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1937" w14:textId="60419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"Капитал қозғалысымен байланысты валюта операцияларын тiркеу тәртiбi туралы" Ереже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Банкi басқармасының қаулысы 1997 жылғы 24 сәуiрдегi N 129 Қазақстан Республикасы Әділет министрлігінде 1997 жылғы 6 маусымда тіркелді. Тіркеу N 313. Күші жойылды - ҚР Ұлттық Банкі Басқармасының 1998.10.27. N 204 ~V980695 қаулысымен.</w:t>
      </w:r>
    </w:p>
    <w:p>
      <w:pPr>
        <w:spacing w:after="0"/>
        <w:ind w:left="0"/>
        <w:jc w:val="both"/>
      </w:pPr>
      <w:bookmarkStart w:name="z0" w:id="0"/>
      <w:r>
        <w:rPr>
          <w:rFonts w:ascii="Times New Roman"/>
          <w:b w:val="false"/>
          <w:i w:val="false"/>
          <w:color w:val="000000"/>
          <w:sz w:val="28"/>
        </w:rPr>
        <w:t>
      Қазақстан Республикасының 1996 жылғы 24 желтоқсандағы "Валюталық реттеу туралы" </w:t>
      </w:r>
      <w:r>
        <w:rPr>
          <w:rFonts w:ascii="Times New Roman"/>
          <w:b w:val="false"/>
          <w:i w:val="false"/>
          <w:color w:val="000000"/>
          <w:sz w:val="28"/>
        </w:rPr>
        <w:t xml:space="preserve">Z960054_ </w:t>
      </w:r>
      <w:r>
        <w:rPr>
          <w:rFonts w:ascii="Times New Roman"/>
          <w:b w:val="false"/>
          <w:i w:val="false"/>
          <w:color w:val="000000"/>
          <w:sz w:val="28"/>
        </w:rPr>
        <w:t xml:space="preserve">және 1997 жылғы 10 сәуiрдегi "Сыртқы қарыз алу және сыртқы борышты басқару туралы" заңдарына сәйкес және капитал қозғалысымен байланысты валюта операцияларын жүргiзу мен есебiн жүргiзудi ұйымдастыру тәртiбiн белгiлеу мақсатында Қазақстан Республикасы Ұлттық Банкiнiң Басқармасы қаулы етедi: </w:t>
      </w:r>
      <w:r>
        <w:br/>
      </w:r>
      <w:r>
        <w:rPr>
          <w:rFonts w:ascii="Times New Roman"/>
          <w:b w:val="false"/>
          <w:i w:val="false"/>
          <w:color w:val="000000"/>
          <w:sz w:val="28"/>
        </w:rPr>
        <w:t xml:space="preserve">
      1. "Капитал қозғалысымен байланысты валюта операцияларын тiркеу тәртiбi туралы" ереже ескертулер мен ұсыныстар ескерiле отырып бекiтiлсiн және ол жарияланған күннен бастап күшiне енгiзiлсiн. </w:t>
      </w:r>
      <w:r>
        <w:br/>
      </w:r>
      <w:r>
        <w:rPr>
          <w:rFonts w:ascii="Times New Roman"/>
          <w:b w:val="false"/>
          <w:i w:val="false"/>
          <w:color w:val="000000"/>
          <w:sz w:val="28"/>
        </w:rPr>
        <w:t xml:space="preserve">
      2. Осы Ереже бекiтiлгенге дейiн 1997 жылдың 1 қаңтарынан бастап жүзеге асырылған капитал қозғалысымен байланысты және Қазақстан Республикасының Ұлттық Банкiнде тiркелуге жататын операциялар осы Ереже күшiне енген сәттен бастап үш айдың iшiнде мiндеттi түрде тiркелуi тиiс деп белгiленсiн. </w:t>
      </w:r>
      <w:r>
        <w:br/>
      </w:r>
      <w:r>
        <w:rPr>
          <w:rFonts w:ascii="Times New Roman"/>
          <w:b w:val="false"/>
          <w:i w:val="false"/>
          <w:color w:val="000000"/>
          <w:sz w:val="28"/>
        </w:rPr>
        <w:t xml:space="preserve">
      3. Зерттеу және статистика департаментi (Аманжолов С.А.) осы қаулыны және жоғарыда аталған Ереженi Қазақстан Республикасы Ұлттық Банкiнiң облыстық басқармаларына (Алматы Аумақтық Бас басқармасына) хабарласын. </w:t>
      </w:r>
      <w:r>
        <w:br/>
      </w:r>
      <w:r>
        <w:rPr>
          <w:rFonts w:ascii="Times New Roman"/>
          <w:b w:val="false"/>
          <w:i w:val="false"/>
          <w:color w:val="000000"/>
          <w:sz w:val="28"/>
        </w:rPr>
        <w:t xml:space="preserve">
      4. Заң департаментi (Өртембаев А.Қ.) осы Қаулыны және "Капитал қозғалысымен байланысты валюта операцияларын тiркеу тәртiбi туралы" Ереженi Қазақстан Республикасының Әдiлет министрлiгiне мемлекеттiк тiркеуге жiберсiн. </w:t>
      </w:r>
      <w:r>
        <w:br/>
      </w:r>
      <w:r>
        <w:rPr>
          <w:rFonts w:ascii="Times New Roman"/>
          <w:b w:val="false"/>
          <w:i w:val="false"/>
          <w:color w:val="000000"/>
          <w:sz w:val="28"/>
        </w:rPr>
        <w:t xml:space="preserve">
      5. Мерзiмдi басылымдар және iскерлiк ақпараттар бөлiмi "Капитал қозғалысымен байланысты валюта операцияларын тiркеу тәртiбi туралы" Ереженi республикалық бұқаралық ақпарат құралдарында жарияласын.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Ұлттық Банк Төрағасы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Банкi Басқармасының</w:t>
      </w:r>
    </w:p>
    <w:p>
      <w:pPr>
        <w:spacing w:after="0"/>
        <w:ind w:left="0"/>
        <w:jc w:val="both"/>
      </w:pPr>
      <w:r>
        <w:rPr>
          <w:rFonts w:ascii="Times New Roman"/>
          <w:b w:val="false"/>
          <w:i w:val="false"/>
          <w:color w:val="000000"/>
          <w:sz w:val="28"/>
        </w:rPr>
        <w:t>                                         1997 жылғы 24 сәуiрдегi</w:t>
      </w:r>
    </w:p>
    <w:p>
      <w:pPr>
        <w:spacing w:after="0"/>
        <w:ind w:left="0"/>
        <w:jc w:val="both"/>
      </w:pPr>
      <w:r>
        <w:rPr>
          <w:rFonts w:ascii="Times New Roman"/>
          <w:b w:val="false"/>
          <w:i w:val="false"/>
          <w:color w:val="000000"/>
          <w:sz w:val="28"/>
        </w:rPr>
        <w:t>                                         N 129 қаулысымен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Капитал қозғалысымен байланысты валюталық </w:t>
      </w:r>
      <w:r>
        <w:br/>
      </w:r>
      <w:r>
        <w:rPr>
          <w:rFonts w:ascii="Times New Roman"/>
          <w:b w:val="false"/>
          <w:i w:val="false"/>
          <w:color w:val="000000"/>
          <w:sz w:val="28"/>
        </w:rPr>
        <w:t xml:space="preserve">
                      операцияларды тiркеу тәртiбi туралы </w:t>
      </w:r>
      <w:r>
        <w:br/>
      </w:r>
      <w:r>
        <w:rPr>
          <w:rFonts w:ascii="Times New Roman"/>
          <w:b w:val="false"/>
          <w:i w:val="false"/>
          <w:color w:val="000000"/>
          <w:sz w:val="28"/>
        </w:rPr>
        <w:t xml:space="preserve">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Осы Ереже Қазақстан Республикасының 1996 жылғы 24 желтоқсандағы "Валюталық реттеу туралы" </w:t>
      </w:r>
      <w:r>
        <w:rPr>
          <w:rFonts w:ascii="Times New Roman"/>
          <w:b w:val="false"/>
          <w:i w:val="false"/>
          <w:color w:val="000000"/>
          <w:sz w:val="28"/>
        </w:rPr>
        <w:t xml:space="preserve">Z960054_ </w:t>
      </w:r>
      <w:r>
        <w:rPr>
          <w:rFonts w:ascii="Times New Roman"/>
          <w:b w:val="false"/>
          <w:i w:val="false"/>
          <w:color w:val="000000"/>
          <w:sz w:val="28"/>
        </w:rPr>
        <w:t xml:space="preserve">(5 және 11-баптар) және 1997 жылғы 10 сәуiрдегi "Сыртқы қарыз алу және сыртқы борышты басқару туралы" заңдарына (15-бап) және Қазақстан Республикасы Ұлттық банкiнiң (бұдан әрi - Ұлттық Банк) қаржының резидент еместерден резиденттердiң пайдасына өтуiн (ауысуын) көздейтiн капитал қозғалысымен байланысты операциялар жасау және есебiн жүргiзудi ұйымдастыру тәртiбiн белгiлеу жөнiнде осылардан туындайтын өкiлеттiгiне сәйкес жасалды. </w:t>
      </w:r>
      <w:r>
        <w:br/>
      </w:r>
      <w:r>
        <w:rPr>
          <w:rFonts w:ascii="Times New Roman"/>
          <w:b w:val="false"/>
          <w:i w:val="false"/>
          <w:color w:val="000000"/>
          <w:sz w:val="28"/>
        </w:rPr>
        <w:t xml:space="preserve">
      1.2. Осы Ережеде қаржының резидент еместерден резиденттердiң пайдасына өтуiн (ауысуын) қарастыратын капитал қозғалысымен байланысты валюта операцияларының мынадай түрлерiн тiркеу тәртiбi белгiлендi: </w:t>
      </w:r>
      <w:r>
        <w:br/>
      </w:r>
      <w:r>
        <w:rPr>
          <w:rFonts w:ascii="Times New Roman"/>
          <w:b w:val="false"/>
          <w:i w:val="false"/>
          <w:color w:val="000000"/>
          <w:sz w:val="28"/>
        </w:rPr>
        <w:t xml:space="preserve">
      - 180 күннен астам мерзiмге кредит алу; </w:t>
      </w:r>
      <w:r>
        <w:br/>
      </w:r>
      <w:r>
        <w:rPr>
          <w:rFonts w:ascii="Times New Roman"/>
          <w:b w:val="false"/>
          <w:i w:val="false"/>
          <w:color w:val="000000"/>
          <w:sz w:val="28"/>
        </w:rPr>
        <w:t xml:space="preserve">
      - 180 күннен астам мерзiмге экспорт-импорт мәмiлелерiн кредиттеумен байланысты есеп айырысуларды жүзеге асыру; </w:t>
      </w:r>
      <w:r>
        <w:br/>
      </w:r>
      <w:r>
        <w:rPr>
          <w:rFonts w:ascii="Times New Roman"/>
          <w:b w:val="false"/>
          <w:i w:val="false"/>
          <w:color w:val="000000"/>
          <w:sz w:val="28"/>
        </w:rPr>
        <w:t xml:space="preserve">
      - инвестициялар; </w:t>
      </w:r>
      <w:r>
        <w:br/>
      </w:r>
      <w:r>
        <w:rPr>
          <w:rFonts w:ascii="Times New Roman"/>
          <w:b w:val="false"/>
          <w:i w:val="false"/>
          <w:color w:val="000000"/>
          <w:sz w:val="28"/>
        </w:rPr>
        <w:t xml:space="preserve">
      - қозғалмайтын мүлiкке мүлiктiк және басқа құқықтық төлем аударымдары. </w:t>
      </w:r>
      <w:r>
        <w:br/>
      </w:r>
      <w:r>
        <w:rPr>
          <w:rFonts w:ascii="Times New Roman"/>
          <w:b w:val="false"/>
          <w:i w:val="false"/>
          <w:color w:val="000000"/>
          <w:sz w:val="28"/>
        </w:rPr>
        <w:t xml:space="preserve">
      1.3. Қаржының резидент еместерден резиденттердiң пайдасына өтуiн (ауысуын) қарастыратын капитал қозғалысымен байланысты валюта операциялары шектеусiз жүргiзiледi. </w:t>
      </w:r>
      <w:r>
        <w:br/>
      </w:r>
      <w:r>
        <w:rPr>
          <w:rFonts w:ascii="Times New Roman"/>
          <w:b w:val="false"/>
          <w:i w:val="false"/>
          <w:color w:val="000000"/>
          <w:sz w:val="28"/>
        </w:rPr>
        <w:t xml:space="preserve">
      Қазақстан Республикасына 100 мың АҚШ долларынан асатын сомада немесе басқа валютадағы соған сәйкес балама сомада қаржы түсуiн қарастыратын капитал қозғалысымен байланысты валюта операциялары тiркелуге тиiс. </w:t>
      </w:r>
      <w:r>
        <w:br/>
      </w:r>
      <w:r>
        <w:rPr>
          <w:rFonts w:ascii="Times New Roman"/>
          <w:b w:val="false"/>
          <w:i w:val="false"/>
          <w:color w:val="000000"/>
          <w:sz w:val="28"/>
        </w:rPr>
        <w:t xml:space="preserve">
      1.4. Осы Ережеге сәйкес тiркеу Қазақстан Республикасындағы резидент еместер жүзеге асыратын капитал қозғалысымен байланысты операциялар бойынша ақпараттардың статистикалық есебiн жүргiзудi жүзеге асыру мақсатында жүргiзiледi. </w:t>
      </w:r>
      <w:r>
        <w:br/>
      </w:r>
      <w:r>
        <w:rPr>
          <w:rFonts w:ascii="Times New Roman"/>
          <w:b w:val="false"/>
          <w:i w:val="false"/>
          <w:color w:val="000000"/>
          <w:sz w:val="28"/>
        </w:rPr>
        <w:t xml:space="preserve">
      1.5. Капитал қозғалысымен байланысты операцияларды тiркеу туралы тиiстi шарт, кредиттiк немесе инвестициялық келiсiм, контракт және т.т. (бұдан әрi - Шарт) күшiне енгеннен кейiн Ұлттық Банктiң тиiстi облыстарында/аумақтық басқармаларында (бұдан әрi - облыстың басқарма) жүргiзiледi. </w:t>
      </w:r>
      <w:r>
        <w:br/>
      </w:r>
      <w:r>
        <w:rPr>
          <w:rFonts w:ascii="Times New Roman"/>
          <w:b w:val="false"/>
          <w:i w:val="false"/>
          <w:color w:val="000000"/>
          <w:sz w:val="28"/>
        </w:rPr>
        <w:t xml:space="preserve">
      1.6. Тiркеу тәртiбiне ұсынылған Шартты тiркеу және қаржының нақты түсуi туралы облыстық басқармаларға алдағы тоқсандық мәлiметтер беру жатады. </w:t>
      </w:r>
      <w:r>
        <w:br/>
      </w:r>
      <w:r>
        <w:rPr>
          <w:rFonts w:ascii="Times New Roman"/>
          <w:b w:val="false"/>
          <w:i w:val="false"/>
          <w:color w:val="000000"/>
          <w:sz w:val="28"/>
        </w:rPr>
        <w:t xml:space="preserve">
      1.7. Капитал қозғалысымен байланысты операцияларды облыстық басқармаларда тiркеу қажеттi құжаттардың толық тiзбесi берiлген сәттен бастап 10 жұмыс күнi iшiнде жүзеге асырылады. Тiркелгеннен кейiн белгiленген үлгiдегi тiркеу туралы куәлiк берiледi (1-қосымша). </w:t>
      </w:r>
      <w:r>
        <w:br/>
      </w:r>
      <w:r>
        <w:rPr>
          <w:rFonts w:ascii="Times New Roman"/>
          <w:b w:val="false"/>
          <w:i w:val="false"/>
          <w:color w:val="000000"/>
          <w:sz w:val="28"/>
        </w:rPr>
        <w:t xml:space="preserve">
      1.8. Капитал қозғалысымен байланысты операцияларды тiркеудi жүзеге асыруға қатысушы-резидент (Шарт жасаушы жақ) жауап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Резиденттердiң кредит алуымен байланысты операцияларды </w:t>
      </w:r>
      <w:r>
        <w:br/>
      </w:r>
      <w:r>
        <w:rPr>
          <w:rFonts w:ascii="Times New Roman"/>
          <w:b w:val="false"/>
          <w:i w:val="false"/>
          <w:color w:val="000000"/>
          <w:sz w:val="28"/>
        </w:rPr>
        <w:t xml:space="preserve">
         тiркеу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Мемлекеттiк емес сыртқы қарыздарды жүзеге асырушы Қазақстан Республикасының резиденттерi мемлекеттiк кепiлдiктерi бар сыртқы қарыздар туралы шартты Қазақстан Республикасының Қаржы министрлiгiнде, мемлекеттiк кепiлдiгi жоқ сыртқы қарыздар туралы шартты ұлттық банкте тiркеуге мiндеттi. </w:t>
      </w:r>
      <w:r>
        <w:br/>
      </w:r>
      <w:r>
        <w:rPr>
          <w:rFonts w:ascii="Times New Roman"/>
          <w:b w:val="false"/>
          <w:i w:val="false"/>
          <w:color w:val="000000"/>
          <w:sz w:val="28"/>
        </w:rPr>
        <w:t xml:space="preserve">
      2.2. Шартты тиiстi облыстық басқармаларда тiркеу үшiн мынадай құжаттарды беруi қажет: </w:t>
      </w:r>
      <w:r>
        <w:br/>
      </w:r>
      <w:r>
        <w:rPr>
          <w:rFonts w:ascii="Times New Roman"/>
          <w:b w:val="false"/>
          <w:i w:val="false"/>
          <w:color w:val="000000"/>
          <w:sz w:val="28"/>
        </w:rPr>
        <w:t xml:space="preserve">
      - кредит келiсiмiн тiркеуге өтiнiш (2 қосымша); </w:t>
      </w:r>
      <w:r>
        <w:br/>
      </w:r>
      <w:r>
        <w:rPr>
          <w:rFonts w:ascii="Times New Roman"/>
          <w:b w:val="false"/>
          <w:i w:val="false"/>
          <w:color w:val="000000"/>
          <w:sz w:val="28"/>
        </w:rPr>
        <w:t xml:space="preserve">
      - Шарттың көшiрмесi; </w:t>
      </w:r>
      <w:r>
        <w:br/>
      </w:r>
      <w:r>
        <w:rPr>
          <w:rFonts w:ascii="Times New Roman"/>
          <w:b w:val="false"/>
          <w:i w:val="false"/>
          <w:color w:val="000000"/>
          <w:sz w:val="28"/>
        </w:rPr>
        <w:t xml:space="preserve">
      - қаржының түсу (игеру) және кредит бойынша қарыздарды өтеу кестесi (3-қосымша); </w:t>
      </w:r>
      <w:r>
        <w:br/>
      </w:r>
      <w:r>
        <w:rPr>
          <w:rFonts w:ascii="Times New Roman"/>
          <w:b w:val="false"/>
          <w:i w:val="false"/>
          <w:color w:val="000000"/>
          <w:sz w:val="28"/>
        </w:rPr>
        <w:t xml:space="preserve">
      - кредитке қызмет көрсетуге келiсiм беру туралы өкiлеттi резидент банктiң (банктiк емес заңды тұлғалар үшiн) растауы. </w:t>
      </w:r>
      <w:r>
        <w:br/>
      </w:r>
      <w:r>
        <w:rPr>
          <w:rFonts w:ascii="Times New Roman"/>
          <w:b w:val="false"/>
          <w:i w:val="false"/>
          <w:color w:val="000000"/>
          <w:sz w:val="28"/>
        </w:rPr>
        <w:t xml:space="preserve">
      2.3. Шарттың қолданылуы кезеңiнде туындаған барлық өзгертулер мен толықтыруларды қарыз алушы-резидент облыстық басқармаға хабарлап отырады. </w:t>
      </w:r>
      <w:r>
        <w:br/>
      </w:r>
      <w:r>
        <w:rPr>
          <w:rFonts w:ascii="Times New Roman"/>
          <w:b w:val="false"/>
          <w:i w:val="false"/>
          <w:color w:val="000000"/>
          <w:sz w:val="28"/>
        </w:rPr>
        <w:t xml:space="preserve">
      2.4. Қарыз алушы-резиденттер облыстық басқармаға тiркелген шарт бойынша нақты түскен қаржы көрсетiлген мәлiметтердi белгiленген нысанда (4-қосымша) есеп берiлiп отырған тоқсаннан кейiнгi айдың 10-на дейiн бередi. </w:t>
      </w:r>
      <w:r>
        <w:br/>
      </w:r>
      <w:r>
        <w:rPr>
          <w:rFonts w:ascii="Times New Roman"/>
          <w:b w:val="false"/>
          <w:i w:val="false"/>
          <w:color w:val="000000"/>
          <w:sz w:val="28"/>
        </w:rPr>
        <w:t xml:space="preserve">
      2.5. Қарыз алушы-резиденттер (банктер) облыстық басқармаға тiркелген кредит шартымен есеп берудiң белгiленген мемлекеттiк нысаны бойынша (5-қосымша) есеп берiлiп отырған тоқсаннан кейiнгi айдың 10-на дейiн мәлiметтер бередi. </w:t>
      </w:r>
      <w:r>
        <w:br/>
      </w:r>
      <w:r>
        <w:rPr>
          <w:rFonts w:ascii="Times New Roman"/>
          <w:b w:val="false"/>
          <w:i w:val="false"/>
          <w:color w:val="000000"/>
          <w:sz w:val="28"/>
        </w:rPr>
        <w:t xml:space="preserve">
      2.6. Шет ел кредиттерiн тартушы және шет елдегi шетел банктерiндегi шоттар арқылы қызмет көрсетiлетiн қарыз алушылар белгiленген нысанда (4-қосымша) Зерттеу және статистика департаментiне есеп берiлiп отырған тоқсаннан кейiнгi айдың 15-не дейiн барлық шет ел кредиттерi жөнiнде мәлiметтер беруге мiндеттi. </w:t>
      </w:r>
      <w:r>
        <w:br/>
      </w:r>
      <w:r>
        <w:rPr>
          <w:rFonts w:ascii="Times New Roman"/>
          <w:b w:val="false"/>
          <w:i w:val="false"/>
          <w:color w:val="000000"/>
          <w:sz w:val="28"/>
        </w:rPr>
        <w:t xml:space="preserve">
      2.7. 180 күннен астам мерзiмге экспорттық-импорттық мәмiлелерге кредит берумен байланысты Шартты тiркеу осы Ереженiң 2.1-2.6 тармақтарына сәйкес жүзеге асырылады. Импортер-резиденттер тiркеу кезiнде тиiстi облыстық басқармаға кеден жүк декларациясының көшiрмесiн (КЖ) беруi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Капитал қозғалысымен байланысты басқа операциялар тiркеу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Капитал қозғалысымен байланысты басқа операцияларға Қазақстан Республикасында жүзеге асырылатын тiкелей шетелдiк инвестициялар мен портфельдiк инвестициялар жатады. </w:t>
      </w:r>
      <w:r>
        <w:br/>
      </w:r>
      <w:r>
        <w:rPr>
          <w:rFonts w:ascii="Times New Roman"/>
          <w:b w:val="false"/>
          <w:i w:val="false"/>
          <w:color w:val="000000"/>
          <w:sz w:val="28"/>
        </w:rPr>
        <w:t xml:space="preserve">
      Тiкелей инвестициялар дегенiмiз - негiзгi мақсаты заңды тұлғаларға тiкелей немесе жанама бақылау жасауды иелену болып табылатын күрделi қаржы қосу (яғни жарғы капиталының 10%-нен астамы) акционерлiк және оған теңестiрiлген капитал жарналары, кредиттер, берiлген мерзiмiне қарамастан тiкелей инвестордың қарыздары, қайталанған инвестициялар. </w:t>
      </w:r>
      <w:r>
        <w:br/>
      </w:r>
      <w:r>
        <w:rPr>
          <w:rFonts w:ascii="Times New Roman"/>
          <w:b w:val="false"/>
          <w:i w:val="false"/>
          <w:color w:val="000000"/>
          <w:sz w:val="28"/>
        </w:rPr>
        <w:t xml:space="preserve">
      Портфельдiк инвестициялар дегенiмiз - негiзгi мақсаты күрделi </w:t>
      </w:r>
    </w:p>
    <w:bookmarkEnd w:id="2"/>
    <w:bookmarkStart w:name="z10"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қаржыдан кiрiс алу болып табылатын бағалы қағаздарды сатып алу түрiнде </w:t>
      </w:r>
    </w:p>
    <w:p>
      <w:pPr>
        <w:spacing w:after="0"/>
        <w:ind w:left="0"/>
        <w:jc w:val="both"/>
      </w:pPr>
      <w:r>
        <w:rPr>
          <w:rFonts w:ascii="Times New Roman"/>
          <w:b w:val="false"/>
          <w:i w:val="false"/>
          <w:color w:val="000000"/>
          <w:sz w:val="28"/>
        </w:rPr>
        <w:t>күрделi қаржы қосу.</w:t>
      </w:r>
    </w:p>
    <w:p>
      <w:pPr>
        <w:spacing w:after="0"/>
        <w:ind w:left="0"/>
        <w:jc w:val="both"/>
      </w:pPr>
      <w:r>
        <w:rPr>
          <w:rFonts w:ascii="Times New Roman"/>
          <w:b w:val="false"/>
          <w:i w:val="false"/>
          <w:color w:val="000000"/>
          <w:sz w:val="28"/>
        </w:rPr>
        <w:t xml:space="preserve">     3.1. Тiкелей инвестицияларды тиiстi облыстық басқармаларда тiркеу </w:t>
      </w:r>
    </w:p>
    <w:p>
      <w:pPr>
        <w:spacing w:after="0"/>
        <w:ind w:left="0"/>
        <w:jc w:val="both"/>
      </w:pPr>
      <w:r>
        <w:rPr>
          <w:rFonts w:ascii="Times New Roman"/>
          <w:b w:val="false"/>
          <w:i w:val="false"/>
          <w:color w:val="000000"/>
          <w:sz w:val="28"/>
        </w:rPr>
        <w:t>үшiн мынадай құжаттар берiлуi тиiс:</w:t>
      </w:r>
    </w:p>
    <w:p>
      <w:pPr>
        <w:spacing w:after="0"/>
        <w:ind w:left="0"/>
        <w:jc w:val="both"/>
      </w:pPr>
      <w:r>
        <w:rPr>
          <w:rFonts w:ascii="Times New Roman"/>
          <w:b w:val="false"/>
          <w:i w:val="false"/>
          <w:color w:val="000000"/>
          <w:sz w:val="28"/>
        </w:rPr>
        <w:t xml:space="preserve">     - капитал қозғалысымен байланысты операцияларды тiркеу өтiнiшi (6, 7, </w:t>
      </w:r>
    </w:p>
    <w:p>
      <w:pPr>
        <w:spacing w:after="0"/>
        <w:ind w:left="0"/>
        <w:jc w:val="both"/>
      </w:pPr>
      <w:r>
        <w:rPr>
          <w:rFonts w:ascii="Times New Roman"/>
          <w:b w:val="false"/>
          <w:i w:val="false"/>
          <w:color w:val="000000"/>
          <w:sz w:val="28"/>
        </w:rPr>
        <w:t>8-қосымшалар);</w:t>
      </w:r>
    </w:p>
    <w:p>
      <w:pPr>
        <w:spacing w:after="0"/>
        <w:ind w:left="0"/>
        <w:jc w:val="both"/>
      </w:pPr>
      <w:r>
        <w:rPr>
          <w:rFonts w:ascii="Times New Roman"/>
          <w:b w:val="false"/>
          <w:i w:val="false"/>
          <w:color w:val="000000"/>
          <w:sz w:val="28"/>
        </w:rPr>
        <w:t xml:space="preserve">     - заңды тұлға-резиденттi мемлекеттiк тiркеу туралы куәлiктiң </w:t>
      </w:r>
    </w:p>
    <w:p>
      <w:pPr>
        <w:spacing w:after="0"/>
        <w:ind w:left="0"/>
        <w:jc w:val="both"/>
      </w:pPr>
      <w:r>
        <w:rPr>
          <w:rFonts w:ascii="Times New Roman"/>
          <w:b w:val="false"/>
          <w:i w:val="false"/>
          <w:color w:val="000000"/>
          <w:sz w:val="28"/>
        </w:rPr>
        <w:t>көшiрмесi;</w:t>
      </w:r>
    </w:p>
    <w:p>
      <w:pPr>
        <w:spacing w:after="0"/>
        <w:ind w:left="0"/>
        <w:jc w:val="both"/>
      </w:pPr>
      <w:r>
        <w:rPr>
          <w:rFonts w:ascii="Times New Roman"/>
          <w:b w:val="false"/>
          <w:i w:val="false"/>
          <w:color w:val="000000"/>
          <w:sz w:val="28"/>
        </w:rPr>
        <w:t xml:space="preserve">     - жеке тұлғалар үшiн - жеке басын куәландыратын құжаттар (паспорт </w:t>
      </w:r>
    </w:p>
    <w:p>
      <w:pPr>
        <w:spacing w:after="0"/>
        <w:ind w:left="0"/>
        <w:jc w:val="both"/>
      </w:pPr>
      <w:r>
        <w:rPr>
          <w:rFonts w:ascii="Times New Roman"/>
          <w:b w:val="false"/>
          <w:i w:val="false"/>
          <w:color w:val="000000"/>
          <w:sz w:val="28"/>
        </w:rPr>
        <w:t>және оның көшiрмесi);</w:t>
      </w:r>
    </w:p>
    <w:p>
      <w:pPr>
        <w:spacing w:after="0"/>
        <w:ind w:left="0"/>
        <w:jc w:val="both"/>
      </w:pPr>
      <w:r>
        <w:rPr>
          <w:rFonts w:ascii="Times New Roman"/>
          <w:b w:val="false"/>
          <w:i w:val="false"/>
          <w:color w:val="000000"/>
          <w:sz w:val="28"/>
        </w:rPr>
        <w:t>     - Шарттың көшiрмесi.</w:t>
      </w:r>
    </w:p>
    <w:p>
      <w:pPr>
        <w:spacing w:after="0"/>
        <w:ind w:left="0"/>
        <w:jc w:val="both"/>
      </w:pPr>
      <w:r>
        <w:rPr>
          <w:rFonts w:ascii="Times New Roman"/>
          <w:b w:val="false"/>
          <w:i w:val="false"/>
          <w:color w:val="000000"/>
          <w:sz w:val="28"/>
        </w:rPr>
        <w:t xml:space="preserve">     3.2. Тiкелей инвесторлардың кредиттерi, қарыздары осы Ереженiң </w:t>
      </w:r>
    </w:p>
    <w:p>
      <w:pPr>
        <w:spacing w:after="0"/>
        <w:ind w:left="0"/>
        <w:jc w:val="both"/>
      </w:pPr>
      <w:r>
        <w:rPr>
          <w:rFonts w:ascii="Times New Roman"/>
          <w:b w:val="false"/>
          <w:i w:val="false"/>
          <w:color w:val="000000"/>
          <w:sz w:val="28"/>
        </w:rPr>
        <w:t>2.2-2.6-тармақтарына сәйкес тiркелуi тиiс.</w:t>
      </w:r>
    </w:p>
    <w:p>
      <w:pPr>
        <w:spacing w:after="0"/>
        <w:ind w:left="0"/>
        <w:jc w:val="both"/>
      </w:pPr>
      <w:r>
        <w:rPr>
          <w:rFonts w:ascii="Times New Roman"/>
          <w:b w:val="false"/>
          <w:i w:val="false"/>
          <w:color w:val="000000"/>
          <w:sz w:val="28"/>
        </w:rPr>
        <w:t xml:space="preserve">     3.3. Портфельдiк инвестицияларды тиiстi облыстық басқармада тiркеу </w:t>
      </w:r>
    </w:p>
    <w:p>
      <w:pPr>
        <w:spacing w:after="0"/>
        <w:ind w:left="0"/>
        <w:jc w:val="both"/>
      </w:pPr>
      <w:r>
        <w:rPr>
          <w:rFonts w:ascii="Times New Roman"/>
          <w:b w:val="false"/>
          <w:i w:val="false"/>
          <w:color w:val="000000"/>
          <w:sz w:val="28"/>
        </w:rPr>
        <w:t>үшiн мынадай құжаттарды беру қажет:</w:t>
      </w:r>
    </w:p>
    <w:p>
      <w:pPr>
        <w:spacing w:after="0"/>
        <w:ind w:left="0"/>
        <w:jc w:val="both"/>
      </w:pPr>
      <w:r>
        <w:rPr>
          <w:rFonts w:ascii="Times New Roman"/>
          <w:b w:val="false"/>
          <w:i w:val="false"/>
          <w:color w:val="000000"/>
          <w:sz w:val="28"/>
        </w:rPr>
        <w:t xml:space="preserve">     - капитал қозғалысымен байланысты операцияларды тiркеу өтiнiшi (6, </w:t>
      </w:r>
    </w:p>
    <w:p>
      <w:pPr>
        <w:spacing w:after="0"/>
        <w:ind w:left="0"/>
        <w:jc w:val="both"/>
      </w:pPr>
      <w:r>
        <w:rPr>
          <w:rFonts w:ascii="Times New Roman"/>
          <w:b w:val="false"/>
          <w:i w:val="false"/>
          <w:color w:val="000000"/>
          <w:sz w:val="28"/>
        </w:rPr>
        <w:t>8-қосымша);</w:t>
      </w:r>
    </w:p>
    <w:p>
      <w:pPr>
        <w:spacing w:after="0"/>
        <w:ind w:left="0"/>
        <w:jc w:val="both"/>
      </w:pPr>
      <w:r>
        <w:rPr>
          <w:rFonts w:ascii="Times New Roman"/>
          <w:b w:val="false"/>
          <w:i w:val="false"/>
          <w:color w:val="000000"/>
          <w:sz w:val="28"/>
        </w:rPr>
        <w:t xml:space="preserve">     - заңды тұлға-резиденттi мемлекеттiк тiркеу туралы куәлiктiң </w:t>
      </w:r>
    </w:p>
    <w:p>
      <w:pPr>
        <w:spacing w:after="0"/>
        <w:ind w:left="0"/>
        <w:jc w:val="both"/>
      </w:pPr>
      <w:r>
        <w:rPr>
          <w:rFonts w:ascii="Times New Roman"/>
          <w:b w:val="false"/>
          <w:i w:val="false"/>
          <w:color w:val="000000"/>
          <w:sz w:val="28"/>
        </w:rPr>
        <w:t>көшiрмесi;</w:t>
      </w:r>
    </w:p>
    <w:p>
      <w:pPr>
        <w:spacing w:after="0"/>
        <w:ind w:left="0"/>
        <w:jc w:val="both"/>
      </w:pPr>
      <w:r>
        <w:rPr>
          <w:rFonts w:ascii="Times New Roman"/>
          <w:b w:val="false"/>
          <w:i w:val="false"/>
          <w:color w:val="000000"/>
          <w:sz w:val="28"/>
        </w:rPr>
        <w:t xml:space="preserve">     - жеке тұлғалар үшiн - жеке басын куәландыратын құжаттар (паспорт </w:t>
      </w:r>
    </w:p>
    <w:p>
      <w:pPr>
        <w:spacing w:after="0"/>
        <w:ind w:left="0"/>
        <w:jc w:val="both"/>
      </w:pPr>
      <w:r>
        <w:rPr>
          <w:rFonts w:ascii="Times New Roman"/>
          <w:b w:val="false"/>
          <w:i w:val="false"/>
          <w:color w:val="000000"/>
          <w:sz w:val="28"/>
        </w:rPr>
        <w:t>және оның көшiрмесi);</w:t>
      </w:r>
    </w:p>
    <w:p>
      <w:pPr>
        <w:spacing w:after="0"/>
        <w:ind w:left="0"/>
        <w:jc w:val="both"/>
      </w:pPr>
      <w:r>
        <w:rPr>
          <w:rFonts w:ascii="Times New Roman"/>
          <w:b w:val="false"/>
          <w:i w:val="false"/>
          <w:color w:val="000000"/>
          <w:sz w:val="28"/>
        </w:rPr>
        <w:t>     - Шарттың көшiрмесi.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3.4. Тiкелей және портфельдiк инвестицияларды, қозғалмайтын мүлiкке мүлiктiк және басқа құқықтардың төлем аударымдарын тiркеу Шарттың жағдайлары өзгерген сайын жүзеге асырылады, бұған оның қолданылу мерзiмi де кiредi. </w:t>
      </w:r>
      <w:r>
        <w:br/>
      </w:r>
      <w:r>
        <w:rPr>
          <w:rFonts w:ascii="Times New Roman"/>
          <w:b w:val="false"/>
          <w:i w:val="false"/>
          <w:color w:val="000000"/>
          <w:sz w:val="28"/>
        </w:rPr>
        <w:t xml:space="preserve">
      3.5. Қазақстан Республикасының шет ел валютасындағы мемлекеттiк бағалы қағаздарды сатып алу нысанындағы капитал қозғалысымен байланысты операциялар үшiн бағалы қағаздардың алғашқы рыногында жүзеге асырылатын шет ел валютасындағы бағалы қағаздармен жасалған мәмiлелер Ұлттық Банкте тiркелуге тиiс. Бағалы қағаздардың қайталама рыногындағы шет ел валютасындағы бағалы қағаздар айналысы туралы ақпараттарды Ұлттық Банк Қаржы министрлiгiнен талап етiп отырады. </w:t>
      </w:r>
      <w:r>
        <w:br/>
      </w:r>
      <w:r>
        <w:rPr>
          <w:rFonts w:ascii="Times New Roman"/>
          <w:b w:val="false"/>
          <w:i w:val="false"/>
          <w:color w:val="000000"/>
          <w:sz w:val="28"/>
        </w:rPr>
        <w:t xml:space="preserve">
      3.6. Қазақстан Республикасының мемлекеттiк бағалы қағаздармен жасалған мәмiлелерiн тiркеудi жүзеге асыратын орган (Уәкiлдiк берiлген депозитарий) ай сайын Ұлттық Банкке бағалы қағаздардың алғашқы және қайталама рыноктарында жүзеге асырылатын Қазақстан Республикасының мемлекеттiк бағалы қағаздар нысанындағы капитал қозғалысымен байланысты операциялар бойынша ақпараттар берiп отырады. </w:t>
      </w:r>
      <w:r>
        <w:br/>
      </w:r>
      <w:r>
        <w:rPr>
          <w:rFonts w:ascii="Times New Roman"/>
          <w:b w:val="false"/>
          <w:i w:val="false"/>
          <w:color w:val="000000"/>
          <w:sz w:val="28"/>
        </w:rPr>
        <w:t xml:space="preserve">
      3.7. Тiркелген операцияларды түпкiлiктi жүзеге асырғанға дейiн резидент тоқсан сайын облыстық басқармаға белгiленген нысан бойынша (9-қосымша) есеп берiлiп отырған тоқсаннан кейiнгi айдың 10-на дейiн төлемдердiң нақты жүзеге асырылғаны туралы ақпараттар бередi. </w:t>
      </w:r>
      <w:r>
        <w:br/>
      </w:r>
      <w:r>
        <w:rPr>
          <w:rFonts w:ascii="Times New Roman"/>
          <w:b w:val="false"/>
          <w:i w:val="false"/>
          <w:color w:val="000000"/>
          <w:sz w:val="28"/>
        </w:rPr>
        <w:t xml:space="preserve">
      3.8. Қозғалмайтын мүлiкке мүлiктiк және басқа құқықтық төлем </w:t>
      </w:r>
    </w:p>
    <w:bookmarkStart w:name="z11"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аударымдарын тiркеу осы Ереженiң 3.1-тармағына сәйкес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Қорытынды ережелер</w:t>
      </w:r>
    </w:p>
    <w:p>
      <w:pPr>
        <w:spacing w:after="0"/>
        <w:ind w:left="0"/>
        <w:jc w:val="both"/>
      </w:pPr>
      <w:r>
        <w:rPr>
          <w:rFonts w:ascii="Times New Roman"/>
          <w:b w:val="false"/>
          <w:i w:val="false"/>
          <w:color w:val="000000"/>
          <w:sz w:val="28"/>
        </w:rPr>
        <w:t xml:space="preserve">     4.1. Капитал қозғалысымен байланысты операцияларды тiркеудi Ұлттық </w:t>
      </w:r>
    </w:p>
    <w:p>
      <w:pPr>
        <w:spacing w:after="0"/>
        <w:ind w:left="0"/>
        <w:jc w:val="both"/>
      </w:pPr>
      <w:r>
        <w:rPr>
          <w:rFonts w:ascii="Times New Roman"/>
          <w:b w:val="false"/>
          <w:i w:val="false"/>
          <w:color w:val="000000"/>
          <w:sz w:val="28"/>
        </w:rPr>
        <w:t xml:space="preserve">Банк тiркелген операциялар бойынша қатысушылардың мiндеттемелерiне қатысты </w:t>
      </w:r>
    </w:p>
    <w:p>
      <w:pPr>
        <w:spacing w:after="0"/>
        <w:ind w:left="0"/>
        <w:jc w:val="both"/>
      </w:pPr>
      <w:r>
        <w:rPr>
          <w:rFonts w:ascii="Times New Roman"/>
          <w:b w:val="false"/>
          <w:i w:val="false"/>
          <w:color w:val="000000"/>
          <w:sz w:val="28"/>
        </w:rPr>
        <w:t>Ұлттық Банк тарапынан қандай да бiр мiндеттемелерсiз жүргiзедi.</w:t>
      </w:r>
    </w:p>
    <w:p>
      <w:pPr>
        <w:spacing w:after="0"/>
        <w:ind w:left="0"/>
        <w:jc w:val="both"/>
      </w:pPr>
      <w:r>
        <w:rPr>
          <w:rFonts w:ascii="Times New Roman"/>
          <w:b w:val="false"/>
          <w:i w:val="false"/>
          <w:color w:val="000000"/>
          <w:sz w:val="28"/>
        </w:rPr>
        <w:t xml:space="preserve">     4.2. Осы Ережеде қарастырылған тәртiптiң бұзылуына жауапкершiлiк </w:t>
      </w:r>
    </w:p>
    <w:p>
      <w:pPr>
        <w:spacing w:after="0"/>
        <w:ind w:left="0"/>
        <w:jc w:val="both"/>
      </w:pPr>
      <w:r>
        <w:rPr>
          <w:rFonts w:ascii="Times New Roman"/>
          <w:b w:val="false"/>
          <w:i w:val="false"/>
          <w:color w:val="000000"/>
          <w:sz w:val="28"/>
        </w:rPr>
        <w:t>Қазақстан Республикасында қолданылып жүрген заңдарға сәйкес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w:t>
      </w:r>
    </w:p>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1 қосымша</w:t>
      </w:r>
    </w:p>
    <w:p>
      <w:pPr>
        <w:spacing w:after="0"/>
        <w:ind w:left="0"/>
        <w:jc w:val="both"/>
      </w:pPr>
      <w:r>
        <w:rPr>
          <w:rFonts w:ascii="Times New Roman"/>
          <w:b w:val="false"/>
          <w:i w:val="false"/>
          <w:color w:val="000000"/>
          <w:sz w:val="28"/>
        </w:rPr>
        <w:t>                           ТIРКЕУ КУӘЛIГI 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Қазақстан Республикасының Ұлттық Банкi 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(құжаттың атауы, нөмiрi, күнi, айы, жылы)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негiзiнде жүзеге асырылған капитал қозғалысымен байланысты</w:t>
      </w:r>
    </w:p>
    <w:p>
      <w:pPr>
        <w:spacing w:after="0"/>
        <w:ind w:left="0"/>
        <w:jc w:val="both"/>
      </w:pPr>
      <w:r>
        <w:rPr>
          <w:rFonts w:ascii="Times New Roman"/>
          <w:b w:val="false"/>
          <w:i w:val="false"/>
          <w:color w:val="000000"/>
          <w:sz w:val="28"/>
        </w:rPr>
        <w:t>операцияларды тiркеу туралы куәландырады.</w:t>
      </w:r>
    </w:p>
    <w:p>
      <w:pPr>
        <w:spacing w:after="0"/>
        <w:ind w:left="0"/>
        <w:jc w:val="both"/>
      </w:pPr>
      <w:r>
        <w:rPr>
          <w:rFonts w:ascii="Times New Roman"/>
          <w:b w:val="false"/>
          <w:i w:val="false"/>
          <w:color w:val="000000"/>
          <w:sz w:val="28"/>
        </w:rPr>
        <w:t>мына елдер арасында келiсiлдi:</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(атауы, елдiң, уәкiлдi тұлғаның аты)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(атауы, елдiң, уәкiлдi тұлғаның аты)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Мәмiленiң жалпы сомасы 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(санмен және сөзбен)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мерзiмi "___"___________________- 199__ ж. дейiн.</w:t>
      </w:r>
    </w:p>
    <w:p>
      <w:pPr>
        <w:spacing w:after="0"/>
        <w:ind w:left="0"/>
        <w:jc w:val="both"/>
      </w:pPr>
      <w:r>
        <w:rPr>
          <w:rFonts w:ascii="Times New Roman"/>
          <w:b w:val="false"/>
          <w:i w:val="false"/>
          <w:color w:val="000000"/>
          <w:sz w:val="28"/>
        </w:rPr>
        <w:t>____________________________________ үшiн арналған.</w:t>
      </w:r>
    </w:p>
    <w:p>
      <w:pPr>
        <w:spacing w:after="0"/>
        <w:ind w:left="0"/>
        <w:jc w:val="both"/>
      </w:pPr>
      <w:r>
        <w:rPr>
          <w:rFonts w:ascii="Times New Roman"/>
          <w:b w:val="false"/>
          <w:i w:val="false"/>
          <w:color w:val="000000"/>
          <w:sz w:val="28"/>
        </w:rPr>
        <w:t>     (мәмiленiң жүйеленуi)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Шарттың валютасы ___________________________________________________</w:t>
      </w:r>
    </w:p>
    <w:p>
      <w:pPr>
        <w:spacing w:after="0"/>
        <w:ind w:left="0"/>
        <w:jc w:val="both"/>
      </w:pPr>
      <w:r>
        <w:rPr>
          <w:rFonts w:ascii="Times New Roman"/>
          <w:b w:val="false"/>
          <w:i w:val="false"/>
          <w:color w:val="000000"/>
          <w:sz w:val="28"/>
        </w:rPr>
        <w:t>     Бағалы қағаздар сатып алу түрiнде жүзеге асырылатын мәмiле үшiн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(бағалы қағаздың түрi)</w:t>
      </w:r>
    </w:p>
    <w:p>
      <w:pPr>
        <w:spacing w:after="0"/>
        <w:ind w:left="0"/>
        <w:jc w:val="both"/>
      </w:pPr>
      <w:r>
        <w:rPr>
          <w:rFonts w:ascii="Times New Roman"/>
          <w:b w:val="false"/>
          <w:i w:val="false"/>
          <w:color w:val="000000"/>
          <w:sz w:val="28"/>
        </w:rPr>
        <w:t>1 данасының номиналдық құны ________________________________________</w:t>
      </w:r>
    </w:p>
    <w:p>
      <w:pPr>
        <w:spacing w:after="0"/>
        <w:ind w:left="0"/>
        <w:jc w:val="both"/>
      </w:pPr>
      <w:r>
        <w:rPr>
          <w:rFonts w:ascii="Times New Roman"/>
          <w:b w:val="false"/>
          <w:i w:val="false"/>
          <w:color w:val="000000"/>
          <w:sz w:val="28"/>
        </w:rPr>
        <w:t>Бағалы қағаздардың саны ____________________________________________</w:t>
      </w:r>
    </w:p>
    <w:p>
      <w:pPr>
        <w:spacing w:after="0"/>
        <w:ind w:left="0"/>
        <w:jc w:val="both"/>
      </w:pPr>
      <w:r>
        <w:rPr>
          <w:rFonts w:ascii="Times New Roman"/>
          <w:b w:val="false"/>
          <w:i w:val="false"/>
          <w:color w:val="000000"/>
          <w:sz w:val="28"/>
        </w:rPr>
        <w:t>Мәмiле сомасы    ___________________________________________________</w:t>
      </w:r>
    </w:p>
    <w:p>
      <w:pPr>
        <w:spacing w:after="0"/>
        <w:ind w:left="0"/>
        <w:jc w:val="both"/>
      </w:pPr>
      <w:r>
        <w:rPr>
          <w:rFonts w:ascii="Times New Roman"/>
          <w:b w:val="false"/>
          <w:i w:val="false"/>
          <w:color w:val="000000"/>
          <w:sz w:val="28"/>
        </w:rPr>
        <w:t>                              (санмен және сөзбен)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Тiркелген күн "____"________________ 199__ ж.</w:t>
      </w:r>
    </w:p>
    <w:p>
      <w:pPr>
        <w:spacing w:after="0"/>
        <w:ind w:left="0"/>
        <w:jc w:val="both"/>
      </w:pPr>
      <w:r>
        <w:rPr>
          <w:rFonts w:ascii="Times New Roman"/>
          <w:b w:val="false"/>
          <w:i w:val="false"/>
          <w:color w:val="000000"/>
          <w:sz w:val="28"/>
        </w:rPr>
        <w:t>     Бұл тiркеу осы операция жөнiнде Қазақстан Ұлттық Банкi</w:t>
      </w:r>
    </w:p>
    <w:p>
      <w:pPr>
        <w:spacing w:after="0"/>
        <w:ind w:left="0"/>
        <w:jc w:val="both"/>
      </w:pPr>
      <w:r>
        <w:rPr>
          <w:rFonts w:ascii="Times New Roman"/>
          <w:b w:val="false"/>
          <w:i w:val="false"/>
          <w:color w:val="000000"/>
          <w:sz w:val="28"/>
        </w:rPr>
        <w:t>     тарапынан қандай да болмасын мiндеттемесiз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Ұлттық Банкiнiң</w:t>
      </w:r>
    </w:p>
    <w:p>
      <w:pPr>
        <w:spacing w:after="0"/>
        <w:ind w:left="0"/>
        <w:jc w:val="both"/>
      </w:pPr>
      <w:r>
        <w:rPr>
          <w:rFonts w:ascii="Times New Roman"/>
          <w:b w:val="false"/>
          <w:i w:val="false"/>
          <w:color w:val="000000"/>
          <w:sz w:val="28"/>
        </w:rPr>
        <w:t>     Облыстық басқармасының бастығы/орынбасары 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 N _________</w:t>
      </w:r>
    </w:p>
    <w:p>
      <w:pPr>
        <w:spacing w:after="0"/>
        <w:ind w:left="0"/>
        <w:jc w:val="both"/>
      </w:pPr>
      <w:r>
        <w:rPr>
          <w:rFonts w:ascii="Times New Roman"/>
          <w:b w:val="false"/>
          <w:i w:val="false"/>
          <w:color w:val="000000"/>
          <w:sz w:val="28"/>
        </w:rPr>
        <w:t>                    ______________________ бастап</w:t>
      </w:r>
    </w:p>
    <w:p>
      <w:pPr>
        <w:spacing w:after="0"/>
        <w:ind w:left="0"/>
        <w:jc w:val="both"/>
      </w:pPr>
      <w:r>
        <w:rPr>
          <w:rFonts w:ascii="Times New Roman"/>
          <w:b w:val="false"/>
          <w:i w:val="false"/>
          <w:color w:val="000000"/>
          <w:sz w:val="28"/>
        </w:rPr>
        <w:t>                      КРЕДИТ КЕЛIСIМIН ТIРКЕУГЕ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 қаласы</w:t>
      </w:r>
    </w:p>
    <w:p>
      <w:pPr>
        <w:spacing w:after="0"/>
        <w:ind w:left="0"/>
        <w:jc w:val="both"/>
      </w:pPr>
      <w:r>
        <w:rPr>
          <w:rFonts w:ascii="Times New Roman"/>
          <w:b w:val="false"/>
          <w:i w:val="false"/>
          <w:color w:val="000000"/>
          <w:sz w:val="28"/>
        </w:rPr>
        <w:t>     N _____ кредит келiсiмi "___"_____________________ 199_ ж. 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(кредит немесе несие алу мақсаты)</w:t>
      </w:r>
    </w:p>
    <w:p>
      <w:pPr>
        <w:spacing w:after="0"/>
        <w:ind w:left="0"/>
        <w:jc w:val="both"/>
      </w:pPr>
      <w:r>
        <w:rPr>
          <w:rFonts w:ascii="Times New Roman"/>
          <w:b w:val="false"/>
          <w:i w:val="false"/>
          <w:color w:val="000000"/>
          <w:sz w:val="28"/>
        </w:rPr>
        <w:t>___________________________________________________ мерзiмге жасалды</w:t>
      </w:r>
    </w:p>
    <w:p>
      <w:pPr>
        <w:spacing w:after="0"/>
        <w:ind w:left="0"/>
        <w:jc w:val="both"/>
      </w:pPr>
      <w:r>
        <w:rPr>
          <w:rFonts w:ascii="Times New Roman"/>
          <w:b w:val="false"/>
          <w:i w:val="false"/>
          <w:color w:val="000000"/>
          <w:sz w:val="28"/>
        </w:rPr>
        <w:t>______________________________________________________________ тiлде</w:t>
      </w:r>
    </w:p>
    <w:p>
      <w:pPr>
        <w:spacing w:after="0"/>
        <w:ind w:left="0"/>
        <w:jc w:val="both"/>
      </w:pPr>
      <w:r>
        <w:rPr>
          <w:rFonts w:ascii="Times New Roman"/>
          <w:b w:val="false"/>
          <w:i w:val="false"/>
          <w:color w:val="000000"/>
          <w:sz w:val="28"/>
        </w:rPr>
        <w:t>әрқайсысы __________________ данадан, заң күшi бiрдей, сонымен бiрге</w:t>
      </w:r>
    </w:p>
    <w:p>
      <w:pPr>
        <w:spacing w:after="0"/>
        <w:ind w:left="0"/>
        <w:jc w:val="both"/>
      </w:pPr>
      <w:r>
        <w:rPr>
          <w:rFonts w:ascii="Times New Roman"/>
          <w:b w:val="false"/>
          <w:i w:val="false"/>
          <w:color w:val="000000"/>
          <w:sz w:val="28"/>
        </w:rPr>
        <w:t>келiсiмге мынадай қосымшалар қоса берiлiп отыр:</w:t>
      </w:r>
    </w:p>
    <w:p>
      <w:pPr>
        <w:spacing w:after="0"/>
        <w:ind w:left="0"/>
        <w:jc w:val="both"/>
      </w:pPr>
      <w:r>
        <w:rPr>
          <w:rFonts w:ascii="Times New Roman"/>
          <w:b w:val="false"/>
          <w:i w:val="false"/>
          <w:color w:val="000000"/>
          <w:sz w:val="28"/>
        </w:rPr>
        <w:t>1. 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_________________________________________________________________</w:t>
      </w:r>
    </w:p>
    <w:p>
      <w:pPr>
        <w:spacing w:after="0"/>
        <w:ind w:left="0"/>
        <w:jc w:val="both"/>
      </w:pPr>
      <w:r>
        <w:rPr>
          <w:rFonts w:ascii="Times New Roman"/>
          <w:b w:val="false"/>
          <w:i w:val="false"/>
          <w:color w:val="000000"/>
          <w:sz w:val="28"/>
        </w:rPr>
        <w:t>4. _________________________________________________________________</w:t>
      </w:r>
    </w:p>
    <w:p>
      <w:pPr>
        <w:spacing w:after="0"/>
        <w:ind w:left="0"/>
        <w:jc w:val="both"/>
      </w:pPr>
      <w:r>
        <w:rPr>
          <w:rFonts w:ascii="Times New Roman"/>
          <w:b w:val="false"/>
          <w:i w:val="false"/>
          <w:color w:val="000000"/>
          <w:sz w:val="28"/>
        </w:rPr>
        <w:t>5. _________________________________________________________________</w:t>
      </w:r>
    </w:p>
    <w:p>
      <w:pPr>
        <w:spacing w:after="0"/>
        <w:ind w:left="0"/>
        <w:jc w:val="both"/>
      </w:pPr>
      <w:r>
        <w:rPr>
          <w:rFonts w:ascii="Times New Roman"/>
          <w:b w:val="false"/>
          <w:i w:val="false"/>
          <w:color w:val="000000"/>
          <w:sz w:val="28"/>
        </w:rPr>
        <w:t>6. _________________________________________________________________</w:t>
      </w:r>
    </w:p>
    <w:p>
      <w:pPr>
        <w:spacing w:after="0"/>
        <w:ind w:left="0"/>
        <w:jc w:val="both"/>
      </w:pPr>
      <w:r>
        <w:rPr>
          <w:rFonts w:ascii="Times New Roman"/>
          <w:b w:val="false"/>
          <w:i w:val="false"/>
          <w:color w:val="000000"/>
          <w:sz w:val="28"/>
        </w:rPr>
        <w:t>Кредит берушi ______________________________________________________</w:t>
      </w:r>
    </w:p>
    <w:p>
      <w:pPr>
        <w:spacing w:after="0"/>
        <w:ind w:left="0"/>
        <w:jc w:val="both"/>
      </w:pPr>
      <w:r>
        <w:rPr>
          <w:rFonts w:ascii="Times New Roman"/>
          <w:b w:val="false"/>
          <w:i w:val="false"/>
          <w:color w:val="000000"/>
          <w:sz w:val="28"/>
        </w:rPr>
        <w:t>            (атауы мен мекен-жайы; банк реквизиттерi, телефоны, факс)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(уәкiлдi тұлғаның аты-жөнi мен лауазымы)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Заемшы _____________________________________________________________</w:t>
      </w:r>
    </w:p>
    <w:p>
      <w:pPr>
        <w:spacing w:after="0"/>
        <w:ind w:left="0"/>
        <w:jc w:val="both"/>
      </w:pPr>
      <w:r>
        <w:rPr>
          <w:rFonts w:ascii="Times New Roman"/>
          <w:b w:val="false"/>
          <w:i w:val="false"/>
          <w:color w:val="000000"/>
          <w:sz w:val="28"/>
        </w:rPr>
        <w:t>         (атауы мен мекен-жайы; банк реквизиттерi, телефоны, факс)</w:t>
      </w:r>
    </w:p>
    <w:p>
      <w:pPr>
        <w:spacing w:after="0"/>
        <w:ind w:left="0"/>
        <w:jc w:val="both"/>
      </w:pPr>
      <w:r>
        <w:rPr>
          <w:rFonts w:ascii="Times New Roman"/>
          <w:b w:val="false"/>
          <w:i w:val="false"/>
          <w:color w:val="000000"/>
          <w:sz w:val="28"/>
        </w:rPr>
        <w:t>Кредит сомасы ______________________________________________________</w:t>
      </w:r>
    </w:p>
    <w:p>
      <w:pPr>
        <w:spacing w:after="0"/>
        <w:ind w:left="0"/>
        <w:jc w:val="both"/>
      </w:pPr>
      <w:r>
        <w:rPr>
          <w:rFonts w:ascii="Times New Roman"/>
          <w:b w:val="false"/>
          <w:i w:val="false"/>
          <w:color w:val="000000"/>
          <w:sz w:val="28"/>
        </w:rPr>
        <w:t>                        (сомасы санмен және сөзбен жазылады)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Кредит берiлетiн валюта ____________________________________________</w:t>
      </w:r>
    </w:p>
    <w:p>
      <w:pPr>
        <w:spacing w:after="0"/>
        <w:ind w:left="0"/>
        <w:jc w:val="both"/>
      </w:pPr>
      <w:r>
        <w:rPr>
          <w:rFonts w:ascii="Times New Roman"/>
          <w:b w:val="false"/>
          <w:i w:val="false"/>
          <w:color w:val="000000"/>
          <w:sz w:val="28"/>
        </w:rPr>
        <w:t>Кредит берушiң экономикалық секторы ________________________________</w:t>
      </w:r>
    </w:p>
    <w:p>
      <w:pPr>
        <w:spacing w:after="0"/>
        <w:ind w:left="0"/>
        <w:jc w:val="both"/>
      </w:pPr>
      <w:r>
        <w:rPr>
          <w:rFonts w:ascii="Times New Roman"/>
          <w:b w:val="false"/>
          <w:i w:val="false"/>
          <w:color w:val="000000"/>
          <w:sz w:val="28"/>
        </w:rPr>
        <w:t>Заемшының экономикалық секторы ______________________________________</w:t>
      </w:r>
    </w:p>
    <w:p>
      <w:pPr>
        <w:spacing w:after="0"/>
        <w:ind w:left="0"/>
        <w:jc w:val="both"/>
      </w:pPr>
      <w:r>
        <w:rPr>
          <w:rFonts w:ascii="Times New Roman"/>
          <w:b w:val="false"/>
          <w:i w:val="false"/>
          <w:color w:val="000000"/>
          <w:sz w:val="28"/>
        </w:rPr>
        <w:t>Кредиттiң типi көрсетiледi ()</w:t>
      </w:r>
    </w:p>
    <w:p>
      <w:pPr>
        <w:spacing w:after="0"/>
        <w:ind w:left="0"/>
        <w:jc w:val="both"/>
      </w:pPr>
      <w:r>
        <w:rPr>
          <w:rFonts w:ascii="Times New Roman"/>
          <w:b w:val="false"/>
          <w:i w:val="false"/>
          <w:color w:val="000000"/>
          <w:sz w:val="28"/>
        </w:rPr>
        <w:t>     Инвестициялық товарлық қайта қаржыландыру т.б.</w:t>
      </w:r>
    </w:p>
    <w:p>
      <w:pPr>
        <w:spacing w:after="0"/>
        <w:ind w:left="0"/>
        <w:jc w:val="both"/>
      </w:pPr>
      <w:r>
        <w:rPr>
          <w:rFonts w:ascii="Times New Roman"/>
          <w:b w:val="false"/>
          <w:i w:val="false"/>
          <w:color w:val="000000"/>
          <w:sz w:val="28"/>
        </w:rPr>
        <w:t>Өткiзiлу аумағы ____________________________________________________</w:t>
      </w:r>
    </w:p>
    <w:p>
      <w:pPr>
        <w:spacing w:after="0"/>
        <w:ind w:left="0"/>
        <w:jc w:val="both"/>
      </w:pPr>
      <w:r>
        <w:rPr>
          <w:rFonts w:ascii="Times New Roman"/>
          <w:b w:val="false"/>
          <w:i w:val="false"/>
          <w:color w:val="000000"/>
          <w:sz w:val="28"/>
        </w:rPr>
        <w:t>                   (ҚР-на кредиттердi тарту аймағы немесе облысы)</w:t>
      </w:r>
    </w:p>
    <w:p>
      <w:pPr>
        <w:spacing w:after="0"/>
        <w:ind w:left="0"/>
        <w:jc w:val="both"/>
      </w:pPr>
      <w:r>
        <w:rPr>
          <w:rFonts w:ascii="Times New Roman"/>
          <w:b w:val="false"/>
          <w:i w:val="false"/>
          <w:color w:val="000000"/>
          <w:sz w:val="28"/>
        </w:rPr>
        <w:t>Кредиттi пайдаланғаны үшiн жылдың процент ставкасы _________________</w:t>
      </w:r>
    </w:p>
    <w:p>
      <w:pPr>
        <w:spacing w:after="0"/>
        <w:ind w:left="0"/>
        <w:jc w:val="both"/>
      </w:pPr>
      <w:r>
        <w:rPr>
          <w:rFonts w:ascii="Times New Roman"/>
          <w:b w:val="false"/>
          <w:i w:val="false"/>
          <w:color w:val="000000"/>
          <w:sz w:val="28"/>
        </w:rPr>
        <w:t>(егер процент ставкасы өзгермелi болса, оның есептелу базасы мен</w:t>
      </w:r>
    </w:p>
    <w:p>
      <w:pPr>
        <w:spacing w:after="0"/>
        <w:ind w:left="0"/>
        <w:jc w:val="both"/>
      </w:pPr>
      <w:r>
        <w:rPr>
          <w:rFonts w:ascii="Times New Roman"/>
          <w:b w:val="false"/>
          <w:i w:val="false"/>
          <w:color w:val="000000"/>
          <w:sz w:val="28"/>
        </w:rPr>
        <w:t>Қаржысының мөлшерi көрсетiледi)</w:t>
      </w:r>
    </w:p>
    <w:p>
      <w:pPr>
        <w:spacing w:after="0"/>
        <w:ind w:left="0"/>
        <w:jc w:val="both"/>
      </w:pPr>
      <w:r>
        <w:rPr>
          <w:rFonts w:ascii="Times New Roman"/>
          <w:b w:val="false"/>
          <w:i w:val="false"/>
          <w:color w:val="000000"/>
          <w:sz w:val="28"/>
        </w:rPr>
        <w:t>Басқа да алымдар: мiндеттеме бойынша делдалдық _____________________</w:t>
      </w:r>
    </w:p>
    <w:p>
      <w:pPr>
        <w:spacing w:after="0"/>
        <w:ind w:left="0"/>
        <w:jc w:val="both"/>
      </w:pPr>
      <w:r>
        <w:rPr>
          <w:rFonts w:ascii="Times New Roman"/>
          <w:b w:val="false"/>
          <w:i w:val="false"/>
          <w:color w:val="000000"/>
          <w:sz w:val="28"/>
        </w:rPr>
        <w:t>                                                   (ставканың %)</w:t>
      </w:r>
    </w:p>
    <w:p>
      <w:pPr>
        <w:spacing w:after="0"/>
        <w:ind w:left="0"/>
        <w:jc w:val="both"/>
      </w:pPr>
      <w:r>
        <w:rPr>
          <w:rFonts w:ascii="Times New Roman"/>
          <w:b w:val="false"/>
          <w:i w:val="false"/>
          <w:color w:val="000000"/>
          <w:sz w:val="28"/>
        </w:rPr>
        <w:t>     алдын ала төлем бойынша сыйақы ________________________________</w:t>
      </w:r>
    </w:p>
    <w:p>
      <w:pPr>
        <w:spacing w:after="0"/>
        <w:ind w:left="0"/>
        <w:jc w:val="both"/>
      </w:pPr>
      <w:r>
        <w:rPr>
          <w:rFonts w:ascii="Times New Roman"/>
          <w:b w:val="false"/>
          <w:i w:val="false"/>
          <w:color w:val="000000"/>
          <w:sz w:val="28"/>
        </w:rPr>
        <w:t>     алымдар мен банктiң делдалдық алымы ___________________________</w:t>
      </w:r>
    </w:p>
    <w:p>
      <w:pPr>
        <w:spacing w:after="0"/>
        <w:ind w:left="0"/>
        <w:jc w:val="both"/>
      </w:pPr>
      <w:r>
        <w:rPr>
          <w:rFonts w:ascii="Times New Roman"/>
          <w:b w:val="false"/>
          <w:i w:val="false"/>
          <w:color w:val="000000"/>
          <w:sz w:val="28"/>
        </w:rPr>
        <w:t>     алымдар мен шетел банкiнiң делдалдық алымы 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Негiзгi борыш сомасы бойынша мерзiмi</w:t>
      </w:r>
    </w:p>
    <w:p>
      <w:pPr>
        <w:spacing w:after="0"/>
        <w:ind w:left="0"/>
        <w:jc w:val="both"/>
      </w:pPr>
      <w:r>
        <w:rPr>
          <w:rFonts w:ascii="Times New Roman"/>
          <w:b w:val="false"/>
          <w:i w:val="false"/>
          <w:color w:val="000000"/>
          <w:sz w:val="28"/>
        </w:rPr>
        <w:t>     өткен төлемдер үшiн процент ставкасы __________________________</w:t>
      </w:r>
    </w:p>
    <w:p>
      <w:pPr>
        <w:spacing w:after="0"/>
        <w:ind w:left="0"/>
        <w:jc w:val="both"/>
      </w:pPr>
      <w:r>
        <w:rPr>
          <w:rFonts w:ascii="Times New Roman"/>
          <w:b w:val="false"/>
          <w:i w:val="false"/>
          <w:color w:val="000000"/>
          <w:sz w:val="28"/>
        </w:rPr>
        <w:t>                                               (ставканың %)</w:t>
      </w:r>
    </w:p>
    <w:p>
      <w:pPr>
        <w:spacing w:after="0"/>
        <w:ind w:left="0"/>
        <w:jc w:val="both"/>
      </w:pPr>
      <w:r>
        <w:rPr>
          <w:rFonts w:ascii="Times New Roman"/>
          <w:b w:val="false"/>
          <w:i w:val="false"/>
          <w:color w:val="000000"/>
          <w:sz w:val="28"/>
        </w:rPr>
        <w:t>     проценттер бойынша ____________________________________________</w:t>
      </w:r>
    </w:p>
    <w:p>
      <w:pPr>
        <w:spacing w:after="0"/>
        <w:ind w:left="0"/>
        <w:jc w:val="both"/>
      </w:pPr>
      <w:r>
        <w:rPr>
          <w:rFonts w:ascii="Times New Roman"/>
          <w:b w:val="false"/>
          <w:i w:val="false"/>
          <w:color w:val="000000"/>
          <w:sz w:val="28"/>
        </w:rPr>
        <w:t>     Басқа да айыппұл санкциялары __________________________________</w:t>
      </w:r>
    </w:p>
    <w:p>
      <w:pPr>
        <w:spacing w:after="0"/>
        <w:ind w:left="0"/>
        <w:jc w:val="both"/>
      </w:pPr>
      <w:r>
        <w:rPr>
          <w:rFonts w:ascii="Times New Roman"/>
          <w:b w:val="false"/>
          <w:i w:val="false"/>
          <w:color w:val="000000"/>
          <w:sz w:val="28"/>
        </w:rPr>
        <w:t>                                        (атауы)  (ставканың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Кредиттi өтеу мерзiмiн ұзартқаны үшiн</w:t>
      </w:r>
    </w:p>
    <w:p>
      <w:pPr>
        <w:spacing w:after="0"/>
        <w:ind w:left="0"/>
        <w:jc w:val="both"/>
      </w:pPr>
      <w:r>
        <w:rPr>
          <w:rFonts w:ascii="Times New Roman"/>
          <w:b w:val="false"/>
          <w:i w:val="false"/>
          <w:color w:val="000000"/>
          <w:sz w:val="28"/>
        </w:rPr>
        <w:t>     жылдық процент ставкасы ______________________________________</w:t>
      </w:r>
    </w:p>
    <w:p>
      <w:pPr>
        <w:spacing w:after="0"/>
        <w:ind w:left="0"/>
        <w:jc w:val="both"/>
      </w:pPr>
      <w:r>
        <w:rPr>
          <w:rFonts w:ascii="Times New Roman"/>
          <w:b w:val="false"/>
          <w:i w:val="false"/>
          <w:color w:val="000000"/>
          <w:sz w:val="28"/>
        </w:rPr>
        <w:t>     (егер процент ставкасы өзгермелi болса, оның есептелу базасы мен</w:t>
      </w:r>
    </w:p>
    <w:p>
      <w:pPr>
        <w:spacing w:after="0"/>
        <w:ind w:left="0"/>
        <w:jc w:val="both"/>
      </w:pPr>
      <w:r>
        <w:rPr>
          <w:rFonts w:ascii="Times New Roman"/>
          <w:b w:val="false"/>
          <w:i w:val="false"/>
          <w:color w:val="000000"/>
          <w:sz w:val="28"/>
        </w:rPr>
        <w:t>қаржысының мөлшерi көрсетiледi)</w:t>
      </w:r>
    </w:p>
    <w:p>
      <w:pPr>
        <w:spacing w:after="0"/>
        <w:ind w:left="0"/>
        <w:jc w:val="both"/>
      </w:pPr>
      <w:r>
        <w:rPr>
          <w:rFonts w:ascii="Times New Roman"/>
          <w:b w:val="false"/>
          <w:i w:val="false"/>
          <w:color w:val="000000"/>
          <w:sz w:val="28"/>
        </w:rPr>
        <w:t>     Кредитi өтеу мерзiмiн ұзарту _________________________________</w:t>
      </w:r>
    </w:p>
    <w:p>
      <w:pPr>
        <w:spacing w:after="0"/>
        <w:ind w:left="0"/>
        <w:jc w:val="both"/>
      </w:pPr>
      <w:r>
        <w:rPr>
          <w:rFonts w:ascii="Times New Roman"/>
          <w:b w:val="false"/>
          <w:i w:val="false"/>
          <w:color w:val="000000"/>
          <w:sz w:val="28"/>
        </w:rPr>
        <w:t>     Сақтандыру жарнасы (сыйлық) __________________________________</w:t>
      </w:r>
    </w:p>
    <w:p>
      <w:pPr>
        <w:spacing w:after="0"/>
        <w:ind w:left="0"/>
        <w:jc w:val="both"/>
      </w:pPr>
      <w:r>
        <w:rPr>
          <w:rFonts w:ascii="Times New Roman"/>
          <w:b w:val="false"/>
          <w:i w:val="false"/>
          <w:color w:val="000000"/>
          <w:sz w:val="28"/>
        </w:rPr>
        <w:t>                                          (ставканың %)</w:t>
      </w:r>
    </w:p>
    <w:p>
      <w:pPr>
        <w:spacing w:after="0"/>
        <w:ind w:left="0"/>
        <w:jc w:val="both"/>
      </w:pPr>
      <w:r>
        <w:rPr>
          <w:rFonts w:ascii="Times New Roman"/>
          <w:b w:val="false"/>
          <w:i w:val="false"/>
          <w:color w:val="000000"/>
          <w:sz w:val="28"/>
        </w:rPr>
        <w:t>     Басқа да шарттар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Кредит (несие) жөнiнде негiзгi борыш пен ол бойынша проценттi</w:t>
      </w:r>
    </w:p>
    <w:p>
      <w:pPr>
        <w:spacing w:after="0"/>
        <w:ind w:left="0"/>
        <w:jc w:val="both"/>
      </w:pPr>
      <w:r>
        <w:rPr>
          <w:rFonts w:ascii="Times New Roman"/>
          <w:b w:val="false"/>
          <w:i w:val="false"/>
          <w:color w:val="000000"/>
          <w:sz w:val="28"/>
        </w:rPr>
        <w:t>кредиттiк келiсiмнiң шарттары бойынша кредиторға кепiлдi түрде</w:t>
      </w:r>
    </w:p>
    <w:p>
      <w:pPr>
        <w:spacing w:after="0"/>
        <w:ind w:left="0"/>
        <w:jc w:val="both"/>
      </w:pPr>
      <w:r>
        <w:rPr>
          <w:rFonts w:ascii="Times New Roman"/>
          <w:b w:val="false"/>
          <w:i w:val="false"/>
          <w:color w:val="000000"/>
          <w:sz w:val="28"/>
        </w:rPr>
        <w:t>қайтарылады ________________________________________________________</w:t>
      </w:r>
    </w:p>
    <w:p>
      <w:pPr>
        <w:spacing w:after="0"/>
        <w:ind w:left="0"/>
        <w:jc w:val="both"/>
      </w:pPr>
      <w:r>
        <w:rPr>
          <w:rFonts w:ascii="Times New Roman"/>
          <w:b w:val="false"/>
          <w:i w:val="false"/>
          <w:color w:val="000000"/>
          <w:sz w:val="28"/>
        </w:rPr>
        <w:t>                         (кредитор кепiлiнiң атауы)</w:t>
      </w:r>
    </w:p>
    <w:p>
      <w:pPr>
        <w:spacing w:after="0"/>
        <w:ind w:left="0"/>
        <w:jc w:val="both"/>
      </w:pPr>
      <w:r>
        <w:rPr>
          <w:rFonts w:ascii="Times New Roman"/>
          <w:b w:val="false"/>
          <w:i w:val="false"/>
          <w:color w:val="000000"/>
          <w:sz w:val="28"/>
        </w:rPr>
        <w:t>     N ______ "___"________________ 199___ ж.</w:t>
      </w:r>
    </w:p>
    <w:p>
      <w:pPr>
        <w:spacing w:after="0"/>
        <w:ind w:left="0"/>
        <w:jc w:val="both"/>
      </w:pPr>
      <w:r>
        <w:rPr>
          <w:rFonts w:ascii="Times New Roman"/>
          <w:b w:val="false"/>
          <w:i w:val="false"/>
          <w:color w:val="000000"/>
          <w:sz w:val="28"/>
        </w:rPr>
        <w:t>     Кепiлдiк сомасы _______________________________________________</w:t>
      </w:r>
    </w:p>
    <w:p>
      <w:pPr>
        <w:spacing w:after="0"/>
        <w:ind w:left="0"/>
        <w:jc w:val="both"/>
      </w:pPr>
      <w:r>
        <w:rPr>
          <w:rFonts w:ascii="Times New Roman"/>
          <w:b w:val="false"/>
          <w:i w:val="false"/>
          <w:color w:val="000000"/>
          <w:sz w:val="28"/>
        </w:rPr>
        <w:t>     Құжаттың аты __ _______________________________________________</w:t>
      </w:r>
    </w:p>
    <w:p>
      <w:pPr>
        <w:spacing w:after="0"/>
        <w:ind w:left="0"/>
        <w:jc w:val="both"/>
      </w:pPr>
      <w:r>
        <w:rPr>
          <w:rFonts w:ascii="Times New Roman"/>
          <w:b w:val="false"/>
          <w:i w:val="false"/>
          <w:color w:val="000000"/>
          <w:sz w:val="28"/>
        </w:rPr>
        <w:t>     N ______ "___"________________ 199___ ж.</w:t>
      </w:r>
    </w:p>
    <w:p>
      <w:pPr>
        <w:spacing w:after="0"/>
        <w:ind w:left="0"/>
        <w:jc w:val="both"/>
      </w:pPr>
      <w:r>
        <w:rPr>
          <w:rFonts w:ascii="Times New Roman"/>
          <w:b w:val="false"/>
          <w:i w:val="false"/>
          <w:color w:val="000000"/>
          <w:sz w:val="28"/>
        </w:rPr>
        <w:t>     Өз кепiлдiгiнiң сомасы ________________________________________</w:t>
      </w:r>
    </w:p>
    <w:p>
      <w:pPr>
        <w:spacing w:after="0"/>
        <w:ind w:left="0"/>
        <w:jc w:val="both"/>
      </w:pPr>
      <w:r>
        <w:rPr>
          <w:rFonts w:ascii="Times New Roman"/>
          <w:b w:val="false"/>
          <w:i w:val="false"/>
          <w:color w:val="000000"/>
          <w:sz w:val="28"/>
        </w:rPr>
        <w:t>     Құжаттың аты __ _______________________________________________</w:t>
      </w:r>
    </w:p>
    <w:p>
      <w:pPr>
        <w:spacing w:after="0"/>
        <w:ind w:left="0"/>
        <w:jc w:val="both"/>
      </w:pPr>
      <w:r>
        <w:rPr>
          <w:rFonts w:ascii="Times New Roman"/>
          <w:b w:val="false"/>
          <w:i w:val="false"/>
          <w:color w:val="000000"/>
          <w:sz w:val="28"/>
        </w:rPr>
        <w:t>     N ______ "___"________________ 199___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       _________________________</w:t>
      </w:r>
    </w:p>
    <w:p>
      <w:pPr>
        <w:spacing w:after="0"/>
        <w:ind w:left="0"/>
        <w:jc w:val="both"/>
      </w:pPr>
      <w:r>
        <w:rPr>
          <w:rFonts w:ascii="Times New Roman"/>
          <w:b w:val="false"/>
          <w:i w:val="false"/>
          <w:color w:val="000000"/>
          <w:sz w:val="28"/>
        </w:rPr>
        <w:t>           (уәкiлдi тұлғаның лауазымы)           (аты-жөнi)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                       Күнi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Кредиттердi игеру және өтеу кестесi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             |қызмет көрсету жөнiнде төлемдер</w:t>
      </w:r>
    </w:p>
    <w:p>
      <w:pPr>
        <w:spacing w:after="0"/>
        <w:ind w:left="0"/>
        <w:jc w:val="both"/>
      </w:pPr>
      <w:r>
        <w:rPr>
          <w:rFonts w:ascii="Times New Roman"/>
          <w:b w:val="false"/>
          <w:i w:val="false"/>
          <w:color w:val="000000"/>
          <w:sz w:val="28"/>
        </w:rPr>
        <w:t>                      |             |_______________________________</w:t>
      </w:r>
    </w:p>
    <w:p>
      <w:pPr>
        <w:spacing w:after="0"/>
        <w:ind w:left="0"/>
        <w:jc w:val="both"/>
      </w:pPr>
      <w:r>
        <w:rPr>
          <w:rFonts w:ascii="Times New Roman"/>
          <w:b w:val="false"/>
          <w:i w:val="false"/>
          <w:color w:val="000000"/>
          <w:sz w:val="28"/>
        </w:rPr>
        <w:t>  операциялар жүргiзу |    игеру    |негiзгi борышты|  есептелген</w:t>
      </w:r>
    </w:p>
    <w:p>
      <w:pPr>
        <w:spacing w:after="0"/>
        <w:ind w:left="0"/>
        <w:jc w:val="both"/>
      </w:pPr>
      <w:r>
        <w:rPr>
          <w:rFonts w:ascii="Times New Roman"/>
          <w:b w:val="false"/>
          <w:i w:val="false"/>
          <w:color w:val="000000"/>
          <w:sz w:val="28"/>
        </w:rPr>
        <w:t>          күнi        |             |     төлеу     |  проценттер</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4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Кредиттi игеру және қызмет көрсету кестесi жөнiнде</w:t>
      </w:r>
    </w:p>
    <w:p>
      <w:pPr>
        <w:spacing w:after="0"/>
        <w:ind w:left="0"/>
        <w:jc w:val="both"/>
      </w:pPr>
      <w:r>
        <w:rPr>
          <w:rFonts w:ascii="Times New Roman"/>
          <w:b w:val="false"/>
          <w:i w:val="false"/>
          <w:color w:val="000000"/>
          <w:sz w:val="28"/>
        </w:rPr>
        <w:t>                              мәлiметтер</w:t>
      </w:r>
    </w:p>
    <w:p>
      <w:pPr>
        <w:spacing w:after="0"/>
        <w:ind w:left="0"/>
        <w:jc w:val="both"/>
      </w:pPr>
      <w:r>
        <w:rPr>
          <w:rFonts w:ascii="Times New Roman"/>
          <w:b w:val="false"/>
          <w:i w:val="false"/>
          <w:color w:val="000000"/>
          <w:sz w:val="28"/>
        </w:rPr>
        <w:t>              199___ ж. "___"________________ тоқсан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     Заемшының статусы</w:t>
      </w:r>
    </w:p>
    <w:p>
      <w:pPr>
        <w:spacing w:after="0"/>
        <w:ind w:left="0"/>
        <w:jc w:val="both"/>
      </w:pPr>
      <w:r>
        <w:rPr>
          <w:rFonts w:ascii="Times New Roman"/>
          <w:b w:val="false"/>
          <w:i w:val="false"/>
          <w:color w:val="000000"/>
          <w:sz w:val="28"/>
        </w:rPr>
        <w:t>     (заемшының атауы)              - мемлекеттiк кәсiпорын</w:t>
      </w:r>
    </w:p>
    <w:p>
      <w:pPr>
        <w:spacing w:after="0"/>
        <w:ind w:left="0"/>
        <w:jc w:val="both"/>
      </w:pPr>
      <w:r>
        <w:rPr>
          <w:rFonts w:ascii="Times New Roman"/>
          <w:b w:val="false"/>
          <w:i w:val="false"/>
          <w:color w:val="000000"/>
          <w:sz w:val="28"/>
        </w:rPr>
        <w:t>_______________________________     - бiрлескен кәсiпорын</w:t>
      </w:r>
    </w:p>
    <w:p>
      <w:pPr>
        <w:spacing w:after="0"/>
        <w:ind w:left="0"/>
        <w:jc w:val="both"/>
      </w:pPr>
      <w:r>
        <w:rPr>
          <w:rFonts w:ascii="Times New Roman"/>
          <w:b w:val="false"/>
          <w:i w:val="false"/>
          <w:color w:val="000000"/>
          <w:sz w:val="28"/>
        </w:rPr>
        <w:t>    (кредитордың атауы)             - жекеменшiк кәсiпорын</w:t>
      </w:r>
    </w:p>
    <w:p>
      <w:pPr>
        <w:spacing w:after="0"/>
        <w:ind w:left="0"/>
        <w:jc w:val="both"/>
      </w:pPr>
      <w:r>
        <w:rPr>
          <w:rFonts w:ascii="Times New Roman"/>
          <w:b w:val="false"/>
          <w:i w:val="false"/>
          <w:color w:val="000000"/>
          <w:sz w:val="28"/>
        </w:rPr>
        <w:t>_______________________________     - тағы басқалар</w:t>
      </w:r>
    </w:p>
    <w:p>
      <w:pPr>
        <w:spacing w:after="0"/>
        <w:ind w:left="0"/>
        <w:jc w:val="both"/>
      </w:pPr>
      <w:r>
        <w:rPr>
          <w:rFonts w:ascii="Times New Roman"/>
          <w:b w:val="false"/>
          <w:i w:val="false"/>
          <w:color w:val="000000"/>
          <w:sz w:val="28"/>
        </w:rPr>
        <w:t>     (валютаның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Ұлттық Банкiнiң</w:t>
      </w:r>
    </w:p>
    <w:p>
      <w:pPr>
        <w:spacing w:after="0"/>
        <w:ind w:left="0"/>
        <w:jc w:val="both"/>
      </w:pPr>
      <w:r>
        <w:rPr>
          <w:rFonts w:ascii="Times New Roman"/>
          <w:b w:val="false"/>
          <w:i w:val="false"/>
          <w:color w:val="000000"/>
          <w:sz w:val="28"/>
        </w:rPr>
        <w:t>     тiркеген нөмiрi ________________</w:t>
      </w:r>
    </w:p>
    <w:p>
      <w:pPr>
        <w:spacing w:after="0"/>
        <w:ind w:left="0"/>
        <w:jc w:val="both"/>
      </w:pPr>
      <w:r>
        <w:rPr>
          <w:rFonts w:ascii="Times New Roman"/>
          <w:b w:val="false"/>
          <w:i w:val="false"/>
          <w:color w:val="000000"/>
          <w:sz w:val="28"/>
        </w:rPr>
        <w:t>                                                       (мың)</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А есеп беру кезеңiнiң басындағы борыш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 |  Негiзгi борыш сомасы                       |                 |</w:t>
      </w:r>
    </w:p>
    <w:p>
      <w:pPr>
        <w:spacing w:after="0"/>
        <w:ind w:left="0"/>
        <w:jc w:val="both"/>
      </w:pPr>
      <w:r>
        <w:rPr>
          <w:rFonts w:ascii="Times New Roman"/>
          <w:b w:val="false"/>
          <w:i w:val="false"/>
          <w:color w:val="000000"/>
          <w:sz w:val="28"/>
        </w:rPr>
        <w:t>    |  соның iшiнде:                              |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  1а. Негiзгi борышты өтеу бойынша мерзiмi</w:t>
      </w:r>
    </w:p>
    <w:p>
      <w:pPr>
        <w:spacing w:after="0"/>
        <w:ind w:left="0"/>
        <w:jc w:val="both"/>
      </w:pPr>
      <w:r>
        <w:rPr>
          <w:rFonts w:ascii="Times New Roman"/>
          <w:b w:val="false"/>
          <w:i w:val="false"/>
          <w:color w:val="000000"/>
          <w:sz w:val="28"/>
        </w:rPr>
        <w:t>    |      өткен төлемдер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2. | Мерзiмi өткен проценттiк төлемдер</w:t>
      </w:r>
    </w:p>
    <w:p>
      <w:pPr>
        <w:spacing w:after="0"/>
        <w:ind w:left="0"/>
        <w:jc w:val="both"/>
      </w:pPr>
      <w:r>
        <w:rPr>
          <w:rFonts w:ascii="Times New Roman"/>
          <w:b w:val="false"/>
          <w:i w:val="false"/>
          <w:color w:val="000000"/>
          <w:sz w:val="28"/>
        </w:rPr>
        <w:t>3. | Мерзiмi өткен делдалдық және басқа төлемдер</w:t>
      </w:r>
    </w:p>
    <w:p>
      <w:pPr>
        <w:spacing w:after="0"/>
        <w:ind w:left="0"/>
        <w:jc w:val="both"/>
      </w:pPr>
      <w:r>
        <w:rPr>
          <w:rFonts w:ascii="Times New Roman"/>
          <w:b w:val="false"/>
          <w:i w:val="false"/>
          <w:color w:val="000000"/>
          <w:sz w:val="28"/>
        </w:rPr>
        <w:t>4. | Төленбеген айыппұлдар мен мерзiмi өткен</w:t>
      </w:r>
    </w:p>
    <w:p>
      <w:pPr>
        <w:spacing w:after="0"/>
        <w:ind w:left="0"/>
        <w:jc w:val="both"/>
      </w:pPr>
      <w:r>
        <w:rPr>
          <w:rFonts w:ascii="Times New Roman"/>
          <w:b w:val="false"/>
          <w:i w:val="false"/>
          <w:color w:val="000000"/>
          <w:sz w:val="28"/>
        </w:rPr>
        <w:t>    | төлемдер</w:t>
      </w:r>
    </w:p>
    <w:p>
      <w:pPr>
        <w:spacing w:after="0"/>
        <w:ind w:left="0"/>
        <w:jc w:val="both"/>
      </w:pPr>
      <w:r>
        <w:rPr>
          <w:rFonts w:ascii="Times New Roman"/>
          <w:b w:val="false"/>
          <w:i w:val="false"/>
          <w:color w:val="000000"/>
          <w:sz w:val="28"/>
        </w:rPr>
        <w:t>5. | Барлығы (1+2+3+4)</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Б. Тоқсан iшiндегi операциялар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6. | Игерiлгенi</w:t>
      </w:r>
    </w:p>
    <w:p>
      <w:pPr>
        <w:spacing w:after="0"/>
        <w:ind w:left="0"/>
        <w:jc w:val="both"/>
      </w:pPr>
      <w:r>
        <w:rPr>
          <w:rFonts w:ascii="Times New Roman"/>
          <w:b w:val="false"/>
          <w:i w:val="false"/>
          <w:color w:val="000000"/>
          <w:sz w:val="28"/>
        </w:rPr>
        <w:t>7. | Негiзгi борышты өтеу есебiне есептелген</w:t>
      </w:r>
    </w:p>
    <w:p>
      <w:pPr>
        <w:spacing w:after="0"/>
        <w:ind w:left="0"/>
        <w:jc w:val="both"/>
      </w:pPr>
      <w:r>
        <w:rPr>
          <w:rFonts w:ascii="Times New Roman"/>
          <w:b w:val="false"/>
          <w:i w:val="false"/>
          <w:color w:val="000000"/>
          <w:sz w:val="28"/>
        </w:rPr>
        <w:t>    | төлемдер</w:t>
      </w:r>
    </w:p>
    <w:p>
      <w:pPr>
        <w:spacing w:after="0"/>
        <w:ind w:left="0"/>
        <w:jc w:val="both"/>
      </w:pPr>
      <w:r>
        <w:rPr>
          <w:rFonts w:ascii="Times New Roman"/>
          <w:b w:val="false"/>
          <w:i w:val="false"/>
          <w:color w:val="000000"/>
          <w:sz w:val="28"/>
        </w:rPr>
        <w:t>8. | Процент төлемдерiн есептеу</w:t>
      </w:r>
    </w:p>
    <w:p>
      <w:pPr>
        <w:spacing w:after="0"/>
        <w:ind w:left="0"/>
        <w:jc w:val="both"/>
      </w:pPr>
      <w:r>
        <w:rPr>
          <w:rFonts w:ascii="Times New Roman"/>
          <w:b w:val="false"/>
          <w:i w:val="false"/>
          <w:color w:val="000000"/>
          <w:sz w:val="28"/>
        </w:rPr>
        <w:t>9. | Делдалдық төлемдердi есептеу</w:t>
      </w:r>
    </w:p>
    <w:p>
      <w:pPr>
        <w:spacing w:after="0"/>
        <w:ind w:left="0"/>
        <w:jc w:val="both"/>
      </w:pPr>
      <w:r>
        <w:rPr>
          <w:rFonts w:ascii="Times New Roman"/>
          <w:b w:val="false"/>
          <w:i w:val="false"/>
          <w:color w:val="000000"/>
          <w:sz w:val="28"/>
        </w:rPr>
        <w:t>10. | Мерзiмi өткен төлемдер үшiн өтемпұлдарды</w:t>
      </w:r>
    </w:p>
    <w:p>
      <w:pPr>
        <w:spacing w:after="0"/>
        <w:ind w:left="0"/>
        <w:jc w:val="both"/>
      </w:pPr>
      <w:r>
        <w:rPr>
          <w:rFonts w:ascii="Times New Roman"/>
          <w:b w:val="false"/>
          <w:i w:val="false"/>
          <w:color w:val="000000"/>
          <w:sz w:val="28"/>
        </w:rPr>
        <w:t>    | есептеу</w:t>
      </w:r>
    </w:p>
    <w:p>
      <w:pPr>
        <w:spacing w:after="0"/>
        <w:ind w:left="0"/>
        <w:jc w:val="both"/>
      </w:pPr>
      <w:r>
        <w:rPr>
          <w:rFonts w:ascii="Times New Roman"/>
          <w:b w:val="false"/>
          <w:i w:val="false"/>
          <w:color w:val="000000"/>
          <w:sz w:val="28"/>
        </w:rPr>
        <w:t>11. | Негiзгi борыштарды өтеу</w:t>
      </w:r>
    </w:p>
    <w:p>
      <w:pPr>
        <w:spacing w:after="0"/>
        <w:ind w:left="0"/>
        <w:jc w:val="both"/>
      </w:pPr>
      <w:r>
        <w:rPr>
          <w:rFonts w:ascii="Times New Roman"/>
          <w:b w:val="false"/>
          <w:i w:val="false"/>
          <w:color w:val="000000"/>
          <w:sz w:val="28"/>
        </w:rPr>
        <w:t>12. | Төленген проценттiк төлемдер</w:t>
      </w:r>
    </w:p>
    <w:p>
      <w:pPr>
        <w:spacing w:after="0"/>
        <w:ind w:left="0"/>
        <w:jc w:val="both"/>
      </w:pPr>
      <w:r>
        <w:rPr>
          <w:rFonts w:ascii="Times New Roman"/>
          <w:b w:val="false"/>
          <w:i w:val="false"/>
          <w:color w:val="000000"/>
          <w:sz w:val="28"/>
        </w:rPr>
        <w:t>13. | Төленген делдалдық және басқа төлемдер</w:t>
      </w:r>
    </w:p>
    <w:p>
      <w:pPr>
        <w:spacing w:after="0"/>
        <w:ind w:left="0"/>
        <w:jc w:val="both"/>
      </w:pPr>
      <w:r>
        <w:rPr>
          <w:rFonts w:ascii="Times New Roman"/>
          <w:b w:val="false"/>
          <w:i w:val="false"/>
          <w:color w:val="000000"/>
          <w:sz w:val="28"/>
        </w:rPr>
        <w:t>14. | Мерзiмi өткен төлемдер үшiн төленген</w:t>
      </w:r>
    </w:p>
    <w:p>
      <w:pPr>
        <w:spacing w:after="0"/>
        <w:ind w:left="0"/>
        <w:jc w:val="both"/>
      </w:pPr>
      <w:r>
        <w:rPr>
          <w:rFonts w:ascii="Times New Roman"/>
          <w:b w:val="false"/>
          <w:i w:val="false"/>
          <w:color w:val="000000"/>
          <w:sz w:val="28"/>
        </w:rPr>
        <w:t>    | айыппұлдар</w:t>
      </w:r>
    </w:p>
    <w:p>
      <w:pPr>
        <w:spacing w:after="0"/>
        <w:ind w:left="0"/>
        <w:jc w:val="both"/>
      </w:pPr>
      <w:r>
        <w:rPr>
          <w:rFonts w:ascii="Times New Roman"/>
          <w:b w:val="false"/>
          <w:i w:val="false"/>
          <w:color w:val="000000"/>
          <w:sz w:val="28"/>
        </w:rPr>
        <w:t>15. | Барлық төлемдер (11+12+13+14)</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В. Есеп беру кезеңiнiң аяғына қарайғы борыш</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16. | Негiзгi борыш сомасы (1+6+11)</w:t>
      </w:r>
    </w:p>
    <w:p>
      <w:pPr>
        <w:spacing w:after="0"/>
        <w:ind w:left="0"/>
        <w:jc w:val="both"/>
      </w:pPr>
      <w:r>
        <w:rPr>
          <w:rFonts w:ascii="Times New Roman"/>
          <w:b w:val="false"/>
          <w:i w:val="false"/>
          <w:color w:val="000000"/>
          <w:sz w:val="28"/>
        </w:rPr>
        <w:t>    | соның iшiнде:</w:t>
      </w:r>
    </w:p>
    <w:p>
      <w:pPr>
        <w:spacing w:after="0"/>
        <w:ind w:left="0"/>
        <w:jc w:val="both"/>
      </w:pPr>
      <w:r>
        <w:rPr>
          <w:rFonts w:ascii="Times New Roman"/>
          <w:b w:val="false"/>
          <w:i w:val="false"/>
          <w:color w:val="000000"/>
          <w:sz w:val="28"/>
        </w:rPr>
        <w:t>    | 16а. Негiзгi борышты өтеу бойынша мерзiмi өткен</w:t>
      </w:r>
    </w:p>
    <w:p>
      <w:pPr>
        <w:spacing w:after="0"/>
        <w:ind w:left="0"/>
        <w:jc w:val="both"/>
      </w:pPr>
      <w:r>
        <w:rPr>
          <w:rFonts w:ascii="Times New Roman"/>
          <w:b w:val="false"/>
          <w:i w:val="false"/>
          <w:color w:val="000000"/>
          <w:sz w:val="28"/>
        </w:rPr>
        <w:t>    | төлемдер (1а+7+11)</w:t>
      </w:r>
    </w:p>
    <w:p>
      <w:pPr>
        <w:spacing w:after="0"/>
        <w:ind w:left="0"/>
        <w:jc w:val="both"/>
      </w:pPr>
      <w:r>
        <w:rPr>
          <w:rFonts w:ascii="Times New Roman"/>
          <w:b w:val="false"/>
          <w:i w:val="false"/>
          <w:color w:val="000000"/>
          <w:sz w:val="28"/>
        </w:rPr>
        <w:t>17. | Мерзiмi өткен проценттiк төлемдер (2+8+12)</w:t>
      </w:r>
    </w:p>
    <w:p>
      <w:pPr>
        <w:spacing w:after="0"/>
        <w:ind w:left="0"/>
        <w:jc w:val="both"/>
      </w:pPr>
      <w:r>
        <w:rPr>
          <w:rFonts w:ascii="Times New Roman"/>
          <w:b w:val="false"/>
          <w:i w:val="false"/>
          <w:color w:val="000000"/>
          <w:sz w:val="28"/>
        </w:rPr>
        <w:t>18. | Мерзiмi өткен делдалдық және басқа төлемдер</w:t>
      </w:r>
    </w:p>
    <w:p>
      <w:pPr>
        <w:spacing w:after="0"/>
        <w:ind w:left="0"/>
        <w:jc w:val="both"/>
      </w:pPr>
      <w:r>
        <w:rPr>
          <w:rFonts w:ascii="Times New Roman"/>
          <w:b w:val="false"/>
          <w:i w:val="false"/>
          <w:color w:val="000000"/>
          <w:sz w:val="28"/>
        </w:rPr>
        <w:t>19. | Мерзiмi өткен төлемдер үшiн төленбеген айыппұл</w:t>
      </w:r>
    </w:p>
    <w:p>
      <w:pPr>
        <w:spacing w:after="0"/>
        <w:ind w:left="0"/>
        <w:jc w:val="both"/>
      </w:pPr>
      <w:r>
        <w:rPr>
          <w:rFonts w:ascii="Times New Roman"/>
          <w:b w:val="false"/>
          <w:i w:val="false"/>
          <w:color w:val="000000"/>
          <w:sz w:val="28"/>
        </w:rPr>
        <w:t>    | (4+10+14)</w:t>
      </w:r>
    </w:p>
    <w:p>
      <w:pPr>
        <w:spacing w:after="0"/>
        <w:ind w:left="0"/>
        <w:jc w:val="both"/>
      </w:pPr>
      <w:r>
        <w:rPr>
          <w:rFonts w:ascii="Times New Roman"/>
          <w:b w:val="false"/>
          <w:i w:val="false"/>
          <w:color w:val="000000"/>
          <w:sz w:val="28"/>
        </w:rPr>
        <w:t>20. | Барлық борыш сомасы (16+17+18+19)</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"___"______________ 199__ж.    Басшы ___________________________</w:t>
      </w:r>
    </w:p>
    <w:p>
      <w:pPr>
        <w:spacing w:after="0"/>
        <w:ind w:left="0"/>
        <w:jc w:val="both"/>
      </w:pPr>
      <w:r>
        <w:rPr>
          <w:rFonts w:ascii="Times New Roman"/>
          <w:b w:val="false"/>
          <w:i w:val="false"/>
          <w:color w:val="000000"/>
          <w:sz w:val="28"/>
        </w:rPr>
        <w:t>     _________________________     Бас бухгалтер ___________________</w:t>
      </w:r>
    </w:p>
    <w:p>
      <w:pPr>
        <w:spacing w:after="0"/>
        <w:ind w:left="0"/>
        <w:jc w:val="both"/>
      </w:pPr>
      <w:r>
        <w:rPr>
          <w:rFonts w:ascii="Times New Roman"/>
          <w:b w:val="false"/>
          <w:i w:val="false"/>
          <w:color w:val="000000"/>
          <w:sz w:val="28"/>
        </w:rPr>
        <w:t>(орындаушының аты-жөнi, телефоны)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5 қосымша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1             2            3              4             5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ОКУД бойынша|Қожалық етушi|Кәсiпорынның| СООГУ бойынша | КОПФ     | </w:t>
      </w:r>
    </w:p>
    <w:p>
      <w:pPr>
        <w:spacing w:after="0"/>
        <w:ind w:left="0"/>
        <w:jc w:val="both"/>
      </w:pPr>
      <w:r>
        <w:rPr>
          <w:rFonts w:ascii="Times New Roman"/>
          <w:b w:val="false"/>
          <w:i w:val="false"/>
          <w:color w:val="000000"/>
          <w:sz w:val="28"/>
        </w:rPr>
        <w:t>құжат үлгiсi|субъектiнiң  |   типi     | министерствосы| бойынша  |</w:t>
      </w:r>
    </w:p>
    <w:p>
      <w:pPr>
        <w:spacing w:after="0"/>
        <w:ind w:left="0"/>
        <w:jc w:val="both"/>
      </w:pPr>
      <w:r>
        <w:rPr>
          <w:rFonts w:ascii="Times New Roman"/>
          <w:b w:val="false"/>
          <w:i w:val="false"/>
          <w:color w:val="000000"/>
          <w:sz w:val="28"/>
        </w:rPr>
        <w:t>            |тiркелген    |            | (ведомостi)   | ұйымдық  |</w:t>
      </w:r>
    </w:p>
    <w:p>
      <w:pPr>
        <w:spacing w:after="0"/>
        <w:ind w:left="0"/>
        <w:jc w:val="both"/>
      </w:pPr>
      <w:r>
        <w:rPr>
          <w:rFonts w:ascii="Times New Roman"/>
          <w:b w:val="false"/>
          <w:i w:val="false"/>
          <w:color w:val="000000"/>
          <w:sz w:val="28"/>
        </w:rPr>
        <w:t>            |нөмiрi (ОКПО)|            |               | құқықтық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0606523    |                      код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6                 7                    8            9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СОАТО бойынша | ОКОНХ (ОКЭД) бойынша | ОКФС бойынша  |  Бақылау  |</w:t>
      </w:r>
    </w:p>
    <w:p>
      <w:pPr>
        <w:spacing w:after="0"/>
        <w:ind w:left="0"/>
        <w:jc w:val="both"/>
      </w:pPr>
      <w:r>
        <w:rPr>
          <w:rFonts w:ascii="Times New Roman"/>
          <w:b w:val="false"/>
          <w:i w:val="false"/>
          <w:color w:val="000000"/>
          <w:sz w:val="28"/>
        </w:rPr>
        <w:t>    аумақ     |     меншiк түрi      | меншiк түрi   |  сомасы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16-BR</w:t>
      </w:r>
    </w:p>
    <w:p>
      <w:pPr>
        <w:spacing w:after="0"/>
        <w:ind w:left="0"/>
        <w:jc w:val="both"/>
      </w:pPr>
      <w:r>
        <w:rPr>
          <w:rFonts w:ascii="Times New Roman"/>
          <w:b w:val="false"/>
          <w:i w:val="false"/>
          <w:color w:val="000000"/>
          <w:sz w:val="28"/>
        </w:rPr>
        <w:t>                        ҚР Мемкостаттың</w:t>
      </w:r>
    </w:p>
    <w:p>
      <w:pPr>
        <w:spacing w:after="0"/>
        <w:ind w:left="0"/>
        <w:jc w:val="both"/>
      </w:pPr>
      <w:r>
        <w:rPr>
          <w:rFonts w:ascii="Times New Roman"/>
          <w:b w:val="false"/>
          <w:i w:val="false"/>
          <w:color w:val="000000"/>
          <w:sz w:val="28"/>
        </w:rPr>
        <w:t>                     1995 ж. 12 мамырдағы</w:t>
      </w:r>
    </w:p>
    <w:p>
      <w:pPr>
        <w:spacing w:after="0"/>
        <w:ind w:left="0"/>
        <w:jc w:val="both"/>
      </w:pPr>
      <w:r>
        <w:rPr>
          <w:rFonts w:ascii="Times New Roman"/>
          <w:b w:val="false"/>
          <w:i w:val="false"/>
          <w:color w:val="000000"/>
          <w:sz w:val="28"/>
        </w:rPr>
        <w:t>                     қаулысымен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Почтамен-тоқсандық</w:t>
      </w:r>
    </w:p>
    <w:p>
      <w:pPr>
        <w:spacing w:after="0"/>
        <w:ind w:left="0"/>
        <w:jc w:val="both"/>
      </w:pPr>
      <w:r>
        <w:rPr>
          <w:rFonts w:ascii="Times New Roman"/>
          <w:b w:val="false"/>
          <w:i w:val="false"/>
          <w:color w:val="000000"/>
          <w:sz w:val="28"/>
        </w:rPr>
        <w:t>          Банктер шетел кредиттерiне қызмет көрсетуге</w:t>
      </w:r>
    </w:p>
    <w:p>
      <w:pPr>
        <w:spacing w:after="0"/>
        <w:ind w:left="0"/>
        <w:jc w:val="both"/>
      </w:pPr>
      <w:r>
        <w:rPr>
          <w:rFonts w:ascii="Times New Roman"/>
          <w:b w:val="false"/>
          <w:i w:val="false"/>
          <w:color w:val="000000"/>
          <w:sz w:val="28"/>
        </w:rPr>
        <w:t>          тарту уәкiлдiгi бар барлық банк жүйелерi</w:t>
      </w:r>
    </w:p>
    <w:p>
      <w:pPr>
        <w:spacing w:after="0"/>
        <w:ind w:left="0"/>
        <w:jc w:val="both"/>
      </w:pPr>
      <w:r>
        <w:rPr>
          <w:rFonts w:ascii="Times New Roman"/>
          <w:b w:val="false"/>
          <w:i w:val="false"/>
          <w:color w:val="000000"/>
          <w:sz w:val="28"/>
        </w:rPr>
        <w:t>          бойынша есеп беру кезеңiнiң соңғы 10 күнiне</w:t>
      </w:r>
    </w:p>
    <w:p>
      <w:pPr>
        <w:spacing w:after="0"/>
        <w:ind w:left="0"/>
        <w:jc w:val="both"/>
      </w:pPr>
      <w:r>
        <w:rPr>
          <w:rFonts w:ascii="Times New Roman"/>
          <w:b w:val="false"/>
          <w:i w:val="false"/>
          <w:color w:val="000000"/>
          <w:sz w:val="28"/>
        </w:rPr>
        <w:t>          дейiн:</w:t>
      </w:r>
    </w:p>
    <w:p>
      <w:pPr>
        <w:spacing w:after="0"/>
        <w:ind w:left="0"/>
        <w:jc w:val="both"/>
      </w:pPr>
      <w:r>
        <w:rPr>
          <w:rFonts w:ascii="Times New Roman"/>
          <w:b w:val="false"/>
          <w:i w:val="false"/>
          <w:color w:val="000000"/>
          <w:sz w:val="28"/>
        </w:rPr>
        <w:t>          1) Тұрған жерi бойынша статистикалық органға</w:t>
      </w:r>
    </w:p>
    <w:p>
      <w:pPr>
        <w:spacing w:after="0"/>
        <w:ind w:left="0"/>
        <w:jc w:val="both"/>
      </w:pPr>
      <w:r>
        <w:rPr>
          <w:rFonts w:ascii="Times New Roman"/>
          <w:b w:val="false"/>
          <w:i w:val="false"/>
          <w:color w:val="000000"/>
          <w:sz w:val="28"/>
        </w:rPr>
        <w:t>          2) Қазақстан Республикасының Қаржы министрлiгiне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статистикалық есеп</w:t>
      </w:r>
    </w:p>
    <w:p>
      <w:pPr>
        <w:spacing w:after="0"/>
        <w:ind w:left="0"/>
        <w:jc w:val="both"/>
      </w:pPr>
      <w:r>
        <w:rPr>
          <w:rFonts w:ascii="Times New Roman"/>
          <w:b w:val="false"/>
          <w:i w:val="false"/>
          <w:color w:val="000000"/>
          <w:sz w:val="28"/>
        </w:rPr>
        <w:t>                 "Қазақстан Республикасындағы</w:t>
      </w:r>
    </w:p>
    <w:p>
      <w:pPr>
        <w:spacing w:after="0"/>
        <w:ind w:left="0"/>
        <w:jc w:val="both"/>
      </w:pPr>
      <w:r>
        <w:rPr>
          <w:rFonts w:ascii="Times New Roman"/>
          <w:b w:val="false"/>
          <w:i w:val="false"/>
          <w:color w:val="000000"/>
          <w:sz w:val="28"/>
        </w:rPr>
        <w:t>                 мемлекеттiк статистика туралы"</w:t>
      </w:r>
    </w:p>
    <w:p>
      <w:pPr>
        <w:spacing w:after="0"/>
        <w:ind w:left="0"/>
        <w:jc w:val="both"/>
      </w:pPr>
      <w:r>
        <w:rPr>
          <w:rFonts w:ascii="Times New Roman"/>
          <w:b w:val="false"/>
          <w:i w:val="false"/>
          <w:color w:val="000000"/>
          <w:sz w:val="28"/>
        </w:rPr>
        <w:t>                 Заңның 13-бабына сәйкес</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Жiберiлген мекеме 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алушының мекен-жайы</w:t>
      </w:r>
    </w:p>
    <w:p>
      <w:pPr>
        <w:spacing w:after="0"/>
        <w:ind w:left="0"/>
        <w:jc w:val="both"/>
      </w:pPr>
      <w:r>
        <w:rPr>
          <w:rFonts w:ascii="Times New Roman"/>
          <w:b w:val="false"/>
          <w:i w:val="false"/>
          <w:color w:val="000000"/>
          <w:sz w:val="28"/>
        </w:rPr>
        <w:t>     Уәкiлдiк берiлген ____________________________________</w:t>
      </w:r>
    </w:p>
    <w:p>
      <w:pPr>
        <w:spacing w:after="0"/>
        <w:ind w:left="0"/>
        <w:jc w:val="both"/>
      </w:pPr>
      <w:r>
        <w:rPr>
          <w:rFonts w:ascii="Times New Roman"/>
          <w:b w:val="false"/>
          <w:i w:val="false"/>
          <w:color w:val="000000"/>
          <w:sz w:val="28"/>
        </w:rPr>
        <w:t>     банк              ____________________________________</w:t>
      </w:r>
    </w:p>
    <w:p>
      <w:pPr>
        <w:spacing w:after="0"/>
        <w:ind w:left="0"/>
        <w:jc w:val="both"/>
      </w:pPr>
      <w:r>
        <w:rPr>
          <w:rFonts w:ascii="Times New Roman"/>
          <w:b w:val="false"/>
          <w:i w:val="false"/>
          <w:color w:val="000000"/>
          <w:sz w:val="28"/>
        </w:rPr>
        <w:t>     Мекен-жайы        ____________________________________</w:t>
      </w:r>
    </w:p>
    <w:p>
      <w:pPr>
        <w:spacing w:after="0"/>
        <w:ind w:left="0"/>
        <w:jc w:val="both"/>
      </w:pPr>
      <w:r>
        <w:rPr>
          <w:rFonts w:ascii="Times New Roman"/>
          <w:b w:val="false"/>
          <w:i w:val="false"/>
          <w:color w:val="000000"/>
          <w:sz w:val="28"/>
        </w:rPr>
        <w:t>     199__ ж. _________________ тоқсанда шетел кредитiн пайдалану</w:t>
      </w:r>
    </w:p>
    <w:p>
      <w:pPr>
        <w:spacing w:after="0"/>
        <w:ind w:left="0"/>
        <w:jc w:val="both"/>
      </w:pPr>
      <w:r>
        <w:rPr>
          <w:rFonts w:ascii="Times New Roman"/>
          <w:b w:val="false"/>
          <w:i w:val="false"/>
          <w:color w:val="000000"/>
          <w:sz w:val="28"/>
        </w:rPr>
        <w:t>                                     және төлеу туралы есеп</w:t>
      </w:r>
    </w:p>
    <w:p>
      <w:pPr>
        <w:spacing w:after="0"/>
        <w:ind w:left="0"/>
        <w:jc w:val="both"/>
      </w:pPr>
      <w:r>
        <w:rPr>
          <w:rFonts w:ascii="Times New Roman"/>
          <w:b w:val="false"/>
          <w:i w:val="false"/>
          <w:color w:val="000000"/>
          <w:sz w:val="28"/>
        </w:rPr>
        <w:t>                                          мың АҚШ доллары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Берiлетiн кредит жүйесi|Импорттаушы   |Экспорттаушы   |Валютаның |</w:t>
      </w:r>
    </w:p>
    <w:p>
      <w:pPr>
        <w:spacing w:after="0"/>
        <w:ind w:left="0"/>
        <w:jc w:val="both"/>
      </w:pPr>
      <w:r>
        <w:rPr>
          <w:rFonts w:ascii="Times New Roman"/>
          <w:b w:val="false"/>
          <w:i w:val="false"/>
          <w:color w:val="000000"/>
          <w:sz w:val="28"/>
        </w:rPr>
        <w:t>және оның iс-әрекет ету|(кредит алушы |(кредит берушi | аты      |</w:t>
      </w:r>
    </w:p>
    <w:p>
      <w:pPr>
        <w:spacing w:after="0"/>
        <w:ind w:left="0"/>
        <w:jc w:val="both"/>
      </w:pPr>
      <w:r>
        <w:rPr>
          <w:rFonts w:ascii="Times New Roman"/>
          <w:b w:val="false"/>
          <w:i w:val="false"/>
          <w:color w:val="000000"/>
          <w:sz w:val="28"/>
        </w:rPr>
        <w:t>кезеңi (игеру және өтеу|ұйымның,      |елдiң, креди.  |          |</w:t>
      </w:r>
    </w:p>
    <w:p>
      <w:pPr>
        <w:spacing w:after="0"/>
        <w:ind w:left="0"/>
        <w:jc w:val="both"/>
      </w:pPr>
      <w:r>
        <w:rPr>
          <w:rFonts w:ascii="Times New Roman"/>
          <w:b w:val="false"/>
          <w:i w:val="false"/>
          <w:color w:val="000000"/>
          <w:sz w:val="28"/>
        </w:rPr>
        <w:t>мерзiмiнiң басталған   |мекеменiң аты)|тордың атауы)  |          |</w:t>
      </w:r>
    </w:p>
    <w:p>
      <w:pPr>
        <w:spacing w:after="0"/>
        <w:ind w:left="0"/>
        <w:jc w:val="both"/>
      </w:pPr>
      <w:r>
        <w:rPr>
          <w:rFonts w:ascii="Times New Roman"/>
          <w:b w:val="false"/>
          <w:i w:val="false"/>
          <w:color w:val="000000"/>
          <w:sz w:val="28"/>
        </w:rPr>
        <w:t>күнi)                  |              |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А           |        Б     |        В      |     Г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Кредит (заем) |           Заем бойынша несиелiк борыш</w:t>
      </w:r>
    </w:p>
    <w:p>
      <w:pPr>
        <w:spacing w:after="0"/>
        <w:ind w:left="0"/>
        <w:jc w:val="both"/>
      </w:pPr>
      <w:r>
        <w:rPr>
          <w:rFonts w:ascii="Times New Roman"/>
          <w:b w:val="false"/>
          <w:i w:val="false"/>
          <w:color w:val="000000"/>
          <w:sz w:val="28"/>
        </w:rPr>
        <w:t>сомасы, бас   |          (кредит қаржысының игерiлгенi)</w:t>
      </w:r>
    </w:p>
    <w:p>
      <w:pPr>
        <w:spacing w:after="0"/>
        <w:ind w:left="0"/>
        <w:jc w:val="both"/>
      </w:pPr>
      <w:r>
        <w:rPr>
          <w:rFonts w:ascii="Times New Roman"/>
          <w:b w:val="false"/>
          <w:i w:val="false"/>
          <w:color w:val="000000"/>
          <w:sz w:val="28"/>
        </w:rPr>
        <w:t>кредит келi.  |__________________________________________________</w:t>
      </w:r>
    </w:p>
    <w:p>
      <w:pPr>
        <w:spacing w:after="0"/>
        <w:ind w:left="0"/>
        <w:jc w:val="both"/>
      </w:pPr>
      <w:r>
        <w:rPr>
          <w:rFonts w:ascii="Times New Roman"/>
          <w:b w:val="false"/>
          <w:i w:val="false"/>
          <w:color w:val="000000"/>
          <w:sz w:val="28"/>
        </w:rPr>
        <w:t>сiмiне сәйкес |есеп беру |есеп беру кезеңiнде|    Болжам         |</w:t>
      </w:r>
    </w:p>
    <w:p>
      <w:pPr>
        <w:spacing w:after="0"/>
        <w:ind w:left="0"/>
        <w:jc w:val="both"/>
      </w:pPr>
      <w:r>
        <w:rPr>
          <w:rFonts w:ascii="Times New Roman"/>
          <w:b w:val="false"/>
          <w:i w:val="false"/>
          <w:color w:val="000000"/>
          <w:sz w:val="28"/>
        </w:rPr>
        <w:t>барлығы       |кезеңiнiң |___________________|___________________|</w:t>
      </w:r>
    </w:p>
    <w:p>
      <w:pPr>
        <w:spacing w:after="0"/>
        <w:ind w:left="0"/>
        <w:jc w:val="both"/>
      </w:pPr>
      <w:r>
        <w:rPr>
          <w:rFonts w:ascii="Times New Roman"/>
          <w:b w:val="false"/>
          <w:i w:val="false"/>
          <w:color w:val="000000"/>
          <w:sz w:val="28"/>
        </w:rPr>
        <w:t>              |басында   |  күнi  |  сомасы  |келесi   |келесi   |</w:t>
      </w:r>
    </w:p>
    <w:p>
      <w:pPr>
        <w:spacing w:after="0"/>
        <w:ind w:left="0"/>
        <w:jc w:val="both"/>
      </w:pPr>
      <w:r>
        <w:rPr>
          <w:rFonts w:ascii="Times New Roman"/>
          <w:b w:val="false"/>
          <w:i w:val="false"/>
          <w:color w:val="000000"/>
          <w:sz w:val="28"/>
        </w:rPr>
        <w:t>              |          |        |          |тоқсанда |жылы     |</w:t>
      </w:r>
    </w:p>
    <w:p>
      <w:pPr>
        <w:spacing w:after="0"/>
        <w:ind w:left="0"/>
        <w:jc w:val="both"/>
      </w:pPr>
      <w:r>
        <w:rPr>
          <w:rFonts w:ascii="Times New Roman"/>
          <w:b w:val="false"/>
          <w:i w:val="false"/>
          <w:color w:val="000000"/>
          <w:sz w:val="28"/>
        </w:rPr>
        <w:t>              |          |        |          |игеруге  |игеруге  |</w:t>
      </w:r>
    </w:p>
    <w:p>
      <w:pPr>
        <w:spacing w:after="0"/>
        <w:ind w:left="0"/>
        <w:jc w:val="both"/>
      </w:pPr>
      <w:r>
        <w:rPr>
          <w:rFonts w:ascii="Times New Roman"/>
          <w:b w:val="false"/>
          <w:i w:val="false"/>
          <w:color w:val="000000"/>
          <w:sz w:val="28"/>
        </w:rPr>
        <w:t>              |          |        |          |жатады   |жатады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1      |     2    |    3   |     4    |    5    |    6    |</w:t>
      </w:r>
    </w:p>
    <w:p>
      <w:pPr>
        <w:spacing w:after="0"/>
        <w:ind w:left="0"/>
        <w:jc w:val="both"/>
      </w:pPr>
      <w:r>
        <w:rPr>
          <w:rFonts w:ascii="Times New Roman"/>
          <w:b w:val="false"/>
          <w:i w:val="false"/>
          <w:color w:val="000000"/>
          <w:sz w:val="28"/>
        </w:rPr>
        <w:t>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Есеп беру кезеңiнiң     |        Негiзгi борыштарды өтеу         |</w:t>
      </w:r>
    </w:p>
    <w:p>
      <w:pPr>
        <w:spacing w:after="0"/>
        <w:ind w:left="0"/>
        <w:jc w:val="both"/>
      </w:pPr>
      <w:r>
        <w:rPr>
          <w:rFonts w:ascii="Times New Roman"/>
          <w:b w:val="false"/>
          <w:i w:val="false"/>
          <w:color w:val="000000"/>
          <w:sz w:val="28"/>
        </w:rPr>
        <w:t>аяғында кредит бойынша  |________________________________________|</w:t>
      </w:r>
    </w:p>
    <w:p>
      <w:pPr>
        <w:spacing w:after="0"/>
        <w:ind w:left="0"/>
        <w:jc w:val="both"/>
      </w:pPr>
      <w:r>
        <w:rPr>
          <w:rFonts w:ascii="Times New Roman"/>
          <w:b w:val="false"/>
          <w:i w:val="false"/>
          <w:color w:val="000000"/>
          <w:sz w:val="28"/>
        </w:rPr>
        <w:t>(несиелiк борыш)        |Төлем бастал. |   есеп беру кезеңiнде   |</w:t>
      </w:r>
    </w:p>
    <w:p>
      <w:pPr>
        <w:spacing w:after="0"/>
        <w:ind w:left="0"/>
        <w:jc w:val="both"/>
      </w:pPr>
      <w:r>
        <w:rPr>
          <w:rFonts w:ascii="Times New Roman"/>
          <w:b w:val="false"/>
          <w:i w:val="false"/>
          <w:color w:val="000000"/>
          <w:sz w:val="28"/>
        </w:rPr>
        <w:t>негiзгi борыштың қалдығы|ғаннан бастап |_________________________|</w:t>
      </w:r>
    </w:p>
    <w:p>
      <w:pPr>
        <w:spacing w:after="0"/>
        <w:ind w:left="0"/>
        <w:jc w:val="both"/>
      </w:pPr>
      <w:r>
        <w:rPr>
          <w:rFonts w:ascii="Times New Roman"/>
          <w:b w:val="false"/>
          <w:i w:val="false"/>
          <w:color w:val="000000"/>
          <w:sz w:val="28"/>
        </w:rPr>
        <w:t>                        |барлығы       |өтелуге     |өтелуге     |</w:t>
      </w:r>
    </w:p>
    <w:p>
      <w:pPr>
        <w:spacing w:after="0"/>
        <w:ind w:left="0"/>
        <w:jc w:val="both"/>
      </w:pPr>
      <w:r>
        <w:rPr>
          <w:rFonts w:ascii="Times New Roman"/>
          <w:b w:val="false"/>
          <w:i w:val="false"/>
          <w:color w:val="000000"/>
          <w:sz w:val="28"/>
        </w:rPr>
        <w:t>                        |              |жатқызылған |тиiс        |</w:t>
      </w:r>
    </w:p>
    <w:p>
      <w:pPr>
        <w:spacing w:after="0"/>
        <w:ind w:left="0"/>
        <w:jc w:val="both"/>
      </w:pPr>
      <w:r>
        <w:rPr>
          <w:rFonts w:ascii="Times New Roman"/>
          <w:b w:val="false"/>
          <w:i w:val="false"/>
          <w:color w:val="000000"/>
          <w:sz w:val="28"/>
        </w:rPr>
        <w:t>                        |              |төлемдер    |төлемдер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7                    8             9           10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Төленген iлеспе төлемдер   |   Есеп беру кезеңiнде кредит    |</w:t>
      </w:r>
    </w:p>
    <w:p>
      <w:pPr>
        <w:spacing w:after="0"/>
        <w:ind w:left="0"/>
        <w:jc w:val="both"/>
      </w:pPr>
      <w:r>
        <w:rPr>
          <w:rFonts w:ascii="Times New Roman"/>
          <w:b w:val="false"/>
          <w:i w:val="false"/>
          <w:color w:val="000000"/>
          <w:sz w:val="28"/>
        </w:rPr>
        <w:t>_______________________________|    үшiн төленетiн процентке     |</w:t>
      </w:r>
    </w:p>
    <w:p>
      <w:pPr>
        <w:spacing w:after="0"/>
        <w:ind w:left="0"/>
        <w:jc w:val="both"/>
      </w:pPr>
      <w:r>
        <w:rPr>
          <w:rFonts w:ascii="Times New Roman"/>
          <w:b w:val="false"/>
          <w:i w:val="false"/>
          <w:color w:val="000000"/>
          <w:sz w:val="28"/>
        </w:rPr>
        <w:t>кредит |есеп беру|игерiлгеннен |      жатқызылған төлемдер       |</w:t>
      </w:r>
    </w:p>
    <w:p>
      <w:pPr>
        <w:spacing w:after="0"/>
        <w:ind w:left="0"/>
        <w:jc w:val="both"/>
      </w:pPr>
      <w:r>
        <w:rPr>
          <w:rFonts w:ascii="Times New Roman"/>
          <w:b w:val="false"/>
          <w:i w:val="false"/>
          <w:color w:val="000000"/>
          <w:sz w:val="28"/>
        </w:rPr>
        <w:t>әрекет |кезеңiнде|бастап кре.  |_________________________________|</w:t>
      </w:r>
    </w:p>
    <w:p>
      <w:pPr>
        <w:spacing w:after="0"/>
        <w:ind w:left="0"/>
        <w:jc w:val="both"/>
      </w:pPr>
      <w:r>
        <w:rPr>
          <w:rFonts w:ascii="Times New Roman"/>
          <w:b w:val="false"/>
          <w:i w:val="false"/>
          <w:color w:val="000000"/>
          <w:sz w:val="28"/>
        </w:rPr>
        <w:t>етуiнен|         |дит үшiн про.| өтелуге         |өтелуге        |</w:t>
      </w:r>
    </w:p>
    <w:p>
      <w:pPr>
        <w:spacing w:after="0"/>
        <w:ind w:left="0"/>
        <w:jc w:val="both"/>
      </w:pPr>
      <w:r>
        <w:rPr>
          <w:rFonts w:ascii="Times New Roman"/>
          <w:b w:val="false"/>
          <w:i w:val="false"/>
          <w:color w:val="000000"/>
          <w:sz w:val="28"/>
        </w:rPr>
        <w:t>бастап |         |цент сомасы  | жатқызылғандар  |тиiстiлер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11       12          13              14               15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Жалпы соманың         |    Қарыздардың жалпы сомасы</w:t>
      </w:r>
    </w:p>
    <w:p>
      <w:pPr>
        <w:spacing w:after="0"/>
        <w:ind w:left="0"/>
        <w:jc w:val="both"/>
      </w:pPr>
      <w:r>
        <w:rPr>
          <w:rFonts w:ascii="Times New Roman"/>
          <w:b w:val="false"/>
          <w:i w:val="false"/>
          <w:color w:val="000000"/>
          <w:sz w:val="28"/>
        </w:rPr>
        <w:t>       болжалдық төлемi       |______________________________________</w:t>
      </w:r>
    </w:p>
    <w:p>
      <w:pPr>
        <w:spacing w:after="0"/>
        <w:ind w:left="0"/>
        <w:jc w:val="both"/>
      </w:pPr>
      <w:r>
        <w:rPr>
          <w:rFonts w:ascii="Times New Roman"/>
          <w:b w:val="false"/>
          <w:i w:val="false"/>
          <w:color w:val="000000"/>
          <w:sz w:val="28"/>
        </w:rPr>
        <w:t>______________________________|мерзiмiнде өтелме.|мерзiмiнде өтелме.</w:t>
      </w:r>
    </w:p>
    <w:p>
      <w:pPr>
        <w:spacing w:after="0"/>
        <w:ind w:left="0"/>
        <w:jc w:val="both"/>
      </w:pPr>
      <w:r>
        <w:rPr>
          <w:rFonts w:ascii="Times New Roman"/>
          <w:b w:val="false"/>
          <w:i w:val="false"/>
          <w:color w:val="000000"/>
          <w:sz w:val="28"/>
        </w:rPr>
        <w:t>келесi тоқсанда|жылдың аяғына |ген негiзгi борыш |ген iлеспе төлемдер</w:t>
      </w:r>
    </w:p>
    <w:p>
      <w:pPr>
        <w:spacing w:after="0"/>
        <w:ind w:left="0"/>
        <w:jc w:val="both"/>
      </w:pPr>
      <w:r>
        <w:rPr>
          <w:rFonts w:ascii="Times New Roman"/>
          <w:b w:val="false"/>
          <w:i w:val="false"/>
          <w:color w:val="000000"/>
          <w:sz w:val="28"/>
        </w:rPr>
        <w:t>мiндеттi түрде |дейiн мiндеттi|__________________|___________________</w:t>
      </w:r>
    </w:p>
    <w:p>
      <w:pPr>
        <w:spacing w:after="0"/>
        <w:ind w:left="0"/>
        <w:jc w:val="both"/>
      </w:pPr>
      <w:r>
        <w:rPr>
          <w:rFonts w:ascii="Times New Roman"/>
          <w:b w:val="false"/>
          <w:i w:val="false"/>
          <w:color w:val="000000"/>
          <w:sz w:val="28"/>
        </w:rPr>
        <w:t>өтеуге жатады  |түрде өтеуге  |есеп беру|есеп бе.|есеп беру|есеп беру</w:t>
      </w:r>
    </w:p>
    <w:p>
      <w:pPr>
        <w:spacing w:after="0"/>
        <w:ind w:left="0"/>
        <w:jc w:val="both"/>
      </w:pPr>
      <w:r>
        <w:rPr>
          <w:rFonts w:ascii="Times New Roman"/>
          <w:b w:val="false"/>
          <w:i w:val="false"/>
          <w:color w:val="000000"/>
          <w:sz w:val="28"/>
        </w:rPr>
        <w:t>               |жатады        |кезеңiнiң|ру ке.  |кезеңiнiң|кезеңiнiң</w:t>
      </w:r>
    </w:p>
    <w:p>
      <w:pPr>
        <w:spacing w:after="0"/>
        <w:ind w:left="0"/>
        <w:jc w:val="both"/>
      </w:pPr>
      <w:r>
        <w:rPr>
          <w:rFonts w:ascii="Times New Roman"/>
          <w:b w:val="false"/>
          <w:i w:val="false"/>
          <w:color w:val="000000"/>
          <w:sz w:val="28"/>
        </w:rPr>
        <w:t>               |              |басында  |зеңiнiң |аяғында  |аяғында</w:t>
      </w:r>
    </w:p>
    <w:p>
      <w:pPr>
        <w:spacing w:after="0"/>
        <w:ind w:left="0"/>
        <w:jc w:val="both"/>
      </w:pPr>
      <w:r>
        <w:rPr>
          <w:rFonts w:ascii="Times New Roman"/>
          <w:b w:val="false"/>
          <w:i w:val="false"/>
          <w:color w:val="000000"/>
          <w:sz w:val="28"/>
        </w:rPr>
        <w:t>               |              |         |аяғында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16             17           18       19        20       21</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Басшы ____________________    |         |        |         |</w:t>
      </w:r>
    </w:p>
    <w:p>
      <w:pPr>
        <w:spacing w:after="0"/>
        <w:ind w:left="0"/>
        <w:jc w:val="both"/>
      </w:pPr>
      <w:r>
        <w:rPr>
          <w:rFonts w:ascii="Times New Roman"/>
          <w:b w:val="false"/>
          <w:i w:val="false"/>
          <w:color w:val="000000"/>
          <w:sz w:val="28"/>
        </w:rPr>
        <w:t>Жауапты орындаушы ________    |         |        |         |</w:t>
      </w:r>
    </w:p>
    <w:p>
      <w:pPr>
        <w:spacing w:after="0"/>
        <w:ind w:left="0"/>
        <w:jc w:val="both"/>
      </w:pPr>
      <w:r>
        <w:rPr>
          <w:rFonts w:ascii="Times New Roman"/>
          <w:b w:val="false"/>
          <w:i w:val="false"/>
          <w:color w:val="000000"/>
          <w:sz w:val="28"/>
        </w:rPr>
        <w:t>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Жиынтығы</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"____"______________ 199__ ж.</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орындаушының аты-жөнi, телефоны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Есепте белгiленген Ұлттық Банктiң теңге бағамы жөнiнде</w:t>
      </w:r>
    </w:p>
    <w:p>
      <w:pPr>
        <w:spacing w:after="0"/>
        <w:ind w:left="0"/>
        <w:jc w:val="both"/>
      </w:pPr>
      <w:r>
        <w:rPr>
          <w:rFonts w:ascii="Times New Roman"/>
          <w:b w:val="false"/>
          <w:i w:val="false"/>
          <w:color w:val="000000"/>
          <w:sz w:val="28"/>
        </w:rPr>
        <w:t>              көрсеткiшi есеп беру күнiне, яғни есеп берiлетiн</w:t>
      </w:r>
    </w:p>
    <w:p>
      <w:pPr>
        <w:spacing w:after="0"/>
        <w:ind w:left="0"/>
        <w:jc w:val="both"/>
      </w:pPr>
      <w:r>
        <w:rPr>
          <w:rFonts w:ascii="Times New Roman"/>
          <w:b w:val="false"/>
          <w:i w:val="false"/>
          <w:color w:val="000000"/>
          <w:sz w:val="28"/>
        </w:rPr>
        <w:t>              тоқсанның соңғы күнтiзбелiк күнiне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6-қосымша</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Капитал қозғалысымен байланысты операцияларды тiркеуге</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N ___________ ӨТIНIШ</w:t>
      </w:r>
    </w:p>
    <w:p>
      <w:pPr>
        <w:spacing w:after="0"/>
        <w:ind w:left="0"/>
        <w:jc w:val="both"/>
      </w:pPr>
      <w:r>
        <w:rPr>
          <w:rFonts w:ascii="Times New Roman"/>
          <w:b w:val="false"/>
          <w:i w:val="false"/>
          <w:color w:val="000000"/>
          <w:sz w:val="28"/>
        </w:rPr>
        <w:t>     _____________ қаласы        "____"______________ 199__ ж.</w:t>
      </w:r>
    </w:p>
    <w:p>
      <w:pPr>
        <w:spacing w:after="0"/>
        <w:ind w:left="0"/>
        <w:jc w:val="both"/>
      </w:pPr>
      <w:r>
        <w:rPr>
          <w:rFonts w:ascii="Times New Roman"/>
          <w:b w:val="false"/>
          <w:i w:val="false"/>
          <w:color w:val="000000"/>
          <w:sz w:val="28"/>
        </w:rPr>
        <w:t>"____"_______________ 199___ ж  N ______ Шарт ___________________</w:t>
      </w:r>
    </w:p>
    <w:p>
      <w:pPr>
        <w:spacing w:after="0"/>
        <w:ind w:left="0"/>
        <w:jc w:val="both"/>
      </w:pPr>
      <w:r>
        <w:rPr>
          <w:rFonts w:ascii="Times New Roman"/>
          <w:b w:val="false"/>
          <w:i w:val="false"/>
          <w:color w:val="000000"/>
          <w:sz w:val="28"/>
        </w:rPr>
        <w:t>                                              (экономика секторы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және инвестицияның мақсаты)</w:t>
      </w:r>
    </w:p>
    <w:p>
      <w:pPr>
        <w:spacing w:after="0"/>
        <w:ind w:left="0"/>
        <w:jc w:val="both"/>
      </w:pPr>
      <w:r>
        <w:rPr>
          <w:rFonts w:ascii="Times New Roman"/>
          <w:b w:val="false"/>
          <w:i w:val="false"/>
          <w:color w:val="000000"/>
          <w:sz w:val="28"/>
        </w:rPr>
        <w:t>Негiзгi шартқа енгiзiлуi мүмкiн өзгертулер, толықтырулар:</w:t>
      </w:r>
    </w:p>
    <w:p>
      <w:pPr>
        <w:spacing w:after="0"/>
        <w:ind w:left="0"/>
        <w:jc w:val="both"/>
      </w:pPr>
      <w:r>
        <w:rPr>
          <w:rFonts w:ascii="Times New Roman"/>
          <w:b w:val="false"/>
          <w:i w:val="false"/>
          <w:color w:val="000000"/>
          <w:sz w:val="28"/>
        </w:rPr>
        <w:t>1. ______________________________________________________________</w:t>
      </w:r>
    </w:p>
    <w:p>
      <w:pPr>
        <w:spacing w:after="0"/>
        <w:ind w:left="0"/>
        <w:jc w:val="both"/>
      </w:pPr>
      <w:r>
        <w:rPr>
          <w:rFonts w:ascii="Times New Roman"/>
          <w:b w:val="false"/>
          <w:i w:val="false"/>
          <w:color w:val="000000"/>
          <w:sz w:val="28"/>
        </w:rPr>
        <w:t>         (құжаттың атауы, нөмiрi, ресiмделген күнi)</w:t>
      </w:r>
    </w:p>
    <w:p>
      <w:pPr>
        <w:spacing w:after="0"/>
        <w:ind w:left="0"/>
        <w:jc w:val="both"/>
      </w:pPr>
      <w:r>
        <w:rPr>
          <w:rFonts w:ascii="Times New Roman"/>
          <w:b w:val="false"/>
          <w:i w:val="false"/>
          <w:color w:val="000000"/>
          <w:sz w:val="28"/>
        </w:rPr>
        <w:t>2. 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w:t>
      </w:r>
    </w:p>
    <w:p>
      <w:pPr>
        <w:spacing w:after="0"/>
        <w:ind w:left="0"/>
        <w:jc w:val="both"/>
      </w:pPr>
      <w:r>
        <w:rPr>
          <w:rFonts w:ascii="Times New Roman"/>
          <w:b w:val="false"/>
          <w:i w:val="false"/>
          <w:color w:val="000000"/>
          <w:sz w:val="28"/>
        </w:rPr>
        <w:t>4. ______________________________________________________________</w:t>
      </w:r>
    </w:p>
    <w:p>
      <w:pPr>
        <w:spacing w:after="0"/>
        <w:ind w:left="0"/>
        <w:jc w:val="both"/>
      </w:pPr>
      <w:r>
        <w:rPr>
          <w:rFonts w:ascii="Times New Roman"/>
          <w:b w:val="false"/>
          <w:i w:val="false"/>
          <w:color w:val="000000"/>
          <w:sz w:val="28"/>
        </w:rPr>
        <w:t>5. ______________________________________________________________</w:t>
      </w:r>
    </w:p>
    <w:p>
      <w:pPr>
        <w:spacing w:after="0"/>
        <w:ind w:left="0"/>
        <w:jc w:val="both"/>
      </w:pPr>
      <w:r>
        <w:rPr>
          <w:rFonts w:ascii="Times New Roman"/>
          <w:b w:val="false"/>
          <w:i w:val="false"/>
          <w:color w:val="000000"/>
          <w:sz w:val="28"/>
        </w:rPr>
        <w:t>Инвестициялау объектiсi _________________________________________</w:t>
      </w:r>
    </w:p>
    <w:p>
      <w:pPr>
        <w:spacing w:after="0"/>
        <w:ind w:left="0"/>
        <w:jc w:val="both"/>
      </w:pPr>
      <w:r>
        <w:rPr>
          <w:rFonts w:ascii="Times New Roman"/>
          <w:b w:val="false"/>
          <w:i w:val="false"/>
          <w:color w:val="000000"/>
          <w:sz w:val="28"/>
        </w:rPr>
        <w:t>                         (атауы, адресi, тiркеу нөмiрi (резидент</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жағдайында), телефон, факс)</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(қызмет көрсететiн банктiң реквизитi, телефон, факс)</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Шарт сомасы _____________________________________________________</w:t>
      </w:r>
    </w:p>
    <w:p>
      <w:pPr>
        <w:spacing w:after="0"/>
        <w:ind w:left="0"/>
        <w:jc w:val="both"/>
      </w:pPr>
      <w:r>
        <w:rPr>
          <w:rFonts w:ascii="Times New Roman"/>
          <w:b w:val="false"/>
          <w:i w:val="false"/>
          <w:color w:val="000000"/>
          <w:sz w:val="28"/>
        </w:rPr>
        <w:t>                        (цифрмен және сөзбен)</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Валюта шарты ____________________________________________________</w:t>
      </w:r>
    </w:p>
    <w:p>
      <w:pPr>
        <w:spacing w:after="0"/>
        <w:ind w:left="0"/>
        <w:jc w:val="both"/>
      </w:pPr>
      <w:r>
        <w:rPr>
          <w:rFonts w:ascii="Times New Roman"/>
          <w:b w:val="false"/>
          <w:i w:val="false"/>
          <w:color w:val="000000"/>
          <w:sz w:val="28"/>
        </w:rPr>
        <w:t>Инвестор экономикасының секторы _________________________________</w:t>
      </w:r>
    </w:p>
    <w:p>
      <w:pPr>
        <w:spacing w:after="0"/>
        <w:ind w:left="0"/>
        <w:jc w:val="both"/>
      </w:pPr>
      <w:r>
        <w:rPr>
          <w:rFonts w:ascii="Times New Roman"/>
          <w:b w:val="false"/>
          <w:i w:val="false"/>
          <w:color w:val="000000"/>
          <w:sz w:val="28"/>
        </w:rPr>
        <w:t>Операциялардың түрлерi (Ұлттық Банк белгiлейдi):</w:t>
      </w:r>
    </w:p>
    <w:p>
      <w:pPr>
        <w:spacing w:after="0"/>
        <w:ind w:left="0"/>
        <w:jc w:val="both"/>
      </w:pPr>
      <w:r>
        <w:rPr>
          <w:rFonts w:ascii="Times New Roman"/>
          <w:b w:val="false"/>
          <w:i w:val="false"/>
          <w:color w:val="000000"/>
          <w:sz w:val="28"/>
        </w:rPr>
        <w:t>     тiкелей инвестициялар (   )</w:t>
      </w:r>
    </w:p>
    <w:p>
      <w:pPr>
        <w:spacing w:after="0"/>
        <w:ind w:left="0"/>
        <w:jc w:val="both"/>
      </w:pPr>
      <w:r>
        <w:rPr>
          <w:rFonts w:ascii="Times New Roman"/>
          <w:b w:val="false"/>
          <w:i w:val="false"/>
          <w:color w:val="000000"/>
          <w:sz w:val="28"/>
        </w:rPr>
        <w:t>     портфельдiк инвестициялар (   )</w:t>
      </w:r>
    </w:p>
    <w:p>
      <w:pPr>
        <w:spacing w:after="0"/>
        <w:ind w:left="0"/>
        <w:jc w:val="both"/>
      </w:pPr>
      <w:r>
        <w:rPr>
          <w:rFonts w:ascii="Times New Roman"/>
          <w:b w:val="false"/>
          <w:i w:val="false"/>
          <w:color w:val="000000"/>
          <w:sz w:val="28"/>
        </w:rPr>
        <w:t>     басқалары (   ) ________________________________</w:t>
      </w:r>
    </w:p>
    <w:p>
      <w:pPr>
        <w:spacing w:after="0"/>
        <w:ind w:left="0"/>
        <w:jc w:val="both"/>
      </w:pPr>
      <w:r>
        <w:rPr>
          <w:rFonts w:ascii="Times New Roman"/>
          <w:b w:val="false"/>
          <w:i w:val="false"/>
          <w:color w:val="000000"/>
          <w:sz w:val="28"/>
        </w:rPr>
        <w:t>Бағалы қағаздар нысанында жүзеге асырылатын мәмiле үшiн 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(бағалы қағаздардың түрлерi)</w:t>
      </w:r>
    </w:p>
    <w:p>
      <w:pPr>
        <w:spacing w:after="0"/>
        <w:ind w:left="0"/>
        <w:jc w:val="both"/>
      </w:pPr>
      <w:r>
        <w:rPr>
          <w:rFonts w:ascii="Times New Roman"/>
          <w:b w:val="false"/>
          <w:i w:val="false"/>
          <w:color w:val="000000"/>
          <w:sz w:val="28"/>
        </w:rPr>
        <w:t>1 дананың нақты құны ____________________________________________</w:t>
      </w:r>
    </w:p>
    <w:p>
      <w:pPr>
        <w:spacing w:after="0"/>
        <w:ind w:left="0"/>
        <w:jc w:val="both"/>
      </w:pPr>
      <w:r>
        <w:rPr>
          <w:rFonts w:ascii="Times New Roman"/>
          <w:b w:val="false"/>
          <w:i w:val="false"/>
          <w:color w:val="000000"/>
          <w:sz w:val="28"/>
        </w:rPr>
        <w:t>Бағалы қағаздардың саны _________________________________________</w:t>
      </w:r>
    </w:p>
    <w:p>
      <w:pPr>
        <w:spacing w:after="0"/>
        <w:ind w:left="0"/>
        <w:jc w:val="both"/>
      </w:pPr>
      <w:r>
        <w:rPr>
          <w:rFonts w:ascii="Times New Roman"/>
          <w:b w:val="false"/>
          <w:i w:val="false"/>
          <w:color w:val="000000"/>
          <w:sz w:val="28"/>
        </w:rPr>
        <w:t>Мәмiле сомасы ___________________________________________________</w:t>
      </w:r>
    </w:p>
    <w:p>
      <w:pPr>
        <w:spacing w:after="0"/>
        <w:ind w:left="0"/>
        <w:jc w:val="both"/>
      </w:pPr>
      <w:r>
        <w:rPr>
          <w:rFonts w:ascii="Times New Roman"/>
          <w:b w:val="false"/>
          <w:i w:val="false"/>
          <w:color w:val="000000"/>
          <w:sz w:val="28"/>
        </w:rPr>
        <w:t>                           (цифрмен және сөзбен)</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Сенiм көрсетiлген адамның қызметi _____________ Ф.И.О. __________</w:t>
      </w:r>
    </w:p>
    <w:p>
      <w:pPr>
        <w:spacing w:after="0"/>
        <w:ind w:left="0"/>
        <w:jc w:val="both"/>
      </w:pPr>
      <w:r>
        <w:rPr>
          <w:rFonts w:ascii="Times New Roman"/>
          <w:b w:val="false"/>
          <w:i w:val="false"/>
          <w:color w:val="000000"/>
          <w:sz w:val="28"/>
        </w:rPr>
        <w:t>                                                        (толық)</w:t>
      </w:r>
    </w:p>
    <w:p>
      <w:pPr>
        <w:spacing w:after="0"/>
        <w:ind w:left="0"/>
        <w:jc w:val="both"/>
      </w:pPr>
      <w:r>
        <w:rPr>
          <w:rFonts w:ascii="Times New Roman"/>
          <w:b w:val="false"/>
          <w:i w:val="false"/>
          <w:color w:val="000000"/>
          <w:sz w:val="28"/>
        </w:rPr>
        <w:t>         Мөр                 Күнi               Қолы</w:t>
      </w:r>
    </w:p>
    <w:p>
      <w:pPr>
        <w:spacing w:after="0"/>
        <w:ind w:left="0"/>
        <w:jc w:val="both"/>
      </w:pPr>
      <w:r>
        <w:rPr>
          <w:rFonts w:ascii="Times New Roman"/>
          <w:b w:val="false"/>
          <w:i w:val="false"/>
          <w:color w:val="000000"/>
          <w:sz w:val="28"/>
        </w:rPr>
        <w:t>     Өтiнiш оған қоса берiлетiн N 1 және N 2 қосымшалармен ғана</w:t>
      </w:r>
    </w:p>
    <w:p>
      <w:pPr>
        <w:spacing w:after="0"/>
        <w:ind w:left="0"/>
        <w:jc w:val="both"/>
      </w:pPr>
      <w:r>
        <w:rPr>
          <w:rFonts w:ascii="Times New Roman"/>
          <w:b w:val="false"/>
          <w:i w:val="false"/>
          <w:color w:val="000000"/>
          <w:sz w:val="28"/>
        </w:rPr>
        <w:t>қарауға қабылданады.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Өтiнiшке 1-қосымша                            7-қосымша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валютасын, шетелдiк валютаны қолдану </w:t>
      </w:r>
    </w:p>
    <w:p>
      <w:pPr>
        <w:spacing w:after="0"/>
        <w:ind w:left="0"/>
        <w:jc w:val="both"/>
      </w:pPr>
      <w:r>
        <w:rPr>
          <w:rFonts w:ascii="Times New Roman"/>
          <w:b w:val="false"/>
          <w:i w:val="false"/>
          <w:color w:val="000000"/>
          <w:sz w:val="28"/>
        </w:rPr>
        <w:t xml:space="preserve">арқылы жүзеге асырылатын капитал қозғалысымен байланысты операцияларды </w:t>
      </w:r>
    </w:p>
    <w:p>
      <w:pPr>
        <w:spacing w:after="0"/>
        <w:ind w:left="0"/>
        <w:jc w:val="both"/>
      </w:pPr>
      <w:r>
        <w:rPr>
          <w:rFonts w:ascii="Times New Roman"/>
          <w:b w:val="false"/>
          <w:i w:val="false"/>
          <w:color w:val="000000"/>
          <w:sz w:val="28"/>
        </w:rPr>
        <w:t>Ұлттық Банкте тiркеуге өтiнiш берген кезде клиент толтырады.</w:t>
      </w:r>
    </w:p>
    <w:p>
      <w:pPr>
        <w:spacing w:after="0"/>
        <w:ind w:left="0"/>
        <w:jc w:val="both"/>
      </w:pPr>
      <w:r>
        <w:rPr>
          <w:rFonts w:ascii="Times New Roman"/>
          <w:b w:val="false"/>
          <w:i w:val="false"/>
          <w:color w:val="000000"/>
          <w:sz w:val="28"/>
        </w:rPr>
        <w:t>     1. Шарттың, контрактiнiң және т.б. атауы, нөмiрi, күнi 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2. Қатысушы жақтар:</w:t>
      </w:r>
    </w:p>
    <w:p>
      <w:pPr>
        <w:spacing w:after="0"/>
        <w:ind w:left="0"/>
        <w:jc w:val="both"/>
      </w:pPr>
      <w:r>
        <w:rPr>
          <w:rFonts w:ascii="Times New Roman"/>
          <w:b w:val="false"/>
          <w:i w:val="false"/>
          <w:color w:val="000000"/>
          <w:sz w:val="28"/>
        </w:rPr>
        <w:t>     а) Қазақстан Республикасының резидентi _____________________</w:t>
      </w:r>
    </w:p>
    <w:p>
      <w:pPr>
        <w:spacing w:after="0"/>
        <w:ind w:left="0"/>
        <w:jc w:val="both"/>
      </w:pPr>
      <w:r>
        <w:rPr>
          <w:rFonts w:ascii="Times New Roman"/>
          <w:b w:val="false"/>
          <w:i w:val="false"/>
          <w:color w:val="000000"/>
          <w:sz w:val="28"/>
        </w:rPr>
        <w:t>                                            (атауы, почта адресi,</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телефон, факс)</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б) Қазақстан Республикасының Резидентi еместерi 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почта адресi, телефон, факс)</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3. Операцияның мәнi 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4. Мәмiле сомасы ___________________________________________</w:t>
      </w:r>
    </w:p>
    <w:p>
      <w:pPr>
        <w:spacing w:after="0"/>
        <w:ind w:left="0"/>
        <w:jc w:val="both"/>
      </w:pPr>
      <w:r>
        <w:rPr>
          <w:rFonts w:ascii="Times New Roman"/>
          <w:b w:val="false"/>
          <w:i w:val="false"/>
          <w:color w:val="000000"/>
          <w:sz w:val="28"/>
        </w:rPr>
        <w:t>                                   (цифрмен, сөзбен)</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5. Резидент еместен (пайдасына) осы шарт бойынша бұрын</w:t>
      </w:r>
    </w:p>
    <w:p>
      <w:pPr>
        <w:spacing w:after="0"/>
        <w:ind w:left="0"/>
        <w:jc w:val="both"/>
      </w:pPr>
      <w:r>
        <w:rPr>
          <w:rFonts w:ascii="Times New Roman"/>
          <w:b w:val="false"/>
          <w:i w:val="false"/>
          <w:color w:val="000000"/>
          <w:sz w:val="28"/>
        </w:rPr>
        <w:t>резидент-заңды тұлғаның алған (жүзеге асырған) сомалары:_________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(төлем күнi мен сомасы көрсетiлсiн)</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6. ҚР резидент-заңды тұлғаны тiркеу датасы, тiркеу N 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7. Жарғы құжаттары бойынша резидент-заңды тұлғаның жарғылық қоры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(сома)</w:t>
      </w:r>
    </w:p>
    <w:p>
      <w:pPr>
        <w:spacing w:after="0"/>
        <w:ind w:left="0"/>
        <w:jc w:val="both"/>
      </w:pPr>
      <w:r>
        <w:rPr>
          <w:rFonts w:ascii="Times New Roman"/>
          <w:b w:val="false"/>
          <w:i w:val="false"/>
          <w:color w:val="000000"/>
          <w:sz w:val="28"/>
        </w:rPr>
        <w:t>     8. Резидент-заңды тұлғаның бүгiнгi күнге нақты жарғылық қоры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9. Инвестициялау объектiсiнiң жарғылық қорына инвестордың үлесi:</w:t>
      </w:r>
    </w:p>
    <w:p>
      <w:pPr>
        <w:spacing w:after="0"/>
        <w:ind w:left="0"/>
        <w:jc w:val="both"/>
      </w:pPr>
      <w:r>
        <w:rPr>
          <w:rFonts w:ascii="Times New Roman"/>
          <w:b w:val="false"/>
          <w:i w:val="false"/>
          <w:color w:val="000000"/>
          <w:sz w:val="28"/>
        </w:rPr>
        <w:t>     - % ________________________________________________________</w:t>
      </w:r>
    </w:p>
    <w:p>
      <w:pPr>
        <w:spacing w:after="0"/>
        <w:ind w:left="0"/>
        <w:jc w:val="both"/>
      </w:pPr>
      <w:r>
        <w:rPr>
          <w:rFonts w:ascii="Times New Roman"/>
          <w:b w:val="false"/>
          <w:i w:val="false"/>
          <w:color w:val="000000"/>
          <w:sz w:val="28"/>
        </w:rPr>
        <w:t>     - құн түрiнде ______________________________________________</w:t>
      </w:r>
    </w:p>
    <w:p>
      <w:pPr>
        <w:spacing w:after="0"/>
        <w:ind w:left="0"/>
        <w:jc w:val="both"/>
      </w:pPr>
      <w:r>
        <w:rPr>
          <w:rFonts w:ascii="Times New Roman"/>
          <w:b w:val="false"/>
          <w:i w:val="false"/>
          <w:color w:val="000000"/>
          <w:sz w:val="28"/>
        </w:rPr>
        <w:t>                                    (сома)</w:t>
      </w:r>
    </w:p>
    <w:p>
      <w:pPr>
        <w:spacing w:after="0"/>
        <w:ind w:left="0"/>
        <w:jc w:val="both"/>
      </w:pPr>
      <w:r>
        <w:rPr>
          <w:rFonts w:ascii="Times New Roman"/>
          <w:b w:val="false"/>
          <w:i w:val="false"/>
          <w:color w:val="000000"/>
          <w:sz w:val="28"/>
        </w:rPr>
        <w:t>     оның iшiнде: - капитал түрiнде _____________________________</w:t>
      </w:r>
    </w:p>
    <w:p>
      <w:pPr>
        <w:spacing w:after="0"/>
        <w:ind w:left="0"/>
        <w:jc w:val="both"/>
      </w:pPr>
      <w:r>
        <w:rPr>
          <w:rFonts w:ascii="Times New Roman"/>
          <w:b w:val="false"/>
          <w:i w:val="false"/>
          <w:color w:val="000000"/>
          <w:sz w:val="28"/>
        </w:rPr>
        <w:t>                  - тауар, құрал-жабдық және т.б. түрiнде 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10. Қосымша ақпараттар: 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      (клиенттiң атауы)</w:t>
      </w:r>
    </w:p>
    <w:p>
      <w:pPr>
        <w:spacing w:after="0"/>
        <w:ind w:left="0"/>
        <w:jc w:val="both"/>
      </w:pPr>
      <w:r>
        <w:rPr>
          <w:rFonts w:ascii="Times New Roman"/>
          <w:b w:val="false"/>
          <w:i w:val="false"/>
          <w:color w:val="000000"/>
          <w:sz w:val="28"/>
        </w:rPr>
        <w:t>________________________________      __________________________</w:t>
      </w:r>
    </w:p>
    <w:p>
      <w:pPr>
        <w:spacing w:after="0"/>
        <w:ind w:left="0"/>
        <w:jc w:val="both"/>
      </w:pPr>
      <w:r>
        <w:rPr>
          <w:rFonts w:ascii="Times New Roman"/>
          <w:b w:val="false"/>
          <w:i w:val="false"/>
          <w:color w:val="000000"/>
          <w:sz w:val="28"/>
        </w:rPr>
        <w:t>(сенiм көрсетiлген адам, қызметi)         (Ф.И.О., телефон)</w:t>
      </w:r>
    </w:p>
    <w:p>
      <w:pPr>
        <w:spacing w:after="0"/>
        <w:ind w:left="0"/>
        <w:jc w:val="both"/>
      </w:pPr>
      <w:r>
        <w:rPr>
          <w:rFonts w:ascii="Times New Roman"/>
          <w:b w:val="false"/>
          <w:i w:val="false"/>
          <w:color w:val="000000"/>
          <w:sz w:val="28"/>
        </w:rPr>
        <w:t>________________________________      __________________________</w:t>
      </w:r>
    </w:p>
    <w:p>
      <w:pPr>
        <w:spacing w:after="0"/>
        <w:ind w:left="0"/>
        <w:jc w:val="both"/>
      </w:pPr>
      <w:r>
        <w:rPr>
          <w:rFonts w:ascii="Times New Roman"/>
          <w:b w:val="false"/>
          <w:i w:val="false"/>
          <w:color w:val="000000"/>
          <w:sz w:val="28"/>
        </w:rPr>
        <w:t>       (толтырылған күнi)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Өтiнiшке 2-қосымша                                 8-қосымша</w:t>
      </w:r>
    </w:p>
    <w:p>
      <w:pPr>
        <w:spacing w:after="0"/>
        <w:ind w:left="0"/>
        <w:jc w:val="both"/>
      </w:pPr>
      <w:r>
        <w:rPr>
          <w:rFonts w:ascii="Times New Roman"/>
          <w:b w:val="false"/>
          <w:i w:val="false"/>
          <w:color w:val="000000"/>
          <w:sz w:val="28"/>
        </w:rPr>
        <w:t xml:space="preserve">     Бағалы қағаздарды пайдалану арқылы жүзеге асырылатын капитал </w:t>
      </w:r>
    </w:p>
    <w:p>
      <w:pPr>
        <w:spacing w:after="0"/>
        <w:ind w:left="0"/>
        <w:jc w:val="both"/>
      </w:pPr>
      <w:r>
        <w:rPr>
          <w:rFonts w:ascii="Times New Roman"/>
          <w:b w:val="false"/>
          <w:i w:val="false"/>
          <w:color w:val="000000"/>
          <w:sz w:val="28"/>
        </w:rPr>
        <w:t>қозғалысымен байланысты операцияларды Ұлттық Банкте тiркеуге өтiнiш</w:t>
      </w:r>
    </w:p>
    <w:p>
      <w:pPr>
        <w:spacing w:after="0"/>
        <w:ind w:left="0"/>
        <w:jc w:val="both"/>
      </w:pPr>
      <w:r>
        <w:rPr>
          <w:rFonts w:ascii="Times New Roman"/>
          <w:b w:val="false"/>
          <w:i w:val="false"/>
          <w:color w:val="000000"/>
          <w:sz w:val="28"/>
        </w:rPr>
        <w:t>берген кезде клиент толтырады.</w:t>
      </w:r>
    </w:p>
    <w:p>
      <w:pPr>
        <w:spacing w:after="0"/>
        <w:ind w:left="0"/>
        <w:jc w:val="both"/>
      </w:pPr>
      <w:r>
        <w:rPr>
          <w:rFonts w:ascii="Times New Roman"/>
          <w:b w:val="false"/>
          <w:i w:val="false"/>
          <w:color w:val="000000"/>
          <w:sz w:val="28"/>
        </w:rPr>
        <w:t xml:space="preserve">     1. Шарттың, контрактiнiң және т.б. атауы, нөмiрi, күнi _____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2. Қатысушы жақтар:</w:t>
      </w:r>
    </w:p>
    <w:p>
      <w:pPr>
        <w:spacing w:after="0"/>
        <w:ind w:left="0"/>
        <w:jc w:val="both"/>
      </w:pPr>
      <w:r>
        <w:rPr>
          <w:rFonts w:ascii="Times New Roman"/>
          <w:b w:val="false"/>
          <w:i w:val="false"/>
          <w:color w:val="000000"/>
          <w:sz w:val="28"/>
        </w:rPr>
        <w:t>     а) Қазақстан Республикасының резидентi _____________________</w:t>
      </w:r>
    </w:p>
    <w:p>
      <w:pPr>
        <w:spacing w:after="0"/>
        <w:ind w:left="0"/>
        <w:jc w:val="both"/>
      </w:pPr>
      <w:r>
        <w:rPr>
          <w:rFonts w:ascii="Times New Roman"/>
          <w:b w:val="false"/>
          <w:i w:val="false"/>
          <w:color w:val="000000"/>
          <w:sz w:val="28"/>
        </w:rPr>
        <w:t>                                            (атауы, почта адресi,</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телефон, факс)</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б) Қазақстан Республикасының Резидентi еместерi 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почта адресi, телефон, факс)</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3. Эмитент 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4. Бағалы қағаздың түрi 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5. Операцияның мәнi 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6. 1 дана б.қ. нақты құны 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7. Бағалы қағаздар саны ____________________________________</w:t>
      </w:r>
    </w:p>
    <w:p>
      <w:pPr>
        <w:spacing w:after="0"/>
        <w:ind w:left="0"/>
        <w:jc w:val="both"/>
      </w:pPr>
      <w:r>
        <w:rPr>
          <w:rFonts w:ascii="Times New Roman"/>
          <w:b w:val="false"/>
          <w:i w:val="false"/>
          <w:color w:val="000000"/>
          <w:sz w:val="28"/>
        </w:rPr>
        <w:t>     8. Мәмiле сомасы ___________________________________________</w:t>
      </w:r>
    </w:p>
    <w:p>
      <w:pPr>
        <w:spacing w:after="0"/>
        <w:ind w:left="0"/>
        <w:jc w:val="both"/>
      </w:pPr>
      <w:r>
        <w:rPr>
          <w:rFonts w:ascii="Times New Roman"/>
          <w:b w:val="false"/>
          <w:i w:val="false"/>
          <w:color w:val="000000"/>
          <w:sz w:val="28"/>
        </w:rPr>
        <w:t>                                   (цифрмен, сөзбен)</w:t>
      </w:r>
    </w:p>
    <w:p>
      <w:pPr>
        <w:spacing w:after="0"/>
        <w:ind w:left="0"/>
        <w:jc w:val="both"/>
      </w:pPr>
      <w:r>
        <w:rPr>
          <w:rFonts w:ascii="Times New Roman"/>
          <w:b w:val="false"/>
          <w:i w:val="false"/>
          <w:color w:val="000000"/>
          <w:sz w:val="28"/>
        </w:rPr>
        <w:t xml:space="preserve">     9. Резидент еместен (пайдасына) осы шарт бойынша бұрын </w:t>
      </w:r>
    </w:p>
    <w:p>
      <w:pPr>
        <w:spacing w:after="0"/>
        <w:ind w:left="0"/>
        <w:jc w:val="both"/>
      </w:pPr>
      <w:r>
        <w:rPr>
          <w:rFonts w:ascii="Times New Roman"/>
          <w:b w:val="false"/>
          <w:i w:val="false"/>
          <w:color w:val="000000"/>
          <w:sz w:val="28"/>
        </w:rPr>
        <w:t xml:space="preserve">резидент-заңды тұлғаның алған (жүзеге асырған) сомалары:_________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(төлем күнi мен сомасы көрсетiлсiн)</w:t>
      </w:r>
    </w:p>
    <w:p>
      <w:pPr>
        <w:spacing w:after="0"/>
        <w:ind w:left="0"/>
        <w:jc w:val="both"/>
      </w:pPr>
      <w:r>
        <w:rPr>
          <w:rFonts w:ascii="Times New Roman"/>
          <w:b w:val="false"/>
          <w:i w:val="false"/>
          <w:color w:val="000000"/>
          <w:sz w:val="28"/>
        </w:rPr>
        <w:t>     10. Инвестициялау объектiсiнiң жарғылық қорына инвестордың үлесi:</w:t>
      </w:r>
    </w:p>
    <w:p>
      <w:pPr>
        <w:spacing w:after="0"/>
        <w:ind w:left="0"/>
        <w:jc w:val="both"/>
      </w:pPr>
      <w:r>
        <w:rPr>
          <w:rFonts w:ascii="Times New Roman"/>
          <w:b w:val="false"/>
          <w:i w:val="false"/>
          <w:color w:val="000000"/>
          <w:sz w:val="28"/>
        </w:rPr>
        <w:t>     - % ________________________________________________________</w:t>
      </w:r>
    </w:p>
    <w:p>
      <w:pPr>
        <w:spacing w:after="0"/>
        <w:ind w:left="0"/>
        <w:jc w:val="both"/>
      </w:pPr>
      <w:r>
        <w:rPr>
          <w:rFonts w:ascii="Times New Roman"/>
          <w:b w:val="false"/>
          <w:i w:val="false"/>
          <w:color w:val="000000"/>
          <w:sz w:val="28"/>
        </w:rPr>
        <w:t>     - құн түрiнде ______________________________________________</w:t>
      </w:r>
    </w:p>
    <w:p>
      <w:pPr>
        <w:spacing w:after="0"/>
        <w:ind w:left="0"/>
        <w:jc w:val="both"/>
      </w:pPr>
      <w:r>
        <w:rPr>
          <w:rFonts w:ascii="Times New Roman"/>
          <w:b w:val="false"/>
          <w:i w:val="false"/>
          <w:color w:val="000000"/>
          <w:sz w:val="28"/>
        </w:rPr>
        <w:t>                                    (сома)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11. Қосымша ақпараттар: 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      (клиенттiң атауы)</w:t>
      </w:r>
    </w:p>
    <w:p>
      <w:pPr>
        <w:spacing w:after="0"/>
        <w:ind w:left="0"/>
        <w:jc w:val="both"/>
      </w:pPr>
      <w:r>
        <w:rPr>
          <w:rFonts w:ascii="Times New Roman"/>
          <w:b w:val="false"/>
          <w:i w:val="false"/>
          <w:color w:val="000000"/>
          <w:sz w:val="28"/>
        </w:rPr>
        <w:t>________________________________      __________________________</w:t>
      </w:r>
    </w:p>
    <w:p>
      <w:pPr>
        <w:spacing w:after="0"/>
        <w:ind w:left="0"/>
        <w:jc w:val="both"/>
      </w:pPr>
      <w:r>
        <w:rPr>
          <w:rFonts w:ascii="Times New Roman"/>
          <w:b w:val="false"/>
          <w:i w:val="false"/>
          <w:color w:val="000000"/>
          <w:sz w:val="28"/>
        </w:rPr>
        <w:t>(сенiм көрсетiлген адам, қызметi)         (Ф.И.О., телефон)</w:t>
      </w:r>
    </w:p>
    <w:p>
      <w:pPr>
        <w:spacing w:after="0"/>
        <w:ind w:left="0"/>
        <w:jc w:val="both"/>
      </w:pPr>
      <w:r>
        <w:rPr>
          <w:rFonts w:ascii="Times New Roman"/>
          <w:b w:val="false"/>
          <w:i w:val="false"/>
          <w:color w:val="000000"/>
          <w:sz w:val="28"/>
        </w:rPr>
        <w:t>________________________________      __________________________</w:t>
      </w:r>
    </w:p>
    <w:p>
      <w:pPr>
        <w:spacing w:after="0"/>
        <w:ind w:left="0"/>
        <w:jc w:val="both"/>
      </w:pPr>
      <w:r>
        <w:rPr>
          <w:rFonts w:ascii="Times New Roman"/>
          <w:b w:val="false"/>
          <w:i w:val="false"/>
          <w:color w:val="000000"/>
          <w:sz w:val="28"/>
        </w:rPr>
        <w:t>       (толтырылған күнi)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7"/>
    <w:p>
      <w:pPr>
        <w:spacing w:after="0"/>
        <w:ind w:left="0"/>
        <w:jc w:val="both"/>
      </w:pPr>
      <w:r>
        <w:rPr>
          <w:rFonts w:ascii="Times New Roman"/>
          <w:b w:val="false"/>
          <w:i w:val="false"/>
          <w:color w:val="000000"/>
          <w:sz w:val="28"/>
        </w:rPr>
        <w:t>
                                                       9 қосымша</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Шетелдiк тiкелей инвестициялар (ИПИ) және портфельдiк </w:t>
      </w:r>
    </w:p>
    <w:bookmarkStart w:name="z15"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инвестициялар бойынша мәлiметтер</w:t>
      </w:r>
    </w:p>
    <w:p>
      <w:pPr>
        <w:spacing w:after="0"/>
        <w:ind w:left="0"/>
        <w:jc w:val="both"/>
      </w:pPr>
      <w:r>
        <w:rPr>
          <w:rFonts w:ascii="Times New Roman"/>
          <w:b w:val="false"/>
          <w:i w:val="false"/>
          <w:color w:val="000000"/>
          <w:sz w:val="28"/>
        </w:rPr>
        <w:t>     Кәсiпорын атауы             _______________________________</w:t>
      </w:r>
    </w:p>
    <w:p>
      <w:pPr>
        <w:spacing w:after="0"/>
        <w:ind w:left="0"/>
        <w:jc w:val="both"/>
      </w:pPr>
      <w:r>
        <w:rPr>
          <w:rFonts w:ascii="Times New Roman"/>
          <w:b w:val="false"/>
          <w:i w:val="false"/>
          <w:color w:val="000000"/>
          <w:sz w:val="28"/>
        </w:rPr>
        <w:t>     Почта адресi, телефон, факс _______________________________</w:t>
      </w:r>
    </w:p>
    <w:p>
      <w:pPr>
        <w:spacing w:after="0"/>
        <w:ind w:left="0"/>
        <w:jc w:val="both"/>
      </w:pPr>
      <w:r>
        <w:rPr>
          <w:rFonts w:ascii="Times New Roman"/>
          <w:b w:val="false"/>
          <w:i w:val="false"/>
          <w:color w:val="000000"/>
          <w:sz w:val="28"/>
        </w:rPr>
        <w:t>     Әрiптес(тер) - ел(дер)      _______________________________</w:t>
      </w:r>
    </w:p>
    <w:p>
      <w:pPr>
        <w:spacing w:after="0"/>
        <w:ind w:left="0"/>
        <w:jc w:val="both"/>
      </w:pPr>
      <w:r>
        <w:rPr>
          <w:rFonts w:ascii="Times New Roman"/>
          <w:b w:val="false"/>
          <w:i w:val="false"/>
          <w:color w:val="000000"/>
          <w:sz w:val="28"/>
        </w:rPr>
        <w:t>     Әрiптес(тер) - фирма(лар)   _______________________________</w:t>
      </w:r>
    </w:p>
    <w:p>
      <w:pPr>
        <w:spacing w:after="0"/>
        <w:ind w:left="0"/>
        <w:jc w:val="both"/>
      </w:pPr>
      <w:r>
        <w:rPr>
          <w:rFonts w:ascii="Times New Roman"/>
          <w:b w:val="false"/>
          <w:i w:val="false"/>
          <w:color w:val="000000"/>
          <w:sz w:val="28"/>
        </w:rPr>
        <w:t>                                 199   жылғы _______ тоқсан үшiн</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|Есеп берiлiп отырған|Есеп берiлiп</w:t>
      </w:r>
    </w:p>
    <w:p>
      <w:pPr>
        <w:spacing w:after="0"/>
        <w:ind w:left="0"/>
        <w:jc w:val="both"/>
      </w:pPr>
      <w:r>
        <w:rPr>
          <w:rFonts w:ascii="Times New Roman"/>
          <w:b w:val="false"/>
          <w:i w:val="false"/>
          <w:color w:val="000000"/>
          <w:sz w:val="28"/>
        </w:rPr>
        <w:t>     Көрсеткiштiң атауы     |кезең басында       |отырған</w:t>
      </w:r>
    </w:p>
    <w:p>
      <w:pPr>
        <w:spacing w:after="0"/>
        <w:ind w:left="0"/>
        <w:jc w:val="both"/>
      </w:pPr>
      <w:r>
        <w:rPr>
          <w:rFonts w:ascii="Times New Roman"/>
          <w:b w:val="false"/>
          <w:i w:val="false"/>
          <w:color w:val="000000"/>
          <w:sz w:val="28"/>
        </w:rPr>
        <w:t>                            |жинақталған құн     |кезеңде түстi</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  мың $  | мың теңге|мың $|мың теңге</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Тiркеу сәтiндегi жарғы қор</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Нақты жарғылық қор</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Кәсiпорын жарғы, қордағы шет</w:t>
      </w:r>
    </w:p>
    <w:p>
      <w:pPr>
        <w:spacing w:after="0"/>
        <w:ind w:left="0"/>
        <w:jc w:val="both"/>
      </w:pPr>
      <w:r>
        <w:rPr>
          <w:rFonts w:ascii="Times New Roman"/>
          <w:b w:val="false"/>
          <w:i w:val="false"/>
          <w:color w:val="000000"/>
          <w:sz w:val="28"/>
        </w:rPr>
        <w:t>ел капиталының үлесi:</w:t>
      </w:r>
    </w:p>
    <w:p>
      <w:pPr>
        <w:spacing w:after="0"/>
        <w:ind w:left="0"/>
        <w:jc w:val="both"/>
      </w:pPr>
      <w:r>
        <w:rPr>
          <w:rFonts w:ascii="Times New Roman"/>
          <w:b w:val="false"/>
          <w:i w:val="false"/>
          <w:color w:val="000000"/>
          <w:sz w:val="28"/>
        </w:rPr>
        <w:t>- тiркеу кезiнде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нақты үлесi (%) мына түрде:___________________________________</w:t>
      </w:r>
    </w:p>
    <w:p>
      <w:pPr>
        <w:spacing w:after="0"/>
        <w:ind w:left="0"/>
        <w:jc w:val="both"/>
      </w:pPr>
      <w:r>
        <w:rPr>
          <w:rFonts w:ascii="Times New Roman"/>
          <w:b w:val="false"/>
          <w:i w:val="false"/>
          <w:color w:val="000000"/>
          <w:sz w:val="28"/>
        </w:rPr>
        <w:t>а) тiкелей инвестициялар</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б) портфельдiк инвестициялар</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Тiкелей инвест, барлығы:</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жарғы. қорға жарна оның iшiнде: ______________________________</w:t>
      </w:r>
    </w:p>
    <w:p>
      <w:pPr>
        <w:spacing w:after="0"/>
        <w:ind w:left="0"/>
        <w:jc w:val="both"/>
      </w:pPr>
      <w:r>
        <w:rPr>
          <w:rFonts w:ascii="Times New Roman"/>
          <w:b w:val="false"/>
          <w:i w:val="false"/>
          <w:color w:val="000000"/>
          <w:sz w:val="28"/>
        </w:rPr>
        <w:t>- капитал түрiнде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құрал-жабдық, тауар, т.б. түрде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кәсiпорын, шетелдiк, бiрлескен</w:t>
      </w:r>
    </w:p>
    <w:p>
      <w:pPr>
        <w:spacing w:after="0"/>
        <w:ind w:left="0"/>
        <w:jc w:val="both"/>
      </w:pPr>
      <w:r>
        <w:rPr>
          <w:rFonts w:ascii="Times New Roman"/>
          <w:b w:val="false"/>
          <w:i w:val="false"/>
          <w:color w:val="000000"/>
          <w:sz w:val="28"/>
        </w:rPr>
        <w:t>иесiнен алған кредит, несие, қарыз</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оның iшiнде: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игерiлгенi</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өтеуге жазылғаны</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өтелгенi</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басқалары (ашып жазу керек)</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Портфель, инвестиция, барлығы:</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акциялар</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борыштық бағалы қағаздар</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басқалары (ашып жазу керек)</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Инвестициядан түскен түсiм</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дивидендтер</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қайта инвестиция, түсiм</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жазылған проценттер</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өтелген проценттер</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Ескерту: (Сiздiң кәсiпорынның ерекшелiгiне байланысты болуы</w:t>
      </w:r>
    </w:p>
    <w:p>
      <w:pPr>
        <w:spacing w:after="0"/>
        <w:ind w:left="0"/>
        <w:jc w:val="both"/>
      </w:pPr>
      <w:r>
        <w:rPr>
          <w:rFonts w:ascii="Times New Roman"/>
          <w:b w:val="false"/>
          <w:i w:val="false"/>
          <w:color w:val="000000"/>
          <w:sz w:val="28"/>
        </w:rPr>
        <w:t>мүмкiн түсiнiктеме, комментарийлер көрсетiлсiн)</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Толтыру мәселесi бойынша Ұлттық Банкке жолығыңыз, 480070, Алматы</w:t>
      </w:r>
    </w:p>
    <w:p>
      <w:pPr>
        <w:spacing w:after="0"/>
        <w:ind w:left="0"/>
        <w:jc w:val="both"/>
      </w:pPr>
      <w:r>
        <w:rPr>
          <w:rFonts w:ascii="Times New Roman"/>
          <w:b w:val="false"/>
          <w:i w:val="false"/>
          <w:color w:val="000000"/>
          <w:sz w:val="28"/>
        </w:rPr>
        <w:t>     "Көктем-3", 21.</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Төлем балансы және капитал қозғалысы басқармасы: тел. 50-49-25;</w:t>
      </w:r>
    </w:p>
    <w:p>
      <w:pPr>
        <w:spacing w:after="0"/>
        <w:ind w:left="0"/>
        <w:jc w:val="both"/>
      </w:pPr>
      <w:r>
        <w:rPr>
          <w:rFonts w:ascii="Times New Roman"/>
          <w:b w:val="false"/>
          <w:i w:val="false"/>
          <w:color w:val="000000"/>
          <w:sz w:val="28"/>
        </w:rPr>
        <w:t>                                                      50-48-24.</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Орындаушының аты-жөнi _____________ Кәсiпорын басшысының немесе</w:t>
      </w:r>
    </w:p>
    <w:p>
      <w:pPr>
        <w:spacing w:after="0"/>
        <w:ind w:left="0"/>
        <w:jc w:val="both"/>
      </w:pPr>
      <w:r>
        <w:rPr>
          <w:rFonts w:ascii="Times New Roman"/>
          <w:b w:val="false"/>
          <w:i w:val="false"/>
          <w:color w:val="000000"/>
          <w:sz w:val="28"/>
        </w:rPr>
        <w:t>     телефон ______________________      бас бухгалтерiнiң қолы</w:t>
      </w:r>
    </w:p>
    <w:p>
      <w:pPr>
        <w:spacing w:after="0"/>
        <w:ind w:left="0"/>
        <w:jc w:val="both"/>
      </w:pPr>
      <w:r>
        <w:rPr>
          <w:rFonts w:ascii="Times New Roman"/>
          <w:b w:val="false"/>
          <w:i w:val="false"/>
          <w:color w:val="000000"/>
          <w:sz w:val="28"/>
        </w:rPr>
        <w:t>                                         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