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6612" w14:textId="db06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"Инвестициялық жобалардың iске асырылуына бақылау жасаудың тәртiбi туралы нұсқаулықты" бекiту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Инвестициялар жөнiндегi мемлекеттiк комитетi Төрағасының 1997 жылғы 8 сәуiрдегі N 6 қаулысы. Қазақстан Республикасы Әділет министрлігінде 1997 жылғы 15 қазанда тіркелді. Тіркеу N 401. Күші жойылды - ҚР Индустрия және сауда министрлігі Инвестициялар жөнiндегi комитетi Төрағасының 2004 жылғы 20 ақпандағы N 7-п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------------------Бұйрықтан үзінді------------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"Инвестициялар туралы" 2003 жылғы 8 қаңтардағы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, "Инвестициялар туралы" Қазақстан Республикасының Заңын іске асырудың кейбір мәселелері туралы" Қазақстан Республикасы Үкіметінің 2003 жылғы 8 мамырдағы N 436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қабылдануымен байланысты, "Нормативтік құқықтық актілер туралы" Қазақстан Республикасының 1998 жылғы 24 наурыздағы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27-бабының 1-тармағына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Инвестициялар мәселелері жөніндегі мынадай нормативтік құқықтық актілердің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"Инвестициялық жобалардың іске асырылуына бақылау жасаудың тәртібі туралы" нұсқаулықты бекіту туралы" Қазақстан Республикасының Инвестициялар жөніндегі мемлекеттік комитетінің 1997 жылғы 28 наурыздағы N 6 қаулысы (1997 жылғы 15 қазан N 401)....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"Тiкелей инвестицияларды мемлекеттiк қолдау туралы" Қазақстан Республикасы Заңының 15-бабына сәйкес Қазақстан Республикасының Инвестициялар жөнiндегi мемлекеттiк комитетi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берiлiп отырған Инвестициялық жобалардың iске асырылуына бақылау жасаудың тәртiбi туралы нұсқаулық бекiтiлсiн.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Инвестициялар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8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Инвестициялық жобалардың iске асырылуына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бақылау жасаудың тәртiбi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НҰСҚАУЛЫҚ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Нұсқаулық "Тiкелей инвестицияларды мемлекеттiк қолдау туралы" Қазақстан Республикасы Заңының негiзiнде және оны орындау үшiн әзiрлендi және Қазақстан Республикасының Инвестициялар жөнiндегi мемлекеттiк комитетiмен (бұдан әрi - Комитет) бекiтiлген инвесторлардың (бұдан әрi - Инвестор) арасында жасалған келiсiм-шарттар бойынша инвестициялық жобалардың iске асырылуына бақылау жасаудың тетiгiн айқындайды.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Инвестициялық жобалардың iске асырылуына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бақылау жасаудың мақсаты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Бақылау деп Комитеттiң "Тiкелей инвестицияларды мемлекеттiк қолдау туралы" Қазақстан Республикасының Заңында бекiтiлiп берiлген өзiнiң өкiлеттiктерiн жүзеге асыруы ұғылады.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Бақылаудың мақсаты: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инвестициялық жобаларды iске асыру процесiнде Қазақстан Республикасының мүдделерiн қорғау;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инвестордың келiсiм-шартта бекiтiлген мiндеттемелерiн атқаруының дұрыстығы мен толықтығын тексеру;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инвестордың келiсiм-шарт бойынша берiлген жеңiлдiктер мен преференцияларды пайдалануының дұрыстығын тексеру болып табылады.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Комитеттiң инвестициялық жобалардың iске асырылуына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бақылау жасау жөнiндегi өкiлеттiктерi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жобалардың iске асырылуына бақылау жасау үшiн Комитет мынадай құқықтарға ие: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инвестордың инвестициялық жобаға қатысты заңдық, бухгалтерлiк, техникалық және өзге де құжаттамасын тексеруге;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 инвестордан осы нұсқаулықтың 3-бөлiмiне сәйкес келiсiм-шарттың iске асырылуының барысы туралы есептi талап етуге;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инвестордан тексерiстер процесiнде табылған жолсыздықтарда түзетудi талап етуге;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келiсiм-шарттың iске асырылуына қатысты қосымша кезкелген ақпаратты талап етуге;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келiсiм-шарт бойынша өзiнiң мiндеттемелерiн бұзушы инвесторға осы нұсқаулықтың 4-бөлiмiнде көрсетiлген ықпал ету шараларын қолдануға;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бақылау функцияларын атқару процесiнде тиiстi мемлекеттiк органдарды тартуға;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министрлiктерден, мемлекеттiк комитеттерден, өзге де орталық және жергiлiктi атқарушы органдардан Комитеттiң келiсiм-шартты iске асырылуына байланысты қаулыларын мiндеттi түрде атқаруын талап етуге.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Инвестордың есеп беруi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Инвестор тоқсан сайын, тоқсаннан кейiнгi айдың 20-ынан кешiктiрмей, не келiсiм-шартта көзделген басқа мерзiмде Комитет белгiлеген және келiсiм-шартта көзделген нысан бойынша келiсiм-шарттың iске асырылу барысы туралы есеп тапсырады.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Инвестор жыл сайын 1 наурызға дейiн Комитетке өткен жылдағы қаржы-шаруашылық қызметiнiң нәтижелерi туралы аудиторлық қорытындымен расталған есеп тапсыруға мiндеттi.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Инвестор өзiнiң мiндеттемелерiн орындауы мүмкiн емес жағдайда бiр ай мерзiмде Комитетке мiндеттемелерiн атқаруға кедергi келтiрушi себептер туралы жазбаша түрде хабарлауға мiндеттi.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Инвестордың келiсiм-шарт бойынша мiндеттемелерiн қандай да болмасын бұзушылықтары анықталған жағдайда Комитет инвесторға анықталған жолсыздықтар туралы көрсетедi және оларды жоюдың мерзiмдерiн белгiлейдi.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Инвесторға қолданылатын ықпал ету шаралары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Комитеттiң инвесторға қолданатын ықпал ету шаралары: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инвестордың нақты жолсыздықтары мен оны жою үшiн қажет мерзiмдi көрсетiп өзiне қабылдаған мiндеттемелерiн бұзғаны туралы ескерту;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келiсiм-шартты бұзу.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Комитет инвесторға ықпал ету шараларын мынадай жағдайларда қолдануға құқылы: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4.2.1. инвестор Қазақстан Республикасының заңдарын бұзғанда;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4.2.2. инвестор келiсiм-шарт бойынша өзiнiң мiндеттемелерiн бұзғанда;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4.2.3. инвестор есеп беру мерзiмдерiн бұзғанда;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4.2.4. тапсырылған есептер Комитет бекiткен, немесе келiсiм-шартта көзделген нысанға сәйкес келмегенде;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4.2.5. инвестор Комитетке тапсырған кез келген мәлiметте елеулi фактiлердi бұрмалағанда немесе жасырғанда.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Дауларды шешу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Комитеттiң инвестициялық жобаның iске асырылуына бақылау жасауына байланысты даулар мүмкiндiгiнше келiссөздер жолымен шешiледi.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Егер келiссөздер процесiнде Комитет пен инвестор келiсiмге келмесе, дау келiсiм-шартта белгiленген рәсiмдерге сәйкес шешiледi.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