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937a5" w14:textId="e0937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зейнетақы жинақтау қорының инвестициялық қызметi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Бағалы қағаздар жөнiндегi Ұлттық комиссиясы 1997 жылғы 29 тамыз N 133 Қазақстан Республикасы Әділет министрлігінде 1997 жылғы 16 қазанда тіркелді. Тіркеу N 402. Күші жойылды - ҚР Бағалы қағаздар жөніндегі Ұлттық комиссиясының 1998.08.13. N 11 ~V980641 қаулысымен.</w:t>
      </w:r>
    </w:p>
    <w:p>
      <w:pPr>
        <w:spacing w:after="0"/>
        <w:ind w:left="0"/>
        <w:jc w:val="both"/>
      </w:pPr>
      <w:bookmarkStart w:name="z0" w:id="0"/>
      <w:r>
        <w:rPr>
          <w:rFonts w:ascii="Times New Roman"/>
          <w:b w:val="false"/>
          <w:i w:val="false"/>
          <w:color w:val="000000"/>
          <w:sz w:val="28"/>
        </w:rPr>
        <w:t xml:space="preserve">
      1. Жалпы ережелер </w:t>
      </w:r>
      <w:r>
        <w:br/>
      </w:r>
      <w:r>
        <w:rPr>
          <w:rFonts w:ascii="Times New Roman"/>
          <w:b w:val="false"/>
          <w:i w:val="false"/>
          <w:color w:val="000000"/>
          <w:sz w:val="28"/>
        </w:rPr>
        <w:t>
      1.1. Осы Ереже "Қазақстан Республикасындағы зейнетақымен қамсыздандыру туралы" </w:t>
      </w:r>
      <w:r>
        <w:rPr>
          <w:rFonts w:ascii="Times New Roman"/>
          <w:b w:val="false"/>
          <w:i w:val="false"/>
          <w:color w:val="000000"/>
          <w:sz w:val="28"/>
        </w:rPr>
        <w:t xml:space="preserve">Z970136_ </w:t>
      </w:r>
      <w:r>
        <w:rPr>
          <w:rFonts w:ascii="Times New Roman"/>
          <w:b w:val="false"/>
          <w:i w:val="false"/>
          <w:color w:val="000000"/>
          <w:sz w:val="28"/>
        </w:rPr>
        <w:t>Қазақстан Республикасының 1997 жылғы 20 маусымдағы Заңына, "Бағалы қағаздар рыногы туралы" </w:t>
      </w:r>
      <w:r>
        <w:rPr>
          <w:rFonts w:ascii="Times New Roman"/>
          <w:b w:val="false"/>
          <w:i w:val="false"/>
          <w:color w:val="000000"/>
          <w:sz w:val="28"/>
        </w:rPr>
        <w:t xml:space="preserve">Z970077_ </w:t>
      </w:r>
      <w:r>
        <w:rPr>
          <w:rFonts w:ascii="Times New Roman"/>
          <w:b w:val="false"/>
          <w:i w:val="false"/>
          <w:color w:val="000000"/>
          <w:sz w:val="28"/>
        </w:rPr>
        <w:t xml:space="preserve">Қазақстан Республикасының 1997 жылғы 5 наурыздағы Заңына сәйкес әзiрлендi және Мемлекеттiк зейнетақы жинақтау қорының (бұдан әрi - МЗЖҚ) инвестициялық қызметiнiң тәртiбiн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Инвестициялық қызметтiң негiзгi принциптерi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МЗЖҚ: </w:t>
      </w:r>
      <w:r>
        <w:br/>
      </w:r>
      <w:r>
        <w:rPr>
          <w:rFonts w:ascii="Times New Roman"/>
          <w:b w:val="false"/>
          <w:i w:val="false"/>
          <w:color w:val="000000"/>
          <w:sz w:val="28"/>
        </w:rPr>
        <w:t xml:space="preserve">
      - Қазақстан Республикасының мемлекеттiк бағалы қағаздарына, осы </w:t>
      </w:r>
    </w:p>
    <w:bookmarkEnd w:id="0"/>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Ереженiң 2.3-тармағымен айқындалған тiзiм бойынша халықаралық қаржы </w:t>
      </w:r>
    </w:p>
    <w:p>
      <w:pPr>
        <w:spacing w:after="0"/>
        <w:ind w:left="0"/>
        <w:jc w:val="both"/>
      </w:pPr>
      <w:r>
        <w:rPr>
          <w:rFonts w:ascii="Times New Roman"/>
          <w:b w:val="false"/>
          <w:i w:val="false"/>
          <w:color w:val="000000"/>
          <w:sz w:val="28"/>
        </w:rPr>
        <w:t>ұйымдарының бағалы қағаздарына инвестициялауды;</w:t>
      </w:r>
    </w:p>
    <w:p>
      <w:pPr>
        <w:spacing w:after="0"/>
        <w:ind w:left="0"/>
        <w:jc w:val="both"/>
      </w:pPr>
      <w:r>
        <w:rPr>
          <w:rFonts w:ascii="Times New Roman"/>
          <w:b w:val="false"/>
          <w:i w:val="false"/>
          <w:color w:val="000000"/>
          <w:sz w:val="28"/>
        </w:rPr>
        <w:t xml:space="preserve">     - банктiк депозиттiк сертификатқа және Қазақстан Республикасының </w:t>
      </w:r>
    </w:p>
    <w:p>
      <w:pPr>
        <w:spacing w:after="0"/>
        <w:ind w:left="0"/>
        <w:jc w:val="both"/>
      </w:pPr>
      <w:r>
        <w:rPr>
          <w:rFonts w:ascii="Times New Roman"/>
          <w:b w:val="false"/>
          <w:i w:val="false"/>
          <w:color w:val="000000"/>
          <w:sz w:val="28"/>
        </w:rPr>
        <w:t xml:space="preserve">ұлттық Банкi айқындаған тiзбе бойынша екiншi деңгейдегi мемлекеттiк </w:t>
      </w:r>
    </w:p>
    <w:p>
      <w:pPr>
        <w:spacing w:after="0"/>
        <w:ind w:left="0"/>
        <w:jc w:val="both"/>
      </w:pPr>
      <w:r>
        <w:rPr>
          <w:rFonts w:ascii="Times New Roman"/>
          <w:b w:val="false"/>
          <w:i w:val="false"/>
          <w:color w:val="000000"/>
          <w:sz w:val="28"/>
        </w:rPr>
        <w:t>банктердегi депозитке қаражаттар орналастыруды жүзеге асырады.</w:t>
      </w:r>
    </w:p>
    <w:p>
      <w:pPr>
        <w:spacing w:after="0"/>
        <w:ind w:left="0"/>
        <w:jc w:val="both"/>
      </w:pPr>
      <w:r>
        <w:rPr>
          <w:rFonts w:ascii="Times New Roman"/>
          <w:b w:val="false"/>
          <w:i w:val="false"/>
          <w:color w:val="000000"/>
          <w:sz w:val="28"/>
        </w:rPr>
        <w:t xml:space="preserve">     2.2. МЗЖҚ зейнетақы активтерiн, оларды орналастыру сәтiне зейнетақы </w:t>
      </w:r>
    </w:p>
    <w:p>
      <w:pPr>
        <w:spacing w:after="0"/>
        <w:ind w:left="0"/>
        <w:jc w:val="both"/>
      </w:pPr>
      <w:r>
        <w:rPr>
          <w:rFonts w:ascii="Times New Roman"/>
          <w:b w:val="false"/>
          <w:i w:val="false"/>
          <w:color w:val="000000"/>
          <w:sz w:val="28"/>
        </w:rPr>
        <w:t xml:space="preserve">активтерiнiң жалпы көлемiнiң мынадай мөлшерлерiнде орналастыруды </w:t>
      </w:r>
    </w:p>
    <w:p>
      <w:pPr>
        <w:spacing w:after="0"/>
        <w:ind w:left="0"/>
        <w:jc w:val="both"/>
      </w:pPr>
      <w:r>
        <w:rPr>
          <w:rFonts w:ascii="Times New Roman"/>
          <w:b w:val="false"/>
          <w:i w:val="false"/>
          <w:color w:val="000000"/>
          <w:sz w:val="28"/>
        </w:rPr>
        <w:t>қамтамасыз етедi:</w:t>
      </w:r>
    </w:p>
    <w:p>
      <w:pPr>
        <w:spacing w:after="0"/>
        <w:ind w:left="0"/>
        <w:jc w:val="both"/>
      </w:pPr>
      <w:r>
        <w:rPr>
          <w:rFonts w:ascii="Times New Roman"/>
          <w:b w:val="false"/>
          <w:i w:val="false"/>
          <w:color w:val="000000"/>
          <w:sz w:val="28"/>
        </w:rPr>
        <w:t>     - Қазақстан Республикасының</w:t>
      </w:r>
    </w:p>
    <w:p>
      <w:pPr>
        <w:spacing w:after="0"/>
        <w:ind w:left="0"/>
        <w:jc w:val="both"/>
      </w:pPr>
      <w:r>
        <w:rPr>
          <w:rFonts w:ascii="Times New Roman"/>
          <w:b w:val="false"/>
          <w:i w:val="false"/>
          <w:color w:val="000000"/>
          <w:sz w:val="28"/>
        </w:rPr>
        <w:t>     мемлекеттiк қысқа мерзiмдi</w:t>
      </w:r>
    </w:p>
    <w:p>
      <w:pPr>
        <w:spacing w:after="0"/>
        <w:ind w:left="0"/>
        <w:jc w:val="both"/>
      </w:pPr>
      <w:r>
        <w:rPr>
          <w:rFonts w:ascii="Times New Roman"/>
          <w:b w:val="false"/>
          <w:i w:val="false"/>
          <w:color w:val="000000"/>
          <w:sz w:val="28"/>
        </w:rPr>
        <w:t>     бағалы қағаздары (1 жылға</w:t>
      </w:r>
    </w:p>
    <w:p>
      <w:pPr>
        <w:spacing w:after="0"/>
        <w:ind w:left="0"/>
        <w:jc w:val="both"/>
      </w:pPr>
      <w:r>
        <w:rPr>
          <w:rFonts w:ascii="Times New Roman"/>
          <w:b w:val="false"/>
          <w:i w:val="false"/>
          <w:color w:val="000000"/>
          <w:sz w:val="28"/>
        </w:rPr>
        <w:t>     дейiнгi айналыс мерзiмiмен)         - 25%-тен кем емес</w:t>
      </w:r>
    </w:p>
    <w:p>
      <w:pPr>
        <w:spacing w:after="0"/>
        <w:ind w:left="0"/>
        <w:jc w:val="both"/>
      </w:pPr>
      <w:r>
        <w:rPr>
          <w:rFonts w:ascii="Times New Roman"/>
          <w:b w:val="false"/>
          <w:i w:val="false"/>
          <w:color w:val="000000"/>
          <w:sz w:val="28"/>
        </w:rPr>
        <w:t>     - Қазақстан Республикасының</w:t>
      </w:r>
    </w:p>
    <w:p>
      <w:pPr>
        <w:spacing w:after="0"/>
        <w:ind w:left="0"/>
        <w:jc w:val="both"/>
      </w:pPr>
      <w:r>
        <w:rPr>
          <w:rFonts w:ascii="Times New Roman"/>
          <w:b w:val="false"/>
          <w:i w:val="false"/>
          <w:color w:val="000000"/>
          <w:sz w:val="28"/>
        </w:rPr>
        <w:t>     мемлекеттiк орта мерзiмдi</w:t>
      </w:r>
    </w:p>
    <w:p>
      <w:pPr>
        <w:spacing w:after="0"/>
        <w:ind w:left="0"/>
        <w:jc w:val="both"/>
      </w:pPr>
      <w:r>
        <w:rPr>
          <w:rFonts w:ascii="Times New Roman"/>
          <w:b w:val="false"/>
          <w:i w:val="false"/>
          <w:color w:val="000000"/>
          <w:sz w:val="28"/>
        </w:rPr>
        <w:t>     және ұзақ мерзiмдi бағалы</w:t>
      </w:r>
    </w:p>
    <w:p>
      <w:pPr>
        <w:spacing w:after="0"/>
        <w:ind w:left="0"/>
        <w:jc w:val="both"/>
      </w:pPr>
      <w:r>
        <w:rPr>
          <w:rFonts w:ascii="Times New Roman"/>
          <w:b w:val="false"/>
          <w:i w:val="false"/>
          <w:color w:val="000000"/>
          <w:sz w:val="28"/>
        </w:rPr>
        <w:t>     қағаздары (1 және одан да</w:t>
      </w:r>
    </w:p>
    <w:p>
      <w:pPr>
        <w:spacing w:after="0"/>
        <w:ind w:left="0"/>
        <w:jc w:val="both"/>
      </w:pPr>
      <w:r>
        <w:rPr>
          <w:rFonts w:ascii="Times New Roman"/>
          <w:b w:val="false"/>
          <w:i w:val="false"/>
          <w:color w:val="000000"/>
          <w:sz w:val="28"/>
        </w:rPr>
        <w:t>     көп жылғы айналыс мерзiмiмен)       - 25%-тен кем емес</w:t>
      </w:r>
    </w:p>
    <w:p>
      <w:pPr>
        <w:spacing w:after="0"/>
        <w:ind w:left="0"/>
        <w:jc w:val="both"/>
      </w:pPr>
      <w:r>
        <w:rPr>
          <w:rFonts w:ascii="Times New Roman"/>
          <w:b w:val="false"/>
          <w:i w:val="false"/>
          <w:color w:val="000000"/>
          <w:sz w:val="28"/>
        </w:rPr>
        <w:t>     - осы Ереженiң 2.3-тармағымен</w:t>
      </w:r>
    </w:p>
    <w:p>
      <w:pPr>
        <w:spacing w:after="0"/>
        <w:ind w:left="0"/>
        <w:jc w:val="both"/>
      </w:pPr>
      <w:r>
        <w:rPr>
          <w:rFonts w:ascii="Times New Roman"/>
          <w:b w:val="false"/>
          <w:i w:val="false"/>
          <w:color w:val="000000"/>
          <w:sz w:val="28"/>
        </w:rPr>
        <w:t>     айқындалған тiзiм бойынша</w:t>
      </w:r>
    </w:p>
    <w:p>
      <w:pPr>
        <w:spacing w:after="0"/>
        <w:ind w:left="0"/>
        <w:jc w:val="both"/>
      </w:pPr>
      <w:r>
        <w:rPr>
          <w:rFonts w:ascii="Times New Roman"/>
          <w:b w:val="false"/>
          <w:i w:val="false"/>
          <w:color w:val="000000"/>
          <w:sz w:val="28"/>
        </w:rPr>
        <w:t>     халықаралық қаржы ұйымдарының</w:t>
      </w:r>
    </w:p>
    <w:p>
      <w:pPr>
        <w:spacing w:after="0"/>
        <w:ind w:left="0"/>
        <w:jc w:val="both"/>
      </w:pPr>
      <w:r>
        <w:rPr>
          <w:rFonts w:ascii="Times New Roman"/>
          <w:b w:val="false"/>
          <w:i w:val="false"/>
          <w:color w:val="000000"/>
          <w:sz w:val="28"/>
        </w:rPr>
        <w:t>     бағалы қағаздары                    - 10%-тен көп емес</w:t>
      </w:r>
    </w:p>
    <w:p>
      <w:pPr>
        <w:spacing w:after="0"/>
        <w:ind w:left="0"/>
        <w:jc w:val="both"/>
      </w:pPr>
      <w:r>
        <w:rPr>
          <w:rFonts w:ascii="Times New Roman"/>
          <w:b w:val="false"/>
          <w:i w:val="false"/>
          <w:color w:val="000000"/>
          <w:sz w:val="28"/>
        </w:rPr>
        <w:t>     - банктiк депозиттiк серти.</w:t>
      </w:r>
    </w:p>
    <w:p>
      <w:pPr>
        <w:spacing w:after="0"/>
        <w:ind w:left="0"/>
        <w:jc w:val="both"/>
      </w:pPr>
      <w:r>
        <w:rPr>
          <w:rFonts w:ascii="Times New Roman"/>
          <w:b w:val="false"/>
          <w:i w:val="false"/>
          <w:color w:val="000000"/>
          <w:sz w:val="28"/>
        </w:rPr>
        <w:t>     фикаттар және Қазақстан Респуб.</w:t>
      </w:r>
    </w:p>
    <w:p>
      <w:pPr>
        <w:spacing w:after="0"/>
        <w:ind w:left="0"/>
        <w:jc w:val="both"/>
      </w:pPr>
      <w:r>
        <w:rPr>
          <w:rFonts w:ascii="Times New Roman"/>
          <w:b w:val="false"/>
          <w:i w:val="false"/>
          <w:color w:val="000000"/>
          <w:sz w:val="28"/>
        </w:rPr>
        <w:t>     ликасының Ұлттық Банкi айқын.</w:t>
      </w:r>
    </w:p>
    <w:p>
      <w:pPr>
        <w:spacing w:after="0"/>
        <w:ind w:left="0"/>
        <w:jc w:val="both"/>
      </w:pPr>
      <w:r>
        <w:rPr>
          <w:rFonts w:ascii="Times New Roman"/>
          <w:b w:val="false"/>
          <w:i w:val="false"/>
          <w:color w:val="000000"/>
          <w:sz w:val="28"/>
        </w:rPr>
        <w:t>     даған тiзбе бойынша екiншi</w:t>
      </w:r>
    </w:p>
    <w:p>
      <w:pPr>
        <w:spacing w:after="0"/>
        <w:ind w:left="0"/>
        <w:jc w:val="both"/>
      </w:pPr>
      <w:r>
        <w:rPr>
          <w:rFonts w:ascii="Times New Roman"/>
          <w:b w:val="false"/>
          <w:i w:val="false"/>
          <w:color w:val="000000"/>
          <w:sz w:val="28"/>
        </w:rPr>
        <w:t>     деңгейдегi мемлекеттiк</w:t>
      </w:r>
    </w:p>
    <w:p>
      <w:pPr>
        <w:spacing w:after="0"/>
        <w:ind w:left="0"/>
        <w:jc w:val="both"/>
      </w:pPr>
      <w:r>
        <w:rPr>
          <w:rFonts w:ascii="Times New Roman"/>
          <w:b w:val="false"/>
          <w:i w:val="false"/>
          <w:color w:val="000000"/>
          <w:sz w:val="28"/>
        </w:rPr>
        <w:t>     банктердегi депозиттер              - 40%-тен көп емес.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МЗЖҚ мынадай халықаралық қаржы ұйымдарының шығарған бағалы </w:t>
      </w:r>
    </w:p>
    <w:p>
      <w:pPr>
        <w:spacing w:after="0"/>
        <w:ind w:left="0"/>
        <w:jc w:val="both"/>
      </w:pPr>
      <w:r>
        <w:rPr>
          <w:rFonts w:ascii="Times New Roman"/>
          <w:b w:val="false"/>
          <w:i w:val="false"/>
          <w:color w:val="000000"/>
          <w:sz w:val="28"/>
        </w:rPr>
        <w:t>қағаздарымен жасалған мәмiлелер бойынша инвестор болуға құқықты:</w:t>
      </w:r>
    </w:p>
    <w:p>
      <w:pPr>
        <w:spacing w:after="0"/>
        <w:ind w:left="0"/>
        <w:jc w:val="both"/>
      </w:pPr>
      <w:r>
        <w:rPr>
          <w:rFonts w:ascii="Times New Roman"/>
          <w:b w:val="false"/>
          <w:i w:val="false"/>
          <w:color w:val="000000"/>
          <w:sz w:val="28"/>
        </w:rPr>
        <w:t>     - Халықаралық қайта құру және даму банкi (Бүкiләлемдiк банк);</w:t>
      </w:r>
    </w:p>
    <w:p>
      <w:pPr>
        <w:spacing w:after="0"/>
        <w:ind w:left="0"/>
        <w:jc w:val="both"/>
      </w:pPr>
      <w:r>
        <w:rPr>
          <w:rFonts w:ascii="Times New Roman"/>
          <w:b w:val="false"/>
          <w:i w:val="false"/>
          <w:color w:val="000000"/>
          <w:sz w:val="28"/>
        </w:rPr>
        <w:t>     - Еуропалық қайта құру және даму банкi;</w:t>
      </w:r>
    </w:p>
    <w:p>
      <w:pPr>
        <w:spacing w:after="0"/>
        <w:ind w:left="0"/>
        <w:jc w:val="both"/>
      </w:pPr>
      <w:r>
        <w:rPr>
          <w:rFonts w:ascii="Times New Roman"/>
          <w:b w:val="false"/>
          <w:i w:val="false"/>
          <w:color w:val="000000"/>
          <w:sz w:val="28"/>
        </w:rPr>
        <w:t>     - Америкааралық даму банкi;</w:t>
      </w:r>
    </w:p>
    <w:p>
      <w:pPr>
        <w:spacing w:after="0"/>
        <w:ind w:left="0"/>
        <w:jc w:val="both"/>
      </w:pPr>
      <w:r>
        <w:rPr>
          <w:rFonts w:ascii="Times New Roman"/>
          <w:b w:val="false"/>
          <w:i w:val="false"/>
          <w:color w:val="000000"/>
          <w:sz w:val="28"/>
        </w:rPr>
        <w:t>     - Халықаралық есеп айырысу банкi;</w:t>
      </w:r>
    </w:p>
    <w:p>
      <w:pPr>
        <w:spacing w:after="0"/>
        <w:ind w:left="0"/>
        <w:jc w:val="both"/>
      </w:pPr>
      <w:r>
        <w:rPr>
          <w:rFonts w:ascii="Times New Roman"/>
          <w:b w:val="false"/>
          <w:i w:val="false"/>
          <w:color w:val="000000"/>
          <w:sz w:val="28"/>
        </w:rPr>
        <w:t>     - Азия даму банкi;</w:t>
      </w:r>
    </w:p>
    <w:p>
      <w:pPr>
        <w:spacing w:after="0"/>
        <w:ind w:left="0"/>
        <w:jc w:val="both"/>
      </w:pPr>
      <w:r>
        <w:rPr>
          <w:rFonts w:ascii="Times New Roman"/>
          <w:b w:val="false"/>
          <w:i w:val="false"/>
          <w:color w:val="000000"/>
          <w:sz w:val="28"/>
        </w:rPr>
        <w:t>     - Африка даму банкi;</w:t>
      </w:r>
    </w:p>
    <w:p>
      <w:pPr>
        <w:spacing w:after="0"/>
        <w:ind w:left="0"/>
        <w:jc w:val="both"/>
      </w:pPr>
      <w:r>
        <w:rPr>
          <w:rFonts w:ascii="Times New Roman"/>
          <w:b w:val="false"/>
          <w:i w:val="false"/>
          <w:color w:val="000000"/>
          <w:sz w:val="28"/>
        </w:rPr>
        <w:t>     - Халықаралық қаржы корпорациясы;</w:t>
      </w:r>
    </w:p>
    <w:p>
      <w:pPr>
        <w:spacing w:after="0"/>
        <w:ind w:left="0"/>
        <w:jc w:val="both"/>
      </w:pPr>
      <w:r>
        <w:rPr>
          <w:rFonts w:ascii="Times New Roman"/>
          <w:b w:val="false"/>
          <w:i w:val="false"/>
          <w:color w:val="000000"/>
          <w:sz w:val="28"/>
        </w:rPr>
        <w:t>     - Ислам даму банкi.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2.4. МЗЖҚ өзiнiң қаражаттарын осы Ереженiң 2.5 және 2.6-тармақтарының талаптарын орындау шартымен осы Ереженiң 2.2-тармағында көрсетiлген активтерге кез-келген мөлшерде орналастырады. </w:t>
      </w:r>
      <w:r>
        <w:br/>
      </w:r>
      <w:r>
        <w:rPr>
          <w:rFonts w:ascii="Times New Roman"/>
          <w:b w:val="false"/>
          <w:i w:val="false"/>
          <w:color w:val="000000"/>
          <w:sz w:val="28"/>
        </w:rPr>
        <w:t xml:space="preserve">
      2.5. МЗЖҚ мемлекеттiк бағалы қағаздармен мәмiлелер жасауды тек қана бағалы қағаздардың ұйымдасқан рыногында бастапқы дилерлер арқылы жүзеге асырады. </w:t>
      </w:r>
      <w:r>
        <w:br/>
      </w:r>
      <w:r>
        <w:rPr>
          <w:rFonts w:ascii="Times New Roman"/>
          <w:b w:val="false"/>
          <w:i w:val="false"/>
          <w:color w:val="000000"/>
          <w:sz w:val="28"/>
        </w:rPr>
        <w:t xml:space="preserve">
      2.6. МЗЖҚ депозиттерге және екiншi деңгейдегi мемлекеттiк банктердiң банктiк депозиттiк сертификаттарына инвестициялық салымды депозиттiң және екiншi деңгейдегi мемлекеттiк банктердiң депозиттiк сертификаттарының осы түрi бойынша қалыптасқан ставкалардың орташа деңгейiнен төмен емес ставкалар бойынша жүзеге асырады. </w:t>
      </w:r>
      <w:r>
        <w:br/>
      </w:r>
      <w:r>
        <w:rPr>
          <w:rFonts w:ascii="Times New Roman"/>
          <w:b w:val="false"/>
          <w:i w:val="false"/>
          <w:color w:val="000000"/>
          <w:sz w:val="28"/>
        </w:rPr>
        <w:t>
 </w:t>
      </w:r>
      <w:r>
        <w:br/>
      </w:r>
      <w:r>
        <w:rPr>
          <w:rFonts w:ascii="Times New Roman"/>
          <w:b w:val="false"/>
          <w:i w:val="false"/>
          <w:color w:val="000000"/>
          <w:sz w:val="28"/>
        </w:rPr>
        <w:t xml:space="preserve">
      3. МЗЖҚ активтерiн және зейнетақы </w:t>
      </w:r>
      <w:r>
        <w:br/>
      </w:r>
      <w:r>
        <w:rPr>
          <w:rFonts w:ascii="Times New Roman"/>
          <w:b w:val="false"/>
          <w:i w:val="false"/>
          <w:color w:val="000000"/>
          <w:sz w:val="28"/>
        </w:rPr>
        <w:t xml:space="preserve">
         активтерiн бағалау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МЗЖҚ күн сайын зейнетақы және өз активтерiне соңғы 10 күн iшiндегi, активтердi бағалау күнiн қоса отырып, орташа құны бойынша бағалау жүргiзуге және БҚҰК тиiстi ережесiмен белгiленген тәртiпте БҚҰК-на есеп жiберуге мiндеттi. </w:t>
      </w:r>
      <w:r>
        <w:br/>
      </w:r>
      <w:r>
        <w:rPr>
          <w:rFonts w:ascii="Times New Roman"/>
          <w:b w:val="false"/>
          <w:i w:val="false"/>
          <w:color w:val="000000"/>
          <w:sz w:val="28"/>
        </w:rPr>
        <w:t xml:space="preserve">
      3.2. Бағалы қағаздардың соңғы 10 күн iшiндегi орташа құны, олардың рыноктiк құнына сүйене отырып, қаралатын кезеңнiң әрбiр күнiне саудаластықтарды ұйымдастырушы жариялаған бағалы қағаздардың бағасын кесуге сәйкес айқындалады. </w:t>
      </w:r>
      <w:r>
        <w:br/>
      </w:r>
      <w:r>
        <w:rPr>
          <w:rFonts w:ascii="Times New Roman"/>
          <w:b w:val="false"/>
          <w:i w:val="false"/>
          <w:color w:val="000000"/>
          <w:sz w:val="28"/>
        </w:rPr>
        <w:t xml:space="preserve">
      Бiр саудаластықтарды ұйымдастырушыдағы белгiлi бiр күнге бағалы қағаздың бағасы кесiлген құны оның мәмiлелердiң көлемi және олар жүргiзiлген баға бойынша қалыптасқан орташа құны болып табылады. </w:t>
      </w:r>
      <w:r>
        <w:br/>
      </w:r>
      <w:r>
        <w:rPr>
          <w:rFonts w:ascii="Times New Roman"/>
          <w:b w:val="false"/>
          <w:i w:val="false"/>
          <w:color w:val="000000"/>
          <w:sz w:val="28"/>
        </w:rPr>
        <w:t xml:space="preserve">
      Егер белгiлi бiр күнi бағалы қағаздың бағасы кесiлген құны тек бiр ғана саудаластықтарды ұйымдастырушы жарияласа, осындай бағалы қағаздың құны жарияланған баға кесу негiзiнде айқындалады. </w:t>
      </w:r>
      <w:r>
        <w:br/>
      </w:r>
      <w:r>
        <w:rPr>
          <w:rFonts w:ascii="Times New Roman"/>
          <w:b w:val="false"/>
          <w:i w:val="false"/>
          <w:color w:val="000000"/>
          <w:sz w:val="28"/>
        </w:rPr>
        <w:t xml:space="preserve">
      Белгiлi бiр күнi баға кесу құнын бiр бағалы қағаз бойынша екi немесе одан да көп саудаластықтарды ұйымдастырушылар жариялаған жағдайда, бағалы қағаздың сауда күнiне ағымдағы құны оның орташа құнын есептеу арқылы айқындалады. Осы Ереженiң 2.3-тармағымен айқындалған халықаралық қаржы ұйымдарының бағалы қағаздарының құны Нью-Йорктiң және Лондонның қор биржаларындағы баға кесудiң негiзiнде, активтердiң құнын бағалау күнiнiң алдындағы күнге бағаланады. </w:t>
      </w:r>
      <w:r>
        <w:br/>
      </w:r>
      <w:r>
        <w:rPr>
          <w:rFonts w:ascii="Times New Roman"/>
          <w:b w:val="false"/>
          <w:i w:val="false"/>
          <w:color w:val="000000"/>
          <w:sz w:val="28"/>
        </w:rPr>
        <w:t xml:space="preserve">
      Шетелдiк валютадағы баға кесуге сәйкес жарияланған бағалы қағаздардың құны активтердiң құнын бағалау күнiне Қазақстан Республикасының Ұлттық Банкi белгiлеген бағам бойынша теңгемен бағалауға жатады. </w:t>
      </w:r>
      <w:r>
        <w:br/>
      </w:r>
      <w:r>
        <w:rPr>
          <w:rFonts w:ascii="Times New Roman"/>
          <w:b w:val="false"/>
          <w:i w:val="false"/>
          <w:color w:val="000000"/>
          <w:sz w:val="28"/>
        </w:rPr>
        <w:t xml:space="preserve">
      3.3. Зейнетақы портфелiне немесе МЗЖҚ өз активтерiне енгiзiлген бағалы қағаз бойынша саудаластықтар 10 жұмыс күнiнен астам болмаған жағдайда, оның құны саудаластықтарды жаңарту күнiне дейiн өзгермейдi. </w:t>
      </w:r>
      <w:r>
        <w:br/>
      </w:r>
      <w:r>
        <w:rPr>
          <w:rFonts w:ascii="Times New Roman"/>
          <w:b w:val="false"/>
          <w:i w:val="false"/>
          <w:color w:val="000000"/>
          <w:sz w:val="28"/>
        </w:rPr>
        <w:t xml:space="preserve">
      3.4. Банктiк депозиттiк сертификаттарға және екiншi деңгейдегi мемлекеттiк банктердегi депозиттерге салынған активтердiң ағымдағы құны депозиттiң мерзiмi аяқталғанға дейiнгi бiр күн iшiнде сыйақы сомасын (мүдденiң) есептеу арқылы айқындалады.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Қорытынды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МЗЖҚ инвестициялық шотына түскен қаражат, түскен күннен бастап 3 жұмыс күнiнен кешiктiрiлмей, ағымдағы шегерулердi алып тастай отырып толық көлемде инвестициялауға жатады. Белгiленген талаптар сақталмаған жағдайда, әрбiр бес жiберiлген күн үшiн МЗЖҚ өз қаражаты есебiнен зейнетақы активтерiнiң пайдасына өсiм төлейдi. Өсiмнiң мөлшер үш айлық мемлекеттiк облигациялар бойынша, бос жiберiлген күн туындаған күннiң алдындағы күнге белгiленген проценттiк ставкамен (айналыстың бiр күнi есебiнде) айқындалады. </w:t>
      </w:r>
      <w:r>
        <w:br/>
      </w:r>
      <w:r>
        <w:rPr>
          <w:rFonts w:ascii="Times New Roman"/>
          <w:b w:val="false"/>
          <w:i w:val="false"/>
          <w:color w:val="000000"/>
          <w:sz w:val="28"/>
        </w:rPr>
        <w:t xml:space="preserve">
      4.2. Қор рыногында қалыптасқан тұжырымдарға сүйенiп, МЗЖҚ осындай өтiнiштiң заңдылығын растайтын негiздердi ұсына отырып, қаражаттарды инвестициялау мерзiмдерiн ұзарту туралы өтiнiшпен БҚҰК-на жүгiнуге құқылы. </w:t>
      </w:r>
      <w:r>
        <w:br/>
      </w:r>
      <w:r>
        <w:rPr>
          <w:rFonts w:ascii="Times New Roman"/>
          <w:b w:val="false"/>
          <w:i w:val="false"/>
          <w:color w:val="000000"/>
          <w:sz w:val="28"/>
        </w:rPr>
        <w:t xml:space="preserve">
      БҚҰК-ның рұқсаты алынған жағдайда осы Ереженiң 4.1-тармағымен белгiленген өсiм есептелiнбейдi. </w:t>
      </w:r>
      <w:r>
        <w:br/>
      </w:r>
      <w:r>
        <w:rPr>
          <w:rFonts w:ascii="Times New Roman"/>
          <w:b w:val="false"/>
          <w:i w:val="false"/>
          <w:color w:val="000000"/>
          <w:sz w:val="28"/>
        </w:rPr>
        <w:t xml:space="preserve">
      4.3. МЗЖҚ портфелiндегi зейнетақы активтерiнiң қандай да болмасын түрiнiң үлесi осы Ереженiң 2.2-тармағында белгiленген шектерге сәйкес келмеген жағдайда, МЗЖҚ айырмашылықты ұлғайтатын кез келген инвестициялық қызметтi тоқтатуға және сәйкессiздiктi жедел жоюға мiндеттi. </w:t>
      </w:r>
      <w:r>
        <w:br/>
      </w:r>
      <w:r>
        <w:rPr>
          <w:rFonts w:ascii="Times New Roman"/>
          <w:b w:val="false"/>
          <w:i w:val="false"/>
          <w:color w:val="000000"/>
          <w:sz w:val="28"/>
        </w:rPr>
        <w:t xml:space="preserve">
      4.4. Жариялау күнiне шындыққа сәйкес келмейтiн қызметiн МЗЖҚ жарнамалауға тыйым салынады. </w:t>
      </w:r>
      <w:r>
        <w:br/>
      </w:r>
      <w:r>
        <w:rPr>
          <w:rFonts w:ascii="Times New Roman"/>
          <w:b w:val="false"/>
          <w:i w:val="false"/>
          <w:color w:val="000000"/>
          <w:sz w:val="28"/>
        </w:rPr>
        <w:t xml:space="preserve">
      4.5. БҚҰК шындыққа сәйкес келмейтiн жарнамаға өзгерiстер енгiзудi МЗЖҚ талап етуге, оны тоқтатуға немесе оның жалған екенiн жариялауға құқылы. </w:t>
      </w:r>
      <w:r>
        <w:br/>
      </w:r>
      <w:r>
        <w:rPr>
          <w:rFonts w:ascii="Times New Roman"/>
          <w:b w:val="false"/>
          <w:i w:val="false"/>
          <w:color w:val="000000"/>
          <w:sz w:val="28"/>
        </w:rPr>
        <w:t xml:space="preserve">
      Осы талаптар БҚҰК белгiлеген мерзiмде орындалмаған жағдайда, БҚҰК жарнама мазмұнындағы мәлiметтердiң шындыққа сәйкес келмейтiндiгi туралы ақпарат жариялауға не жарнаманы жариялаған МЗЖҚ есебiнен оларды анықтауға құқылы. </w:t>
      </w:r>
      <w:r>
        <w:br/>
      </w:r>
      <w:r>
        <w:rPr>
          <w:rFonts w:ascii="Times New Roman"/>
          <w:b w:val="false"/>
          <w:i w:val="false"/>
          <w:color w:val="000000"/>
          <w:sz w:val="28"/>
        </w:rPr>
        <w:t xml:space="preserve">
      4.6. Жарнаманы жүзеге асыру кезiнде МЗЖҚ: </w:t>
      </w:r>
      <w:r>
        <w:br/>
      </w:r>
      <w:r>
        <w:rPr>
          <w:rFonts w:ascii="Times New Roman"/>
          <w:b w:val="false"/>
          <w:i w:val="false"/>
          <w:color w:val="000000"/>
          <w:sz w:val="28"/>
        </w:rPr>
        <w:t xml:space="preserve">
      - кiрiстiң кепiлденген (жорамалданған) сомасын (процентiн) көрсетуге; </w:t>
      </w:r>
      <w:r>
        <w:br/>
      </w:r>
      <w:r>
        <w:rPr>
          <w:rFonts w:ascii="Times New Roman"/>
          <w:b w:val="false"/>
          <w:i w:val="false"/>
          <w:color w:val="000000"/>
          <w:sz w:val="28"/>
        </w:rPr>
        <w:t xml:space="preserve">
      - өзiнiң қызметiнiң нәтижелерiн зейнетақы активтерiн басқару жөнiндегi қандайда болмасын компанияның қызметiнiң нәтижелерiмен салыстыруға (тек зейнетақы активтерiн басқару жөнiндегi барлық компаниялар қызметiнiң орта мәнiмен салыстыруға жол берiледi); </w:t>
      </w:r>
      <w:r>
        <w:br/>
      </w:r>
      <w:r>
        <w:rPr>
          <w:rFonts w:ascii="Times New Roman"/>
          <w:b w:val="false"/>
          <w:i w:val="false"/>
          <w:color w:val="000000"/>
          <w:sz w:val="28"/>
        </w:rPr>
        <w:t xml:space="preserve">
      - МЗЖҚ қызметiнiң нәтижелерiн салыстыруды белгiлi бiр уақыт аралығына ұқсас салыстырудың стандартты өсуiн көрсетпей жүргiзуге (бiр, үш, бес, он жыл) тыйым салынады. </w:t>
      </w:r>
      <w:r>
        <w:br/>
      </w:r>
      <w:r>
        <w:rPr>
          <w:rFonts w:ascii="Times New Roman"/>
          <w:b w:val="false"/>
          <w:i w:val="false"/>
          <w:color w:val="000000"/>
          <w:sz w:val="28"/>
        </w:rPr>
        <w:t xml:space="preserve">
      4.7. МЗЖҚ оған қатысты БҚҰК-ның әрекеттерi жөнiнде сот тәртiбiмен шағым жасауға құқықты. БҚҰК-ның жазбаша ұйғарымы жөнiнде шағым жасау оның орындалысын тоқтатпайды.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