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c0d3" w14:textId="592c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Телекоммуникация жергілікті желілерінің, телеграф байланысы қызметтерін ұсыну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министрлігінің 1997 жылғы 27 мамыр N 465 бұйрығы, Қазақстан Республикасы Экономика және сауда министрлігі 1997 жылғы 30 мамыр N 81 бұйрығы, Қазақстан Республикасының Әділет министрлігінде 1998 жылғы 13 ақпан N 461 тіркелді. Күші жойылды - Қазақстан Республикасы Көлік және коммуникация министрінің 2013 жылғы 11 шілдедегі N 528 және Қазақстан Республикасы Экономика және бюджеттік жоспарлау министрінің 2013 жылғы 17 шілдедегі N 218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Көлік және коммуникация министрінің 11.07.2013 № 528 және ҚР Экономика және бюджеттік жоспарлау министрінің 17.07.2013 № 218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Атауына өзгерту енгізілді - ҚР Ақпараттандыру және байланыс жөніндегі агенттігі төрағасының 2005 жылғы 1 шілдедегі N 210-п 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(бұйрық мемлекеттік тіркелген күнінен бастап күшіне енеді және жарияланған күнінен бастап қолданысқа енгізіледі, Қазақстан Республикасы Ақпараттандыру және байланыс агенттігінің WEB-сайтына қойылады).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Ережелер Қазақстан Республикасының Конституциясы, Қазақстан Республикасының Азаматтық кодексi және Қазақстан Республикасының "Тұтынушылардың құқын қорғау туралы" Заңы; басқа да пошта байланыс қызметiн ұсыну және әрекетiн анықтайтын негiзгi талабына сәйкес әзiрленген.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Пошта байланысы қызметiн ұсыну Ережелерi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 алынып тасталды - ҚР Ақпараттандыру және байланыс жөніндегі агенттігі төрағасының 2005 жылғы 1 шілдедегі N 210-п 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>(бұйрық мемлекеттік тіркелген күнінен бастап күшіне енеді және жарияланған күнінен бастап қолданысқа енгізіледі, Қазақстан Республикасы Ақпараттандыру және байланыс агенттігінің WEB-сайтына қойылады).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