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053fb" w14:textId="d0053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табиғи газ, конденсат және ілеспе құраластар қорларын есептеу жөніндегі материалдардың мазмұны, ресімделуі және пайдалы қазбалар қорлары жөніндегі Мемлекеттік комиссияға ұсынылуы туралы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және табиғи ресурстар министрлігі Геология, жер қойнауын қорғау және пайдалану жөніндегі комитет Пайдалы қазбалар жөніндегі Мемлекеттік комиссия (ҚЖМК) 1997 жылғы 20 шілде N 99. Қазақстан Республикасының Әділет министрлігінде 1997 жылғы 19 тамыздағы N 465 тіркелді. Күші жойылды - ҚР Энергетика және минералдық ресурстар министрдiң 2005 жылғы 24 мамырдағы N 16-01-4084 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Үкiметiнiң 2004 жылғы 28 қазандағы N 1105 қаулысымен бекiтiлген Қазақстан Республикасының Энергетика және минералдық ресурстар министрлiгi туралы ережесiне сәйкес және Қазақстан Республикасы Премьер-Министрiнiң 2004 жылғы 20 наурыздағы N 77-p "Заңға тәуелдi актiлердi жетiлдiру бойынша шаралар туралы" өкiмiн орындау үшiн,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Қосымша тiркелген нормативтiк құқықтық актiлерiнiң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Геология және жер қойнауын пайдалану комитетi бiр апта мерзiмi iшiнде осы бұйрықтың көшiрмесiн қоса бере отырып Әдiлет министрлiгiн хабарландырсын.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кезден бастап күшiне енедi.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Энергетика және минералдық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ресурстар министрдiң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24 мамырдағы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16-01-4084 бұйрығына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Күшi жойылған нормативтік құқықтық актiлерiнiң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ТІЗБЕСI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"Мұнай, табиғи газ, конденсат және қосылу компоненттер қорларын есептеу жөнiндегi материалдардың мазмұны ресiмделуi және Геология және жер қойнауын қорғау министрлiгi жанындағы пайдалы қазбалар қорлары жөнiндегi Мемлекеттiк комиссияға (ҚЖМК) және аймақтық комиссияларға (ҚЖАК) ұсынылуы туралы НҰСҚАЛЫҚ" Қазақстан Республикасы Геология және жер қойнауын қорғау министрлiктiң Мемлекеттiк қоры жөнiндегі комиссия төрағасының 1997 жылғы 19 тамыздағы бұйрығы (Мемлекеттiк нормативтiк құқықтық актiлердiң реестрiнде N 465 тiркелген).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Мұнай, табиғи газ, конденсат және ілеспе құраластар қорларын есептеу жөніндегі материалдардың мазмұны, ресімделуі және пайдалы қазбалар қорлары жөніндегі Мемлекеттік комиссияға ұсынылуы туралы нұсқаулық (Алматы, 1997 ж., ҚЖМК). 
</w:t>
      </w:r>
      <w:r>
        <w:br/>
      </w:r>
      <w:r>
        <w:rPr>
          <w:rFonts w:ascii="Times New Roman"/>
          <w:b w:val="false"/>
          <w:i w:val="false"/>
          <w:color w:val="000000"/>
          <w:sz w:val="28"/>
        </w:rPr>
        <w:t>
      Бұл нұсқаулықты Қазақстан Республикасының Президенті Н.Ә.Назарбаевтың "Мұнай туралы" және "Жер қойнауы және жер қойнауын пайдалану туралы" Заң күші бар Жарлықтарына сәйкес, Қазақ геологиялық-барлау ғылыми зерттеу мұнай институты, Қазақстанның дербес тәуелсіз мемлекет ретінде социалдық- экономикалық тұрғыдан ауыспалы кезеңде даму барысын ескере отырып, әзірлеген. Нұсқаулық нарықтық экономиканың осы күнгі қалыптасу жағдайларына бейімделген, бұған кірген мемлекеттік сараптама талаптары кен орындарын барлау және бағалау барысында есептеп шығарылған көмірсутек шикізаттары қорларының күмәнсыздығын жоғарлатуға арналған. 
</w:t>
      </w:r>
      <w:r>
        <w:br/>
      </w:r>
      <w:r>
        <w:rPr>
          <w:rFonts w:ascii="Times New Roman"/>
          <w:b w:val="false"/>
          <w:i w:val="false"/>
          <w:color w:val="000000"/>
          <w:sz w:val="28"/>
        </w:rPr>
        <w:t>
      Нұсқаулық мүдделі жетекші министрліктер, идаралықтар мен ұжымдар тарапынан құпталып, ҚЖМК-ның Сараптық-техникалық кеңесінде мақұлданған (N 19-Хаттама, 16.01.1996 ж.). 
</w:t>
      </w:r>
      <w:r>
        <w:br/>
      </w:r>
      <w:r>
        <w:rPr>
          <w:rFonts w:ascii="Times New Roman"/>
          <w:b w:val="false"/>
          <w:i w:val="false"/>
          <w:color w:val="000000"/>
          <w:sz w:val="28"/>
        </w:rPr>
        <w:t>
      Осы нұсқаулықтың талаптарын Қазақстан Республикасы аумағында геологиялық-барлау жұмыстарын атқаратын және мұнай, газ және конденсат қорларын есептейтін барлық, меншігінің түріне қарамай, отандық, ортақтас және шетелдік жер қойнауын пайдаланушылар орындауға міндетті. 
</w:t>
      </w:r>
      <w:r>
        <w:br/>
      </w:r>
      <w:r>
        <w:rPr>
          <w:rFonts w:ascii="Times New Roman"/>
          <w:b w:val="false"/>
          <w:i w:val="false"/>
          <w:color w:val="000000"/>
          <w:sz w:val="28"/>
        </w:rPr>
        <w:t>
      Бұл нұсқаулық 1997 ж. 1-ақпаннан бастап күшіне кіреді, ретінше ССРО ҚЖМК-сының ұқсас мазмұнды нұсқаулығы (М., 19 __ г., ГКЗ СССР) күшін жояды.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ҚЖМК Төрағасы
</w:t>
      </w:r>
      <w:r>
        <w:br/>
      </w:r>
      <w:r>
        <w:rPr>
          <w:rFonts w:ascii="Times New Roman"/>
          <w:b w:val="false"/>
          <w:i w:val="false"/>
          <w:color w:val="000000"/>
          <w:sz w:val="28"/>
        </w:rPr>
        <w:t>
                                                   20.07.1997 ж.   
</w:t>
      </w:r>
    </w:p>
    <w:p>
      <w:pPr>
        <w:spacing w:after="0"/>
        <w:ind w:left="0"/>
        <w:jc w:val="both"/>
      </w:pPr>
      <w:r>
        <w:rPr>
          <w:rFonts w:ascii="Times New Roman"/>
          <w:b w:val="false"/>
          <w:i w:val="false"/>
          <w:color w:val="000000"/>
          <w:sz w:val="28"/>
        </w:rPr>
        <w:t>
                   1. Материалдарды ұсыну тәртібі 
</w:t>
      </w:r>
    </w:p>
    <w:p>
      <w:pPr>
        <w:spacing w:after="0"/>
        <w:ind w:left="0"/>
        <w:jc w:val="both"/>
      </w:pPr>
      <w:r>
        <w:rPr>
          <w:rFonts w:ascii="Times New Roman"/>
          <w:b w:val="false"/>
          <w:i w:val="false"/>
          <w:color w:val="000000"/>
          <w:sz w:val="28"/>
        </w:rPr>
        <w:t>
      1.1. Барланған және пайдалану үстіндегі (пайдаланудағы &lt;*&gt;) кен орындары мұнай, жанғыш газ, конденсат және соларда тараған құраластардың қорлары пайдалы қазбалар қорлары жөніндегі Мемлекеттік Комиссияда (ҚЖМК) қарастырылып бекітілуге тиіс. 
</w:t>
      </w:r>
      <w:r>
        <w:br/>
      </w:r>
      <w:r>
        <w:rPr>
          <w:rFonts w:ascii="Times New Roman"/>
          <w:b w:val="false"/>
          <w:i w:val="false"/>
          <w:color w:val="000000"/>
          <w:sz w:val="28"/>
        </w:rPr>
        <w:t>
      &lt;*&gt; - Жақшадағы сөз алдыңғы сөздің (сөздердің) баламасы. 
</w:t>
      </w:r>
      <w:r>
        <w:br/>
      </w:r>
      <w:r>
        <w:rPr>
          <w:rFonts w:ascii="Times New Roman"/>
          <w:b w:val="false"/>
          <w:i w:val="false"/>
          <w:color w:val="000000"/>
          <w:sz w:val="28"/>
        </w:rPr>
        <w:t>
      1.2. Мұнай мен газ кен орындарының қор-есеп материалдары (қорларда есептеу жөніндегі материалдар) кен орнын барлауды немесе пайдалануды, геологиялық-барлау жұмыстары мен мұнай және газ кен орындарын пайдалану ісін реттейтін құжаттарға сәйкес, ҚЖМК-мен келісілген мерзімде жүзеге асырған жер қойнауын пайдаланушылар ұсынады. 
</w:t>
      </w:r>
      <w:r>
        <w:br/>
      </w:r>
      <w:r>
        <w:rPr>
          <w:rFonts w:ascii="Times New Roman"/>
          <w:b w:val="false"/>
          <w:i w:val="false"/>
          <w:color w:val="000000"/>
          <w:sz w:val="28"/>
        </w:rPr>
        <w:t>
      1.3. Қор-есеп материалдарын ҚЖМК-ға жіберуден бұрын геологиялық-барлау жұмыстарын жүргізген жер қойнауын пайдаланушы қарастырып бекітеді. Қор-есеп материалдарын қарастыру нәтижелері ҚЖМК-ға есептік жазбамен (отчетпен) бірге тапсырылады. Материалдарды қарастыру мерзіміне ҚЖМК-ға мұнай мен газ қорларын есептеу жөніндегі алдыңғы есептік жазба қоса жіберіледі. 
</w:t>
      </w:r>
      <w:r>
        <w:br/>
      </w:r>
      <w:r>
        <w:rPr>
          <w:rFonts w:ascii="Times New Roman"/>
          <w:b w:val="false"/>
          <w:i w:val="false"/>
          <w:color w:val="000000"/>
          <w:sz w:val="28"/>
        </w:rPr>
        <w:t>
      Пайдаланудағы кен орындары бойынша қайта қор-есеп жүргізілген есептік жазбаны ҚЖМК-ға жөнелтуден бұрын кен орнын пайдаланып отырған жер қойнауын пайдаланушы қарастырып бекітеді. 
</w:t>
      </w:r>
      <w:r>
        <w:br/>
      </w:r>
      <w:r>
        <w:rPr>
          <w:rFonts w:ascii="Times New Roman"/>
          <w:b w:val="false"/>
          <w:i w:val="false"/>
          <w:color w:val="000000"/>
          <w:sz w:val="28"/>
        </w:rPr>
        <w:t>
      1.4. Қор-есеп материалдарында мұнай, газ, конденсат және соларда тараған құраластардың шығарып алу коэффициенттерін техникалық-экономикалық негіздеу (ТЭН) болуы керек; ТЭН жеке том (кітап) түрінде ресімделеді. 
</w:t>
      </w:r>
      <w:r>
        <w:br/>
      </w:r>
      <w:r>
        <w:rPr>
          <w:rFonts w:ascii="Times New Roman"/>
          <w:b w:val="false"/>
          <w:i w:val="false"/>
          <w:color w:val="000000"/>
          <w:sz w:val="28"/>
        </w:rPr>
        <w:t>
      1.5. Қор-есеп материалдары ҚЖМК-ға толық үш дана есептік жазба (жазба есеп) ретінде ұсынылады. Онан басқа екі данадан жазба-есептің мәтіні, шығарып алу коэффициенттерін техникалық-экономикалық негіздеу (ТЭН) және геологиялық графика (сызбалар) ұсынылады. Қор-есеп материалдарын кен орнының геологиялық құрылысы ерекшеліктері, жүргізілген геологиялық-барлау жұмыстары, қор-есеп нәтижелері туралы көлемі он беттен аспайтын авторлық анықтама, мұнай газ, конденсат және соларда тараған құраластардың шығарып алу коэффициенттерін ТЭН-нің басты қағидалары туралы анықтама (4-5 бет) қосылады. Анықтамалар ҚЖМК бекітілген түрде құрастырылады да бес данамен ұсынылады. 
</w:t>
      </w:r>
      <w:r>
        <w:br/>
      </w:r>
      <w:r>
        <w:rPr>
          <w:rFonts w:ascii="Times New Roman"/>
          <w:b w:val="false"/>
          <w:i w:val="false"/>
          <w:color w:val="000000"/>
          <w:sz w:val="28"/>
        </w:rPr>
        <w:t>
      1.6. Қор-есеп материалдарын алғаннан соң ҚЖМК осы материалдарды ұсынған ұжыммен келісім жасайды да оларды келісім шарттарына сәйкес қарастырады (қарайды). 
</w:t>
      </w:r>
      <w:r>
        <w:br/>
      </w:r>
      <w:r>
        <w:rPr>
          <w:rFonts w:ascii="Times New Roman"/>
          <w:b w:val="false"/>
          <w:i w:val="false"/>
          <w:color w:val="000000"/>
          <w:sz w:val="28"/>
        </w:rPr>
        <w:t>
      1.7. Қорларды есептеу мұнай, газ, конденсат және соларда тараған құраластардың шығарып алу коэффициенттерін техникалық-экономикалық негіздеу жөніндегі материалдарды қарастыру туралы ҚЖМК-ның шешімдері хаттама ретінде ресімделеді. ҚЖМК хаттамасының көшірмелері ҚЖМК бекіткен тізім бойынша тиісті ұжымдарға жіберіледі. 
</w:t>
      </w:r>
      <w:r>
        <w:br/>
      </w:r>
      <w:r>
        <w:rPr>
          <w:rFonts w:ascii="Times New Roman"/>
          <w:b w:val="false"/>
          <w:i w:val="false"/>
          <w:color w:val="000000"/>
          <w:sz w:val="28"/>
        </w:rPr>
        <w:t>
      1.8. Қорлар бекітілгеннен кейін қор-есеп материалдары толығымен бір-бір данадан Республикалық және Аймақтық геологиялық қорларға (фондыларға) тапсырылады. Қорларды бекітуден бас тартқан жағдайда барлық материалдар ҚЖМК хаттамасымен және сараптық тұжырымдармен оларды ұсынған ұжымға қайтарылады. 
</w:t>
      </w:r>
    </w:p>
    <w:p>
      <w:pPr>
        <w:spacing w:after="0"/>
        <w:ind w:left="0"/>
        <w:jc w:val="both"/>
      </w:pPr>
      <w:r>
        <w:rPr>
          <w:rFonts w:ascii="Times New Roman"/>
          <w:b w:val="false"/>
          <w:i w:val="false"/>
          <w:color w:val="000000"/>
          <w:sz w:val="28"/>
        </w:rPr>
        <w:t>
                        2. Материалдардың мазмұны 
</w:t>
      </w:r>
    </w:p>
    <w:p>
      <w:pPr>
        <w:spacing w:after="0"/>
        <w:ind w:left="0"/>
        <w:jc w:val="both"/>
      </w:pPr>
      <w:r>
        <w:rPr>
          <w:rFonts w:ascii="Times New Roman"/>
          <w:b w:val="false"/>
          <w:i w:val="false"/>
          <w:color w:val="000000"/>
          <w:sz w:val="28"/>
        </w:rPr>
        <w:t>
      2.1. Қор-есеп материалдары жер қойнауын пайдаланушы тарапынан ресми расталуы керек және оларда қор-есепті автордың тікелей қатысуынсыз-ақ тексеріп шығуға қажетті барлық деректер болуы шарт. 
</w:t>
      </w:r>
      <w:r>
        <w:br/>
      </w:r>
      <w:r>
        <w:rPr>
          <w:rFonts w:ascii="Times New Roman"/>
          <w:b w:val="false"/>
          <w:i w:val="false"/>
          <w:color w:val="000000"/>
          <w:sz w:val="28"/>
        </w:rPr>
        <w:t>
      2.2. Қор-есеп материалдары мыналардан тұрады: мәтіндік бөлім, мұнай, газ, конденсат және соларда тараған құраластардың шығарып алу коэффициенттерін техникалық-экономикалық негіздеу (ТЭН), мәтіндік, кестелік және сызбалық (графикалық) қосымшалар, геологиялық-барлау, геофизикалық, гидрогеологиялық жұмыстар мен скважиналық зерттеулердің құжаттамасы, кен орнын пайдалану деректері және қор-есеп пен мұнай және газ кен орнын пайдалану ісін жобалау үшін қажетті басқа да бастапқы мағлұматтар. 
</w:t>
      </w:r>
      <w:r>
        <w:br/>
      </w:r>
      <w:r>
        <w:rPr>
          <w:rFonts w:ascii="Times New Roman"/>
          <w:b w:val="false"/>
          <w:i w:val="false"/>
          <w:color w:val="000000"/>
          <w:sz w:val="28"/>
        </w:rPr>
        <w:t>
      2.3. Мәтіндік бөлімде кен орнының геологиялық құрылысы туралы мағлұматтар, мұнда жүргізілген іздестіру, барлау және пайдалану жұмыстарының нәтижелері, қор-есепті және кен орнының өнеркәсіптік игеруге даярланғанын негіздейтін басқа да материалдар, көзделіп отырған пайдалану жүйесі жөнінде немесе жүзеге асырылып отырған жүйе бойынша өзгерістер туралы ұсыныстар, сондай-ақ кен орнының болашағын жалпы бағалау. Қорлары ҚЖМК-да бұрын бекітілген кен орындары бойынша қорлар мен есептік параметрлерде бұрын бекітілген шамаларға қарағанда болған өзгерістерге дәйекті (мұқият) талдау жасау қажет. 
</w:t>
      </w:r>
      <w:r>
        <w:br/>
      </w:r>
      <w:r>
        <w:rPr>
          <w:rFonts w:ascii="Times New Roman"/>
          <w:b w:val="false"/>
          <w:i w:val="false"/>
          <w:color w:val="000000"/>
          <w:sz w:val="28"/>
        </w:rPr>
        <w:t>
      - Мәтіндік бөлімнің көлемі 250 беттен аспауы керек. Мәтінге кіретін кестелік материал жиынтық сипатта болуы керек; 
</w:t>
      </w:r>
      <w:r>
        <w:br/>
      </w:r>
      <w:r>
        <w:rPr>
          <w:rFonts w:ascii="Times New Roman"/>
          <w:b w:val="false"/>
          <w:i w:val="false"/>
          <w:color w:val="000000"/>
          <w:sz w:val="28"/>
        </w:rPr>
        <w:t>
      - қорытындылар мен тұжырымдарға негіз болған қосымша материал кестелік қосымшаларға кіргізіледі. Мәтінде карта, графика, сурет сияқты айқын безендіруші материалдар есептік жазбаның негізгі қағидаларын түсіндіруге қажет болса ғана беріледі. 
</w:t>
      </w:r>
      <w:r>
        <w:br/>
      </w:r>
      <w:r>
        <w:rPr>
          <w:rFonts w:ascii="Times New Roman"/>
          <w:b w:val="false"/>
          <w:i w:val="false"/>
          <w:color w:val="000000"/>
          <w:sz w:val="28"/>
        </w:rPr>
        <w:t>
      2.4. Мұнай, газ, конденсат және соларда тараған құраластардың шығарып алу коэффициенттерін ТЭН-де мыналар болуы керек: 
</w:t>
      </w:r>
      <w:r>
        <w:br/>
      </w:r>
      <w:r>
        <w:rPr>
          <w:rFonts w:ascii="Times New Roman"/>
          <w:b w:val="false"/>
          <w:i w:val="false"/>
          <w:color w:val="000000"/>
          <w:sz w:val="28"/>
        </w:rPr>
        <w:t>
      - сол коэффициенттерді осы ауданда қолдануы; 
</w:t>
      </w:r>
      <w:r>
        <w:br/>
      </w:r>
      <w:r>
        <w:rPr>
          <w:rFonts w:ascii="Times New Roman"/>
          <w:b w:val="false"/>
          <w:i w:val="false"/>
          <w:color w:val="000000"/>
          <w:sz w:val="28"/>
        </w:rPr>
        <w:t>
      - мақұлданған әдістемемен есептеп шығару; 
</w:t>
      </w:r>
      <w:r>
        <w:br/>
      </w:r>
      <w:r>
        <w:rPr>
          <w:rFonts w:ascii="Times New Roman"/>
          <w:b w:val="false"/>
          <w:i w:val="false"/>
          <w:color w:val="000000"/>
          <w:sz w:val="28"/>
        </w:rPr>
        <w:t>
      - кен орнын пайдалану жүйесінің әр варианттық есептері; 
</w:t>
      </w:r>
      <w:r>
        <w:br/>
      </w:r>
      <w:r>
        <w:rPr>
          <w:rFonts w:ascii="Times New Roman"/>
          <w:b w:val="false"/>
          <w:i w:val="false"/>
          <w:color w:val="000000"/>
          <w:sz w:val="28"/>
        </w:rPr>
        <w:t>
      - жер қойнауы мен қоршаған ортаны сақтау жөнінде заңдылықтар талаптарын орындай отырып, осы күнгі техникалық жабдықтар мен технологиялық тәсілдерді қолдану арқылы жер қойнауынан мұнай, газ және конденсат шығарып алу экономикалық мақсатқа сәйкес (тиімді) болуын қамтамасыз ететін ұсынылып отырған пайдалану вариантын негіздеу. 
</w:t>
      </w:r>
      <w:r>
        <w:br/>
      </w:r>
      <w:r>
        <w:rPr>
          <w:rFonts w:ascii="Times New Roman"/>
          <w:b w:val="false"/>
          <w:i w:val="false"/>
          <w:color w:val="000000"/>
          <w:sz w:val="28"/>
        </w:rPr>
        <w:t>
      2.5. Мәтіндік бөлімде қажетті реттеуші құжаттама болуы керек, атап айтқанда, қор-есеп материалдарды мүдделі ұжымдар мен геологиялық-барлау және пайдалану (игеру) жұмыстарын жүзеге асырған ұжымдардың ғылыми- техникалық кеңестерінде қарастыру нәтижелері, сондай-ақ басқа (бөтен) ұжымдар орындаған қосымша жұмыстардың нәтижелері. Пайдаланудағы кен орындары бойынша мұнай шығару мөлшері, ысырап мөлшері, бекітілген қорлардың есептеп шығарылуы, алынған өнімнің сапасы, пайдалы қазбаларды кешенді ұқсату (іске асыру) толықтығы туралы мағлұматтар берген жөн. 
</w:t>
      </w:r>
      <w:r>
        <w:br/>
      </w:r>
      <w:r>
        <w:rPr>
          <w:rFonts w:ascii="Times New Roman"/>
          <w:b w:val="false"/>
          <w:i w:val="false"/>
          <w:color w:val="000000"/>
          <w:sz w:val="28"/>
        </w:rPr>
        <w:t>
      2.6. Кестелік қосымшаларда параметрлерді анықтау қор-есеп амалдары мен нәтижелері жөнінде материалдар, сондай-ақ есептік жазба мәтінінде жазылған негізгі қағидалар мен қорытындыларды айқындауға (растауға) қажетті мағлұматтар болу керек. 
</w:t>
      </w:r>
      <w:r>
        <w:br/>
      </w:r>
      <w:r>
        <w:rPr>
          <w:rFonts w:ascii="Times New Roman"/>
          <w:b w:val="false"/>
          <w:i w:val="false"/>
          <w:color w:val="000000"/>
          <w:sz w:val="28"/>
        </w:rPr>
        <w:t>
      2.7. Сызбалық (графикалық) қосымшалар, саны мейлінше аз бола тұра, геологиялық-барлау жұмыстарының нәтижелерін көрсетуі керек, олар: кен орнының геологиялық құрылысы, мұнайлы-газдылығы, есептелген қорлар шектемесінің алатын орны (орналасуы), есептік параметрлерді, өнімбергіш кеңістіктің (резервуардың) құрылысын т.с.с. негіздейтін қосымшалар. 
</w:t>
      </w:r>
      <w:r>
        <w:br/>
      </w:r>
      <w:r>
        <w:rPr>
          <w:rFonts w:ascii="Times New Roman"/>
          <w:b w:val="false"/>
          <w:i w:val="false"/>
          <w:color w:val="000000"/>
          <w:sz w:val="28"/>
        </w:rPr>
        <w:t>
      2.8. Пайдаланудағы кен орындарында скважиналар өте көп болғанда алғашқы геологиялық-геофизикалық материалдар мен сынамалау нәтижелері кен орнында біркелкі орналасқан және оның геологиялық құрылысы мен мұнайлы- газдылығы ерекшеліктерін сипаттайтын скважиналар тобы ("тіректік" скважиналар) бойынша беріледі. Материалдарды тек қана тіректік скважиналар бойынша ұсыну ҚЖМК-мен келіскен жағдайда орындалады. 
</w:t>
      </w:r>
    </w:p>
    <w:p>
      <w:pPr>
        <w:spacing w:after="0"/>
        <w:ind w:left="0"/>
        <w:jc w:val="both"/>
      </w:pPr>
      <w:r>
        <w:rPr>
          <w:rFonts w:ascii="Times New Roman"/>
          <w:b w:val="false"/>
          <w:i w:val="false"/>
          <w:color w:val="000000"/>
          <w:sz w:val="28"/>
        </w:rPr>
        <w:t>
                            3. Мәтіндік бөлім 
</w:t>
      </w:r>
    </w:p>
    <w:p>
      <w:pPr>
        <w:spacing w:after="0"/>
        <w:ind w:left="0"/>
        <w:jc w:val="both"/>
      </w:pPr>
      <w:r>
        <w:rPr>
          <w:rFonts w:ascii="Times New Roman"/>
          <w:b w:val="false"/>
          <w:i w:val="false"/>
          <w:color w:val="000000"/>
          <w:sz w:val="28"/>
        </w:rPr>
        <w:t>
      3.1. Жазба-есеп мәтінін құрастырғанда материал мынадай ретпен баяндалуы керек: 
</w:t>
      </w:r>
      <w:r>
        <w:br/>
      </w:r>
      <w:r>
        <w:rPr>
          <w:rFonts w:ascii="Times New Roman"/>
          <w:b w:val="false"/>
          <w:i w:val="false"/>
          <w:color w:val="000000"/>
          <w:sz w:val="28"/>
        </w:rPr>
        <w:t>
      - кіріспе; 
</w:t>
      </w:r>
      <w:r>
        <w:br/>
      </w:r>
      <w:r>
        <w:rPr>
          <w:rFonts w:ascii="Times New Roman"/>
          <w:b w:val="false"/>
          <w:i w:val="false"/>
          <w:color w:val="000000"/>
          <w:sz w:val="28"/>
        </w:rPr>
        <w:t>
      - кен орны туралы жалпы мағлұматтар; 
</w:t>
      </w:r>
      <w:r>
        <w:br/>
      </w:r>
      <w:r>
        <w:rPr>
          <w:rFonts w:ascii="Times New Roman"/>
          <w:b w:val="false"/>
          <w:i w:val="false"/>
          <w:color w:val="000000"/>
          <w:sz w:val="28"/>
        </w:rPr>
        <w:t>
      - ауданның және кен орнының геологиялық құрылысы; 
</w:t>
      </w:r>
      <w:r>
        <w:br/>
      </w:r>
      <w:r>
        <w:rPr>
          <w:rFonts w:ascii="Times New Roman"/>
          <w:b w:val="false"/>
          <w:i w:val="false"/>
          <w:color w:val="000000"/>
          <w:sz w:val="28"/>
        </w:rPr>
        <w:t>
      - геологиялық-барлау жұмыстары; 
</w:t>
      </w:r>
      <w:r>
        <w:br/>
      </w:r>
      <w:r>
        <w:rPr>
          <w:rFonts w:ascii="Times New Roman"/>
          <w:b w:val="false"/>
          <w:i w:val="false"/>
          <w:color w:val="000000"/>
          <w:sz w:val="28"/>
        </w:rPr>
        <w:t>
      - скважиналардағы геофизикалық зерттеулер және алынған деректерді талдау (интерпретациялау) нәтижелері; 
</w:t>
      </w:r>
      <w:r>
        <w:br/>
      </w:r>
      <w:r>
        <w:rPr>
          <w:rFonts w:ascii="Times New Roman"/>
          <w:b w:val="false"/>
          <w:i w:val="false"/>
          <w:color w:val="000000"/>
          <w:sz w:val="28"/>
        </w:rPr>
        <w:t>
      - кен орнының мұнайлы-газдылығы; 
</w:t>
      </w:r>
      <w:r>
        <w:br/>
      </w:r>
      <w:r>
        <w:rPr>
          <w:rFonts w:ascii="Times New Roman"/>
          <w:b w:val="false"/>
          <w:i w:val="false"/>
          <w:color w:val="000000"/>
          <w:sz w:val="28"/>
        </w:rPr>
        <w:t>
      - өнімбергіш қабаттар мен жамылғы қабаттар коллекторларының тасбаған бойынша физикалық-литологиялық сипаттамасы; 
</w:t>
      </w:r>
      <w:r>
        <w:br/>
      </w:r>
      <w:r>
        <w:rPr>
          <w:rFonts w:ascii="Times New Roman"/>
          <w:b w:val="false"/>
          <w:i w:val="false"/>
          <w:color w:val="000000"/>
          <w:sz w:val="28"/>
        </w:rPr>
        <w:t>
      - мұнай, газ және конденсаттың құрамы мен қасиеттері, солардағы құраластардың өнеркәсіптік маңызын бағалау; 
</w:t>
      </w:r>
      <w:r>
        <w:br/>
      </w:r>
      <w:r>
        <w:rPr>
          <w:rFonts w:ascii="Times New Roman"/>
          <w:b w:val="false"/>
          <w:i w:val="false"/>
          <w:color w:val="000000"/>
          <w:sz w:val="28"/>
        </w:rPr>
        <w:t>
      - гидрогеологиялық жағдайлар; 
</w:t>
      </w:r>
      <w:r>
        <w:br/>
      </w:r>
      <w:r>
        <w:rPr>
          <w:rFonts w:ascii="Times New Roman"/>
          <w:b w:val="false"/>
          <w:i w:val="false"/>
          <w:color w:val="000000"/>
          <w:sz w:val="28"/>
        </w:rPr>
        <w:t>
      - кен орнын пайдалану жөнінде мағлұматтар; 
</w:t>
      </w:r>
      <w:r>
        <w:br/>
      </w:r>
      <w:r>
        <w:rPr>
          <w:rFonts w:ascii="Times New Roman"/>
          <w:b w:val="false"/>
          <w:i w:val="false"/>
          <w:color w:val="000000"/>
          <w:sz w:val="28"/>
        </w:rPr>
        <w:t>
      - мұнай, газ, конденсат және соларда тараған құраластардың қорларын есептеу және есептік параметрлерді негіздеу; 
</w:t>
      </w:r>
      <w:r>
        <w:br/>
      </w:r>
      <w:r>
        <w:rPr>
          <w:rFonts w:ascii="Times New Roman"/>
          <w:b w:val="false"/>
          <w:i w:val="false"/>
          <w:color w:val="000000"/>
          <w:sz w:val="28"/>
        </w:rPr>
        <w:t>
      - есептеп шығарылған қорларды Мемлекеттік баланста есепте тұрған және бұрын бекітілген қорлармен салыстыру; 
</w:t>
      </w:r>
      <w:r>
        <w:br/>
      </w:r>
      <w:r>
        <w:rPr>
          <w:rFonts w:ascii="Times New Roman"/>
          <w:b w:val="false"/>
          <w:i w:val="false"/>
          <w:color w:val="000000"/>
          <w:sz w:val="28"/>
        </w:rPr>
        <w:t>
      - қоршаған ортаны қорғау жөнінде шаралар; 
</w:t>
      </w:r>
      <w:r>
        <w:br/>
      </w:r>
      <w:r>
        <w:rPr>
          <w:rFonts w:ascii="Times New Roman"/>
          <w:b w:val="false"/>
          <w:i w:val="false"/>
          <w:color w:val="000000"/>
          <w:sz w:val="28"/>
        </w:rPr>
        <w:t>
      - геологиялық-барлау жұмыстарының әсерлігі (тиімдігі); 
</w:t>
      </w:r>
      <w:r>
        <w:br/>
      </w:r>
      <w:r>
        <w:rPr>
          <w:rFonts w:ascii="Times New Roman"/>
          <w:b w:val="false"/>
          <w:i w:val="false"/>
          <w:color w:val="000000"/>
          <w:sz w:val="28"/>
        </w:rPr>
        <w:t>
      - тұжырымдама; 
</w:t>
      </w:r>
      <w:r>
        <w:br/>
      </w:r>
      <w:r>
        <w:rPr>
          <w:rFonts w:ascii="Times New Roman"/>
          <w:b w:val="false"/>
          <w:i w:val="false"/>
          <w:color w:val="000000"/>
          <w:sz w:val="28"/>
        </w:rPr>
        <w:t>
      - пайдаланылған әдебиет тізімі. 
</w:t>
      </w:r>
      <w:r>
        <w:br/>
      </w:r>
      <w:r>
        <w:rPr>
          <w:rFonts w:ascii="Times New Roman"/>
          <w:b w:val="false"/>
          <w:i w:val="false"/>
          <w:color w:val="000000"/>
          <w:sz w:val="28"/>
        </w:rPr>
        <w:t>
      3.2. Кен орны геологиялық құрылысының, сондай-ақ геологиялық-барлау және ғылыми-зерттеу жұмыстарының нәтижелері мен пайдалану деректеріне қарай авторлар жоғарыда тізілген тараулардың (бөлімдердің) көлемін және жеке қағидаларды баяндау толықтығын өздері анықтайды. Әр бөлімде алынған деректердің толықтығы мен мәселенің зерделену дәрежесі туралы қысқаша қорытындылар болады. 
</w:t>
      </w:r>
      <w:r>
        <w:br/>
      </w:r>
      <w:r>
        <w:rPr>
          <w:rFonts w:ascii="Times New Roman"/>
          <w:b w:val="false"/>
          <w:i w:val="false"/>
          <w:color w:val="000000"/>
          <w:sz w:val="28"/>
        </w:rPr>
        <w:t>
      3.3. Қор-есеп материалдарын қайта ұсынғанда қосымша жүргізілген жұмыстардың әдістемесі, көлемі, сапасы, әсерлігі және нәтижелері туралы мұқият баяндалады, бұрын кен орнын геологиялық-өнеркәсіптік тұрғыдан бағалағанда қалыптасқан көзқарастарға кіргізілген өзгерістер дәйекті негізделеді. Өзгермеген мағлұматтар алдыңғы есептік жазбаға сілтеу арқылы қысқартылған түрінде берілуі мүмкін. Пайдаланудағы, қор-есеп орындалғаннан кейін геологиялық-барлау жұмыстары жүргізілмеген, кен орындары бойынша "Геологиялық-барлау жұмыстарының" және "Геологиялық-барлау жұмыстарының әсерлігі мен сапасы" - деген тараулар есептік жазбадан шығарылады. 
</w:t>
      </w:r>
      <w:r>
        <w:br/>
      </w:r>
      <w:r>
        <w:rPr>
          <w:rFonts w:ascii="Times New Roman"/>
          <w:b w:val="false"/>
          <w:i w:val="false"/>
          <w:color w:val="000000"/>
          <w:sz w:val="28"/>
        </w:rPr>
        <w:t>
      Есептік жазбаның тиісті бөлімдерінде баяндалуға жататын негізгі мәселелер тізбегі төменде берілген. 
</w:t>
      </w:r>
    </w:p>
    <w:p>
      <w:pPr>
        <w:spacing w:after="0"/>
        <w:ind w:left="0"/>
        <w:jc w:val="both"/>
      </w:pPr>
      <w:r>
        <w:rPr>
          <w:rFonts w:ascii="Times New Roman"/>
          <w:b w:val="false"/>
          <w:i w:val="false"/>
          <w:color w:val="000000"/>
          <w:sz w:val="28"/>
        </w:rPr>
        <w:t>
                              3.4. Кіріспе 
</w:t>
      </w:r>
    </w:p>
    <w:p>
      <w:pPr>
        <w:spacing w:after="0"/>
        <w:ind w:left="0"/>
        <w:jc w:val="both"/>
      </w:pPr>
      <w:r>
        <w:rPr>
          <w:rFonts w:ascii="Times New Roman"/>
          <w:b w:val="false"/>
          <w:i w:val="false"/>
          <w:color w:val="000000"/>
          <w:sz w:val="28"/>
        </w:rPr>
        <w:t>
      3.4.1. Кен орнының алғаш ашылу уақыты және геологиялық-барлау жұмыстары жүргізілген мерзімдер. Кен орнында жүргізілген геологиялық-барлау жұмыстарының мақсаттары. 
</w:t>
      </w:r>
      <w:r>
        <w:br/>
      </w:r>
      <w:r>
        <w:rPr>
          <w:rFonts w:ascii="Times New Roman"/>
          <w:b w:val="false"/>
          <w:i w:val="false"/>
          <w:color w:val="000000"/>
          <w:sz w:val="28"/>
        </w:rPr>
        <w:t>
      3.4.2. Қорларды бұрын бекіту туралы ҚЖМК хаттамаларының кезекті сандары мен күнтізбелері, ал қорларды бекітуден бас тартқан жағдайда - материалдарды қайтару себептері. Бекітілген қорлар (топтар мен категориялар бойынша), алдыңғы қор-есеп күнтізбегі қарсаңында өндірілген мұнай, конденсат және газ көлемі (санмен), қор-есеп себептерін негіздеу. 
</w:t>
      </w:r>
      <w:r>
        <w:br/>
      </w:r>
      <w:r>
        <w:rPr>
          <w:rFonts w:ascii="Times New Roman"/>
          <w:b w:val="false"/>
          <w:i w:val="false"/>
          <w:color w:val="000000"/>
          <w:sz w:val="28"/>
        </w:rPr>
        <w:t>
      3.4.3. Материалдарды алдыңғы жолы қарастырғанда берілген ұсыныстардың (ақыл-кеңестердің) орындалуы туралы мағлұматтар. 
</w:t>
      </w:r>
    </w:p>
    <w:p>
      <w:pPr>
        <w:spacing w:after="0"/>
        <w:ind w:left="0"/>
        <w:jc w:val="both"/>
      </w:pPr>
      <w:r>
        <w:rPr>
          <w:rFonts w:ascii="Times New Roman"/>
          <w:b w:val="false"/>
          <w:i w:val="false"/>
          <w:color w:val="000000"/>
          <w:sz w:val="28"/>
        </w:rPr>
        <w:t>
                 3.5. Кен орны туралы жалпы мәліметтер 
</w:t>
      </w:r>
    </w:p>
    <w:p>
      <w:pPr>
        <w:spacing w:after="0"/>
        <w:ind w:left="0"/>
        <w:jc w:val="both"/>
      </w:pPr>
      <w:r>
        <w:rPr>
          <w:rFonts w:ascii="Times New Roman"/>
          <w:b w:val="false"/>
          <w:i w:val="false"/>
          <w:color w:val="000000"/>
          <w:sz w:val="28"/>
        </w:rPr>
        <w:t>
      3.5.1. Кен орнының географиялық және әкімшілік тұрғыдан алатын орны: 
</w:t>
      </w:r>
      <w:r>
        <w:br/>
      </w:r>
      <w:r>
        <w:rPr>
          <w:rFonts w:ascii="Times New Roman"/>
          <w:b w:val="false"/>
          <w:i w:val="false"/>
          <w:color w:val="000000"/>
          <w:sz w:val="28"/>
        </w:rPr>
        <w:t>
      - Ең жақын елді мекендер, оларға дейінгі қашықтық. Тасымалдық (транспорттық) жағдайлар, кен орнынан ең жақын ірі мекенге, теміржол немесе сужол аялдамаларына, мұнай немесе газ құбырына, пайдалану үстіндегі мұнай немесе газ кен орнына, энергия жабдығына және жер сілкінетін ауданға дейінгі қашықтық; 
</w:t>
      </w:r>
      <w:r>
        <w:br/>
      </w:r>
      <w:r>
        <w:rPr>
          <w:rFonts w:ascii="Times New Roman"/>
          <w:b w:val="false"/>
          <w:i w:val="false"/>
          <w:color w:val="000000"/>
          <w:sz w:val="28"/>
        </w:rPr>
        <w:t>
      - құрылыс материалдары туралы мағлұматтар. 
</w:t>
      </w:r>
      <w:r>
        <w:br/>
      </w:r>
      <w:r>
        <w:rPr>
          <w:rFonts w:ascii="Times New Roman"/>
          <w:b w:val="false"/>
          <w:i w:val="false"/>
          <w:color w:val="000000"/>
          <w:sz w:val="28"/>
        </w:rPr>
        <w:t>
      3.5.2. Кен орны мен ауданның табиғи-климаттық жағдайлары: 
</w:t>
      </w:r>
      <w:r>
        <w:br/>
      </w:r>
      <w:r>
        <w:rPr>
          <w:rFonts w:ascii="Times New Roman"/>
          <w:b w:val="false"/>
          <w:i w:val="false"/>
          <w:color w:val="000000"/>
          <w:sz w:val="28"/>
        </w:rPr>
        <w:t>
      - орташа айлық, жылдық және өрескел (экстремалдық) температуралар, жылдық және қысқа мерзімдік жауын-шашынның ең жоғарғы шамасы, үстемдік ететін желдердің бағыты мен қуаты, қардың қалыңдығы мен таралуы, маусымдық тоңның қалыңдығы; 
</w:t>
      </w:r>
      <w:r>
        <w:br/>
      </w:r>
      <w:r>
        <w:rPr>
          <w:rFonts w:ascii="Times New Roman"/>
          <w:b w:val="false"/>
          <w:i w:val="false"/>
          <w:color w:val="000000"/>
          <w:sz w:val="28"/>
        </w:rPr>
        <w:t>
      - жер бедері, өзен торы, аумақтың саздануы, кен орнына жақын немесе оның аумағындағы ағын сулар мен су айдындар, мұнай мен газ шығарып алу барысында оларды ауыз су және техникалық су ретінде пайдалану мүмкіндігі. 
</w:t>
      </w:r>
      <w:r>
        <w:br/>
      </w:r>
      <w:r>
        <w:rPr>
          <w:rFonts w:ascii="Times New Roman"/>
          <w:b w:val="false"/>
          <w:i w:val="false"/>
          <w:color w:val="000000"/>
          <w:sz w:val="28"/>
        </w:rPr>
        <w:t>
      3.5.3. Кен орнын ашу және барлау тарихы, кен орнын алғаш ашушылар, бұрын орындалған жұмыстар мен зерттеулер, олардың тәсілдемесі, көлемі, сапасы және әсерлігі (тиімдігі) туралы қосымша мәліметтер. Пайдаланудағы кен орындары бойынша пайдалануға қосылған жылы, пайдаланылып отырған қабаттар (шоғырлар). 
</w:t>
      </w:r>
    </w:p>
    <w:p>
      <w:pPr>
        <w:spacing w:after="0"/>
        <w:ind w:left="0"/>
        <w:jc w:val="both"/>
      </w:pPr>
      <w:r>
        <w:rPr>
          <w:rFonts w:ascii="Times New Roman"/>
          <w:b w:val="false"/>
          <w:i w:val="false"/>
          <w:color w:val="000000"/>
          <w:sz w:val="28"/>
        </w:rPr>
        <w:t>
              3.6. Аудан мен кен орнының геологиялық құрылысы 
</w:t>
      </w:r>
    </w:p>
    <w:p>
      <w:pPr>
        <w:spacing w:after="0"/>
        <w:ind w:left="0"/>
        <w:jc w:val="both"/>
      </w:pPr>
      <w:r>
        <w:rPr>
          <w:rFonts w:ascii="Times New Roman"/>
          <w:b w:val="false"/>
          <w:i w:val="false"/>
          <w:color w:val="000000"/>
          <w:sz w:val="28"/>
        </w:rPr>
        <w:t>
      3.6.1. Ауданның геологиялық құрылысы туралы қысқаша мағлұматтар: 
</w:t>
      </w:r>
      <w:r>
        <w:br/>
      </w:r>
      <w:r>
        <w:rPr>
          <w:rFonts w:ascii="Times New Roman"/>
          <w:b w:val="false"/>
          <w:i w:val="false"/>
          <w:color w:val="000000"/>
          <w:sz w:val="28"/>
        </w:rPr>
        <w:t>
      - Ауданның жалпы геологиялық құрылымы шегінде кен орнының алып жатқан орны. Қабылданған стратиграфиялық сызба (схема). Кен орнының қимасын құрайтын шегінділер кешенінің (жиынтығының) қысқаша сипаттамасы; 
</w:t>
      </w:r>
      <w:r>
        <w:br/>
      </w:r>
      <w:r>
        <w:rPr>
          <w:rFonts w:ascii="Times New Roman"/>
          <w:b w:val="false"/>
          <w:i w:val="false"/>
          <w:color w:val="000000"/>
          <w:sz w:val="28"/>
        </w:rPr>
        <w:t>
      - бұл тұста стратиграфиялық бөлшектердің геологиялық жасы, кеңістікте таралуы, қалыңдығы және созылымы мен сүңгуі бойынша үздіксіздігі көрсетіледі; 
</w:t>
      </w:r>
      <w:r>
        <w:br/>
      </w:r>
      <w:r>
        <w:rPr>
          <w:rFonts w:ascii="Times New Roman"/>
          <w:b w:val="false"/>
          <w:i w:val="false"/>
          <w:color w:val="000000"/>
          <w:sz w:val="28"/>
        </w:rPr>
        <w:t>
      - Жиынтықтық (нормалдық) геологиялық-геофизикалық қимамен және стратиграфиялық бөліністер кестесімен безендіріледі. 
</w:t>
      </w:r>
      <w:r>
        <w:br/>
      </w:r>
      <w:r>
        <w:rPr>
          <w:rFonts w:ascii="Times New Roman"/>
          <w:b w:val="false"/>
          <w:i w:val="false"/>
          <w:color w:val="000000"/>
          <w:sz w:val="28"/>
        </w:rPr>
        <w:t>
      3.6.2. Кен орнының бірінші және екінші реттегі (қатардағы) тектоникалық элементтерге орайласуы. 
</w:t>
      </w:r>
      <w:r>
        <w:br/>
      </w:r>
      <w:r>
        <w:rPr>
          <w:rFonts w:ascii="Times New Roman"/>
          <w:b w:val="false"/>
          <w:i w:val="false"/>
          <w:color w:val="000000"/>
          <w:sz w:val="28"/>
        </w:rPr>
        <w:t>
      - Кен орнының тектоникасы туралы негізгі мағлұматтар: қатпарлардың (складкалардың) түрлері, пішіні, аумағы, осьтерінің бағыты, қанаттарындағы жыныстардың сүңгу бұрышының өзгеруі, шегінділердің құрылымы және геологиялық жасы тұрғысынан өзара ұштасуы; 
</w:t>
      </w:r>
      <w:r>
        <w:br/>
      </w:r>
      <w:r>
        <w:rPr>
          <w:rFonts w:ascii="Times New Roman"/>
          <w:b w:val="false"/>
          <w:i w:val="false"/>
          <w:color w:val="000000"/>
          <w:sz w:val="28"/>
        </w:rPr>
        <w:t>
      - үзілмелі (опырмалы) бұзылыстар - жайғасу элементтері, жылжу амплитудасы мен сипаты. Аз амплитудалық бұзылыстардың айқындалып орын тебу заңдылықтары. Мұнайлы-газды қабаттардың кескіні мен жайғасу жағдайына тектоникалық бұзылыстардың тигізетін әсері. 
</w:t>
      </w:r>
      <w:r>
        <w:br/>
      </w:r>
      <w:r>
        <w:rPr>
          <w:rFonts w:ascii="Times New Roman"/>
          <w:b w:val="false"/>
          <w:i w:val="false"/>
          <w:color w:val="000000"/>
          <w:sz w:val="28"/>
        </w:rPr>
        <w:t>
      3.6.3. Құрылымдық кескіндемелердің (құрастырмалардың) далада жүргізілген геофизикалық зерттеулер, құрылымдық бұрғылау және барлау барысында алынған нақтылы деректермен, ал пайдаланудағы кен орындары бойынша - пайдалану материалдарымен де расталуы. 
</w:t>
      </w:r>
      <w:r>
        <w:br/>
      </w:r>
      <w:r>
        <w:rPr>
          <w:rFonts w:ascii="Times New Roman"/>
          <w:b w:val="false"/>
          <w:i w:val="false"/>
          <w:color w:val="000000"/>
          <w:sz w:val="28"/>
        </w:rPr>
        <w:t>
      3.6.4. Бұрын қорлары бекітілген пайдаланудағы кен орындары бойынша - кен орнының құрылысын сипаттайтын бұрынғы материалдардағы мәліметтерді оны пайдалану және қайта барлау барысында алынған деректермен салыстыру, белгілі болған (айқындалған) айырмашылықтарды талдау, алдыңғы геологиялық- барлау жұмыстарының күмәнсыздығын бағалау. 
</w:t>
      </w:r>
      <w:r>
        <w:br/>
      </w:r>
      <w:r>
        <w:rPr>
          <w:rFonts w:ascii="Times New Roman"/>
          <w:b w:val="false"/>
          <w:i w:val="false"/>
          <w:color w:val="000000"/>
          <w:sz w:val="28"/>
        </w:rPr>
        <w:t>
      3.6.5. Геологиялық құрылысы туралы көзқарастар өзгермеген пайдаланудағы кен орындарының геологиялық сипаттамасын, бұл жөнінде мағлұматтар толығырақ келтірілген бұрыңғы есептік жазбаға сілтеме жасай отырып, қысқаша беруге болады. 
</w:t>
      </w:r>
      <w:r>
        <w:br/>
      </w:r>
      <w:r>
        <w:rPr>
          <w:rFonts w:ascii="Times New Roman"/>
          <w:b w:val="false"/>
          <w:i w:val="false"/>
          <w:color w:val="000000"/>
          <w:sz w:val="28"/>
        </w:rPr>
        <w:t>
      Бөлімдер 3.6.2. - 3.6.6. әртүрлі тіректік беткейлер бойынша геологиялық қималармен және құрылымдық карталармен безендіріледі. 
</w:t>
      </w:r>
    </w:p>
    <w:p>
      <w:pPr>
        <w:spacing w:after="0"/>
        <w:ind w:left="0"/>
        <w:jc w:val="both"/>
      </w:pPr>
      <w:r>
        <w:rPr>
          <w:rFonts w:ascii="Times New Roman"/>
          <w:b w:val="false"/>
          <w:i w:val="false"/>
          <w:color w:val="000000"/>
          <w:sz w:val="28"/>
        </w:rPr>
        <w:t>
                   3.7. Геологиялық-барлау жұмыстары 
</w:t>
      </w:r>
    </w:p>
    <w:p>
      <w:pPr>
        <w:spacing w:after="0"/>
        <w:ind w:left="0"/>
        <w:jc w:val="both"/>
      </w:pPr>
      <w:r>
        <w:rPr>
          <w:rFonts w:ascii="Times New Roman"/>
          <w:b w:val="false"/>
          <w:i w:val="false"/>
          <w:color w:val="000000"/>
          <w:sz w:val="28"/>
        </w:rPr>
        <w:t>
      3.7.1. Геофизикалық дала зерттеулерінің көлемі мен нәтижелері. Қолданылған жұмыс әдістемелерінің кешені (жиынтығы), оларды атқару әдістемесі, алынған деректерді талдау (интерпретациялау) нәтижелері. Құрылымдық және картаға түсіру үшін бұрғылаудың көлемі және нәтижелері. 
</w:t>
      </w:r>
      <w:r>
        <w:br/>
      </w:r>
      <w:r>
        <w:rPr>
          <w:rFonts w:ascii="Times New Roman"/>
          <w:b w:val="false"/>
          <w:i w:val="false"/>
          <w:color w:val="000000"/>
          <w:sz w:val="28"/>
        </w:rPr>
        <w:t>
      3.7.2. Геологиялық жұмыстар жүргізуге арналған жоба туралы мәліметтер. 
</w:t>
      </w:r>
      <w:r>
        <w:br/>
      </w:r>
      <w:r>
        <w:rPr>
          <w:rFonts w:ascii="Times New Roman"/>
          <w:b w:val="false"/>
          <w:i w:val="false"/>
          <w:color w:val="000000"/>
          <w:sz w:val="28"/>
        </w:rPr>
        <w:t>
      - Кен орнын барлау жүйесін негіздеу; 
</w:t>
      </w:r>
      <w:r>
        <w:br/>
      </w:r>
      <w:r>
        <w:rPr>
          <w:rFonts w:ascii="Times New Roman"/>
          <w:b w:val="false"/>
          <w:i w:val="false"/>
          <w:color w:val="000000"/>
          <w:sz w:val="28"/>
        </w:rPr>
        <w:t>
      - бұрғыланған қабаттар мен оларды бұрғылау тәртібі, әртүрлі скважиналардың саны мен оларды орналастыру тәсілдері, скважиналар арасындағы ара қашықтықтар; 
</w:t>
      </w:r>
      <w:r>
        <w:br/>
      </w:r>
      <w:r>
        <w:rPr>
          <w:rFonts w:ascii="Times New Roman"/>
          <w:b w:val="false"/>
          <w:i w:val="false"/>
          <w:color w:val="000000"/>
          <w:sz w:val="28"/>
        </w:rPr>
        <w:t>
      - мұнайлы-газды шектемедегі скважиналар саны; 
</w:t>
      </w:r>
      <w:r>
        <w:br/>
      </w:r>
      <w:r>
        <w:rPr>
          <w:rFonts w:ascii="Times New Roman"/>
          <w:b w:val="false"/>
          <w:i w:val="false"/>
          <w:color w:val="000000"/>
          <w:sz w:val="28"/>
        </w:rPr>
        <w:t>
      - бүкіл қима және өнімбергіш қабаттар бойынша тасбаған алу үшін скважиналарға түсетін жобалық салмақтар, қабаттарды сынамалау тәсілдерінің кешені. Бұрғыланған скважиналардың өзіндік мақсаттары, олардың конструкциялары, бұрғылау технологиясы, тереңдігі және техникалық күйі. Бүкіл қима және өнімбергіш қабаттар бойынша скважиналардағы тасбаған шығымы туралы деректер. Мұнай мен газға қаныққан аралықтардың тасбағанмен сипатталуы. 
</w:t>
      </w:r>
      <w:r>
        <w:br/>
      </w:r>
      <w:r>
        <w:rPr>
          <w:rFonts w:ascii="Times New Roman"/>
          <w:b w:val="false"/>
          <w:i w:val="false"/>
          <w:color w:val="000000"/>
          <w:sz w:val="28"/>
        </w:rPr>
        <w:t>
      3.7.3. Қор есеп күнтізбесі қарсаңына бұрғыланған скважиналардың күйі, қатардан шыққан (жойылған) скважиналардың саны және олардың қатардан шығу себептері. Қор-есеп шектемесінен тысқары қалған скважиналарды пайдалану, қор-есеп қайта жүргізілгенде - қор-есеп күнтізбесі қарсаңына бұрғыланған барлық скважиналардың күйі, геологиялық-барлау жұмыстарының бұрын қабылданған әдістемесі мен барлау скважиналарын орналастыру жүйесінің кен орны геологиялық құрылысына сәйкестігін талдау. 
</w:t>
      </w:r>
      <w:r>
        <w:br/>
      </w:r>
      <w:r>
        <w:rPr>
          <w:rFonts w:ascii="Times New Roman"/>
          <w:b w:val="false"/>
          <w:i w:val="false"/>
          <w:color w:val="000000"/>
          <w:sz w:val="28"/>
        </w:rPr>
        <w:t>
      Бөлімдер 3.7.1. - 3.7.3. скважиналардың техникалық күйін және скважиналар қималарының алынған тасбағанмен сипатталуын көрсететін кестелермен, зерделеніп отырған объектіде іздестіру және барлау жұмыстарын жүргізу үшін негіз болған құрылымдық карталармен жабдықталады. 
</w:t>
      </w:r>
      <w:r>
        <w:br/>
      </w:r>
      <w:r>
        <w:rPr>
          <w:rFonts w:ascii="Times New Roman"/>
          <w:b w:val="false"/>
          <w:i w:val="false"/>
          <w:color w:val="000000"/>
          <w:sz w:val="28"/>
        </w:rPr>
        <w:t>
      3.7.4. Скважиналарды сынамалау әдістемесі мен нәтижелері, оларға мұнай ағымын тарту жағдайлары, ағым қарқыны туралы мағлұматтар, мұнай мен газ ағымдарын өлшеу мерзімі, скважиналардың қуаты (өнім бергіштігі), әртүрлі жүргідегі кірістің (дебиттің) тұрақтылығы, бауыздықты (забойды) тазалау жағдайлары, қабаттық және бауыздықтық қысым, деңгей ойыстары (депрессиялары), газұстамдық конденсаттың таралу мөлшері т.с.с. 
</w:t>
      </w:r>
      <w:r>
        <w:br/>
      </w:r>
      <w:r>
        <w:rPr>
          <w:rFonts w:ascii="Times New Roman"/>
          <w:b w:val="false"/>
          <w:i w:val="false"/>
          <w:color w:val="000000"/>
          <w:sz w:val="28"/>
        </w:rPr>
        <w:t>
      Бөлім скважиналар мен объектілер бойынша сынамалау көлемі мен нәтижелерін көрсететін кестелермен жабдықталады. 
</w:t>
      </w:r>
      <w:r>
        <w:br/>
      </w:r>
      <w:r>
        <w:rPr>
          <w:rFonts w:ascii="Times New Roman"/>
          <w:b w:val="false"/>
          <w:i w:val="false"/>
          <w:color w:val="000000"/>
          <w:sz w:val="28"/>
        </w:rPr>
        <w:t>
      3.7.5. Скважиналарды бұрғылау барысында құбырда және кабельде қабатсынағышпен сынамалау көлемі мен нәтижелері. Бөлім скважиналарды бұрғылау барысында және құбыр кигізілген жағдайда сынамалау нәтижелерін салыстыратын кестелермен жабдықталады. 
</w:t>
      </w:r>
      <w:r>
        <w:br/>
      </w:r>
      <w:r>
        <w:rPr>
          <w:rFonts w:ascii="Times New Roman"/>
          <w:b w:val="false"/>
          <w:i w:val="false"/>
          <w:color w:val="000000"/>
          <w:sz w:val="28"/>
        </w:rPr>
        <w:t>
      3.7.6. Алғаш тәжірибелік (сынақтық) және тәжірибелік-өнеркәсіптік пайдалану нәтижелері: 
</w:t>
      </w:r>
      <w:r>
        <w:br/>
      </w:r>
      <w:r>
        <w:rPr>
          <w:rFonts w:ascii="Times New Roman"/>
          <w:b w:val="false"/>
          <w:i w:val="false"/>
          <w:color w:val="000000"/>
          <w:sz w:val="28"/>
        </w:rPr>
        <w:t>
      - скважиналардың саны; 
</w:t>
      </w:r>
      <w:r>
        <w:br/>
      </w:r>
      <w:r>
        <w:rPr>
          <w:rFonts w:ascii="Times New Roman"/>
          <w:b w:val="false"/>
          <w:i w:val="false"/>
          <w:color w:val="000000"/>
          <w:sz w:val="28"/>
        </w:rPr>
        <w:t>
      - әр скважинаның жұмыс істеу уақыты; 
</w:t>
      </w:r>
      <w:r>
        <w:br/>
      </w:r>
      <w:r>
        <w:rPr>
          <w:rFonts w:ascii="Times New Roman"/>
          <w:b w:val="false"/>
          <w:i w:val="false"/>
          <w:color w:val="000000"/>
          <w:sz w:val="28"/>
        </w:rPr>
        <w:t>
      - әр скважина және кеншоғыр бойынша шығарып алынған мұнай, газ, конденсат және судың көлемі; 
</w:t>
      </w:r>
      <w:r>
        <w:br/>
      </w:r>
      <w:r>
        <w:rPr>
          <w:rFonts w:ascii="Times New Roman"/>
          <w:b w:val="false"/>
          <w:i w:val="false"/>
          <w:color w:val="000000"/>
          <w:sz w:val="28"/>
        </w:rPr>
        <w:t>
      - деңгей ойысының (депрессияның), мұнай, газ, конденсат және су кірістерінің өзгеруі; 
</w:t>
      </w:r>
      <w:r>
        <w:br/>
      </w:r>
      <w:r>
        <w:rPr>
          <w:rFonts w:ascii="Times New Roman"/>
          <w:b w:val="false"/>
          <w:i w:val="false"/>
          <w:color w:val="000000"/>
          <w:sz w:val="28"/>
        </w:rPr>
        <w:t>
      - қабаттық қысымның құбылуы, мұнай ағымын қарқындату мақсатында бауыздық маңы (забой маңы) зонасын өңдеу нәтижелері; 
</w:t>
      </w:r>
      <w:r>
        <w:br/>
      </w:r>
      <w:r>
        <w:rPr>
          <w:rFonts w:ascii="Times New Roman"/>
          <w:b w:val="false"/>
          <w:i w:val="false"/>
          <w:color w:val="000000"/>
          <w:sz w:val="28"/>
        </w:rPr>
        <w:t>
      - басқа да қосымша мәліметтер. Бөлім тиісті графикалар, сызбалар және кестелермен жабдықталады. 
</w:t>
      </w:r>
      <w:r>
        <w:br/>
      </w:r>
      <w:r>
        <w:rPr>
          <w:rFonts w:ascii="Times New Roman"/>
          <w:b w:val="false"/>
          <w:i w:val="false"/>
          <w:color w:val="000000"/>
          <w:sz w:val="28"/>
        </w:rPr>
        <w:t>
      3.7.7. Кен орнын барлау және пайдалану барысындағы тәжірибелік - өнеркәсіптік жұмыстар: мақсаты, жүргізу технологиясы, мерзімі және нәтижелері. Бөлім тиісті графикалар, сызбалар және кестелермен жабдықталады. 
</w:t>
      </w:r>
      <w:r>
        <w:br/>
      </w:r>
      <w:r>
        <w:rPr>
          <w:rFonts w:ascii="Times New Roman"/>
          <w:b w:val="false"/>
          <w:i w:val="false"/>
          <w:color w:val="000000"/>
          <w:sz w:val="28"/>
        </w:rPr>
        <w:t>
      3.7.8. Атқарылған жұмыстардың сапасын және игерудің келесі кезеңінде кен орнының даярланғандығын талдау. 
</w:t>
      </w:r>
      <w:r>
        <w:br/>
      </w:r>
      <w:r>
        <w:rPr>
          <w:rFonts w:ascii="Times New Roman"/>
          <w:b w:val="false"/>
          <w:i w:val="false"/>
          <w:color w:val="000000"/>
          <w:sz w:val="28"/>
        </w:rPr>
        <w:t>
      - Іздестіру-барлау үшін бұрғылауға негіз болған геофизикалық дала зерттеулерінің дәлме-дәлдігі және зерттеулер нәтижелерінің барлау үшін бұрғылау деректеріне сәйкестік дәрежесін бағалау; 
</w:t>
      </w:r>
      <w:r>
        <w:br/>
      </w:r>
      <w:r>
        <w:rPr>
          <w:rFonts w:ascii="Times New Roman"/>
          <w:b w:val="false"/>
          <w:i w:val="false"/>
          <w:color w:val="000000"/>
          <w:sz w:val="28"/>
        </w:rPr>
        <w:t>
      - есептік параметрлерді негіздеу үшін тасбағанды пайдалану дәрежесі. Бұрғыланған скважиналар көлемінің (санының) кеншоғыр шегінен тыс қалып қатардан шығарылған скважиналар көлеміне қатынасы. Кеншоғырлардың биіктігі мен аумағы бойынша сынамалау, тасбаған мен қабаттық флюидтерді талдау (анализдеу) тұрғысынан зерделенуі. 
</w:t>
      </w:r>
    </w:p>
    <w:p>
      <w:pPr>
        <w:spacing w:after="0"/>
        <w:ind w:left="0"/>
        <w:jc w:val="both"/>
      </w:pPr>
      <w:r>
        <w:rPr>
          <w:rFonts w:ascii="Times New Roman"/>
          <w:b w:val="false"/>
          <w:i w:val="false"/>
          <w:color w:val="000000"/>
          <w:sz w:val="28"/>
        </w:rPr>
        <w:t>
             3.8. Скважиналарды геофизикалық зерттеу, алынған 
</w:t>
      </w:r>
      <w:r>
        <w:br/>
      </w:r>
      <w:r>
        <w:rPr>
          <w:rFonts w:ascii="Times New Roman"/>
          <w:b w:val="false"/>
          <w:i w:val="false"/>
          <w:color w:val="000000"/>
          <w:sz w:val="28"/>
        </w:rPr>
        <w:t>
            деректерді талдау (интерпретациялау) әдістемесі мен 
</w:t>
      </w:r>
      <w:r>
        <w:br/>
      </w:r>
      <w:r>
        <w:rPr>
          <w:rFonts w:ascii="Times New Roman"/>
          <w:b w:val="false"/>
          <w:i w:val="false"/>
          <w:color w:val="000000"/>
          <w:sz w:val="28"/>
        </w:rPr>
        <w:t>
                               нәтижелері 
</w:t>
      </w:r>
    </w:p>
    <w:p>
      <w:pPr>
        <w:spacing w:after="0"/>
        <w:ind w:left="0"/>
        <w:jc w:val="both"/>
      </w:pPr>
      <w:r>
        <w:rPr>
          <w:rFonts w:ascii="Times New Roman"/>
          <w:b w:val="false"/>
          <w:i w:val="false"/>
          <w:color w:val="000000"/>
          <w:sz w:val="28"/>
        </w:rPr>
        <w:t>
      3.8.1. Жүргізілген скважиналық геофизикалық зерттеулердің (СГЗ) көлемі. Қолданылған әдістер кешені және оны негіздеу, әртүрлі әдістермен зерттелген скважиналардың саны, әрбір өнімбергіш қабат бойынша орындалған зерттеулер әдістерінің тізбесі және олардың әсерлігі. Жүргізілген жұмыстардың техникасы (зондтардың түрлері мен аумақтары, каротаждың масштабы мен жылдамдығы, жуғыш ерітіндінің физикалық қасиеттері), олардың сипаты мен нәтижелері. Ең жаңа геофизикалық әдістер мен аппаратураны пайдалану дәрежесі. 
</w:t>
      </w:r>
      <w:r>
        <w:br/>
      </w:r>
      <w:r>
        <w:rPr>
          <w:rFonts w:ascii="Times New Roman"/>
          <w:b w:val="false"/>
          <w:i w:val="false"/>
          <w:color w:val="000000"/>
          <w:sz w:val="28"/>
        </w:rPr>
        <w:t>
      Пайдаланудағы кен орындарын ұзақ уақыт пайдалану үшін бұрғылау барысында СГЗ кешенінің, оларды жүргізу жағдайларының, балшық ерітіндісі сипаттамаларының т.б. өзгеруі. 
</w:t>
      </w:r>
      <w:r>
        <w:br/>
      </w:r>
      <w:r>
        <w:rPr>
          <w:rFonts w:ascii="Times New Roman"/>
          <w:b w:val="false"/>
          <w:i w:val="false"/>
          <w:color w:val="000000"/>
          <w:sz w:val="28"/>
        </w:rPr>
        <w:t>
      3.8.2. Интерпретациялау әдістемесі: 
</w:t>
      </w:r>
      <w:r>
        <w:br/>
      </w:r>
      <w:r>
        <w:rPr>
          <w:rFonts w:ascii="Times New Roman"/>
          <w:b w:val="false"/>
          <w:i w:val="false"/>
          <w:color w:val="000000"/>
          <w:sz w:val="28"/>
        </w:rPr>
        <w:t>
      - реперлерді, коллекторларды және өнімбергіш қабаттарды айқындау; 
</w:t>
      </w:r>
      <w:r>
        <w:br/>
      </w:r>
      <w:r>
        <w:rPr>
          <w:rFonts w:ascii="Times New Roman"/>
          <w:b w:val="false"/>
          <w:i w:val="false"/>
          <w:color w:val="000000"/>
          <w:sz w:val="28"/>
        </w:rPr>
        <w:t>
      - қабаттардың әсерлі қалыңдықтарын және кеуектілік, мұнай мен газға қаныққыштық, ығыстыру, балшықтық және сіңіргіштік коэффициенттерін анықтау; 
</w:t>
      </w:r>
      <w:r>
        <w:br/>
      </w:r>
      <w:r>
        <w:rPr>
          <w:rFonts w:ascii="Times New Roman"/>
          <w:b w:val="false"/>
          <w:i w:val="false"/>
          <w:color w:val="000000"/>
          <w:sz w:val="28"/>
        </w:rPr>
        <w:t>
      - мұнай-су, мұнай-газ және газ-су шекара беткейлерінің (жапсарларының) орындарын анықтау; 
</w:t>
      </w:r>
      <w:r>
        <w:br/>
      </w:r>
      <w:r>
        <w:rPr>
          <w:rFonts w:ascii="Times New Roman"/>
          <w:b w:val="false"/>
          <w:i w:val="false"/>
          <w:color w:val="000000"/>
          <w:sz w:val="28"/>
        </w:rPr>
        <w:t>
      - қабылданған әдістің өкілділігін негіздеу. Кесте түрінде - скважиналар мен қор-есеп объектілері (шоғырлар, қабаттар) бойынша параметрлердің нақтылы шамалары мен олардың ең ықтимал орташа шамасы; 
</w:t>
      </w:r>
      <w:r>
        <w:br/>
      </w:r>
      <w:r>
        <w:rPr>
          <w:rFonts w:ascii="Times New Roman"/>
          <w:b w:val="false"/>
          <w:i w:val="false"/>
          <w:color w:val="000000"/>
          <w:sz w:val="28"/>
        </w:rPr>
        <w:t>
      - параметрлерді анықтаудың дәлме-дәлдігін бағалау. Кесте түрінде - өнімбергіш қабаттардың геофизикалық әдістер арқылы алынған параметрлерін тасбағанды лабораториялық зерттеулер нәтижелерімен салыстыру; 
</w:t>
      </w:r>
      <w:r>
        <w:br/>
      </w:r>
      <w:r>
        <w:rPr>
          <w:rFonts w:ascii="Times New Roman"/>
          <w:b w:val="false"/>
          <w:i w:val="false"/>
          <w:color w:val="000000"/>
          <w:sz w:val="28"/>
        </w:rPr>
        <w:t>
      - салыстыру нәтижелерін талдау. Коллектор параметрлерінің төменгі шектік шамаларын СГЗ деректері бойынша негіздеу және тасбаған бойынша анықтау, скважиналары зерттеу нәтижелерімен т.б. байланыстыру. 
</w:t>
      </w:r>
      <w:r>
        <w:br/>
      </w:r>
      <w:r>
        <w:rPr>
          <w:rFonts w:ascii="Times New Roman"/>
          <w:b w:val="false"/>
          <w:i w:val="false"/>
          <w:color w:val="000000"/>
          <w:sz w:val="28"/>
        </w:rPr>
        <w:t>
      3.8.3. Қорлары бұрын бекітілген пайдаланудағы кен орындары бойынша алдыңғы және жаңа қор-есепте келтірілген скважиналарды геофизикалық зерттеу нәтижелерін өзара салыстыру, ал өзгерістер болған жағдайда - айырмашылықтардың себептерін талдау қажет. Алынған параметрлердің күмәнсыздығын талдау және оны көтеру жөнінде ұсыныстар. 
</w:t>
      </w:r>
      <w:r>
        <w:br/>
      </w:r>
      <w:r>
        <w:rPr>
          <w:rFonts w:ascii="Times New Roman"/>
          <w:b w:val="false"/>
          <w:i w:val="false"/>
          <w:color w:val="000000"/>
          <w:sz w:val="28"/>
        </w:rPr>
        <w:t>
      Қор-есеп үшін бұрын пайдаланылған СГЗ нәтижелерін қайта интерпретациялаған жағдайда - қабылданған өзгерістерді негіздеу. Бұрынғы қор-есеп бойынша қабылданған параметрлер, олар негізделген есептік жазбаға сілтеме жасай отырып, келтіріледі.
</w:t>
      </w:r>
      <w:r>
        <w:br/>
      </w:r>
      <w:r>
        <w:rPr>
          <w:rFonts w:ascii="Times New Roman"/>
          <w:b w:val="false"/>
          <w:i w:val="false"/>
          <w:color w:val="000000"/>
          <w:sz w:val="28"/>
        </w:rPr>
        <w:t>
      Бөлім 3.8. скважиналар бойынша масштабы 1:200 планшеттермен жабдықталады, бұларға орындалған СГЗ-дің барлық әдістері, айқындалған әсерлі қабаттар, су-мұнай, газ-мұнай және газ-су шекараларының абсолюттік биіктіктегі орындары, жыныстардың фильтрациялық-сиымдылық қасиеттері жөнінде тасбағандық ақпарат және қажетті болса басқа да ақпарат түсіріледі. Қажет болғанда қосалқы сызба (графикалық) қосымшалар беріледі. 
</w:t>
      </w:r>
    </w:p>
    <w:p>
      <w:pPr>
        <w:spacing w:after="0"/>
        <w:ind w:left="0"/>
        <w:jc w:val="both"/>
      </w:pPr>
      <w:r>
        <w:rPr>
          <w:rFonts w:ascii="Times New Roman"/>
          <w:b w:val="false"/>
          <w:i w:val="false"/>
          <w:color w:val="000000"/>
          <w:sz w:val="28"/>
        </w:rPr>
        <w:t>
                      3.9. Мұнайлы - газдылық 
</w:t>
      </w:r>
    </w:p>
    <w:p>
      <w:pPr>
        <w:spacing w:after="0"/>
        <w:ind w:left="0"/>
        <w:jc w:val="both"/>
      </w:pPr>
      <w:r>
        <w:rPr>
          <w:rFonts w:ascii="Times New Roman"/>
          <w:b w:val="false"/>
          <w:i w:val="false"/>
          <w:color w:val="000000"/>
          <w:sz w:val="28"/>
        </w:rPr>
        <w:t>
      3.9.1. Ауданның мұнайлы-газдылығының қысқаша сипаты. Өнімбергіш қат- қабаттардың кен орны қимасындағы орны. Өнімбергіш қабаттар, шоғырлар саны. 
</w:t>
      </w:r>
      <w:r>
        <w:br/>
      </w:r>
      <w:r>
        <w:rPr>
          <w:rFonts w:ascii="Times New Roman"/>
          <w:b w:val="false"/>
          <w:i w:val="false"/>
          <w:color w:val="000000"/>
          <w:sz w:val="28"/>
        </w:rPr>
        <w:t>
      3.9.2. Кен орнының геологиялық-кәсіпшілік түр-сипаты (моделі): 
</w:t>
      </w:r>
      <w:r>
        <w:br/>
      </w:r>
      <w:r>
        <w:rPr>
          <w:rFonts w:ascii="Times New Roman"/>
          <w:b w:val="false"/>
          <w:i w:val="false"/>
          <w:color w:val="000000"/>
          <w:sz w:val="28"/>
        </w:rPr>
        <w:t>
      - Әр мұнай шоғыры табиғи кеңістігінің (резервуарының) құрылысын негіздеу (әсерлі қат-қабаттардың аудан мен қима бойынша жайғасу ерекшеліктері, коллектор түрлерінің таралуы, коллекторлық қасиеттер нашарлаған және жақсарған зоналар, салалану және құмтастану коэффициенттері); 
</w:t>
      </w:r>
      <w:r>
        <w:br/>
      </w:r>
      <w:r>
        <w:rPr>
          <w:rFonts w:ascii="Times New Roman"/>
          <w:b w:val="false"/>
          <w:i w:val="false"/>
          <w:color w:val="000000"/>
          <w:sz w:val="28"/>
        </w:rPr>
        <w:t>
      - су-мұнай, газ-мұнай және газ-су шекараларын негіздеу; 
</w:t>
      </w:r>
      <w:r>
        <w:br/>
      </w:r>
      <w:r>
        <w:rPr>
          <w:rFonts w:ascii="Times New Roman"/>
          <w:b w:val="false"/>
          <w:i w:val="false"/>
          <w:color w:val="000000"/>
          <w:sz w:val="28"/>
        </w:rPr>
        <w:t>
      - шоғырлардың аумағы мен биіктігі, газды, мұнайлы, газасты, сулы- мұнайлы зоналардың аумағы, шоғырдың түрі (типі); 
</w:t>
      </w:r>
      <w:r>
        <w:br/>
      </w:r>
      <w:r>
        <w:rPr>
          <w:rFonts w:ascii="Times New Roman"/>
          <w:b w:val="false"/>
          <w:i w:val="false"/>
          <w:color w:val="000000"/>
          <w:sz w:val="28"/>
        </w:rPr>
        <w:t>
      - өнімбергіш қабаттардың салыстырмалы сипаттамасы; 
</w:t>
      </w:r>
      <w:r>
        <w:br/>
      </w:r>
      <w:r>
        <w:rPr>
          <w:rFonts w:ascii="Times New Roman"/>
          <w:b w:val="false"/>
          <w:i w:val="false"/>
          <w:color w:val="000000"/>
          <w:sz w:val="28"/>
        </w:rPr>
        <w:t>
      - өнімбергіш қабаттар арасындағы шекаралық беткейлердің сипаттамасы; 
</w:t>
      </w:r>
      <w:r>
        <w:br/>
      </w:r>
      <w:r>
        <w:rPr>
          <w:rFonts w:ascii="Times New Roman"/>
          <w:b w:val="false"/>
          <w:i w:val="false"/>
          <w:color w:val="000000"/>
          <w:sz w:val="28"/>
        </w:rPr>
        <w:t>
      - өнімбергіш қат-қабаттың жалпы биіктігі, шоғырлар пландарының өзара қатынасы; 
</w:t>
      </w:r>
      <w:r>
        <w:br/>
      </w:r>
      <w:r>
        <w:rPr>
          <w:rFonts w:ascii="Times New Roman"/>
          <w:b w:val="false"/>
          <w:i w:val="false"/>
          <w:color w:val="000000"/>
          <w:sz w:val="28"/>
        </w:rPr>
        <w:t>
      - қабаттық флюидтер қасиеттерінің аумақ және қима бойынша өзгеру заңдылықтары; 
</w:t>
      </w:r>
      <w:r>
        <w:br/>
      </w:r>
      <w:r>
        <w:rPr>
          <w:rFonts w:ascii="Times New Roman"/>
          <w:b w:val="false"/>
          <w:i w:val="false"/>
          <w:color w:val="000000"/>
          <w:sz w:val="28"/>
        </w:rPr>
        <w:t>
      - шоғырларды өнім беру (мұнай, газ шығарып алу) мүмкіндігі тұрғысынан салыстырмалы түрде сипаттау; 
</w:t>
      </w:r>
      <w:r>
        <w:br/>
      </w:r>
      <w:r>
        <w:rPr>
          <w:rFonts w:ascii="Times New Roman"/>
          <w:b w:val="false"/>
          <w:i w:val="false"/>
          <w:color w:val="000000"/>
          <w:sz w:val="28"/>
        </w:rPr>
        <w:t>
      - өнімбергіш қиманың термобарометриялық сипаттамасы; 
</w:t>
      </w:r>
      <w:r>
        <w:br/>
      </w:r>
      <w:r>
        <w:rPr>
          <w:rFonts w:ascii="Times New Roman"/>
          <w:b w:val="false"/>
          <w:i w:val="false"/>
          <w:color w:val="000000"/>
          <w:sz w:val="28"/>
        </w:rPr>
        <w:t>
      - пайдаланудағы кен орындары бойынша бөлім пайдалану объектілері бойынша қорлардың, шығарып алуы қиын қорларды бөліп көрсете отырып, құрылымы туралы мәліметтермен толықтырылады. 
</w:t>
      </w:r>
      <w:r>
        <w:br/>
      </w:r>
      <w:r>
        <w:rPr>
          <w:rFonts w:ascii="Times New Roman"/>
          <w:b w:val="false"/>
          <w:i w:val="false"/>
          <w:color w:val="000000"/>
          <w:sz w:val="28"/>
        </w:rPr>
        <w:t>
      3.9.3. Мұнай, газ және конденсаттың қиманың бұрғыланбаған бөлігіндегі жыныстарға орайласқан болжамдық ресурстарын мүмкіншілігінше бағалау; 
</w:t>
      </w:r>
      <w:r>
        <w:br/>
      </w:r>
      <w:r>
        <w:rPr>
          <w:rFonts w:ascii="Times New Roman"/>
          <w:b w:val="false"/>
          <w:i w:val="false"/>
          <w:color w:val="000000"/>
          <w:sz w:val="28"/>
        </w:rPr>
        <w:t>
      - бұл осы жыныстар зерделенген іргелес кен орындарына ұқсастық бойынша және осы құрылымдық-фациалық зона шегінде мұнай мен газ кен орындарының түзілу (пайда болу) жағдайларын талдау негізінде жүргізіледі. 
</w:t>
      </w:r>
      <w:r>
        <w:br/>
      </w:r>
      <w:r>
        <w:rPr>
          <w:rFonts w:ascii="Times New Roman"/>
          <w:b w:val="false"/>
          <w:i w:val="false"/>
          <w:color w:val="000000"/>
          <w:sz w:val="28"/>
        </w:rPr>
        <w:t>
      Бөлім 3.9. геологиялық-литологиялық қималармен, мұнай-су, газ-мұнай және газ-су шекараларын негіздейтін сызбамен, басқа да графикалық ақпаратпен жабдықталады. 
</w:t>
      </w:r>
    </w:p>
    <w:p>
      <w:pPr>
        <w:spacing w:after="0"/>
        <w:ind w:left="0"/>
        <w:jc w:val="both"/>
      </w:pPr>
      <w:r>
        <w:rPr>
          <w:rFonts w:ascii="Times New Roman"/>
          <w:b w:val="false"/>
          <w:i w:val="false"/>
          <w:color w:val="000000"/>
          <w:sz w:val="28"/>
        </w:rPr>
        <w:t>
               3.10. Өнімбергіш қабаттардың тасбаған бойынша 
</w:t>
      </w:r>
      <w:r>
        <w:br/>
      </w:r>
      <w:r>
        <w:rPr>
          <w:rFonts w:ascii="Times New Roman"/>
          <w:b w:val="false"/>
          <w:i w:val="false"/>
          <w:color w:val="000000"/>
          <w:sz w:val="28"/>
        </w:rPr>
        <w:t>
                       физикалық-литологиялық сипаттамасы 
</w:t>
      </w:r>
    </w:p>
    <w:p>
      <w:pPr>
        <w:spacing w:after="0"/>
        <w:ind w:left="0"/>
        <w:jc w:val="both"/>
      </w:pPr>
      <w:r>
        <w:rPr>
          <w:rFonts w:ascii="Times New Roman"/>
          <w:b w:val="false"/>
          <w:i w:val="false"/>
          <w:color w:val="000000"/>
          <w:sz w:val="28"/>
        </w:rPr>
        <w:t>
      3.10.1. Тасбаған үлгітастарын шөгінділер қимасына байластыру, тасбаған алу әдістемесі және алынған тасбағанның сапасы. Физикалық параметрлерді зерделеу әдістемесі. Зерттелген тасбаған үлгітастарының жалпы саны (мұның ішінде кеуектілік пен өткізгіштіктің орташа шамаларын, уәкілді емес үлгітастарды шығарып тастай отырып, таңдап алуда есепке алынғандар) және оларды қимаға байластыру, әр скважина қимасын, жалпы қиманы және шоғыр аумағын тасбағанмен сипаттау біркелкілігі. 
</w:t>
      </w:r>
      <w:r>
        <w:br/>
      </w:r>
      <w:r>
        <w:rPr>
          <w:rFonts w:ascii="Times New Roman"/>
          <w:b w:val="false"/>
          <w:i w:val="false"/>
          <w:color w:val="000000"/>
          <w:sz w:val="28"/>
        </w:rPr>
        <w:t>
      3.10.2. Тасбаған бойынша ашық кеуектілік пен сіңірушіліктің төменгі шектік шамаларын негіздеу, коллекторлар түрін анықтау. 
</w:t>
      </w:r>
      <w:r>
        <w:br/>
      </w:r>
      <w:r>
        <w:rPr>
          <w:rFonts w:ascii="Times New Roman"/>
          <w:b w:val="false"/>
          <w:i w:val="false"/>
          <w:color w:val="000000"/>
          <w:sz w:val="28"/>
        </w:rPr>
        <w:t>
      3.10.3. СГЗ деректерін талдауды қамтамасыз ету және есептік параметрлерді негіздеу үшін петрофизикалық зерттеулер. Зерттеулер кешені мен әдістемесі, алынған өзара тәуелділіктер. 
</w:t>
      </w:r>
      <w:r>
        <w:br/>
      </w:r>
      <w:r>
        <w:rPr>
          <w:rFonts w:ascii="Times New Roman"/>
          <w:b w:val="false"/>
          <w:i w:val="false"/>
          <w:color w:val="000000"/>
          <w:sz w:val="28"/>
        </w:rPr>
        <w:t>
      3.10.4. Әр өнімбергіш қабат бойынша коллектор-жыныстар үшін: заттық және түйірлік (гранулометриялық) құрам, түйіршіктердің малталануы және олардың екшелу дәрежесі, цементтің түрі (типі) мен құрамы, балшықтық материалдың құрамы және қабатта таралуы, жыныстардың сиымдылық және фильтрациялық қасиеттері (ашық кеуектілігі, жарықшақтығы, ұсақ қуыстылығы, суға және мұнайға-газға қалдықтық қаныққыштығы, абсолюттік және әсерлі сіңіргіштігі), қабаттың аумағы мен қимасы бойынша өзгеру заңдылықтары, коллектор-жыныстардың физикалық қасиеттері (электрөткізгіштігі, сығылу коэффициенті, серпілмелігі, радиоактивтігі т.б.) және солар мен коллекторлық қасиеттер арасындағы есептік параметрлерді негіздейтін басты тәуелділіктер. 
</w:t>
      </w:r>
      <w:r>
        <w:br/>
      </w:r>
      <w:r>
        <w:rPr>
          <w:rFonts w:ascii="Times New Roman"/>
          <w:b w:val="false"/>
          <w:i w:val="false"/>
          <w:color w:val="000000"/>
          <w:sz w:val="28"/>
        </w:rPr>
        <w:t>
      Пайдаланудағы кен орындары үшін қор-есеп қайта жүргізілгенде тек қана жаңа өнімбергіш қабаттар бойынша физикалық-литологиялық қасиеттер туралы жан-жақты сипаттама беріледі. Бұрын зерделенген қабаттар бойынша онан кейінгі зерттеулер деректерімен толтырылған қысқаша мағлұматтар беріледі. Өзгеріссіз қалған коллекторлардың параметрлері тиісті есептік жазбаға сілтеме жасалып келтіріледі. 
</w:t>
      </w:r>
      <w:r>
        <w:br/>
      </w:r>
      <w:r>
        <w:rPr>
          <w:rFonts w:ascii="Times New Roman"/>
          <w:b w:val="false"/>
          <w:i w:val="false"/>
          <w:color w:val="000000"/>
          <w:sz w:val="28"/>
        </w:rPr>
        <w:t>
      3.10.5. Жамылғы жыныстардың литологиялық және петрофизикалық қасиеттері арасындағы тәуелділіктің сипаттамасы: заттық құрам, кеуектілік, жарып шығу қысымы т.б. 
</w:t>
      </w:r>
      <w:r>
        <w:br/>
      </w:r>
      <w:r>
        <w:rPr>
          <w:rFonts w:ascii="Times New Roman"/>
          <w:b w:val="false"/>
          <w:i w:val="false"/>
          <w:color w:val="000000"/>
          <w:sz w:val="28"/>
        </w:rPr>
        <w:t>
      Бөлім 3.10. тасбағанның жазба сипаттамасымен тасбағанды талдау кестелерімен және тиісті графикалық қосымшалармен жолдамаланады. 
</w:t>
      </w:r>
    </w:p>
    <w:p>
      <w:pPr>
        <w:spacing w:after="0"/>
        <w:ind w:left="0"/>
        <w:jc w:val="both"/>
      </w:pPr>
      <w:r>
        <w:rPr>
          <w:rFonts w:ascii="Times New Roman"/>
          <w:b w:val="false"/>
          <w:i w:val="false"/>
          <w:color w:val="000000"/>
          <w:sz w:val="28"/>
        </w:rPr>
        <w:t>
         3.11. Мұнай, газ және конденсаттың құрамы мен қасиеттері, 
</w:t>
      </w:r>
      <w:r>
        <w:br/>
      </w:r>
      <w:r>
        <w:rPr>
          <w:rFonts w:ascii="Times New Roman"/>
          <w:b w:val="false"/>
          <w:i w:val="false"/>
          <w:color w:val="000000"/>
          <w:sz w:val="28"/>
        </w:rPr>
        <w:t>
           олардағы құраластардың өнеркәсіптік маңызын бағалау 
</w:t>
      </w:r>
    </w:p>
    <w:p>
      <w:pPr>
        <w:spacing w:after="0"/>
        <w:ind w:left="0"/>
        <w:jc w:val="both"/>
      </w:pPr>
      <w:r>
        <w:rPr>
          <w:rFonts w:ascii="Times New Roman"/>
          <w:b w:val="false"/>
          <w:i w:val="false"/>
          <w:color w:val="000000"/>
          <w:sz w:val="28"/>
        </w:rPr>
        <w:t>
      3.11.1. Тереңдік сынамаларды алу жағдайлары мен әдістемесі - алу тереңдігі, қабаттық қысым, қабаттық температура. Өнімбергіш қабаттар бойынша жер бетінде және тереңдікте алынған сынамалардың саны мен сапасы. Зерттеулердің әдістемесі және оларды жүргізген ұжым. Әр қабат (шоғыр), аумақ және қима бойынша мұнай мен газ құрамының зерделену толықтығын негіздеу. 
</w:t>
      </w:r>
      <w:r>
        <w:br/>
      </w:r>
      <w:r>
        <w:rPr>
          <w:rFonts w:ascii="Times New Roman"/>
          <w:b w:val="false"/>
          <w:i w:val="false"/>
          <w:color w:val="000000"/>
          <w:sz w:val="28"/>
        </w:rPr>
        <w:t>
      3.11.2. Мұнай, газ және конденсаттың қабаттық және қалыпты (стандарттық) жағдайларындағы физикалық-химиялық қасиеттері: тығыздығы, тұтқырлығы, газұстамдығы (газдылығы), көлемдік коэффициенті, сығылу коэффициенті, құрамы - күкірт, металдар, гелий және басқа да құраластары. Құрамы мен қасиеттері бойынша жеке көрсеткіштердің шоғыр аумағы мен қима бойынша өзгергіштігі және әр шоғыр бойынша олардың орташа шамалары. 
</w:t>
      </w:r>
      <w:r>
        <w:br/>
      </w:r>
      <w:r>
        <w:rPr>
          <w:rFonts w:ascii="Times New Roman"/>
          <w:b w:val="false"/>
          <w:i w:val="false"/>
          <w:color w:val="000000"/>
          <w:sz w:val="28"/>
        </w:rPr>
        <w:t>
      3.11.3. Мұнай, газ және конденсаттың тауарлық сипаттамасы. Мұнай, газ және конденсатты мемлекеттік қалыптардың (стандарттардың) тиісті топтарына жатқызу туралы қорытынды. 
</w:t>
      </w:r>
    </w:p>
    <w:p>
      <w:pPr>
        <w:spacing w:after="0"/>
        <w:ind w:left="0"/>
        <w:jc w:val="both"/>
      </w:pPr>
      <w:r>
        <w:rPr>
          <w:rFonts w:ascii="Times New Roman"/>
          <w:b w:val="false"/>
          <w:i w:val="false"/>
          <w:color w:val="000000"/>
          <w:sz w:val="28"/>
        </w:rPr>
        <w:t>
                     3.12. Гидрогологиялық жағдайлар 
</w:t>
      </w:r>
    </w:p>
    <w:p>
      <w:pPr>
        <w:spacing w:after="0"/>
        <w:ind w:left="0"/>
        <w:jc w:val="both"/>
      </w:pPr>
      <w:r>
        <w:rPr>
          <w:rFonts w:ascii="Times New Roman"/>
          <w:b w:val="false"/>
          <w:i w:val="false"/>
          <w:color w:val="000000"/>
          <w:sz w:val="28"/>
        </w:rPr>
        <w:t>
      3.12.1. Гидрологиялық зерттеулер мен бақылаулардың көлемі, мазмұны және әдістемесі. Ашық скважина сүмбесінде қабатсынағыш пен колоннада сынамаланған және СГЗ материалдары бойынша бөлінген (айқындалған) сулы аралықтар. Сулы қабаттар саны, олардан алынған су және суда еріген газ сынамаларының саны, осы сынамаларды талдау деректері. Скважина сағасы қысымының, статикалық және динамикалық деңгейлердің, температураның, дебиттің т.б. қалпына келу қисық сызықтары. Деректер көп болғанда олар кесте түрінде ресімделеді. Жүргізілген жұмыстардың көлемі мен толықтығы. 
</w:t>
      </w:r>
      <w:r>
        <w:br/>
      </w:r>
      <w:r>
        <w:rPr>
          <w:rFonts w:ascii="Times New Roman"/>
          <w:b w:val="false"/>
          <w:i w:val="false"/>
          <w:color w:val="000000"/>
          <w:sz w:val="28"/>
        </w:rPr>
        <w:t>
      3.12.2. Сулы қабатшықтардың (горизонттардың) сипаттамасы: жайғасу тереңдігі, сулы жыныстардың фильтрациялық және сиымдылық қасиеттері, скважиналардың су шығымдары (дебиттері) және соларға сәйкес деңгейлер мен деңгей ойыстары. Гидрогеологиялық жүйе сипаттамасы: жеке сулы қабатшықтар бойынша су тепкіні, қабатшықтардың гидрогеологиялық байланысы, ауданның гидрологиялық жүйесіндегі олардың орны, шоғырлардың шектемеден тыс бөлігіндегі қабаттық қысым туралы деректер және скважиналардың қабылдағыштығы. 
</w:t>
      </w:r>
      <w:r>
        <w:br/>
      </w:r>
      <w:r>
        <w:rPr>
          <w:rFonts w:ascii="Times New Roman"/>
          <w:b w:val="false"/>
          <w:i w:val="false"/>
          <w:color w:val="000000"/>
          <w:sz w:val="28"/>
        </w:rPr>
        <w:t>
      3.12.3. Жерасты суларының химиялық құрамы мен физикалық қасиеттері (еріген газ бен сығылу коэффициентін анықтауға арналған арнайы зерттеулер), минералдануы, қаттылығы, цемент пен металжегіштігі (агрессивтігі). Жерасты суларында йод, бор, бром басқа да пайдалы құраластардың таралу мөлшері, оларды өнеркәсіптік деңгейде шығарып алу мүмкіндігін бағалау және кейін арнайы геологиялық барлау жұмыстарын жүргізу қажеттілігін анықтау. 
</w:t>
      </w:r>
      <w:r>
        <w:br/>
      </w:r>
      <w:r>
        <w:rPr>
          <w:rFonts w:ascii="Times New Roman"/>
          <w:b w:val="false"/>
          <w:i w:val="false"/>
          <w:color w:val="000000"/>
          <w:sz w:val="28"/>
        </w:rPr>
        <w:t>
      3.12.4. Өнімбергіш қабатшықтардың шектемелерінен тыс зоналардың барлау деректері бойынша сипаттамасы: қабатшық қай (қандай) кешенге жататындығы, сулардың химиялық және газдық құрамы, температурасы және су-мұнай немесе су-газ жапсарлары деңгейіндегі қабаттық қысым, қабаттық судың физикалық қасиеттері (пьезометриялық бақылауды пайдаланған жөн). Сушоғырдың мүмкін болатын сорғу жүргісі. 
</w:t>
      </w:r>
      <w:r>
        <w:br/>
      </w:r>
      <w:r>
        <w:rPr>
          <w:rFonts w:ascii="Times New Roman"/>
          <w:b w:val="false"/>
          <w:i w:val="false"/>
          <w:color w:val="000000"/>
          <w:sz w:val="28"/>
        </w:rPr>
        <w:t>
      3.12.5. Жерасты суларын жылу энергетикалық, емдеу және мелиорациялық мақсаттарда, ауыз суы ретінде және техникалық сутұтыныста пайдалану мүмкіндігі туралы тұжырым. 
</w:t>
      </w:r>
      <w:r>
        <w:br/>
      </w:r>
      <w:r>
        <w:rPr>
          <w:rFonts w:ascii="Times New Roman"/>
          <w:b w:val="false"/>
          <w:i w:val="false"/>
          <w:color w:val="000000"/>
          <w:sz w:val="28"/>
        </w:rPr>
        <w:t>
      3.12.6. Бөгде (тысқары) ұжымдар атқарған арнайы зерттеулердің нәтижелері болғанда бөлімде осы зерттеулердің деректері бойынша қысқаша қорытындылар келтірілуі және кен орнының гидрогеологиялық және геокриологиялық ерекшеліктерін зерделеуде оларды пайдалану дәрежесі туралы айтылуы керек. 
</w:t>
      </w:r>
      <w:r>
        <w:br/>
      </w:r>
      <w:r>
        <w:rPr>
          <w:rFonts w:ascii="Times New Roman"/>
          <w:b w:val="false"/>
          <w:i w:val="false"/>
          <w:color w:val="000000"/>
          <w:sz w:val="28"/>
        </w:rPr>
        <w:t>
      3.12.7. Пайдаланудағы кен орындары үшін материалдарда алдыңғы қарастырудан кейін бұрғыланған скважиналарда жүргізілген зерттеулердің қосымша нәтижелері туралы қысқаша мағлұматтар беріледі және осы жаңа деректерді бұрын ұсынылған мәліметтермен салыстыру келтіріледі. Нәтижелерде айырмашылық болса оның себептерін талдау қажет. 
</w:t>
      </w:r>
    </w:p>
    <w:p>
      <w:pPr>
        <w:spacing w:after="0"/>
        <w:ind w:left="0"/>
        <w:jc w:val="both"/>
      </w:pPr>
      <w:r>
        <w:rPr>
          <w:rFonts w:ascii="Times New Roman"/>
          <w:b w:val="false"/>
          <w:i w:val="false"/>
          <w:color w:val="000000"/>
          <w:sz w:val="28"/>
        </w:rPr>
        <w:t>
                     3.13. Кен орнын пайдалану туралы 
</w:t>
      </w:r>
      <w:r>
        <w:br/>
      </w:r>
      <w:r>
        <w:rPr>
          <w:rFonts w:ascii="Times New Roman"/>
          <w:b w:val="false"/>
          <w:i w:val="false"/>
          <w:color w:val="000000"/>
          <w:sz w:val="28"/>
        </w:rPr>
        <w:t>
                                  мәліметтер 
</w:t>
      </w:r>
    </w:p>
    <w:p>
      <w:pPr>
        <w:spacing w:after="0"/>
        <w:ind w:left="0"/>
        <w:jc w:val="both"/>
      </w:pPr>
      <w:r>
        <w:rPr>
          <w:rFonts w:ascii="Times New Roman"/>
          <w:b w:val="false"/>
          <w:i w:val="false"/>
          <w:color w:val="000000"/>
          <w:sz w:val="28"/>
        </w:rPr>
        <w:t>
      3.13.1. Кен орнын барлау аяқталмай тұрып, барлау немесе алдын ала пайдалану үшін бұрғыланған жеке скважиналарды тәжірибелік пайдалануға қосқанда мынадай деректер келтіріледі: 
</w:t>
      </w:r>
      <w:r>
        <w:br/>
      </w:r>
      <w:r>
        <w:rPr>
          <w:rFonts w:ascii="Times New Roman"/>
          <w:b w:val="false"/>
          <w:i w:val="false"/>
          <w:color w:val="000000"/>
          <w:sz w:val="28"/>
        </w:rPr>
        <w:t>
      - тәжірибелік пайдалануда тұрған скважиналар саны; 
</w:t>
      </w:r>
      <w:r>
        <w:br/>
      </w:r>
      <w:r>
        <w:rPr>
          <w:rFonts w:ascii="Times New Roman"/>
          <w:b w:val="false"/>
          <w:i w:val="false"/>
          <w:color w:val="000000"/>
          <w:sz w:val="28"/>
        </w:rPr>
        <w:t>
      - әр скважинаның жұмыс істеу уақыты; 
</w:t>
      </w:r>
      <w:r>
        <w:br/>
      </w:r>
      <w:r>
        <w:rPr>
          <w:rFonts w:ascii="Times New Roman"/>
          <w:b w:val="false"/>
          <w:i w:val="false"/>
          <w:color w:val="000000"/>
          <w:sz w:val="28"/>
        </w:rPr>
        <w:t>
      - әр скважина және шоғыр бойынша мұнай, газ, конденсат және судың көлемі; 
</w:t>
      </w:r>
      <w:r>
        <w:br/>
      </w:r>
      <w:r>
        <w:rPr>
          <w:rFonts w:ascii="Times New Roman"/>
          <w:b w:val="false"/>
          <w:i w:val="false"/>
          <w:color w:val="000000"/>
          <w:sz w:val="28"/>
        </w:rPr>
        <w:t>
      - әр скважинаны тәжірибелік пайдалану мерзімінде деңгей ойыстарының, мұнай мен газ шығымының және қабаттық қысымдардың өзгеруі; 
</w:t>
      </w:r>
      <w:r>
        <w:br/>
      </w:r>
      <w:r>
        <w:rPr>
          <w:rFonts w:ascii="Times New Roman"/>
          <w:b w:val="false"/>
          <w:i w:val="false"/>
          <w:color w:val="000000"/>
          <w:sz w:val="28"/>
        </w:rPr>
        <w:t>
      - өнім ағымын қарқындату мақсатында бауыздық маңы зоналарын өңдеу; 
</w:t>
      </w:r>
      <w:r>
        <w:br/>
      </w:r>
      <w:r>
        <w:rPr>
          <w:rFonts w:ascii="Times New Roman"/>
          <w:b w:val="false"/>
          <w:i w:val="false"/>
          <w:color w:val="000000"/>
          <w:sz w:val="28"/>
        </w:rPr>
        <w:t>
      - скважиналарды сынамалау және зерттеу барысында апаттық фонтан шығу салдарынан мұнай, газ конденсат және судың ысырап болу шамасы. Газ шоғырлары үшін газ алу, ысырапты ескере отырып, нәтижелері, қорларды қысым төмендеу әдісімен есептеуге қажетті бастапқы ағымдық қабаттық қысымдар және басқа да деректер беріледі. 
</w:t>
      </w:r>
      <w:r>
        <w:br/>
      </w:r>
      <w:r>
        <w:rPr>
          <w:rFonts w:ascii="Times New Roman"/>
          <w:b w:val="false"/>
          <w:i w:val="false"/>
          <w:color w:val="000000"/>
          <w:sz w:val="28"/>
        </w:rPr>
        <w:t>
      3.13.2. Пайдаланудағы кен орындары бойынша мыналар келтіріледі: 
</w:t>
      </w:r>
      <w:r>
        <w:br/>
      </w:r>
      <w:r>
        <w:rPr>
          <w:rFonts w:ascii="Times New Roman"/>
          <w:b w:val="false"/>
          <w:i w:val="false"/>
          <w:color w:val="000000"/>
          <w:sz w:val="28"/>
        </w:rPr>
        <w:t>
      - пайдаланылып отырған мұнай немесе газ қабаттары бойынша жобалық және нақтылы шығарып алынған өнім, пайдалану мерзімінде алынған мұнай, газ, конденсат және судың қосында өнімі және оны іске асыру; 
</w:t>
      </w:r>
      <w:r>
        <w:br/>
      </w:r>
      <w:r>
        <w:rPr>
          <w:rFonts w:ascii="Times New Roman"/>
          <w:b w:val="false"/>
          <w:i w:val="false"/>
          <w:color w:val="000000"/>
          <w:sz w:val="28"/>
        </w:rPr>
        <w:t>
      - шикізатты өндіру мен өңдеу барысында ондағы құраластарды шығарып алу туралы нақтылы деректер, әр мұнай шоғырын пайдалану нәтижелеріне талдау жасау және пайдалану жүйесін сипаттау; 
</w:t>
      </w:r>
      <w:r>
        <w:br/>
      </w:r>
      <w:r>
        <w:rPr>
          <w:rFonts w:ascii="Times New Roman"/>
          <w:b w:val="false"/>
          <w:i w:val="false"/>
          <w:color w:val="000000"/>
          <w:sz w:val="28"/>
        </w:rPr>
        <w:t>
      - пайдалану уақытынан бастап қор-есеп күнтізбесіне дейін мұнай, газ, конденсат және су шығымы (дебиті) мен деңгей ойыстарының өзгеруі, қабаттық қысым мен газ таралу мөлшерінің және жер қойнауынан шығарып алынатын өнімнің сулану дәрежесінің өзгеруі; 
</w:t>
      </w:r>
      <w:r>
        <w:br/>
      </w:r>
      <w:r>
        <w:rPr>
          <w:rFonts w:ascii="Times New Roman"/>
          <w:b w:val="false"/>
          <w:i w:val="false"/>
          <w:color w:val="000000"/>
          <w:sz w:val="28"/>
        </w:rPr>
        <w:t>
      - жер қойнауына айдалатын су көлемі; 
</w:t>
      </w:r>
      <w:r>
        <w:br/>
      </w:r>
      <w:r>
        <w:rPr>
          <w:rFonts w:ascii="Times New Roman"/>
          <w:b w:val="false"/>
          <w:i w:val="false"/>
          <w:color w:val="000000"/>
          <w:sz w:val="28"/>
        </w:rPr>
        <w:t>
      - қабаттағы деңгей ойыстары, скважиналардың бір-біріне әсері; 
</w:t>
      </w:r>
      <w:r>
        <w:br/>
      </w:r>
      <w:r>
        <w:rPr>
          <w:rFonts w:ascii="Times New Roman"/>
          <w:b w:val="false"/>
          <w:i w:val="false"/>
          <w:color w:val="000000"/>
          <w:sz w:val="28"/>
        </w:rPr>
        <w:t>
      - мұнай, газ және конденсатты шығарып алу ісін қарқындату әдістері және олардың тиімділігі, жер қойнауынан мұнай, газ және конденсатты шығарып алу дәрежесін жоғарылату әдістері; 
</w:t>
      </w:r>
      <w:r>
        <w:br/>
      </w:r>
      <w:r>
        <w:rPr>
          <w:rFonts w:ascii="Times New Roman"/>
          <w:b w:val="false"/>
          <w:i w:val="false"/>
          <w:color w:val="000000"/>
          <w:sz w:val="28"/>
        </w:rPr>
        <w:t>
      - мұнай, газ және конденсаттың ағымдық шығарып алу коэффициенттері; 
</w:t>
      </w:r>
      <w:r>
        <w:br/>
      </w:r>
      <w:r>
        <w:rPr>
          <w:rFonts w:ascii="Times New Roman"/>
          <w:b w:val="false"/>
          <w:i w:val="false"/>
          <w:color w:val="000000"/>
          <w:sz w:val="28"/>
        </w:rPr>
        <w:t>
      - пьезометриялық скважиналарда сұйықтық деңгейлерін өлшеу нәтижелері. 
</w:t>
      </w:r>
    </w:p>
    <w:p>
      <w:pPr>
        <w:spacing w:after="0"/>
        <w:ind w:left="0"/>
        <w:jc w:val="both"/>
      </w:pPr>
      <w:r>
        <w:rPr>
          <w:rFonts w:ascii="Times New Roman"/>
          <w:b w:val="false"/>
          <w:i w:val="false"/>
          <w:color w:val="000000"/>
          <w:sz w:val="28"/>
        </w:rPr>
        <w:t>
          3.14. Қорлардың категориялары мен қор-есеп параметрлерін 
</w:t>
      </w:r>
      <w:r>
        <w:br/>
      </w:r>
      <w:r>
        <w:rPr>
          <w:rFonts w:ascii="Times New Roman"/>
          <w:b w:val="false"/>
          <w:i w:val="false"/>
          <w:color w:val="000000"/>
          <w:sz w:val="28"/>
        </w:rPr>
        <w:t>
          негіздеу және мұнай, газ, конденсат және соларда тараған 
</w:t>
      </w:r>
      <w:r>
        <w:br/>
      </w:r>
      <w:r>
        <w:rPr>
          <w:rFonts w:ascii="Times New Roman"/>
          <w:b w:val="false"/>
          <w:i w:val="false"/>
          <w:color w:val="000000"/>
          <w:sz w:val="28"/>
        </w:rPr>
        <w:t>
                        құраластардың қорларын есептеу 
</w:t>
      </w:r>
    </w:p>
    <w:p>
      <w:pPr>
        <w:spacing w:after="0"/>
        <w:ind w:left="0"/>
        <w:jc w:val="both"/>
      </w:pPr>
      <w:r>
        <w:rPr>
          <w:rFonts w:ascii="Times New Roman"/>
          <w:b w:val="false"/>
          <w:i w:val="false"/>
          <w:color w:val="000000"/>
          <w:sz w:val="28"/>
        </w:rPr>
        <w:t>
      3.14.1. Әрбір қор-есеп объектісі бойынша қорлардың категорияларын оқшаулауды (бөлуді) негіздеу. 
</w:t>
      </w:r>
      <w:r>
        <w:br/>
      </w:r>
      <w:r>
        <w:rPr>
          <w:rFonts w:ascii="Times New Roman"/>
          <w:b w:val="false"/>
          <w:i w:val="false"/>
          <w:color w:val="000000"/>
          <w:sz w:val="28"/>
        </w:rPr>
        <w:t>
      3.14.2. Қор-есептің қабылданған әдісін кен орнының геологиялық құрылысы ерекшеліктері мен оның зерделену дәрежесіне орай негіздеу. 
</w:t>
      </w:r>
      <w:r>
        <w:br/>
      </w:r>
      <w:r>
        <w:rPr>
          <w:rFonts w:ascii="Times New Roman"/>
          <w:b w:val="false"/>
          <w:i w:val="false"/>
          <w:color w:val="000000"/>
          <w:sz w:val="28"/>
        </w:rPr>
        <w:t>
      3.14.3. Есептік параметрлердің қабылданатын шамаларын негіздеу. Есептік параметрлерді әртүрлі әдістермен анықтау нәтижелерінің өкілділігін бағалау (тасбағандық және скважиналарды геофизикалық зерттеулер бойынша) және олардың шектік (шеткерлік) шамаларын негіздеу. Қор-есеп қайта жүргізілгенде - қабылданған есептік параметрлерді бұрын бекітілгендермен салыстыру, есептік параметрлердің өзгеру себептеріне, қабылданған шамалардың өзгеруін көрсететін нақтылы айғақ материалдар келтіре отырып, талдау жасау. 
</w:t>
      </w:r>
      <w:r>
        <w:br/>
      </w:r>
      <w:r>
        <w:rPr>
          <w:rFonts w:ascii="Times New Roman"/>
          <w:b w:val="false"/>
          <w:i w:val="false"/>
          <w:color w:val="000000"/>
          <w:sz w:val="28"/>
        </w:rPr>
        <w:t>
      3.14.4. Шоғырлар мен есептік блоктардың аумағын шектеудің қабылданған принциптерін негіздеу: скважиналар сызықтары бойынша, экстрополяция және интерполяция әдістерімен. 
</w:t>
      </w:r>
      <w:r>
        <w:br/>
      </w:r>
      <w:r>
        <w:rPr>
          <w:rFonts w:ascii="Times New Roman"/>
          <w:b w:val="false"/>
          <w:i w:val="false"/>
          <w:color w:val="000000"/>
          <w:sz w:val="28"/>
        </w:rPr>
        <w:t>
      3.14.5. Ұқсастық әдіс қолданылған жағдайда есептік параметрлер ұқсас кен орындары бойынша дұрыс таңдап алынғанын растайтын бастапқы деректер келтіріледі де осы деректерді бағаланып отырған кен орнына қатысты пайдалану мүмкіндігіне негіздеу беріледі. 
</w:t>
      </w:r>
      <w:r>
        <w:br/>
      </w:r>
      <w:r>
        <w:rPr>
          <w:rFonts w:ascii="Times New Roman"/>
          <w:b w:val="false"/>
          <w:i w:val="false"/>
          <w:color w:val="000000"/>
          <w:sz w:val="28"/>
        </w:rPr>
        <w:t>
      3.14.6. Мұнай қорын көлемдік әдіспен есептегенде қор-есеп объектілері бойынша мыналар негізделеді де есептеп шығарылады: 
</w:t>
      </w:r>
      <w:r>
        <w:br/>
      </w:r>
      <w:r>
        <w:rPr>
          <w:rFonts w:ascii="Times New Roman"/>
          <w:b w:val="false"/>
          <w:i w:val="false"/>
          <w:color w:val="000000"/>
          <w:sz w:val="28"/>
        </w:rPr>
        <w:t>
      - аумақтық мұнайлығы (су-мұнай немесе газ-мұнай жапсарының, өнімбергіш қабаты коллектор-жыныстарының сыналанып біту немесе басқа жыныстармен алмасу сызығының қабылданған жайғасу орнына сәйкес); 
</w:t>
      </w:r>
      <w:r>
        <w:br/>
      </w:r>
      <w:r>
        <w:rPr>
          <w:rFonts w:ascii="Times New Roman"/>
          <w:b w:val="false"/>
          <w:i w:val="false"/>
          <w:color w:val="000000"/>
          <w:sz w:val="28"/>
        </w:rPr>
        <w:t>
      - мұнайға қанығу қалыңдығы және мұнайға қаныққан жыныстар көлемі; 
</w:t>
      </w:r>
      <w:r>
        <w:br/>
      </w:r>
      <w:r>
        <w:rPr>
          <w:rFonts w:ascii="Times New Roman"/>
          <w:b w:val="false"/>
          <w:i w:val="false"/>
          <w:color w:val="000000"/>
          <w:sz w:val="28"/>
        </w:rPr>
        <w:t>
      - ашық кеуектілік (жарықшақтық, ұсақ қуыстылық) пен мұнайға қаныққыштықтың орташа коэффициенттері; 
</w:t>
      </w:r>
      <w:r>
        <w:br/>
      </w:r>
      <w:r>
        <w:rPr>
          <w:rFonts w:ascii="Times New Roman"/>
          <w:b w:val="false"/>
          <w:i w:val="false"/>
          <w:color w:val="000000"/>
          <w:sz w:val="28"/>
        </w:rPr>
        <w:t>
      - мұнай тығыздығының, қайта есептеу коэффициентінің, мұнай таралу мөлшерінің қабаттық жағдайдағы орташа шамалары; 
</w:t>
      </w:r>
      <w:r>
        <w:br/>
      </w:r>
      <w:r>
        <w:rPr>
          <w:rFonts w:ascii="Times New Roman"/>
          <w:b w:val="false"/>
          <w:i w:val="false"/>
          <w:color w:val="000000"/>
          <w:sz w:val="28"/>
        </w:rPr>
        <w:t>
      - мұнай шығарып алу коэффициенті. Әртүрлі тәсілдермен анықталған кеуектілік (жарықшақтық, ұсақ қуыстылық) пен мұнайға қаныққыштықтың орташа шамалары салыстырылады. 
</w:t>
      </w:r>
      <w:r>
        <w:br/>
      </w:r>
      <w:r>
        <w:rPr>
          <w:rFonts w:ascii="Times New Roman"/>
          <w:b w:val="false"/>
          <w:i w:val="false"/>
          <w:color w:val="000000"/>
          <w:sz w:val="28"/>
        </w:rPr>
        <w:t>
      3.14.7. Газ қорын көлемдік әдіспен есептегенде қор-есеп объектілері бойынша мыналар негізделеді де есептеп шығарылады: 
</w:t>
      </w:r>
      <w:r>
        <w:br/>
      </w:r>
      <w:r>
        <w:rPr>
          <w:rFonts w:ascii="Times New Roman"/>
          <w:b w:val="false"/>
          <w:i w:val="false"/>
          <w:color w:val="000000"/>
          <w:sz w:val="28"/>
        </w:rPr>
        <w:t>
      - газ-су және газ-мұнай жапсарларының, өнімбергіш қабаттары коллектор- жыныстарының сыналанып біту немесе басқа жыныстармен алмасу сызықтарының қабылданған жайғасу орнына сәйкес, аумақтық газдылығы; 
</w:t>
      </w:r>
      <w:r>
        <w:br/>
      </w:r>
      <w:r>
        <w:rPr>
          <w:rFonts w:ascii="Times New Roman"/>
          <w:b w:val="false"/>
          <w:i w:val="false"/>
          <w:color w:val="000000"/>
          <w:sz w:val="28"/>
        </w:rPr>
        <w:t>
      - газға қаныққан және әсерлі қалыңдық пен газға қаныққан жыныстар көлемі; 
</w:t>
      </w:r>
      <w:r>
        <w:br/>
      </w:r>
      <w:r>
        <w:rPr>
          <w:rFonts w:ascii="Times New Roman"/>
          <w:b w:val="false"/>
          <w:i w:val="false"/>
          <w:color w:val="000000"/>
          <w:sz w:val="28"/>
        </w:rPr>
        <w:t>
      - кеуектілік (жарықшақтық, ұсақ қуыстылық) пен газға қаныққыштықтың орташа коэффициенттері; 
</w:t>
      </w:r>
      <w:r>
        <w:br/>
      </w:r>
      <w:r>
        <w:rPr>
          <w:rFonts w:ascii="Times New Roman"/>
          <w:b w:val="false"/>
          <w:i w:val="false"/>
          <w:color w:val="000000"/>
          <w:sz w:val="28"/>
        </w:rPr>
        <w:t>
      - қабаттық қысымның өлшену жағдайын көрсете отырып, оның алғашқы және ағымдық шамалары, қысымның орташа шамасы, температураға енгізілген түзеткіш және Бойль-Мариотт заңынан ауытқу; 
</w:t>
      </w:r>
      <w:r>
        <w:br/>
      </w:r>
      <w:r>
        <w:rPr>
          <w:rFonts w:ascii="Times New Roman"/>
          <w:b w:val="false"/>
          <w:i w:val="false"/>
          <w:color w:val="000000"/>
          <w:sz w:val="28"/>
        </w:rPr>
        <w:t>
      - газдағы конденсаттың орташа таралу мөлшері. 
</w:t>
      </w:r>
      <w:r>
        <w:br/>
      </w:r>
      <w:r>
        <w:rPr>
          <w:rFonts w:ascii="Times New Roman"/>
          <w:b w:val="false"/>
          <w:i w:val="false"/>
          <w:color w:val="000000"/>
          <w:sz w:val="28"/>
        </w:rPr>
        <w:t>
      Бөлімдер 3.14.1. - 3.14.7. әр есептік объект бойынша, аумақтарды өлшеуде қажетті дәлме-дәлдікті қамтамасыз ететін, масштабы 1:5000-нан 1:50000-ға дейін есептік пландармен жабдықталады. Бұл пландар өнімбергіш коллектор-қабаттардың беті немесе жақсы бақыланатын ең жақын репер бойынша кескінделетін құрылымдық карта негізінде жасалады. Мұнай мен газдылықтың ішкі шектемелері, қорлар категорияларының шекаралары, қор-есеп күнтізбесіне дейін бұрғыланған барлық скважиналар, олардың сағасын және тиісті есептік объектік объектіні немесе оның үстіңгі бетін қиып өту нүктелерін белгілей отырып, көрсетіледі. 
</w:t>
      </w:r>
      <w:r>
        <w:br/>
      </w:r>
      <w:r>
        <w:rPr>
          <w:rFonts w:ascii="Times New Roman"/>
          <w:b w:val="false"/>
          <w:i w:val="false"/>
          <w:color w:val="000000"/>
          <w:sz w:val="28"/>
        </w:rPr>
        <w:t>
      - Каротаждық және абсолюттік деңгейлерде аралықтарды сынамалау нәтижелері көрсетіледі; 
</w:t>
      </w:r>
      <w:r>
        <w:br/>
      </w:r>
      <w:r>
        <w:rPr>
          <w:rFonts w:ascii="Times New Roman"/>
          <w:b w:val="false"/>
          <w:i w:val="false"/>
          <w:color w:val="000000"/>
          <w:sz w:val="28"/>
        </w:rPr>
        <w:t>
      - сынақтық және тәжірибелік-өнеркәсіптік пайдалану нәтижелері келтіріледі. 
</w:t>
      </w:r>
      <w:r>
        <w:br/>
      </w:r>
      <w:r>
        <w:rPr>
          <w:rFonts w:ascii="Times New Roman"/>
          <w:b w:val="false"/>
          <w:i w:val="false"/>
          <w:color w:val="000000"/>
          <w:sz w:val="28"/>
        </w:rPr>
        <w:t>
      Пайдаланылып отырған көптеген скважиналары бар пайдаланудағы кен орындары бойынша есептік планға ілесетін ақпарат жеке қосымша түрінде келтірілуі мүмкін. 
</w:t>
      </w:r>
      <w:r>
        <w:br/>
      </w:r>
      <w:r>
        <w:rPr>
          <w:rFonts w:ascii="Times New Roman"/>
          <w:b w:val="false"/>
          <w:i w:val="false"/>
          <w:color w:val="000000"/>
          <w:sz w:val="28"/>
        </w:rPr>
        <w:t>
      3.14.8. Пайдаланудағы газ кен орындары бойынша газ қорын қысым төмендеу әдісімен есептегенде бастапқы кәсіпшілік деректердің өлшемдерін пайдалану күмәнсыздығын негіздеу келтіріледі, бұл тұста мыналар негізделеді де есептеп шығарылады: 
</w:t>
      </w:r>
      <w:r>
        <w:br/>
      </w:r>
      <w:r>
        <w:rPr>
          <w:rFonts w:ascii="Times New Roman"/>
          <w:b w:val="false"/>
          <w:i w:val="false"/>
          <w:color w:val="000000"/>
          <w:sz w:val="28"/>
        </w:rPr>
        <w:t>
      - газ-су жапсарының бастапқы және ағымдық жайғасу орны; 
</w:t>
      </w:r>
      <w:r>
        <w:br/>
      </w:r>
      <w:r>
        <w:rPr>
          <w:rFonts w:ascii="Times New Roman"/>
          <w:b w:val="false"/>
          <w:i w:val="false"/>
          <w:color w:val="000000"/>
          <w:sz w:val="28"/>
        </w:rPr>
        <w:t>
      - бастапқы қабаттық қысым және температура; 
</w:t>
      </w:r>
      <w:r>
        <w:br/>
      </w:r>
      <w:r>
        <w:rPr>
          <w:rFonts w:ascii="Times New Roman"/>
          <w:b w:val="false"/>
          <w:i w:val="false"/>
          <w:color w:val="000000"/>
          <w:sz w:val="28"/>
        </w:rPr>
        <w:t>
      - қабаттық және сағадағы қысымның уақыт бойынша өзгеруі; 
</w:t>
      </w:r>
      <w:r>
        <w:br/>
      </w:r>
      <w:r>
        <w:rPr>
          <w:rFonts w:ascii="Times New Roman"/>
          <w:b w:val="false"/>
          <w:i w:val="false"/>
          <w:color w:val="000000"/>
          <w:sz w:val="28"/>
        </w:rPr>
        <w:t>
      - кен орны шоғырларының газогидродинамикалық байланысы; 
</w:t>
      </w:r>
      <w:r>
        <w:br/>
      </w:r>
      <w:r>
        <w:rPr>
          <w:rFonts w:ascii="Times New Roman"/>
          <w:b w:val="false"/>
          <w:i w:val="false"/>
          <w:color w:val="000000"/>
          <w:sz w:val="28"/>
        </w:rPr>
        <w:t>
      - шоғырдың жеке бөліктерінің сорғу дәрежесі; 
</w:t>
      </w:r>
      <w:r>
        <w:br/>
      </w:r>
      <w:r>
        <w:rPr>
          <w:rFonts w:ascii="Times New Roman"/>
          <w:b w:val="false"/>
          <w:i w:val="false"/>
          <w:color w:val="000000"/>
          <w:sz w:val="28"/>
        </w:rPr>
        <w:t>
      - шоғырдың және оның жеке бөліктерінің жұмыс жүргісі; 
</w:t>
      </w:r>
      <w:r>
        <w:br/>
      </w:r>
      <w:r>
        <w:rPr>
          <w:rFonts w:ascii="Times New Roman"/>
          <w:b w:val="false"/>
          <w:i w:val="false"/>
          <w:color w:val="000000"/>
          <w:sz w:val="28"/>
        </w:rPr>
        <w:t>
      - қабат суының құйылу динамикасы; 
</w:t>
      </w:r>
      <w:r>
        <w:br/>
      </w:r>
      <w:r>
        <w:rPr>
          <w:rFonts w:ascii="Times New Roman"/>
          <w:b w:val="false"/>
          <w:i w:val="false"/>
          <w:color w:val="000000"/>
          <w:sz w:val="28"/>
        </w:rPr>
        <w:t>
      - газдың ысырап болуы немесе қайта ағысы; 
</w:t>
      </w:r>
      <w:r>
        <w:br/>
      </w:r>
      <w:r>
        <w:rPr>
          <w:rFonts w:ascii="Times New Roman"/>
          <w:b w:val="false"/>
          <w:i w:val="false"/>
          <w:color w:val="000000"/>
          <w:sz w:val="28"/>
        </w:rPr>
        <w:t>
      - скважиналар және шоғырлар бойынша алынған газ, конденсат және су шамасы (көлемі). 
</w:t>
      </w:r>
      <w:r>
        <w:br/>
      </w:r>
      <w:r>
        <w:rPr>
          <w:rFonts w:ascii="Times New Roman"/>
          <w:b w:val="false"/>
          <w:i w:val="false"/>
          <w:color w:val="000000"/>
          <w:sz w:val="28"/>
        </w:rPr>
        <w:t>
      3.14.9. Пайдаланудағы кен орындары бойынша мұнай мен газ қорларын материалдық баланс әдісімен есептегенде мыналар негізделеді және келтіріледі: 
</w:t>
      </w:r>
      <w:r>
        <w:br/>
      </w:r>
      <w:r>
        <w:rPr>
          <w:rFonts w:ascii="Times New Roman"/>
          <w:b w:val="false"/>
          <w:i w:val="false"/>
          <w:color w:val="000000"/>
          <w:sz w:val="28"/>
        </w:rPr>
        <w:t>
      - шоғырдың жұмыс жүргісі, оның бұрғылану сипаты және пайдалану сипаттамасы; 
</w:t>
      </w:r>
      <w:r>
        <w:br/>
      </w:r>
      <w:r>
        <w:rPr>
          <w:rFonts w:ascii="Times New Roman"/>
          <w:b w:val="false"/>
          <w:i w:val="false"/>
          <w:color w:val="000000"/>
          <w:sz w:val="28"/>
        </w:rPr>
        <w:t>
      - есептік варианты, объекті және қор-есеп күнтізбелерін таңдап алу; 
</w:t>
      </w:r>
      <w:r>
        <w:br/>
      </w:r>
      <w:r>
        <w:rPr>
          <w:rFonts w:ascii="Times New Roman"/>
          <w:b w:val="false"/>
          <w:i w:val="false"/>
          <w:color w:val="000000"/>
          <w:sz w:val="28"/>
        </w:rPr>
        <w:t>
      - пайдалану уақытынан бастап әр қор-есеп күнтізбесіне дейінгі деректер (мұнай, еріген газ, еркін газ және судың жиынтық шығымы, қабатқа айдалған су мен газдың жалпы көлемі, шоғырға енген қабаттық су көлемі); 
</w:t>
      </w:r>
      <w:r>
        <w:br/>
      </w:r>
      <w:r>
        <w:rPr>
          <w:rFonts w:ascii="Times New Roman"/>
          <w:b w:val="false"/>
          <w:i w:val="false"/>
          <w:color w:val="000000"/>
          <w:sz w:val="28"/>
        </w:rPr>
        <w:t>
      - орташа қабаттық қысым, қабаттық температура; 
</w:t>
      </w:r>
      <w:r>
        <w:br/>
      </w:r>
      <w:r>
        <w:rPr>
          <w:rFonts w:ascii="Times New Roman"/>
          <w:b w:val="false"/>
          <w:i w:val="false"/>
          <w:color w:val="000000"/>
          <w:sz w:val="28"/>
        </w:rPr>
        <w:t>
      - қабаттық мұнайдың қысымы; 
</w:t>
      </w:r>
      <w:r>
        <w:br/>
      </w:r>
      <w:r>
        <w:rPr>
          <w:rFonts w:ascii="Times New Roman"/>
          <w:b w:val="false"/>
          <w:i w:val="false"/>
          <w:color w:val="000000"/>
          <w:sz w:val="28"/>
        </w:rPr>
        <w:t>
      - мұнайдағы газдың бастапқы және ағымдық ерігіштігі, қабаттық судың көлемдік коэффициенті, коллектор жыныстардың сығылу коэффициенті; 
</w:t>
      </w:r>
      <w:r>
        <w:br/>
      </w:r>
      <w:r>
        <w:rPr>
          <w:rFonts w:ascii="Times New Roman"/>
          <w:b w:val="false"/>
          <w:i w:val="false"/>
          <w:color w:val="000000"/>
          <w:sz w:val="28"/>
        </w:rPr>
        <w:t>
      - мұнай үстіндегі газ көлемінің мұнайға қаныққан шоғыр бөлігі көлеміне қатынасы (мұнайлы-газды шоғырлар үшін). 
</w:t>
      </w:r>
      <w:r>
        <w:br/>
      </w:r>
      <w:r>
        <w:rPr>
          <w:rFonts w:ascii="Times New Roman"/>
          <w:b w:val="false"/>
          <w:i w:val="false"/>
          <w:color w:val="000000"/>
          <w:sz w:val="28"/>
        </w:rPr>
        <w:t>
      3.14.10. Кен орнының барлану деңгейін және қор-есептің дәйектілігін (дәлме-дәлдігін) бағалау. 
</w:t>
      </w:r>
      <w:r>
        <w:br/>
      </w:r>
      <w:r>
        <w:rPr>
          <w:rFonts w:ascii="Times New Roman"/>
          <w:b w:val="false"/>
          <w:i w:val="false"/>
          <w:color w:val="000000"/>
          <w:sz w:val="28"/>
        </w:rPr>
        <w:t>
      3.14.11. Мұнай, газ, конденсат және соларда тараған ілеспе құраластардың қор-есебі әр мұнайлы, газды, мұнайлы-газды, сулы-мұнайлы, мұнайлы-газды-сулы, зоналар бойынша жеке-жеке, бүкіл кен орнының болашағын міндетті түрде бағалай отырып, әр есептік объект және біртұтас кен орны үшін жүргізіледі. 
</w:t>
      </w:r>
      <w:r>
        <w:br/>
      </w:r>
      <w:r>
        <w:rPr>
          <w:rFonts w:ascii="Times New Roman"/>
          <w:b w:val="false"/>
          <w:i w:val="false"/>
          <w:color w:val="000000"/>
          <w:sz w:val="28"/>
        </w:rPr>
        <w:t>
      3.14.12. Мұнай, газ және конденсатта тараған өнеркәсіптік маңызы бар ілеспе құраластардың қорлары мұнай мен газдың қор-есеп шекаралары шегінде есептеліп шығарылады. 
</w:t>
      </w:r>
      <w:r>
        <w:br/>
      </w:r>
      <w:r>
        <w:rPr>
          <w:rFonts w:ascii="Times New Roman"/>
          <w:b w:val="false"/>
          <w:i w:val="false"/>
          <w:color w:val="000000"/>
          <w:sz w:val="28"/>
        </w:rPr>
        <w:t>
      3.14.13. Қор-есепте орташа есептік мәндер мынадай шамалармен өлшенеді: 
</w:t>
      </w:r>
      <w:r>
        <w:br/>
      </w:r>
      <w:r>
        <w:rPr>
          <w:rFonts w:ascii="Times New Roman"/>
          <w:b w:val="false"/>
          <w:i w:val="false"/>
          <w:color w:val="000000"/>
          <w:sz w:val="28"/>
        </w:rPr>
        <w:t>
      - қалыңдық метрмен, қысым дәлме-дәлдігі ондық бөліктермен өлшенетін мегапаскальмен, аумақ мыңдаған шаршы метрмен, мұнай конденсат және судың тығыздығы бір текше сантиметрдегі граммен, ал газ тығыздығы бір текше метрдегі килограммен (дәлме-дәлдігі бірдің мыңдық бөліктері); 
</w:t>
      </w:r>
      <w:r>
        <w:br/>
      </w:r>
      <w:r>
        <w:rPr>
          <w:rFonts w:ascii="Times New Roman"/>
          <w:b w:val="false"/>
          <w:i w:val="false"/>
          <w:color w:val="000000"/>
          <w:sz w:val="28"/>
        </w:rPr>
        <w:t>
      - кеуектілік және мұнайға қанығу коэффициенттері жүздік бөлшекке дейін орташаланатын бірдің бөліктерімен, мұнай мен конденсаттың шығарып алу коэффициенттері мыңдық бөлшекке дейін орташаланатын бірдің бөліктерімен. 
</w:t>
      </w:r>
      <w:r>
        <w:br/>
      </w:r>
      <w:r>
        <w:rPr>
          <w:rFonts w:ascii="Times New Roman"/>
          <w:b w:val="false"/>
          <w:i w:val="false"/>
          <w:color w:val="000000"/>
          <w:sz w:val="28"/>
        </w:rPr>
        <w:t>
      3.14.14. Мұнай, конденсат, этан, пропан, бутандар, күкірт және металдардың қорлары мыңдаған тоннамен, газ қоры миллиондаған текше метрмен, гелий мен аргон қорлары мыңдаған текше метрмен есептеледі. 
</w:t>
      </w:r>
      <w:r>
        <w:br/>
      </w:r>
      <w:r>
        <w:rPr>
          <w:rFonts w:ascii="Times New Roman"/>
          <w:b w:val="false"/>
          <w:i w:val="false"/>
          <w:color w:val="000000"/>
          <w:sz w:val="28"/>
        </w:rPr>
        <w:t>
      3.14.15. Қор-есептің параметрлері мен нәтижелері кесте түрінде беріледі (1-қосымша). 
</w:t>
      </w:r>
    </w:p>
    <w:p>
      <w:pPr>
        <w:spacing w:after="0"/>
        <w:ind w:left="0"/>
        <w:jc w:val="both"/>
      </w:pPr>
      <w:r>
        <w:rPr>
          <w:rFonts w:ascii="Times New Roman"/>
          <w:b w:val="false"/>
          <w:i w:val="false"/>
          <w:color w:val="000000"/>
          <w:sz w:val="28"/>
        </w:rPr>
        <w:t>
                3.15. Есептеп шығарылған қорлар ҚР пайдалы 
</w:t>
      </w:r>
      <w:r>
        <w:br/>
      </w:r>
      <w:r>
        <w:rPr>
          <w:rFonts w:ascii="Times New Roman"/>
          <w:b w:val="false"/>
          <w:i w:val="false"/>
          <w:color w:val="000000"/>
          <w:sz w:val="28"/>
        </w:rPr>
        <w:t>
           қазбалар қорларының мемлекеттік балансында тұрған және 
</w:t>
      </w:r>
      <w:r>
        <w:br/>
      </w:r>
      <w:r>
        <w:rPr>
          <w:rFonts w:ascii="Times New Roman"/>
          <w:b w:val="false"/>
          <w:i w:val="false"/>
          <w:color w:val="000000"/>
          <w:sz w:val="28"/>
        </w:rPr>
        <w:t>
                      бұрын бекітілген қорлармен салыстыру 
</w:t>
      </w:r>
    </w:p>
    <w:p>
      <w:pPr>
        <w:spacing w:after="0"/>
        <w:ind w:left="0"/>
        <w:jc w:val="both"/>
      </w:pPr>
      <w:r>
        <w:rPr>
          <w:rFonts w:ascii="Times New Roman"/>
          <w:b w:val="false"/>
          <w:i w:val="false"/>
          <w:color w:val="000000"/>
          <w:sz w:val="28"/>
        </w:rPr>
        <w:t>
      3.15.1. Қор-есепте мұнай, газ, конденсат және соларда тараған құраластардың есептеп шығарылған қорларын ҚР пайдалы қазбалар қорларының мемлекеттік балансында тұрған қорлармен, ауытқу себептері көрсетіле отырып, салыстыру келтіріледі. 
</w:t>
      </w:r>
      <w:r>
        <w:br/>
      </w:r>
      <w:r>
        <w:rPr>
          <w:rFonts w:ascii="Times New Roman"/>
          <w:b w:val="false"/>
          <w:i w:val="false"/>
          <w:color w:val="000000"/>
          <w:sz w:val="28"/>
        </w:rPr>
        <w:t>
      3.15.2. Қор-есепте қайта жүргізілгенде мұнай, газ, конденсат және соларда тараған құраластардың қайта есептеп шығарылған қорларын ҚР пайдалы қазбалар қорларының мемлекеттік балансында тұрған және бұрын ҚЖМК тарапынан бекітілген қорлармен ауытқу себептері көрсетіле отырып, салыстыру келтіріледі. 
</w:t>
      </w:r>
      <w:r>
        <w:br/>
      </w:r>
      <w:r>
        <w:rPr>
          <w:rFonts w:ascii="Times New Roman"/>
          <w:b w:val="false"/>
          <w:i w:val="false"/>
          <w:color w:val="000000"/>
          <w:sz w:val="28"/>
        </w:rPr>
        <w:t>
      3.15.3. Салыстыру әр шоғыр және тұтас кен орны бойынша жүргізіледі. 
</w:t>
      </w:r>
    </w:p>
    <w:p>
      <w:pPr>
        <w:spacing w:after="0"/>
        <w:ind w:left="0"/>
        <w:jc w:val="both"/>
      </w:pPr>
      <w:r>
        <w:rPr>
          <w:rFonts w:ascii="Times New Roman"/>
          <w:b w:val="false"/>
          <w:i w:val="false"/>
          <w:color w:val="000000"/>
          <w:sz w:val="28"/>
        </w:rPr>
        <w:t>
                 3.16. Іздестіру-барлау жұмыстары барысында 
</w:t>
      </w:r>
      <w:r>
        <w:br/>
      </w:r>
      <w:r>
        <w:rPr>
          <w:rFonts w:ascii="Times New Roman"/>
          <w:b w:val="false"/>
          <w:i w:val="false"/>
          <w:color w:val="000000"/>
          <w:sz w:val="28"/>
        </w:rPr>
        <w:t>
                   қоршаған ортаны қорғау жөнінде шаралар 
</w:t>
      </w:r>
    </w:p>
    <w:p>
      <w:pPr>
        <w:spacing w:after="0"/>
        <w:ind w:left="0"/>
        <w:jc w:val="both"/>
      </w:pPr>
      <w:r>
        <w:rPr>
          <w:rFonts w:ascii="Times New Roman"/>
          <w:b w:val="false"/>
          <w:i w:val="false"/>
          <w:color w:val="000000"/>
          <w:sz w:val="28"/>
        </w:rPr>
        <w:t>
              3.17. Геологиялық-барлау жұмыстарының тиімділігі 
</w:t>
      </w:r>
    </w:p>
    <w:p>
      <w:pPr>
        <w:spacing w:after="0"/>
        <w:ind w:left="0"/>
        <w:jc w:val="both"/>
      </w:pPr>
      <w:r>
        <w:rPr>
          <w:rFonts w:ascii="Times New Roman"/>
          <w:b w:val="false"/>
          <w:i w:val="false"/>
          <w:color w:val="000000"/>
          <w:sz w:val="28"/>
        </w:rPr>
        <w:t>
      3.17.1. Кен орнында жүргізілген іздестіру, барлау және зерттеу жұмыстарына жұмсалған ақшадай жалпы шығын. Жұмыстардың негізгі түрлеріне: геологиялық картаға түсіруге, геофизикалық дала жұмыстарына, құрылымдық, параметрлік, іздестіру және барлау үшін бұрғылауға, гидрогеологиялық, геофизикалық, лабораториялық, ғылыми және басқа зерттеулерге, уақытша үйлер мен құрылыстар салуға, камералдық жұмыстарға жұмсалған шығын. Мұнай-газ өндіретін ұжымдардың балансына берілетін, сондай-ақ геологиялық және техникалық себептермен жойылған (істен шығарылған) іздестіру және барлау скважиналарының саны мен бағасы (құны). 
</w:t>
      </w:r>
      <w:r>
        <w:br/>
      </w:r>
      <w:r>
        <w:rPr>
          <w:rFonts w:ascii="Times New Roman"/>
          <w:b w:val="false"/>
          <w:i w:val="false"/>
          <w:color w:val="000000"/>
          <w:sz w:val="28"/>
        </w:rPr>
        <w:t>
      3.17.2. Мұнай мен газдың бір скважинаға және бір метр бұрғыланған аралыққа келетін қоры. Бұрғыланған бір метр аралыққа, мұнайдың бір тонна 
</w:t>
      </w:r>
      <w:r>
        <w:br/>
      </w:r>
      <w:r>
        <w:rPr>
          <w:rFonts w:ascii="Times New Roman"/>
          <w:b w:val="false"/>
          <w:i w:val="false"/>
          <w:color w:val="000000"/>
          <w:sz w:val="28"/>
        </w:rPr>
        <w:t>
                                                 3 баланстық және шығарып алынатын қорына және 1000 м С категориялы газ қорына келетін, іздестіру және кен орнын барлау жұмыстарына жұмсалған жалпы қаржы бойынша анықталған нақтылы шығын. Осы кен орнының бір тонна барланған қорын дайындауға келетін шығындарды ұқсас кен орындарының сәйкес шығындарымен және экономикалық аудан бойынша орташа шығындармен салыстыру. 
</w:t>
      </w:r>
    </w:p>
    <w:p>
      <w:pPr>
        <w:spacing w:after="0"/>
        <w:ind w:left="0"/>
        <w:jc w:val="both"/>
      </w:pPr>
      <w:r>
        <w:rPr>
          <w:rFonts w:ascii="Times New Roman"/>
          <w:b w:val="false"/>
          <w:i w:val="false"/>
          <w:color w:val="000000"/>
          <w:sz w:val="28"/>
        </w:rPr>
        <w:t>
                             3.18. Тұжырымдама 
</w:t>
      </w:r>
    </w:p>
    <w:p>
      <w:pPr>
        <w:spacing w:after="0"/>
        <w:ind w:left="0"/>
        <w:jc w:val="both"/>
      </w:pPr>
      <w:r>
        <w:rPr>
          <w:rFonts w:ascii="Times New Roman"/>
          <w:b w:val="false"/>
          <w:i w:val="false"/>
          <w:color w:val="000000"/>
          <w:sz w:val="28"/>
        </w:rPr>
        <w:t>
      3.18.1. Кен орнының геологиялық құрылысының зерделену дәрежесі, мұнай, газ және конденсат қорларының көлемі мен сапасы, қорлардың кешенді пайдалануы, кен орнын пайдаланудың гидрогеологиялық, таукен-техникалық жағдайлары туралы негізгі қорытындылар. ҚР пайдалы қазбалар қорлары балансында тұрған қорлар мен есептік жазбада есептелген қорлардың салыстырмалы мөлшері. 
</w:t>
      </w:r>
      <w:r>
        <w:br/>
      </w:r>
      <w:r>
        <w:rPr>
          <w:rFonts w:ascii="Times New Roman"/>
          <w:b w:val="false"/>
          <w:i w:val="false"/>
          <w:color w:val="000000"/>
          <w:sz w:val="28"/>
        </w:rPr>
        <w:t>
      3.18.2. Авторлар мен жобалаушы ұжымның кен орнын ең ұтымды тәсілмен пайдалану жөнінде ұсыныстары. 
</w:t>
      </w:r>
      <w:r>
        <w:br/>
      </w:r>
      <w:r>
        <w:rPr>
          <w:rFonts w:ascii="Times New Roman"/>
          <w:b w:val="false"/>
          <w:i w:val="false"/>
          <w:color w:val="000000"/>
          <w:sz w:val="28"/>
        </w:rPr>
        <w:t>
      3.18.3. Кен орнының жалпы болашағын бағалау. 
</w:t>
      </w:r>
    </w:p>
    <w:p>
      <w:pPr>
        <w:spacing w:after="0"/>
        <w:ind w:left="0"/>
        <w:jc w:val="both"/>
      </w:pPr>
      <w:r>
        <w:rPr>
          <w:rFonts w:ascii="Times New Roman"/>
          <w:b w:val="false"/>
          <w:i w:val="false"/>
          <w:color w:val="000000"/>
          <w:sz w:val="28"/>
        </w:rPr>
        <w:t>
                    3.19. Пайдаланылған әдебиет тізімі 
</w:t>
      </w:r>
    </w:p>
    <w:p>
      <w:pPr>
        <w:spacing w:after="0"/>
        <w:ind w:left="0"/>
        <w:jc w:val="both"/>
      </w:pPr>
      <w:r>
        <w:rPr>
          <w:rFonts w:ascii="Times New Roman"/>
          <w:b w:val="false"/>
          <w:i w:val="false"/>
          <w:color w:val="000000"/>
          <w:sz w:val="28"/>
        </w:rPr>
        <w:t>
                4. Мұнай, газ және конденсаттың шығарып алу 
</w:t>
      </w:r>
      <w:r>
        <w:br/>
      </w:r>
      <w:r>
        <w:rPr>
          <w:rFonts w:ascii="Times New Roman"/>
          <w:b w:val="false"/>
          <w:i w:val="false"/>
          <w:color w:val="000000"/>
          <w:sz w:val="28"/>
        </w:rPr>
        <w:t>
             коэффициенттерін техникалық-экономикалық негіздеу 
</w:t>
      </w:r>
    </w:p>
    <w:p>
      <w:pPr>
        <w:spacing w:after="0"/>
        <w:ind w:left="0"/>
        <w:jc w:val="both"/>
      </w:pPr>
      <w:r>
        <w:rPr>
          <w:rFonts w:ascii="Times New Roman"/>
          <w:b w:val="false"/>
          <w:i w:val="false"/>
          <w:color w:val="000000"/>
          <w:sz w:val="28"/>
        </w:rPr>
        <w:t>
      4.1. Мұнай, газ және конденсаттың шығарып алу коэффициенттерін (ретінше МШК, ГШК және КШК) техникалық-экономикалық негіздеу (ТЭН) әр шоғыр және тұтас кен орны бойынша беріледі. 
</w:t>
      </w:r>
      <w:r>
        <w:br/>
      </w:r>
      <w:r>
        <w:rPr>
          <w:rFonts w:ascii="Times New Roman"/>
          <w:b w:val="false"/>
          <w:i w:val="false"/>
          <w:color w:val="000000"/>
          <w:sz w:val="28"/>
        </w:rPr>
        <w:t>
      4.2. Шығарып алу коэффициенттерін ТЭН-де шоғырды ұтымды жүргізуде, осы нақтылы жағдайларда мақұлданған технологиялар мен өндіру техникасын қолданып және жер қойнауы мен қоршаған ортаны қорғау талаптарын сақтай отырып, экономикалық тиімділік шегіне дейін пайдаланғанда мұнай, газ және конденсатты жер қойнауынан мейлінше толық (түгел) шығарып алу қажеттілігі ескеріледі. 
</w:t>
      </w:r>
      <w:r>
        <w:br/>
      </w:r>
      <w:r>
        <w:rPr>
          <w:rFonts w:ascii="Times New Roman"/>
          <w:b w:val="false"/>
          <w:i w:val="false"/>
          <w:color w:val="000000"/>
          <w:sz w:val="28"/>
        </w:rPr>
        <w:t>
      4.3. Шығарып алу коэффициенттері барланған кен орындары үшін С1+ С2 категориялы, ал пайдаланудағы кен орындары үшін А + В + С1 + С2 категориялы геологиялық қорлар негізінде есептеп шығарылады. 
</w:t>
      </w:r>
      <w:r>
        <w:br/>
      </w:r>
      <w:r>
        <w:rPr>
          <w:rFonts w:ascii="Times New Roman"/>
          <w:b w:val="false"/>
          <w:i w:val="false"/>
          <w:color w:val="000000"/>
          <w:sz w:val="28"/>
        </w:rPr>
        <w:t>
      4.4. Шығарып алу коэффициенттерін негіздеу пайдалану жүйесінің бірнеше варианттарын технологиялық және техникалық-экономикалық есептеу нәтижелері бойынша жүргізіледі. 
</w:t>
      </w:r>
      <w:r>
        <w:br/>
      </w:r>
      <w:r>
        <w:rPr>
          <w:rFonts w:ascii="Times New Roman"/>
          <w:b w:val="false"/>
          <w:i w:val="false"/>
          <w:color w:val="000000"/>
          <w:sz w:val="28"/>
        </w:rPr>
        <w:t>
      4.5. ТЭН мәтінінде мыналар болуға тиіс: 
</w:t>
      </w:r>
      <w:r>
        <w:br/>
      </w:r>
      <w:r>
        <w:rPr>
          <w:rFonts w:ascii="Times New Roman"/>
          <w:b w:val="false"/>
          <w:i w:val="false"/>
          <w:color w:val="000000"/>
          <w:sz w:val="28"/>
        </w:rPr>
        <w:t>
      - геологиялық құрылыстың қысқаша сипаттамасы; 
</w:t>
      </w:r>
      <w:r>
        <w:br/>
      </w:r>
      <w:r>
        <w:rPr>
          <w:rFonts w:ascii="Times New Roman"/>
          <w:b w:val="false"/>
          <w:i w:val="false"/>
          <w:color w:val="000000"/>
          <w:sz w:val="28"/>
        </w:rPr>
        <w:t>
      - өнімбергіш қабаттардың физикалық параметрлері мен олардың әркелкілігі; 
</w:t>
      </w:r>
      <w:r>
        <w:br/>
      </w:r>
      <w:r>
        <w:rPr>
          <w:rFonts w:ascii="Times New Roman"/>
          <w:b w:val="false"/>
          <w:i w:val="false"/>
          <w:color w:val="000000"/>
          <w:sz w:val="28"/>
        </w:rPr>
        <w:t>
      - қабаттық және жер бетіндегі жағдайлардағы флюидтердің физикалық- химиялық қасиеттері; 
</w:t>
      </w:r>
      <w:r>
        <w:br/>
      </w:r>
      <w:r>
        <w:rPr>
          <w:rFonts w:ascii="Times New Roman"/>
          <w:b w:val="false"/>
          <w:i w:val="false"/>
          <w:color w:val="000000"/>
          <w:sz w:val="28"/>
        </w:rPr>
        <w:t>
      - сынамалау, сынақтық (алғашқы тәжірибелік) және тәжірибелік- өнеркәсіптік пайдалану жүргізілген жағдайда тәжірибелік-өнеркәсіптік жұмыстар нәтижелеріне талдау жасау;
</w:t>
      </w:r>
      <w:r>
        <w:br/>
      </w:r>
      <w:r>
        <w:rPr>
          <w:rFonts w:ascii="Times New Roman"/>
          <w:b w:val="false"/>
          <w:i w:val="false"/>
          <w:color w:val="000000"/>
          <w:sz w:val="28"/>
        </w:rPr>
        <w:t>
     - шоғырлардың геологиялық-физикалық есептік модельдерін негіздеу;   
</w:t>
      </w:r>
      <w:r>
        <w:br/>
      </w:r>
      <w:r>
        <w:rPr>
          <w:rFonts w:ascii="Times New Roman"/>
          <w:b w:val="false"/>
          <w:i w:val="false"/>
          <w:color w:val="000000"/>
          <w:sz w:val="28"/>
        </w:rPr>
        <w:t>
     - пайдалану объектілерін негіздеу;
</w:t>
      </w:r>
      <w:r>
        <w:br/>
      </w:r>
      <w:r>
        <w:rPr>
          <w:rFonts w:ascii="Times New Roman"/>
          <w:b w:val="false"/>
          <w:i w:val="false"/>
          <w:color w:val="000000"/>
          <w:sz w:val="28"/>
        </w:rPr>
        <w:t>
     - пайдаланудың есептік варианттарын таңдап алу;
</w:t>
      </w:r>
      <w:r>
        <w:br/>
      </w:r>
      <w:r>
        <w:rPr>
          <w:rFonts w:ascii="Times New Roman"/>
          <w:b w:val="false"/>
          <w:i w:val="false"/>
          <w:color w:val="000000"/>
          <w:sz w:val="28"/>
        </w:rPr>
        <w:t>
     - шығарып алу коэффициенттерін жорамалдаудың әдістерін таңдап алу;  
</w:t>
      </w:r>
      <w:r>
        <w:br/>
      </w:r>
      <w:r>
        <w:rPr>
          <w:rFonts w:ascii="Times New Roman"/>
          <w:b w:val="false"/>
          <w:i w:val="false"/>
          <w:color w:val="000000"/>
          <w:sz w:val="28"/>
        </w:rPr>
        <w:t>
     - пайдаланудың экономикалық көрсеткіштерін есептеу үшін қабылданған күрделі қаржы мен пайдалану шығындарын негіздеу;
</w:t>
      </w:r>
      <w:r>
        <w:br/>
      </w:r>
      <w:r>
        <w:rPr>
          <w:rFonts w:ascii="Times New Roman"/>
          <w:b w:val="false"/>
          <w:i w:val="false"/>
          <w:color w:val="000000"/>
          <w:sz w:val="28"/>
        </w:rPr>
        <w:t>
     - пайдалану варианттарының техникалық-экономикалық көрсеткіштерін және шығарып алу коэффициенттерін бағалау.
</w:t>
      </w:r>
      <w:r>
        <w:br/>
      </w:r>
      <w:r>
        <w:rPr>
          <w:rFonts w:ascii="Times New Roman"/>
          <w:b w:val="false"/>
          <w:i w:val="false"/>
          <w:color w:val="000000"/>
          <w:sz w:val="28"/>
        </w:rPr>
        <w:t>
     Шығарып алу коэффициенттерін ТЭН-ге ұсынылатын кестелер 2-қосымшада келтірілген.
</w:t>
      </w:r>
      <w:r>
        <w:br/>
      </w:r>
      <w:r>
        <w:rPr>
          <w:rFonts w:ascii="Times New Roman"/>
          <w:b w:val="false"/>
          <w:i w:val="false"/>
          <w:color w:val="000000"/>
          <w:sz w:val="28"/>
        </w:rPr>
        <w:t>
     Қор-есепте қолданылатын кейбір өлшем бірліктері 3-қосымшада келтірілген.
</w:t>
      </w:r>
      <w:r>
        <w:br/>
      </w:r>
      <w:r>
        <w:rPr>
          <w:rFonts w:ascii="Times New Roman"/>
          <w:b w:val="false"/>
          <w:i w:val="false"/>
          <w:color w:val="000000"/>
          <w:sz w:val="28"/>
        </w:rPr>
        <w:t>
     Қазақстан Республикасында және АҚШ-та қолданылатын "қорлар" мен "ресурстар" анықтамаларының өзара қатынасы 4-қосымшада келтірілген.  
</w:t>
      </w:r>
    </w:p>
    <w:p>
      <w:pPr>
        <w:spacing w:after="0"/>
        <w:ind w:left="0"/>
        <w:jc w:val="both"/>
      </w:pP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ҚОР-ЕСЕП ПАРАМЕТРЛЕРІ МЕН НӘТИЖЕЛЕРІ
</w:t>
      </w:r>
      <w:r>
        <w:br/>
      </w:r>
      <w:r>
        <w:rPr>
          <w:rFonts w:ascii="Times New Roman"/>
          <w:b w:val="false"/>
          <w:i w:val="false"/>
          <w:color w:val="000000"/>
          <w:sz w:val="28"/>
        </w:rPr>
        <w:t>
                    СКВАЖИНАЛАРДЫҢ ТЕХНИКАЛЫҚ КҮЙІ
</w:t>
      </w:r>
    </w:p>
    <w:p>
      <w:pPr>
        <w:spacing w:after="0"/>
        <w:ind w:left="0"/>
        <w:jc w:val="both"/>
      </w:pPr>
      <w:r>
        <w:rPr>
          <w:rFonts w:ascii="Times New Roman"/>
          <w:b w:val="false"/>
          <w:i w:val="false"/>
          <w:color w:val="000000"/>
          <w:sz w:val="28"/>
        </w:rPr>
        <w:t>
                                                             1-кесте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 Кез. | Скв. | Кате. | Бұрғылау мерзімі| Скважина терең.|   Қабат
</w:t>
      </w:r>
      <w:r>
        <w:br/>
      </w:r>
      <w:r>
        <w:rPr>
          <w:rFonts w:ascii="Times New Roman"/>
          <w:b w:val="false"/>
          <w:i w:val="false"/>
          <w:color w:val="000000"/>
          <w:sz w:val="28"/>
        </w:rPr>
        <w:t>
|      |      |       |_________________|________________|________________
</w:t>
      </w:r>
      <w:r>
        <w:br/>
      </w:r>
      <w:r>
        <w:rPr>
          <w:rFonts w:ascii="Times New Roman"/>
          <w:b w:val="false"/>
          <w:i w:val="false"/>
          <w:color w:val="000000"/>
          <w:sz w:val="28"/>
        </w:rPr>
        <w:t>
|  N   |  N   | гория | баста. | аяқта. | жоба,| нақтылы,| жоба | нақтылы
</w:t>
      </w:r>
      <w:r>
        <w:br/>
      </w:r>
      <w:r>
        <w:rPr>
          <w:rFonts w:ascii="Times New Roman"/>
          <w:b w:val="false"/>
          <w:i w:val="false"/>
          <w:color w:val="000000"/>
          <w:sz w:val="28"/>
        </w:rPr>
        <w:t>
|      |      |       |  луы   |  луы   |   м  |    м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   1  |   2  |   3   |    4   |    5   |   6  |    7    |   8  |     9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      |      |       |        |        |      |         |      |         |______|______|_______|________|________|______|_________|______|_________
</w:t>
      </w:r>
    </w:p>
    <w:p>
      <w:pPr>
        <w:spacing w:after="0"/>
        <w:ind w:left="0"/>
        <w:jc w:val="both"/>
      </w:pPr>
      <w:r>
        <w:rPr>
          <w:rFonts w:ascii="Times New Roman"/>
          <w:b w:val="false"/>
          <w:i w:val="false"/>
          <w:color w:val="000000"/>
          <w:sz w:val="28"/>
        </w:rPr>
        <w:t>
                                                     1-кестенің соңы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Скважина    |     Цементті     |      Нақтылы      |     Скважина     
</w:t>
      </w:r>
      <w:r>
        <w:br/>
      </w:r>
      <w:r>
        <w:rPr>
          <w:rFonts w:ascii="Times New Roman"/>
          <w:b w:val="false"/>
          <w:i w:val="false"/>
          <w:color w:val="000000"/>
          <w:sz w:val="28"/>
        </w:rPr>
        <w:t>
 конструкциясы |      көтеру      |       құны,       |       күйі
</w:t>
      </w:r>
      <w:r>
        <w:br/>
      </w:r>
      <w:r>
        <w:rPr>
          <w:rFonts w:ascii="Times New Roman"/>
          <w:b w:val="false"/>
          <w:i w:val="false"/>
          <w:color w:val="000000"/>
          <w:sz w:val="28"/>
        </w:rPr>
        <w:t>
     мм/м      |     биіктігі     |     мың теңге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10      |        11        |         12        |         13         _______________|__________________|___________________|_________________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СКВАЖИНАЛАРДЫ СЫНАМАЛАУ НӘТИЖЕЛЕРІ                       
</w:t>
      </w:r>
    </w:p>
    <w:p>
      <w:pPr>
        <w:spacing w:after="0"/>
        <w:ind w:left="0"/>
        <w:jc w:val="both"/>
      </w:pPr>
      <w:r>
        <w:rPr>
          <w:rFonts w:ascii="Times New Roman"/>
          <w:b w:val="false"/>
          <w:i w:val="false"/>
          <w:color w:val="000000"/>
          <w:sz w:val="28"/>
        </w:rPr>
        <w:t>
                                                              2-кесте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      | Күнтізбе| Сынамалау | Қабат | Жасанды | НКТ диа. | Қабатты аршу 
</w:t>
      </w:r>
      <w:r>
        <w:br/>
      </w:r>
      <w:r>
        <w:rPr>
          <w:rFonts w:ascii="Times New Roman"/>
          <w:b w:val="false"/>
          <w:i w:val="false"/>
          <w:color w:val="000000"/>
          <w:sz w:val="28"/>
        </w:rPr>
        <w:t>
| Скв. | (сынақ  |және сынақ |       |  забой  |метрі мен |    тәсілі    
</w:t>
      </w:r>
      <w:r>
        <w:br/>
      </w:r>
      <w:r>
        <w:rPr>
          <w:rFonts w:ascii="Times New Roman"/>
          <w:b w:val="false"/>
          <w:i w:val="false"/>
          <w:color w:val="000000"/>
          <w:sz w:val="28"/>
        </w:rPr>
        <w:t>
|  N   |басталуы,| аралығы   |       |    м    |түсіру те.|              
</w:t>
      </w:r>
      <w:r>
        <w:br/>
      </w:r>
      <w:r>
        <w:rPr>
          <w:rFonts w:ascii="Times New Roman"/>
          <w:b w:val="false"/>
          <w:i w:val="false"/>
          <w:color w:val="000000"/>
          <w:sz w:val="28"/>
        </w:rPr>
        <w:t>
|      |аяқталуы)|           |       |         | реңдігі  |              
</w:t>
      </w:r>
      <w:r>
        <w:br/>
      </w:r>
      <w:r>
        <w:rPr>
          <w:rFonts w:ascii="Times New Roman"/>
          <w:b w:val="false"/>
          <w:i w:val="false"/>
          <w:color w:val="000000"/>
          <w:sz w:val="28"/>
        </w:rPr>
        <w:t>
|      |         |           |       |         |    м     |              |______|_________|___________|_______|_________|__________|_______________
</w:t>
      </w:r>
      <w:r>
        <w:br/>
      </w:r>
      <w:r>
        <w:rPr>
          <w:rFonts w:ascii="Times New Roman"/>
          <w:b w:val="false"/>
          <w:i w:val="false"/>
          <w:color w:val="000000"/>
          <w:sz w:val="28"/>
        </w:rPr>
        <w:t>
|   1  |    2    |     3     |   4   |    5    |    6     |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2-кестенің жалғасы ________________________________________________________________________ 
</w:t>
      </w:r>
      <w:r>
        <w:br/>
      </w:r>
      <w:r>
        <w:rPr>
          <w:rFonts w:ascii="Times New Roman"/>
          <w:b w:val="false"/>
          <w:i w:val="false"/>
          <w:color w:val="000000"/>
          <w:sz w:val="28"/>
        </w:rPr>
        <w:t>
  Қабатты | Штуцер | Штуцердің  |            Қысым, атм.                 
</w:t>
      </w:r>
      <w:r>
        <w:br/>
      </w:r>
      <w:r>
        <w:rPr>
          <w:rFonts w:ascii="Times New Roman"/>
          <w:b w:val="false"/>
          <w:i w:val="false"/>
          <w:color w:val="000000"/>
          <w:sz w:val="28"/>
        </w:rPr>
        <w:t>
 сынамалау|  мен   |  нақтылы   |________________________________________
</w:t>
      </w:r>
      <w:r>
        <w:br/>
      </w:r>
      <w:r>
        <w:rPr>
          <w:rFonts w:ascii="Times New Roman"/>
          <w:b w:val="false"/>
          <w:i w:val="false"/>
          <w:color w:val="000000"/>
          <w:sz w:val="28"/>
        </w:rPr>
        <w:t>
  тәсілі  | шайба  |жұмыс істеу | Қабатта | забойда |  забой   | құбырда 
</w:t>
      </w:r>
      <w:r>
        <w:br/>
      </w:r>
      <w:r>
        <w:rPr>
          <w:rFonts w:ascii="Times New Roman"/>
          <w:b w:val="false"/>
          <w:i w:val="false"/>
          <w:color w:val="000000"/>
          <w:sz w:val="28"/>
        </w:rPr>
        <w:t>
          |диамет, |  уақыты,   |         |         | сыртында |        
</w:t>
      </w:r>
      <w:r>
        <w:br/>
      </w:r>
      <w:r>
        <w:rPr>
          <w:rFonts w:ascii="Times New Roman"/>
          <w:b w:val="false"/>
          <w:i w:val="false"/>
          <w:color w:val="000000"/>
          <w:sz w:val="28"/>
        </w:rPr>
        <w:t>
          |  мм    |    сағ.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8    |    9   |     10     |    11   |   12    |    13    |    14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2-кестенің жалғасы   _________________________________________________________________________
</w:t>
      </w:r>
      <w:r>
        <w:br/>
      </w:r>
      <w:r>
        <w:rPr>
          <w:rFonts w:ascii="Times New Roman"/>
          <w:b w:val="false"/>
          <w:i w:val="false"/>
          <w:color w:val="000000"/>
          <w:sz w:val="28"/>
        </w:rPr>
        <w:t>
  Деңгей |        Шығым /дебит/       | Орта дина. | Өсім |  Статикалық  
</w:t>
      </w:r>
      <w:r>
        <w:br/>
      </w:r>
      <w:r>
        <w:rPr>
          <w:rFonts w:ascii="Times New Roman"/>
          <w:b w:val="false"/>
          <w:i w:val="false"/>
          <w:color w:val="000000"/>
          <w:sz w:val="28"/>
        </w:rPr>
        <w:t>
  ойысы  |____________________________|  микалық   |      |    деңгей    
</w:t>
      </w:r>
      <w:r>
        <w:br/>
      </w:r>
      <w:r>
        <w:rPr>
          <w:rFonts w:ascii="Times New Roman"/>
          <w:b w:val="false"/>
          <w:i w:val="false"/>
          <w:color w:val="000000"/>
          <w:sz w:val="28"/>
        </w:rPr>
        <w:t>
         |   газ,   | мұнай, |   су   |  деңгей,м  |      |           
</w:t>
      </w:r>
      <w:r>
        <w:br/>
      </w:r>
      <w:r>
        <w:rPr>
          <w:rFonts w:ascii="Times New Roman"/>
          <w:b w:val="false"/>
          <w:i w:val="false"/>
          <w:color w:val="000000"/>
          <w:sz w:val="28"/>
        </w:rPr>
        <w:t>
         |     3    |   3    |  3     |            |      |            
</w:t>
      </w:r>
      <w:r>
        <w:br/>
      </w:r>
      <w:r>
        <w:rPr>
          <w:rFonts w:ascii="Times New Roman"/>
          <w:b w:val="false"/>
          <w:i w:val="false"/>
          <w:color w:val="000000"/>
          <w:sz w:val="28"/>
        </w:rPr>
        <w:t>
         |мың м /сек|  м /сек| м /сек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15   |    16    |   17   |   18   |     19     |  20  |       21        ________|__________|________|________|____________|______|_______________
</w:t>
      </w:r>
      <w:r>
        <w:br/>
      </w:r>
      <w:r>
        <w:rPr>
          <w:rFonts w:ascii="Times New Roman"/>
          <w:b w:val="false"/>
          <w:i w:val="false"/>
          <w:color w:val="000000"/>
          <w:sz w:val="28"/>
        </w:rPr>
        <w:t>
         |          |        |        |            |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2-кестенің жалғасы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Өнімдік     |     Газдық       |      Қабаттық     |     Ескерту      
</w:t>
      </w:r>
      <w:r>
        <w:br/>
      </w:r>
      <w:r>
        <w:rPr>
          <w:rFonts w:ascii="Times New Roman"/>
          <w:b w:val="false"/>
          <w:i w:val="false"/>
          <w:color w:val="000000"/>
          <w:sz w:val="28"/>
        </w:rPr>
        <w:t>
  коэффициент,  |     фактор       |    температура,   |                
</w:t>
      </w:r>
      <w:r>
        <w:br/>
      </w:r>
      <w:r>
        <w:rPr>
          <w:rFonts w:ascii="Times New Roman"/>
          <w:b w:val="false"/>
          <w:i w:val="false"/>
          <w:color w:val="000000"/>
          <w:sz w:val="28"/>
        </w:rPr>
        <w:t>
      3         |                  |     мың теңге     |                
</w:t>
      </w:r>
      <w:r>
        <w:br/>
      </w:r>
      <w:r>
        <w:rPr>
          <w:rFonts w:ascii="Times New Roman"/>
          <w:b w:val="false"/>
          <w:i w:val="false"/>
          <w:color w:val="000000"/>
          <w:sz w:val="28"/>
        </w:rPr>
        <w:t>
     м /атм     |                  |        0          |               
</w:t>
      </w:r>
      <w:r>
        <w:br/>
      </w:r>
      <w:r>
        <w:rPr>
          <w:rFonts w:ascii="Times New Roman"/>
          <w:b w:val="false"/>
          <w:i w:val="false"/>
          <w:color w:val="000000"/>
          <w:sz w:val="28"/>
        </w:rPr>
        <w:t>
                |                  |         С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22       |        23        |         24        |         25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                  |                   |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ҚАБАТТЫҚ СУЛАРДЫҢ ХИМИЯЛЫҚ ҚҰРАМЫ МЕН ФИЗИКАЛЫҚ ҚАСИЕТТЕРІ      
</w:t>
      </w:r>
    </w:p>
    <w:p>
      <w:pPr>
        <w:spacing w:after="0"/>
        <w:ind w:left="0"/>
        <w:jc w:val="both"/>
      </w:pPr>
      <w:r>
        <w:rPr>
          <w:rFonts w:ascii="Times New Roman"/>
          <w:b w:val="false"/>
          <w:i w:val="false"/>
          <w:color w:val="000000"/>
          <w:sz w:val="28"/>
        </w:rPr>
        <w:t>
                                                               3-кесте   _________________________________________________________________________
</w:t>
      </w:r>
      <w:r>
        <w:br/>
      </w:r>
      <w:r>
        <w:rPr>
          <w:rFonts w:ascii="Times New Roman"/>
          <w:b w:val="false"/>
          <w:i w:val="false"/>
          <w:color w:val="000000"/>
          <w:sz w:val="28"/>
        </w:rPr>
        <w:t>
|   Скв.   |   Сынама   |  Өнімдік  |  Сыналу  |  Меншікті  |  Тұздылық, 
</w:t>
      </w:r>
      <w:r>
        <w:br/>
      </w:r>
      <w:r>
        <w:rPr>
          <w:rFonts w:ascii="Times New Roman"/>
          <w:b w:val="false"/>
          <w:i w:val="false"/>
          <w:color w:val="000000"/>
          <w:sz w:val="28"/>
        </w:rPr>
        <w:t>
|    N     |     алу    |   қабат   |   күні   |   салмақ,  |     БЕ     
</w:t>
      </w:r>
      <w:r>
        <w:br/>
      </w:r>
      <w:r>
        <w:rPr>
          <w:rFonts w:ascii="Times New Roman"/>
          <w:b w:val="false"/>
          <w:i w:val="false"/>
          <w:color w:val="000000"/>
          <w:sz w:val="28"/>
        </w:rPr>
        <w:t>
|          |   аралығы  |           |          |        3   |            
</w:t>
      </w:r>
      <w:r>
        <w:br/>
      </w:r>
      <w:r>
        <w:rPr>
          <w:rFonts w:ascii="Times New Roman"/>
          <w:b w:val="false"/>
          <w:i w:val="false"/>
          <w:color w:val="000000"/>
          <w:sz w:val="28"/>
        </w:rPr>
        <w:t>
|          |            |           |          |   с /см    |            
</w:t>
      </w:r>
      <w:r>
        <w:br/>
      </w:r>
      <w:r>
        <w:rPr>
          <w:rFonts w:ascii="Times New Roman"/>
          <w:b w:val="false"/>
          <w:i w:val="false"/>
          <w:color w:val="000000"/>
          <w:sz w:val="28"/>
        </w:rPr>
        <w:t>
|          |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1     |      2     |     3     |     4    |      5     |      6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3-кестенің жалғасы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Құраластар, мг/л, мг-экв/л, % - экв                     _________________________________________________________________________
</w:t>
      </w:r>
      <w:r>
        <w:br/>
      </w:r>
      <w:r>
        <w:rPr>
          <w:rFonts w:ascii="Times New Roman"/>
          <w:b w:val="false"/>
          <w:i w:val="false"/>
          <w:color w:val="000000"/>
          <w:sz w:val="28"/>
        </w:rPr>
        <w:t>
       -   |       -    |      -    |      2+  |      2+    |    +    + 
</w:t>
      </w:r>
      <w:r>
        <w:br/>
      </w:r>
      <w:r>
        <w:rPr>
          <w:rFonts w:ascii="Times New Roman"/>
          <w:b w:val="false"/>
          <w:i w:val="false"/>
          <w:color w:val="000000"/>
          <w:sz w:val="28"/>
        </w:rPr>
        <w:t>
    НСО    |     SO     |    Cl     |    Ca    |    Mg      |  Na  + K   
</w:t>
      </w:r>
      <w:r>
        <w:br/>
      </w:r>
      <w:r>
        <w:rPr>
          <w:rFonts w:ascii="Times New Roman"/>
          <w:b w:val="false"/>
          <w:i w:val="false"/>
          <w:color w:val="000000"/>
          <w:sz w:val="28"/>
        </w:rPr>
        <w:t>
       3   |       4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7     |      8     |     9     |    10    |     11     |      12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           |          |            |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3-кестенің жалғасы   _________________________________________________________________________
</w:t>
      </w:r>
      <w:r>
        <w:br/>
      </w:r>
      <w:r>
        <w:rPr>
          <w:rFonts w:ascii="Times New Roman"/>
          <w:b w:val="false"/>
          <w:i w:val="false"/>
          <w:color w:val="000000"/>
          <w:sz w:val="28"/>
        </w:rPr>
        <w:t>
  Минерал.| Пальмера |Морфизация  |  Сулин  | Р  |  Жалпы    | Тұтқырлық,
</w:t>
      </w:r>
      <w:r>
        <w:br/>
      </w:r>
      <w:r>
        <w:rPr>
          <w:rFonts w:ascii="Times New Roman"/>
          <w:b w:val="false"/>
          <w:i w:val="false"/>
          <w:color w:val="000000"/>
          <w:sz w:val="28"/>
        </w:rPr>
        <w:t>
   дану,  | бойынша  |коэффициенті| бойынша |    | қаттылығы,|    сст   
</w:t>
      </w:r>
      <w:r>
        <w:br/>
      </w:r>
      <w:r>
        <w:rPr>
          <w:rFonts w:ascii="Times New Roman"/>
          <w:b w:val="false"/>
          <w:i w:val="false"/>
          <w:color w:val="000000"/>
          <w:sz w:val="28"/>
        </w:rPr>
        <w:t>
          |  сынып   |            |  түрі   |    | мг-экв/л  |          
</w:t>
      </w:r>
      <w:r>
        <w:br/>
      </w:r>
      <w:r>
        <w:rPr>
          <w:rFonts w:ascii="Times New Roman"/>
          <w:b w:val="false"/>
          <w:i w:val="false"/>
          <w:color w:val="000000"/>
          <w:sz w:val="28"/>
        </w:rPr>
        <w:t>
    г/л   |          |            |  /тип/  |    |           |
</w:t>
      </w:r>
      <w:r>
        <w:br/>
      </w:r>
      <w:r>
        <w:rPr>
          <w:rFonts w:ascii="Times New Roman"/>
          <w:b w:val="false"/>
          <w:i w:val="false"/>
          <w:color w:val="000000"/>
          <w:sz w:val="28"/>
        </w:rPr>
        <w:t>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13    |    14    |     15     |    16   | 17 |    18     |     19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            |         |    |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ТАСБАҒАНДЫ ТАЛДАУ
</w:t>
      </w:r>
      <w:r>
        <w:br/>
      </w:r>
      <w:r>
        <w:rPr>
          <w:rFonts w:ascii="Times New Roman"/>
          <w:b w:val="false"/>
          <w:i w:val="false"/>
          <w:color w:val="000000"/>
          <w:sz w:val="28"/>
        </w:rPr>
        <w:t>
                         НӘТИЖЕЛЕРІ
</w:t>
      </w:r>
      <w:r>
        <w:br/>
      </w:r>
      <w:r>
        <w:rPr>
          <w:rFonts w:ascii="Times New Roman"/>
          <w:b w:val="false"/>
          <w:i w:val="false"/>
          <w:color w:val="000000"/>
          <w:sz w:val="28"/>
        </w:rPr>
        <w:t>
                                                             4-кесте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|Кез.|Скв.| Алу  |Үлгітас|Қабат | Жыныст.  | Жыныс  |     Кеуектілік,     
</w:t>
      </w:r>
      <w:r>
        <w:br/>
      </w:r>
      <w:r>
        <w:rPr>
          <w:rFonts w:ascii="Times New Roman"/>
          <w:b w:val="false"/>
          <w:i w:val="false"/>
          <w:color w:val="000000"/>
          <w:sz w:val="28"/>
        </w:rPr>
        <w:t>
| N  | N  | ара. | жазба |      |  менш.   | түйір. |  бірдің бөліктері   
</w:t>
      </w:r>
      <w:r>
        <w:br/>
      </w:r>
      <w:r>
        <w:rPr>
          <w:rFonts w:ascii="Times New Roman"/>
          <w:b w:val="false"/>
          <w:i w:val="false"/>
          <w:color w:val="000000"/>
          <w:sz w:val="28"/>
        </w:rPr>
        <w:t>
|    |    | лығы |сипаты |      | салмағы, | лерін. |_____________________
</w:t>
      </w:r>
      <w:r>
        <w:br/>
      </w:r>
      <w:r>
        <w:rPr>
          <w:rFonts w:ascii="Times New Roman"/>
          <w:b w:val="false"/>
          <w:i w:val="false"/>
          <w:color w:val="000000"/>
          <w:sz w:val="28"/>
        </w:rPr>
        <w:t>
|    |    |      |       |      |      3   | менш.  | ашық кеу.  | толық  
</w:t>
      </w:r>
      <w:r>
        <w:br/>
      </w:r>
      <w:r>
        <w:rPr>
          <w:rFonts w:ascii="Times New Roman"/>
          <w:b w:val="false"/>
          <w:i w:val="false"/>
          <w:color w:val="000000"/>
          <w:sz w:val="28"/>
        </w:rPr>
        <w:t>
|    |    |      |       |      |  г/см    | салм., |  ектілік   | кеуект.
</w:t>
      </w:r>
      <w:r>
        <w:br/>
      </w:r>
      <w:r>
        <w:rPr>
          <w:rFonts w:ascii="Times New Roman"/>
          <w:b w:val="false"/>
          <w:i w:val="false"/>
          <w:color w:val="000000"/>
          <w:sz w:val="28"/>
        </w:rPr>
        <w:t>
|    |    |      |       |      |          |      3 |коэффициенті|коэффиц.
</w:t>
      </w:r>
      <w:r>
        <w:br/>
      </w:r>
      <w:r>
        <w:rPr>
          <w:rFonts w:ascii="Times New Roman"/>
          <w:b w:val="false"/>
          <w:i w:val="false"/>
          <w:color w:val="000000"/>
          <w:sz w:val="28"/>
        </w:rPr>
        <w:t>
|    |    |      |       |      |          |  г/см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  1 | 2  |   3  |   4   |   5  |     6    |    7   |      8     |    9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    |    |      |       |      |          |        |            |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4-кестенің жалғасы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Қанығу, %  |    Фракциялық құрам, %           |Кар. |Газ өт.|Ұжым|Ескер.
</w:t>
      </w:r>
      <w:r>
        <w:br/>
      </w:r>
      <w:r>
        <w:rPr>
          <w:rFonts w:ascii="Times New Roman"/>
          <w:b w:val="false"/>
          <w:i w:val="false"/>
          <w:color w:val="000000"/>
          <w:sz w:val="28"/>
        </w:rPr>
        <w:t>
____________|__________________________________|бо.  |кізгіш.|    |  ту  
</w:t>
      </w:r>
      <w:r>
        <w:br/>
      </w:r>
      <w:r>
        <w:rPr>
          <w:rFonts w:ascii="Times New Roman"/>
          <w:b w:val="false"/>
          <w:i w:val="false"/>
          <w:color w:val="000000"/>
          <w:sz w:val="28"/>
        </w:rPr>
        <w:t>
 мұнай.|суға|1мм |1,0- |0,4- |0,2- |0,1- |0,01 |нат  |  тік, |    |      
</w:t>
      </w:r>
      <w:r>
        <w:br/>
      </w:r>
      <w:r>
        <w:rPr>
          <w:rFonts w:ascii="Times New Roman"/>
          <w:b w:val="false"/>
          <w:i w:val="false"/>
          <w:color w:val="000000"/>
          <w:sz w:val="28"/>
        </w:rPr>
        <w:t>
       |    |    |-0,4 |-0,2 |-0,1 |-0,01|     |тық, |   - 3 |    |      
</w:t>
      </w:r>
      <w:r>
        <w:br/>
      </w:r>
      <w:r>
        <w:rPr>
          <w:rFonts w:ascii="Times New Roman"/>
          <w:b w:val="false"/>
          <w:i w:val="false"/>
          <w:color w:val="000000"/>
          <w:sz w:val="28"/>
        </w:rPr>
        <w:t>
       |    |    |     |     |     |     |     |     | 10 м  |    |      
</w:t>
      </w:r>
      <w:r>
        <w:br/>
      </w:r>
      <w:r>
        <w:rPr>
          <w:rFonts w:ascii="Times New Roman"/>
          <w:b w:val="false"/>
          <w:i w:val="false"/>
          <w:color w:val="000000"/>
          <w:sz w:val="28"/>
        </w:rPr>
        <w:t>
       |    |    |     |     |     |     |     | %   |       |    |      
</w:t>
      </w:r>
      <w:r>
        <w:br/>
      </w:r>
      <w:r>
        <w:rPr>
          <w:rFonts w:ascii="Times New Roman"/>
          <w:b w:val="false"/>
          <w:i w:val="false"/>
          <w:color w:val="000000"/>
          <w:sz w:val="28"/>
        </w:rPr>
        <w:t>
       |    |    |     |     |     |     |     |     |       |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10   | 11 | 12 |  13 |  14 |  15 |  16 |  17 | 18  |   19  | 20 |  21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    |    |     |     |     |     |     |     |       |    |      _______|____|____|_____|_____|_____|_____|_____|_____|_______|____|______ 
</w:t>
      </w:r>
    </w:p>
    <w:p>
      <w:pPr>
        <w:spacing w:after="0"/>
        <w:ind w:left="0"/>
        <w:jc w:val="both"/>
      </w:pPr>
      <w:r>
        <w:rPr>
          <w:rFonts w:ascii="Times New Roman"/>
          <w:b w:val="false"/>
          <w:i w:val="false"/>
          <w:color w:val="000000"/>
          <w:sz w:val="28"/>
        </w:rPr>
        <w:t>
                 МҰНАЙДЫҢ ФИЗИКАЛЫҚ-ХИМИЯЛЫҚ ҚАСИЕТТЕРІ  
</w:t>
      </w:r>
    </w:p>
    <w:p>
      <w:pPr>
        <w:spacing w:after="0"/>
        <w:ind w:left="0"/>
        <w:jc w:val="both"/>
      </w:pPr>
      <w:r>
        <w:rPr>
          <w:rFonts w:ascii="Times New Roman"/>
          <w:b w:val="false"/>
          <w:i w:val="false"/>
          <w:color w:val="000000"/>
          <w:sz w:val="28"/>
        </w:rPr>
        <w:t>
                                                            5-кесте    _________________________________________________________________________
</w:t>
      </w:r>
      <w:r>
        <w:br/>
      </w:r>
      <w:r>
        <w:rPr>
          <w:rFonts w:ascii="Times New Roman"/>
          <w:b w:val="false"/>
          <w:i w:val="false"/>
          <w:color w:val="000000"/>
          <w:sz w:val="28"/>
        </w:rPr>
        <w:t>
|Скв.| Перфо. |Тығыз.| Кинетикалық тұтқырлық, сстым, атм. | Температура   
</w:t>
      </w:r>
      <w:r>
        <w:br/>
      </w:r>
      <w:r>
        <w:rPr>
          <w:rFonts w:ascii="Times New Roman"/>
          <w:b w:val="false"/>
          <w:i w:val="false"/>
          <w:color w:val="000000"/>
          <w:sz w:val="28"/>
        </w:rPr>
        <w:t>
| N  | рация  | дық. |____________________________________|_______________
</w:t>
      </w:r>
      <w:r>
        <w:br/>
      </w:r>
      <w:r>
        <w:rPr>
          <w:rFonts w:ascii="Times New Roman"/>
          <w:b w:val="false"/>
          <w:i w:val="false"/>
          <w:color w:val="000000"/>
          <w:sz w:val="28"/>
        </w:rPr>
        <w:t>
|    |аралығы,|    3 | 20 С | 30 С | 40 С | 50 С | 100 С  |қайнау | қатаю 
</w:t>
      </w:r>
      <w:r>
        <w:br/>
      </w:r>
      <w:r>
        <w:rPr>
          <w:rFonts w:ascii="Times New Roman"/>
          <w:b w:val="false"/>
          <w:i w:val="false"/>
          <w:color w:val="000000"/>
          <w:sz w:val="28"/>
        </w:rPr>
        <w:t>
|    |        |г/см  |      |      |      |      |        |       |       
</w:t>
      </w:r>
      <w:r>
        <w:br/>
      </w:r>
      <w:r>
        <w:rPr>
          <w:rFonts w:ascii="Times New Roman"/>
          <w:b w:val="false"/>
          <w:i w:val="false"/>
          <w:color w:val="000000"/>
          <w:sz w:val="28"/>
        </w:rPr>
        <w:t>
|    |    м   |      |      |      |      |      |        |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  1 |    2   |   3  |   4  |   5  |   6  |   7  |    8   |   9   |   10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    |        |      |      |      |      |      |        |       |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5-кестенің жалғасы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Топтық көміртектік құрам, % ________________________________________________________________________ 
</w:t>
      </w:r>
      <w:r>
        <w:br/>
      </w:r>
      <w:r>
        <w:rPr>
          <w:rFonts w:ascii="Times New Roman"/>
          <w:b w:val="false"/>
          <w:i w:val="false"/>
          <w:color w:val="000000"/>
          <w:sz w:val="28"/>
        </w:rPr>
        <w:t>
 парафин|күкірт| су | метан-  |  қош   | смолалар | асфаль. | механикалық
</w:t>
      </w:r>
      <w:r>
        <w:br/>
      </w:r>
      <w:r>
        <w:rPr>
          <w:rFonts w:ascii="Times New Roman"/>
          <w:b w:val="false"/>
          <w:i w:val="false"/>
          <w:color w:val="000000"/>
          <w:sz w:val="28"/>
        </w:rPr>
        <w:t>
        |      |    | нафтен. | иісті. | силика.  | тендер  |   қоспалар 
</w:t>
      </w:r>
      <w:r>
        <w:br/>
      </w:r>
      <w:r>
        <w:rPr>
          <w:rFonts w:ascii="Times New Roman"/>
          <w:b w:val="false"/>
          <w:i w:val="false"/>
          <w:color w:val="000000"/>
          <w:sz w:val="28"/>
        </w:rPr>
        <w:t>
        |      |    |   дер   |  лер   |  гель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11  |  12  | 13 |    14   |   15   |    16    |    17   |      18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5-кестенің жалғасы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Күлді.|Коксте.|Молеку.|         Энглер бойынша фракциялық          |алын.
</w:t>
      </w:r>
      <w:r>
        <w:br/>
      </w:r>
      <w:r>
        <w:rPr>
          <w:rFonts w:ascii="Times New Roman"/>
          <w:b w:val="false"/>
          <w:i w:val="false"/>
          <w:color w:val="000000"/>
          <w:sz w:val="28"/>
        </w:rPr>
        <w:t>
  лігі |  нуі  |лалық  |                 құрамы, %                  | ған  
</w:t>
      </w:r>
      <w:r>
        <w:br/>
      </w:r>
      <w:r>
        <w:rPr>
          <w:rFonts w:ascii="Times New Roman"/>
          <w:b w:val="false"/>
          <w:i w:val="false"/>
          <w:color w:val="000000"/>
          <w:sz w:val="28"/>
        </w:rPr>
        <w:t>
       |       |салмағы|____________________________________________|_____
</w:t>
      </w:r>
      <w:r>
        <w:br/>
      </w:r>
      <w:r>
        <w:rPr>
          <w:rFonts w:ascii="Times New Roman"/>
          <w:b w:val="false"/>
          <w:i w:val="false"/>
          <w:color w:val="000000"/>
          <w:sz w:val="28"/>
        </w:rPr>
        <w:t>
       |       |       | Н.К. |100 С | 150 С |200 С | 250 С | 300 С |күні 
</w:t>
      </w:r>
      <w:r>
        <w:br/>
      </w:r>
      <w:r>
        <w:rPr>
          <w:rFonts w:ascii="Times New Roman"/>
          <w:b w:val="false"/>
          <w:i w:val="false"/>
          <w:color w:val="000000"/>
          <w:sz w:val="28"/>
        </w:rPr>
        <w:t>
       |       |       |      |      |       |      |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19  |   20  |   21  |  22  |  23  |   24  |   25 |   26  |   27  |  28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       |       |      |      |       |      |       |       |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ГАЗДЫ ТАЛДАУ                                  
</w:t>
      </w:r>
    </w:p>
    <w:p>
      <w:pPr>
        <w:spacing w:after="0"/>
        <w:ind w:left="0"/>
        <w:jc w:val="both"/>
      </w:pPr>
      <w:r>
        <w:rPr>
          <w:rFonts w:ascii="Times New Roman"/>
          <w:b w:val="false"/>
          <w:i w:val="false"/>
          <w:color w:val="000000"/>
          <w:sz w:val="28"/>
        </w:rPr>
        <w:t>
                                                               6-кесте    _________________________________________________________________________
</w:t>
      </w:r>
      <w:r>
        <w:br/>
      </w:r>
      <w:r>
        <w:rPr>
          <w:rFonts w:ascii="Times New Roman"/>
          <w:b w:val="false"/>
          <w:i w:val="false"/>
          <w:color w:val="000000"/>
          <w:sz w:val="28"/>
        </w:rPr>
        <w:t>
|Скв.| Перфо. |Қабат| Жылу бергіштік|Метан |Этан |Пропан, |Изобу. |Гелий, 
</w:t>
      </w:r>
      <w:r>
        <w:br/>
      </w:r>
      <w:r>
        <w:rPr>
          <w:rFonts w:ascii="Times New Roman"/>
          <w:b w:val="false"/>
          <w:i w:val="false"/>
          <w:color w:val="000000"/>
          <w:sz w:val="28"/>
        </w:rPr>
        <w:t>
| N  | рация  |     |_______________|салм.,|сал.,| пан,   | тан,  |салм., 
</w:t>
      </w:r>
      <w:r>
        <w:br/>
      </w:r>
      <w:r>
        <w:rPr>
          <w:rFonts w:ascii="Times New Roman"/>
          <w:b w:val="false"/>
          <w:i w:val="false"/>
          <w:color w:val="000000"/>
          <w:sz w:val="28"/>
        </w:rPr>
        <w:t>
|    |аралығы,|     |ең тө. |ең жо. |      |     |        |       |       
</w:t>
      </w:r>
      <w:r>
        <w:br/>
      </w:r>
      <w:r>
        <w:rPr>
          <w:rFonts w:ascii="Times New Roman"/>
          <w:b w:val="false"/>
          <w:i w:val="false"/>
          <w:color w:val="000000"/>
          <w:sz w:val="28"/>
        </w:rPr>
        <w:t>
|    |        |     |менгі, | ғар.  | %-   | %-  |   %-   |  %-   |   %-  
</w:t>
      </w:r>
      <w:r>
        <w:br/>
      </w:r>
      <w:r>
        <w:rPr>
          <w:rFonts w:ascii="Times New Roman"/>
          <w:b w:val="false"/>
          <w:i w:val="false"/>
          <w:color w:val="000000"/>
          <w:sz w:val="28"/>
        </w:rPr>
        <w:t>
|    |        |     |      3|      3|      |     |        |       |       
</w:t>
      </w:r>
      <w:r>
        <w:br/>
      </w:r>
      <w:r>
        <w:rPr>
          <w:rFonts w:ascii="Times New Roman"/>
          <w:b w:val="false"/>
          <w:i w:val="false"/>
          <w:color w:val="000000"/>
          <w:sz w:val="28"/>
        </w:rPr>
        <w:t>
|    |        |     |ккал/м |ккал/м |      |     |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  1 |    2   |  3  |   4   |   5   |   6  |  7  |    8   |   9   |   10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    |        |     |       |       |      |     |        |       |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6-кестенің жалғасы    _________________________________________________________________________
</w:t>
      </w:r>
      <w:r>
        <w:br/>
      </w:r>
      <w:r>
        <w:rPr>
          <w:rFonts w:ascii="Times New Roman"/>
          <w:b w:val="false"/>
          <w:i w:val="false"/>
          <w:color w:val="000000"/>
          <w:sz w:val="28"/>
        </w:rPr>
        <w:t>
  Көмір. |Азот, |Тығыз.|Ауаға қа.| Оттек, | Бу.  |Көмір  | Пентан | Сутек 
</w:t>
      </w:r>
      <w:r>
        <w:br/>
      </w:r>
      <w:r>
        <w:rPr>
          <w:rFonts w:ascii="Times New Roman"/>
          <w:b w:val="false"/>
          <w:i w:val="false"/>
          <w:color w:val="000000"/>
          <w:sz w:val="28"/>
        </w:rPr>
        <w:t>
  қышқыл |салм. | дық, |тынасы   | салм.  | тан, |тотығы,|        |  тан, 
</w:t>
      </w:r>
      <w:r>
        <w:br/>
      </w:r>
      <w:r>
        <w:rPr>
          <w:rFonts w:ascii="Times New Roman"/>
          <w:b w:val="false"/>
          <w:i w:val="false"/>
          <w:color w:val="000000"/>
          <w:sz w:val="28"/>
        </w:rPr>
        <w:t>
   газ,  |      |      |бойынша  |        |      |салмақ |        |       
</w:t>
      </w:r>
      <w:r>
        <w:br/>
      </w:r>
      <w:r>
        <w:rPr>
          <w:rFonts w:ascii="Times New Roman"/>
          <w:b w:val="false"/>
          <w:i w:val="false"/>
          <w:color w:val="000000"/>
          <w:sz w:val="28"/>
        </w:rPr>
        <w:t>
  салм.  |  %-  |     3|меншікті |   %-   |  %-  | %-    |        |   %-  
</w:t>
      </w:r>
      <w:r>
        <w:br/>
      </w:r>
      <w:r>
        <w:rPr>
          <w:rFonts w:ascii="Times New Roman"/>
          <w:b w:val="false"/>
          <w:i w:val="false"/>
          <w:color w:val="000000"/>
          <w:sz w:val="28"/>
        </w:rPr>
        <w:t>
    %-   |      | кг/м | салмақ  |        |      |       |        |       
</w:t>
      </w:r>
      <w:r>
        <w:br/>
      </w:r>
      <w:r>
        <w:rPr>
          <w:rFonts w:ascii="Times New Roman"/>
          <w:b w:val="false"/>
          <w:i w:val="false"/>
          <w:color w:val="000000"/>
          <w:sz w:val="28"/>
        </w:rPr>
        <w:t>
         |      |      |         |        |      |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11   |  12  |  13  |    14   |   15   |  16  |   17  |   18   |   19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      |      |         |        |      |       |        |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ЕРКІН ГАЗ СИПАТТАМАСЫ                              
</w:t>
      </w:r>
    </w:p>
    <w:p>
      <w:pPr>
        <w:spacing w:after="0"/>
        <w:ind w:left="0"/>
        <w:jc w:val="both"/>
      </w:pPr>
      <w:r>
        <w:rPr>
          <w:rFonts w:ascii="Times New Roman"/>
          <w:b w:val="false"/>
          <w:i w:val="false"/>
          <w:color w:val="000000"/>
          <w:sz w:val="28"/>
        </w:rPr>
        <w:t>
                                                               7-кесте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 Қа. | Скв.|Сынама| Сынамалау  |Қабаттық |Қабаттық |Келтіріл. |Келтіріл. 
</w:t>
      </w:r>
      <w:r>
        <w:br/>
      </w:r>
      <w:r>
        <w:rPr>
          <w:rFonts w:ascii="Times New Roman"/>
          <w:b w:val="false"/>
          <w:i w:val="false"/>
          <w:color w:val="000000"/>
          <w:sz w:val="28"/>
        </w:rPr>
        <w:t>
| бат |  N  | алу  |  аралығы   | қысым   | темпер. |  қысым   | темпер.  
</w:t>
      </w:r>
      <w:r>
        <w:br/>
      </w:r>
      <w:r>
        <w:rPr>
          <w:rFonts w:ascii="Times New Roman"/>
          <w:b w:val="false"/>
          <w:i w:val="false"/>
          <w:color w:val="000000"/>
          <w:sz w:val="28"/>
        </w:rPr>
        <w:t>
|     |     | жағ. |____________|_________|_________|          |          
</w:t>
      </w:r>
      <w:r>
        <w:br/>
      </w:r>
      <w:r>
        <w:rPr>
          <w:rFonts w:ascii="Times New Roman"/>
          <w:b w:val="false"/>
          <w:i w:val="false"/>
          <w:color w:val="000000"/>
          <w:sz w:val="28"/>
        </w:rPr>
        <w:t>
|     |     |дайла.|абс. биікт.,|кризист. |кризист. | МПа-га   |  оС-ка   
</w:t>
      </w:r>
      <w:r>
        <w:br/>
      </w:r>
      <w:r>
        <w:rPr>
          <w:rFonts w:ascii="Times New Roman"/>
          <w:b w:val="false"/>
          <w:i w:val="false"/>
          <w:color w:val="000000"/>
          <w:sz w:val="28"/>
        </w:rPr>
        <w:t>
|     |     |  ры  |     м      |  қысым, |темпер.  |          |          
</w:t>
      </w:r>
      <w:r>
        <w:br/>
      </w:r>
      <w:r>
        <w:rPr>
          <w:rFonts w:ascii="Times New Roman"/>
          <w:b w:val="false"/>
          <w:i w:val="false"/>
          <w:color w:val="000000"/>
          <w:sz w:val="28"/>
        </w:rPr>
        <w:t>
|     |     |      |            |   МПа   |  оС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  1  |  2  |   3  |      4     |     5   |    6    |     7    |     8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7-кестенің жалғасы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Сығылу    |      Түзеткіштер        |Көлемдік коэф., |Тығыздық абсолют. 
</w:t>
      </w:r>
      <w:r>
        <w:br/>
      </w:r>
      <w:r>
        <w:rPr>
          <w:rFonts w:ascii="Times New Roman"/>
          <w:b w:val="false"/>
          <w:i w:val="false"/>
          <w:color w:val="000000"/>
          <w:sz w:val="28"/>
        </w:rPr>
        <w:t>
  коэффиц., |_________________________|бірдің бөліктері|           3      
</w:t>
      </w:r>
      <w:r>
        <w:br/>
      </w:r>
      <w:r>
        <w:rPr>
          <w:rFonts w:ascii="Times New Roman"/>
          <w:b w:val="false"/>
          <w:i w:val="false"/>
          <w:color w:val="000000"/>
          <w:sz w:val="28"/>
        </w:rPr>
        <w:t>
   бірдің   |Бойль-Мариот |температу. |                |       г/см       
</w:t>
      </w:r>
      <w:r>
        <w:br/>
      </w:r>
      <w:r>
        <w:rPr>
          <w:rFonts w:ascii="Times New Roman"/>
          <w:b w:val="false"/>
          <w:i w:val="false"/>
          <w:color w:val="000000"/>
          <w:sz w:val="28"/>
        </w:rPr>
        <w:t>
  бөліктері |  заңынан    |   раға    |                |__________________
</w:t>
      </w:r>
      <w:r>
        <w:br/>
      </w:r>
      <w:r>
        <w:rPr>
          <w:rFonts w:ascii="Times New Roman"/>
          <w:b w:val="false"/>
          <w:i w:val="false"/>
          <w:color w:val="000000"/>
          <w:sz w:val="28"/>
        </w:rPr>
        <w:t>
            |  ауытқу     |           |                |   салыстырмалы   
</w:t>
      </w:r>
      <w:r>
        <w:br/>
      </w:r>
      <w:r>
        <w:rPr>
          <w:rFonts w:ascii="Times New Roman"/>
          <w:b w:val="false"/>
          <w:i w:val="false"/>
          <w:color w:val="000000"/>
          <w:sz w:val="28"/>
        </w:rPr>
        <w:t>
            |   үшін      |           |                |            3     
</w:t>
      </w:r>
      <w:r>
        <w:br/>
      </w:r>
      <w:r>
        <w:rPr>
          <w:rFonts w:ascii="Times New Roman"/>
          <w:b w:val="false"/>
          <w:i w:val="false"/>
          <w:color w:val="000000"/>
          <w:sz w:val="28"/>
        </w:rPr>
        <w:t>
            |             |           |                |        г/см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9     |      10     |     11    |        12      |         13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             |           |                |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7-кестенің жалғасы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3                          
</w:t>
      </w:r>
      <w:r>
        <w:br/>
      </w:r>
      <w:r>
        <w:rPr>
          <w:rFonts w:ascii="Times New Roman"/>
          <w:b w:val="false"/>
          <w:i w:val="false"/>
          <w:color w:val="000000"/>
          <w:sz w:val="28"/>
        </w:rPr>
        <w:t>
                   Таралу мөлшері, % моль /г/см /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Ме.|Этан|Про.|Бу. |Пен. |Кү   |Ге. |Ар. |Кө.  |Азот |Па. |Басқа   |Ескер.
</w:t>
      </w:r>
      <w:r>
        <w:br/>
      </w:r>
      <w:r>
        <w:rPr>
          <w:rFonts w:ascii="Times New Roman"/>
          <w:b w:val="false"/>
          <w:i w:val="false"/>
          <w:color w:val="000000"/>
          <w:sz w:val="28"/>
        </w:rPr>
        <w:t>
 тан|    |пан |тан |тан+ |кірт.|лий |гон |мір. |     |ра. |пайдалы |  ту  
</w:t>
      </w:r>
      <w:r>
        <w:br/>
      </w:r>
      <w:r>
        <w:rPr>
          <w:rFonts w:ascii="Times New Roman"/>
          <w:b w:val="false"/>
          <w:i w:val="false"/>
          <w:color w:val="000000"/>
          <w:sz w:val="28"/>
        </w:rPr>
        <w:t>
    |    |    |дар | ең  | ті  |    |    |қыш. |     |фин |қазбалар|      
</w:t>
      </w:r>
      <w:r>
        <w:br/>
      </w:r>
      <w:r>
        <w:rPr>
          <w:rFonts w:ascii="Times New Roman"/>
          <w:b w:val="false"/>
          <w:i w:val="false"/>
          <w:color w:val="000000"/>
          <w:sz w:val="28"/>
        </w:rPr>
        <w:t>
    |    |    |    |жоғ. |сутек|    |    |қыл  |     |    |/аталуы |      
</w:t>
      </w:r>
      <w:r>
        <w:br/>
      </w:r>
      <w:r>
        <w:rPr>
          <w:rFonts w:ascii="Times New Roman"/>
          <w:b w:val="false"/>
          <w:i w:val="false"/>
          <w:color w:val="000000"/>
          <w:sz w:val="28"/>
        </w:rPr>
        <w:t>
    |    |    |    |     |     |    |    |газ  |     |    | керек/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14 | 15 | 16 | 17 |  18 |  19 | 20 | 21 |  22 |  23 | 24 |   25   |  26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    |    |    |     |     |    |    |     |     |    |        |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ТҰРАҚТЫ КОНДЕНСАТ СИПАТТАМАСЫ                            
</w:t>
      </w:r>
    </w:p>
    <w:p>
      <w:pPr>
        <w:spacing w:after="0"/>
        <w:ind w:left="0"/>
        <w:jc w:val="both"/>
      </w:pPr>
      <w:r>
        <w:rPr>
          <w:rFonts w:ascii="Times New Roman"/>
          <w:b w:val="false"/>
          <w:i w:val="false"/>
          <w:color w:val="000000"/>
          <w:sz w:val="28"/>
        </w:rPr>
        <w:t>
                                                               8-кесте    _________________________________________________________________________
</w:t>
      </w:r>
      <w:r>
        <w:br/>
      </w:r>
      <w:r>
        <w:rPr>
          <w:rFonts w:ascii="Times New Roman"/>
          <w:b w:val="false"/>
          <w:i w:val="false"/>
          <w:color w:val="000000"/>
          <w:sz w:val="28"/>
        </w:rPr>
        <w:t>
| Қа. | Скв. |Сына. |  Сынамалар  |Конден. |Қабат. |Қабат. |С + ең жоғар.
</w:t>
      </w:r>
      <w:r>
        <w:br/>
      </w:r>
      <w:r>
        <w:rPr>
          <w:rFonts w:ascii="Times New Roman"/>
          <w:b w:val="false"/>
          <w:i w:val="false"/>
          <w:color w:val="000000"/>
          <w:sz w:val="28"/>
        </w:rPr>
        <w:t>
|     |      |      |             |        |       |       | 5            
</w:t>
      </w:r>
      <w:r>
        <w:br/>
      </w:r>
      <w:r>
        <w:rPr>
          <w:rFonts w:ascii="Times New Roman"/>
          <w:b w:val="false"/>
          <w:i w:val="false"/>
          <w:color w:val="000000"/>
          <w:sz w:val="28"/>
        </w:rPr>
        <w:t>
| бат |  N   |малау |_____________|саттың  | тық   | тық   |үшін салысты. 
</w:t>
      </w:r>
      <w:r>
        <w:br/>
      </w:r>
      <w:r>
        <w:rPr>
          <w:rFonts w:ascii="Times New Roman"/>
          <w:b w:val="false"/>
          <w:i w:val="false"/>
          <w:color w:val="000000"/>
          <w:sz w:val="28"/>
        </w:rPr>
        <w:t>
|     |      | ара. | алу   |сына.|тығыз.  |қысым  |темпер.|    рым       
</w:t>
      </w:r>
      <w:r>
        <w:br/>
      </w:r>
      <w:r>
        <w:rPr>
          <w:rFonts w:ascii="Times New Roman"/>
          <w:b w:val="false"/>
          <w:i w:val="false"/>
          <w:color w:val="000000"/>
          <w:sz w:val="28"/>
        </w:rPr>
        <w:t>
|     |      |лығы, |терең.,|малар| дығы,  | /Ро/, | /Т/,  |  тығыздығы,  
</w:t>
      </w:r>
      <w:r>
        <w:br/>
      </w:r>
      <w:r>
        <w:rPr>
          <w:rFonts w:ascii="Times New Roman"/>
          <w:b w:val="false"/>
          <w:i w:val="false"/>
          <w:color w:val="000000"/>
          <w:sz w:val="28"/>
        </w:rPr>
        <w:t>
|     |      |  м   |  м    |саны |      3 |       |       |        3     
</w:t>
      </w:r>
      <w:r>
        <w:br/>
      </w:r>
      <w:r>
        <w:rPr>
          <w:rFonts w:ascii="Times New Roman"/>
          <w:b w:val="false"/>
          <w:i w:val="false"/>
          <w:color w:val="000000"/>
          <w:sz w:val="28"/>
        </w:rPr>
        <w:t>
|     |      |      |       |     |  г/см  |  МПа  |  оС   |    г/см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  1  |   2  |   3  |   4   |  5  |    6   |   7   |   8   |       9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     |      |      |       |     |        |       |       |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8-кестенің жалғасы   _________________________________________________________________________
</w:t>
      </w:r>
      <w:r>
        <w:br/>
      </w:r>
      <w:r>
        <w:rPr>
          <w:rFonts w:ascii="Times New Roman"/>
          <w:b w:val="false"/>
          <w:i w:val="false"/>
          <w:color w:val="000000"/>
          <w:sz w:val="28"/>
        </w:rPr>
        <w:t>
    Таралу мөлшері, масса %-      |С +ең жоғар.|Газдың сығы.|Қабатта кон. 
</w:t>
      </w:r>
      <w:r>
        <w:br/>
      </w:r>
      <w:r>
        <w:rPr>
          <w:rFonts w:ascii="Times New Roman"/>
          <w:b w:val="false"/>
          <w:i w:val="false"/>
          <w:color w:val="000000"/>
          <w:sz w:val="28"/>
        </w:rPr>
        <w:t>
 _________________________________| 5          |лу коэффиц.,|  денсация   
</w:t>
      </w:r>
      <w:r>
        <w:br/>
      </w:r>
      <w:r>
        <w:rPr>
          <w:rFonts w:ascii="Times New Roman"/>
          <w:b w:val="false"/>
          <w:i w:val="false"/>
          <w:color w:val="000000"/>
          <w:sz w:val="28"/>
        </w:rPr>
        <w:t>
 Пара.|Күкірт| Су  |Басқа пайдалы |үшін молеку.|   бірдің   |  басталу    
</w:t>
      </w:r>
      <w:r>
        <w:br/>
      </w:r>
      <w:r>
        <w:rPr>
          <w:rFonts w:ascii="Times New Roman"/>
          <w:b w:val="false"/>
          <w:i w:val="false"/>
          <w:color w:val="000000"/>
          <w:sz w:val="28"/>
        </w:rPr>
        <w:t>
  фин |      |     |  қазбалар    |лалық масса |  бөліктері |  қысымы,    
</w:t>
      </w:r>
      <w:r>
        <w:br/>
      </w:r>
      <w:r>
        <w:rPr>
          <w:rFonts w:ascii="Times New Roman"/>
          <w:b w:val="false"/>
          <w:i w:val="false"/>
          <w:color w:val="000000"/>
          <w:sz w:val="28"/>
        </w:rPr>
        <w:t>
      |      |     | /атау керек/ |            |            |   /Рнк/,    
</w:t>
      </w:r>
      <w:r>
        <w:br/>
      </w:r>
      <w:r>
        <w:rPr>
          <w:rFonts w:ascii="Times New Roman"/>
          <w:b w:val="false"/>
          <w:i w:val="false"/>
          <w:color w:val="000000"/>
          <w:sz w:val="28"/>
        </w:rPr>
        <w:t>
      |      |     |              |            |            |    МПа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10 |  11  |  12 |      13      |     14     |     15     |     16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     |              |            |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8-кестенің жалғасы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Конденсаттың таралу  | Ең жоғарғы конденсациялану |Конденсат. | Ескерту 
</w:t>
      </w:r>
      <w:r>
        <w:br/>
      </w:r>
      <w:r>
        <w:rPr>
          <w:rFonts w:ascii="Times New Roman"/>
          <w:b w:val="false"/>
          <w:i w:val="false"/>
          <w:color w:val="000000"/>
          <w:sz w:val="28"/>
        </w:rPr>
        <w:t>
              3        |     қысымы /Рмк/, МПа      |топтық құ. |         
</w:t>
      </w:r>
      <w:r>
        <w:br/>
      </w:r>
      <w:r>
        <w:rPr>
          <w:rFonts w:ascii="Times New Roman"/>
          <w:b w:val="false"/>
          <w:i w:val="false"/>
          <w:color w:val="000000"/>
          <w:sz w:val="28"/>
        </w:rPr>
        <w:t>
  мөлшері, г/м  тұрақ. |                            |  рамы     |         
</w:t>
      </w:r>
      <w:r>
        <w:br/>
      </w:r>
      <w:r>
        <w:rPr>
          <w:rFonts w:ascii="Times New Roman"/>
          <w:b w:val="false"/>
          <w:i w:val="false"/>
          <w:color w:val="000000"/>
          <w:sz w:val="28"/>
        </w:rPr>
        <w:t>
      ты /ішкі/        |                            |           |         
</w:t>
      </w:r>
      <w:r>
        <w:br/>
      </w:r>
      <w:r>
        <w:rPr>
          <w:rFonts w:ascii="Times New Roman"/>
          <w:b w:val="false"/>
          <w:i w:val="false"/>
          <w:color w:val="000000"/>
          <w:sz w:val="28"/>
        </w:rPr>
        <w:t>
                       |                            |           |         
</w:t>
      </w:r>
      <w:r>
        <w:br/>
      </w:r>
      <w:r>
        <w:rPr>
          <w:rFonts w:ascii="Times New Roman"/>
          <w:b w:val="false"/>
          <w:i w:val="false"/>
          <w:color w:val="000000"/>
          <w:sz w:val="28"/>
        </w:rPr>
        <w:t>
                       |                            |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17          |              18            |     19    |    20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                            |           |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КЕН ОРНЫН /ШОҒЫРДЫ/ ИГЕРУ НЕМЕСЕ СЫНАҚТЫҚ ПАЙДАЛАНУ ЖӨНІНДЕ
</w:t>
      </w:r>
      <w:r>
        <w:br/>
      </w:r>
      <w:r>
        <w:rPr>
          <w:rFonts w:ascii="Times New Roman"/>
          <w:b w:val="false"/>
          <w:i w:val="false"/>
          <w:color w:val="000000"/>
          <w:sz w:val="28"/>
        </w:rPr>
        <w:t>
                                 МАҒЛҰМАТТАР    
</w:t>
      </w:r>
    </w:p>
    <w:p>
      <w:pPr>
        <w:spacing w:after="0"/>
        <w:ind w:left="0"/>
        <w:jc w:val="both"/>
      </w:pPr>
      <w:r>
        <w:rPr>
          <w:rFonts w:ascii="Times New Roman"/>
          <w:b w:val="false"/>
          <w:i w:val="false"/>
          <w:color w:val="000000"/>
          <w:sz w:val="28"/>
        </w:rPr>
        <w:t>
                                                               9-кесте _________________________________________________________________________ 
</w:t>
      </w:r>
    </w:p>
    <w:p>
      <w:pPr>
        <w:spacing w:after="0"/>
        <w:ind w:left="0"/>
        <w:jc w:val="both"/>
      </w:pPr>
      <w:r>
        <w:rPr>
          <w:rFonts w:ascii="Times New Roman"/>
          <w:b w:val="false"/>
          <w:i w:val="false"/>
          <w:color w:val="000000"/>
          <w:sz w:val="28"/>
        </w:rPr>
        <w:t>
 Аумақ/пар. | Зерттеу | Штуцер | Р құбыр, | Р құбыр, | Р аумақ, | Р забой,
</w:t>
      </w:r>
    </w:p>
    <w:p>
      <w:pPr>
        <w:spacing w:after="0"/>
        <w:ind w:left="0"/>
        <w:jc w:val="both"/>
      </w:pPr>
      <w:r>
        <w:rPr>
          <w:rFonts w:ascii="Times New Roman"/>
          <w:b w:val="false"/>
          <w:i w:val="false"/>
          <w:color w:val="000000"/>
          <w:sz w:val="28"/>
        </w:rPr>
        <w:t>
   скв. N   | күнтіз. | диамет.|   атм.   |  сырты,  |   атм.   |   атм.  
</w:t>
      </w:r>
    </w:p>
    <w:p>
      <w:pPr>
        <w:spacing w:after="0"/>
        <w:ind w:left="0"/>
        <w:jc w:val="both"/>
      </w:pPr>
      <w:r>
        <w:rPr>
          <w:rFonts w:ascii="Times New Roman"/>
          <w:b w:val="false"/>
          <w:i w:val="false"/>
          <w:color w:val="000000"/>
          <w:sz w:val="28"/>
        </w:rPr>
        <w:t>
            |  бесі   |   рі,  |          |   атм.   |          |          
</w:t>
      </w:r>
    </w:p>
    <w:p>
      <w:pPr>
        <w:spacing w:after="0"/>
        <w:ind w:left="0"/>
        <w:jc w:val="both"/>
      </w:pPr>
      <w:r>
        <w:rPr>
          <w:rFonts w:ascii="Times New Roman"/>
          <w:b w:val="false"/>
          <w:i w:val="false"/>
          <w:color w:val="000000"/>
          <w:sz w:val="28"/>
        </w:rPr>
        <w:t>
            |         |   мм   |          |          |          |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1     |    2    |    3   |     4    |     5    |     6    |    7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9-кестенің жалғасы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Q мұнай,  | Q газ  | Q су,  | Сулану | Герметик. зерттеу | Ескерту |     
</w:t>
      </w:r>
    </w:p>
    <w:p>
      <w:pPr>
        <w:spacing w:after="0"/>
        <w:ind w:left="0"/>
        <w:jc w:val="both"/>
      </w:pPr>
      <w:r>
        <w:rPr>
          <w:rFonts w:ascii="Times New Roman"/>
          <w:b w:val="false"/>
          <w:i w:val="false"/>
          <w:color w:val="000000"/>
          <w:sz w:val="28"/>
        </w:rPr>
        <w:t>
   3        |  3     |  3     |        |                   |   атм.  |     
</w:t>
      </w:r>
    </w:p>
    <w:p>
      <w:pPr>
        <w:spacing w:after="0"/>
        <w:ind w:left="0"/>
        <w:jc w:val="both"/>
      </w:pPr>
      <w:r>
        <w:rPr>
          <w:rFonts w:ascii="Times New Roman"/>
          <w:b w:val="false"/>
          <w:i w:val="false"/>
          <w:color w:val="000000"/>
          <w:sz w:val="28"/>
        </w:rPr>
        <w:t>
  м / сек.  | м /с   | м /сек |   %    |        оС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8     |    9   |   10   |   11   |          12       |    13   |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ТЫҒЫЗДЫҚ ПЕН ҚАНЫҒУДЫҢ ҚСР-ЕСЕПТЕ ҚАБЫЛДАНҒАН ШАМАЛАРЫ 
</w:t>
      </w:r>
    </w:p>
    <w:p>
      <w:pPr>
        <w:spacing w:after="0"/>
        <w:ind w:left="0"/>
        <w:jc w:val="both"/>
      </w:pPr>
      <w:r>
        <w:rPr>
          <w:rFonts w:ascii="Times New Roman"/>
          <w:b w:val="false"/>
          <w:i w:val="false"/>
          <w:color w:val="000000"/>
          <w:sz w:val="28"/>
        </w:rPr>
        <w:t>
                                                              10-кесте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 Қа. | Қа. | Блок | Скв. |                      Газ                      
</w:t>
      </w:r>
    </w:p>
    <w:p>
      <w:pPr>
        <w:spacing w:after="0"/>
        <w:ind w:left="0"/>
        <w:jc w:val="both"/>
      </w:pPr>
      <w:r>
        <w:rPr>
          <w:rFonts w:ascii="Times New Roman"/>
          <w:b w:val="false"/>
          <w:i w:val="false"/>
          <w:color w:val="000000"/>
          <w:sz w:val="28"/>
        </w:rPr>
        <w:t>
| бат.| бат |      |  N   |_______________________________________________
</w:t>
      </w:r>
    </w:p>
    <w:p>
      <w:pPr>
        <w:spacing w:after="0"/>
        <w:ind w:left="0"/>
        <w:jc w:val="both"/>
      </w:pPr>
      <w:r>
        <w:rPr>
          <w:rFonts w:ascii="Times New Roman"/>
          <w:b w:val="false"/>
          <w:i w:val="false"/>
          <w:color w:val="000000"/>
          <w:sz w:val="28"/>
        </w:rPr>
        <w:t>
| шық |     |      |      | әсерлі | кеуектік коэф.  |Мұнайға-газға қанығу
</w:t>
      </w:r>
    </w:p>
    <w:p>
      <w:pPr>
        <w:spacing w:after="0"/>
        <w:ind w:left="0"/>
        <w:jc w:val="both"/>
      </w:pPr>
      <w:r>
        <w:rPr>
          <w:rFonts w:ascii="Times New Roman"/>
          <w:b w:val="false"/>
          <w:i w:val="false"/>
          <w:color w:val="000000"/>
          <w:sz w:val="28"/>
        </w:rPr>
        <w:t>
|     |     |      |      | қанығу | орташа өлшемдік |коэф. өлшемдік шама 
</w:t>
      </w:r>
    </w:p>
    <w:p>
      <w:pPr>
        <w:spacing w:after="0"/>
        <w:ind w:left="0"/>
        <w:jc w:val="both"/>
      </w:pPr>
      <w:r>
        <w:rPr>
          <w:rFonts w:ascii="Times New Roman"/>
          <w:b w:val="false"/>
          <w:i w:val="false"/>
          <w:color w:val="000000"/>
          <w:sz w:val="28"/>
        </w:rPr>
        <w:t>
|     |     |      |      |        |      шама       |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  1  |  2  |   3  |   4  |    5   |        6        |          7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     |     |      |      |        |                 |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10-кестенің жалғасы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Әсерлі  |  Кеуектік коэффиц. орташа өлшемдік  |  Мұнайға-газға қанығу  
</w:t>
      </w:r>
    </w:p>
    <w:p>
      <w:pPr>
        <w:spacing w:after="0"/>
        <w:ind w:left="0"/>
        <w:jc w:val="both"/>
      </w:pPr>
      <w:r>
        <w:rPr>
          <w:rFonts w:ascii="Times New Roman"/>
          <w:b w:val="false"/>
          <w:i w:val="false"/>
          <w:color w:val="000000"/>
          <w:sz w:val="28"/>
        </w:rPr>
        <w:t>
   қанығу  |               шама                  |  коэф. орташа өлшемдік 
</w:t>
      </w:r>
    </w:p>
    <w:p>
      <w:pPr>
        <w:spacing w:after="0"/>
        <w:ind w:left="0"/>
        <w:jc w:val="both"/>
      </w:pPr>
      <w:r>
        <w:rPr>
          <w:rFonts w:ascii="Times New Roman"/>
          <w:b w:val="false"/>
          <w:i w:val="false"/>
          <w:color w:val="000000"/>
          <w:sz w:val="28"/>
        </w:rPr>
        <w:t>
           |                                     |          шама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8    |                  9                  |           10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МҰНАЙ ЖӘНЕ МҰНАЙДА ЕРІГЕН ГАЗ ҚОР-ЕСЕБІНІҢ ЖИЫНТЫҚ КЕСТЕСІ 
</w:t>
      </w:r>
    </w:p>
    <w:p>
      <w:pPr>
        <w:spacing w:after="0"/>
        <w:ind w:left="0"/>
        <w:jc w:val="both"/>
      </w:pPr>
      <w:r>
        <w:rPr>
          <w:rFonts w:ascii="Times New Roman"/>
          <w:b w:val="false"/>
          <w:i w:val="false"/>
          <w:color w:val="000000"/>
          <w:sz w:val="28"/>
        </w:rPr>
        <w:t>
                                                              11-кесте    _________________________________________________________________________ 
</w:t>
      </w:r>
    </w:p>
    <w:p>
      <w:pPr>
        <w:spacing w:after="0"/>
        <w:ind w:left="0"/>
        <w:jc w:val="both"/>
      </w:pPr>
      <w:r>
        <w:rPr>
          <w:rFonts w:ascii="Times New Roman"/>
          <w:b w:val="false"/>
          <w:i w:val="false"/>
          <w:color w:val="000000"/>
          <w:sz w:val="28"/>
        </w:rPr>
        <w:t>
|Қабат.|Блок|Зона|Кате. | Өнім |Орташа |Өнім бер. | Коэф., бірдің бөлік.  
</w:t>
      </w:r>
    </w:p>
    <w:p>
      <w:pPr>
        <w:spacing w:after="0"/>
        <w:ind w:left="0"/>
        <w:jc w:val="both"/>
      </w:pPr>
      <w:r>
        <w:rPr>
          <w:rFonts w:ascii="Times New Roman"/>
          <w:b w:val="false"/>
          <w:i w:val="false"/>
          <w:color w:val="000000"/>
          <w:sz w:val="28"/>
        </w:rPr>
        <w:t>
| ша   |    |    |гория |бергіш|өлшем. |гіш жыныс.|______________________
</w:t>
      </w:r>
    </w:p>
    <w:p>
      <w:pPr>
        <w:spacing w:after="0"/>
        <w:ind w:left="0"/>
        <w:jc w:val="both"/>
      </w:pPr>
      <w:r>
        <w:rPr>
          <w:rFonts w:ascii="Times New Roman"/>
          <w:b w:val="false"/>
          <w:i w:val="false"/>
          <w:color w:val="000000"/>
          <w:sz w:val="28"/>
        </w:rPr>
        <w:t>
|      |    |    |      |аумақ,| дік   |тар көле. | ашық |мұнайға | қайта 
</w:t>
      </w:r>
    </w:p>
    <w:p>
      <w:pPr>
        <w:spacing w:after="0"/>
        <w:ind w:left="0"/>
        <w:jc w:val="both"/>
      </w:pPr>
      <w:r>
        <w:rPr>
          <w:rFonts w:ascii="Times New Roman"/>
          <w:b w:val="false"/>
          <w:i w:val="false"/>
          <w:color w:val="000000"/>
          <w:sz w:val="28"/>
        </w:rPr>
        <w:t>
|      |    |    |      | мың  |қалың. |мі, мың   |кеуек |қанығу  | есеп. 
</w:t>
      </w:r>
    </w:p>
    <w:p>
      <w:pPr>
        <w:spacing w:after="0"/>
        <w:ind w:left="0"/>
        <w:jc w:val="both"/>
      </w:pPr>
      <w:r>
        <w:rPr>
          <w:rFonts w:ascii="Times New Roman"/>
          <w:b w:val="false"/>
          <w:i w:val="false"/>
          <w:color w:val="000000"/>
          <w:sz w:val="28"/>
        </w:rPr>
        <w:t>
|      |    |    |      |   2  | дық   |     3    |      |        |телген 
</w:t>
      </w:r>
    </w:p>
    <w:p>
      <w:pPr>
        <w:spacing w:after="0"/>
        <w:ind w:left="0"/>
        <w:jc w:val="both"/>
      </w:pPr>
      <w:r>
        <w:rPr>
          <w:rFonts w:ascii="Times New Roman"/>
          <w:b w:val="false"/>
          <w:i w:val="false"/>
          <w:color w:val="000000"/>
          <w:sz w:val="28"/>
        </w:rPr>
        <w:t>
|      |    |    |      |  м   |  м    |    м     |      |        |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   1  |  2 |  3 |   4  |   5  |   6   |     7    |   8  |    9   |   10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11-кестенің жалғасы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Мұнайдың | Мұнайдың  | Мұнайдың | Мұнайдың | Газдың | Еріген   |Еріген  
</w:t>
      </w:r>
    </w:p>
    <w:p>
      <w:pPr>
        <w:spacing w:after="0"/>
        <w:ind w:left="0"/>
        <w:jc w:val="both"/>
      </w:pPr>
      <w:r>
        <w:rPr>
          <w:rFonts w:ascii="Times New Roman"/>
          <w:b w:val="false"/>
          <w:i w:val="false"/>
          <w:color w:val="000000"/>
          <w:sz w:val="28"/>
        </w:rPr>
        <w:t>
 тығыздығы,| геология. | шығарып  | шығарып  | таралу |газдың ба.|газдың  
</w:t>
      </w:r>
    </w:p>
    <w:p>
      <w:pPr>
        <w:spacing w:after="0"/>
        <w:ind w:left="0"/>
        <w:jc w:val="both"/>
      </w:pPr>
      <w:r>
        <w:rPr>
          <w:rFonts w:ascii="Times New Roman"/>
          <w:b w:val="false"/>
          <w:i w:val="false"/>
          <w:color w:val="000000"/>
          <w:sz w:val="28"/>
        </w:rPr>
        <w:t>
        3  | лық қоры, | алу коэф.| алынатын | мөлше. |  ланс.   |шығарып 
</w:t>
      </w:r>
    </w:p>
    <w:p>
      <w:pPr>
        <w:spacing w:after="0"/>
        <w:ind w:left="0"/>
        <w:jc w:val="both"/>
      </w:pPr>
      <w:r>
        <w:rPr>
          <w:rFonts w:ascii="Times New Roman"/>
          <w:b w:val="false"/>
          <w:i w:val="false"/>
          <w:color w:val="000000"/>
          <w:sz w:val="28"/>
        </w:rPr>
        <w:t>
    г/см   |   мың т   |  бірдің  |   қоры,  |   рі,  |қоры, млн.|алынатын
</w:t>
      </w:r>
    </w:p>
    <w:p>
      <w:pPr>
        <w:spacing w:after="0"/>
        <w:ind w:left="0"/>
        <w:jc w:val="both"/>
      </w:pPr>
      <w:r>
        <w:rPr>
          <w:rFonts w:ascii="Times New Roman"/>
          <w:b w:val="false"/>
          <w:i w:val="false"/>
          <w:color w:val="000000"/>
          <w:sz w:val="28"/>
        </w:rPr>
        <w:t>
           |           | бөліктері|   мың    |   3    |     3    |қоры, млн
</w:t>
      </w:r>
    </w:p>
    <w:p>
      <w:pPr>
        <w:spacing w:after="0"/>
        <w:ind w:left="0"/>
        <w:jc w:val="both"/>
      </w:pPr>
      <w:r>
        <w:rPr>
          <w:rFonts w:ascii="Times New Roman"/>
          <w:b w:val="false"/>
          <w:i w:val="false"/>
          <w:color w:val="000000"/>
          <w:sz w:val="28"/>
        </w:rPr>
        <w:t>
           |           |          |    т     |  м /т  |    м     |    3   
</w:t>
      </w:r>
    </w:p>
    <w:p>
      <w:pPr>
        <w:spacing w:after="0"/>
        <w:ind w:left="0"/>
        <w:jc w:val="both"/>
      </w:pPr>
      <w:r>
        <w:rPr>
          <w:rFonts w:ascii="Times New Roman"/>
          <w:b w:val="false"/>
          <w:i w:val="false"/>
          <w:color w:val="000000"/>
          <w:sz w:val="28"/>
        </w:rPr>
        <w:t>
           |           |          |          |        |          |   м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11    |    12     |    13    |    14    |   15   |    16    |   17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ГАЗ БЕН КОНДЕНСАТТЫҢ ҚОР-ЕСЕБІ  
</w:t>
      </w:r>
      <w:r>
        <w:br/>
      </w:r>
      <w:r>
        <w:rPr>
          <w:rFonts w:ascii="Times New Roman"/>
          <w:b w:val="false"/>
          <w:i w:val="false"/>
          <w:color w:val="000000"/>
          <w:sz w:val="28"/>
        </w:rPr>
        <w:t>
                                                                12-кесте _________________________________________________________________________ 
</w:t>
      </w:r>
    </w:p>
    <w:p>
      <w:pPr>
        <w:spacing w:after="0"/>
        <w:ind w:left="0"/>
        <w:jc w:val="both"/>
      </w:pPr>
      <w:r>
        <w:rPr>
          <w:rFonts w:ascii="Times New Roman"/>
          <w:b w:val="false"/>
          <w:i w:val="false"/>
          <w:color w:val="000000"/>
          <w:sz w:val="28"/>
        </w:rPr>
        <w:t>
| Геол. | Қорлар | Қор-есеп | Газды | Қат-қабаттың газға | Газға қаныққан 
</w:t>
      </w:r>
    </w:p>
    <w:p>
      <w:pPr>
        <w:spacing w:after="0"/>
        <w:ind w:left="0"/>
        <w:jc w:val="both"/>
      </w:pPr>
      <w:r>
        <w:rPr>
          <w:rFonts w:ascii="Times New Roman"/>
          <w:b w:val="false"/>
          <w:i w:val="false"/>
          <w:color w:val="000000"/>
          <w:sz w:val="28"/>
        </w:rPr>
        <w:t>
| жасы  | катего.|  өрісі   | аумақ,| әсер. қаныққан қа. | жыныстардың кө.
</w:t>
      </w:r>
    </w:p>
    <w:p>
      <w:pPr>
        <w:spacing w:after="0"/>
        <w:ind w:left="0"/>
        <w:jc w:val="both"/>
      </w:pPr>
      <w:r>
        <w:rPr>
          <w:rFonts w:ascii="Times New Roman"/>
          <w:b w:val="false"/>
          <w:i w:val="false"/>
          <w:color w:val="000000"/>
          <w:sz w:val="28"/>
        </w:rPr>
        <w:t>
|       | риясы  |          |  мың  | лыңдығы, орташа.   | лемі, мың      
</w:t>
      </w:r>
    </w:p>
    <w:p>
      <w:pPr>
        <w:spacing w:after="0"/>
        <w:ind w:left="0"/>
        <w:jc w:val="both"/>
      </w:pPr>
      <w:r>
        <w:rPr>
          <w:rFonts w:ascii="Times New Roman"/>
          <w:b w:val="false"/>
          <w:i w:val="false"/>
          <w:color w:val="000000"/>
          <w:sz w:val="28"/>
        </w:rPr>
        <w:t>
|       |        |          |    2  | ланған өлшеммен, м |        3       
</w:t>
      </w:r>
    </w:p>
    <w:p>
      <w:pPr>
        <w:spacing w:after="0"/>
        <w:ind w:left="0"/>
        <w:jc w:val="both"/>
      </w:pPr>
      <w:r>
        <w:rPr>
          <w:rFonts w:ascii="Times New Roman"/>
          <w:b w:val="false"/>
          <w:i w:val="false"/>
          <w:color w:val="000000"/>
          <w:sz w:val="28"/>
        </w:rPr>
        <w:t>
|       |        |          |   м   |                    |       м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   1   |    2   |     3    |   4   |          5         |        6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12-кестенің жалғасы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Коэффициенттер |  Қабаттылық | Бойль-Мариотта| Темпе. | Техника атмосфе. 
</w:t>
      </w:r>
    </w:p>
    <w:p>
      <w:pPr>
        <w:spacing w:after="0"/>
        <w:ind w:left="0"/>
        <w:jc w:val="both"/>
      </w:pPr>
      <w:r>
        <w:rPr>
          <w:rFonts w:ascii="Times New Roman"/>
          <w:b w:val="false"/>
          <w:i w:val="false"/>
          <w:color w:val="000000"/>
          <w:sz w:val="28"/>
        </w:rPr>
        <w:t>
 _______________| қысым, МПа  |заңынан   ауыт.| ратура | раны физ. атмо.  
</w:t>
      </w:r>
    </w:p>
    <w:p>
      <w:pPr>
        <w:spacing w:after="0"/>
        <w:ind w:left="0"/>
        <w:jc w:val="both"/>
      </w:pPr>
      <w:r>
        <w:rPr>
          <w:rFonts w:ascii="Times New Roman"/>
          <w:b w:val="false"/>
          <w:i w:val="false"/>
          <w:color w:val="000000"/>
          <w:sz w:val="28"/>
        </w:rPr>
        <w:t>
 кеуек.| газға  |_____________|  қығаны үшін  |  үшін  | сфераға ауысты.  
</w:t>
      </w:r>
    </w:p>
    <w:p>
      <w:pPr>
        <w:spacing w:after="0"/>
        <w:ind w:left="0"/>
        <w:jc w:val="both"/>
      </w:pPr>
      <w:r>
        <w:rPr>
          <w:rFonts w:ascii="Times New Roman"/>
          <w:b w:val="false"/>
          <w:i w:val="false"/>
          <w:color w:val="000000"/>
          <w:sz w:val="28"/>
        </w:rPr>
        <w:t>
 тілік | қанық. |бастап.| соң.|   түзеткіш    | түзет. | ру коэффициенті  
</w:t>
      </w:r>
    </w:p>
    <w:p>
      <w:pPr>
        <w:spacing w:after="0"/>
        <w:ind w:left="0"/>
        <w:jc w:val="both"/>
      </w:pPr>
      <w:r>
        <w:rPr>
          <w:rFonts w:ascii="Times New Roman"/>
          <w:b w:val="false"/>
          <w:i w:val="false"/>
          <w:color w:val="000000"/>
          <w:sz w:val="28"/>
        </w:rPr>
        <w:t>
       | қандық |  қы   | ғы  |_______________|  кіш   |                  
</w:t>
      </w:r>
    </w:p>
    <w:p>
      <w:pPr>
        <w:spacing w:after="0"/>
        <w:ind w:left="0"/>
        <w:jc w:val="both"/>
      </w:pPr>
      <w:r>
        <w:rPr>
          <w:rFonts w:ascii="Times New Roman"/>
          <w:b w:val="false"/>
          <w:i w:val="false"/>
          <w:color w:val="000000"/>
          <w:sz w:val="28"/>
        </w:rPr>
        <w:t>
       |        |       |     |бастапқы |соңғы|        |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7  |    8   |   9   | 10  |    11   | 12  |   13   |        14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        |       |     |         |     |        |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12-кестенің жалғасы    _________________________________________________________________________ 
</w:t>
      </w:r>
    </w:p>
    <w:p>
      <w:pPr>
        <w:spacing w:after="0"/>
        <w:ind w:left="0"/>
        <w:jc w:val="both"/>
      </w:pPr>
      <w:r>
        <w:rPr>
          <w:rFonts w:ascii="Times New Roman"/>
          <w:b w:val="false"/>
          <w:i w:val="false"/>
          <w:color w:val="000000"/>
          <w:sz w:val="28"/>
        </w:rPr>
        <w:t>
  Газдың  | Тұрақты  | Конденсат.  | Конденсат. | Конденсат.  | Конденсат 
</w:t>
      </w:r>
    </w:p>
    <w:p>
      <w:pPr>
        <w:spacing w:after="0"/>
        <w:ind w:left="0"/>
        <w:jc w:val="both"/>
      </w:pPr>
      <w:r>
        <w:rPr>
          <w:rFonts w:ascii="Times New Roman"/>
          <w:b w:val="false"/>
          <w:i w:val="false"/>
          <w:color w:val="000000"/>
          <w:sz w:val="28"/>
        </w:rPr>
        <w:t>
  бастап. | конденс. | тың бастап. | тың шығ.   | тың шығарып |  өндіру,  
</w:t>
      </w:r>
    </w:p>
    <w:p>
      <w:pPr>
        <w:spacing w:after="0"/>
        <w:ind w:left="0"/>
        <w:jc w:val="both"/>
      </w:pPr>
      <w:r>
        <w:rPr>
          <w:rFonts w:ascii="Times New Roman"/>
          <w:b w:val="false"/>
          <w:i w:val="false"/>
          <w:color w:val="000000"/>
          <w:sz w:val="28"/>
        </w:rPr>
        <w:t>
  қы гео. | ықтимал  | қы геолог.  |    алу     |  алынатын   |           
</w:t>
      </w:r>
    </w:p>
    <w:p>
      <w:pPr>
        <w:spacing w:after="0"/>
        <w:ind w:left="0"/>
        <w:jc w:val="both"/>
      </w:pPr>
      <w:r>
        <w:rPr>
          <w:rFonts w:ascii="Times New Roman"/>
          <w:b w:val="false"/>
          <w:i w:val="false"/>
          <w:color w:val="000000"/>
          <w:sz w:val="28"/>
        </w:rPr>
        <w:t>
    лог.  |  таралу  |    қоры,    | коэффиц.   |    қоры,    |   мың т   
</w:t>
      </w:r>
    </w:p>
    <w:p>
      <w:pPr>
        <w:spacing w:after="0"/>
        <w:ind w:left="0"/>
        <w:jc w:val="both"/>
      </w:pPr>
      <w:r>
        <w:rPr>
          <w:rFonts w:ascii="Times New Roman"/>
          <w:b w:val="false"/>
          <w:i w:val="false"/>
          <w:color w:val="000000"/>
          <w:sz w:val="28"/>
        </w:rPr>
        <w:t>
   қоры,  | мөлшері, |             |            |             |           
</w:t>
      </w:r>
    </w:p>
    <w:p>
      <w:pPr>
        <w:spacing w:after="0"/>
        <w:ind w:left="0"/>
        <w:jc w:val="both"/>
      </w:pPr>
      <w:r>
        <w:rPr>
          <w:rFonts w:ascii="Times New Roman"/>
          <w:b w:val="false"/>
          <w:i w:val="false"/>
          <w:color w:val="000000"/>
          <w:sz w:val="28"/>
        </w:rPr>
        <w:t>
        3 |     3    |    мың т    |            |    мың т    |           
</w:t>
      </w:r>
    </w:p>
    <w:p>
      <w:pPr>
        <w:spacing w:after="0"/>
        <w:ind w:left="0"/>
        <w:jc w:val="both"/>
      </w:pPr>
      <w:r>
        <w:rPr>
          <w:rFonts w:ascii="Times New Roman"/>
          <w:b w:val="false"/>
          <w:i w:val="false"/>
          <w:color w:val="000000"/>
          <w:sz w:val="28"/>
        </w:rPr>
        <w:t>
  млн. м  |  г/м     |             |            |             |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15   |    16    |      17     |     18     |     19      |    20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12-кестенің жалғасы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Конденсаттың қал. | Конденсаттың шығ. | Құрғақ | Газды  | Құрғақ газдың  
</w:t>
      </w:r>
    </w:p>
    <w:p>
      <w:pPr>
        <w:spacing w:after="0"/>
        <w:ind w:left="0"/>
        <w:jc w:val="both"/>
      </w:pPr>
      <w:r>
        <w:rPr>
          <w:rFonts w:ascii="Times New Roman"/>
          <w:b w:val="false"/>
          <w:i w:val="false"/>
          <w:color w:val="000000"/>
          <w:sz w:val="28"/>
        </w:rPr>
        <w:t>
   дықтық геол.    | алынатын қалдық.  | газдың | өндіру | қалдықтық геол.
</w:t>
      </w:r>
    </w:p>
    <w:p>
      <w:pPr>
        <w:spacing w:after="0"/>
        <w:ind w:left="0"/>
        <w:jc w:val="both"/>
      </w:pPr>
      <w:r>
        <w:rPr>
          <w:rFonts w:ascii="Times New Roman"/>
          <w:b w:val="false"/>
          <w:i w:val="false"/>
          <w:color w:val="000000"/>
          <w:sz w:val="28"/>
        </w:rPr>
        <w:t>
       қоры        |    тық қоры,      | бастап.|        |      қоры      
</w:t>
      </w:r>
    </w:p>
    <w:p>
      <w:pPr>
        <w:spacing w:after="0"/>
        <w:ind w:left="0"/>
        <w:jc w:val="both"/>
      </w:pPr>
      <w:r>
        <w:rPr>
          <w:rFonts w:ascii="Times New Roman"/>
          <w:b w:val="false"/>
          <w:i w:val="false"/>
          <w:color w:val="000000"/>
          <w:sz w:val="28"/>
        </w:rPr>
        <w:t>
       мың т       |      мың т        |қы геол.|       3|          3     
</w:t>
      </w:r>
    </w:p>
    <w:p>
      <w:pPr>
        <w:spacing w:after="0"/>
        <w:ind w:left="0"/>
        <w:jc w:val="both"/>
      </w:pPr>
      <w:r>
        <w:rPr>
          <w:rFonts w:ascii="Times New Roman"/>
          <w:b w:val="false"/>
          <w:i w:val="false"/>
          <w:color w:val="000000"/>
          <w:sz w:val="28"/>
        </w:rPr>
        <w:t>
                   |                   |  қоры  | млн. м |    млн. м      
</w:t>
      </w:r>
    </w:p>
    <w:p>
      <w:pPr>
        <w:spacing w:after="0"/>
        <w:ind w:left="0"/>
        <w:jc w:val="both"/>
      </w:pPr>
      <w:r>
        <w:rPr>
          <w:rFonts w:ascii="Times New Roman"/>
          <w:b w:val="false"/>
          <w:i w:val="false"/>
          <w:color w:val="000000"/>
          <w:sz w:val="28"/>
        </w:rPr>
        <w:t>
                   |                   |       3|        |                
</w:t>
      </w:r>
    </w:p>
    <w:p>
      <w:pPr>
        <w:spacing w:after="0"/>
        <w:ind w:left="0"/>
        <w:jc w:val="both"/>
      </w:pPr>
      <w:r>
        <w:rPr>
          <w:rFonts w:ascii="Times New Roman"/>
          <w:b w:val="false"/>
          <w:i w:val="false"/>
          <w:color w:val="000000"/>
          <w:sz w:val="28"/>
        </w:rPr>
        <w:t>
                   |                   | млн. м |        |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21         |         22        |   23   |   24   |       25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ШЫҒАРЫП АЛУ КОЭФФИЦИЕНТТЕРІН ТЕХНИКАЛЫҚ НЕГІЗДЕУГЕ АРНАЛҒАН
</w:t>
      </w:r>
      <w:r>
        <w:br/>
      </w:r>
      <w:r>
        <w:rPr>
          <w:rFonts w:ascii="Times New Roman"/>
          <w:b w:val="false"/>
          <w:i w:val="false"/>
          <w:color w:val="000000"/>
          <w:sz w:val="28"/>
        </w:rPr>
        <w:t>
                                КЕСТЕЛЕР  
</w:t>
      </w:r>
    </w:p>
    <w:p>
      <w:pPr>
        <w:spacing w:after="0"/>
        <w:ind w:left="0"/>
        <w:jc w:val="both"/>
      </w:pPr>
      <w:r>
        <w:rPr>
          <w:rFonts w:ascii="Times New Roman"/>
          <w:b w:val="false"/>
          <w:i w:val="false"/>
          <w:color w:val="000000"/>
          <w:sz w:val="28"/>
        </w:rPr>
        <w:t>
                  ҚАБАТТАР ҚАЛЫҢДЫҒЫНЫҢ СИПАТТАМАСЫ
</w:t>
      </w:r>
    </w:p>
    <w:p>
      <w:pPr>
        <w:spacing w:after="0"/>
        <w:ind w:left="0"/>
        <w:jc w:val="both"/>
      </w:pPr>
      <w:r>
        <w:rPr>
          <w:rFonts w:ascii="Times New Roman"/>
          <w:b w:val="false"/>
          <w:i w:val="false"/>
          <w:color w:val="000000"/>
          <w:sz w:val="28"/>
        </w:rPr>
        <w:t>
                                                                1-кесте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 Қалың. |                      |          Қабат зоналары         | Тұтас 
</w:t>
      </w:r>
    </w:p>
    <w:p>
      <w:pPr>
        <w:spacing w:after="0"/>
        <w:ind w:left="0"/>
        <w:jc w:val="both"/>
      </w:pPr>
      <w:r>
        <w:rPr>
          <w:rFonts w:ascii="Times New Roman"/>
          <w:b w:val="false"/>
          <w:i w:val="false"/>
          <w:color w:val="000000"/>
          <w:sz w:val="28"/>
        </w:rPr>
        <w:t>
|  дық   |                      |_________________________________| қабат 
</w:t>
      </w:r>
    </w:p>
    <w:p>
      <w:pPr>
        <w:spacing w:after="0"/>
        <w:ind w:left="0"/>
        <w:jc w:val="both"/>
      </w:pPr>
      <w:r>
        <w:rPr>
          <w:rFonts w:ascii="Times New Roman"/>
          <w:b w:val="false"/>
          <w:i w:val="false"/>
          <w:color w:val="000000"/>
          <w:sz w:val="28"/>
        </w:rPr>
        <w:t>
|        |       Атаулық        |Мұнай.|Сулы. |Газ. |Газды.|Газды.|бойынша
</w:t>
      </w:r>
    </w:p>
    <w:p>
      <w:pPr>
        <w:spacing w:after="0"/>
        <w:ind w:left="0"/>
        <w:jc w:val="both"/>
      </w:pPr>
      <w:r>
        <w:rPr>
          <w:rFonts w:ascii="Times New Roman"/>
          <w:b w:val="false"/>
          <w:i w:val="false"/>
          <w:color w:val="000000"/>
          <w:sz w:val="28"/>
        </w:rPr>
        <w:t>
|        |                      |  лы  |мұнай.| ды  |мұнай.|мұнай.|       
</w:t>
      </w:r>
    </w:p>
    <w:p>
      <w:pPr>
        <w:spacing w:after="0"/>
        <w:ind w:left="0"/>
        <w:jc w:val="both"/>
      </w:pPr>
      <w:r>
        <w:rPr>
          <w:rFonts w:ascii="Times New Roman"/>
          <w:b w:val="false"/>
          <w:i w:val="false"/>
          <w:color w:val="000000"/>
          <w:sz w:val="28"/>
        </w:rPr>
        <w:t>
|        |                      |      | лы   |     |  лы  | лы-  |       
</w:t>
      </w:r>
    </w:p>
    <w:p>
      <w:pPr>
        <w:spacing w:after="0"/>
        <w:ind w:left="0"/>
        <w:jc w:val="both"/>
      </w:pPr>
      <w:r>
        <w:rPr>
          <w:rFonts w:ascii="Times New Roman"/>
          <w:b w:val="false"/>
          <w:i w:val="false"/>
          <w:color w:val="000000"/>
          <w:sz w:val="28"/>
        </w:rPr>
        <w:t>
|        |                      |      |      |     |      |-сулы |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   1    |           2          |  3   |   4  |  5  |  6   |   7  |   8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        |Орташа шамасы, м      |      |      |     |      |      |       
</w:t>
      </w:r>
    </w:p>
    <w:p>
      <w:pPr>
        <w:spacing w:after="0"/>
        <w:ind w:left="0"/>
        <w:jc w:val="both"/>
      </w:pPr>
      <w:r>
        <w:rPr>
          <w:rFonts w:ascii="Times New Roman"/>
          <w:b w:val="false"/>
          <w:i w:val="false"/>
          <w:color w:val="000000"/>
          <w:sz w:val="28"/>
        </w:rPr>
        <w:t>
|        |______________________|______|______|_____|______|______|_______
</w:t>
      </w:r>
    </w:p>
    <w:p>
      <w:pPr>
        <w:spacing w:after="0"/>
        <w:ind w:left="0"/>
        <w:jc w:val="both"/>
      </w:pPr>
      <w:r>
        <w:rPr>
          <w:rFonts w:ascii="Times New Roman"/>
          <w:b w:val="false"/>
          <w:i w:val="false"/>
          <w:color w:val="000000"/>
          <w:sz w:val="28"/>
        </w:rPr>
        <w:t>
| Жалпы  |Вариация коэф.,       |      |      |     |      |      |       
</w:t>
      </w:r>
    </w:p>
    <w:p>
      <w:pPr>
        <w:spacing w:after="0"/>
        <w:ind w:left="0"/>
        <w:jc w:val="both"/>
      </w:pPr>
      <w:r>
        <w:rPr>
          <w:rFonts w:ascii="Times New Roman"/>
          <w:b w:val="false"/>
          <w:i w:val="false"/>
          <w:color w:val="000000"/>
          <w:sz w:val="28"/>
        </w:rPr>
        <w:t>
|        |бірдің бөліктері      |      |      |     |      |      |        
</w:t>
      </w:r>
    </w:p>
    <w:p>
      <w:pPr>
        <w:spacing w:after="0"/>
        <w:ind w:left="0"/>
        <w:jc w:val="both"/>
      </w:pPr>
      <w:r>
        <w:rPr>
          <w:rFonts w:ascii="Times New Roman"/>
          <w:b w:val="false"/>
          <w:i w:val="false"/>
          <w:color w:val="000000"/>
          <w:sz w:val="28"/>
        </w:rPr>
        <w:t>
|        |______________________|______|______|_____|______|______|_______
</w:t>
      </w:r>
    </w:p>
    <w:p>
      <w:pPr>
        <w:spacing w:after="0"/>
        <w:ind w:left="0"/>
        <w:jc w:val="both"/>
      </w:pPr>
      <w:r>
        <w:rPr>
          <w:rFonts w:ascii="Times New Roman"/>
          <w:b w:val="false"/>
          <w:i w:val="false"/>
          <w:color w:val="000000"/>
          <w:sz w:val="28"/>
        </w:rPr>
        <w:t>
|        |Өзгеру аралығы, м     |      |      |     |      |      |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        |Қалыңдыққа қатысты    |      |      |     |      |      |       
</w:t>
      </w:r>
    </w:p>
    <w:p>
      <w:pPr>
        <w:spacing w:after="0"/>
        <w:ind w:left="0"/>
        <w:jc w:val="both"/>
      </w:pPr>
      <w:r>
        <w:rPr>
          <w:rFonts w:ascii="Times New Roman"/>
          <w:b w:val="false"/>
          <w:i w:val="false"/>
          <w:color w:val="000000"/>
          <w:sz w:val="28"/>
        </w:rPr>
        <w:t>
|        |орташаланған шамасы, м|      |      |     |      |      |       
</w:t>
      </w:r>
    </w:p>
    <w:p>
      <w:pPr>
        <w:spacing w:after="0"/>
        <w:ind w:left="0"/>
        <w:jc w:val="both"/>
      </w:pPr>
      <w:r>
        <w:rPr>
          <w:rFonts w:ascii="Times New Roman"/>
          <w:b w:val="false"/>
          <w:i w:val="false"/>
          <w:color w:val="000000"/>
          <w:sz w:val="28"/>
        </w:rPr>
        <w:t>
| Мұнайға|______________________|______|______|_____|______|______|_______
</w:t>
      </w:r>
    </w:p>
    <w:p>
      <w:pPr>
        <w:spacing w:after="0"/>
        <w:ind w:left="0"/>
        <w:jc w:val="both"/>
      </w:pPr>
      <w:r>
        <w:rPr>
          <w:rFonts w:ascii="Times New Roman"/>
          <w:b w:val="false"/>
          <w:i w:val="false"/>
          <w:color w:val="000000"/>
          <w:sz w:val="28"/>
        </w:rPr>
        <w:t>
| қанық. |Вариация коэф.,       |      |      |     |      |      |       
</w:t>
      </w:r>
    </w:p>
    <w:p>
      <w:pPr>
        <w:spacing w:after="0"/>
        <w:ind w:left="0"/>
        <w:jc w:val="both"/>
      </w:pPr>
      <w:r>
        <w:rPr>
          <w:rFonts w:ascii="Times New Roman"/>
          <w:b w:val="false"/>
          <w:i w:val="false"/>
          <w:color w:val="000000"/>
          <w:sz w:val="28"/>
        </w:rPr>
        <w:t>
| қан    |бірдің бөліктері      |      |      |     |      |      |       
</w:t>
      </w:r>
    </w:p>
    <w:p>
      <w:pPr>
        <w:spacing w:after="0"/>
        <w:ind w:left="0"/>
        <w:jc w:val="both"/>
      </w:pPr>
      <w:r>
        <w:rPr>
          <w:rFonts w:ascii="Times New Roman"/>
          <w:b w:val="false"/>
          <w:i w:val="false"/>
          <w:color w:val="000000"/>
          <w:sz w:val="28"/>
        </w:rPr>
        <w:t>
|        |______________________|______|______|_____|______|______|_______
</w:t>
      </w:r>
    </w:p>
    <w:p>
      <w:pPr>
        <w:spacing w:after="0"/>
        <w:ind w:left="0"/>
        <w:jc w:val="both"/>
      </w:pPr>
      <w:r>
        <w:rPr>
          <w:rFonts w:ascii="Times New Roman"/>
          <w:b w:val="false"/>
          <w:i w:val="false"/>
          <w:color w:val="000000"/>
          <w:sz w:val="28"/>
        </w:rPr>
        <w:t>
|        |Өзгеру аралығы, м     |      |      |     |      |      |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        |Қалыңдыққа қатысты    |      |      |     |      |      |       
</w:t>
      </w:r>
    </w:p>
    <w:p>
      <w:pPr>
        <w:spacing w:after="0"/>
        <w:ind w:left="0"/>
        <w:jc w:val="both"/>
      </w:pPr>
      <w:r>
        <w:rPr>
          <w:rFonts w:ascii="Times New Roman"/>
          <w:b w:val="false"/>
          <w:i w:val="false"/>
          <w:color w:val="000000"/>
          <w:sz w:val="28"/>
        </w:rPr>
        <w:t>
|        |орташаланған шамасы, м|      |      |     |      |      |       
</w:t>
      </w:r>
    </w:p>
    <w:p>
      <w:pPr>
        <w:spacing w:after="0"/>
        <w:ind w:left="0"/>
        <w:jc w:val="both"/>
      </w:pPr>
      <w:r>
        <w:rPr>
          <w:rFonts w:ascii="Times New Roman"/>
          <w:b w:val="false"/>
          <w:i w:val="false"/>
          <w:color w:val="000000"/>
          <w:sz w:val="28"/>
        </w:rPr>
        <w:t>
| Газға  |______________________|______|______|_____|______|______|_______
</w:t>
      </w:r>
    </w:p>
    <w:p>
      <w:pPr>
        <w:spacing w:after="0"/>
        <w:ind w:left="0"/>
        <w:jc w:val="both"/>
      </w:pPr>
      <w:r>
        <w:rPr>
          <w:rFonts w:ascii="Times New Roman"/>
          <w:b w:val="false"/>
          <w:i w:val="false"/>
          <w:color w:val="000000"/>
          <w:sz w:val="28"/>
        </w:rPr>
        <w:t>
| қанық. |Вариация коэф.,       |      |      |     |      |      |       
</w:t>
      </w:r>
    </w:p>
    <w:p>
      <w:pPr>
        <w:spacing w:after="0"/>
        <w:ind w:left="0"/>
        <w:jc w:val="both"/>
      </w:pPr>
      <w:r>
        <w:rPr>
          <w:rFonts w:ascii="Times New Roman"/>
          <w:b w:val="false"/>
          <w:i w:val="false"/>
          <w:color w:val="000000"/>
          <w:sz w:val="28"/>
        </w:rPr>
        <w:t>
| қан    |бірдің бөліктері      |      |      |     |      |      |       
</w:t>
      </w:r>
    </w:p>
    <w:p>
      <w:pPr>
        <w:spacing w:after="0"/>
        <w:ind w:left="0"/>
        <w:jc w:val="both"/>
      </w:pPr>
      <w:r>
        <w:rPr>
          <w:rFonts w:ascii="Times New Roman"/>
          <w:b w:val="false"/>
          <w:i w:val="false"/>
          <w:color w:val="000000"/>
          <w:sz w:val="28"/>
        </w:rPr>
        <w:t>
|        |______________________|______|______|_____|______|______|_______
</w:t>
      </w:r>
    </w:p>
    <w:p>
      <w:pPr>
        <w:spacing w:after="0"/>
        <w:ind w:left="0"/>
        <w:jc w:val="both"/>
      </w:pPr>
      <w:r>
        <w:rPr>
          <w:rFonts w:ascii="Times New Roman"/>
          <w:b w:val="false"/>
          <w:i w:val="false"/>
          <w:color w:val="000000"/>
          <w:sz w:val="28"/>
        </w:rPr>
        <w:t>
|        |Өзгеру аралығы, м     |      |      |     |      |      |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        |Орташа шамасы, м      |      |      |     |      |      |       
</w:t>
      </w:r>
    </w:p>
    <w:p>
      <w:pPr>
        <w:spacing w:after="0"/>
        <w:ind w:left="0"/>
        <w:jc w:val="both"/>
      </w:pPr>
      <w:r>
        <w:rPr>
          <w:rFonts w:ascii="Times New Roman"/>
          <w:b w:val="false"/>
          <w:i w:val="false"/>
          <w:color w:val="000000"/>
          <w:sz w:val="28"/>
        </w:rPr>
        <w:t>
|        |______________________|______|______|_____|______|______|_______
</w:t>
      </w:r>
    </w:p>
    <w:p>
      <w:pPr>
        <w:spacing w:after="0"/>
        <w:ind w:left="0"/>
        <w:jc w:val="both"/>
      </w:pPr>
      <w:r>
        <w:rPr>
          <w:rFonts w:ascii="Times New Roman"/>
          <w:b w:val="false"/>
          <w:i w:val="false"/>
          <w:color w:val="000000"/>
          <w:sz w:val="28"/>
        </w:rPr>
        <w:t>
| Әсерлі |Вариация коэф.,       |      |      |     |      |      |       
</w:t>
      </w:r>
    </w:p>
    <w:p>
      <w:pPr>
        <w:spacing w:after="0"/>
        <w:ind w:left="0"/>
        <w:jc w:val="both"/>
      </w:pPr>
      <w:r>
        <w:rPr>
          <w:rFonts w:ascii="Times New Roman"/>
          <w:b w:val="false"/>
          <w:i w:val="false"/>
          <w:color w:val="000000"/>
          <w:sz w:val="28"/>
        </w:rPr>
        <w:t>
|        |бірдің бөліктері      |      |      |     |      |      |       
</w:t>
      </w:r>
    </w:p>
    <w:p>
      <w:pPr>
        <w:spacing w:after="0"/>
        <w:ind w:left="0"/>
        <w:jc w:val="both"/>
      </w:pPr>
      <w:r>
        <w:rPr>
          <w:rFonts w:ascii="Times New Roman"/>
          <w:b w:val="false"/>
          <w:i w:val="false"/>
          <w:color w:val="000000"/>
          <w:sz w:val="28"/>
        </w:rPr>
        <w:t>
|        |______________________|______|______|_____|______|______|_______
</w:t>
      </w:r>
    </w:p>
    <w:p>
      <w:pPr>
        <w:spacing w:after="0"/>
        <w:ind w:left="0"/>
        <w:jc w:val="both"/>
      </w:pPr>
      <w:r>
        <w:rPr>
          <w:rFonts w:ascii="Times New Roman"/>
          <w:b w:val="false"/>
          <w:i w:val="false"/>
          <w:color w:val="000000"/>
          <w:sz w:val="28"/>
        </w:rPr>
        <w:t>
|        |Өзгеру аралығы, м     |      |      |     |      |      |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        |Орташа шамасы, м      |      |      |     |      |      |       
</w:t>
      </w:r>
    </w:p>
    <w:p>
      <w:pPr>
        <w:spacing w:after="0"/>
        <w:ind w:left="0"/>
        <w:jc w:val="both"/>
      </w:pPr>
      <w:r>
        <w:rPr>
          <w:rFonts w:ascii="Times New Roman"/>
          <w:b w:val="false"/>
          <w:i w:val="false"/>
          <w:color w:val="000000"/>
          <w:sz w:val="28"/>
        </w:rPr>
        <w:t>
| Өткіз. |______________________|______|______|_____|______|______|_______
</w:t>
      </w:r>
    </w:p>
    <w:p>
      <w:pPr>
        <w:spacing w:after="0"/>
        <w:ind w:left="0"/>
        <w:jc w:val="both"/>
      </w:pPr>
      <w:r>
        <w:rPr>
          <w:rFonts w:ascii="Times New Roman"/>
          <w:b w:val="false"/>
          <w:i w:val="false"/>
          <w:color w:val="000000"/>
          <w:sz w:val="28"/>
        </w:rPr>
        <w:t>
| бейтін |Вариация коэф.,       |      |      |     |      |      |       
</w:t>
      </w:r>
    </w:p>
    <w:p>
      <w:pPr>
        <w:spacing w:after="0"/>
        <w:ind w:left="0"/>
        <w:jc w:val="both"/>
      </w:pPr>
      <w:r>
        <w:rPr>
          <w:rFonts w:ascii="Times New Roman"/>
          <w:b w:val="false"/>
          <w:i w:val="false"/>
          <w:color w:val="000000"/>
          <w:sz w:val="28"/>
        </w:rPr>
        <w:t>
| бөлім. |бірдің бөліктері      |      |      |     |      |      |       
</w:t>
      </w:r>
    </w:p>
    <w:p>
      <w:pPr>
        <w:spacing w:after="0"/>
        <w:ind w:left="0"/>
        <w:jc w:val="both"/>
      </w:pPr>
      <w:r>
        <w:rPr>
          <w:rFonts w:ascii="Times New Roman"/>
          <w:b w:val="false"/>
          <w:i w:val="false"/>
          <w:color w:val="000000"/>
          <w:sz w:val="28"/>
        </w:rPr>
        <w:t>
|  дер   |______________________|______|______|_____|______|______|_______
</w:t>
      </w:r>
    </w:p>
    <w:p>
      <w:pPr>
        <w:spacing w:after="0"/>
        <w:ind w:left="0"/>
        <w:jc w:val="both"/>
      </w:pPr>
      <w:r>
        <w:rPr>
          <w:rFonts w:ascii="Times New Roman"/>
          <w:b w:val="false"/>
          <w:i w:val="false"/>
          <w:color w:val="000000"/>
          <w:sz w:val="28"/>
        </w:rPr>
        <w:t>
|        |Өзгеру аралығы, м     |      |      |     |      |      |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ҚАБАТТАР /ҚАБАТШЫҚТАР/ ӘРКЕЛКІЛІГІ СИПАТТАМАСЫНЫҢ
</w:t>
      </w:r>
      <w:r>
        <w:br/>
      </w:r>
      <w:r>
        <w:rPr>
          <w:rFonts w:ascii="Times New Roman"/>
          <w:b w:val="false"/>
          <w:i w:val="false"/>
          <w:color w:val="000000"/>
          <w:sz w:val="28"/>
        </w:rPr>
        <w:t>
                        СТАТИСТИКАЛЫҚ КӨРСЕТКІШТЕРІ
</w:t>
      </w:r>
    </w:p>
    <w:p>
      <w:pPr>
        <w:spacing w:after="0"/>
        <w:ind w:left="0"/>
        <w:jc w:val="both"/>
      </w:pPr>
      <w:r>
        <w:rPr>
          <w:rFonts w:ascii="Times New Roman"/>
          <w:b w:val="false"/>
          <w:i w:val="false"/>
          <w:color w:val="000000"/>
          <w:sz w:val="28"/>
        </w:rPr>
        <w:t>
                                                              2-кесте     _________________________________________________________________________
</w:t>
      </w:r>
      <w:r>
        <w:br/>
      </w:r>
      <w:r>
        <w:rPr>
          <w:rFonts w:ascii="Times New Roman"/>
          <w:b w:val="false"/>
          <w:i w:val="false"/>
          <w:color w:val="000000"/>
          <w:sz w:val="28"/>
        </w:rPr>
        <w:t>
|     |      |Құмтастылық коэффициенті,| Тарамдану коэффи. | Үзіл. |Басқа 
</w:t>
      </w:r>
      <w:r>
        <w:br/>
      </w:r>
      <w:r>
        <w:rPr>
          <w:rFonts w:ascii="Times New Roman"/>
          <w:b w:val="false"/>
          <w:i w:val="false"/>
          <w:color w:val="000000"/>
          <w:sz w:val="28"/>
        </w:rPr>
        <w:t>
|     |      |    бірдің бөліктері     |  циенті, бірдің   | мелік |коэф. 
</w:t>
      </w:r>
      <w:r>
        <w:br/>
      </w:r>
      <w:r>
        <w:rPr>
          <w:rFonts w:ascii="Times New Roman"/>
          <w:b w:val="false"/>
          <w:i w:val="false"/>
          <w:color w:val="000000"/>
          <w:sz w:val="28"/>
        </w:rPr>
        <w:t>
| Қа. | Скв. |                         |     бөліктері     | сипат.|фици. 
</w:t>
      </w:r>
      <w:r>
        <w:br/>
      </w:r>
      <w:r>
        <w:rPr>
          <w:rFonts w:ascii="Times New Roman"/>
          <w:b w:val="false"/>
          <w:i w:val="false"/>
          <w:color w:val="000000"/>
          <w:sz w:val="28"/>
        </w:rPr>
        <w:t>
| бат | саны |_________________________|___________________| тама. |енттер
</w:t>
      </w:r>
      <w:r>
        <w:br/>
      </w:r>
      <w:r>
        <w:rPr>
          <w:rFonts w:ascii="Times New Roman"/>
          <w:b w:val="false"/>
          <w:i w:val="false"/>
          <w:color w:val="000000"/>
          <w:sz w:val="28"/>
        </w:rPr>
        <w:t>
|     |      |Орта  | Вариац. | Өзгеру | Ор.|Вариац|Өзгер. |  сы   |      
</w:t>
      </w:r>
      <w:r>
        <w:br/>
      </w:r>
      <w:r>
        <w:rPr>
          <w:rFonts w:ascii="Times New Roman"/>
          <w:b w:val="false"/>
          <w:i w:val="false"/>
          <w:color w:val="000000"/>
          <w:sz w:val="28"/>
        </w:rPr>
        <w:t>
|     |      |шама. |  коэф.  | аралы. | та | коэф.|аралы. |       |      
</w:t>
      </w:r>
      <w:r>
        <w:br/>
      </w:r>
      <w:r>
        <w:rPr>
          <w:rFonts w:ascii="Times New Roman"/>
          <w:b w:val="false"/>
          <w:i w:val="false"/>
          <w:color w:val="000000"/>
          <w:sz w:val="28"/>
        </w:rPr>
        <w:t>
|     |      | сы   |         |   ғы   |шасы|      |  ғы   |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  1  |   2  |   3  |    4    |    5   |  6 |   7  |   8   |   9   |  10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     |      |      |         |        |    |      |       |       |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ҚАБАТТЫҢ МҰНАЙҒА-ГАЗҒА ҚАНЫҚҚЫШТЫҚ ЖӘНЕ КОЛЛЕКТОРЛЫҚ
</w:t>
      </w:r>
      <w:r>
        <w:br/>
      </w:r>
      <w:r>
        <w:rPr>
          <w:rFonts w:ascii="Times New Roman"/>
          <w:b w:val="false"/>
          <w:i w:val="false"/>
          <w:color w:val="000000"/>
          <w:sz w:val="28"/>
        </w:rPr>
        <w:t>
                         ҚАСИЕТТЕРІНІҢ СИПАТТАМАСЫ  
</w:t>
      </w:r>
    </w:p>
    <w:p>
      <w:pPr>
        <w:spacing w:after="0"/>
        <w:ind w:left="0"/>
        <w:jc w:val="both"/>
      </w:pPr>
      <w:r>
        <w:rPr>
          <w:rFonts w:ascii="Times New Roman"/>
          <w:b w:val="false"/>
          <w:i w:val="false"/>
          <w:color w:val="000000"/>
          <w:sz w:val="28"/>
        </w:rPr>
        <w:t>
                                                              3-кесте     _________________________________________________________________________
</w:t>
      </w:r>
      <w:r>
        <w:br/>
      </w:r>
      <w:r>
        <w:rPr>
          <w:rFonts w:ascii="Times New Roman"/>
          <w:b w:val="false"/>
          <w:i w:val="false"/>
          <w:color w:val="000000"/>
          <w:sz w:val="28"/>
        </w:rPr>
        <w:t>
|Зерт.|              |                   Параметрлер                      
</w:t>
      </w:r>
      <w:r>
        <w:br/>
      </w:r>
      <w:r>
        <w:rPr>
          <w:rFonts w:ascii="Times New Roman"/>
          <w:b w:val="false"/>
          <w:i w:val="false"/>
          <w:color w:val="000000"/>
          <w:sz w:val="28"/>
        </w:rPr>
        <w:t>
|теу. |              |____________________________________________________
</w:t>
      </w:r>
      <w:r>
        <w:br/>
      </w:r>
      <w:r>
        <w:rPr>
          <w:rFonts w:ascii="Times New Roman"/>
          <w:b w:val="false"/>
          <w:i w:val="false"/>
          <w:color w:val="000000"/>
          <w:sz w:val="28"/>
        </w:rPr>
        <w:t>
|лер  |    Атауы     |Өтім.|Ашық кеуек. |Бастапқы мұнай. | Бастапқы газға 
</w:t>
      </w:r>
      <w:r>
        <w:br/>
      </w:r>
      <w:r>
        <w:rPr>
          <w:rFonts w:ascii="Times New Roman"/>
          <w:b w:val="false"/>
          <w:i w:val="false"/>
          <w:color w:val="000000"/>
          <w:sz w:val="28"/>
        </w:rPr>
        <w:t>
|түрі |              |ділі.|тілік коэф. |ға қаныққыштық  |  қаныққыштық   
</w:t>
      </w:r>
      <w:r>
        <w:br/>
      </w:r>
      <w:r>
        <w:rPr>
          <w:rFonts w:ascii="Times New Roman"/>
          <w:b w:val="false"/>
          <w:i w:val="false"/>
          <w:color w:val="000000"/>
          <w:sz w:val="28"/>
        </w:rPr>
        <w:t>
|     |              | гі  |фиц. бірдің |коэф., бірдің   | коэф., бірдің  
</w:t>
      </w:r>
      <w:r>
        <w:br/>
      </w:r>
      <w:r>
        <w:rPr>
          <w:rFonts w:ascii="Times New Roman"/>
          <w:b w:val="false"/>
          <w:i w:val="false"/>
          <w:color w:val="000000"/>
          <w:sz w:val="28"/>
        </w:rPr>
        <w:t>
|     |              |     | бөліктері  |  бөліктері     |    бөліктері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1  |       2      |  3  |      4     |        5       |        6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|Лабо.|Скважиналар   |     |            |                |                
</w:t>
      </w:r>
      <w:r>
        <w:br/>
      </w:r>
      <w:r>
        <w:rPr>
          <w:rFonts w:ascii="Times New Roman"/>
          <w:b w:val="false"/>
          <w:i w:val="false"/>
          <w:color w:val="000000"/>
          <w:sz w:val="28"/>
        </w:rPr>
        <w:t>
|рато.|саны          |     |            |                |                
</w:t>
      </w:r>
      <w:r>
        <w:br/>
      </w:r>
      <w:r>
        <w:rPr>
          <w:rFonts w:ascii="Times New Roman"/>
          <w:b w:val="false"/>
          <w:i w:val="false"/>
          <w:color w:val="000000"/>
          <w:sz w:val="28"/>
        </w:rPr>
        <w:t>
|рия. |Анықтаулар    |     |            |                |                
</w:t>
      </w:r>
      <w:r>
        <w:br/>
      </w:r>
      <w:r>
        <w:rPr>
          <w:rFonts w:ascii="Times New Roman"/>
          <w:b w:val="false"/>
          <w:i w:val="false"/>
          <w:color w:val="000000"/>
          <w:sz w:val="28"/>
        </w:rPr>
        <w:t>
|лық  |саны          |     |            |                |                
</w:t>
      </w:r>
      <w:r>
        <w:br/>
      </w:r>
      <w:r>
        <w:rPr>
          <w:rFonts w:ascii="Times New Roman"/>
          <w:b w:val="false"/>
          <w:i w:val="false"/>
          <w:color w:val="000000"/>
          <w:sz w:val="28"/>
        </w:rPr>
        <w:t>
|/тас.|Орта шамасы   |     |            |                |                
</w:t>
      </w:r>
      <w:r>
        <w:br/>
      </w:r>
      <w:r>
        <w:rPr>
          <w:rFonts w:ascii="Times New Roman"/>
          <w:b w:val="false"/>
          <w:i w:val="false"/>
          <w:color w:val="000000"/>
          <w:sz w:val="28"/>
        </w:rPr>
        <w:t>
| ба. |Вариация ко.  |     |            |                |                
</w:t>
      </w:r>
      <w:r>
        <w:br/>
      </w:r>
      <w:r>
        <w:rPr>
          <w:rFonts w:ascii="Times New Roman"/>
          <w:b w:val="false"/>
          <w:i w:val="false"/>
          <w:color w:val="000000"/>
          <w:sz w:val="28"/>
        </w:rPr>
        <w:t>
|ған/ |эф., бірдің   |     |            |                |                
</w:t>
      </w:r>
      <w:r>
        <w:br/>
      </w:r>
      <w:r>
        <w:rPr>
          <w:rFonts w:ascii="Times New Roman"/>
          <w:b w:val="false"/>
          <w:i w:val="false"/>
          <w:color w:val="000000"/>
          <w:sz w:val="28"/>
        </w:rPr>
        <w:t>
|     |бөліктері     |     |            |                |                
</w:t>
      </w:r>
      <w:r>
        <w:br/>
      </w:r>
      <w:r>
        <w:rPr>
          <w:rFonts w:ascii="Times New Roman"/>
          <w:b w:val="false"/>
          <w:i w:val="false"/>
          <w:color w:val="000000"/>
          <w:sz w:val="28"/>
        </w:rPr>
        <w:t>
|     |Өзгеру аралығы|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|Гео- |Скважиналар   |     |            |                |                
</w:t>
      </w:r>
      <w:r>
        <w:br/>
      </w:r>
      <w:r>
        <w:rPr>
          <w:rFonts w:ascii="Times New Roman"/>
          <w:b w:val="false"/>
          <w:i w:val="false"/>
          <w:color w:val="000000"/>
          <w:sz w:val="28"/>
        </w:rPr>
        <w:t>
|физи.|саны          |     |            |                |                
</w:t>
      </w:r>
      <w:r>
        <w:br/>
      </w:r>
      <w:r>
        <w:rPr>
          <w:rFonts w:ascii="Times New Roman"/>
          <w:b w:val="false"/>
          <w:i w:val="false"/>
          <w:color w:val="000000"/>
          <w:sz w:val="28"/>
        </w:rPr>
        <w:t>
|калық|Анықтаулар    |     |            |                |                
</w:t>
      </w:r>
      <w:r>
        <w:br/>
      </w:r>
      <w:r>
        <w:rPr>
          <w:rFonts w:ascii="Times New Roman"/>
          <w:b w:val="false"/>
          <w:i w:val="false"/>
          <w:color w:val="000000"/>
          <w:sz w:val="28"/>
        </w:rPr>
        <w:t>
|     |саны          |     |            |                |                
</w:t>
      </w:r>
      <w:r>
        <w:br/>
      </w:r>
      <w:r>
        <w:rPr>
          <w:rFonts w:ascii="Times New Roman"/>
          <w:b w:val="false"/>
          <w:i w:val="false"/>
          <w:color w:val="000000"/>
          <w:sz w:val="28"/>
        </w:rPr>
        <w:t>
|     |Орта шамасы   |     |            |                |                
</w:t>
      </w:r>
      <w:r>
        <w:br/>
      </w:r>
      <w:r>
        <w:rPr>
          <w:rFonts w:ascii="Times New Roman"/>
          <w:b w:val="false"/>
          <w:i w:val="false"/>
          <w:color w:val="000000"/>
          <w:sz w:val="28"/>
        </w:rPr>
        <w:t>
|     |Вариация ко.  |     |            |                |                
</w:t>
      </w:r>
      <w:r>
        <w:br/>
      </w:r>
      <w:r>
        <w:rPr>
          <w:rFonts w:ascii="Times New Roman"/>
          <w:b w:val="false"/>
          <w:i w:val="false"/>
          <w:color w:val="000000"/>
          <w:sz w:val="28"/>
        </w:rPr>
        <w:t>
|     |эф., бірдің   |     |            |                |                
</w:t>
      </w:r>
      <w:r>
        <w:br/>
      </w:r>
      <w:r>
        <w:rPr>
          <w:rFonts w:ascii="Times New Roman"/>
          <w:b w:val="false"/>
          <w:i w:val="false"/>
          <w:color w:val="000000"/>
          <w:sz w:val="28"/>
        </w:rPr>
        <w:t>
|     |бөліктері     |     |            |                |                
</w:t>
      </w:r>
      <w:r>
        <w:br/>
      </w:r>
      <w:r>
        <w:rPr>
          <w:rFonts w:ascii="Times New Roman"/>
          <w:b w:val="false"/>
          <w:i w:val="false"/>
          <w:color w:val="000000"/>
          <w:sz w:val="28"/>
        </w:rPr>
        <w:t>
|     |Өзгеру аралығы|     |            |                |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МҰНАЙ ШЫҒАРЫП АЛУ КОЭФФИЦИЕНТІН /МШК/ ЕСЕПТЕУ КҮНТІЗБЕСІНДЕ
</w:t>
      </w:r>
      <w:r>
        <w:br/>
      </w:r>
      <w:r>
        <w:rPr>
          <w:rFonts w:ascii="Times New Roman"/>
          <w:b w:val="false"/>
          <w:i w:val="false"/>
          <w:color w:val="000000"/>
          <w:sz w:val="28"/>
        </w:rPr>
        <w:t>
                ПАЙДАЛАНУ ЖАЙ-КҮЙІНІҢ НЕГІЗГІ КӨРСЕТКІШТЕРІ  
</w:t>
      </w:r>
    </w:p>
    <w:p>
      <w:pPr>
        <w:spacing w:after="0"/>
        <w:ind w:left="0"/>
        <w:jc w:val="both"/>
      </w:pPr>
      <w:r>
        <w:rPr>
          <w:rFonts w:ascii="Times New Roman"/>
          <w:b w:val="false"/>
          <w:i w:val="false"/>
          <w:color w:val="000000"/>
          <w:sz w:val="28"/>
        </w:rPr>
        <w:t>
                                                              4-кесте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                                          | Қабаттар /пайдалану | Кен ор.
</w:t>
      </w:r>
      <w:r>
        <w:br/>
      </w:r>
      <w:r>
        <w:rPr>
          <w:rFonts w:ascii="Times New Roman"/>
          <w:b w:val="false"/>
          <w:i w:val="false"/>
          <w:color w:val="000000"/>
          <w:sz w:val="28"/>
        </w:rPr>
        <w:t>
|                Көрсеткіштер              |     объектілері/    | ны бо. 
</w:t>
      </w:r>
      <w:r>
        <w:br/>
      </w:r>
      <w:r>
        <w:rPr>
          <w:rFonts w:ascii="Times New Roman"/>
          <w:b w:val="false"/>
          <w:i w:val="false"/>
          <w:color w:val="000000"/>
          <w:sz w:val="28"/>
        </w:rPr>
        <w:t>
|                                          |_____________________| йынша  
</w:t>
      </w:r>
      <w:r>
        <w:br/>
      </w:r>
      <w:r>
        <w:rPr>
          <w:rFonts w:ascii="Times New Roman"/>
          <w:b w:val="false"/>
          <w:i w:val="false"/>
          <w:color w:val="000000"/>
          <w:sz w:val="28"/>
        </w:rPr>
        <w:t>
|                                          |      |      |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                      1                   |   2  |   3  |   4   |    5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|Өндірілген мұнай жиынтығы, мың т          |      |      |       |        
</w:t>
      </w:r>
      <w:r>
        <w:br/>
      </w:r>
      <w:r>
        <w:rPr>
          <w:rFonts w:ascii="Times New Roman"/>
          <w:b w:val="false"/>
          <w:i w:val="false"/>
          <w:color w:val="000000"/>
          <w:sz w:val="28"/>
        </w:rPr>
        <w:t>
|Қабаттық жағдайда өндірілген сұйықтық,    |      |      |       |        
</w:t>
      </w:r>
      <w:r>
        <w:br/>
      </w:r>
      <w:r>
        <w:rPr>
          <w:rFonts w:ascii="Times New Roman"/>
          <w:b w:val="false"/>
          <w:i w:val="false"/>
          <w:color w:val="000000"/>
          <w:sz w:val="28"/>
        </w:rPr>
        <w:t>
|                    3                     |      |      |       |        
</w:t>
      </w:r>
      <w:r>
        <w:br/>
      </w:r>
      <w:r>
        <w:rPr>
          <w:rFonts w:ascii="Times New Roman"/>
          <w:b w:val="false"/>
          <w:i w:val="false"/>
          <w:color w:val="000000"/>
          <w:sz w:val="28"/>
        </w:rPr>
        <w:t>
|               мың м                      |      |      |       |        
</w:t>
      </w:r>
      <w:r>
        <w:br/>
      </w:r>
      <w:r>
        <w:rPr>
          <w:rFonts w:ascii="Times New Roman"/>
          <w:b w:val="false"/>
          <w:i w:val="false"/>
          <w:color w:val="000000"/>
          <w:sz w:val="28"/>
        </w:rPr>
        <w:t>
|Скважина өнімінің сулануы /масса          |      |      |       |         
</w:t>
      </w:r>
      <w:r>
        <w:br/>
      </w:r>
      <w:r>
        <w:rPr>
          <w:rFonts w:ascii="Times New Roman"/>
          <w:b w:val="false"/>
          <w:i w:val="false"/>
          <w:color w:val="000000"/>
          <w:sz w:val="28"/>
        </w:rPr>
        <w:t>
|             бойынша/                     |      |      |       |        
</w:t>
      </w:r>
      <w:r>
        <w:br/>
      </w:r>
      <w:r>
        <w:rPr>
          <w:rFonts w:ascii="Times New Roman"/>
          <w:b w:val="false"/>
          <w:i w:val="false"/>
          <w:color w:val="000000"/>
          <w:sz w:val="28"/>
        </w:rPr>
        <w:t>
|Бір скважинаның орташа тәуліктік шығымы   |      |      |       |        
</w:t>
      </w:r>
      <w:r>
        <w:br/>
      </w:r>
      <w:r>
        <w:rPr>
          <w:rFonts w:ascii="Times New Roman"/>
          <w:b w:val="false"/>
          <w:i w:val="false"/>
          <w:color w:val="000000"/>
          <w:sz w:val="28"/>
        </w:rPr>
        <w:t>
|т/тәулік:                                 |      |      |       |        
</w:t>
      </w:r>
      <w:r>
        <w:br/>
      </w:r>
      <w:r>
        <w:rPr>
          <w:rFonts w:ascii="Times New Roman"/>
          <w:b w:val="false"/>
          <w:i w:val="false"/>
          <w:color w:val="000000"/>
          <w:sz w:val="28"/>
        </w:rPr>
        <w:t>
|          мұнай бойынша                   |      |      |       |        
</w:t>
      </w:r>
      <w:r>
        <w:br/>
      </w:r>
      <w:r>
        <w:rPr>
          <w:rFonts w:ascii="Times New Roman"/>
          <w:b w:val="false"/>
          <w:i w:val="false"/>
          <w:color w:val="000000"/>
          <w:sz w:val="28"/>
        </w:rPr>
        <w:t>
|          су бойынша                      |      |      |       |        
</w:t>
      </w:r>
      <w:r>
        <w:br/>
      </w:r>
      <w:r>
        <w:rPr>
          <w:rFonts w:ascii="Times New Roman"/>
          <w:b w:val="false"/>
          <w:i w:val="false"/>
          <w:color w:val="000000"/>
          <w:sz w:val="28"/>
        </w:rPr>
        <w:t>
|Бастапқы баланстық қордан мұнай шығарып   |      |      |       |        
</w:t>
      </w:r>
      <w:r>
        <w:br/>
      </w:r>
      <w:r>
        <w:rPr>
          <w:rFonts w:ascii="Times New Roman"/>
          <w:b w:val="false"/>
          <w:i w:val="false"/>
          <w:color w:val="000000"/>
          <w:sz w:val="28"/>
        </w:rPr>
        <w:t>
|алу қарқыны, %                            |      |      |       |        
</w:t>
      </w:r>
      <w:r>
        <w:br/>
      </w:r>
      <w:r>
        <w:rPr>
          <w:rFonts w:ascii="Times New Roman"/>
          <w:b w:val="false"/>
          <w:i w:val="false"/>
          <w:color w:val="000000"/>
          <w:sz w:val="28"/>
        </w:rPr>
        <w:t>
|                                   3      |      |      |       |        
</w:t>
      </w:r>
      <w:r>
        <w:br/>
      </w:r>
      <w:r>
        <w:rPr>
          <w:rFonts w:ascii="Times New Roman"/>
          <w:b w:val="false"/>
          <w:i w:val="false"/>
          <w:color w:val="000000"/>
          <w:sz w:val="28"/>
        </w:rPr>
        <w:t>
|Қабатқа айдалған су жиынтығы, мың м       |      |      |       |        
</w:t>
      </w:r>
      <w:r>
        <w:br/>
      </w:r>
      <w:r>
        <w:rPr>
          <w:rFonts w:ascii="Times New Roman"/>
          <w:b w:val="false"/>
          <w:i w:val="false"/>
          <w:color w:val="000000"/>
          <w:sz w:val="28"/>
        </w:rPr>
        <w:t>
|Шығарып алуды айдаумен орнын толтыру,     |      |      |       |        
</w:t>
      </w:r>
      <w:r>
        <w:br/>
      </w:r>
      <w:r>
        <w:rPr>
          <w:rFonts w:ascii="Times New Roman"/>
          <w:b w:val="false"/>
          <w:i w:val="false"/>
          <w:color w:val="000000"/>
          <w:sz w:val="28"/>
        </w:rPr>
        <w:t>
|                %                         |      |      |       |        
</w:t>
      </w:r>
      <w:r>
        <w:br/>
      </w:r>
      <w:r>
        <w:rPr>
          <w:rFonts w:ascii="Times New Roman"/>
          <w:b w:val="false"/>
          <w:i w:val="false"/>
          <w:color w:val="000000"/>
          <w:sz w:val="28"/>
        </w:rPr>
        <w:t>
|                 ағымдық                  |      |      |       |        
</w:t>
      </w:r>
      <w:r>
        <w:br/>
      </w:r>
      <w:r>
        <w:rPr>
          <w:rFonts w:ascii="Times New Roman"/>
          <w:b w:val="false"/>
          <w:i w:val="false"/>
          <w:color w:val="000000"/>
          <w:sz w:val="28"/>
        </w:rPr>
        <w:t>
|                 жиынтық                  |      |      |       |        
</w:t>
      </w:r>
      <w:r>
        <w:br/>
      </w:r>
      <w:r>
        <w:rPr>
          <w:rFonts w:ascii="Times New Roman"/>
          <w:b w:val="false"/>
          <w:i w:val="false"/>
          <w:color w:val="000000"/>
          <w:sz w:val="28"/>
        </w:rPr>
        <w:t>
|Бір су айдау скважинаның орташа қабылда.  |      |      |       |        
</w:t>
      </w:r>
      <w:r>
        <w:br/>
      </w:r>
      <w:r>
        <w:rPr>
          <w:rFonts w:ascii="Times New Roman"/>
          <w:b w:val="false"/>
          <w:i w:val="false"/>
          <w:color w:val="000000"/>
          <w:sz w:val="28"/>
        </w:rPr>
        <w:t>
|          3                               |      |      |       |        
</w:t>
      </w:r>
      <w:r>
        <w:br/>
      </w:r>
      <w:r>
        <w:rPr>
          <w:rFonts w:ascii="Times New Roman"/>
          <w:b w:val="false"/>
          <w:i w:val="false"/>
          <w:color w:val="000000"/>
          <w:sz w:val="28"/>
        </w:rPr>
        <w:t>
|ғыштығы, м /тәулік                        |      |      |       |        
</w:t>
      </w:r>
      <w:r>
        <w:br/>
      </w:r>
      <w:r>
        <w:rPr>
          <w:rFonts w:ascii="Times New Roman"/>
          <w:b w:val="false"/>
          <w:i w:val="false"/>
          <w:color w:val="000000"/>
          <w:sz w:val="28"/>
        </w:rPr>
        <w:t>
|Мұнай шығарылатын скважиналар бауыздық    |      |      |       |        
</w:t>
      </w:r>
      <w:r>
        <w:br/>
      </w:r>
      <w:r>
        <w:rPr>
          <w:rFonts w:ascii="Times New Roman"/>
          <w:b w:val="false"/>
          <w:i w:val="false"/>
          <w:color w:val="000000"/>
          <w:sz w:val="28"/>
        </w:rPr>
        <w:t>
|/забой/ қысымы, МПа                       |      |      |       |        
</w:t>
      </w:r>
      <w:r>
        <w:br/>
      </w:r>
      <w:r>
        <w:rPr>
          <w:rFonts w:ascii="Times New Roman"/>
          <w:b w:val="false"/>
          <w:i w:val="false"/>
          <w:color w:val="000000"/>
          <w:sz w:val="28"/>
        </w:rPr>
        <w:t>
|Су айдау қысымы, МПа                      |      |      |       |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ПАЙДАЛАНУ ОБЪЕКТІЛЕРІНІҢ БАСТАПҚЫ ГЕОЛОГИЯЛЫҚ-ГЕОФИЗИКАЛЫҚ
</w:t>
      </w:r>
      <w:r>
        <w:br/>
      </w:r>
      <w:r>
        <w:rPr>
          <w:rFonts w:ascii="Times New Roman"/>
          <w:b w:val="false"/>
          <w:i w:val="false"/>
          <w:color w:val="000000"/>
          <w:sz w:val="28"/>
        </w:rPr>
        <w:t>
                               СИПАТТАМАСЫ   
</w:t>
      </w:r>
    </w:p>
    <w:p>
      <w:pPr>
        <w:spacing w:after="0"/>
        <w:ind w:left="0"/>
        <w:jc w:val="both"/>
      </w:pPr>
      <w:r>
        <w:rPr>
          <w:rFonts w:ascii="Times New Roman"/>
          <w:b w:val="false"/>
          <w:i w:val="false"/>
          <w:color w:val="000000"/>
          <w:sz w:val="28"/>
        </w:rPr>
        <w:t>
                                                              5-кесте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                                                 |       Объектілер      
</w:t>
      </w:r>
      <w:r>
        <w:br/>
      </w:r>
      <w:r>
        <w:rPr>
          <w:rFonts w:ascii="Times New Roman"/>
          <w:b w:val="false"/>
          <w:i w:val="false"/>
          <w:color w:val="000000"/>
          <w:sz w:val="28"/>
        </w:rPr>
        <w:t>
|                  Параметрлер                    |_______________________
</w:t>
      </w:r>
      <w:r>
        <w:br/>
      </w:r>
      <w:r>
        <w:rPr>
          <w:rFonts w:ascii="Times New Roman"/>
          <w:b w:val="false"/>
          <w:i w:val="false"/>
          <w:color w:val="000000"/>
          <w:sz w:val="28"/>
        </w:rPr>
        <w:t>
|                                                 |     |     | ...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                         1                       |  2  |  3  |  4  |  5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|Орташа жату тереңдік, м                          |     |     |     |     
</w:t>
      </w:r>
      <w:r>
        <w:br/>
      </w:r>
      <w:r>
        <w:rPr>
          <w:rFonts w:ascii="Times New Roman"/>
          <w:b w:val="false"/>
          <w:i w:val="false"/>
          <w:color w:val="000000"/>
          <w:sz w:val="28"/>
        </w:rPr>
        <w:t>
|Шоғыр түрі /типі/                                |     |     |     |     
</w:t>
      </w:r>
      <w:r>
        <w:br/>
      </w:r>
      <w:r>
        <w:rPr>
          <w:rFonts w:ascii="Times New Roman"/>
          <w:b w:val="false"/>
          <w:i w:val="false"/>
          <w:color w:val="000000"/>
          <w:sz w:val="28"/>
        </w:rPr>
        <w:t>
|Коллектор түрі /типі/                            |     |     |     |     
</w:t>
      </w:r>
      <w:r>
        <w:br/>
      </w:r>
      <w:r>
        <w:rPr>
          <w:rFonts w:ascii="Times New Roman"/>
          <w:b w:val="false"/>
          <w:i w:val="false"/>
          <w:color w:val="000000"/>
          <w:sz w:val="28"/>
        </w:rPr>
        <w:t>
|                    2                            |     |     |     |     
</w:t>
      </w:r>
      <w:r>
        <w:br/>
      </w:r>
      <w:r>
        <w:rPr>
          <w:rFonts w:ascii="Times New Roman"/>
          <w:b w:val="false"/>
          <w:i w:val="false"/>
          <w:color w:val="000000"/>
          <w:sz w:val="28"/>
        </w:rPr>
        <w:t>
|Мұнайлы аумақ, мың м                             |     |     |     |     
</w:t>
      </w:r>
      <w:r>
        <w:br/>
      </w:r>
      <w:r>
        <w:rPr>
          <w:rFonts w:ascii="Times New Roman"/>
          <w:b w:val="false"/>
          <w:i w:val="false"/>
          <w:color w:val="000000"/>
          <w:sz w:val="28"/>
        </w:rPr>
        <w:t>
|                  2                              |     |     |     |     
</w:t>
      </w:r>
      <w:r>
        <w:br/>
      </w:r>
      <w:r>
        <w:rPr>
          <w:rFonts w:ascii="Times New Roman"/>
          <w:b w:val="false"/>
          <w:i w:val="false"/>
          <w:color w:val="000000"/>
          <w:sz w:val="28"/>
        </w:rPr>
        <w:t>
|Газды аумақ, мың м                               |     |     |     |     
</w:t>
      </w:r>
      <w:r>
        <w:br/>
      </w:r>
      <w:r>
        <w:rPr>
          <w:rFonts w:ascii="Times New Roman"/>
          <w:b w:val="false"/>
          <w:i w:val="false"/>
          <w:color w:val="000000"/>
          <w:sz w:val="28"/>
        </w:rPr>
        <w:t>
|Орташа жалпы қалыңдық, м                         |     |     |     |     
</w:t>
      </w:r>
      <w:r>
        <w:br/>
      </w:r>
      <w:r>
        <w:rPr>
          <w:rFonts w:ascii="Times New Roman"/>
          <w:b w:val="false"/>
          <w:i w:val="false"/>
          <w:color w:val="000000"/>
          <w:sz w:val="28"/>
        </w:rPr>
        <w:t>
|Газға қаныққан орташа қалыңдық, м                |     |     |     |     
</w:t>
      </w:r>
      <w:r>
        <w:br/>
      </w:r>
      <w:r>
        <w:rPr>
          <w:rFonts w:ascii="Times New Roman"/>
          <w:b w:val="false"/>
          <w:i w:val="false"/>
          <w:color w:val="000000"/>
          <w:sz w:val="28"/>
        </w:rPr>
        <w:t>
|Мұнайға қаныққан орташа қалыңдық, м              |     |     |     |     
</w:t>
      </w:r>
      <w:r>
        <w:br/>
      </w:r>
      <w:r>
        <w:rPr>
          <w:rFonts w:ascii="Times New Roman"/>
          <w:b w:val="false"/>
          <w:i w:val="false"/>
          <w:color w:val="000000"/>
          <w:sz w:val="28"/>
        </w:rPr>
        <w:t>
|Кеуектілік, бірдің бөліктері                     |     |     |     |     
</w:t>
      </w:r>
      <w:r>
        <w:br/>
      </w:r>
      <w:r>
        <w:rPr>
          <w:rFonts w:ascii="Times New Roman"/>
          <w:b w:val="false"/>
          <w:i w:val="false"/>
          <w:color w:val="000000"/>
          <w:sz w:val="28"/>
        </w:rPr>
        <w:t>
|Орташа мұнайға /газға/ қаныққыштық,              |     |     |     |     
</w:t>
      </w:r>
      <w:r>
        <w:br/>
      </w:r>
      <w:r>
        <w:rPr>
          <w:rFonts w:ascii="Times New Roman"/>
          <w:b w:val="false"/>
          <w:i w:val="false"/>
          <w:color w:val="000000"/>
          <w:sz w:val="28"/>
        </w:rPr>
        <w:t>
|бірдің бөліктері                                 |     |     |     |     
</w:t>
      </w:r>
      <w:r>
        <w:br/>
      </w:r>
      <w:r>
        <w:rPr>
          <w:rFonts w:ascii="Times New Roman"/>
          <w:b w:val="false"/>
          <w:i w:val="false"/>
          <w:color w:val="000000"/>
          <w:sz w:val="28"/>
        </w:rPr>
        <w:t>
|              2                                  |     |     |     |     
</w:t>
      </w:r>
      <w:r>
        <w:br/>
      </w:r>
      <w:r>
        <w:rPr>
          <w:rFonts w:ascii="Times New Roman"/>
          <w:b w:val="false"/>
          <w:i w:val="false"/>
          <w:color w:val="000000"/>
          <w:sz w:val="28"/>
        </w:rPr>
        <w:t>
|Өтімділік, мкм                                   |     |     |     |     
</w:t>
      </w:r>
      <w:r>
        <w:br/>
      </w:r>
      <w:r>
        <w:rPr>
          <w:rFonts w:ascii="Times New Roman"/>
          <w:b w:val="false"/>
          <w:i w:val="false"/>
          <w:color w:val="000000"/>
          <w:sz w:val="28"/>
        </w:rPr>
        <w:t>
|Құмтастылық коэф. бірд. бөлікт.                  |     |     |     |     
</w:t>
      </w:r>
      <w:r>
        <w:br/>
      </w:r>
      <w:r>
        <w:rPr>
          <w:rFonts w:ascii="Times New Roman"/>
          <w:b w:val="false"/>
          <w:i w:val="false"/>
          <w:color w:val="000000"/>
          <w:sz w:val="28"/>
        </w:rPr>
        <w:t>
|Тармақтану коэф., бірд. бөлікт.                  |     |     |     |     
</w:t>
      </w:r>
      <w:r>
        <w:br/>
      </w:r>
      <w:r>
        <w:rPr>
          <w:rFonts w:ascii="Times New Roman"/>
          <w:b w:val="false"/>
          <w:i w:val="false"/>
          <w:color w:val="000000"/>
          <w:sz w:val="28"/>
        </w:rPr>
        <w:t>
|Қабаттық температура, С                          |     |     |     |     
</w:t>
      </w:r>
      <w:r>
        <w:br/>
      </w:r>
      <w:r>
        <w:rPr>
          <w:rFonts w:ascii="Times New Roman"/>
          <w:b w:val="false"/>
          <w:i w:val="false"/>
          <w:color w:val="000000"/>
          <w:sz w:val="28"/>
        </w:rPr>
        <w:t>
|Қабаттық қысым, МПа                              |     |     |     |     
</w:t>
      </w:r>
      <w:r>
        <w:br/>
      </w:r>
      <w:r>
        <w:rPr>
          <w:rFonts w:ascii="Times New Roman"/>
          <w:b w:val="false"/>
          <w:i w:val="false"/>
          <w:color w:val="000000"/>
          <w:sz w:val="28"/>
        </w:rPr>
        <w:t>
|Қабаттық жағдайдағы мұнай тұтқырлығы,            |     |     |     |     
</w:t>
      </w:r>
      <w:r>
        <w:br/>
      </w:r>
      <w:r>
        <w:rPr>
          <w:rFonts w:ascii="Times New Roman"/>
          <w:b w:val="false"/>
          <w:i w:val="false"/>
          <w:color w:val="000000"/>
          <w:sz w:val="28"/>
        </w:rPr>
        <w:t>
|                МПа                     3        |     |     |     |     
</w:t>
      </w:r>
      <w:r>
        <w:br/>
      </w:r>
      <w:r>
        <w:rPr>
          <w:rFonts w:ascii="Times New Roman"/>
          <w:b w:val="false"/>
          <w:i w:val="false"/>
          <w:color w:val="000000"/>
          <w:sz w:val="28"/>
        </w:rPr>
        <w:t>
|Қабаттық жағдайдағы мұнай тығыздығы, т/м         |     |     |     |     
</w:t>
      </w:r>
      <w:r>
        <w:br/>
      </w:r>
      <w:r>
        <w:rPr>
          <w:rFonts w:ascii="Times New Roman"/>
          <w:b w:val="false"/>
          <w:i w:val="false"/>
          <w:color w:val="000000"/>
          <w:sz w:val="28"/>
        </w:rPr>
        <w:t>
|Мұнайдың көлемдік коэф., бірд. бөлікт.           |     |     |     |     
</w:t>
      </w:r>
      <w:r>
        <w:br/>
      </w:r>
      <w:r>
        <w:rPr>
          <w:rFonts w:ascii="Times New Roman"/>
          <w:b w:val="false"/>
          <w:i w:val="false"/>
          <w:color w:val="000000"/>
          <w:sz w:val="28"/>
        </w:rPr>
        <w:t>
|Мұнайда /газда/ таралу мөлшері, %                |     |     |     |     
</w:t>
      </w:r>
      <w:r>
        <w:br/>
      </w:r>
      <w:r>
        <w:rPr>
          <w:rFonts w:ascii="Times New Roman"/>
          <w:b w:val="false"/>
          <w:i w:val="false"/>
          <w:color w:val="000000"/>
          <w:sz w:val="28"/>
        </w:rPr>
        <w:t>
|              күкірт                             |     |     |     |     
</w:t>
      </w:r>
      <w:r>
        <w:br/>
      </w:r>
      <w:r>
        <w:rPr>
          <w:rFonts w:ascii="Times New Roman"/>
          <w:b w:val="false"/>
          <w:i w:val="false"/>
          <w:color w:val="000000"/>
          <w:sz w:val="28"/>
        </w:rPr>
        <w:t>
|              парафин                            |     |     |     |     
</w:t>
      </w:r>
      <w:r>
        <w:br/>
      </w:r>
      <w:r>
        <w:rPr>
          <w:rFonts w:ascii="Times New Roman"/>
          <w:b w:val="false"/>
          <w:i w:val="false"/>
          <w:color w:val="000000"/>
          <w:sz w:val="28"/>
        </w:rPr>
        <w:t>
|Мұнайдың газға қанығу қысымы, МПа                |     |     |     |     
</w:t>
      </w:r>
      <w:r>
        <w:br/>
      </w:r>
      <w:r>
        <w:rPr>
          <w:rFonts w:ascii="Times New Roman"/>
          <w:b w:val="false"/>
          <w:i w:val="false"/>
          <w:color w:val="000000"/>
          <w:sz w:val="28"/>
        </w:rPr>
        <w:t>
|                             3                   |     |     |     |     
</w:t>
      </w:r>
      <w:r>
        <w:br/>
      </w:r>
      <w:r>
        <w:rPr>
          <w:rFonts w:ascii="Times New Roman"/>
          <w:b w:val="false"/>
          <w:i w:val="false"/>
          <w:color w:val="000000"/>
          <w:sz w:val="28"/>
        </w:rPr>
        <w:t>
|Мұнайда газ таралу мөлшері, м /т                 |     |     |     |     
</w:t>
      </w:r>
      <w:r>
        <w:br/>
      </w:r>
      <w:r>
        <w:rPr>
          <w:rFonts w:ascii="Times New Roman"/>
          <w:b w:val="false"/>
          <w:i w:val="false"/>
          <w:color w:val="000000"/>
          <w:sz w:val="28"/>
        </w:rPr>
        <w:t>
|Тұрақты конденсаттың таралу мөлшері,             |     |     |     |     
</w:t>
      </w:r>
      <w:r>
        <w:br/>
      </w:r>
      <w:r>
        <w:rPr>
          <w:rFonts w:ascii="Times New Roman"/>
          <w:b w:val="false"/>
          <w:i w:val="false"/>
          <w:color w:val="000000"/>
          <w:sz w:val="28"/>
        </w:rPr>
        <w:t>
|                  3                              |     |     |     |     
</w:t>
      </w:r>
      <w:r>
        <w:br/>
      </w:r>
      <w:r>
        <w:rPr>
          <w:rFonts w:ascii="Times New Roman"/>
          <w:b w:val="false"/>
          <w:i w:val="false"/>
          <w:color w:val="000000"/>
          <w:sz w:val="28"/>
        </w:rPr>
        <w:t>
|               г/м                               |     |     |     |     
</w:t>
      </w:r>
      <w:r>
        <w:br/>
      </w:r>
      <w:r>
        <w:rPr>
          <w:rFonts w:ascii="Times New Roman"/>
          <w:b w:val="false"/>
          <w:i w:val="false"/>
          <w:color w:val="000000"/>
          <w:sz w:val="28"/>
        </w:rPr>
        <w:t>
|Қабаттық жағдайдағы су тығыздығы,                |     |     |     |     
</w:t>
      </w:r>
      <w:r>
        <w:br/>
      </w:r>
      <w:r>
        <w:rPr>
          <w:rFonts w:ascii="Times New Roman"/>
          <w:b w:val="false"/>
          <w:i w:val="false"/>
          <w:color w:val="000000"/>
          <w:sz w:val="28"/>
        </w:rPr>
        <w:t>
|                  3                              |     |     |     |     
</w:t>
      </w:r>
      <w:r>
        <w:br/>
      </w:r>
      <w:r>
        <w:rPr>
          <w:rFonts w:ascii="Times New Roman"/>
          <w:b w:val="false"/>
          <w:i w:val="false"/>
          <w:color w:val="000000"/>
          <w:sz w:val="28"/>
        </w:rPr>
        <w:t>
|               т/м                               |     |     |     |     
</w:t>
      </w:r>
      <w:r>
        <w:br/>
      </w:r>
      <w:r>
        <w:rPr>
          <w:rFonts w:ascii="Times New Roman"/>
          <w:b w:val="false"/>
          <w:i w:val="false"/>
          <w:color w:val="000000"/>
          <w:sz w:val="28"/>
        </w:rPr>
        <w:t>
|Қабаттық жағдайдағы су тұтқырл., МПа             |     |     |     |     
</w:t>
      </w:r>
      <w:r>
        <w:br/>
      </w:r>
      <w:r>
        <w:rPr>
          <w:rFonts w:ascii="Times New Roman"/>
          <w:b w:val="false"/>
          <w:i w:val="false"/>
          <w:color w:val="000000"/>
          <w:sz w:val="28"/>
        </w:rPr>
        <w:t>
|                          3                      |     |     |     |     
</w:t>
      </w:r>
      <w:r>
        <w:br/>
      </w:r>
      <w:r>
        <w:rPr>
          <w:rFonts w:ascii="Times New Roman"/>
          <w:b w:val="false"/>
          <w:i w:val="false"/>
          <w:color w:val="000000"/>
          <w:sz w:val="28"/>
        </w:rPr>
        <w:t>
|Орташа өнімбергіштік, 10 м /тәул. МПа/           |     |     |     |     
</w:t>
      </w:r>
      <w:r>
        <w:br/>
      </w:r>
      <w:r>
        <w:rPr>
          <w:rFonts w:ascii="Times New Roman"/>
          <w:b w:val="false"/>
          <w:i w:val="false"/>
          <w:color w:val="000000"/>
          <w:sz w:val="28"/>
        </w:rPr>
        <w:t>
|                          3                      |     |     |     |     
</w:t>
      </w:r>
      <w:r>
        <w:br/>
      </w:r>
      <w:r>
        <w:rPr>
          <w:rFonts w:ascii="Times New Roman"/>
          <w:b w:val="false"/>
          <w:i w:val="false"/>
          <w:color w:val="000000"/>
          <w:sz w:val="28"/>
        </w:rPr>
        <w:t>
|Орташа қабылдағыштық, 10 м /тәул. МПа/           |     |     |     |     
</w:t>
      </w:r>
      <w:r>
        <w:br/>
      </w:r>
      <w:r>
        <w:rPr>
          <w:rFonts w:ascii="Times New Roman"/>
          <w:b w:val="false"/>
          <w:i w:val="false"/>
          <w:color w:val="000000"/>
          <w:sz w:val="28"/>
        </w:rPr>
        <w:t>
|Бастапқы баланстық мұнай қоры, мың т             |     |     |     |     
</w:t>
      </w:r>
      <w:r>
        <w:br/>
      </w:r>
      <w:r>
        <w:rPr>
          <w:rFonts w:ascii="Times New Roman"/>
          <w:b w:val="false"/>
          <w:i w:val="false"/>
          <w:color w:val="000000"/>
          <w:sz w:val="28"/>
        </w:rPr>
        <w:t>
|(ҚЖМК бекіткен немесе КР пайдалы қазбаларының    |     |     |     |     
</w:t>
      </w:r>
      <w:r>
        <w:br/>
      </w:r>
      <w:r>
        <w:rPr>
          <w:rFonts w:ascii="Times New Roman"/>
          <w:b w:val="false"/>
          <w:i w:val="false"/>
          <w:color w:val="000000"/>
          <w:sz w:val="28"/>
        </w:rPr>
        <w:t>
|Мемлекеттік балансында тұрған), мұның ішінде     |     |     |     |     
</w:t>
      </w:r>
      <w:r>
        <w:br/>
      </w:r>
      <w:r>
        <w:rPr>
          <w:rFonts w:ascii="Times New Roman"/>
          <w:b w:val="false"/>
          <w:i w:val="false"/>
          <w:color w:val="000000"/>
          <w:sz w:val="28"/>
        </w:rPr>
        <w:t>
|С , С  категориялары бойынша                     |     |     |     |     
</w:t>
      </w:r>
      <w:r>
        <w:br/>
      </w:r>
      <w:r>
        <w:rPr>
          <w:rFonts w:ascii="Times New Roman"/>
          <w:b w:val="false"/>
          <w:i w:val="false"/>
          <w:color w:val="000000"/>
          <w:sz w:val="28"/>
        </w:rPr>
        <w:t>
| 1   2                                           |     |     |     |     
</w:t>
      </w:r>
      <w:r>
        <w:br/>
      </w:r>
      <w:r>
        <w:rPr>
          <w:rFonts w:ascii="Times New Roman"/>
          <w:b w:val="false"/>
          <w:i w:val="false"/>
          <w:color w:val="000000"/>
          <w:sz w:val="28"/>
        </w:rPr>
        <w:t>
|                                                 |     |     |     |     
</w:t>
      </w:r>
      <w:r>
        <w:br/>
      </w:r>
      <w:r>
        <w:rPr>
          <w:rFonts w:ascii="Times New Roman"/>
          <w:b w:val="false"/>
          <w:i w:val="false"/>
          <w:color w:val="000000"/>
          <w:sz w:val="28"/>
        </w:rPr>
        <w:t>
|Мұнайдың шығарып алынатын бастапқы қоры,         |     |     |     |     
</w:t>
      </w:r>
      <w:r>
        <w:br/>
      </w:r>
      <w:r>
        <w:rPr>
          <w:rFonts w:ascii="Times New Roman"/>
          <w:b w:val="false"/>
          <w:i w:val="false"/>
          <w:color w:val="000000"/>
          <w:sz w:val="28"/>
        </w:rPr>
        <w:t>
|мың т /КЖМК бекіткен немесе КР пайдалы қазбалары.|     |     |     |     
</w:t>
      </w:r>
      <w:r>
        <w:br/>
      </w:r>
      <w:r>
        <w:rPr>
          <w:rFonts w:ascii="Times New Roman"/>
          <w:b w:val="false"/>
          <w:i w:val="false"/>
          <w:color w:val="000000"/>
          <w:sz w:val="28"/>
        </w:rPr>
        <w:t>
|ның Мемлекеттік балансында тұрған/ &lt;*&gt;, мұның    |     |     |     |     
</w:t>
      </w:r>
      <w:r>
        <w:br/>
      </w:r>
      <w:r>
        <w:rPr>
          <w:rFonts w:ascii="Times New Roman"/>
          <w:b w:val="false"/>
          <w:i w:val="false"/>
          <w:color w:val="000000"/>
          <w:sz w:val="28"/>
        </w:rPr>
        <w:t>
|ішінде С , С , категория бойынша.                |     |     |     |     
</w:t>
      </w:r>
      <w:r>
        <w:br/>
      </w:r>
      <w:r>
        <w:rPr>
          <w:rFonts w:ascii="Times New Roman"/>
          <w:b w:val="false"/>
          <w:i w:val="false"/>
          <w:color w:val="000000"/>
          <w:sz w:val="28"/>
        </w:rPr>
        <w:t>
|        1   2                                    |     |     |     |     
</w:t>
      </w:r>
      <w:r>
        <w:br/>
      </w:r>
      <w:r>
        <w:rPr>
          <w:rFonts w:ascii="Times New Roman"/>
          <w:b w:val="false"/>
          <w:i w:val="false"/>
          <w:color w:val="000000"/>
          <w:sz w:val="28"/>
        </w:rPr>
        <w:t>
|                                            3    |     |     |     |     
</w:t>
      </w:r>
      <w:r>
        <w:br/>
      </w:r>
      <w:r>
        <w:rPr>
          <w:rFonts w:ascii="Times New Roman"/>
          <w:b w:val="false"/>
          <w:i w:val="false"/>
          <w:color w:val="000000"/>
          <w:sz w:val="28"/>
        </w:rPr>
        <w:t>
|Еркін газдың бастапқы баланстық қоры, млн. м     |     |     |     |     
</w:t>
      </w:r>
      <w:r>
        <w:br/>
      </w:r>
      <w:r>
        <w:rPr>
          <w:rFonts w:ascii="Times New Roman"/>
          <w:b w:val="false"/>
          <w:i w:val="false"/>
          <w:color w:val="000000"/>
          <w:sz w:val="28"/>
        </w:rPr>
        <w:t>
|/ҚЖМК бекіткен немесе ҚР пайдалы қазбаларының    |     |     |     |     
</w:t>
      </w:r>
      <w:r>
        <w:br/>
      </w:r>
      <w:r>
        <w:rPr>
          <w:rFonts w:ascii="Times New Roman"/>
          <w:b w:val="false"/>
          <w:i w:val="false"/>
          <w:color w:val="000000"/>
          <w:sz w:val="28"/>
        </w:rPr>
        <w:t>
|Мемлекеттік балансында тұрған/ &lt;*&gt;, мұның        |     |     |     |     
</w:t>
      </w:r>
      <w:r>
        <w:br/>
      </w:r>
      <w:r>
        <w:rPr>
          <w:rFonts w:ascii="Times New Roman"/>
          <w:b w:val="false"/>
          <w:i w:val="false"/>
          <w:color w:val="000000"/>
          <w:sz w:val="28"/>
        </w:rPr>
        <w:t>
|ішінде С , С , катег. бойынша                    |     |     |     |     
</w:t>
      </w:r>
      <w:r>
        <w:br/>
      </w:r>
      <w:r>
        <w:rPr>
          <w:rFonts w:ascii="Times New Roman"/>
          <w:b w:val="false"/>
          <w:i w:val="false"/>
          <w:color w:val="000000"/>
          <w:sz w:val="28"/>
        </w:rPr>
        <w:t>
|        1   2                                    |     |     |     |     
</w:t>
      </w:r>
      <w:r>
        <w:br/>
      </w:r>
      <w:r>
        <w:rPr>
          <w:rFonts w:ascii="Times New Roman"/>
          <w:b w:val="false"/>
          <w:i w:val="false"/>
          <w:color w:val="000000"/>
          <w:sz w:val="28"/>
        </w:rPr>
        <w:t>
|                                                 |     |     |     |     
</w:t>
      </w:r>
      <w:r>
        <w:br/>
      </w:r>
      <w:r>
        <w:rPr>
          <w:rFonts w:ascii="Times New Roman"/>
          <w:b w:val="false"/>
          <w:i w:val="false"/>
          <w:color w:val="000000"/>
          <w:sz w:val="28"/>
        </w:rPr>
        <w:t>
|Конденсаттың бастапқы баланстық қоры,            |     |     |     |     
</w:t>
      </w:r>
      <w:r>
        <w:br/>
      </w:r>
      <w:r>
        <w:rPr>
          <w:rFonts w:ascii="Times New Roman"/>
          <w:b w:val="false"/>
          <w:i w:val="false"/>
          <w:color w:val="000000"/>
          <w:sz w:val="28"/>
        </w:rPr>
        <w:t>
|                   мың, т                        |     |     |     |     
</w:t>
      </w:r>
      <w:r>
        <w:br/>
      </w:r>
      <w:r>
        <w:rPr>
          <w:rFonts w:ascii="Times New Roman"/>
          <w:b w:val="false"/>
          <w:i w:val="false"/>
          <w:color w:val="000000"/>
          <w:sz w:val="28"/>
        </w:rPr>
        <w:t>
|Конденсаттың шығару алу коэф., бірд.             |     |     |     |     
</w:t>
      </w:r>
      <w:r>
        <w:br/>
      </w:r>
      <w:r>
        <w:rPr>
          <w:rFonts w:ascii="Times New Roman"/>
          <w:b w:val="false"/>
          <w:i w:val="false"/>
          <w:color w:val="000000"/>
          <w:sz w:val="28"/>
        </w:rPr>
        <w:t>
|бөліктер                                         |     |     |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&lt;*&gt; - қорлары қайталап бекітілетін кен орындары үшін
</w:t>
      </w:r>
    </w:p>
    <w:p>
      <w:pPr>
        <w:spacing w:after="0"/>
        <w:ind w:left="0"/>
        <w:jc w:val="both"/>
      </w:pPr>
      <w:r>
        <w:rPr>
          <w:rFonts w:ascii="Times New Roman"/>
          <w:b w:val="false"/>
          <w:i w:val="false"/>
          <w:color w:val="000000"/>
          <w:sz w:val="28"/>
        </w:rPr>
        <w:t>
            КҮРДЕЛІ ҚАРЖЫ ПАЙДАЛАНУ ШЫҒЫНДАРЫНЫҢ НОРМАТИВТЕРІ               
</w:t>
      </w:r>
    </w:p>
    <w:p>
      <w:pPr>
        <w:spacing w:after="0"/>
        <w:ind w:left="0"/>
        <w:jc w:val="both"/>
      </w:pPr>
      <w:r>
        <w:rPr>
          <w:rFonts w:ascii="Times New Roman"/>
          <w:b w:val="false"/>
          <w:i w:val="false"/>
          <w:color w:val="000000"/>
          <w:sz w:val="28"/>
        </w:rPr>
        <w:t>
                                                              6-кесте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                                                    |   Өлшем   | Шамасы 
</w:t>
      </w:r>
      <w:r>
        <w:br/>
      </w:r>
      <w:r>
        <w:rPr>
          <w:rFonts w:ascii="Times New Roman"/>
          <w:b w:val="false"/>
          <w:i w:val="false"/>
          <w:color w:val="000000"/>
          <w:sz w:val="28"/>
        </w:rPr>
        <w:t>
|                      Атауы                         |  бірлігі  |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|Күрделі қаржы                                       |мың,млн.тг |        
</w:t>
      </w:r>
      <w:r>
        <w:br/>
      </w:r>
      <w:r>
        <w:rPr>
          <w:rFonts w:ascii="Times New Roman"/>
          <w:b w:val="false"/>
          <w:i w:val="false"/>
          <w:color w:val="000000"/>
          <w:sz w:val="28"/>
        </w:rPr>
        <w:t>
|Скважиналардың бұрғылау құны                        |мың тг/скв.|        
</w:t>
      </w:r>
      <w:r>
        <w:br/>
      </w:r>
      <w:r>
        <w:rPr>
          <w:rFonts w:ascii="Times New Roman"/>
          <w:b w:val="false"/>
          <w:i w:val="false"/>
          <w:color w:val="000000"/>
          <w:sz w:val="28"/>
        </w:rPr>
        <w:t>
|Мұнай кәсіпшілік құрылысқа жұмсалатын өзіндік       |           |        
</w:t>
      </w:r>
      <w:r>
        <w:br/>
      </w:r>
      <w:r>
        <w:rPr>
          <w:rFonts w:ascii="Times New Roman"/>
          <w:b w:val="false"/>
          <w:i w:val="false"/>
          <w:color w:val="000000"/>
          <w:sz w:val="28"/>
        </w:rPr>
        <w:t>
|күрделі қаржы                                       |мың тг/скв.|        
</w:t>
      </w:r>
      <w:r>
        <w:br/>
      </w:r>
      <w:r>
        <w:rPr>
          <w:rFonts w:ascii="Times New Roman"/>
          <w:b w:val="false"/>
          <w:i w:val="false"/>
          <w:color w:val="000000"/>
          <w:sz w:val="28"/>
        </w:rPr>
        <w:t>
|Сыртқы коммуникация                                 |мың тг     |        
</w:t>
      </w:r>
      <w:r>
        <w:br/>
      </w:r>
      <w:r>
        <w:rPr>
          <w:rFonts w:ascii="Times New Roman"/>
          <w:b w:val="false"/>
          <w:i w:val="false"/>
          <w:color w:val="000000"/>
          <w:sz w:val="28"/>
        </w:rPr>
        <w:t>
|Пайдалану шығыны                                    |           |        
</w:t>
      </w:r>
      <w:r>
        <w:br/>
      </w:r>
      <w:r>
        <w:rPr>
          <w:rFonts w:ascii="Times New Roman"/>
          <w:b w:val="false"/>
          <w:i w:val="false"/>
          <w:color w:val="000000"/>
          <w:sz w:val="28"/>
        </w:rPr>
        <w:t>
|Мұнайды жинау мен тасымалдау                        |тг/т.сұйық.|        
</w:t>
      </w:r>
      <w:r>
        <w:br/>
      </w:r>
      <w:r>
        <w:rPr>
          <w:rFonts w:ascii="Times New Roman"/>
          <w:b w:val="false"/>
          <w:i w:val="false"/>
          <w:color w:val="000000"/>
          <w:sz w:val="28"/>
        </w:rPr>
        <w:t>
|                                                    |тық        |        
</w:t>
      </w:r>
      <w:r>
        <w:br/>
      </w:r>
      <w:r>
        <w:rPr>
          <w:rFonts w:ascii="Times New Roman"/>
          <w:b w:val="false"/>
          <w:i w:val="false"/>
          <w:color w:val="000000"/>
          <w:sz w:val="28"/>
        </w:rPr>
        <w:t>
|Мұнайды механикаландыру жолымен өндіру              |тг/т.сұйық.|        
</w:t>
      </w:r>
      <w:r>
        <w:br/>
      </w:r>
      <w:r>
        <w:rPr>
          <w:rFonts w:ascii="Times New Roman"/>
          <w:b w:val="false"/>
          <w:i w:val="false"/>
          <w:color w:val="000000"/>
          <w:sz w:val="28"/>
        </w:rPr>
        <w:t>
|/шығарып алу/                                       |тық        |        
</w:t>
      </w:r>
      <w:r>
        <w:br/>
      </w:r>
      <w:r>
        <w:rPr>
          <w:rFonts w:ascii="Times New Roman"/>
          <w:b w:val="false"/>
          <w:i w:val="false"/>
          <w:color w:val="000000"/>
          <w:sz w:val="28"/>
        </w:rPr>
        <w:t>
|Мұнайды әзірлеу                                     |тг/т.сұйық.|        
</w:t>
      </w:r>
      <w:r>
        <w:br/>
      </w:r>
      <w:r>
        <w:rPr>
          <w:rFonts w:ascii="Times New Roman"/>
          <w:b w:val="false"/>
          <w:i w:val="false"/>
          <w:color w:val="000000"/>
          <w:sz w:val="28"/>
        </w:rPr>
        <w:t>
|                                                    |тық        |        
</w:t>
      </w:r>
      <w:r>
        <w:br/>
      </w:r>
      <w:r>
        <w:rPr>
          <w:rFonts w:ascii="Times New Roman"/>
          <w:b w:val="false"/>
          <w:i w:val="false"/>
          <w:color w:val="000000"/>
          <w:sz w:val="28"/>
        </w:rPr>
        <w:t>
|Реновацияға амортиз. аудару                         | %         |        
</w:t>
      </w:r>
      <w:r>
        <w:br/>
      </w:r>
      <w:r>
        <w:rPr>
          <w:rFonts w:ascii="Times New Roman"/>
          <w:b w:val="false"/>
          <w:i w:val="false"/>
          <w:color w:val="000000"/>
          <w:sz w:val="28"/>
        </w:rPr>
        <w:t>
|Скважиналардағы жұмыстарды атқару                   |мың тг/скв.|        
</w:t>
      </w:r>
      <w:r>
        <w:br/>
      </w:r>
      <w:r>
        <w:rPr>
          <w:rFonts w:ascii="Times New Roman"/>
          <w:b w:val="false"/>
          <w:i w:val="false"/>
          <w:color w:val="000000"/>
          <w:sz w:val="28"/>
        </w:rPr>
        <w:t>
|Мұнайдың сатылу құны                                |тг/т       |        
</w:t>
      </w:r>
      <w:r>
        <w:br/>
      </w:r>
      <w:r>
        <w:rPr>
          <w:rFonts w:ascii="Times New Roman"/>
          <w:b w:val="false"/>
          <w:i w:val="false"/>
          <w:color w:val="000000"/>
          <w:sz w:val="28"/>
        </w:rPr>
        <w:t>
|Ренталық өтем                                       |%,сатылудан|        
</w:t>
      </w:r>
      <w:r>
        <w:br/>
      </w:r>
      <w:r>
        <w:rPr>
          <w:rFonts w:ascii="Times New Roman"/>
          <w:b w:val="false"/>
          <w:i w:val="false"/>
          <w:color w:val="000000"/>
          <w:sz w:val="28"/>
        </w:rPr>
        <w:t>
|Экспорттық пошлина                                  |%,сатылудан|        
</w:t>
      </w:r>
      <w:r>
        <w:br/>
      </w:r>
      <w:r>
        <w:rPr>
          <w:rFonts w:ascii="Times New Roman"/>
          <w:b w:val="false"/>
          <w:i w:val="false"/>
          <w:color w:val="000000"/>
          <w:sz w:val="28"/>
        </w:rPr>
        <w:t>
|Тасымалдау шығындары                                |тг/т       |        
</w:t>
      </w:r>
      <w:r>
        <w:br/>
      </w:r>
      <w:r>
        <w:rPr>
          <w:rFonts w:ascii="Times New Roman"/>
          <w:b w:val="false"/>
          <w:i w:val="false"/>
          <w:color w:val="000000"/>
          <w:sz w:val="28"/>
        </w:rPr>
        <w:t>
|ГБЖ-на аудару                                       |%,сатылудан|        |____________________________________________________|___________|________
</w:t>
      </w:r>
    </w:p>
    <w:p>
      <w:pPr>
        <w:spacing w:after="0"/>
        <w:ind w:left="0"/>
        <w:jc w:val="both"/>
      </w:pPr>
      <w:r>
        <w:rPr>
          <w:rFonts w:ascii="Times New Roman"/>
          <w:b w:val="false"/>
          <w:i w:val="false"/>
          <w:color w:val="000000"/>
          <w:sz w:val="28"/>
        </w:rPr>
        <w:t>
           КҮРДЕЛІ ҚАРЖЫ МЕН ПАЙДАЛАНУ ШЫҒЫНДАРЫНЫҢ НОРМАТИВТЕРІ             
</w:t>
      </w:r>
    </w:p>
    <w:p>
      <w:pPr>
        <w:spacing w:after="0"/>
        <w:ind w:left="0"/>
        <w:jc w:val="both"/>
      </w:pPr>
      <w:r>
        <w:rPr>
          <w:rFonts w:ascii="Times New Roman"/>
          <w:b w:val="false"/>
          <w:i w:val="false"/>
          <w:color w:val="000000"/>
          <w:sz w:val="28"/>
        </w:rPr>
        <w:t>
                                                               7-кесте     _________________________________________________________________________
</w:t>
      </w:r>
      <w:r>
        <w:br/>
      </w:r>
      <w:r>
        <w:rPr>
          <w:rFonts w:ascii="Times New Roman"/>
          <w:b w:val="false"/>
          <w:i w:val="false"/>
          <w:color w:val="000000"/>
          <w:sz w:val="28"/>
        </w:rPr>
        <w:t>
|Рет |                                               |    Өлшем    |Шамасы
</w:t>
      </w:r>
      <w:r>
        <w:br/>
      </w:r>
      <w:r>
        <w:rPr>
          <w:rFonts w:ascii="Times New Roman"/>
          <w:b w:val="false"/>
          <w:i w:val="false"/>
          <w:color w:val="000000"/>
          <w:sz w:val="28"/>
        </w:rPr>
        <w:t>
|саны|                  Атауы                        |   бірлігі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 1. |Скважинаның бұрғылау құны                      |мың тг/скв.  |      
</w:t>
      </w:r>
      <w:r>
        <w:br/>
      </w:r>
      <w:r>
        <w:rPr>
          <w:rFonts w:ascii="Times New Roman"/>
          <w:b w:val="false"/>
          <w:i w:val="false"/>
          <w:color w:val="000000"/>
          <w:sz w:val="28"/>
        </w:rPr>
        <w:t>
| 2. |Мұнай өндіру құрылыстары сметасына кірмейтін   |             |      
</w:t>
      </w:r>
      <w:r>
        <w:br/>
      </w:r>
      <w:r>
        <w:rPr>
          <w:rFonts w:ascii="Times New Roman"/>
          <w:b w:val="false"/>
          <w:i w:val="false"/>
          <w:color w:val="000000"/>
          <w:sz w:val="28"/>
        </w:rPr>
        <w:t>
|    |қондырғыларға арналған өзіндік күрделі қаржы   |мың тг/скв.  |      
</w:t>
      </w:r>
      <w:r>
        <w:br/>
      </w:r>
      <w:r>
        <w:rPr>
          <w:rFonts w:ascii="Times New Roman"/>
          <w:b w:val="false"/>
          <w:i w:val="false"/>
          <w:color w:val="000000"/>
          <w:sz w:val="28"/>
        </w:rPr>
        <w:t>
| 3. |Мұнайды жинау мен тасымалдауға жұмсалатын      |             |      
</w:t>
      </w:r>
      <w:r>
        <w:br/>
      </w:r>
      <w:r>
        <w:rPr>
          <w:rFonts w:ascii="Times New Roman"/>
          <w:b w:val="false"/>
          <w:i w:val="false"/>
          <w:color w:val="000000"/>
          <w:sz w:val="28"/>
        </w:rPr>
        <w:t>
|    |өзіндік күрделі қаржы                          |мың тг/скв.  |      
</w:t>
      </w:r>
      <w:r>
        <w:br/>
      </w:r>
      <w:r>
        <w:rPr>
          <w:rFonts w:ascii="Times New Roman"/>
          <w:b w:val="false"/>
          <w:i w:val="false"/>
          <w:color w:val="000000"/>
          <w:sz w:val="28"/>
        </w:rPr>
        <w:t>
| 4. |Технологиялық процесстерді автоматтандыруға    |             |      
</w:t>
      </w:r>
      <w:r>
        <w:br/>
      </w:r>
      <w:r>
        <w:rPr>
          <w:rFonts w:ascii="Times New Roman"/>
          <w:b w:val="false"/>
          <w:i w:val="false"/>
          <w:color w:val="000000"/>
          <w:sz w:val="28"/>
        </w:rPr>
        <w:t>
|    |жұмсалатын өзіндік күрделі қаржы               |мың тг/скв.  |      
</w:t>
      </w:r>
      <w:r>
        <w:br/>
      </w:r>
      <w:r>
        <w:rPr>
          <w:rFonts w:ascii="Times New Roman"/>
          <w:b w:val="false"/>
          <w:i w:val="false"/>
          <w:color w:val="000000"/>
          <w:sz w:val="28"/>
        </w:rPr>
        <w:t>
| 5. |Өнеркәсіптік объектілерді сумен қамтамасыз ету |мың тг/скв.  |      
</w:t>
      </w:r>
      <w:r>
        <w:br/>
      </w:r>
      <w:r>
        <w:rPr>
          <w:rFonts w:ascii="Times New Roman"/>
          <w:b w:val="false"/>
          <w:i w:val="false"/>
          <w:color w:val="000000"/>
          <w:sz w:val="28"/>
        </w:rPr>
        <w:t>
| 6. |Энерго жабдығы мен байланыс                    |мың тг/скв.  |      
</w:t>
      </w:r>
      <w:r>
        <w:br/>
      </w:r>
      <w:r>
        <w:rPr>
          <w:rFonts w:ascii="Times New Roman"/>
          <w:b w:val="false"/>
          <w:i w:val="false"/>
          <w:color w:val="000000"/>
          <w:sz w:val="28"/>
        </w:rPr>
        <w:t>
| 7. |Өнеркәсіптік қызмет базасы                     |мың тг/скв.  |      
</w:t>
      </w:r>
      <w:r>
        <w:br/>
      </w:r>
      <w:r>
        <w:rPr>
          <w:rFonts w:ascii="Times New Roman"/>
          <w:b w:val="false"/>
          <w:i w:val="false"/>
          <w:color w:val="000000"/>
          <w:sz w:val="28"/>
        </w:rPr>
        <w:t>
| 8. |Мұнайды технологиялық әзірлеу                  |мың тг/скв.  |      
</w:t>
      </w:r>
      <w:r>
        <w:br/>
      </w:r>
      <w:r>
        <w:rPr>
          <w:rFonts w:ascii="Times New Roman"/>
          <w:b w:val="false"/>
          <w:i w:val="false"/>
          <w:color w:val="000000"/>
          <w:sz w:val="28"/>
        </w:rPr>
        <w:t>
| 9. |Суландыру                                      |мың тг/скв.  |      
</w:t>
      </w:r>
      <w:r>
        <w:br/>
      </w:r>
      <w:r>
        <w:rPr>
          <w:rFonts w:ascii="Times New Roman"/>
          <w:b w:val="false"/>
          <w:i w:val="false"/>
          <w:color w:val="000000"/>
          <w:sz w:val="28"/>
        </w:rPr>
        <w:t>
|10. |Автожолдар құрылысы                            |мың тг/скв.  |      
</w:t>
      </w:r>
      <w:r>
        <w:br/>
      </w:r>
      <w:r>
        <w:rPr>
          <w:rFonts w:ascii="Times New Roman"/>
          <w:b w:val="false"/>
          <w:i w:val="false"/>
          <w:color w:val="000000"/>
          <w:sz w:val="28"/>
        </w:rPr>
        <w:t>
|11. |Тазарту және табиғат қорғау қондырғылары       |мың тг/тәулік|      
</w:t>
      </w:r>
      <w:r>
        <w:br/>
      </w:r>
      <w:r>
        <w:rPr>
          <w:rFonts w:ascii="Times New Roman"/>
          <w:b w:val="false"/>
          <w:i w:val="false"/>
          <w:color w:val="000000"/>
          <w:sz w:val="28"/>
        </w:rPr>
        <w:t>
|    |                                               |су           |      
</w:t>
      </w:r>
      <w:r>
        <w:br/>
      </w:r>
      <w:r>
        <w:rPr>
          <w:rFonts w:ascii="Times New Roman"/>
          <w:b w:val="false"/>
          <w:i w:val="false"/>
          <w:color w:val="000000"/>
          <w:sz w:val="28"/>
        </w:rPr>
        <w:t>
|12. |Скважиналардағы жұмыстарды атқару нормативі    |мың тг/скв.  |      
</w:t>
      </w:r>
      <w:r>
        <w:br/>
      </w:r>
      <w:r>
        <w:rPr>
          <w:rFonts w:ascii="Times New Roman"/>
          <w:b w:val="false"/>
          <w:i w:val="false"/>
          <w:color w:val="000000"/>
          <w:sz w:val="28"/>
        </w:rPr>
        <w:t>
|13. |Механикалық өңдеуге жұмсалатын энергошындар    |теңге/т сұйық|      
</w:t>
      </w:r>
      <w:r>
        <w:br/>
      </w:r>
      <w:r>
        <w:rPr>
          <w:rFonts w:ascii="Times New Roman"/>
          <w:b w:val="false"/>
          <w:i w:val="false"/>
          <w:color w:val="000000"/>
          <w:sz w:val="28"/>
        </w:rPr>
        <w:t>
|14. |Су айдауға                                     |теңге/м      |      
</w:t>
      </w:r>
      <w:r>
        <w:br/>
      </w:r>
      <w:r>
        <w:rPr>
          <w:rFonts w:ascii="Times New Roman"/>
          <w:b w:val="false"/>
          <w:i w:val="false"/>
          <w:color w:val="000000"/>
          <w:sz w:val="28"/>
        </w:rPr>
        <w:t>
|15. |Мұнайды жинау мен тасымалдау                   |теңге/т сұйық|      
</w:t>
      </w:r>
      <w:r>
        <w:br/>
      </w:r>
      <w:r>
        <w:rPr>
          <w:rFonts w:ascii="Times New Roman"/>
          <w:b w:val="false"/>
          <w:i w:val="false"/>
          <w:color w:val="000000"/>
          <w:sz w:val="28"/>
        </w:rPr>
        <w:t>
|16. |Мұнайды технологиялық әзірлеу                  |теңге/т мұнай|      
</w:t>
      </w:r>
      <w:r>
        <w:br/>
      </w:r>
      <w:r>
        <w:rPr>
          <w:rFonts w:ascii="Times New Roman"/>
          <w:b w:val="false"/>
          <w:i w:val="false"/>
          <w:color w:val="000000"/>
          <w:sz w:val="28"/>
        </w:rPr>
        <w:t>
|17. |ГБЖ-на аудару                                  |теңге/т мұнай|      
</w:t>
      </w:r>
      <w:r>
        <w:br/>
      </w:r>
      <w:r>
        <w:rPr>
          <w:rFonts w:ascii="Times New Roman"/>
          <w:b w:val="false"/>
          <w:i w:val="false"/>
          <w:color w:val="000000"/>
          <w:sz w:val="28"/>
        </w:rPr>
        <w:t>
|18. |Жалпы өндірістік шығындар                      |мың тг/скв.  |      
</w:t>
      </w:r>
      <w:r>
        <w:br/>
      </w:r>
      <w:r>
        <w:rPr>
          <w:rFonts w:ascii="Times New Roman"/>
          <w:b w:val="false"/>
          <w:i w:val="false"/>
          <w:color w:val="000000"/>
          <w:sz w:val="28"/>
        </w:rPr>
        <w:t>
|19. |Бір т мұнайды сату құны                        |мың тг       |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САЛЫҚ АУДАРУ НОРМАТИВТЕРІ  
</w:t>
      </w:r>
    </w:p>
    <w:p>
      <w:pPr>
        <w:spacing w:after="0"/>
        <w:ind w:left="0"/>
        <w:jc w:val="both"/>
      </w:pPr>
      <w:r>
        <w:rPr>
          <w:rFonts w:ascii="Times New Roman"/>
          <w:b w:val="false"/>
          <w:i w:val="false"/>
          <w:color w:val="000000"/>
          <w:sz w:val="28"/>
        </w:rPr>
        <w:t>
                                                              8-кесте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                                                    |             |      
</w:t>
      </w:r>
      <w:r>
        <w:br/>
      </w:r>
      <w:r>
        <w:rPr>
          <w:rFonts w:ascii="Times New Roman"/>
          <w:b w:val="false"/>
          <w:i w:val="false"/>
          <w:color w:val="000000"/>
          <w:sz w:val="28"/>
        </w:rPr>
        <w:t>
|                     Атауы                          |    Өлшем    |Шамасы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|Жер қойнауын пайдалану құқы үшін                    |      %      |      
</w:t>
      </w:r>
      <w:r>
        <w:br/>
      </w:r>
      <w:r>
        <w:rPr>
          <w:rFonts w:ascii="Times New Roman"/>
          <w:b w:val="false"/>
          <w:i w:val="false"/>
          <w:color w:val="000000"/>
          <w:sz w:val="28"/>
        </w:rPr>
        <w:t>
|МСБ-ны қайта өндіру үшін                            |      %      |      
</w:t>
      </w:r>
      <w:r>
        <w:br/>
      </w:r>
      <w:r>
        <w:rPr>
          <w:rFonts w:ascii="Times New Roman"/>
          <w:b w:val="false"/>
          <w:i w:val="false"/>
          <w:color w:val="000000"/>
          <w:sz w:val="28"/>
        </w:rPr>
        <w:t>
|Акциздік жинақ                                      |      %      |      
</w:t>
      </w:r>
      <w:r>
        <w:br/>
      </w:r>
      <w:r>
        <w:rPr>
          <w:rFonts w:ascii="Times New Roman"/>
          <w:b w:val="false"/>
          <w:i w:val="false"/>
          <w:color w:val="000000"/>
          <w:sz w:val="28"/>
        </w:rPr>
        <w:t>
|Кіріс үшін салық                                    |      %      |      
</w:t>
      </w:r>
      <w:r>
        <w:br/>
      </w:r>
      <w:r>
        <w:rPr>
          <w:rFonts w:ascii="Times New Roman"/>
          <w:b w:val="false"/>
          <w:i w:val="false"/>
          <w:color w:val="000000"/>
          <w:sz w:val="28"/>
        </w:rPr>
        <w:t>
|Кедендік бажы                                       |    Экю/т    |      
</w:t>
      </w:r>
      <w:r>
        <w:br/>
      </w:r>
      <w:r>
        <w:rPr>
          <w:rFonts w:ascii="Times New Roman"/>
          <w:b w:val="false"/>
          <w:i w:val="false"/>
          <w:color w:val="000000"/>
          <w:sz w:val="28"/>
        </w:rPr>
        <w:t>
|Қосылған құн үшін салық                             |      %      |      
</w:t>
      </w:r>
      <w:r>
        <w:br/>
      </w:r>
      <w:r>
        <w:rPr>
          <w:rFonts w:ascii="Times New Roman"/>
          <w:b w:val="false"/>
          <w:i w:val="false"/>
          <w:color w:val="000000"/>
          <w:sz w:val="28"/>
        </w:rPr>
        <w:t>
|Мүлік үшін салық                                    |      %      |      
</w:t>
      </w:r>
      <w:r>
        <w:br/>
      </w:r>
      <w:r>
        <w:rPr>
          <w:rFonts w:ascii="Times New Roman"/>
          <w:b w:val="false"/>
          <w:i w:val="false"/>
          <w:color w:val="000000"/>
          <w:sz w:val="28"/>
        </w:rPr>
        <w:t>
|Өнеркәсіптік алаң аумағы                            |     Га      |      
</w:t>
      </w:r>
      <w:r>
        <w:br/>
      </w:r>
      <w:r>
        <w:rPr>
          <w:rFonts w:ascii="Times New Roman"/>
          <w:b w:val="false"/>
          <w:i w:val="false"/>
          <w:color w:val="000000"/>
          <w:sz w:val="28"/>
        </w:rPr>
        <w:t>
|Жер салығының мөлшері                               |    $/Га     |      
</w:t>
      </w:r>
      <w:r>
        <w:br/>
      </w:r>
      <w:r>
        <w:rPr>
          <w:rFonts w:ascii="Times New Roman"/>
          <w:b w:val="false"/>
          <w:i w:val="false"/>
          <w:color w:val="000000"/>
          <w:sz w:val="28"/>
        </w:rPr>
        <w:t>
|Кедендік салық                                      |      %      |      
</w:t>
      </w:r>
      <w:r>
        <w:br/>
      </w:r>
      <w:r>
        <w:rPr>
          <w:rFonts w:ascii="Times New Roman"/>
          <w:b w:val="false"/>
          <w:i w:val="false"/>
          <w:color w:val="000000"/>
          <w:sz w:val="28"/>
        </w:rPr>
        <w:t>
|Одақмұнайэкспорт                                    |      %      |      
</w:t>
      </w:r>
      <w:r>
        <w:br/>
      </w: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ҚОР-ЕСЕПТЕ ҚОЛДАНЫЛАТЫН КЕЙБІР
</w:t>
      </w:r>
      <w:r>
        <w:br/>
      </w:r>
      <w:r>
        <w:rPr>
          <w:rFonts w:ascii="Times New Roman"/>
          <w:b w:val="false"/>
          <w:i w:val="false"/>
          <w:color w:val="000000"/>
          <w:sz w:val="28"/>
        </w:rPr>
        <w:t>
                        НЕГІЗГІ ӨЛШЕМ БІРЛІКТЕРІ
</w:t>
      </w:r>
      <w:r>
        <w:br/>
      </w:r>
      <w:r>
        <w:rPr>
          <w:rFonts w:ascii="Times New Roman"/>
          <w:b w:val="false"/>
          <w:i w:val="false"/>
          <w:color w:val="000000"/>
          <w:sz w:val="28"/>
        </w:rPr>
        <w:t>
         СИ ЖӘНЕ СГС ӨЛШЕМДЕР ЖҮЙЕСІНІҢ КЕЙБІР ШАМАЛАРЫН АУЫСТЫРУ   
</w:t>
      </w:r>
    </w:p>
    <w:p>
      <w:pPr>
        <w:spacing w:after="0"/>
        <w:ind w:left="0"/>
        <w:jc w:val="both"/>
      </w:pPr>
      <w:r>
        <w:rPr>
          <w:rFonts w:ascii="Times New Roman"/>
          <w:b w:val="false"/>
          <w:i w:val="false"/>
          <w:color w:val="000000"/>
          <w:sz w:val="28"/>
        </w:rPr>
        <w:t>
                                                               1-кесте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 Өлшем бірлігі | СИ жүйесінен СГС жүйесіне  | СГС жүйесінен СИ жүйесіне  
</w:t>
      </w:r>
      <w:r>
        <w:br/>
      </w:r>
      <w:r>
        <w:rPr>
          <w:rFonts w:ascii="Times New Roman"/>
          <w:b w:val="false"/>
          <w:i w:val="false"/>
          <w:color w:val="000000"/>
          <w:sz w:val="28"/>
        </w:rPr>
        <w:t>
|               |        ауысуы              |           ауысуы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               |     3     -3    3          |     3       3              
</w:t>
      </w:r>
      <w:r>
        <w:br/>
      </w:r>
      <w:r>
        <w:rPr>
          <w:rFonts w:ascii="Times New Roman"/>
          <w:b w:val="false"/>
          <w:i w:val="false"/>
          <w:color w:val="000000"/>
          <w:sz w:val="28"/>
        </w:rPr>
        <w:t>
|Тығыздық       |1кг/м  = 10  г/см           |1г/см  = кг/м               
</w:t>
      </w:r>
      <w:r>
        <w:br/>
      </w:r>
      <w:r>
        <w:rPr>
          <w:rFonts w:ascii="Times New Roman"/>
          <w:b w:val="false"/>
          <w:i w:val="false"/>
          <w:color w:val="000000"/>
          <w:sz w:val="28"/>
        </w:rPr>
        <w:t>
|               |              2             |       2     -1             
</w:t>
      </w:r>
      <w:r>
        <w:br/>
      </w:r>
      <w:r>
        <w:rPr>
          <w:rFonts w:ascii="Times New Roman"/>
          <w:b w:val="false"/>
          <w:i w:val="false"/>
          <w:color w:val="000000"/>
          <w:sz w:val="28"/>
        </w:rPr>
        <w:t>
|Қысым          |1Па = 10дин/см              |1дин/см  = 10  Па           
</w:t>
      </w:r>
      <w:r>
        <w:br/>
      </w:r>
      <w:r>
        <w:rPr>
          <w:rFonts w:ascii="Times New Roman"/>
          <w:b w:val="false"/>
          <w:i w:val="false"/>
          <w:color w:val="000000"/>
          <w:sz w:val="28"/>
        </w:rPr>
        <w:t>
|               |                            |                            
</w:t>
      </w:r>
      <w:r>
        <w:br/>
      </w:r>
      <w:r>
        <w:rPr>
          <w:rFonts w:ascii="Times New Roman"/>
          <w:b w:val="false"/>
          <w:i w:val="false"/>
          <w:color w:val="000000"/>
          <w:sz w:val="28"/>
        </w:rPr>
        <w:t>
|Беткейлік      |         3                  |            -3              
</w:t>
      </w:r>
      <w:r>
        <w:br/>
      </w:r>
      <w:r>
        <w:rPr>
          <w:rFonts w:ascii="Times New Roman"/>
          <w:b w:val="false"/>
          <w:i w:val="false"/>
          <w:color w:val="000000"/>
          <w:sz w:val="28"/>
        </w:rPr>
        <w:t>
|тартыс         |1н/м = 10 дин/см            |1дин/см = 10  н/м           
</w:t>
      </w:r>
      <w:r>
        <w:br/>
      </w:r>
      <w:r>
        <w:rPr>
          <w:rFonts w:ascii="Times New Roman"/>
          <w:b w:val="false"/>
          <w:i w:val="false"/>
          <w:color w:val="000000"/>
          <w:sz w:val="28"/>
        </w:rPr>
        <w:t>
|               |                            |                            
</w:t>
      </w:r>
      <w:r>
        <w:br/>
      </w:r>
      <w:r>
        <w:rPr>
          <w:rFonts w:ascii="Times New Roman"/>
          <w:b w:val="false"/>
          <w:i w:val="false"/>
          <w:color w:val="000000"/>
          <w:sz w:val="28"/>
        </w:rPr>
        <w:t>
|Динамикалық    |                            |       -1                   
</w:t>
      </w:r>
      <w:r>
        <w:br/>
      </w:r>
      <w:r>
        <w:rPr>
          <w:rFonts w:ascii="Times New Roman"/>
          <w:b w:val="false"/>
          <w:i w:val="false"/>
          <w:color w:val="000000"/>
          <w:sz w:val="28"/>
        </w:rPr>
        <w:t>
|тұтқырлық      |1Па*с = 10П                 |1П = 10  Па*с               
</w:t>
      </w:r>
      <w:r>
        <w:br/>
      </w:r>
      <w:r>
        <w:rPr>
          <w:rFonts w:ascii="Times New Roman"/>
          <w:b w:val="false"/>
          <w:i w:val="false"/>
          <w:color w:val="000000"/>
          <w:sz w:val="28"/>
        </w:rPr>
        <w:t>
|               |                            |                            
</w:t>
      </w:r>
      <w:r>
        <w:br/>
      </w:r>
      <w:r>
        <w:rPr>
          <w:rFonts w:ascii="Times New Roman"/>
          <w:b w:val="false"/>
          <w:i w:val="false"/>
          <w:color w:val="000000"/>
          <w:sz w:val="28"/>
        </w:rPr>
        <w:t>
|Кинематикалық  |  2       4                 |        -4 2                
</w:t>
      </w:r>
      <w:r>
        <w:br/>
      </w:r>
      <w:r>
        <w:rPr>
          <w:rFonts w:ascii="Times New Roman"/>
          <w:b w:val="false"/>
          <w:i w:val="false"/>
          <w:color w:val="000000"/>
          <w:sz w:val="28"/>
        </w:rPr>
        <w:t>
|тұтқырлық      |1м /с = 10 Ст               |1Ст = 10  м /с              
</w:t>
      </w:r>
      <w:r>
        <w:br/>
      </w:r>
      <w:r>
        <w:rPr>
          <w:rFonts w:ascii="Times New Roman"/>
          <w:b w:val="false"/>
          <w:i w:val="false"/>
          <w:color w:val="000000"/>
          <w:sz w:val="28"/>
        </w:rPr>
        <w:t>
|               |____________________________|____________________________
</w:t>
      </w:r>
      <w:r>
        <w:br/>
      </w:r>
      <w:r>
        <w:rPr>
          <w:rFonts w:ascii="Times New Roman"/>
          <w:b w:val="false"/>
          <w:i w:val="false"/>
          <w:color w:val="000000"/>
          <w:sz w:val="28"/>
        </w:rPr>
        <w:t>
|               |СИ жүйесінен жүйе емес      |Жүйе емес өлшемнен СИ       
</w:t>
      </w:r>
      <w:r>
        <w:br/>
      </w:r>
      <w:r>
        <w:rPr>
          <w:rFonts w:ascii="Times New Roman"/>
          <w:b w:val="false"/>
          <w:i w:val="false"/>
          <w:color w:val="000000"/>
          <w:sz w:val="28"/>
        </w:rPr>
        <w:t>
|               |өлшемге ауысу               |жүйесіне ауысу              
</w:t>
      </w:r>
      <w:r>
        <w:br/>
      </w:r>
      <w:r>
        <w:rPr>
          <w:rFonts w:ascii="Times New Roman"/>
          <w:b w:val="false"/>
          <w:i w:val="false"/>
          <w:color w:val="000000"/>
          <w:sz w:val="28"/>
        </w:rPr>
        <w:t>
|               |____________________________|____________________________
</w:t>
      </w:r>
      <w:r>
        <w:br/>
      </w:r>
      <w:r>
        <w:rPr>
          <w:rFonts w:ascii="Times New Roman"/>
          <w:b w:val="false"/>
          <w:i w:val="false"/>
          <w:color w:val="000000"/>
          <w:sz w:val="28"/>
        </w:rPr>
        <w:t>
|               |  2     12        15        |       -12 2       2        
</w:t>
      </w:r>
      <w:r>
        <w:br/>
      </w:r>
      <w:r>
        <w:rPr>
          <w:rFonts w:ascii="Times New Roman"/>
          <w:b w:val="false"/>
          <w:i w:val="false"/>
          <w:color w:val="000000"/>
          <w:sz w:val="28"/>
        </w:rPr>
        <w:t>
|Өтімділік      |1м  = 10    Д = 10  мД      |1Д = 10   м  = 1мкм         
</w:t>
      </w:r>
      <w:r>
        <w:br/>
      </w:r>
      <w:r>
        <w:rPr>
          <w:rFonts w:ascii="Times New Roman"/>
          <w:b w:val="false"/>
          <w:i w:val="false"/>
          <w:color w:val="000000"/>
          <w:sz w:val="28"/>
        </w:rPr>
        <w:t>
|               |                            |                            
</w:t>
      </w:r>
      <w:r>
        <w:br/>
      </w:r>
      <w:r>
        <w:rPr>
          <w:rFonts w:ascii="Times New Roman"/>
          <w:b w:val="false"/>
          <w:i w:val="false"/>
          <w:color w:val="000000"/>
          <w:sz w:val="28"/>
        </w:rPr>
        <w:t>
|               |                            |          -3   2     2      
</w:t>
      </w:r>
      <w:r>
        <w:br/>
      </w:r>
      <w:r>
        <w:rPr>
          <w:rFonts w:ascii="Times New Roman"/>
          <w:b w:val="false"/>
          <w:i w:val="false"/>
          <w:color w:val="000000"/>
          <w:sz w:val="28"/>
        </w:rPr>
        <w:t>
|               |                            |1мД = 1*10  мкм  = фм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Ескерту: Н - ньютон           Па - паскаль              фм - фемтометр    
</w:t>
      </w:r>
      <w:r>
        <w:br/>
      </w:r>
      <w:r>
        <w:rPr>
          <w:rFonts w:ascii="Times New Roman"/>
          <w:b w:val="false"/>
          <w:i w:val="false"/>
          <w:color w:val="000000"/>
          <w:sz w:val="28"/>
        </w:rPr>
        <w:t>
          П - пуаз             Ст - стокс                                  
</w:t>
      </w:r>
      <w:r>
        <w:br/>
      </w:r>
      <w:r>
        <w:rPr>
          <w:rFonts w:ascii="Times New Roman"/>
          <w:b w:val="false"/>
          <w:i w:val="false"/>
          <w:color w:val="000000"/>
          <w:sz w:val="28"/>
        </w:rPr>
        <w:t>
          с - секунда          Д  - дарси                                  
</w:t>
      </w:r>
    </w:p>
    <w:p>
      <w:pPr>
        <w:spacing w:after="0"/>
        <w:ind w:left="0"/>
        <w:jc w:val="both"/>
      </w:pPr>
      <w:r>
        <w:rPr>
          <w:rFonts w:ascii="Times New Roman"/>
          <w:b w:val="false"/>
          <w:i w:val="false"/>
          <w:color w:val="000000"/>
          <w:sz w:val="28"/>
        </w:rPr>
        <w:t>
                ҚЫСЫМ ӨЛШЕМДЕРІ БІРЛІКТЕРІНІҢ ӨЗАРА ҚАТЫНАСЫ
</w:t>
      </w:r>
    </w:p>
    <w:p>
      <w:pPr>
        <w:spacing w:after="0"/>
        <w:ind w:left="0"/>
        <w:jc w:val="both"/>
      </w:pPr>
      <w:r>
        <w:rPr>
          <w:rFonts w:ascii="Times New Roman"/>
          <w:b w:val="false"/>
          <w:i w:val="false"/>
          <w:color w:val="000000"/>
          <w:sz w:val="28"/>
        </w:rPr>
        <w:t>
                                                                 2-кесте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      Бірлік       |        Па       | мм сынап бағанасы |      атм.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                   |                 |           -2      |         -5    
</w:t>
      </w:r>
      <w:r>
        <w:br/>
      </w:r>
      <w:r>
        <w:rPr>
          <w:rFonts w:ascii="Times New Roman"/>
          <w:b w:val="false"/>
          <w:i w:val="false"/>
          <w:color w:val="000000"/>
          <w:sz w:val="28"/>
        </w:rPr>
        <w:t>
|1 Па               |1                |0,750064*10        |0,9869*10      
</w:t>
      </w:r>
      <w:r>
        <w:br/>
      </w:r>
      <w:r>
        <w:rPr>
          <w:rFonts w:ascii="Times New Roman"/>
          <w:b w:val="false"/>
          <w:i w:val="false"/>
          <w:color w:val="000000"/>
          <w:sz w:val="28"/>
        </w:rPr>
        <w:t>
|       2           |                 |                   |               
</w:t>
      </w:r>
      <w:r>
        <w:br/>
      </w:r>
      <w:r>
        <w:rPr>
          <w:rFonts w:ascii="Times New Roman"/>
          <w:b w:val="false"/>
          <w:i w:val="false"/>
          <w:color w:val="000000"/>
          <w:sz w:val="28"/>
        </w:rPr>
        <w:t>
|1 кгс/м            |9,80665          |0,0735561          |0,96           
</w:t>
      </w:r>
      <w:r>
        <w:br/>
      </w:r>
      <w:r>
        <w:rPr>
          <w:rFonts w:ascii="Times New Roman"/>
          <w:b w:val="false"/>
          <w:i w:val="false"/>
          <w:color w:val="000000"/>
          <w:sz w:val="28"/>
        </w:rPr>
        <w:t>
|                   |          4      |                   |               
</w:t>
      </w:r>
      <w:r>
        <w:br/>
      </w:r>
      <w:r>
        <w:rPr>
          <w:rFonts w:ascii="Times New Roman"/>
          <w:b w:val="false"/>
          <w:i w:val="false"/>
          <w:color w:val="000000"/>
          <w:sz w:val="28"/>
        </w:rPr>
        <w:t>
|1 ат/техникал/.    |9,80665*10       |735,561            |0,9678         
</w:t>
      </w:r>
      <w:r>
        <w:br/>
      </w:r>
      <w:r>
        <w:rPr>
          <w:rFonts w:ascii="Times New Roman"/>
          <w:b w:val="false"/>
          <w:i w:val="false"/>
          <w:color w:val="000000"/>
          <w:sz w:val="28"/>
        </w:rPr>
        <w:t>
|                   |          5      |                   |               
</w:t>
      </w:r>
      <w:r>
        <w:br/>
      </w:r>
      <w:r>
        <w:rPr>
          <w:rFonts w:ascii="Times New Roman"/>
          <w:b w:val="false"/>
          <w:i w:val="false"/>
          <w:color w:val="000000"/>
          <w:sz w:val="28"/>
        </w:rPr>
        <w:t>
|1 атм/физикал/.    |1,01325*10       |760,000            |1              
</w:t>
      </w:r>
      <w:r>
        <w:br/>
      </w:r>
      <w:r>
        <w:rPr>
          <w:rFonts w:ascii="Times New Roman"/>
          <w:b w:val="false"/>
          <w:i w:val="false"/>
          <w:color w:val="000000"/>
          <w:sz w:val="28"/>
        </w:rPr>
        <w:t>
|                   |                 |                   |         -4    
</w:t>
      </w:r>
      <w:r>
        <w:br/>
      </w:r>
      <w:r>
        <w:rPr>
          <w:rFonts w:ascii="Times New Roman"/>
          <w:b w:val="false"/>
          <w:i w:val="false"/>
          <w:color w:val="000000"/>
          <w:sz w:val="28"/>
        </w:rPr>
        <w:t>
|1 мм су бағанасы   |9,80665          |0,0735561          |0,9678*10      
</w:t>
      </w:r>
      <w:r>
        <w:br/>
      </w:r>
      <w:r>
        <w:rPr>
          <w:rFonts w:ascii="Times New Roman"/>
          <w:b w:val="false"/>
          <w:i w:val="false"/>
          <w:color w:val="000000"/>
          <w:sz w:val="28"/>
        </w:rPr>
        <w:t>
|                   |  5              |                   |               
</w:t>
      </w:r>
      <w:r>
        <w:br/>
      </w:r>
      <w:r>
        <w:rPr>
          <w:rFonts w:ascii="Times New Roman"/>
          <w:b w:val="false"/>
          <w:i w:val="false"/>
          <w:color w:val="000000"/>
          <w:sz w:val="28"/>
        </w:rPr>
        <w:t>
|1 бар              |10               |750,064            |0,9869         
</w:t>
      </w:r>
      <w:r>
        <w:br/>
      </w:r>
      <w:r>
        <w:rPr>
          <w:rFonts w:ascii="Times New Roman"/>
          <w:b w:val="false"/>
          <w:i w:val="false"/>
          <w:color w:val="000000"/>
          <w:sz w:val="28"/>
        </w:rPr>
        <w:t>
|                   |                 |                   |          -3   
</w:t>
      </w:r>
      <w:r>
        <w:br/>
      </w:r>
      <w:r>
        <w:rPr>
          <w:rFonts w:ascii="Times New Roman"/>
          <w:b w:val="false"/>
          <w:i w:val="false"/>
          <w:color w:val="000000"/>
          <w:sz w:val="28"/>
        </w:rPr>
        <w:t>
|1 мм сынап бағанасы|133,322          |1                  |1,31579*10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АҒЫЛШЫН ӨЛШЕМДЕРІН МЕТРИКАЛЫҚ ӨЛШЕМДЕРГЕ АУЫСТЫРУ КЕСТЕСІ _________________________________________________________________________ 
</w:t>
      </w:r>
      <w:r>
        <w:br/>
      </w:r>
      <w:r>
        <w:rPr>
          <w:rFonts w:ascii="Times New Roman"/>
          <w:b w:val="false"/>
          <w:i w:val="false"/>
          <w:color w:val="000000"/>
          <w:sz w:val="28"/>
        </w:rPr>
        <w:t>
|                                                | Метрика. | Метрикалық  
</w:t>
      </w:r>
      <w:r>
        <w:br/>
      </w:r>
      <w:r>
        <w:rPr>
          <w:rFonts w:ascii="Times New Roman"/>
          <w:b w:val="false"/>
          <w:i w:val="false"/>
          <w:color w:val="000000"/>
          <w:sz w:val="28"/>
        </w:rPr>
        <w:t>
|                                                | лық өл.  | өлшемге     
</w:t>
      </w:r>
      <w:r>
        <w:br/>
      </w:r>
      <w:r>
        <w:rPr>
          <w:rFonts w:ascii="Times New Roman"/>
          <w:b w:val="false"/>
          <w:i w:val="false"/>
          <w:color w:val="000000"/>
          <w:sz w:val="28"/>
        </w:rPr>
        <w:t>
|              Ағылшын өлшемдері                 | шемдер   | ауысу үшін  
</w:t>
      </w:r>
      <w:r>
        <w:br/>
      </w:r>
      <w:r>
        <w:rPr>
          <w:rFonts w:ascii="Times New Roman"/>
          <w:b w:val="false"/>
          <w:i w:val="false"/>
          <w:color w:val="000000"/>
          <w:sz w:val="28"/>
        </w:rPr>
        <w:t>
|                                                |          | мына санға  
</w:t>
      </w:r>
      <w:r>
        <w:br/>
      </w:r>
      <w:r>
        <w:rPr>
          <w:rFonts w:ascii="Times New Roman"/>
          <w:b w:val="false"/>
          <w:i w:val="false"/>
          <w:color w:val="000000"/>
          <w:sz w:val="28"/>
        </w:rPr>
        <w:t>
|                                                |          | көбейту     
</w:t>
      </w:r>
      <w:r>
        <w:br/>
      </w:r>
      <w:r>
        <w:rPr>
          <w:rFonts w:ascii="Times New Roman"/>
          <w:b w:val="false"/>
          <w:i w:val="false"/>
          <w:color w:val="000000"/>
          <w:sz w:val="28"/>
        </w:rPr>
        <w:t>
|                                                |          | керек: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|Асrе /акр/                                      | га       | 0,4047      
</w:t>
      </w:r>
      <w:r>
        <w:br/>
      </w:r>
      <w:r>
        <w:rPr>
          <w:rFonts w:ascii="Times New Roman"/>
          <w:b w:val="false"/>
          <w:i w:val="false"/>
          <w:color w:val="000000"/>
          <w:sz w:val="28"/>
        </w:rPr>
        <w:t>
|Ваrrеl /баррель/                                | л        | 159         
</w:t>
      </w:r>
      <w:r>
        <w:br/>
      </w:r>
      <w:r>
        <w:rPr>
          <w:rFonts w:ascii="Times New Roman"/>
          <w:b w:val="false"/>
          <w:i w:val="false"/>
          <w:color w:val="000000"/>
          <w:sz w:val="28"/>
        </w:rPr>
        <w:t>
|Gаllоn /галлон америкалық/                      | л        | 3,785       
</w:t>
      </w:r>
      <w:r>
        <w:br/>
      </w:r>
      <w:r>
        <w:rPr>
          <w:rFonts w:ascii="Times New Roman"/>
          <w:b w:val="false"/>
          <w:i w:val="false"/>
          <w:color w:val="000000"/>
          <w:sz w:val="28"/>
        </w:rPr>
        <w:t>
|       /галлон ағылшындық/                      | л        | 4,55        
</w:t>
      </w:r>
      <w:r>
        <w:br/>
      </w:r>
      <w:r>
        <w:rPr>
          <w:rFonts w:ascii="Times New Roman"/>
          <w:b w:val="false"/>
          <w:i w:val="false"/>
          <w:color w:val="000000"/>
          <w:sz w:val="28"/>
        </w:rPr>
        <w:t>
|Inсh /дюйм/                                     | мм       | 2,54        
</w:t>
      </w:r>
      <w:r>
        <w:br/>
      </w:r>
      <w:r>
        <w:rPr>
          <w:rFonts w:ascii="Times New Roman"/>
          <w:b w:val="false"/>
          <w:i w:val="false"/>
          <w:color w:val="000000"/>
          <w:sz w:val="28"/>
        </w:rPr>
        <w:t>
|Sguаrе inch /кв. дюйм/                          | см       | 6,452       
</w:t>
      </w:r>
      <w:r>
        <w:br/>
      </w:r>
      <w:r>
        <w:rPr>
          <w:rFonts w:ascii="Times New Roman"/>
          <w:b w:val="false"/>
          <w:i w:val="false"/>
          <w:color w:val="000000"/>
          <w:sz w:val="28"/>
        </w:rPr>
        <w:t>
|Sguаrе foot /кв. фут/                           | м        | 0,00929     
</w:t>
      </w:r>
      <w:r>
        <w:br/>
      </w:r>
      <w:r>
        <w:rPr>
          <w:rFonts w:ascii="Times New Roman"/>
          <w:b w:val="false"/>
          <w:i w:val="false"/>
          <w:color w:val="000000"/>
          <w:sz w:val="28"/>
        </w:rPr>
        <w:t>
|Yаrd /ярд/                                      | м        | 0,914       
</w:t>
      </w:r>
      <w:r>
        <w:br/>
      </w:r>
      <w:r>
        <w:rPr>
          <w:rFonts w:ascii="Times New Roman"/>
          <w:b w:val="false"/>
          <w:i w:val="false"/>
          <w:color w:val="000000"/>
          <w:sz w:val="28"/>
        </w:rPr>
        <w:t>
|Sguаrе yard /кв. ярд/                           | м        | 0,8361      
</w:t>
      </w:r>
      <w:r>
        <w:br/>
      </w:r>
      <w:r>
        <w:rPr>
          <w:rFonts w:ascii="Times New Roman"/>
          <w:b w:val="false"/>
          <w:i w:val="false"/>
          <w:color w:val="000000"/>
          <w:sz w:val="28"/>
        </w:rPr>
        <w:t>
|                                                |  3  3    |             
</w:t>
      </w:r>
      <w:r>
        <w:br/>
      </w:r>
      <w:r>
        <w:rPr>
          <w:rFonts w:ascii="Times New Roman"/>
          <w:b w:val="false"/>
          <w:i w:val="false"/>
          <w:color w:val="000000"/>
          <w:sz w:val="28"/>
        </w:rPr>
        <w:t>
|Сubiс feetper barrel /куб. фут/баррель/         | м /м     | 0,1781      
</w:t>
      </w:r>
      <w:r>
        <w:br/>
      </w:r>
      <w:r>
        <w:rPr>
          <w:rFonts w:ascii="Times New Roman"/>
          <w:b w:val="false"/>
          <w:i w:val="false"/>
          <w:color w:val="000000"/>
          <w:sz w:val="28"/>
        </w:rPr>
        <w:t>
|                                                |  3       |             
</w:t>
      </w:r>
      <w:r>
        <w:br/>
      </w:r>
      <w:r>
        <w:rPr>
          <w:rFonts w:ascii="Times New Roman"/>
          <w:b w:val="false"/>
          <w:i w:val="false"/>
          <w:color w:val="000000"/>
          <w:sz w:val="28"/>
        </w:rPr>
        <w:t>
|Сubiс feet per minute /куб. фут/мин./           | м /час   | 1,699       
</w:t>
      </w:r>
      <w:r>
        <w:br/>
      </w:r>
      <w:r>
        <w:rPr>
          <w:rFonts w:ascii="Times New Roman"/>
          <w:b w:val="false"/>
          <w:i w:val="false"/>
          <w:color w:val="000000"/>
          <w:sz w:val="28"/>
        </w:rPr>
        <w:t>
|Мilе /миля/                                     | км       | 1,609       
</w:t>
      </w:r>
      <w:r>
        <w:br/>
      </w:r>
      <w:r>
        <w:rPr>
          <w:rFonts w:ascii="Times New Roman"/>
          <w:b w:val="false"/>
          <w:i w:val="false"/>
          <w:color w:val="000000"/>
          <w:sz w:val="28"/>
        </w:rPr>
        <w:t>
|Роundsреr sg. Pound /фунт ағылшындық/           | кг       | 0,454       
</w:t>
      </w:r>
      <w:r>
        <w:br/>
      </w:r>
      <w:r>
        <w:rPr>
          <w:rFonts w:ascii="Times New Roman"/>
          <w:b w:val="false"/>
          <w:i w:val="false"/>
          <w:color w:val="000000"/>
          <w:sz w:val="28"/>
        </w:rPr>
        <w:t>
|inсh /фунт/кв. дюйм/                            | атм      | 0,06805
</w:t>
      </w:r>
      <w:r>
        <w:br/>
      </w:r>
      <w:r>
        <w:rPr>
          <w:rFonts w:ascii="Times New Roman"/>
          <w:b w:val="false"/>
          <w:i w:val="false"/>
          <w:color w:val="000000"/>
          <w:sz w:val="28"/>
        </w:rPr>
        <w:t>
|Fооt /фут/                                      | м        | 0,3048      
</w:t>
      </w:r>
      <w:r>
        <w:br/>
      </w:r>
      <w:r>
        <w:rPr>
          <w:rFonts w:ascii="Times New Roman"/>
          <w:b w:val="false"/>
          <w:i w:val="false"/>
          <w:color w:val="000000"/>
          <w:sz w:val="28"/>
        </w:rPr>
        <w:t>
|Sguаrе mile /кв. миля/                          | м        | 2,59        
</w:t>
      </w:r>
      <w:r>
        <w:br/>
      </w: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АМЕРИКА МҰНАЙ ИНСТИТУТЫ /А.Р.I./ ШКАЛАСЫ БОЙЫНША ТҰТҚЫРЛЫҚ
</w:t>
      </w:r>
      <w:r>
        <w:br/>
      </w:r>
      <w:r>
        <w:rPr>
          <w:rFonts w:ascii="Times New Roman"/>
          <w:b w:val="false"/>
          <w:i w:val="false"/>
          <w:color w:val="000000"/>
          <w:sz w:val="28"/>
        </w:rPr>
        <w:t>
         ГРАДУСТАРЫН МЕНШІКТІ САЛМАҚ ШАМАСЫНА АУЫСТЫРУ КЕСТЕСІ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                 |               0   |                |               0  
</w:t>
      </w:r>
      <w:r>
        <w:br/>
      </w:r>
      <w:r>
        <w:rPr>
          <w:rFonts w:ascii="Times New Roman"/>
          <w:b w:val="false"/>
          <w:i w:val="false"/>
          <w:color w:val="000000"/>
          <w:sz w:val="28"/>
        </w:rPr>
        <w:t>
|   Градустері    | Фаренгейтше 60  - |   Градустері   | Фаренгейтше 60 - 
</w:t>
      </w:r>
      <w:r>
        <w:br/>
      </w:r>
      <w:r>
        <w:rPr>
          <w:rFonts w:ascii="Times New Roman"/>
          <w:b w:val="false"/>
          <w:i w:val="false"/>
          <w:color w:val="000000"/>
          <w:sz w:val="28"/>
        </w:rPr>
        <w:t>
|                 | та меншікті       |                | та меншікті      
</w:t>
      </w:r>
      <w:r>
        <w:br/>
      </w:r>
      <w:r>
        <w:rPr>
          <w:rFonts w:ascii="Times New Roman"/>
          <w:b w:val="false"/>
          <w:i w:val="false"/>
          <w:color w:val="000000"/>
          <w:sz w:val="28"/>
        </w:rPr>
        <w:t>
|                 |   салмақ          |                |   салмақ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       10        |      1,0000       |       55       |      0,7587      
</w:t>
      </w:r>
      <w:r>
        <w:br/>
      </w:r>
      <w:r>
        <w:rPr>
          <w:rFonts w:ascii="Times New Roman"/>
          <w:b w:val="false"/>
          <w:i w:val="false"/>
          <w:color w:val="000000"/>
          <w:sz w:val="28"/>
        </w:rPr>
        <w:t>
|       15        |      0,9659       |       60       |      0,7389      
</w:t>
      </w:r>
      <w:r>
        <w:br/>
      </w:r>
      <w:r>
        <w:rPr>
          <w:rFonts w:ascii="Times New Roman"/>
          <w:b w:val="false"/>
          <w:i w:val="false"/>
          <w:color w:val="000000"/>
          <w:sz w:val="28"/>
        </w:rPr>
        <w:t>
|       20        |      0,9340       |       65       |      0,7201      
</w:t>
      </w:r>
      <w:r>
        <w:br/>
      </w:r>
      <w:r>
        <w:rPr>
          <w:rFonts w:ascii="Times New Roman"/>
          <w:b w:val="false"/>
          <w:i w:val="false"/>
          <w:color w:val="000000"/>
          <w:sz w:val="28"/>
        </w:rPr>
        <w:t>
|       25        |      0,9042       |       70       |      0,7022      
</w:t>
      </w:r>
      <w:r>
        <w:br/>
      </w:r>
      <w:r>
        <w:rPr>
          <w:rFonts w:ascii="Times New Roman"/>
          <w:b w:val="false"/>
          <w:i w:val="false"/>
          <w:color w:val="000000"/>
          <w:sz w:val="28"/>
        </w:rPr>
        <w:t>
|       30        |      0,8762       |       75       |      0,6852      
</w:t>
      </w:r>
      <w:r>
        <w:br/>
      </w:r>
      <w:r>
        <w:rPr>
          <w:rFonts w:ascii="Times New Roman"/>
          <w:b w:val="false"/>
          <w:i w:val="false"/>
          <w:color w:val="000000"/>
          <w:sz w:val="28"/>
        </w:rPr>
        <w:t>
|       35        |      0,8498       |       80       |      0,6690      
</w:t>
      </w:r>
      <w:r>
        <w:br/>
      </w:r>
      <w:r>
        <w:rPr>
          <w:rFonts w:ascii="Times New Roman"/>
          <w:b w:val="false"/>
          <w:i w:val="false"/>
          <w:color w:val="000000"/>
          <w:sz w:val="28"/>
        </w:rPr>
        <w:t>
|       40        |      0,8251       |       85       |      0,6536      
</w:t>
      </w:r>
      <w:r>
        <w:br/>
      </w:r>
      <w:r>
        <w:rPr>
          <w:rFonts w:ascii="Times New Roman"/>
          <w:b w:val="false"/>
          <w:i w:val="false"/>
          <w:color w:val="000000"/>
          <w:sz w:val="28"/>
        </w:rPr>
        <w:t>
|       45        |      0,8017       |       90       |      0,6388      
</w:t>
      </w:r>
      <w:r>
        <w:br/>
      </w:r>
      <w:r>
        <w:rPr>
          <w:rFonts w:ascii="Times New Roman"/>
          <w:b w:val="false"/>
          <w:i w:val="false"/>
          <w:color w:val="000000"/>
          <w:sz w:val="28"/>
        </w:rPr>
        <w:t>
|       50        |      0,7796       |       95       |      0,6247      
</w:t>
      </w:r>
      <w:r>
        <w:br/>
      </w:r>
      <w:r>
        <w:rPr>
          <w:rFonts w:ascii="Times New Roman"/>
          <w:b w:val="false"/>
          <w:i w:val="false"/>
          <w:color w:val="000000"/>
          <w:sz w:val="28"/>
        </w:rPr>
        <w:t>
|                 |                   |      100       |      0,6112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ҚАЗАҚСТАН РЕСПУБЛИКАСЫНДА ҚОЛДАНЫЛАТЫН "ҚОРЛАР" МЕН 
</w:t>
      </w:r>
      <w:r>
        <w:br/>
      </w:r>
      <w:r>
        <w:rPr>
          <w:rFonts w:ascii="Times New Roman"/>
          <w:b w:val="false"/>
          <w:i w:val="false"/>
          <w:color w:val="000000"/>
          <w:sz w:val="28"/>
        </w:rPr>
        <w:t>
                 "РЕСУРСТАР" АНЫҚТАМАЛАРЫН САЛЫСТЫРУ                     
</w:t>
      </w:r>
    </w:p>
    <w:p>
      <w:pPr>
        <w:spacing w:after="0"/>
        <w:ind w:left="0"/>
        <w:jc w:val="both"/>
      </w:pPr>
      <w:r>
        <w:rPr>
          <w:rFonts w:ascii="Times New Roman"/>
          <w:b w:val="false"/>
          <w:i w:val="false"/>
          <w:color w:val="000000"/>
          <w:sz w:val="28"/>
        </w:rPr>
        <w:t>
        ҚАЗАҚСТАН РЕСПУБЛИКАСЫНДА ЖӘНЕ АҚШ-ТА ҚОЛДАНЫЛАТЫН "ҚОРЛАР"
</w:t>
      </w:r>
      <w:r>
        <w:br/>
      </w:r>
      <w:r>
        <w:rPr>
          <w:rFonts w:ascii="Times New Roman"/>
          <w:b w:val="false"/>
          <w:i w:val="false"/>
          <w:color w:val="000000"/>
          <w:sz w:val="28"/>
        </w:rPr>
        <w:t>
               МЕН "РЕСУРСТАР" АНЫҚТАМАЛАРЫН САЛЫСТЫРУ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      Қазақстан Республикасы        |                АҚШ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|1. А, В, С  категориялы қорлар      |1. Дәлелденген қорлар               
</w:t>
      </w:r>
      <w:r>
        <w:br/>
      </w:r>
      <w:r>
        <w:rPr>
          <w:rFonts w:ascii="Times New Roman"/>
          <w:b w:val="false"/>
          <w:i w:val="false"/>
          <w:color w:val="000000"/>
          <w:sz w:val="28"/>
        </w:rPr>
        <w:t>
|          1                         |        /рrоvеd rеsеrvеs/           
</w:t>
      </w:r>
      <w:r>
        <w:br/>
      </w:r>
      <w:r>
        <w:rPr>
          <w:rFonts w:ascii="Times New Roman"/>
          <w:b w:val="false"/>
          <w:i w:val="false"/>
          <w:color w:val="000000"/>
          <w:sz w:val="28"/>
        </w:rPr>
        <w:t>
|   /дәлелденгендер/                 |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|1.1. А, В категориялы қорлар        |1.1. Игерілген қорлар               
</w:t>
      </w:r>
      <w:r>
        <w:br/>
      </w:r>
      <w:r>
        <w:rPr>
          <w:rFonts w:ascii="Times New Roman"/>
          <w:b w:val="false"/>
          <w:i w:val="false"/>
          <w:color w:val="000000"/>
          <w:sz w:val="28"/>
        </w:rPr>
        <w:t>
|                                    |       /dеvеlореd rеsеrvеs/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|1.1.1. А, В категориялы қорлар      |1.1.1. Пайдаланудағы қорлар         
</w:t>
      </w:r>
      <w:r>
        <w:br/>
      </w:r>
      <w:r>
        <w:rPr>
          <w:rFonts w:ascii="Times New Roman"/>
          <w:b w:val="false"/>
          <w:i w:val="false"/>
          <w:color w:val="000000"/>
          <w:sz w:val="28"/>
        </w:rPr>
        <w:t>
|      /пайдаланудағы қорлар/        |         /рrоduсing rеsеrvеs/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|1.1.2. А, В категориялы қорлар      |1.1.2. Пайдаланылмаған қорлар       
</w:t>
      </w:r>
      <w:r>
        <w:br/>
      </w:r>
      <w:r>
        <w:rPr>
          <w:rFonts w:ascii="Times New Roman"/>
          <w:b w:val="false"/>
          <w:i w:val="false"/>
          <w:color w:val="000000"/>
          <w:sz w:val="28"/>
        </w:rPr>
        <w:t>
|         /концервацияланғандар/     |      /nоnроrduсing rеsеrvеs/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|1.2. С  категориялы қорлар          |1.2. Игерілмеген қорлар             
</w:t>
      </w:r>
      <w:r>
        <w:br/>
      </w:r>
      <w:r>
        <w:rPr>
          <w:rFonts w:ascii="Times New Roman"/>
          <w:b w:val="false"/>
          <w:i w:val="false"/>
          <w:color w:val="000000"/>
          <w:sz w:val="28"/>
        </w:rPr>
        <w:t>
|      1                             |       /undеvеlореd rеsеrvеs/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|2. С  категориялы қорлар            |2. Дәлелденбеген қорлар
</w:t>
      </w:r>
      <w:r>
        <w:br/>
      </w:r>
      <w:r>
        <w:rPr>
          <w:rFonts w:ascii="Times New Roman"/>
          <w:b w:val="false"/>
          <w:i w:val="false"/>
          <w:color w:val="000000"/>
          <w:sz w:val="28"/>
        </w:rPr>
        <w:t>
|    2                               |      /unрrоvеd rеsеrvеs/           
</w:t>
      </w:r>
      <w:r>
        <w:br/>
      </w:r>
      <w:r>
        <w:rPr>
          <w:rFonts w:ascii="Times New Roman"/>
          <w:b w:val="false"/>
          <w:i w:val="false"/>
          <w:color w:val="000000"/>
          <w:sz w:val="28"/>
        </w:rPr>
        <w:t>
|     /алдын ала бағаланғандар/      |                                    
</w:t>
      </w:r>
      <w:r>
        <w:br/>
      </w:r>
      <w:r>
        <w:rPr>
          <w:rFonts w:ascii="Times New Roman"/>
          <w:b w:val="false"/>
          <w:i w:val="false"/>
          <w:color w:val="000000"/>
          <w:sz w:val="28"/>
        </w:rPr>
        <w:t>
|                                    |                                    
</w:t>
      </w:r>
      <w:r>
        <w:br/>
      </w:r>
      <w:r>
        <w:rPr>
          <w:rFonts w:ascii="Times New Roman"/>
          <w:b w:val="false"/>
          <w:i w:val="false"/>
          <w:color w:val="000000"/>
          <w:sz w:val="28"/>
        </w:rPr>
        <w:t>
|   С  категориялы ресурстар         |                                    
</w:t>
      </w:r>
      <w:r>
        <w:br/>
      </w:r>
      <w:r>
        <w:rPr>
          <w:rFonts w:ascii="Times New Roman"/>
          <w:b w:val="false"/>
          <w:i w:val="false"/>
          <w:color w:val="000000"/>
          <w:sz w:val="28"/>
        </w:rPr>
        <w:t>
|    3                               |                                    
</w:t>
      </w:r>
      <w:r>
        <w:br/>
      </w:r>
      <w:r>
        <w:rPr>
          <w:rFonts w:ascii="Times New Roman"/>
          <w:b w:val="false"/>
          <w:i w:val="false"/>
          <w:color w:val="000000"/>
          <w:sz w:val="28"/>
        </w:rPr>
        <w:t>
|       /ықтималдар/                 |
</w:t>
      </w:r>
      <w:r>
        <w:br/>
      </w:r>
      <w:r>
        <w:rPr>
          <w:rFonts w:ascii="Times New Roman"/>
          <w:b w:val="false"/>
          <w:i w:val="false"/>
          <w:color w:val="000000"/>
          <w:sz w:val="28"/>
        </w:rPr>
        <w:t>
|                                    |
</w:t>
      </w:r>
      <w:r>
        <w:br/>
      </w:r>
      <w:r>
        <w:rPr>
          <w:rFonts w:ascii="Times New Roman"/>
          <w:b w:val="false"/>
          <w:i w:val="false"/>
          <w:color w:val="000000"/>
          <w:sz w:val="28"/>
        </w:rPr>
        <w:t>
|   Д , Д , Д  категориялы ресурстар |
</w:t>
      </w:r>
      <w:r>
        <w:br/>
      </w:r>
      <w:r>
        <w:rPr>
          <w:rFonts w:ascii="Times New Roman"/>
          <w:b w:val="false"/>
          <w:i w:val="false"/>
          <w:color w:val="000000"/>
          <w:sz w:val="28"/>
        </w:rPr>
        <w:t>
|    0   1   2                       |
</w:t>
      </w:r>
      <w:r>
        <w:br/>
      </w:r>
      <w:r>
        <w:rPr>
          <w:rFonts w:ascii="Times New Roman"/>
          <w:b w:val="false"/>
          <w:i w:val="false"/>
          <w:color w:val="000000"/>
          <w:sz w:val="28"/>
        </w:rPr>
        <w:t>
|               /болжамдықтар/       |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|2.1. С  категориялы қорлар          |2.1. Ықтимал қорлар
</w:t>
      </w:r>
      <w:r>
        <w:br/>
      </w:r>
      <w:r>
        <w:rPr>
          <w:rFonts w:ascii="Times New Roman"/>
          <w:b w:val="false"/>
          <w:i w:val="false"/>
          <w:color w:val="000000"/>
          <w:sz w:val="28"/>
        </w:rPr>
        <w:t>
|      2                             |       /рrоbаblе rеsеrvеs/
</w:t>
      </w:r>
      <w:r>
        <w:br/>
      </w:r>
      <w:r>
        <w:rPr>
          <w:rFonts w:ascii="Times New Roman"/>
          <w:b w:val="false"/>
          <w:i w:val="false"/>
          <w:color w:val="000000"/>
          <w:sz w:val="28"/>
        </w:rPr>
        <w:t>
|        /алдын ала бағаланғандар/   |                                    
</w:t>
      </w:r>
      <w:r>
        <w:br/>
      </w: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|2.2. С  категориялы ресурстар       |2.2. Мүмкін болатын қорлар
</w:t>
      </w:r>
      <w:r>
        <w:br/>
      </w:r>
      <w:r>
        <w:rPr>
          <w:rFonts w:ascii="Times New Roman"/>
          <w:b w:val="false"/>
          <w:i w:val="false"/>
          <w:color w:val="000000"/>
          <w:sz w:val="28"/>
        </w:rPr>
        <w:t>
|      3                             |        /роssiblе rеsеrvеs/
</w:t>
      </w:r>
      <w:r>
        <w:br/>
      </w:r>
      <w:r>
        <w:rPr>
          <w:rFonts w:ascii="Times New Roman"/>
          <w:b w:val="false"/>
          <w:i w:val="false"/>
          <w:color w:val="000000"/>
          <w:sz w:val="28"/>
        </w:rPr>
        <w:t>
|           /ықтимал/                |
</w:t>
      </w:r>
      <w:r>
        <w:br/>
      </w:r>
      <w:r>
        <w:rPr>
          <w:rFonts w:ascii="Times New Roman"/>
          <w:b w:val="false"/>
          <w:i w:val="false"/>
          <w:color w:val="000000"/>
          <w:sz w:val="28"/>
        </w:rPr>
        <w:t>
|                                    |
</w:t>
      </w:r>
      <w:r>
        <w:br/>
      </w:r>
      <w:r>
        <w:rPr>
          <w:rFonts w:ascii="Times New Roman"/>
          <w:b w:val="false"/>
          <w:i w:val="false"/>
          <w:color w:val="000000"/>
          <w:sz w:val="28"/>
        </w:rPr>
        <w:t>
|     Д , Д , Д  категориялы ресурс. |
</w:t>
      </w:r>
      <w:r>
        <w:br/>
      </w:r>
      <w:r>
        <w:rPr>
          <w:rFonts w:ascii="Times New Roman"/>
          <w:b w:val="false"/>
          <w:i w:val="false"/>
          <w:color w:val="000000"/>
          <w:sz w:val="28"/>
        </w:rPr>
        <w:t>
|      0   1   2                     |
</w:t>
      </w:r>
      <w:r>
        <w:br/>
      </w:r>
      <w:r>
        <w:rPr>
          <w:rFonts w:ascii="Times New Roman"/>
          <w:b w:val="false"/>
          <w:i w:val="false"/>
          <w:color w:val="000000"/>
          <w:sz w:val="28"/>
        </w:rPr>
        <w:t>
|                тар                 |
</w:t>
      </w:r>
      <w:r>
        <w:br/>
      </w:r>
      <w:r>
        <w:rPr>
          <w:rFonts w:ascii="Times New Roman"/>
          <w:b w:val="false"/>
          <w:i w:val="false"/>
          <w:color w:val="000000"/>
          <w:sz w:val="28"/>
        </w:rPr>
        <w:t>
|            /болжамдықтар/          |
</w:t>
      </w:r>
      <w:r>
        <w:br/>
      </w:r>
      <w:r>
        <w:rPr>
          <w:rFonts w:ascii="Times New Roman"/>
          <w:b w:val="false"/>
          <w:i w:val="false"/>
          <w:color w:val="000000"/>
          <w:sz w:val="28"/>
        </w:rPr>
        <w:t>
|____________________________________|____________________________________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