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4d53" w14:textId="6cb4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әкімшілік-аумақтық құрылысына қосымша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 және облыс әкімінің кезектен тыс сессияда қабылдаған 1997 жылғы 30 мамырдағы N 2 шешімі. Ақтөбе облысының Әділет басқармасында 1997 жылғы 29 желтоқсанда N 16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Шешімінде орыс тілінде "с. Комсомольское" сөздері "село Комсомольское" сөздермен ауыстырылды, қазақ тіліндегі мәтіні өзгермейді - Ақтөбе облысының әкімдігінің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Жергiлiктi өкiлеттi және атқарушы органдардың пiкiрлерiн, аудандардың ономастикалық комиссияларының қорытындыларын ескере отырып, облыстық мәслихат пен облыс әкiмi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Үкiметiне Ақтөбе облысының әкiмшiлiк-аумақтық құрылысына өзгерiстер енгiзу туралы ұсыныс енгiзiлiп, жекелеп айтқанда: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Ленин ауданының орталығы Батамша поселкесi болып, Қарғалы ауданы атауы берiлсiн.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Октябрь ауданы Мұғалжар ауданы болып, орталығы ретiнде Октябрьск қаласы белгiленсiн.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Бөгеткөл ауданы Әйтеке би ауданы болып, орталығы ретiнде Комсомольское ауылы белгiленсiн.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Октябрь ауданының орталығы - Октябрьск қаласы Қандыағаш қаласы болып өзгертiлсiн.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