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9ad6" w14:textId="5239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Пәтер иелерiнiң тұтыну кооперативтерiнiң қызметiн қолдау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1997 жылғы 15 мамырдағы № 495 шешімі. Қызылорда облысының Әділет басқармасында 1997 жылғы 20 маусымда № 17 болып тіркелді. Мемлекеттік тіркеу бұзылды - мемлекеттік тіркеуге жатпайтын ретінде Қызылорда облыстық Әділет департаментінің 2004 жылғы 22 желтоқсандағы № 2/3455 НҚА мемлекеттік тіркеуді бұзу туралы қорытындысымен (1998 жылғы 24 наурыздағы № 213 "Нормативтік құқықтық актілер туралы" ҚР Заңының 38-бабы)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Ескерту. Мемлекеттік тіркеу бұзылды - мемлекеттік тіркеуге жатпайтын ретінде Қызылорда облыстық Әділет департаментінің 2004 жылғы 22 желтоқсандағы № 2/3455 НҚА мемлекеттік тіркеуді бұзу туралы қорытындысымен (1998 жылғы 24 наурыздағы № 213 "Нормативтік құқықтық актілер туралы" ҚР Заңының 38-бабы)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1997 жылғы 17 сәуірдегі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000000"/>
          <w:sz w:val="28"/>
        </w:rPr>
        <w:t xml:space="preserve"> "Пәтер иелерінің тұтыну кооперативтерінін қызметін қолдау жөніндегі шаралар туралы" қаулысына сәйкес және пәтер иелерінің кооперативтерінің табысты дамуына жағдайлар жасау мақсатында </w:t>
      </w:r>
      <w:r>
        <w:rPr>
          <w:rFonts w:ascii="Times New Roman"/>
          <w:b/>
          <w:i w:val="false"/>
          <w:color w:val="000000"/>
          <w:sz w:val="28"/>
        </w:rPr>
        <w:t>ШЕШЕМІН</w:t>
      </w:r>
      <w:r>
        <w:rPr>
          <w:rFonts w:ascii="Times New Roman"/>
          <w:b/>
          <w:i w:val="false"/>
          <w:color w:val="000000"/>
          <w:sz w:val="28"/>
        </w:rPr>
        <w:t xml:space="preserve">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мен Қызылорда қаласының әкімдері тұрғын үй коммуналдық шаруашылық саласын реформалау мәселелері бойынша атқарылып жатқан жұмыстардағы кемшіліктерге назар аударсын.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мен Қызылорда қаласынын әкімдері және құрылыс тұрғын үй мен аумақтарда құрылыс салу басқармасының тұрғын үй коммуналды-шаруашылық бөлімі /Ахметов Т./ жиырма күн ішінде жеке пәтер тұтынушы кооперативтеріне тұрған үйлердің инвентарлық іс қағаздарымен қоса үй іші желісінің жобалау сметасы құжаттарын тегін беру шараларын қарастырсын: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басқару жөніндегі аумақтық комитетімен келісе отырып, 3 ай мерзім ішінде белгіленген тәртіп бойынша тұрғын үйлердегі мемлекеттік ұйымдардың пайдаланып отырған бөлмелерінен басқа, жекешелендірілмеген тұрғын үй емес үй-жайлар тұтыну кооперативтеріне мүлкін алу құқынсыз берілсін.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мүлікті басқару жөніндегі аумақтық комитет тұрғын үйлердегі тұрғын емес үй-жайларды жалға алған жалгерлермен жасалған шарттарға жалгерлердің тұрғын үйді күту-ұстау жөніндегі шығының тұтынушы кооперативтерімен бірлесіп өтуі жөнінде шаралар қабылдансын, ал жасасқан шарттар бойынша тиісті толықтырулар енгізсін;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тұтыну кооперативтерінің қызметкерлерін орналастыруға қажетті баспананы жалға алу шартындағы белгіленген тарифтік көрсеткіш бойынша бөлінуіне жәрдем көрсетсін.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 облыс әкімінің орынбасары Ф.Х.Фаткульдиновке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