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50ff" w14:textId="e535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бюджеттiң қаражаттары және басқа да кұздерден қаржыландыру және жеңiлдiктi несие қаржысын беру үшiн ұсынылатын, Алматы қаласындағы шағын кәсiпкерлiк субъектiлерiнiң басым жобаларын анықтау жұнiндегi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шешімі 1997 жылғы 7 қазандағы N 569. Алматы қалалық Әділет басқармасымен 1998 жылғы 22 қаңтарда N 6 болып тіркелді. Күші жойылды - Алматы қаласы Әкімінің  1998 жылғы 10 шілдедегі N 662 шешімімен</w:t>
      </w:r>
    </w:p>
    <w:p>
      <w:pPr>
        <w:spacing w:after="0"/>
        <w:ind w:left="0"/>
        <w:jc w:val="both"/>
      </w:pPr>
      <w:r>
        <w:rPr>
          <w:rFonts w:ascii="Times New Roman"/>
          <w:b w:val="false"/>
          <w:i w:val="false"/>
          <w:color w:val="ff0000"/>
          <w:sz w:val="28"/>
        </w:rPr>
        <w:t>      Ескерту. Күші жойылды - Алматы қаласы Әкімінің 10.07.1998 N 662 шешімімен.</w:t>
      </w:r>
    </w:p>
    <w:p>
      <w:pPr>
        <w:spacing w:after="0"/>
        <w:ind w:left="0"/>
        <w:jc w:val="both"/>
      </w:pPr>
      <w:r>
        <w:rPr>
          <w:rFonts w:ascii="Times New Roman"/>
          <w:b w:val="false"/>
          <w:i w:val="false"/>
          <w:color w:val="000000"/>
          <w:sz w:val="28"/>
        </w:rPr>
        <w:t>      Қаладағы шағын кәсіпкерлік субъектілерінің қалыптасуы мен экономикалық өсуін ынталандыру, шағын бизнесті қолдауға, арналып бөлінетін қаражатты пайдаланудың тиімділігін көтеру мақсатында және  Қазақстан Республикасы Президентінің 1997 жылғы 6 наурыздағы "Шагын кәсіпкерлікті дамытуға мемлекеттік қолдауды күшейту жөніңдегі шаралар туралы" № 3398 </w:t>
      </w:r>
      <w:r>
        <w:rPr>
          <w:rFonts w:ascii="Times New Roman"/>
          <w:b w:val="false"/>
          <w:i w:val="false"/>
          <w:color w:val="000000"/>
          <w:sz w:val="28"/>
        </w:rPr>
        <w:t>Жарлығын</w:t>
      </w:r>
      <w:r>
        <w:rPr>
          <w:rFonts w:ascii="Times New Roman"/>
          <w:b w:val="false"/>
          <w:i w:val="false"/>
          <w:color w:val="000000"/>
          <w:sz w:val="28"/>
        </w:rPr>
        <w:t xml:space="preserve"> орындыу үшін Алматы қаласының әкімі</w:t>
      </w:r>
    </w:p>
    <w:bookmarkStart w:name="z1" w:id="0"/>
    <w:p>
      <w:pPr>
        <w:spacing w:after="0"/>
        <w:ind w:left="0"/>
        <w:jc w:val="left"/>
      </w:pPr>
      <w:r>
        <w:rPr>
          <w:rFonts w:ascii="Times New Roman"/>
          <w:b/>
          <w:i w:val="false"/>
          <w:color w:val="000000"/>
        </w:rPr>
        <w:t xml:space="preserve"> 
ШЕШІМ ҚАБЫЛДАДЫ:</w:t>
      </w:r>
    </w:p>
    <w:bookmarkEnd w:id="0"/>
    <w:p>
      <w:pPr>
        <w:spacing w:after="0"/>
        <w:ind w:left="0"/>
        <w:jc w:val="both"/>
      </w:pPr>
      <w:r>
        <w:rPr>
          <w:rFonts w:ascii="Times New Roman"/>
          <w:b w:val="false"/>
          <w:i w:val="false"/>
          <w:color w:val="000000"/>
          <w:sz w:val="28"/>
        </w:rPr>
        <w:t>      1. Қалалық бюджеттің қаражаттарынан, шағын кәсіпкерлікті қолдауга, дамытуға жұмсалатын басқа да көздерден қаржыландыру, жеңілдікті несие қаржысын беру үшін ұсынылатын, Алматы қаласындағы шағын кәсіпкерлік субъектілерінің басым жобаларын анықтау жөніндегі комиссия </w:t>
      </w:r>
      <w:r>
        <w:rPr>
          <w:rFonts w:ascii="Times New Roman"/>
          <w:b w:val="false"/>
          <w:i w:val="false"/>
          <w:color w:val="000000"/>
          <w:sz w:val="28"/>
        </w:rPr>
        <w:t>№ 1 Қосымшага</w:t>
      </w:r>
      <w:r>
        <w:rPr>
          <w:rFonts w:ascii="Times New Roman"/>
          <w:b w:val="false"/>
          <w:i w:val="false"/>
          <w:color w:val="000000"/>
          <w:sz w:val="28"/>
        </w:rPr>
        <w:t xml:space="preserve"> сәйкес қүрылсын.</w:t>
      </w:r>
      <w:r>
        <w:br/>
      </w:r>
      <w:r>
        <w:rPr>
          <w:rFonts w:ascii="Times New Roman"/>
          <w:b w:val="false"/>
          <w:i w:val="false"/>
          <w:color w:val="000000"/>
          <w:sz w:val="28"/>
        </w:rPr>
        <w:t>
      2. Шағын кәсіпкерлік субъектілерін қалалық бюджеттін қаражаттарынан, осы мақсатқа арналған басқа да көздерден қаржыландырудың, несие берудің тәртібі туралы Ереже </w:t>
      </w:r>
      <w:r>
        <w:rPr>
          <w:rFonts w:ascii="Times New Roman"/>
          <w:b w:val="false"/>
          <w:i w:val="false"/>
          <w:color w:val="000000"/>
          <w:sz w:val="28"/>
        </w:rPr>
        <w:t>№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3. Комиссияның жүмыс органы болып Шагын бизнес департаменті белгіленсін.</w:t>
      </w:r>
      <w:r>
        <w:br/>
      </w:r>
      <w:r>
        <w:rPr>
          <w:rFonts w:ascii="Times New Roman"/>
          <w:b w:val="false"/>
          <w:i w:val="false"/>
          <w:color w:val="000000"/>
          <w:sz w:val="28"/>
        </w:rPr>
        <w:t>
      4. Шағын бизнес департаменті (Г.А.Алпысбаев):</w:t>
      </w:r>
      <w:r>
        <w:br/>
      </w:r>
      <w:r>
        <w:rPr>
          <w:rFonts w:ascii="Times New Roman"/>
          <w:b w:val="false"/>
          <w:i w:val="false"/>
          <w:color w:val="000000"/>
          <w:sz w:val="28"/>
        </w:rPr>
        <w:t>
      - комиссияның мәжілістеріне материалдардың әзірленуін және оның шешімдерінің орындалуын қамтамасыз етсін.</w:t>
      </w:r>
      <w:r>
        <w:br/>
      </w:r>
      <w:r>
        <w:rPr>
          <w:rFonts w:ascii="Times New Roman"/>
          <w:b w:val="false"/>
          <w:i w:val="false"/>
          <w:color w:val="000000"/>
          <w:sz w:val="28"/>
        </w:rPr>
        <w:t>
      5. Осы шешімнің орындалуын бақылау қала Әкімінін орынбасары Қ.Е.Жаңбыршинге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В.Храпунов</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Алма</w:t>
      </w:r>
      <w:r>
        <w:rPr>
          <w:rFonts w:ascii="Times New Roman"/>
          <w:b w:val="false"/>
          <w:i w:val="false"/>
          <w:color w:val="000000"/>
          <w:sz w:val="28"/>
        </w:rPr>
        <w:t>ты қаласы әкімінің</w:t>
      </w:r>
      <w:r>
        <w:br/>
      </w:r>
      <w:r>
        <w:rPr>
          <w:rFonts w:ascii="Times New Roman"/>
          <w:b w:val="false"/>
          <w:i w:val="false"/>
          <w:color w:val="000000"/>
          <w:sz w:val="28"/>
        </w:rPr>
        <w:t>
1997 жылғы 7 қазандағы</w:t>
      </w:r>
      <w:r>
        <w:br/>
      </w:r>
      <w:r>
        <w:rPr>
          <w:rFonts w:ascii="Times New Roman"/>
          <w:b w:val="false"/>
          <w:i w:val="false"/>
          <w:color w:val="000000"/>
          <w:sz w:val="28"/>
        </w:rPr>
        <w:t>
№ 569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      Шағын кәсіпкерлікті дамытуға қолдау көрсетуге және жандандыруға бағытталған қалалық бюджеттің ақша каражаттарының және басқа да көздердің акша каражаттарының есебінен қаржыландырылуға және жеңілдікпен несие қаржысын беруге ұсынылатын Алматы қаласының шағын кәсіпкерлік субъектілерінің басым бағыттарын аныктау жөніндегі комиссияның</w:t>
      </w:r>
    </w:p>
    <w:p>
      <w:pPr>
        <w:spacing w:after="0"/>
        <w:ind w:left="0"/>
        <w:jc w:val="both"/>
      </w:pPr>
      <w:r>
        <w:rPr>
          <w:rFonts w:ascii="Times New Roman"/>
          <w:b w:val="false"/>
          <w:i w:val="false"/>
          <w:color w:val="000000"/>
          <w:sz w:val="28"/>
        </w:rPr>
        <w:t>ҚҮРАМЫ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1"/>
        <w:gridCol w:w="8009"/>
      </w:tblGrid>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Жанбыршин Қ.Е.</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қала әкімінің орынбасары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Васильева Л.А.</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экономика комитетінің. төрайымы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Ыскакбаев Н.Ш.</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қалалық Салық инспекциясының бастығы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Алпысбаез Т.А.</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департаментінің директоры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Орлов П.Е.</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 әкімінің бірінші орынбасары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Қалдыбаев К.Е.</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 әкімінің орынбасары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Аймағамбетов К.Т.</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 әкімінің орынбасары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Гриненко О.П.</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 әкімінің бірінші орынбасары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Солтанбаев Х.Ж.</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 әкімінің бірінші орынбасары</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Тайшыбеков Д.Т.</w:t>
            </w:r>
          </w:p>
        </w:tc>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 әкімінің бірінші орынбасары</w:t>
            </w:r>
          </w:p>
        </w:tc>
      </w:tr>
    </w:tbl>
    <w:bookmarkStart w:name="z3" w:id="2"/>
    <w:p>
      <w:pPr>
        <w:spacing w:after="0"/>
        <w:ind w:left="0"/>
        <w:jc w:val="both"/>
      </w:pPr>
      <w:r>
        <w:rPr>
          <w:rFonts w:ascii="Times New Roman"/>
          <w:b w:val="false"/>
          <w:i w:val="false"/>
          <w:color w:val="000000"/>
          <w:sz w:val="28"/>
        </w:rPr>
        <w:t>
Алматы қаласы әкімінің</w:t>
      </w:r>
      <w:r>
        <w:br/>
      </w:r>
      <w:r>
        <w:rPr>
          <w:rFonts w:ascii="Times New Roman"/>
          <w:b w:val="false"/>
          <w:i w:val="false"/>
          <w:color w:val="000000"/>
          <w:sz w:val="28"/>
        </w:rPr>
        <w:t>
1997 жылгы 7 казандағы</w:t>
      </w:r>
      <w:r>
        <w:br/>
      </w:r>
      <w:r>
        <w:rPr>
          <w:rFonts w:ascii="Times New Roman"/>
          <w:b w:val="false"/>
          <w:i w:val="false"/>
          <w:color w:val="000000"/>
          <w:sz w:val="28"/>
        </w:rPr>
        <w:t>
№ 569 шешіміне</w:t>
      </w:r>
      <w:r>
        <w:br/>
      </w:r>
      <w:r>
        <w:rPr>
          <w:rFonts w:ascii="Times New Roman"/>
          <w:b w:val="false"/>
          <w:i w:val="false"/>
          <w:color w:val="000000"/>
          <w:sz w:val="28"/>
        </w:rPr>
        <w:t>
№ 2 косымша</w:t>
      </w:r>
    </w:p>
    <w:bookmarkEnd w:id="2"/>
    <w:p>
      <w:pPr>
        <w:spacing w:after="0"/>
        <w:ind w:left="0"/>
        <w:jc w:val="left"/>
      </w:pPr>
      <w:r>
        <w:rPr>
          <w:rFonts w:ascii="Times New Roman"/>
          <w:b/>
          <w:i w:val="false"/>
          <w:color w:val="000000"/>
        </w:rPr>
        <w:t xml:space="preserve"> Қалалық бюджеттің ақша қаражаттарының</w:t>
      </w:r>
      <w:r>
        <w:br/>
      </w:r>
      <w:r>
        <w:rPr>
          <w:rFonts w:ascii="Times New Roman"/>
          <w:b/>
          <w:i w:val="false"/>
          <w:color w:val="000000"/>
        </w:rPr>
        <w:t>
және осы мақсатқа арналған баска да көздердің</w:t>
      </w:r>
      <w:r>
        <w:br/>
      </w:r>
      <w:r>
        <w:rPr>
          <w:rFonts w:ascii="Times New Roman"/>
          <w:b/>
          <w:i w:val="false"/>
          <w:color w:val="000000"/>
        </w:rPr>
        <w:t>
есебінен шағын кәсіпкерлік субъектілерін</w:t>
      </w:r>
      <w:r>
        <w:br/>
      </w:r>
      <w:r>
        <w:rPr>
          <w:rFonts w:ascii="Times New Roman"/>
          <w:b/>
          <w:i w:val="false"/>
          <w:color w:val="000000"/>
        </w:rPr>
        <w:t>
қаржыландырудың және несие каржысың</w:t>
      </w:r>
      <w:r>
        <w:br/>
      </w:r>
      <w:r>
        <w:rPr>
          <w:rFonts w:ascii="Times New Roman"/>
          <w:b/>
          <w:i w:val="false"/>
          <w:color w:val="000000"/>
        </w:rPr>
        <w:t>
бөлудің тәртібі туралы ЕРЕЖЕ</w:t>
      </w:r>
    </w:p>
    <w:p>
      <w:pPr>
        <w:spacing w:after="0"/>
        <w:ind w:left="0"/>
        <w:jc w:val="both"/>
      </w:pPr>
      <w:r>
        <w:rPr>
          <w:rFonts w:ascii="Times New Roman"/>
          <w:b w:val="false"/>
          <w:i w:val="false"/>
          <w:color w:val="000000"/>
          <w:sz w:val="28"/>
        </w:rPr>
        <w:t>      1. Осы Ереже Қазақстан Республикасы Президентінің 1997 жылғы 6 наурыздағы "Шағын кәсіпкерлікті дамытуды жандандыру және мемлекеттік қолдауды күшейту жөніндегі шаралар туралы" № 3398 Жарлығына сәйкес әзірленді және қалалық бюджеттен, сондай-ак осы мақсатқа сәйкес басқа да көздерден белінетін ақша қаражаттарын бөлуді ұйымдастыруды және оның шарттарын белгілейді.</w:t>
      </w:r>
      <w:r>
        <w:br/>
      </w:r>
      <w:r>
        <w:rPr>
          <w:rFonts w:ascii="Times New Roman"/>
          <w:b w:val="false"/>
          <w:i w:val="false"/>
          <w:color w:val="000000"/>
          <w:sz w:val="28"/>
        </w:rPr>
        <w:t>
      2. Осы Ереже:</w:t>
      </w:r>
      <w:r>
        <w:br/>
      </w:r>
      <w:r>
        <w:rPr>
          <w:rFonts w:ascii="Times New Roman"/>
          <w:b w:val="false"/>
          <w:i w:val="false"/>
          <w:color w:val="000000"/>
          <w:sz w:val="28"/>
        </w:rPr>
        <w:t>
      - қалалық бюджеттің ақша қаражаттарының есебінен жеңілдікпен несие қаржысын берудің тәртібін, шарттарын, мерзімдерін;</w:t>
      </w:r>
      <w:r>
        <w:br/>
      </w:r>
      <w:r>
        <w:rPr>
          <w:rFonts w:ascii="Times New Roman"/>
          <w:b w:val="false"/>
          <w:i w:val="false"/>
          <w:color w:val="000000"/>
          <w:sz w:val="28"/>
        </w:rPr>
        <w:t>
      - Алматы қаласының әкімімен көлісе отырып, шағын кәсіпкерлікті қолдау және оның жұмысын жандандыруға бағытталатын баска да көздердің есебінен жеңілдікпен несие қаржысын берудің тәртібін, шарттарын және мерзімдерін белгілейді.</w:t>
      </w:r>
      <w:r>
        <w:br/>
      </w:r>
      <w:r>
        <w:rPr>
          <w:rFonts w:ascii="Times New Roman"/>
          <w:b w:val="false"/>
          <w:i w:val="false"/>
          <w:color w:val="000000"/>
          <w:sz w:val="28"/>
        </w:rPr>
        <w:t>
      3. Шағын кәсіпкерлік субъектілеріне жеңілдікпен несие қаржысын беру олардың меншік түрлеріне және қай салаға жататына қарамастан тендерлік негізде анықталған екінші деңгейдегі банк аркылы (әрі қарай - қаржыландырушы банк) жүзеге асырылады.</w:t>
      </w:r>
      <w:r>
        <w:br/>
      </w:r>
      <w:r>
        <w:rPr>
          <w:rFonts w:ascii="Times New Roman"/>
          <w:b w:val="false"/>
          <w:i w:val="false"/>
          <w:color w:val="000000"/>
          <w:sz w:val="28"/>
        </w:rPr>
        <w:t>
      4. Қалалық бюджеттің ақша қаражаттарының есебінен жеңілдігі бар несие қаржылары өндірістік қызметпен, қала үшін әлеуметтік маңызы бар қызметтер көрсетумен (жұмыстарды орындаумен) айналысатын, сондай-ак жұмыссыз азаматтардың едәуір бөлігіне арналған жұмыс орындарын ашумен айналысатын шағын кәсіпкерлік субъектілеріне беріледі.</w:t>
      </w:r>
      <w:r>
        <w:br/>
      </w:r>
      <w:r>
        <w:rPr>
          <w:rFonts w:ascii="Times New Roman"/>
          <w:b w:val="false"/>
          <w:i w:val="false"/>
          <w:color w:val="000000"/>
          <w:sz w:val="28"/>
        </w:rPr>
        <w:t>
      5. Қалалық бюджеттің ақша қаражаттарынан шағын кәсіпкерлік субъектілеріне берілетін жеңілдігі бар несие қаржысының проценті жылына 10 процентті құрайды, берілетін несие каржысының мөлшері 1000 000 теңгеден аспауы, несиенің берілу мерзімі 1 (бір) жылдан аспауы тиіс.</w:t>
      </w:r>
      <w:r>
        <w:br/>
      </w:r>
      <w:r>
        <w:rPr>
          <w:rFonts w:ascii="Times New Roman"/>
          <w:b w:val="false"/>
          <w:i w:val="false"/>
          <w:color w:val="000000"/>
          <w:sz w:val="28"/>
        </w:rPr>
        <w:t>
      6. Шағын кәсіпкерлік субъектілеріне жеңілдікпен несие каржысын бөлу, Алматы қаласы әкімінің келісімімен осы мақсатта оларды дамытуға, колдауға және жұмысын жандандыруға бөлінетін баска да қаржыландыру көздерінің есебінен, осы көздер ушін белгіленген сомада және шарттарға сәйкес жүзеге асырылады.</w:t>
      </w:r>
      <w:r>
        <w:br/>
      </w:r>
      <w:r>
        <w:rPr>
          <w:rFonts w:ascii="Times New Roman"/>
          <w:b w:val="false"/>
          <w:i w:val="false"/>
          <w:color w:val="000000"/>
          <w:sz w:val="28"/>
        </w:rPr>
        <w:t>
      7. Женілдігі бар несие қаржысын алу үшін үміткерлер - шағын кәсіпкерлік субъектілері Шағын бизнес департаментіне келесі құжаттарды ұсынуға міңдетті:</w:t>
      </w:r>
      <w:r>
        <w:br/>
      </w:r>
      <w:r>
        <w:rPr>
          <w:rFonts w:ascii="Times New Roman"/>
          <w:b w:val="false"/>
          <w:i w:val="false"/>
          <w:color w:val="000000"/>
          <w:sz w:val="28"/>
        </w:rPr>
        <w:t>
      - белгіленген үлгідегі өтінім (№ 1 Қосымша);</w:t>
      </w:r>
      <w:r>
        <w:br/>
      </w:r>
      <w:r>
        <w:rPr>
          <w:rFonts w:ascii="Times New Roman"/>
          <w:b w:val="false"/>
          <w:i w:val="false"/>
          <w:color w:val="000000"/>
          <w:sz w:val="28"/>
        </w:rPr>
        <w:t>
      - кұрылтайшылық құжаттардың нотариус арқылы куәландырылғанкөшірмелері және шаруашылык жүргізуші субъектінің мемлекеттік тіркелуі туралы куәлік;</w:t>
      </w:r>
      <w:r>
        <w:br/>
      </w:r>
      <w:r>
        <w:rPr>
          <w:rFonts w:ascii="Times New Roman"/>
          <w:b w:val="false"/>
          <w:i w:val="false"/>
          <w:color w:val="000000"/>
          <w:sz w:val="28"/>
        </w:rPr>
        <w:t>
      - статистикалық карточканың көшірмесі;</w:t>
      </w:r>
      <w:r>
        <w:br/>
      </w:r>
      <w:r>
        <w:rPr>
          <w:rFonts w:ascii="Times New Roman"/>
          <w:b w:val="false"/>
          <w:i w:val="false"/>
          <w:color w:val="000000"/>
          <w:sz w:val="28"/>
        </w:rPr>
        <w:t>
      - штат кестесі;</w:t>
      </w:r>
      <w:r>
        <w:br/>
      </w:r>
      <w:r>
        <w:rPr>
          <w:rFonts w:ascii="Times New Roman"/>
          <w:b w:val="false"/>
          <w:i w:val="false"/>
          <w:color w:val="000000"/>
          <w:sz w:val="28"/>
        </w:rPr>
        <w:t>
      - салық инспекциясының белгісі соғылған, соңғы өткен кезеңдегі баланстың көшірмесі;</w:t>
      </w:r>
      <w:r>
        <w:br/>
      </w:r>
      <w:r>
        <w:rPr>
          <w:rFonts w:ascii="Times New Roman"/>
          <w:b w:val="false"/>
          <w:i w:val="false"/>
          <w:color w:val="000000"/>
          <w:sz w:val="28"/>
        </w:rPr>
        <w:t>
      - банкінің несие қаржысы бойынша мерзімі өткен төлемдердің</w:t>
      </w:r>
      <w:r>
        <w:br/>
      </w:r>
      <w:r>
        <w:rPr>
          <w:rFonts w:ascii="Times New Roman"/>
          <w:b w:val="false"/>
          <w:i w:val="false"/>
          <w:color w:val="000000"/>
          <w:sz w:val="28"/>
        </w:rPr>
        <w:t>
және олар бойынша есептелген проценттердің жоқтығы туралы анықтамасы;</w:t>
      </w:r>
      <w:r>
        <w:br/>
      </w:r>
      <w:r>
        <w:rPr>
          <w:rFonts w:ascii="Times New Roman"/>
          <w:b w:val="false"/>
          <w:i w:val="false"/>
          <w:color w:val="000000"/>
          <w:sz w:val="28"/>
        </w:rPr>
        <w:t>
      - жобаның техника-экономикалық негіздемесі (Бизнес-жоспар).</w:t>
      </w:r>
      <w:r>
        <w:br/>
      </w:r>
      <w:r>
        <w:rPr>
          <w:rFonts w:ascii="Times New Roman"/>
          <w:b w:val="false"/>
          <w:i w:val="false"/>
          <w:color w:val="000000"/>
          <w:sz w:val="28"/>
        </w:rPr>
        <w:t>
      Жеке кәсіпкерлер (заң білімі жок және кәсіпкерлік қызметпен айналысатын жеке адамдар) жеңілдігі бар несие қаржысын алу үшін Шағын бизнес департаментіне белгіленген үлгідегі өтінімді (№2 Қосымша) және жобаның техника-экономикалык негіздемесін (Визнес-жоспар) үсынады.</w:t>
      </w:r>
      <w:r>
        <w:br/>
      </w:r>
      <w:r>
        <w:rPr>
          <w:rFonts w:ascii="Times New Roman"/>
          <w:b w:val="false"/>
          <w:i w:val="false"/>
          <w:color w:val="000000"/>
          <w:sz w:val="28"/>
        </w:rPr>
        <w:t>
      8. Шағын бизнес департаменті үміткерлерден түсетін өтінімдерді және оларға қоса тіркелетін кұжаттарды тіркеуді жузеге асырады және 3 (уш) кун ішінде күжаттарды тексереді, сондай-ак жобаға алдын-ала талдау жасайды және содан соң оларды өзінің ұсыныстарымен, сын-ескертпелерімен бірге шағын кәсіпкерлікті дамытуға қолдау көрсетуге және жандандыруға бағытталған қалалык бюджеттің жене басқа да көздердің ақша каражаттарының есебінен каржыландыруға және жеңілдікпен несие қаржысын беруге ұсынылатын Алматы қаласының шағын кәсіпкерлік субъектілерінің басым бағыттарын анықтау жөніндегі Комиссияның (әрі қарай - Комиссия) карауына жолдайды.</w:t>
      </w:r>
      <w:r>
        <w:br/>
      </w:r>
      <w:r>
        <w:rPr>
          <w:rFonts w:ascii="Times New Roman"/>
          <w:b w:val="false"/>
          <w:i w:val="false"/>
          <w:color w:val="000000"/>
          <w:sz w:val="28"/>
        </w:rPr>
        <w:t>
      9. Комиссия жеңілдігі бар несие қаржысын алуға үміткерлердің жобаларына баға берер кезде келесі өлшемдерді негізге ала отырып, 93 шешімін шығарады:</w:t>
      </w:r>
      <w:r>
        <w:br/>
      </w:r>
      <w:r>
        <w:rPr>
          <w:rFonts w:ascii="Times New Roman"/>
          <w:b w:val="false"/>
          <w:i w:val="false"/>
          <w:color w:val="000000"/>
          <w:sz w:val="28"/>
        </w:rPr>
        <w:t>
      - жаңа өндірістерді, алдыңғы қатарлы технологияларды ұйымдастыру және игеру;</w:t>
      </w:r>
      <w:r>
        <w:br/>
      </w:r>
      <w:r>
        <w:rPr>
          <w:rFonts w:ascii="Times New Roman"/>
          <w:b w:val="false"/>
          <w:i w:val="false"/>
          <w:color w:val="000000"/>
          <w:sz w:val="28"/>
        </w:rPr>
        <w:t>
      - бәсекеге төзімді, импорт арқылы әкелінген өнімдерді ауыстыра алатын өнімдерді өндіру;</w:t>
      </w:r>
      <w:r>
        <w:br/>
      </w:r>
      <w:r>
        <w:rPr>
          <w:rFonts w:ascii="Times New Roman"/>
          <w:b w:val="false"/>
          <w:i w:val="false"/>
          <w:color w:val="000000"/>
          <w:sz w:val="28"/>
        </w:rPr>
        <w:t>
      - қала үшін әлеуметтік маңызы бар қызметтер (жұмыстарды орындау) көрсету;</w:t>
      </w:r>
      <w:r>
        <w:br/>
      </w:r>
      <w:r>
        <w:rPr>
          <w:rFonts w:ascii="Times New Roman"/>
          <w:b w:val="false"/>
          <w:i w:val="false"/>
          <w:color w:val="000000"/>
          <w:sz w:val="28"/>
        </w:rPr>
        <w:t>
      - қаланың едәуір мөлшердегі жұмыссыз азаматтарын еңбекке араластыруға арналған жаңа жұмыс орындарын ұйымдастыру;</w:t>
      </w:r>
      <w:r>
        <w:br/>
      </w:r>
      <w:r>
        <w:rPr>
          <w:rFonts w:ascii="Times New Roman"/>
          <w:b w:val="false"/>
          <w:i w:val="false"/>
          <w:color w:val="000000"/>
          <w:sz w:val="28"/>
        </w:rPr>
        <w:t>
      - мүгедектерді және.еңбек ету қабілеті шектеулі адамдарды еңбекке орналастыру және;жүмысқа тарту;</w:t>
      </w:r>
      <w:r>
        <w:br/>
      </w:r>
      <w:r>
        <w:rPr>
          <w:rFonts w:ascii="Times New Roman"/>
          <w:b w:val="false"/>
          <w:i w:val="false"/>
          <w:color w:val="000000"/>
          <w:sz w:val="28"/>
        </w:rPr>
        <w:t>
      - кооперация өнімдерін немесе қаланың ірі кәсіпорындарына арналған өнімдерді игеру және шығару;</w:t>
      </w:r>
      <w:r>
        <w:br/>
      </w:r>
      <w:r>
        <w:rPr>
          <w:rFonts w:ascii="Times New Roman"/>
          <w:b w:val="false"/>
          <w:i w:val="false"/>
          <w:color w:val="000000"/>
          <w:sz w:val="28"/>
        </w:rPr>
        <w:t>
      - және қала үшін баска да басым қызметтердің бағыттарын игеру.</w:t>
      </w:r>
      <w:r>
        <w:br/>
      </w:r>
      <w:r>
        <w:rPr>
          <w:rFonts w:ascii="Times New Roman"/>
          <w:b w:val="false"/>
          <w:i w:val="false"/>
          <w:color w:val="000000"/>
          <w:sz w:val="28"/>
        </w:rPr>
        <w:t>
      Комиссия айрықша маңызы бар жәнө қаланың әлеуметтік - экономикалық даму бағдарламасына енетін жобалар бойынша оларды қалалық бюджеттің ақша қаражаттарының есебінен қайтарымсыз негізде қаржыландыру туралы Алматы қаласының әкіміне өтініш-хат беру туралы шешім қабылдауга құқылы.</w:t>
      </w:r>
      <w:r>
        <w:br/>
      </w:r>
      <w:r>
        <w:rPr>
          <w:rFonts w:ascii="Times New Roman"/>
          <w:b w:val="false"/>
          <w:i w:val="false"/>
          <w:color w:val="000000"/>
          <w:sz w:val="28"/>
        </w:rPr>
        <w:t>
      10. Комиссия Шағын бизнес департаменті ұсынған үміткерлердің кұжаттарын қарайды және келесі шешімдер шығарады:</w:t>
      </w:r>
      <w:r>
        <w:br/>
      </w:r>
      <w:r>
        <w:rPr>
          <w:rFonts w:ascii="Times New Roman"/>
          <w:b w:val="false"/>
          <w:i w:val="false"/>
          <w:color w:val="000000"/>
          <w:sz w:val="28"/>
        </w:rPr>
        <w:t>
      - банкіге жеңілдікпен несие қаржысын беруді ұсыну;</w:t>
      </w:r>
      <w:r>
        <w:br/>
      </w:r>
      <w:r>
        <w:rPr>
          <w:rFonts w:ascii="Times New Roman"/>
          <w:b w:val="false"/>
          <w:i w:val="false"/>
          <w:color w:val="000000"/>
          <w:sz w:val="28"/>
        </w:rPr>
        <w:t>
      - банкіге жеңілдікті несие қаржысын беруге ұсыныс жасаудан бас тарту;</w:t>
      </w:r>
      <w:r>
        <w:br/>
      </w:r>
      <w:r>
        <w:rPr>
          <w:rFonts w:ascii="Times New Roman"/>
          <w:b w:val="false"/>
          <w:i w:val="false"/>
          <w:color w:val="000000"/>
          <w:sz w:val="28"/>
        </w:rPr>
        <w:t>
      - жобаны толықтыруга жолдау.</w:t>
      </w:r>
      <w:r>
        <w:br/>
      </w:r>
      <w:r>
        <w:rPr>
          <w:rFonts w:ascii="Times New Roman"/>
          <w:b w:val="false"/>
          <w:i w:val="false"/>
          <w:color w:val="000000"/>
          <w:sz w:val="28"/>
        </w:rPr>
        <w:t>
      Комиссия ұсынылған жобаларды бағалау бойынша әртүрлі көзқарастар болған жағдайда оларды сараптауға жіберуге құқылы.</w:t>
      </w:r>
      <w:r>
        <w:br/>
      </w:r>
      <w:r>
        <w:rPr>
          <w:rFonts w:ascii="Times New Roman"/>
          <w:b w:val="false"/>
          <w:i w:val="false"/>
          <w:color w:val="000000"/>
          <w:sz w:val="28"/>
        </w:rPr>
        <w:t>
      11. Комиссия үміткерлердің жобаларын караған соң және тиісті шешімдер шығарған соң әзірленген хаттамалармен бірге кұжаттарды Шағын бизнес департаментіне жолдайды.</w:t>
      </w:r>
      <w:r>
        <w:br/>
      </w:r>
      <w:r>
        <w:rPr>
          <w:rFonts w:ascii="Times New Roman"/>
          <w:b w:val="false"/>
          <w:i w:val="false"/>
          <w:color w:val="000000"/>
          <w:sz w:val="28"/>
        </w:rPr>
        <w:t>
      12. Шағын бизнес департаменті жеңілдікті несие қаржысын беру үшін, Комиссия кұптаған үміткерлердің тізімдерін және жобаларды қаржыландырушы банкіге жолдайды.</w:t>
      </w:r>
      <w:r>
        <w:br/>
      </w:r>
      <w:r>
        <w:rPr>
          <w:rFonts w:ascii="Times New Roman"/>
          <w:b w:val="false"/>
          <w:i w:val="false"/>
          <w:color w:val="000000"/>
          <w:sz w:val="28"/>
        </w:rPr>
        <w:t>
      13. Комиссияның қарауынан өткен жобалар бойынша жеңілдікті несие қаржысын алуға үміткерлердің барлық кұжаттары оларға қайтарылады.</w:t>
      </w:r>
      <w:r>
        <w:br/>
      </w:r>
      <w:r>
        <w:rPr>
          <w:rFonts w:ascii="Times New Roman"/>
          <w:b w:val="false"/>
          <w:i w:val="false"/>
          <w:color w:val="000000"/>
          <w:sz w:val="28"/>
        </w:rPr>
        <w:t>
      Үміткерлердің жобалары жетілдіруді қажет ететін кұжаттары пысықтауға және кайта үсынуға қайтарылады, ал Комиссия жеңілдікті несие қаржысын беруге ұсынудан бас тартқан жобалар бойынша құжаттар үміткерлерге қайта ұсыну құқығынсыз қайтарылады.</w:t>
      </w:r>
      <w:r>
        <w:br/>
      </w:r>
      <w:r>
        <w:rPr>
          <w:rFonts w:ascii="Times New Roman"/>
          <w:b w:val="false"/>
          <w:i w:val="false"/>
          <w:color w:val="000000"/>
          <w:sz w:val="28"/>
        </w:rPr>
        <w:t>
      14. Жобалары Комиссияның іріктеуінен ойдағыдай өткен және жеңілдікті несие қаржысын беруге ұсынылған шағын кәсіпкерлік субъектілері қаржыландырушы банкі белгіленген заем алушылар қоятын талаптарына сәйкес, несие қаржысын алуға арналған барлық қажетті құжаттарды қаржыландырушы банкіге үсынады.</w:t>
      </w:r>
      <w:r>
        <w:br/>
      </w:r>
      <w:r>
        <w:rPr>
          <w:rFonts w:ascii="Times New Roman"/>
          <w:b w:val="false"/>
          <w:i w:val="false"/>
          <w:color w:val="000000"/>
          <w:sz w:val="28"/>
        </w:rPr>
        <w:t>
      15. Заем алғысы келетіндердің үсыңған кұжаттары қаржыландырушы банкінің заем алушыларға қоятын талаптарына сәйкес келмеген, жалған мәліметтер анықталған, кепілдікке өткізетін мүлкі болмаған немесе жеткіліксіз болған жағдайда, беретін несие қаржысының кайтарылатынына кепілдік болмаған басқа да жағдайларда қаржыландырушы банк заем алғысы келетін адамға жеңілдікті несие қаржысын беруден бас тартуға құқылы.</w:t>
      </w:r>
      <w:r>
        <w:br/>
      </w:r>
      <w:r>
        <w:rPr>
          <w:rFonts w:ascii="Times New Roman"/>
          <w:b w:val="false"/>
          <w:i w:val="false"/>
          <w:color w:val="000000"/>
          <w:sz w:val="28"/>
        </w:rPr>
        <w:t>
      16. Қолданылып жүрген. заңдарға сәйкес заем алушыға бөлінетін жеңілдікті несие қаржысын тиісті мақсатқа пайдаланбағаны үшін жауапкершілік жұктеледі.</w:t>
      </w:r>
      <w:r>
        <w:br/>
      </w:r>
      <w:r>
        <w:rPr>
          <w:rFonts w:ascii="Times New Roman"/>
          <w:b w:val="false"/>
          <w:i w:val="false"/>
          <w:color w:val="000000"/>
          <w:sz w:val="28"/>
        </w:rPr>
        <w:t>
      Қаржылаңдырушы банк несиелік келісімде заем алушының тиісті талаптарды орындамауына байланысты зардаптардың жайын қарастыруға міңдетті және егер заем алушы шарттың талаптарын (форс-мажорлык міндеттемелерден басқаларын) орындамаса, ұсынылған несие қаржысы өэінің жеңілдікті маңызын жояды және шартқа сәйкес айыппұлдық санкцияларды қосып есептей отырып, шұғыл өндіріп алуға жатады.</w:t>
      </w:r>
    </w:p>
    <w:bookmarkStart w:name="z4" w:id="3"/>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Комиссия төрағасы,</w:t>
      </w:r>
      <w:r>
        <w:br/>
      </w:r>
      <w:r>
        <w:rPr>
          <w:rFonts w:ascii="Times New Roman"/>
          <w:b w:val="false"/>
          <w:i w:val="false"/>
          <w:color w:val="000000"/>
          <w:sz w:val="28"/>
        </w:rPr>
        <w:t>
Алматы қаласы</w:t>
      </w:r>
      <w:r>
        <w:br/>
      </w:r>
      <w:r>
        <w:rPr>
          <w:rFonts w:ascii="Times New Roman"/>
          <w:b w:val="false"/>
          <w:i w:val="false"/>
          <w:color w:val="000000"/>
          <w:sz w:val="28"/>
        </w:rPr>
        <w:t>
әкімінің орынбасары,</w:t>
      </w:r>
      <w:r>
        <w:br/>
      </w:r>
      <w:r>
        <w:rPr>
          <w:rFonts w:ascii="Times New Roman"/>
          <w:b w:val="false"/>
          <w:i w:val="false"/>
          <w:color w:val="000000"/>
          <w:sz w:val="28"/>
        </w:rPr>
        <w:t>
Қ.Е.Жаңбыршин мырзаға</w:t>
      </w:r>
    </w:p>
    <w:bookmarkEnd w:id="3"/>
    <w:p>
      <w:pPr>
        <w:spacing w:after="0"/>
        <w:ind w:left="0"/>
        <w:jc w:val="both"/>
      </w:pPr>
      <w:r>
        <w:rPr>
          <w:rFonts w:ascii="Times New Roman"/>
          <w:b w:val="false"/>
          <w:i w:val="false"/>
          <w:color w:val="000000"/>
          <w:sz w:val="28"/>
        </w:rPr>
        <w:t>________________________________________________________- нен.</w:t>
      </w:r>
      <w:r>
        <w:br/>
      </w:r>
      <w:r>
        <w:rPr>
          <w:rFonts w:ascii="Times New Roman"/>
          <w:b w:val="false"/>
          <w:i w:val="false"/>
          <w:color w:val="000000"/>
          <w:sz w:val="28"/>
        </w:rPr>
        <w:t>
                (кәсіпорынның толық аталуы)</w:t>
      </w:r>
    </w:p>
    <w:p>
      <w:pPr>
        <w:spacing w:after="0"/>
        <w:ind w:left="0"/>
        <w:jc w:val="left"/>
      </w:pPr>
      <w:r>
        <w:rPr>
          <w:rFonts w:ascii="Times New Roman"/>
          <w:b/>
          <w:i w:val="false"/>
          <w:color w:val="000000"/>
        </w:rPr>
        <w:t xml:space="preserve"> ӨТIНIМ</w:t>
      </w:r>
    </w:p>
    <w:p>
      <w:pPr>
        <w:spacing w:after="0"/>
        <w:ind w:left="0"/>
        <w:jc w:val="both"/>
      </w:pPr>
      <w:r>
        <w:rPr>
          <w:rFonts w:ascii="Times New Roman"/>
          <w:b/>
          <w:i w:val="false"/>
          <w:color w:val="000000"/>
          <w:sz w:val="28"/>
        </w:rPr>
        <w:t>______________________________</w:t>
      </w:r>
      <w:r>
        <w:rPr>
          <w:rFonts w:ascii="Times New Roman"/>
          <w:b w:val="false"/>
          <w:i w:val="false"/>
          <w:color w:val="000000"/>
          <w:sz w:val="28"/>
        </w:rPr>
        <w:t>_________________________________</w:t>
      </w:r>
      <w:r>
        <w:br/>
      </w:r>
      <w:r>
        <w:rPr>
          <w:rFonts w:ascii="Times New Roman"/>
          <w:b w:val="false"/>
          <w:i w:val="false"/>
          <w:color w:val="000000"/>
          <w:sz w:val="28"/>
        </w:rPr>
        <w:t>
                     (жобаның аталуы)</w:t>
      </w:r>
    </w:p>
    <w:p>
      <w:pPr>
        <w:spacing w:after="0"/>
        <w:ind w:left="0"/>
        <w:jc w:val="both"/>
      </w:pPr>
      <w:r>
        <w:rPr>
          <w:rFonts w:ascii="Times New Roman"/>
          <w:b w:val="false"/>
          <w:i w:val="false"/>
          <w:color w:val="000000"/>
          <w:sz w:val="28"/>
        </w:rPr>
        <w:t>______________________________________________________________ ақша</w:t>
      </w:r>
    </w:p>
    <w:p>
      <w:pPr>
        <w:spacing w:after="0"/>
        <w:ind w:left="0"/>
        <w:jc w:val="both"/>
      </w:pPr>
      <w:r>
        <w:rPr>
          <w:rFonts w:ascii="Times New Roman"/>
          <w:b w:val="false"/>
          <w:i w:val="false"/>
          <w:color w:val="000000"/>
          <w:sz w:val="28"/>
        </w:rPr>
        <w:t>қаражаттарының есебінен _____________________________________ айлық</w:t>
      </w:r>
    </w:p>
    <w:p>
      <w:pPr>
        <w:spacing w:after="0"/>
        <w:ind w:left="0"/>
        <w:jc w:val="both"/>
      </w:pPr>
      <w:r>
        <w:rPr>
          <w:rFonts w:ascii="Times New Roman"/>
          <w:b w:val="false"/>
          <w:i w:val="false"/>
          <w:color w:val="000000"/>
          <w:sz w:val="28"/>
        </w:rPr>
        <w:t>мерзімге (______________________________________) проценттік үстеме</w:t>
      </w:r>
    </w:p>
    <w:p>
      <w:pPr>
        <w:spacing w:after="0"/>
        <w:ind w:left="0"/>
        <w:jc w:val="both"/>
      </w:pPr>
      <w:r>
        <w:rPr>
          <w:rFonts w:ascii="Times New Roman"/>
          <w:b w:val="false"/>
          <w:i w:val="false"/>
          <w:color w:val="000000"/>
          <w:sz w:val="28"/>
        </w:rPr>
        <w:t>бойынша ____________________________ (_____________________________</w:t>
      </w:r>
      <w:r>
        <w:br/>
      </w:r>
      <w:r>
        <w:rPr>
          <w:rFonts w:ascii="Times New Roman"/>
          <w:b w:val="false"/>
          <w:i w:val="false"/>
          <w:color w:val="000000"/>
          <w:sz w:val="28"/>
        </w:rPr>
        <w:t>
_____________________) теңге мөлшерінде жеңілдікті несие қаржысын беру мүмкіндігін қарау үшін қабылдауыңызды өтінеміз.</w:t>
      </w:r>
    </w:p>
    <w:p>
      <w:pPr>
        <w:spacing w:after="0"/>
        <w:ind w:left="0"/>
        <w:jc w:val="both"/>
      </w:pPr>
      <w:r>
        <w:rPr>
          <w:rFonts w:ascii="Times New Roman"/>
          <w:b w:val="false"/>
          <w:i w:val="false"/>
          <w:color w:val="000000"/>
          <w:sz w:val="28"/>
        </w:rPr>
        <w:t>      Шоба жөніндегі құжаттар қоса беріледі.</w:t>
      </w:r>
      <w:r>
        <w:br/>
      </w:r>
      <w:r>
        <w:rPr>
          <w:rFonts w:ascii="Times New Roman"/>
          <w:b w:val="false"/>
          <w:i w:val="false"/>
          <w:color w:val="000000"/>
          <w:sz w:val="28"/>
        </w:rPr>
        <w:t>
      Мәлімдеуші несие жөніндегі барлық комиссиялық, сақтандыру. және басқа да сомаларды төлеуге міндеттенеді.</w:t>
      </w:r>
      <w:r>
        <w:br/>
      </w:r>
      <w:r>
        <w:rPr>
          <w:rFonts w:ascii="Times New Roman"/>
          <w:b w:val="false"/>
          <w:i w:val="false"/>
          <w:color w:val="000000"/>
          <w:sz w:val="28"/>
        </w:rPr>
        <w:t>
      Мәлімдеуші туралы жалпы мәліметтер:</w:t>
      </w:r>
      <w:r>
        <w:br/>
      </w:r>
      <w:r>
        <w:rPr>
          <w:rFonts w:ascii="Times New Roman"/>
          <w:b w:val="false"/>
          <w:i w:val="false"/>
          <w:color w:val="000000"/>
          <w:sz w:val="28"/>
        </w:rPr>
        <w:t>
      Заңды мекенжайы _____________________________________________</w:t>
      </w:r>
      <w:r>
        <w:br/>
      </w:r>
      <w:r>
        <w:rPr>
          <w:rFonts w:ascii="Times New Roman"/>
          <w:b w:val="false"/>
          <w:i w:val="false"/>
          <w:color w:val="000000"/>
          <w:sz w:val="28"/>
        </w:rPr>
        <w:t>
      Телефоны/факсы ______________________________________________</w:t>
      </w:r>
      <w:r>
        <w:br/>
      </w:r>
      <w:r>
        <w:rPr>
          <w:rFonts w:ascii="Times New Roman"/>
          <w:b w:val="false"/>
          <w:i w:val="false"/>
          <w:color w:val="000000"/>
          <w:sz w:val="28"/>
        </w:rPr>
        <w:t>
      Банкілік мәліметтері ________________________________________</w:t>
      </w:r>
      <w:r>
        <w:br/>
      </w:r>
      <w:r>
        <w:rPr>
          <w:rFonts w:ascii="Times New Roman"/>
          <w:b w:val="false"/>
          <w:i w:val="false"/>
          <w:color w:val="000000"/>
          <w:sz w:val="28"/>
        </w:rPr>
        <w:t>
      Өтініш берген күні _________ 199__ жылғы "____" _____________</w:t>
      </w:r>
      <w:r>
        <w:br/>
      </w:r>
      <w:r>
        <w:rPr>
          <w:rFonts w:ascii="Times New Roman"/>
          <w:b w:val="false"/>
          <w:i w:val="false"/>
          <w:color w:val="000000"/>
          <w:sz w:val="28"/>
        </w:rPr>
        <w:t>
      Басшы ___________________________ (__________________________)</w:t>
      </w:r>
      <w:r>
        <w:br/>
      </w:r>
      <w:r>
        <w:rPr>
          <w:rFonts w:ascii="Times New Roman"/>
          <w:b w:val="false"/>
          <w:i w:val="false"/>
          <w:color w:val="000000"/>
          <w:sz w:val="28"/>
        </w:rPr>
        <w:t>
                      (қолы)                       (т.е. ә.е.)</w:t>
      </w:r>
      <w:r>
        <w:br/>
      </w:r>
      <w:r>
        <w:rPr>
          <w:rFonts w:ascii="Times New Roman"/>
          <w:b w:val="false"/>
          <w:i w:val="false"/>
          <w:color w:val="000000"/>
          <w:sz w:val="28"/>
        </w:rPr>
        <w:t>
      Бас бухгалтер ___________________ (__________________________)</w:t>
      </w:r>
      <w:r>
        <w:br/>
      </w:r>
      <w:r>
        <w:rPr>
          <w:rFonts w:ascii="Times New Roman"/>
          <w:b w:val="false"/>
          <w:i w:val="false"/>
          <w:color w:val="000000"/>
          <w:sz w:val="28"/>
        </w:rPr>
        <w:t>
                      (қолы)                       (т.е. ә.е.)</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ҚАБЫЛДАНДЫ</w:t>
      </w:r>
      <w:r>
        <w:br/>
      </w:r>
      <w:r>
        <w:rPr>
          <w:rFonts w:ascii="Times New Roman"/>
          <w:b w:val="false"/>
          <w:i w:val="false"/>
          <w:color w:val="000000"/>
          <w:sz w:val="28"/>
        </w:rPr>
        <w:t>
      Қолы__________________</w:t>
      </w:r>
      <w:r>
        <w:br/>
      </w:r>
      <w:r>
        <w:rPr>
          <w:rFonts w:ascii="Times New Roman"/>
          <w:b w:val="false"/>
          <w:i w:val="false"/>
          <w:color w:val="000000"/>
          <w:sz w:val="28"/>
        </w:rPr>
        <w:t>
      Қабылданған күні 199____ жылғы "___" ________________________</w:t>
      </w:r>
    </w:p>
    <w:bookmarkStart w:name="z5" w:id="4"/>
    <w:p>
      <w:pPr>
        <w:spacing w:after="0"/>
        <w:ind w:left="0"/>
        <w:jc w:val="both"/>
      </w:pPr>
      <w:r>
        <w:rPr>
          <w:rFonts w:ascii="Times New Roman"/>
          <w:b w:val="false"/>
          <w:i w:val="false"/>
          <w:color w:val="000000"/>
          <w:sz w:val="28"/>
        </w:rPr>
        <w:t>
№ 2 ҚОСЫМША</w:t>
      </w:r>
      <w:r>
        <w:br/>
      </w:r>
      <w:r>
        <w:rPr>
          <w:rFonts w:ascii="Times New Roman"/>
          <w:b w:val="false"/>
          <w:i w:val="false"/>
          <w:color w:val="000000"/>
          <w:sz w:val="28"/>
        </w:rPr>
        <w:t>
Комиссия төрағасы,</w:t>
      </w:r>
      <w:r>
        <w:br/>
      </w:r>
      <w:r>
        <w:rPr>
          <w:rFonts w:ascii="Times New Roman"/>
          <w:b w:val="false"/>
          <w:i w:val="false"/>
          <w:color w:val="000000"/>
          <w:sz w:val="28"/>
        </w:rPr>
        <w:t>
Алматы қаласы</w:t>
      </w:r>
      <w:r>
        <w:br/>
      </w:r>
      <w:r>
        <w:rPr>
          <w:rFonts w:ascii="Times New Roman"/>
          <w:b w:val="false"/>
          <w:i w:val="false"/>
          <w:color w:val="000000"/>
          <w:sz w:val="28"/>
        </w:rPr>
        <w:t>
әкімінің орынбасары,</w:t>
      </w:r>
      <w:r>
        <w:br/>
      </w:r>
      <w:r>
        <w:rPr>
          <w:rFonts w:ascii="Times New Roman"/>
          <w:b w:val="false"/>
          <w:i w:val="false"/>
          <w:color w:val="000000"/>
          <w:sz w:val="28"/>
        </w:rPr>
        <w:t>
Қ.Е.Жаңбыршин мырзаға</w:t>
      </w:r>
    </w:p>
    <w:bookmarkEnd w:id="4"/>
    <w:p>
      <w:pPr>
        <w:spacing w:after="0"/>
        <w:ind w:left="0"/>
        <w:jc w:val="both"/>
      </w:pPr>
      <w:r>
        <w:rPr>
          <w:rFonts w:ascii="Times New Roman"/>
          <w:b w:val="false"/>
          <w:i w:val="false"/>
          <w:color w:val="000000"/>
          <w:sz w:val="28"/>
        </w:rPr>
        <w:t>____________________________________________________ дан</w:t>
      </w:r>
      <w:r>
        <w:br/>
      </w:r>
      <w:r>
        <w:rPr>
          <w:rFonts w:ascii="Times New Roman"/>
          <w:b w:val="false"/>
          <w:i w:val="false"/>
          <w:color w:val="000000"/>
          <w:sz w:val="28"/>
        </w:rPr>
        <w:t>
(жеке кәсіпкөрдін т.е ә.е.)</w:t>
      </w:r>
    </w:p>
    <w:p>
      <w:pPr>
        <w:spacing w:after="0"/>
        <w:ind w:left="0"/>
        <w:jc w:val="both"/>
      </w:pPr>
      <w:r>
        <w:rPr>
          <w:rFonts w:ascii="Times New Roman"/>
          <w:b w:val="false"/>
          <w:i w:val="false"/>
          <w:color w:val="000000"/>
          <w:sz w:val="28"/>
        </w:rPr>
        <w:t>ӨТІНІМ</w:t>
      </w:r>
    </w:p>
    <w:p>
      <w:pPr>
        <w:spacing w:after="0"/>
        <w:ind w:left="0"/>
        <w:jc w:val="both"/>
      </w:pPr>
      <w:r>
        <w:rPr>
          <w:rFonts w:ascii="Times New Roman"/>
          <w:b w:val="false"/>
          <w:i w:val="false"/>
          <w:color w:val="000000"/>
          <w:sz w:val="28"/>
        </w:rPr>
        <w:t>______ ____________________________________________________________</w:t>
      </w:r>
      <w:r>
        <w:br/>
      </w:r>
      <w:r>
        <w:rPr>
          <w:rFonts w:ascii="Times New Roman"/>
          <w:b w:val="false"/>
          <w:i w:val="false"/>
          <w:color w:val="000000"/>
          <w:sz w:val="28"/>
        </w:rPr>
        <w:t>
                      (жобаның аталуы)</w:t>
      </w:r>
      <w:r>
        <w:br/>
      </w:r>
      <w:r>
        <w:rPr>
          <w:rFonts w:ascii="Times New Roman"/>
          <w:b w:val="false"/>
          <w:i w:val="false"/>
          <w:color w:val="000000"/>
          <w:sz w:val="28"/>
        </w:rPr>
        <w:t>
_________________________________________ жоба  бойынша шағын шағын кәсіпкерлікке байланысты қызметті жузеге асыру ушін _______________</w:t>
      </w:r>
      <w:r>
        <w:br/>
      </w:r>
      <w:r>
        <w:rPr>
          <w:rFonts w:ascii="Times New Roman"/>
          <w:b w:val="false"/>
          <w:i w:val="false"/>
          <w:color w:val="000000"/>
          <w:sz w:val="28"/>
        </w:rPr>
        <w:t>
______________________________________________________________ ақша қаражаттарының есебінен _____________________________________ айлық мерзімгө (______________________________) проценттік үстеме бойынша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теңге мөлшерінде жеңілдікті несие қаржысын беру мумкіндігін қарау үшін қабылдауыңызды өтінемін.</w:t>
      </w:r>
    </w:p>
    <w:p>
      <w:pPr>
        <w:spacing w:after="0"/>
        <w:ind w:left="0"/>
        <w:jc w:val="both"/>
      </w:pPr>
      <w:r>
        <w:rPr>
          <w:rFonts w:ascii="Times New Roman"/>
          <w:b w:val="false"/>
          <w:i w:val="false"/>
          <w:color w:val="000000"/>
          <w:sz w:val="28"/>
        </w:rPr>
        <w:t>      Жоба (бизнес-жоспар) бойышша техника-экономикалық негіздеме коса беріледі.</w:t>
      </w:r>
      <w:r>
        <w:br/>
      </w:r>
      <w:r>
        <w:rPr>
          <w:rFonts w:ascii="Times New Roman"/>
          <w:b w:val="false"/>
          <w:i w:val="false"/>
          <w:color w:val="000000"/>
          <w:sz w:val="28"/>
        </w:rPr>
        <w:t>
      Мәлімдеуші несиө жөніндегі барлық комиссиялық, сақтандыру және басқа да сомаларды төлеуге міңдеттенеді.</w:t>
      </w:r>
    </w:p>
    <w:p>
      <w:pPr>
        <w:spacing w:after="0"/>
        <w:ind w:left="0"/>
        <w:jc w:val="both"/>
      </w:pPr>
      <w:r>
        <w:rPr>
          <w:rFonts w:ascii="Times New Roman"/>
          <w:b w:val="false"/>
          <w:i w:val="false"/>
          <w:color w:val="000000"/>
          <w:sz w:val="28"/>
        </w:rPr>
        <w:t>Мәлімдеуші туралы мәлімөттер:</w:t>
      </w:r>
    </w:p>
    <w:p>
      <w:pPr>
        <w:spacing w:after="0"/>
        <w:ind w:left="0"/>
        <w:jc w:val="both"/>
      </w:pPr>
      <w:r>
        <w:rPr>
          <w:rFonts w:ascii="Times New Roman"/>
          <w:b w:val="false"/>
          <w:i w:val="false"/>
          <w:color w:val="000000"/>
          <w:sz w:val="28"/>
        </w:rPr>
        <w:t>      Мекенжайы: __________________________________________________</w:t>
      </w:r>
      <w:r>
        <w:br/>
      </w:r>
      <w:r>
        <w:rPr>
          <w:rFonts w:ascii="Times New Roman"/>
          <w:b w:val="false"/>
          <w:i w:val="false"/>
          <w:color w:val="000000"/>
          <w:sz w:val="28"/>
        </w:rPr>
        <w:t>
      Телефоны/факсы ______________________________________________</w:t>
      </w:r>
      <w:r>
        <w:br/>
      </w:r>
      <w:r>
        <w:rPr>
          <w:rFonts w:ascii="Times New Roman"/>
          <w:b w:val="false"/>
          <w:i w:val="false"/>
          <w:color w:val="000000"/>
          <w:sz w:val="28"/>
        </w:rPr>
        <w:t>
      Паспорттың мәліметтері ______________________________________</w:t>
      </w:r>
      <w:r>
        <w:br/>
      </w:r>
      <w:r>
        <w:rPr>
          <w:rFonts w:ascii="Times New Roman"/>
          <w:b w:val="false"/>
          <w:i w:val="false"/>
          <w:color w:val="000000"/>
          <w:sz w:val="28"/>
        </w:rPr>
        <w:t>
      Өтініш берген күні 199 ___ жылғы "___" ______________________</w:t>
      </w:r>
      <w:r>
        <w:br/>
      </w:r>
      <w:r>
        <w:rPr>
          <w:rFonts w:ascii="Times New Roman"/>
          <w:b w:val="false"/>
          <w:i w:val="false"/>
          <w:color w:val="000000"/>
          <w:sz w:val="28"/>
        </w:rPr>
        <w:t>
      Жеке</w:t>
      </w:r>
      <w:r>
        <w:br/>
      </w:r>
      <w:r>
        <w:rPr>
          <w:rFonts w:ascii="Times New Roman"/>
          <w:b w:val="false"/>
          <w:i w:val="false"/>
          <w:color w:val="000000"/>
          <w:sz w:val="28"/>
        </w:rPr>
        <w:t>
      кәсіпкер __________________________ (________________________)</w:t>
      </w:r>
      <w:r>
        <w:br/>
      </w:r>
      <w:r>
        <w:rPr>
          <w:rFonts w:ascii="Times New Roman"/>
          <w:b w:val="false"/>
          <w:i w:val="false"/>
          <w:color w:val="000000"/>
          <w:sz w:val="28"/>
        </w:rPr>
        <w:t>
                (қолы)                       (т.е. ә.е.)</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ҚАБЫЛДАНДЫ</w:t>
      </w:r>
      <w:r>
        <w:br/>
      </w:r>
      <w:r>
        <w:rPr>
          <w:rFonts w:ascii="Times New Roman"/>
          <w:b w:val="false"/>
          <w:i w:val="false"/>
          <w:color w:val="000000"/>
          <w:sz w:val="28"/>
        </w:rPr>
        <w:t>
      Қолы__________________</w:t>
      </w:r>
      <w:r>
        <w:br/>
      </w:r>
      <w:r>
        <w:rPr>
          <w:rFonts w:ascii="Times New Roman"/>
          <w:b w:val="false"/>
          <w:i w:val="false"/>
          <w:color w:val="000000"/>
          <w:sz w:val="28"/>
        </w:rPr>
        <w:t>
      Қабылданған күні 199____ жылғы "___"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