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f3e0" w14:textId="84ef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Жиынтық табысқа есептеудің тәртібі туралы Нұсқаулыққа енгізілетін өзгерістер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Еңбек және халықты әлеуметтік қорғау министрлігі 1998 жылғы 5 наурызындағы N 3. Қазақстан Республикасы Әділет министрлігінде 1998 жылғы 3 сәуірде тіркелді. Тіркеу N 78. Күші жойылды - ҚР Еңбек және халықты әлеуметтік қорғау министрінің 2004 жылғы 5 қазандағы N 225-ө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------------Бұйрықтан үзінді--------------------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 Еңбек және халықты әлеуметтік қорғау Министрінің "Жиынтық табысты есептеудің тәртібі туралы" Нұсқаулықты бекіту туралы" 1997 жылғы 12 сәуірдегі N 2 бұйрығының күші жойылуына байланысты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 Еңбек және халықты әлеуметтік қорғау Министрінің "Жиынтық табысты есептеудің тәртібі туралы" Нұсқаулыққа өзгерістер енгізу туралы" 1998 жылғы 5 наурыздағы N 3 бұйырығының  күші жойылды деп танылсын...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Жиынтық табысты есептеудің тәртібіне 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V970306_ </w:t>
      </w:r>
      <w:r>
        <w:rPr>
          <w:rFonts w:ascii="Times New Roman"/>
          <w:b w:val="false"/>
          <w:i w:val="false"/>
          <w:color w:val="000000"/>
          <w:sz w:val="28"/>
        </w:rPr>
        <w:t>
 IX бөлімнің 9.2. тармағындағы "шаманың 1,5 есе мөлшерінде" деген сөздер "шаманың 5 есе мөлшерінде" деген сөздермен және "шаманың 2 есе" деген сөздер "шаманың 6 есе мөлшерінде" деген сөздермен алмастырылсын.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