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da5e" w14:textId="744d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аттестациялық комиссия туралы Ережеге өзгеріс енгізу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Бұйрық 1998 жылғы 18 наурыз N 189. Қазақстан Республикасы Әділет министрлігінде 1998 жылғы 15 сәуірде тіркелді. Тіркеу N 79. Күші жойылды - ҚР Әділет министрінің 2004 жылғы 4 қарашадағы N 325 (V043191)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1998 жылғы 11 ақпандағы N 131 бұйрығымен бекітілген Орталық аттестациялық комиссия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 </w:t>
      </w:r>
      <w:r>
        <w:rPr>
          <w:rFonts w:ascii="Times New Roman"/>
          <w:b w:val="false"/>
          <w:i w:val="false"/>
          <w:color w:val="000000"/>
          <w:sz w:val="28"/>
        </w:rPr>
        <w:t>
 бойынша комиссия бес мүше құрамында құралады.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аз мөлшердегі құрамы келешекте қиыншылықтар туғызу мүмкіндігіне байланысты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1998 жылғы 11 ақпандағы N 131 бұйрығымен бекітілген Орталық аттестациялық комиссия туралы Ережеге келесі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 "бес" және "екі-екі" сөздер "жеті" және "үш-үш" сәйкес сөздермен өзгертілсін;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тармақтағы "төрт" сөзі "бес" сөзіне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Әділет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