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90ce" w14:textId="cc190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жинақтаушы зейнетақы қорының дауыс беру құқығы бар акцияларының 25 процентінен көбіне тікелей немесе жанама иелік ету, билік жүргізу және/немесе басқару құқығын Сатып алуға рұқсат беру ережесі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және халықты әлеуметтік қорғау министрлігі Ұлттық зейнетақы агенттігінің бұйрығымен бекітілген 1998 жылғы 9 наурыздағы N 31-п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күшін жойды - Қазақстан Республикасы Қаржы нарығын және қаржы ұйымдарын реттеу мен қадағалау агенттігі Басқармасының 2006 жылғы 25 ақпандағы N 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Ашық жинақтаушы зейнетақы қорының дауыс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құқығы бар акцияларының 25 процентінен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көбіне тікелей немесе жанама иелік ету, билік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және/немесе басқару құқығын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алуға рұқсат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өзгерту енгізілді;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бүкіл мәтін бойынша "Агенттікпен", "Агенттік", "Агенттікте", "Агенттікке" деген сөздер тиісінше "уәкілетті органмен", "уәкілетті орган", "уәкілетті орган", "уәкілетті органды", "уәкілетті органға" деген сөздермен ауыстырылды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Осы Ереже "Қазақстан Республикасындағы зейнетақымен қамсыздандыру туралы" 1997 жылғы 20 маусымдағы Қазақстан Республикасы Заңының 
</w:t>
      </w:r>
      <w:r>
        <w:rPr>
          <w:rFonts w:ascii="Times New Roman"/>
          <w:b w:val="false"/>
          <w:i w:val="false"/>
          <w:color w:val="000000"/>
          <w:sz w:val="28"/>
        </w:rPr>
        <w:t xml:space="preserve"> 36-бабының </w:t>
      </w:r>
      <w:r>
        <w:rPr>
          <w:rFonts w:ascii="Times New Roman"/>
          <w:b w:val="false"/>
          <w:i w:val="false"/>
          <w:color w:val="000000"/>
          <w:sz w:val="28"/>
        </w:rPr>
        <w:t>
, "Қаржы нарығын және қаржы ұйымдарын мемлекеттік реттеу мен қадағалау туралы" Қазақстан Республикасының Заңының 
</w:t>
      </w:r>
      <w:r>
        <w:rPr>
          <w:rFonts w:ascii="Times New Roman"/>
          <w:b w:val="false"/>
          <w:i w:val="false"/>
          <w:color w:val="000000"/>
          <w:sz w:val="28"/>
        </w:rPr>
        <w:t xml:space="preserve"> 13-бабының </w:t>
      </w:r>
      <w:r>
        <w:rPr>
          <w:rFonts w:ascii="Times New Roman"/>
          <w:b w:val="false"/>
          <w:i w:val="false"/>
          <w:color w:val="000000"/>
          <w:sz w:val="28"/>
        </w:rPr>
        <w:t>
 4) тармақшасының талаптарына сәйкес әзірленді және қаржы нарығын және қаржы ұйымдарын реттеуді және қадағалауды жүзеге асыратын мемлекеттік органның (бұдан әрі - уәкілетті орган) ашық жинақтаушы зейнетақы қорының (бұдан әрі - қор) оның қызмет ету кезеңіне дауыс беру құқығы бар акцияларының 25 процентінен көбіне тікелей немесе жанама иелік ету, билік жасау және/немесе басқару құқығын жүзеге асыруға рұқсат беру тәртібін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жаңа редакцияда жазылды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 осындай қордың дауыс беру құқығы бар қор акциясының 25 процент көбіне тікелей және жанама иелік ету, билік жасау және/немесе басқару құқығын (бұдан әрі - құқық) сатып алуға рұқсатты заңды тұлғаға - өзінің үздіксіз қызметі кезінде үш жыл бойына тұрақты қаржылық жағдайын растайтын қордың құрылтайшы/акционеріне беруі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Тұлға мынадай жағдайларда қор акцияларына тікелей иелік ететін, билік жасайтын және/немесе басқаратын болып саналады: 
</w:t>
      </w:r>
      <w:r>
        <w:br/>
      </w:r>
      <w:r>
        <w:rPr>
          <w:rFonts w:ascii="Times New Roman"/>
          <w:b w:val="false"/>
          <w:i w:val="false"/>
          <w:color w:val="000000"/>
          <w:sz w:val="28"/>
        </w:rPr>
        <w:t>
     а) егер тұлға қор акцияларының меншік иесі болса; 
</w:t>
      </w:r>
      <w:r>
        <w:br/>
      </w:r>
      <w:r>
        <w:rPr>
          <w:rFonts w:ascii="Times New Roman"/>
          <w:b w:val="false"/>
          <w:i w:val="false"/>
          <w:color w:val="000000"/>
          <w:sz w:val="28"/>
        </w:rPr>
        <w:t>
     б) егер тұлға қор акцияларына шарт негізінде иелік ететін, билік жасайтын және/немесе басқаратын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3. Қор акцияларына тікелей иелік ететін, билік жасайтын және/немесе басқаратын тұлғалармен аффилиирленген заңды және жеке тұлғалар қор акцияларына жанама иелік етуші, билік жасаушы және/немесе басқарушы болып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4-5-тармақтар алынып тасталды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Сондай-ақ қор акциясына иелік ететін, билік жасайтын және/немесе басқаратын жеке тұлғаның жақын туыстары қор акцияларына жанама иелік етуші, билік жасаушы және/немесе басқарушы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Егер жеке тұлға осы заңды тұлғаның он және одан да көп дауыс беретін акцияларына иелік ететін басшы қызметкер, өкіл немесе акционер болса, заңды және жеке тұлғалар қор акцияларын бірлесе басқарады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Егер олар қор акцияларының меншік иесі болып табылса және олардың кемінде біреуі басқасының ірі қатысушысы болса, екі немесе одан да көп заңды тұлғалар қор акцияларын бірлесіп басқарушы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Заңды тұлға, егер мұндай жағдайда заңды тұлға осындай заңды тұлғаны қордың акциясын сатып алу үшін қайтарымды немесе қайтарымсыз негізде қаржыландырса, кепілге өз активтерін берсе немесе осындай заңды тұлғаның қор акциясын сатып алуы үшін қаржыландыру алуына мүмкіндік туғызатын болса, басшы қызметкерге, ірі акционер/қатысушыға немесе осындай заңды тұлғаның ресми өкіліне тиісті қор акцияларының басқарушысы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Екі немесе одан да көп жеке тұлғалар, егер олар қор акцияларының иеленушісі болып табылса және: 
</w:t>
      </w:r>
      <w:r>
        <w:br/>
      </w:r>
      <w:r>
        <w:rPr>
          <w:rFonts w:ascii="Times New Roman"/>
          <w:b w:val="false"/>
          <w:i w:val="false"/>
          <w:color w:val="000000"/>
          <w:sz w:val="28"/>
        </w:rPr>
        <w:t>
     1) сонымен бірге басқарушы қызметкерлер, ірі акционер/қатысушылар немесе осы қор болып табылмайтын сол бір заңды тұлғаның сенімхаты негізінде іс-әрекет ететін ресми өкілдері болып табылса;
</w:t>
      </w:r>
      <w:r>
        <w:br/>
      </w:r>
      <w:r>
        <w:rPr>
          <w:rFonts w:ascii="Times New Roman"/>
          <w:b w:val="false"/>
          <w:i w:val="false"/>
          <w:color w:val="000000"/>
          <w:sz w:val="28"/>
        </w:rPr>
        <w:t>
     2) осындай тұлғалардың бірі басқа тұлғаға қор акцияларын сатып алу үшін қайтарымды немесе қайтарымсыз негізде қаржыландыру берсе немесе қордың акциясын осы тұлғаның сатып алуына осындай қаржыландыру алуына мүмкіндік туғызса;
</w:t>
      </w:r>
      <w:r>
        <w:br/>
      </w:r>
      <w:r>
        <w:rPr>
          <w:rFonts w:ascii="Times New Roman"/>
          <w:b w:val="false"/>
          <w:i w:val="false"/>
          <w:color w:val="000000"/>
          <w:sz w:val="28"/>
        </w:rPr>
        <w:t>
     3) олар жақын туыстар болса қор акцияларының бірлескен басқарушылары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 Рұқсат беру туралы өтініш-хат берудің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ІІ-тараудың атауына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11. Тұлға қордың дауыс беру құқығы бар акцияларының 25 процентінен көбіне тікелей немесе жанама иелік ету, билік жасау және/немесе басқару құқығын дербес немесе басқа тұлғамен (тұлғалармен) бірлесіп сатып алған күннен бастап отыз күнтізбелік күннен кем емес уақыт аралығында уәкілетті органға осы Ереженің 1-қосымшасына сәйкес нысанда (бұдан әрі - өтініш) қордың дауыс беру құқығының 25 проценттен асатын акцияларын тура немесе жанама иелену, өкім жүргізу және/немесе басқару құқығын иелену жөнінде рұқсат алу туралы өтініш береді.
</w:t>
      </w:r>
      <w:r>
        <w:br/>
      </w:r>
      <w:r>
        <w:rPr>
          <w:rFonts w:ascii="Times New Roman"/>
          <w:b w:val="false"/>
          <w:i w:val="false"/>
          <w:color w:val="000000"/>
          <w:sz w:val="28"/>
        </w:rPr>
        <w:t>
     Қордың акцияларының 25 процентінен көбіне тікелей немесе жанама иелік ету, билік жасау және/немесе басқару құқығы бар оған қатыссыз себептерге дауыс беру құқық белгісі бар тұлға сатып алған жағдайда аталған тұлға өзі белгілеген күннен бастап отыз күнтізбелік күн ішінде осы құқықты иеленгендігі жөніндегі фактіні не осы фактінің болғандығы туралы уәкілетті орган хабарлама алған күннен бастап уәкілетті органға өтініш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жазылды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Сонымен қатар қордың акцияларының 25 процентінен көбіне тікелей немесе жанама иелік ету, билік жасау және/немесе басқару құқығы бар оған қатыссыз себептерге дауыс беру құқығын сатып алу туралы өтініш берген тұлға өтінішпен бірге уәкілетті органға осы Ереженің 1-қосымшаcының 3-тармағында көзделген құжаттар мен мәліметтерді береді. Өтініш беруші жеке тұлғаның қысқаша деректері осы Ереженің 2-қосымшасына сәйкес нысанда, ал өтініш беруші заңды тұлғаның басшы қызметкерлері туралы қысқаша деректер осы Ереженің 3-қосымшаға сәйкес нысанда беріледі.
</w:t>
      </w:r>
      <w:r>
        <w:br/>
      </w:r>
      <w:r>
        <w:rPr>
          <w:rFonts w:ascii="Times New Roman"/>
          <w:b w:val="false"/>
          <w:i w:val="false"/>
          <w:color w:val="000000"/>
          <w:sz w:val="28"/>
        </w:rPr>
        <w:t>
     Резидент емес заңды тұлғалар жоғарыда аталған құжаттардан басқа, уәкілетті орган белгілеген негізгі рейтингтік агенттіктердің бірі талап ететін ең төменгі рейтингтің болуы туралы мәліметтерді қосымша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Уәкілетті орган өтініш-хаттарды қарау үшін қажетті кез-келген қосымша ақпараттарды сұратуға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Өтініш беруші тұлға оны қараудың барлық уақытында кез-келген сәтте рұқсат беру туралы өзі берген өтініш-хатты қайтып 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 Уәкілетті органның өтініш-хатты қарау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ІІІ-тараудың атауына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15. Өтініш-хатты қарау мерзімі өтініш беруші тұлға өтініш-хатты қанағаттандыруға немесе қайтару туралы шешім қабылдау үшін қажетті соңғы құжатты тапсырғаннан кейін 30 күннен тұрады.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Уәкілетті орган сұратқан қосымша құжаттар уәкілетті орган сұрату жібергеннен кейін 10 күннің ішінде тапсырылуы тиіс. Аталған уақыт ішінде сұратылған ақпараттар тапсырылмаған жағдайда, барлық тапсырылған құжаттар оның өтініш-хаты бойынша шешім қабылданбастан өтініш беруші тұлғаға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Сатып алуға уәкілетті орган рұқсат берген жағдайда осындай құқық берілген тұлғалар салымшыларды олардың аталған құқықты алғаны туралы осындай рұқсатты алғаннан кейін екі апта ішінде олардың әрқайсысына жеке-жеке жазбаша хабарлау немесе кемінде екі республикалық газетте мемлекеттік және орыс тілдерінде тиісті хабарлама жариялау жолымен ақпараттандыруға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Кез келген мүдделі жеке және заңды тұлға уәкілетті органға өтініш-хаттың қабыл алынбауы тиіс екендігіне өзі сенімді болатын негіздемелерді көрсете отырып, өтініш-хат жіберуге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Рұқсат беруден бас тарту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Мына негіздердің кемінде біреуі болған жағдайда уәкілетті орган сатып алуға рұқсат беруден бас тартуға құқылы: 
</w:t>
      </w:r>
      <w:r>
        <w:br/>
      </w:r>
      <w:r>
        <w:rPr>
          <w:rFonts w:ascii="Times New Roman"/>
          <w:b w:val="false"/>
          <w:i w:val="false"/>
          <w:color w:val="000000"/>
          <w:sz w:val="28"/>
        </w:rPr>
        <w:t>
     1) өтініш беруші тұлғаның қаржылық жағдайы тұрақты болмағанда; 
</w:t>
      </w:r>
      <w:r>
        <w:br/>
      </w:r>
      <w:r>
        <w:rPr>
          <w:rFonts w:ascii="Times New Roman"/>
          <w:b w:val="false"/>
          <w:i w:val="false"/>
          <w:color w:val="000000"/>
          <w:sz w:val="28"/>
        </w:rPr>
        <w:t>
     2) өтініш беруші тұлғаның немесе өтініш беруші тұлғаның басшы қызметкерінің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40-тармағында белгіленген талаптарға сәйкес келмеуі; 
</w:t>
      </w:r>
      <w:r>
        <w:br/>
      </w:r>
      <w:r>
        <w:rPr>
          <w:rFonts w:ascii="Times New Roman"/>
          <w:b w:val="false"/>
          <w:i w:val="false"/>
          <w:color w:val="000000"/>
          <w:sz w:val="28"/>
        </w:rPr>
        <w:t>
     3) сатып алу уәкілетті орган бекіткен нормативтерді бұзуға әкеліп соқтыратын болса; 
</w:t>
      </w:r>
      <w:r>
        <w:br/>
      </w:r>
      <w:r>
        <w:rPr>
          <w:rFonts w:ascii="Times New Roman"/>
          <w:b w:val="false"/>
          <w:i w:val="false"/>
          <w:color w:val="000000"/>
          <w:sz w:val="28"/>
        </w:rPr>
        <w:t>
     4) сатып алу монополияға қарсы заңдардың талаптарын бұзуға соқтыратын болса; 
</w:t>
      </w:r>
      <w:r>
        <w:br/>
      </w:r>
      <w:r>
        <w:rPr>
          <w:rFonts w:ascii="Times New Roman"/>
          <w:b w:val="false"/>
          <w:i w:val="false"/>
          <w:color w:val="000000"/>
          <w:sz w:val="28"/>
        </w:rPr>
        <w:t>
     5) өтініш беруші тұлға жалған немесе осы Ережелерде белгіленген талаптарға сәйкес келмейтін ақпараттар берсе немесе өтініш-хат бойынша шешім қабылдау үшін уәкілетті орган сұратқан ақпаратты беруден бас тартса; 
</w:t>
      </w:r>
      <w:r>
        <w:br/>
      </w:r>
      <w:r>
        <w:rPr>
          <w:rFonts w:ascii="Times New Roman"/>
          <w:b w:val="false"/>
          <w:i w:val="false"/>
          <w:color w:val="000000"/>
          <w:sz w:val="28"/>
        </w:rPr>
        <w:t>
     6) өтініш беруші тұлға уәкілетті органға қандай да болмасын өтінішпен, өтініш-хатпен немесе басқа да өтінімдермен байланысты қандай да болмасын жасанды немесе шатастыратын ақпарат берсе.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Уәкілетті орган кез-келген өтініш беруші тұлғаның қаржылық жағдайын мына факторлардың кемінде біреуінің негізінде тұрақсыз деп санауға құқылы: 
</w:t>
      </w:r>
      <w:r>
        <w:br/>
      </w:r>
      <w:r>
        <w:rPr>
          <w:rFonts w:ascii="Times New Roman"/>
          <w:b w:val="false"/>
          <w:i w:val="false"/>
          <w:color w:val="000000"/>
          <w:sz w:val="28"/>
        </w:rPr>
        <w:t>
     1) өтініш беруші тұлға өтініш-хат берген күннен бұрынғы кез келген үш жылда өзін дәрменсіз борышкер деп мойындаса; 
</w:t>
      </w:r>
      <w:r>
        <w:br/>
      </w:r>
      <w:r>
        <w:rPr>
          <w:rFonts w:ascii="Times New Roman"/>
          <w:b w:val="false"/>
          <w:i w:val="false"/>
          <w:color w:val="000000"/>
          <w:sz w:val="28"/>
        </w:rPr>
        <w:t>
     2) өтініш беруші тұлға өтініш-хат берген күннің тікелей алдындағы кез-келген үш жылда Қазақстан Республикасының заңдарына сәйкес оңалту рәсімдеріне жатқызылса; 
</w:t>
      </w:r>
      <w:r>
        <w:br/>
      </w:r>
      <w:r>
        <w:rPr>
          <w:rFonts w:ascii="Times New Roman"/>
          <w:b w:val="false"/>
          <w:i w:val="false"/>
          <w:color w:val="000000"/>
          <w:sz w:val="28"/>
        </w:rPr>
        <w:t>
     3) өтініш беруші тұлғаның ағымдағы міндеттемелері соңғы есептік күндегі жағдайы бойынша оның айналым активтерінен асып кетсе; 
</w:t>
      </w:r>
      <w:r>
        <w:br/>
      </w:r>
      <w:r>
        <w:rPr>
          <w:rFonts w:ascii="Times New Roman"/>
          <w:b w:val="false"/>
          <w:i w:val="false"/>
          <w:color w:val="000000"/>
          <w:sz w:val="28"/>
        </w:rPr>
        <w:t>
     4) өтініш беруші тұлға өтініш-хат берілген жылдың алдындағы соңғы жылдың қорытындысы бойынша өз қызметінен кіріс келтірмеген, не өтініш беруші тұлға өтініш-хат берген күннің алдындағы соңғы үш жыл ішінде осы мерзімдегі кез-келген екі жұмыс жылының қорытындысы бойынша кіріс келтірмеген болса; 
</w:t>
      </w:r>
      <w:r>
        <w:br/>
      </w:r>
      <w:r>
        <w:rPr>
          <w:rFonts w:ascii="Times New Roman"/>
          <w:b w:val="false"/>
          <w:i w:val="false"/>
          <w:color w:val="000000"/>
          <w:sz w:val="28"/>
        </w:rPr>
        <w:t>
     5) өзге негіздемелер бойынша, егер мұндайды уәкілетті орган көздейтін болса, осындай құқық алудың нәтижесінде қорға зиян келтіретіндігін болжауға болатын негіздемелер бойынша.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21. Уәкілетті орган рұқсат беруден бас тартқан жағдайда уәкілетті орган өтініш беруші тұлғаны осындай шешім қабылданғаннан кейін 10 күн ішінде бас тартуы туралы жазбаша хабардар етуге міндетті. Хабарламада бас тарту себебі көрсетілуі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Сатып алуға рұқсат беруден бас тартылған тұлға, сондай-ақ осы Ережелердің 1-тармағында көзделген негіздер бойынша аталған құқықты иелене алмайтын тұлға қордың жарғылық капиталының 25 процентінен артық өз үлесін заңда белгіленген тәртіпте, акцияларды сатудан акциялар сатылған тұлғаларда құқық туындамайтын тұлғаларға сатуға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Қордың дауыс беру құқығы бар акцияларының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процентінен көбіне тікелей немесе жанама иелік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ететін, билік жүргізетін және/немесе басқаратын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Уәкілетті органнан сатып алуға рұқсат алған өтініш беруші тұлға жинақтаушы зейнетақы қорының өз капиталы көлемінің уәкілетті органның нормативтік актілерінің талаптарымен белгіленген деңгейден төмен болмауын қолдауға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Қор осы Ережелердің 20-тармағында аталған тұлғамен кастодиандық шарт немесе зейнетақы активтерін басқаруға шарт жасауға құқылы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Осы Ережелердің 20-тармағында аталған тұлға өзі құқықты жүзеге асыратын тұлға болып табылатын уақыт ішінде уәкілетті органға жыл сайын әрбір қаржылық жылды жапқаннан кейінгі 45 күннің ішінде қаржылық есеп беруі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Рұқсатты қайтарып алу негіздері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Уәкілетті орган мынадай жағдайлар болған кезде сатып алуға берілген рұқсатты қайтарып алуға құқылы:
</w:t>
      </w:r>
      <w:r>
        <w:br/>
      </w:r>
      <w:r>
        <w:rPr>
          <w:rFonts w:ascii="Times New Roman"/>
          <w:b w:val="false"/>
          <w:i w:val="false"/>
          <w:color w:val="000000"/>
          <w:sz w:val="28"/>
        </w:rPr>
        <w:t>
    - қор немесе осы Ережелердің 20-тармағында аталған тұлға осы Ереженің талаптарын сақтамағанда;
</w:t>
      </w:r>
      <w:r>
        <w:br/>
      </w:r>
      <w:r>
        <w:rPr>
          <w:rFonts w:ascii="Times New Roman"/>
          <w:b w:val="false"/>
          <w:i w:val="false"/>
          <w:color w:val="000000"/>
          <w:sz w:val="28"/>
        </w:rPr>
        <w:t>
    - осындай рұқсат соның негізінде берілген мәліметтердің жалғандығы анықталғанда.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Уәкілетті орган қорға бақылау жасауды алуға берілген рұқсатты қайтарып алу жөніндегі өзінің шешімі туралы осындай шешім шығарылған күннен кейін 10 күн ішінде қорға бақылау жасайтын тұлғаға және тиісті қорға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Қорға бақылау жасауға алған рұқсат қайтарып алынған тұлға уәкілетті органның рұқсатты қайтарып алу туралы хабарлауын алғаннан кейін бір айдың ішінде қордың жарғылық капиталының 25 процентінен артық өзінің үлесін заңда белгіленген тәртіпте, акцияларды сату оларға бақылау жасау құқығын туындатпайтын тұлғаларға сатуға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Қорытынды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Қор осы Ережелердің 22 және 26 тармақтарында көзделген талаптарды қамтамасыз ету туралы уәкілетті орган белгілеген тәртіптерді бұзған жағдайда уәкілетті орган заңда белгіленген тәртіпте лицензияның қолданылуын тоқтатуға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 енгізілді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қорының дауыс
</w:t>
      </w:r>
      <w:r>
        <w:br/>
      </w:r>
      <w:r>
        <w:rPr>
          <w:rFonts w:ascii="Times New Roman"/>
          <w:b w:val="false"/>
          <w:i w:val="false"/>
          <w:color w:val="000000"/>
          <w:sz w:val="28"/>
        </w:rPr>
        <w:t>
                            беру құқығы бар акцияларының 25
</w:t>
      </w:r>
      <w:r>
        <w:br/>
      </w:r>
      <w:r>
        <w:rPr>
          <w:rFonts w:ascii="Times New Roman"/>
          <w:b w:val="false"/>
          <w:i w:val="false"/>
          <w:color w:val="000000"/>
          <w:sz w:val="28"/>
        </w:rPr>
        <w:t>
                          процентінен көбіне тікелей немесе
</w:t>
      </w:r>
      <w:r>
        <w:br/>
      </w:r>
      <w:r>
        <w:rPr>
          <w:rFonts w:ascii="Times New Roman"/>
          <w:b w:val="false"/>
          <w:i w:val="false"/>
          <w:color w:val="000000"/>
          <w:sz w:val="28"/>
        </w:rPr>
        <w:t>
                           жанама иелік ету, билік жүргізу
</w:t>
      </w:r>
      <w:r>
        <w:br/>
      </w:r>
      <w:r>
        <w:rPr>
          <w:rFonts w:ascii="Times New Roman"/>
          <w:b w:val="false"/>
          <w:i w:val="false"/>
          <w:color w:val="000000"/>
          <w:sz w:val="28"/>
        </w:rPr>
        <w:t>
                          және/немесе басқару құқығын жүзеге
</w:t>
      </w:r>
      <w:r>
        <w:br/>
      </w:r>
      <w:r>
        <w:rPr>
          <w:rFonts w:ascii="Times New Roman"/>
          <w:b w:val="false"/>
          <w:i w:val="false"/>
          <w:color w:val="000000"/>
          <w:sz w:val="28"/>
        </w:rPr>
        <w:t>
                         асыруға рұқсат беру тәртібі туралы
</w:t>
      </w:r>
      <w:r>
        <w:br/>
      </w:r>
      <w:r>
        <w:rPr>
          <w:rFonts w:ascii="Times New Roman"/>
          <w:b w:val="false"/>
          <w:i w:val="false"/>
          <w:color w:val="000000"/>
          <w:sz w:val="28"/>
        </w:rPr>
        <w:t>
                                  Ережеге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Ашық жинақтаушы зейнетақы қорының акцияларды тура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немесе жанама иелену жөніндегі құқықтарын иеленуге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беру туралы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1. Өтініш беруші тұлға туралы мәліметтер:
</w:t>
      </w:r>
      <w:r>
        <w:br/>
      </w:r>
      <w:r>
        <w:rPr>
          <w:rFonts w:ascii="Times New Roman"/>
          <w:b w:val="false"/>
          <w:i w:val="false"/>
          <w:color w:val="000000"/>
          <w:sz w:val="28"/>
        </w:rPr>
        <w:t>
   - жеке тұлға       - Қазақстан Республикасының резиденті
</w:t>
      </w:r>
      <w:r>
        <w:br/>
      </w:r>
      <w:r>
        <w:rPr>
          <w:rFonts w:ascii="Times New Roman"/>
          <w:b w:val="false"/>
          <w:i w:val="false"/>
          <w:color w:val="000000"/>
          <w:sz w:val="28"/>
        </w:rPr>
        <w:t>
   - заңды тұлға      - Қазақстан Республикасының резидент емесі
</w:t>
      </w:r>
    </w:p>
    <w:p>
      <w:pPr>
        <w:spacing w:after="0"/>
        <w:ind w:left="0"/>
        <w:jc w:val="both"/>
      </w:pPr>
      <w:r>
        <w:rPr>
          <w:rFonts w:ascii="Times New Roman"/>
          <w:b w:val="false"/>
          <w:i w:val="false"/>
          <w:color w:val="000000"/>
          <w:sz w:val="28"/>
        </w:rPr>
        <w:t>
   Өтініш беруші тұлға: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(заңды тұлғаның аты-жөні немесе толық атауы)
</w:t>
      </w:r>
    </w:p>
    <w:p>
      <w:pPr>
        <w:spacing w:after="0"/>
        <w:ind w:left="0"/>
        <w:jc w:val="both"/>
      </w:pPr>
      <w:r>
        <w:rPr>
          <w:rFonts w:ascii="Times New Roman"/>
          <w:b w:val="false"/>
          <w:i w:val="false"/>
          <w:color w:val="000000"/>
          <w:sz w:val="28"/>
        </w:rPr>
        <w:t>
     Мемлекеттік тіркелу туралы мәліметтер немесе өтініш беруші
</w:t>
      </w:r>
      <w:r>
        <w:br/>
      </w:r>
      <w:r>
        <w:rPr>
          <w:rFonts w:ascii="Times New Roman"/>
          <w:b w:val="false"/>
          <w:i w:val="false"/>
          <w:color w:val="000000"/>
          <w:sz w:val="28"/>
        </w:rPr>
        <w:t>
тұлғаның жеке басын куәландыратын құжат деректері: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Мекен-жайы немесе тұратын жері: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(почталық индексі, ел, қала, көше, мекен-жайы, байланыс телефоны)
</w:t>
      </w:r>
    </w:p>
    <w:p>
      <w:pPr>
        <w:spacing w:after="0"/>
        <w:ind w:left="0"/>
        <w:jc w:val="both"/>
      </w:pPr>
      <w:r>
        <w:rPr>
          <w:rFonts w:ascii="Times New Roman"/>
          <w:b w:val="false"/>
          <w:i w:val="false"/>
          <w:color w:val="000000"/>
          <w:sz w:val="28"/>
        </w:rPr>
        <w:t>
     2. Ашық жинақтаушы зейнетақы қорының дауыс беру құқығы бар
</w:t>
      </w:r>
      <w:r>
        <w:br/>
      </w:r>
      <w:r>
        <w:rPr>
          <w:rFonts w:ascii="Times New Roman"/>
          <w:b w:val="false"/>
          <w:i w:val="false"/>
          <w:color w:val="000000"/>
          <w:sz w:val="28"/>
        </w:rPr>
        <w:t>
акцияларының 25 процентінен көбіне тікелей немесе жанама иелік ету,
</w:t>
      </w:r>
      <w:r>
        <w:br/>
      </w:r>
      <w:r>
        <w:rPr>
          <w:rFonts w:ascii="Times New Roman"/>
          <w:b w:val="false"/>
          <w:i w:val="false"/>
          <w:color w:val="000000"/>
          <w:sz w:val="28"/>
        </w:rPr>
        <w:t>
билік жүргізу және/немесе басқару белгілері (оның ішінде дауыс
</w:t>
      </w:r>
      <w:r>
        <w:br/>
      </w:r>
      <w:r>
        <w:rPr>
          <w:rFonts w:ascii="Times New Roman"/>
          <w:b w:val="false"/>
          <w:i w:val="false"/>
          <w:color w:val="000000"/>
          <w:sz w:val="28"/>
        </w:rPr>
        <w:t>
беруші акциялар немесе ашық жинақтаушы зейнетақы қорының
</w:t>
      </w:r>
      <w:r>
        <w:br/>
      </w:r>
      <w:r>
        <w:rPr>
          <w:rFonts w:ascii="Times New Roman"/>
          <w:b w:val="false"/>
          <w:i w:val="false"/>
          <w:color w:val="000000"/>
          <w:sz w:val="28"/>
        </w:rPr>
        <w:t>
акцияларымен дауыс беру немесе дауыс беруші акцияларын жанама
</w:t>
      </w:r>
      <w:r>
        <w:br/>
      </w:r>
      <w:r>
        <w:rPr>
          <w:rFonts w:ascii="Times New Roman"/>
          <w:b w:val="false"/>
          <w:i w:val="false"/>
          <w:color w:val="000000"/>
          <w:sz w:val="28"/>
        </w:rPr>
        <w:t>
иемденуді жүзеге асыратын жарғы капиталдарына (акцияларды иелену)
</w:t>
      </w:r>
      <w:r>
        <w:br/>
      </w:r>
      <w:r>
        <w:rPr>
          <w:rFonts w:ascii="Times New Roman"/>
          <w:b w:val="false"/>
          <w:i w:val="false"/>
          <w:color w:val="000000"/>
          <w:sz w:val="28"/>
        </w:rPr>
        <w:t>
қатысу арқылы):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Берілетін мәліметтер (қоса беріліп отыр):
</w:t>
      </w:r>
      <w:r>
        <w:br/>
      </w:r>
      <w:r>
        <w:rPr>
          <w:rFonts w:ascii="Times New Roman"/>
          <w:b w:val="false"/>
          <w:i w:val="false"/>
          <w:color w:val="000000"/>
          <w:sz w:val="28"/>
        </w:rPr>
        <w:t>
     1) ашық жинақтаушы зейнетақы қорының акцияларын сатып алу
</w:t>
      </w:r>
      <w:r>
        <w:br/>
      </w:r>
      <w:r>
        <w:rPr>
          <w:rFonts w:ascii="Times New Roman"/>
          <w:b w:val="false"/>
          <w:i w:val="false"/>
          <w:color w:val="000000"/>
          <w:sz w:val="28"/>
        </w:rPr>
        <w:t>
шарттары және тәртібі туралы, оның ішінде сатып алу үшін (растаушы
</w:t>
      </w:r>
      <w:r>
        <w:br/>
      </w:r>
      <w:r>
        <w:rPr>
          <w:rFonts w:ascii="Times New Roman"/>
          <w:b w:val="false"/>
          <w:i w:val="false"/>
          <w:color w:val="000000"/>
          <w:sz w:val="28"/>
        </w:rPr>
        <w:t>
құжаттары бар) пайдаланылатын дерек көздері мен ақша сомасын
</w:t>
      </w:r>
      <w:r>
        <w:br/>
      </w:r>
      <w:r>
        <w:rPr>
          <w:rFonts w:ascii="Times New Roman"/>
          <w:b w:val="false"/>
          <w:i w:val="false"/>
          <w:color w:val="000000"/>
          <w:sz w:val="28"/>
        </w:rPr>
        <w:t>
сипаттау, өтініш беруші тұлғаның мүддесін ұсынуды тапсыратын өтініш
</w:t>
      </w:r>
      <w:r>
        <w:br/>
      </w:r>
      <w:r>
        <w:rPr>
          <w:rFonts w:ascii="Times New Roman"/>
          <w:b w:val="false"/>
          <w:i w:val="false"/>
          <w:color w:val="000000"/>
          <w:sz w:val="28"/>
        </w:rPr>
        <w:t>
беруші тұлға өкілі туралы мәліметтер;
</w:t>
      </w:r>
      <w:r>
        <w:br/>
      </w:r>
      <w:r>
        <w:rPr>
          <w:rFonts w:ascii="Times New Roman"/>
          <w:b w:val="false"/>
          <w:i w:val="false"/>
          <w:color w:val="000000"/>
          <w:sz w:val="28"/>
        </w:rPr>
        <w:t>
     2) жеке тұлға үшін:
</w:t>
      </w:r>
      <w:r>
        <w:br/>
      </w:r>
      <w:r>
        <w:rPr>
          <w:rFonts w:ascii="Times New Roman"/>
          <w:b w:val="false"/>
          <w:i w:val="false"/>
          <w:color w:val="000000"/>
          <w:sz w:val="28"/>
        </w:rPr>
        <w:t>
     еңбек қызметі, білімі туралы мәліметтерді қосқандағы, қаржы
</w:t>
      </w:r>
      <w:r>
        <w:br/>
      </w:r>
      <w:r>
        <w:rPr>
          <w:rFonts w:ascii="Times New Roman"/>
          <w:b w:val="false"/>
          <w:i w:val="false"/>
          <w:color w:val="000000"/>
          <w:sz w:val="28"/>
        </w:rPr>
        <w:t>
саласында құқық бұзушылықтар жасағаны үшін әкімшілік жауапкершілікке
</w:t>
      </w:r>
      <w:r>
        <w:br/>
      </w:r>
      <w:r>
        <w:rPr>
          <w:rFonts w:ascii="Times New Roman"/>
          <w:b w:val="false"/>
          <w:i w:val="false"/>
          <w:color w:val="000000"/>
          <w:sz w:val="28"/>
        </w:rPr>
        <w:t>
тарту, сондай-ақ сотпен ісі болғандығы жөніндегі өтініш беруші
</w:t>
      </w:r>
      <w:r>
        <w:br/>
      </w:r>
      <w:r>
        <w:rPr>
          <w:rFonts w:ascii="Times New Roman"/>
          <w:b w:val="false"/>
          <w:i w:val="false"/>
          <w:color w:val="000000"/>
          <w:sz w:val="28"/>
        </w:rPr>
        <w:t>
тұлғаның басшы қызметкерлері туралы қысқаша мәліметтер;
</w:t>
      </w:r>
      <w:r>
        <w:br/>
      </w:r>
      <w:r>
        <w:rPr>
          <w:rFonts w:ascii="Times New Roman"/>
          <w:b w:val="false"/>
          <w:i w:val="false"/>
          <w:color w:val="000000"/>
          <w:sz w:val="28"/>
        </w:rPr>
        <w:t>
     ірі қатысушы болып табылатын заңды тұлғалардың тізімі;
</w:t>
      </w:r>
      <w:r>
        <w:br/>
      </w:r>
      <w:r>
        <w:rPr>
          <w:rFonts w:ascii="Times New Roman"/>
          <w:b w:val="false"/>
          <w:i w:val="false"/>
          <w:color w:val="000000"/>
          <w:sz w:val="28"/>
        </w:rPr>
        <w:t>
     3) заңды тұлғалар үшін:
</w:t>
      </w:r>
      <w:r>
        <w:br/>
      </w:r>
      <w:r>
        <w:rPr>
          <w:rFonts w:ascii="Times New Roman"/>
          <w:b w:val="false"/>
          <w:i w:val="false"/>
          <w:color w:val="000000"/>
          <w:sz w:val="28"/>
        </w:rPr>
        <w:t>
     ашық жинақтаушы зейнетақы қорын тура немесе жанама иелену,
</w:t>
      </w:r>
      <w:r>
        <w:br/>
      </w:r>
      <w:r>
        <w:rPr>
          <w:rFonts w:ascii="Times New Roman"/>
          <w:b w:val="false"/>
          <w:i w:val="false"/>
          <w:color w:val="000000"/>
          <w:sz w:val="28"/>
        </w:rPr>
        <w:t>
өкім жүргізу және/немесе басқару құқығын иелену туралы өтініш
</w:t>
      </w:r>
      <w:r>
        <w:br/>
      </w:r>
      <w:r>
        <w:rPr>
          <w:rFonts w:ascii="Times New Roman"/>
          <w:b w:val="false"/>
          <w:i w:val="false"/>
          <w:color w:val="000000"/>
          <w:sz w:val="28"/>
        </w:rPr>
        <w:t>
берушінің жоғарғы органы шешімдерінің көшірмелері;
</w:t>
      </w:r>
      <w:r>
        <w:br/>
      </w:r>
      <w:r>
        <w:rPr>
          <w:rFonts w:ascii="Times New Roman"/>
          <w:b w:val="false"/>
          <w:i w:val="false"/>
          <w:color w:val="000000"/>
          <w:sz w:val="28"/>
        </w:rPr>
        <w:t>
     еңбек қызметі, білімі туралы мәліметтерді қосқандағы,
</w:t>
      </w:r>
      <w:r>
        <w:br/>
      </w:r>
      <w:r>
        <w:rPr>
          <w:rFonts w:ascii="Times New Roman"/>
          <w:b w:val="false"/>
          <w:i w:val="false"/>
          <w:color w:val="000000"/>
          <w:sz w:val="28"/>
        </w:rPr>
        <w:t>
қаржы саласында құқық бұзушылықтар жасағаны үшін әкімшілік
</w:t>
      </w:r>
      <w:r>
        <w:br/>
      </w:r>
      <w:r>
        <w:rPr>
          <w:rFonts w:ascii="Times New Roman"/>
          <w:b w:val="false"/>
          <w:i w:val="false"/>
          <w:color w:val="000000"/>
          <w:sz w:val="28"/>
        </w:rPr>
        <w:t>
жауапкершілікке тарту, сондай-ақ сотпен ісі болғандығы жөніндегі
</w:t>
      </w:r>
      <w:r>
        <w:br/>
      </w:r>
      <w:r>
        <w:rPr>
          <w:rFonts w:ascii="Times New Roman"/>
          <w:b w:val="false"/>
          <w:i w:val="false"/>
          <w:color w:val="000000"/>
          <w:sz w:val="28"/>
        </w:rPr>
        <w:t>
өтініш беруші тұлғаның басшы қызметкерлері туралы қысқаша мәліметтер;
</w:t>
      </w:r>
      <w:r>
        <w:br/>
      </w:r>
      <w:r>
        <w:rPr>
          <w:rFonts w:ascii="Times New Roman"/>
          <w:b w:val="false"/>
          <w:i w:val="false"/>
          <w:color w:val="000000"/>
          <w:sz w:val="28"/>
        </w:rPr>
        <w:t>
     аудиторлық ұйым куәландырған, соңғы үш қаржы жылының ішіндегі
</w:t>
      </w:r>
      <w:r>
        <w:br/>
      </w:r>
      <w:r>
        <w:rPr>
          <w:rFonts w:ascii="Times New Roman"/>
          <w:b w:val="false"/>
          <w:i w:val="false"/>
          <w:color w:val="000000"/>
          <w:sz w:val="28"/>
        </w:rPr>
        <w:t>
жылдық қаржылық есеп беру, сонымен қатар тікелей немесе жанама иелік
</w:t>
      </w:r>
      <w:r>
        <w:br/>
      </w:r>
      <w:r>
        <w:rPr>
          <w:rFonts w:ascii="Times New Roman"/>
          <w:b w:val="false"/>
          <w:i w:val="false"/>
          <w:color w:val="000000"/>
          <w:sz w:val="28"/>
        </w:rPr>
        <w:t>
ету құқығын сатып алуға рұқсат беру туралы шешім қабылдаудың алдында
</w:t>
      </w:r>
      <w:r>
        <w:br/>
      </w:r>
      <w:r>
        <w:rPr>
          <w:rFonts w:ascii="Times New Roman"/>
          <w:b w:val="false"/>
          <w:i w:val="false"/>
          <w:color w:val="000000"/>
          <w:sz w:val="28"/>
        </w:rPr>
        <w:t>
соңғы өткен тоқсандағы қаржылық есеп беру, ашық жинақтаушы зейнетақы
</w:t>
      </w:r>
      <w:r>
        <w:br/>
      </w:r>
      <w:r>
        <w:rPr>
          <w:rFonts w:ascii="Times New Roman"/>
          <w:b w:val="false"/>
          <w:i w:val="false"/>
          <w:color w:val="000000"/>
          <w:sz w:val="28"/>
        </w:rPr>
        <w:t>
қорына өкім жүргізу және/немесе басқару;
</w:t>
      </w:r>
      <w:r>
        <w:br/>
      </w:r>
      <w:r>
        <w:rPr>
          <w:rFonts w:ascii="Times New Roman"/>
          <w:b w:val="false"/>
          <w:i w:val="false"/>
          <w:color w:val="000000"/>
          <w:sz w:val="28"/>
        </w:rPr>
        <w:t>
     тура және/немесе жанама иелену құқығын сатып алу салдарынан
</w:t>
      </w:r>
      <w:r>
        <w:br/>
      </w:r>
      <w:r>
        <w:rPr>
          <w:rFonts w:ascii="Times New Roman"/>
          <w:b w:val="false"/>
          <w:i w:val="false"/>
          <w:color w:val="000000"/>
          <w:sz w:val="28"/>
        </w:rPr>
        <w:t>
қаржы болжамы, сатып алғаннан кейін өтініш жасаушы тұлғаның болжалды
</w:t>
      </w:r>
      <w:r>
        <w:br/>
      </w:r>
      <w:r>
        <w:rPr>
          <w:rFonts w:ascii="Times New Roman"/>
          <w:b w:val="false"/>
          <w:i w:val="false"/>
          <w:color w:val="000000"/>
          <w:sz w:val="28"/>
        </w:rPr>
        <w:t>
есеп айырысу балансын қоса отырып, ашық жинақтаушы зейнетақы қорына
</w:t>
      </w:r>
      <w:r>
        <w:br/>
      </w:r>
      <w:r>
        <w:rPr>
          <w:rFonts w:ascii="Times New Roman"/>
          <w:b w:val="false"/>
          <w:i w:val="false"/>
          <w:color w:val="000000"/>
          <w:sz w:val="28"/>
        </w:rPr>
        <w:t>
рұқсат беру және/немесе басқару, ашық жинақтаушы зейнетақы қорының
</w:t>
      </w:r>
      <w:r>
        <w:br/>
      </w:r>
      <w:r>
        <w:rPr>
          <w:rFonts w:ascii="Times New Roman"/>
          <w:b w:val="false"/>
          <w:i w:val="false"/>
          <w:color w:val="000000"/>
          <w:sz w:val="28"/>
        </w:rPr>
        <w:t>
қызметіне немесе басқаруына елеулі өзгерістер енгізу жөнінде өтініш
</w:t>
      </w:r>
      <w:r>
        <w:br/>
      </w:r>
      <w:r>
        <w:rPr>
          <w:rFonts w:ascii="Times New Roman"/>
          <w:b w:val="false"/>
          <w:i w:val="false"/>
          <w:color w:val="000000"/>
          <w:sz w:val="28"/>
        </w:rPr>
        <w:t>
жасаушы тұлғаның жоспарлары мен ұсыныстары, егер мұндай бар болса
</w:t>
      </w:r>
      <w:r>
        <w:br/>
      </w:r>
      <w:r>
        <w:rPr>
          <w:rFonts w:ascii="Times New Roman"/>
          <w:b w:val="false"/>
          <w:i w:val="false"/>
          <w:color w:val="000000"/>
          <w:sz w:val="28"/>
        </w:rPr>
        <w:t>
(бизнес жоспар мен ұйымдастыру құрылымын қоса отырып);
</w:t>
      </w:r>
      <w:r>
        <w:br/>
      </w:r>
      <w:r>
        <w:rPr>
          <w:rFonts w:ascii="Times New Roman"/>
          <w:b w:val="false"/>
          <w:i w:val="false"/>
          <w:color w:val="000000"/>
          <w:sz w:val="28"/>
        </w:rPr>
        <w:t>
     ірі қатысушы болып табылатын заңды тұлғалардың тізімі.
</w:t>
      </w:r>
    </w:p>
    <w:p>
      <w:pPr>
        <w:spacing w:after="0"/>
        <w:ind w:left="0"/>
        <w:jc w:val="both"/>
      </w:pPr>
      <w:r>
        <w:rPr>
          <w:rFonts w:ascii="Times New Roman"/>
          <w:b w:val="false"/>
          <w:i w:val="false"/>
          <w:color w:val="000000"/>
          <w:sz w:val="28"/>
        </w:rPr>
        <w:t>
     4. Мәліметтердің шынайылығы:
</w:t>
      </w:r>
      <w:r>
        <w:br/>
      </w:r>
      <w:r>
        <w:rPr>
          <w:rFonts w:ascii="Times New Roman"/>
          <w:b w:val="false"/>
          <w:i w:val="false"/>
          <w:color w:val="000000"/>
          <w:sz w:val="28"/>
        </w:rPr>
        <w:t>
     Осы арқылы өтініш беруші тұлға өтініште көрсетілген
</w:t>
      </w:r>
      <w:r>
        <w:br/>
      </w:r>
      <w:r>
        <w:rPr>
          <w:rFonts w:ascii="Times New Roman"/>
          <w:b w:val="false"/>
          <w:i w:val="false"/>
          <w:color w:val="000000"/>
          <w:sz w:val="28"/>
        </w:rPr>
        <w:t>
мәліметтердің шынайылығы мен толықтығын растайды
</w:t>
      </w:r>
    </w:p>
    <w:p>
      <w:pPr>
        <w:spacing w:after="0"/>
        <w:ind w:left="0"/>
        <w:jc w:val="both"/>
      </w:pPr>
      <w:r>
        <w:rPr>
          <w:rFonts w:ascii="Times New Roman"/>
          <w:b w:val="false"/>
          <w:i w:val="false"/>
          <w:color w:val="000000"/>
          <w:sz w:val="28"/>
        </w:rPr>
        <w:t>
_________________    _____________________        _________________
</w:t>
      </w:r>
      <w:r>
        <w:br/>
      </w:r>
      <w:r>
        <w:rPr>
          <w:rFonts w:ascii="Times New Roman"/>
          <w:b w:val="false"/>
          <w:i w:val="false"/>
          <w:color w:val="000000"/>
          <w:sz w:val="28"/>
        </w:rPr>
        <w:t>
(Өтініш жасаған      (өтініш берушінің              (қолы, мөр);
</w:t>
      </w:r>
      <w:r>
        <w:br/>
      </w:r>
      <w:r>
        <w:rPr>
          <w:rFonts w:ascii="Times New Roman"/>
          <w:b w:val="false"/>
          <w:i w:val="false"/>
          <w:color w:val="000000"/>
          <w:sz w:val="28"/>
        </w:rPr>
        <w:t>
күн)                 немесе өтініш беруші
</w:t>
      </w:r>
      <w:r>
        <w:br/>
      </w:r>
      <w:r>
        <w:rPr>
          <w:rFonts w:ascii="Times New Roman"/>
          <w:b w:val="false"/>
          <w:i w:val="false"/>
          <w:color w:val="000000"/>
          <w:sz w:val="28"/>
        </w:rPr>
        <w:t>
                   заңды тұлғаның бірінші
</w:t>
      </w:r>
      <w:r>
        <w:br/>
      </w:r>
      <w:r>
        <w:rPr>
          <w:rFonts w:ascii="Times New Roman"/>
          <w:b w:val="false"/>
          <w:i w:val="false"/>
          <w:color w:val="000000"/>
          <w:sz w:val="28"/>
        </w:rPr>
        <w:t>
                   басшысының фамилиясы,
</w:t>
      </w:r>
      <w:r>
        <w:br/>
      </w:r>
      <w:r>
        <w:rPr>
          <w:rFonts w:ascii="Times New Roman"/>
          <w:b w:val="false"/>
          <w:i w:val="false"/>
          <w:color w:val="000000"/>
          <w:sz w:val="28"/>
        </w:rPr>
        <w:t>
                    аты, әкесінің 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қорының дауыс
</w:t>
      </w:r>
      <w:r>
        <w:br/>
      </w:r>
      <w:r>
        <w:rPr>
          <w:rFonts w:ascii="Times New Roman"/>
          <w:b w:val="false"/>
          <w:i w:val="false"/>
          <w:color w:val="000000"/>
          <w:sz w:val="28"/>
        </w:rPr>
        <w:t>
                              беру құқығы бар акцияларының 25
</w:t>
      </w:r>
      <w:r>
        <w:br/>
      </w:r>
      <w:r>
        <w:rPr>
          <w:rFonts w:ascii="Times New Roman"/>
          <w:b w:val="false"/>
          <w:i w:val="false"/>
          <w:color w:val="000000"/>
          <w:sz w:val="28"/>
        </w:rPr>
        <w:t>
                             процентінен көбіне тікелей немесе
</w:t>
      </w:r>
      <w:r>
        <w:br/>
      </w:r>
      <w:r>
        <w:rPr>
          <w:rFonts w:ascii="Times New Roman"/>
          <w:b w:val="false"/>
          <w:i w:val="false"/>
          <w:color w:val="000000"/>
          <w:sz w:val="28"/>
        </w:rPr>
        <w:t>
                              жанама иелік ету, билік жүргізу
</w:t>
      </w:r>
      <w:r>
        <w:br/>
      </w:r>
      <w:r>
        <w:rPr>
          <w:rFonts w:ascii="Times New Roman"/>
          <w:b w:val="false"/>
          <w:i w:val="false"/>
          <w:color w:val="000000"/>
          <w:sz w:val="28"/>
        </w:rPr>
        <w:t>
                            және/немесе басқару құқығын жүзеге
</w:t>
      </w:r>
      <w:r>
        <w:br/>
      </w:r>
      <w:r>
        <w:rPr>
          <w:rFonts w:ascii="Times New Roman"/>
          <w:b w:val="false"/>
          <w:i w:val="false"/>
          <w:color w:val="000000"/>
          <w:sz w:val="28"/>
        </w:rPr>
        <w:t>
                           асыруға рұқсат беру тәртібі туралы
</w:t>
      </w:r>
      <w:r>
        <w:br/>
      </w:r>
      <w:r>
        <w:rPr>
          <w:rFonts w:ascii="Times New Roman"/>
          <w:b w:val="false"/>
          <w:i w:val="false"/>
          <w:color w:val="000000"/>
          <w:sz w:val="28"/>
        </w:rPr>
        <w:t>
                                      Ережеге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Ашық жинақтаушы зейнетақы қорының акцияларын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 немесе жанама иелену құқығын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 өтініш жасаушы жеке тұлға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қысқаша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(ашық жинақтаушы зейнетақы қорының атауы)
</w:t>
      </w:r>
    </w:p>
    <w:p>
      <w:pPr>
        <w:spacing w:after="0"/>
        <w:ind w:left="0"/>
        <w:jc w:val="both"/>
      </w:pPr>
      <w:r>
        <w:rPr>
          <w:rFonts w:ascii="Times New Roman"/>
          <w:b w:val="false"/>
          <w:i w:val="false"/>
          <w:color w:val="000000"/>
          <w:sz w:val="28"/>
        </w:rPr>
        <w:t>
   1. Фамилиясы, аты, әкесінің аты_______________________________
</w:t>
      </w:r>
      <w:r>
        <w:br/>
      </w:r>
      <w:r>
        <w:rPr>
          <w:rFonts w:ascii="Times New Roman"/>
          <w:b w:val="false"/>
          <w:i w:val="false"/>
          <w:color w:val="000000"/>
          <w:sz w:val="28"/>
        </w:rPr>
        <w:t>
   2. Азаматтығы ________________________________________________
</w:t>
      </w:r>
      <w:r>
        <w:br/>
      </w:r>
      <w:r>
        <w:rPr>
          <w:rFonts w:ascii="Times New Roman"/>
          <w:b w:val="false"/>
          <w:i w:val="false"/>
          <w:color w:val="000000"/>
          <w:sz w:val="28"/>
        </w:rPr>
        <w:t>
   3. Жеке басын куәландыратын құжаттың деректері 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4. Жұмыс орны (орындары), лауазымы (лауазымдары)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5. Еңбек жолы туралы қысқаша резюме: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4026"/>
        <w:gridCol w:w="5265"/>
      </w:tblGrid>
      <w:tr>
        <w:trPr>
          <w:trHeight w:val="450" w:hRule="atLeast"/>
        </w:trPr>
        <w:tc>
          <w:tcPr>
            <w:tcW w:w="37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кезеңі
</w:t>
            </w:r>
          </w:p>
        </w:tc>
        <w:tc>
          <w:tcPr>
            <w:tcW w:w="4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w:t>
            </w:r>
          </w:p>
        </w:tc>
        <w:tc>
          <w:tcPr>
            <w:tcW w:w="5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p>
        </w:tc>
      </w:tr>
      <w:tr>
        <w:trPr>
          <w:trHeight w:val="450" w:hRule="atLeast"/>
        </w:trPr>
        <w:tc>
          <w:tcPr>
            <w:tcW w:w="37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Сотталғандығы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481"/>
        <w:gridCol w:w="2364"/>
        <w:gridCol w:w="3232"/>
        <w:gridCol w:w="3686"/>
      </w:tblGrid>
      <w:tr>
        <w:trPr>
          <w:trHeight w:val="450" w:hRule="atLeast"/>
        </w:trPr>
        <w:tc>
          <w:tcPr>
            <w:tcW w:w="13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атауы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тұрған жері
</w:t>
            </w:r>
          </w:p>
        </w:tc>
        <w:tc>
          <w:tcPr>
            <w:tcW w:w="3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бұзушылық түрі
</w:t>
            </w:r>
          </w:p>
        </w:tc>
        <w:tc>
          <w:tcPr>
            <w:tcW w:w="3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шешім қабылдаған күні
</w:t>
            </w:r>
          </w:p>
        </w:tc>
      </w:tr>
      <w:tr>
        <w:trPr>
          <w:trHeight w:val="450" w:hRule="atLeast"/>
        </w:trPr>
        <w:tc>
          <w:tcPr>
            <w:tcW w:w="13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Қаржы саласында құқық бұзушылық жасағаны үшін әкімшілік
</w:t>
      </w:r>
      <w:r>
        <w:br/>
      </w:r>
      <w:r>
        <w:rPr>
          <w:rFonts w:ascii="Times New Roman"/>
          <w:b w:val="false"/>
          <w:i w:val="false"/>
          <w:color w:val="000000"/>
          <w:sz w:val="28"/>
        </w:rPr>
        <w:t>
жауапкершілікке тарту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2486"/>
        <w:gridCol w:w="2367"/>
        <w:gridCol w:w="3217"/>
        <w:gridCol w:w="3691"/>
      </w:tblGrid>
      <w:tr>
        <w:trPr>
          <w:trHeight w:val="450" w:hRule="atLeast"/>
        </w:trPr>
        <w:tc>
          <w:tcPr>
            <w:tcW w:w="13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4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Жауапкер-
</w:t>
            </w:r>
            <w:r>
              <w:br/>
            </w:r>
            <w:r>
              <w:rPr>
                <w:rFonts w:ascii="Times New Roman"/>
                <w:b w:val="false"/>
                <w:i w:val="false"/>
                <w:color w:val="000000"/>
                <w:sz w:val="20"/>
              </w:rPr>
              <w:t>
шілікке тарту
</w:t>
            </w:r>
            <w:r>
              <w:br/>
            </w:r>
            <w:r>
              <w:rPr>
                <w:rFonts w:ascii="Times New Roman"/>
                <w:b w:val="false"/>
                <w:i w:val="false"/>
                <w:color w:val="000000"/>
                <w:sz w:val="20"/>
              </w:rPr>
              <w:t>
туралы шешім
</w:t>
            </w:r>
            <w:r>
              <w:br/>
            </w:r>
            <w:r>
              <w:rPr>
                <w:rFonts w:ascii="Times New Roman"/>
                <w:b w:val="false"/>
                <w:i w:val="false"/>
                <w:color w:val="000000"/>
                <w:sz w:val="20"/>
              </w:rPr>
              <w:t>
қабылдаған
</w:t>
            </w:r>
            <w:r>
              <w:br/>
            </w:r>
            <w:r>
              <w:rPr>
                <w:rFonts w:ascii="Times New Roman"/>
                <w:b w:val="false"/>
                <w:i w:val="false"/>
                <w:color w:val="000000"/>
                <w:sz w:val="20"/>
              </w:rPr>
              <w:t>
орган
</w:t>
            </w:r>
          </w:p>
        </w:tc>
        <w:tc>
          <w:tcPr>
            <w:tcW w:w="2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Органның тұрған жері
</w:t>
            </w:r>
          </w:p>
        </w:tc>
        <w:tc>
          <w:tcPr>
            <w:tcW w:w="3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бұзушылық түрі
</w:t>
            </w:r>
          </w:p>
        </w:tc>
        <w:tc>
          <w:tcPr>
            <w:tcW w:w="3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Шешім қабылдаған күн
</w:t>
            </w:r>
          </w:p>
        </w:tc>
      </w:tr>
      <w:tr>
        <w:trPr>
          <w:trHeight w:val="450" w:hRule="atLeast"/>
        </w:trPr>
        <w:tc>
          <w:tcPr>
            <w:tcW w:w="13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БЕРІЛГЕН МӘЛІМЕТТЕРДІ РАСТАУ
</w:t>
      </w:r>
    </w:p>
    <w:p>
      <w:pPr>
        <w:spacing w:after="0"/>
        <w:ind w:left="0"/>
        <w:jc w:val="both"/>
      </w:pPr>
      <w:r>
        <w:rPr>
          <w:rFonts w:ascii="Times New Roman"/>
          <w:b w:val="false"/>
          <w:i w:val="false"/>
          <w:color w:val="000000"/>
          <w:sz w:val="28"/>
        </w:rPr>
        <w:t>
   Осы өтініште бар ақпаратты менің тексергенімді және
</w:t>
      </w:r>
      <w:r>
        <w:br/>
      </w:r>
      <w:r>
        <w:rPr>
          <w:rFonts w:ascii="Times New Roman"/>
          <w:b w:val="false"/>
          <w:i w:val="false"/>
          <w:color w:val="000000"/>
          <w:sz w:val="28"/>
        </w:rPr>
        <w:t>
шынайы әрі толық екенін растаймын.
</w:t>
      </w:r>
    </w:p>
    <w:p>
      <w:pPr>
        <w:spacing w:after="0"/>
        <w:ind w:left="0"/>
        <w:jc w:val="both"/>
      </w:pPr>
      <w:r>
        <w:rPr>
          <w:rFonts w:ascii="Times New Roman"/>
          <w:b w:val="false"/>
          <w:i w:val="false"/>
          <w:color w:val="000000"/>
          <w:sz w:val="28"/>
        </w:rPr>
        <w:t>
   Фамилиясы, аты, әкесінің аты _________________________________
</w:t>
      </w:r>
      <w:r>
        <w:br/>
      </w:r>
      <w:r>
        <w:rPr>
          <w:rFonts w:ascii="Times New Roman"/>
          <w:b w:val="false"/>
          <w:i w:val="false"/>
          <w:color w:val="000000"/>
          <w:sz w:val="28"/>
        </w:rPr>
        <w:t>
                                      (баспа әрпімен)
</w:t>
      </w:r>
      <w:r>
        <w:br/>
      </w:r>
      <w:r>
        <w:rPr>
          <w:rFonts w:ascii="Times New Roman"/>
          <w:b w:val="false"/>
          <w:i w:val="false"/>
          <w:color w:val="000000"/>
          <w:sz w:val="28"/>
        </w:rPr>
        <w:t>
    Күні ________________________________________________________
</w:t>
      </w:r>
      <w:r>
        <w:br/>
      </w:r>
      <w:r>
        <w:rPr>
          <w:rFonts w:ascii="Times New Roman"/>
          <w:b w:val="false"/>
          <w:i w:val="false"/>
          <w:color w:val="000000"/>
          <w:sz w:val="28"/>
        </w:rPr>
        <w:t>
    Қолы  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қорының дауыс
</w:t>
      </w:r>
      <w:r>
        <w:br/>
      </w:r>
      <w:r>
        <w:rPr>
          <w:rFonts w:ascii="Times New Roman"/>
          <w:b w:val="false"/>
          <w:i w:val="false"/>
          <w:color w:val="000000"/>
          <w:sz w:val="28"/>
        </w:rPr>
        <w:t>
                                беру құқығы бар акцияларының 25
</w:t>
      </w:r>
      <w:r>
        <w:br/>
      </w:r>
      <w:r>
        <w:rPr>
          <w:rFonts w:ascii="Times New Roman"/>
          <w:b w:val="false"/>
          <w:i w:val="false"/>
          <w:color w:val="000000"/>
          <w:sz w:val="28"/>
        </w:rPr>
        <w:t>
                               процентінен көбіне тікелей немесе
</w:t>
      </w:r>
      <w:r>
        <w:br/>
      </w:r>
      <w:r>
        <w:rPr>
          <w:rFonts w:ascii="Times New Roman"/>
          <w:b w:val="false"/>
          <w:i w:val="false"/>
          <w:color w:val="000000"/>
          <w:sz w:val="28"/>
        </w:rPr>
        <w:t>
                                 жанама иелік ету, билік жүргізу
</w:t>
      </w:r>
      <w:r>
        <w:br/>
      </w:r>
      <w:r>
        <w:rPr>
          <w:rFonts w:ascii="Times New Roman"/>
          <w:b w:val="false"/>
          <w:i w:val="false"/>
          <w:color w:val="000000"/>
          <w:sz w:val="28"/>
        </w:rPr>
        <w:t>
                               және/немесе басқару құқығын жүзеге
</w:t>
      </w:r>
      <w:r>
        <w:br/>
      </w:r>
      <w:r>
        <w:rPr>
          <w:rFonts w:ascii="Times New Roman"/>
          <w:b w:val="false"/>
          <w:i w:val="false"/>
          <w:color w:val="000000"/>
          <w:sz w:val="28"/>
        </w:rPr>
        <w:t>
                              асыруға рұқсат беру тәртібі туралы
</w:t>
      </w:r>
      <w:r>
        <w:br/>
      </w:r>
      <w:r>
        <w:rPr>
          <w:rFonts w:ascii="Times New Roman"/>
          <w:b w:val="false"/>
          <w:i w:val="false"/>
          <w:color w:val="000000"/>
          <w:sz w:val="28"/>
        </w:rPr>
        <w:t>
                                       Ережеге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қаржы ұйымдарын реттеу мен қадағалау жөніндегі агенттігі басқармасының 2004 жылғы 27 желтоқсандағы N 376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Ашық жинақтаушы зейнетақы қорының акцияларын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 немесе жанама иелену құқығын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 өтініш жасаушы заңды тұлғаның басшы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қызметкері туралы қысқаша деректер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(ашық жинақтаушы зейнетақы қорының атауы)
</w:t>
      </w:r>
    </w:p>
    <w:p>
      <w:pPr>
        <w:spacing w:after="0"/>
        <w:ind w:left="0"/>
        <w:jc w:val="both"/>
      </w:pPr>
      <w:r>
        <w:rPr>
          <w:rFonts w:ascii="Times New Roman"/>
          <w:b w:val="false"/>
          <w:i w:val="false"/>
          <w:color w:val="000000"/>
          <w:sz w:val="28"/>
        </w:rPr>
        <w:t>
   1. Фамилиясы, аты, әкесінің аты_______________________________
</w:t>
      </w:r>
      <w:r>
        <w:br/>
      </w:r>
      <w:r>
        <w:rPr>
          <w:rFonts w:ascii="Times New Roman"/>
          <w:b w:val="false"/>
          <w:i w:val="false"/>
          <w:color w:val="000000"/>
          <w:sz w:val="28"/>
        </w:rPr>
        <w:t>
   2. Азаматтығы ________________________________________________
</w:t>
      </w:r>
      <w:r>
        <w:br/>
      </w:r>
      <w:r>
        <w:rPr>
          <w:rFonts w:ascii="Times New Roman"/>
          <w:b w:val="false"/>
          <w:i w:val="false"/>
          <w:color w:val="000000"/>
          <w:sz w:val="28"/>
        </w:rPr>
        <w:t>
   3. Жеке басын куәландыратын құжаттың деректері________________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4. Жұмыс орны (орындары), лауазымы (лауазымдары)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5. Жұмыс орнының (орындарының) мекен-жайы, лауазымы (лауазымдары)______________________________________________________
</w:t>
      </w:r>
      <w:r>
        <w:br/>
      </w:r>
      <w:r>
        <w:rPr>
          <w:rFonts w:ascii="Times New Roman"/>
          <w:b w:val="false"/>
          <w:i w:val="false"/>
          <w:color w:val="000000"/>
          <w:sz w:val="28"/>
        </w:rPr>
        <w:t>
   6. Білімі (біліктілігін көтеру курсын қоса отырып)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911"/>
        <w:gridCol w:w="2753"/>
        <w:gridCol w:w="4723"/>
      </w:tblGrid>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Түскен Уақыты
</w:t>
            </w:r>
          </w:p>
        </w:tc>
        <w:tc>
          <w:tcPr>
            <w:tcW w:w="2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атауы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4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Бітірген уақыты
</w:t>
            </w:r>
          </w:p>
        </w:tc>
      </w:tr>
      <w:tr>
        <w:trPr>
          <w:trHeight w:val="450" w:hRule="atLeast"/>
        </w:trPr>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7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Еңбек жолы туралы қысқаша резюме: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4497"/>
        <w:gridCol w:w="5143"/>
      </w:tblGrid>
      <w:tr>
        <w:trPr>
          <w:trHeight w:val="450" w:hRule="atLeast"/>
        </w:trPr>
        <w:tc>
          <w:tcPr>
            <w:tcW w:w="3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кезеңі
</w:t>
            </w:r>
          </w:p>
        </w:tc>
        <w:tc>
          <w:tcPr>
            <w:tcW w:w="4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w:t>
            </w:r>
          </w:p>
        </w:tc>
        <w:tc>
          <w:tcPr>
            <w:tcW w:w="5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p>
        </w:tc>
      </w:tr>
      <w:tr>
        <w:trPr>
          <w:trHeight w:val="450" w:hRule="atLeast"/>
        </w:trPr>
        <w:tc>
          <w:tcPr>
            <w:tcW w:w="34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4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5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Сотталғандығы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2608"/>
        <w:gridCol w:w="2353"/>
        <w:gridCol w:w="2000"/>
        <w:gridCol w:w="3708"/>
      </w:tblGrid>
      <w:tr>
        <w:trPr>
          <w:trHeight w:val="450" w:hRule="atLeast"/>
        </w:trPr>
        <w:tc>
          <w:tcPr>
            <w:tcW w:w="2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атауы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тұрған жері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бұзушылық түрі
</w:t>
            </w:r>
          </w:p>
        </w:tc>
        <w:tc>
          <w:tcPr>
            <w:tcW w:w="3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шешім қабылдаған күні
</w:t>
            </w:r>
          </w:p>
        </w:tc>
      </w:tr>
      <w:tr>
        <w:trPr>
          <w:trHeight w:val="450" w:hRule="atLeast"/>
        </w:trPr>
        <w:tc>
          <w:tcPr>
            <w:tcW w:w="24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Өтелмеген немесе белгілі тәртіппен алынып тасталған
</w:t>
      </w:r>
      <w:r>
        <w:br/>
      </w:r>
      <w:r>
        <w:rPr>
          <w:rFonts w:ascii="Times New Roman"/>
          <w:b w:val="false"/>
          <w:i w:val="false"/>
          <w:color w:val="000000"/>
          <w:sz w:val="28"/>
        </w:rPr>
        <w:t>
сотталғандығы бар ма:______________________________________________
</w:t>
      </w:r>
      <w:r>
        <w:br/>
      </w:r>
      <w:r>
        <w:rPr>
          <w:rFonts w:ascii="Times New Roman"/>
          <w:b w:val="false"/>
          <w:i w:val="false"/>
          <w:color w:val="000000"/>
          <w:sz w:val="28"/>
        </w:rPr>
        <w:t>
   9. Қаржы саласында құқық бұзушылық жасағаны үшін
</w:t>
      </w:r>
      <w:r>
        <w:br/>
      </w:r>
      <w:r>
        <w:rPr>
          <w:rFonts w:ascii="Times New Roman"/>
          <w:b w:val="false"/>
          <w:i w:val="false"/>
          <w:color w:val="000000"/>
          <w:sz w:val="28"/>
        </w:rPr>
        <w:t>
әкімшілік жауапкершілікке тарту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586"/>
        <w:gridCol w:w="2330"/>
        <w:gridCol w:w="1997"/>
        <w:gridCol w:w="3780"/>
      </w:tblGrid>
      <w:tr>
        <w:trPr>
          <w:trHeight w:val="450" w:hRule="atLeast"/>
        </w:trPr>
        <w:tc>
          <w:tcPr>
            <w:tcW w:w="23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Жауапкерші-
</w:t>
            </w:r>
            <w:r>
              <w:br/>
            </w:r>
            <w:r>
              <w:rPr>
                <w:rFonts w:ascii="Times New Roman"/>
                <w:b w:val="false"/>
                <w:i w:val="false"/>
                <w:color w:val="000000"/>
                <w:sz w:val="20"/>
              </w:rPr>
              <w:t>
лікке тарту
</w:t>
            </w:r>
            <w:r>
              <w:br/>
            </w:r>
            <w:r>
              <w:rPr>
                <w:rFonts w:ascii="Times New Roman"/>
                <w:b w:val="false"/>
                <w:i w:val="false"/>
                <w:color w:val="000000"/>
                <w:sz w:val="20"/>
              </w:rPr>
              <w:t>
туралы
</w:t>
            </w:r>
            <w:r>
              <w:br/>
            </w:r>
            <w:r>
              <w:rPr>
                <w:rFonts w:ascii="Times New Roman"/>
                <w:b w:val="false"/>
                <w:i w:val="false"/>
                <w:color w:val="000000"/>
                <w:sz w:val="20"/>
              </w:rPr>
              <w:t>
шешім
</w:t>
            </w:r>
            <w:r>
              <w:br/>
            </w:r>
            <w:r>
              <w:rPr>
                <w:rFonts w:ascii="Times New Roman"/>
                <w:b w:val="false"/>
                <w:i w:val="false"/>
                <w:color w:val="000000"/>
                <w:sz w:val="20"/>
              </w:rPr>
              <w:t>
қабылдаған
</w:t>
            </w:r>
            <w:r>
              <w:br/>
            </w:r>
            <w:r>
              <w:rPr>
                <w:rFonts w:ascii="Times New Roman"/>
                <w:b w:val="false"/>
                <w:i w:val="false"/>
                <w:color w:val="000000"/>
                <w:sz w:val="20"/>
              </w:rPr>
              <w:t>
орган
</w:t>
            </w:r>
          </w:p>
        </w:tc>
        <w:tc>
          <w:tcPr>
            <w:tcW w:w="2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Органның
</w:t>
            </w:r>
            <w:r>
              <w:br/>
            </w:r>
            <w:r>
              <w:rPr>
                <w:rFonts w:ascii="Times New Roman"/>
                <w:b w:val="false"/>
                <w:i w:val="false"/>
                <w:color w:val="000000"/>
                <w:sz w:val="20"/>
              </w:rPr>
              <w:t>
тұрған жері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бұзушылық түрі
</w:t>
            </w:r>
          </w:p>
        </w:tc>
        <w:tc>
          <w:tcPr>
            <w:tcW w:w="3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Шешім қабылдаған
</w:t>
            </w:r>
            <w:r>
              <w:br/>
            </w:r>
            <w:r>
              <w:rPr>
                <w:rFonts w:ascii="Times New Roman"/>
                <w:b w:val="false"/>
                <w:i w:val="false"/>
                <w:color w:val="000000"/>
                <w:sz w:val="20"/>
              </w:rPr>
              <w:t>
күн
</w:t>
            </w:r>
          </w:p>
        </w:tc>
      </w:tr>
      <w:tr>
        <w:trPr>
          <w:trHeight w:val="450" w:hRule="atLeast"/>
        </w:trPr>
        <w:tc>
          <w:tcPr>
            <w:tcW w:w="23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БЕРІЛГЕН МӘЛІМЕТТЕРДІ РАСТАУ
</w:t>
      </w:r>
    </w:p>
    <w:p>
      <w:pPr>
        <w:spacing w:after="0"/>
        <w:ind w:left="0"/>
        <w:jc w:val="both"/>
      </w:pPr>
      <w:r>
        <w:rPr>
          <w:rFonts w:ascii="Times New Roman"/>
          <w:b w:val="false"/>
          <w:i w:val="false"/>
          <w:color w:val="000000"/>
          <w:sz w:val="28"/>
        </w:rPr>
        <w:t>
   Осы өтініште бар ақпаратты менің тексергенімді және
</w:t>
      </w:r>
      <w:r>
        <w:br/>
      </w:r>
      <w:r>
        <w:rPr>
          <w:rFonts w:ascii="Times New Roman"/>
          <w:b w:val="false"/>
          <w:i w:val="false"/>
          <w:color w:val="000000"/>
          <w:sz w:val="28"/>
        </w:rPr>
        <w:t>
шынайы әрі толық екенін растаймын.
</w:t>
      </w:r>
      <w:r>
        <w:br/>
      </w:r>
      <w:r>
        <w:rPr>
          <w:rFonts w:ascii="Times New Roman"/>
          <w:b w:val="false"/>
          <w:i w:val="false"/>
          <w:color w:val="000000"/>
          <w:sz w:val="28"/>
        </w:rPr>
        <w:t>
   Фамилиясы, аты, әкесінің аты _____________________________
</w:t>
      </w:r>
      <w:r>
        <w:br/>
      </w:r>
      <w:r>
        <w:rPr>
          <w:rFonts w:ascii="Times New Roman"/>
          <w:b w:val="false"/>
          <w:i w:val="false"/>
          <w:color w:val="000000"/>
          <w:sz w:val="28"/>
        </w:rPr>
        <w:t>
                                     (баспа әрпімен)
</w:t>
      </w:r>
      <w:r>
        <w:br/>
      </w:r>
      <w:r>
        <w:rPr>
          <w:rFonts w:ascii="Times New Roman"/>
          <w:b w:val="false"/>
          <w:i w:val="false"/>
          <w:color w:val="000000"/>
          <w:sz w:val="28"/>
        </w:rPr>
        <w:t>
   Күні _____________________________________________________
</w:t>
      </w:r>
      <w:r>
        <w:br/>
      </w:r>
      <w:r>
        <w:rPr>
          <w:rFonts w:ascii="Times New Roman"/>
          <w:b w:val="false"/>
          <w:i w:val="false"/>
          <w:color w:val="000000"/>
          <w:sz w:val="28"/>
        </w:rPr>
        <w:t>
   Қолы  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