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a5bb1" w14:textId="eca5b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Әділет Министрлігінің Сот сараптамасы орталығында сот сарапшысы біліктілігін берудің тәртібі туралы ЕРЕЖЕ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Әділет Министрінің бұйрығымен БЕКІТІЛДІ 1998 жылғы 16 наурыз N 181 Қазақстан Республикасы Әділет министрлігінде 1998 жылғы 27 сәуірде тіркелді. Тіркеу N 508. Күші жойылды - ҚР Әділет министрінің 2005.08.05. N 214 бұйрығымен. V053784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Сот сарапшысы біліктілігін беру Қазақстан Республикасының "Сот сараптамасы туралы"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Заңының </w:t>
      </w:r>
      <w:r>
        <w:rPr>
          <w:rFonts w:ascii="Times New Roman"/>
          <w:b w:val="false"/>
          <w:i w:val="false"/>
          <w:color w:val="000000"/>
          <w:sz w:val="28"/>
        </w:rPr>
        <w:t>
 15-бабына сәйкес жүзеге асырылады.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Біліктілік емтиханын тапсыру сот сараптамасы ісін жүргізуді іс жүргізу заңдары және сот сараптамасы аумағында қазіргі ғылыми жетістіктер талабына сәйкес жоғарғы кәсіби деңгейді қамтамасыз ету мақсатында жүргізіледі.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 сарапшысының біліктілігінің болуы аттестациядан өту мен сот-сараптама қызметімен шұғылдану құқығына лицензия алудың міндетті негізі болып табылады.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Сот сарапшысының біліктілігі сарапшылық мамандықтардың тізбесіне сәйкес сарапшылық мамандықтар бойынша беріледі (1 қосымша).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Сот сарапшысының біліктілігі сот сараптамасы органдарының қызметкерлері болып табылатын адамдарға да, сондай-ақ Қазақстан Республикасы "Сот сараптамасы туралы" Заңының 10-бабы 2-тармағының талаптарын орындайтын және сарапшыларды дайындаудың типтік бағдарламалары негізінде сот сараптамасы аумағында тиісті дайындықтан өткеннен басқа да адамдарға беріледі.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Арнайы ғылыми білім-біліктің қажетті көлемін игеру Қазақстан Республикасы Әділет Министрлігінің Сот сараптамасы орталығы базасында оқу немесе жеке өз бетімен дайындалу негізінде жүзеге асырылады.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Сот сарапшысы біліктілігін Қазақстан Республикасы Әділет Министрлігінің Сот сараптамасы орталығы жанындағы біліктілік комиссиясы береді.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Біліктілік комиссия құрамы Қазақстан Республикасы Әділет министрлігі Сот сараптамасы орталығы директорының ұсынысымен бекітіледі. &lt;*&gt;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Ескерту: 4-тармақ өзгертілді - ҚР Әділет министрінің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2002 жылғы 3 сәуірдегі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185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бұйрығымен.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Біліктілік комиссиясының қызметі мен материалды ресімдеу тәртібі "Қазақстан Республикасы Әділет министрлігінің Сот сараптамасы орталығы жанындағы біліктілік комиссиясы қызметінің тәртібі туралы" Нұсқауына сәйкес жүзеге асырылады.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Сот сарапшысы біліктілігін беру туралы мәселе ізденушіні дайындаған Әділет Министрлігі Сот сараптамасы орталығының құрылымдық бөлімшелер басшыларының ұсынысы бойынша біліктілік комиссиясында қаралады.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Біліктілік комиссиясының жұмыс нәтижелері бойынша сот сарапшысы біліктілігін беру туралы шешім қабылданады.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Біліктілік комиссиясы сот сарапшысы біліктілігін беру үшін жеткілікті негіз жоқ деп тапса, онда комиссия шешімінде оң шешім қабылдауға бөгет болып отырған себептер көрсетілуі керек.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Біліктілік берілмеген жағдайда біліктілікті беру туралы мәселені қарауға үш ай мерзім өткеннен кейін рұқсат етіледі.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Біліктілік комиссиясының сот сарапшысы біліктілігін беруден бас тарту туралы шешіміне Қазақстан Республикасы Әділет Министрлігіне шағымдануға болады.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Біліктілік комиссиясының шешіміне сәйкес сот сарапшысы біліктілігін алған ізденушіге белгіленген нысандағы "Сот сарапшысы біліктілігін беру туралы куәлік" беріледі (2-қосымша).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Сот сарапшысы біліктілігі бар және қосымша мамандық алған адамға біліктілік комиссиясының шешімімен жаңадан алған мамандығы бойынша сот сарапшысы біліктілігі беріледі.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Бірнеше сарапшылық мамандықтар бойынша біліктілік емтиханын тапсырған ізденушіге біліктілік барлық сарапшылық мамандықтар бойынша бір мезгілде беріледі.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Сот сарапшысының біліктілігі 5 жыл мерзімге беріледі.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Қазақстан Республикасы Әділет Министрлігі Сот сараптамасы орталығының қызметкерлері өздерінің біліктілігін жұмыс істейтін орындарындағы қызмет лауазымына сәйкес аттестациядан өту арқылы растайды.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Қазақстан Республикасы Әділет Министрлігі Сот сараптамасы орталығының қызметкерлері болып табылмайтын адамдар өздерінің біліктілігін біліктілік емтиханын қайта тапсыру арқылы растайды.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16. Қазақстан Республикасы Әділет Министрлігінің Сот сараптамасы орталығы сарапшысының біліктілігінен айыру оның кезекті аттестацияда өз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қызмет лауазымына лайықты емес деп танылуы болып табылады. Сот сараптамасы органының қызметкері болып табылмайтын адамның сарапшы біліктілігінен айыру біліктілік емтиханын қайта тапсыру кезінде біліктілік комиссиясының "лайықсыз" шешім қабылдауы жағдайында жүргізіледі.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Адамды сарапшы біліктілігінен айыру туралы шешімді біліктілік комиссиясы шығарады. Сот сарапшысы біліктілігін беру туралы куәлік алынады және бұл жөнінде біліктілік комиссиясына хабарланады.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Қосымша 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Ескерту: 1 қосымшаның күші жойылды - ҚР Әділет министрлігінің  1999 жылғы 14 маусымдағы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бұйрығымен.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Қазақстан Республикасы Әділет министрлігінің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сот сараптамасы Орталығында жүргізілетін сараптамалар мен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Қазақстан Республикасы Әділет министрлігі біліктілік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дәрежесін бекітетін сарапшылық мамандықтары түрлерінің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Тізбесі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  !      Сараптама түрлері  ! Сарапшылық мамандықтар ! Мамандықтар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                     !                        ! шифрі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  Құжаттардың сот сараптамасы    Қол жазуы мен қолтаңбаны    1.1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сот-сараптамалық зерттеу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Құжаттарды сот-техникалық   1.2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зерттеу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Соттық-автортану зерттеу    1.3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2  Соттық-портреттік сараптама    Сот-сараптама габитологиялық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зерттеу                     2.1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3  Соттық видеофоноскопиялық      Соттық сараптамалық         3.1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сараптама                      видеофоноскопиялық зерттеу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4  Соттық-фототехникалық          Соттық-сараптама фототехни- 4.1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сараптама                      калық зерттеу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  Соттық трасологиялық сараптама Соттық-трасологиялық зерттеу 5.1  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6  Соттық баллистикалық сараптама Сот-сараптамалық зерттеу    6.1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7  Материалдар мен бұйымдардың    Лакты бояу, төсенішпен      7.1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сот сараптамасы                полимер материалдарын сот-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сараптамалық зерттеу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Мұнай өнімдерімен материал- 7.2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дарын сот-сараптамалық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зерттеу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Металдар мен қорытпаларды   7.3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сот-сараптамалық зерттеу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Топырақты сот-сараптамалық  7.4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зерттеу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Талшықтық материалдарды     7.5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және олардан жасалған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бұйымдарды сот-сараптамалық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зерттеу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Спирттік сұйықтарды         7.6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сот-сараптамалық зерттеу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Химиялық арнайы заттарды    7.7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сот-сараптамалық зерттеу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8  Жол-көлік оқиғалары және көлік Жол-көлік оқиғаларын        8.1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құралдарының сот сараптамасы   сот-сараптамалық зерттеу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Көлік-трасологиялық сот-    8.2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сараптамалық зерттеу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Көлік құралдарын сот-       8.3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сараптамалық зерттеу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9  Экономикалық сот сараптамасы   Шаруашылық операцияларын    9.1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сот-сараптамалық зерттеу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Бухгалтерлік сот-сараптамалық 9.2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зерттеу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Қаржы-несиелік сот-         9.3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сараптамалық зерттеу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Экономикалық-құқықтық сот-  9.4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сараптамалық зерттеу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Қаржылық-бюджеттік сот-     9.5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сараптамалық зерттеу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10 Тауартану сот сараптамасы      Азық-түлікке жатпайтын      10.1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тауарларды тауартану сот-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сараптамалық зерттеу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Азық-түлік тауарларын       10.2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тауартану сот-сараптамалық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зерттеу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Автотауартану сот-сарапта-  10.3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малық зерттеу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Құрылыстық-тауартану сот-   10.4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сараптамалық зерттеу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11 Құрылыс сот сараптамасы        Үйлер мен ғимараттарды      11.1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құрылыс-экономикалық сот-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сараптамалық зерттеу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Үйлер мен ғимараттарды      11.2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құрылыс-техникалық сот-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сараптамалық зерттеу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12 Технологиялық сот сараптамасы  Технологиялық сот-сарапта-  12.1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малық зерттеу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Компьютерлік технологиялық  12.2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құралдарды сот-сараптамалық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зерттеу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13 Өрт-техникалық сот сараптамасы Өрт жағдайларын сот-сарапта-13.1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малық зерттеу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14 Жарылыстехникалық сот          Жарылыс жағдайларын сот-    14.1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сараптамасы                    сараптамалық зерттеу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15 Есірткі құралдары, психотроп-  Есірткі құралдары, психо-   15.1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тық заттар мен прекурсорлардың троптық заттар мен прекурсор-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сот сараптамасы                ларды сот-сараптамалық зерттеу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16 Биологиялық сот сараптамасы    Биологиялық сот-сараптамалық 16.1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зерттеу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Дәрі-дәрмектік биологиялық   16.2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айғақ заттарды сот-сараптамалық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зерттеу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17 Адам психикасының және         Психиатриялық сот-сарапта-   17.1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психофизиологиялық процестері- малық зерттеу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нің сот сараптамасы            Психологиялық сот-сарапта-   17.2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малық зерттеу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Психикалық-психиатриялық сот-17.3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сараптамалық зерттеу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Психиялық-криминалистік сот- 17.4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сараптамалық зерттеу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Инженерлік-физиологиялық сот-17.5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сараптамалық зерттеу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Ескерту: Осы тізбенің Қазақстан Республикасының сот ісін жүргізу мүмкіндігі ескере отырып одан әрі кеңейтілуі мүмкін.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2 қосымша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Сот сараптамасы біліктілігін беру                       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туралы куәліктің үлгісі                            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ҚАЗАҚСТАН РЕСПУБЛИКАСЫ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ӘДІЛЕТ МИНИСТРЛІГІ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N ___ КУӘЛІК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_____________________________________________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квалификациялық комиссияның 199 __ жылғы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"_______"_____________________ шешімімен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_____________________________________________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_____________________________________________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мамандығы бойынша сот сарапшысы квалификациясы берілді.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КВАЛИФИКАЦИЯЛЫҚ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М.О.                         КОМИССИЯНЫҢ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ТӨРАҒАСЫ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ХАТШЫСЫ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 Алматы қаласы "__"_______199_ ж. Тіркеу N 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 Куәлікті сипаттау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 сарапшысы біліктілігін беру туралы куәлік баспа тәсілімен дайындалады, ол 9,9 х 13,25 см көлемдегі бланк қағазы.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Қағаздың ішкі жағында: баспа мәтіндер мен сызықтар, қара түсті бояу мен орындалған баспа мәтіндер мен сызықтар, қара түсті бояу мен орындалған баспа мәтіндер мен сызықтар; сұрғылт-көгілдір түсті бояумен орындалған екі Қазақстан Республикасы елтаңбасының бейнесі; көгілдір түсті бояумен орындалған сызықтардан тұратын қорғану торлары.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