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cfeee" w14:textId="c7cfe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мақсатында пайдаланылатын сыныптағыштар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БҰЙРЫҚ Қазақстан Республикасы Мемлекеттік Кеден комитеті 27 ақпан 1998 ж. N 80. Қазақстан Республикасының Әділет министрлігінде 1998 жылғы 15 мамырда тіркелді. Тіркеу N 510. Күші жойылды - ҚР Кедендік бақылау агенттігі төрағасының 2004 жылғы 9 қаңтардағы N 6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Кеден мақсатында пайдаланылатын нормативті-анықтамалық ақпараттарды бірегейлендіру мақсатында және Тәуелсіз Мемлекеттер Достығына қатысушы мемлекеттердің кеден қызметтері басшылары кеңесінің 1996 жылғы 15 ақпандағы Кедендік жүк декларациясын толтыру тәртібі туралы бірыңғай нұсқауды қабылдау туралы шешіміне сәйкес БҰЙЫРАМЫН: 
</w:t>
      </w:r>
      <w:r>
        <w:br/>
      </w:r>
      <w:r>
        <w:rPr>
          <w:rFonts w:ascii="Times New Roman"/>
          <w:b w:val="false"/>
          <w:i w:val="false"/>
          <w:color w:val="000000"/>
          <w:sz w:val="28"/>
        </w:rPr>
        <w:t>
      1. Кеден мақсатында пайдаланылатын Валюталар сыныптағышы (1-қосымша) 1998 жылдың 1 сәуірінен бастап күшіне ендірілсін. 
</w:t>
      </w:r>
      <w:r>
        <w:br/>
      </w:r>
      <w:r>
        <w:rPr>
          <w:rFonts w:ascii="Times New Roman"/>
          <w:b w:val="false"/>
          <w:i w:val="false"/>
          <w:color w:val="000000"/>
          <w:sz w:val="28"/>
        </w:rPr>
        <w:t>
      2. 1998 жылдың 1 сәуірінен бастап 1995 жылғы 26 қыркүйектегі N 127-П Кедендік жүк декларациясын толтыру тәртібі туралы 
</w:t>
      </w:r>
      <w:r>
        <w:rPr>
          <w:rFonts w:ascii="Times New Roman"/>
          <w:b w:val="false"/>
          <w:i w:val="false"/>
          <w:color w:val="000000"/>
          <w:sz w:val="28"/>
        </w:rPr>
        <w:t xml:space="preserve"> нұсқауға </w:t>
      </w:r>
      <w:r>
        <w:rPr>
          <w:rFonts w:ascii="Times New Roman"/>
          <w:b w:val="false"/>
          <w:i w:val="false"/>
          <w:color w:val="000000"/>
          <w:sz w:val="28"/>
        </w:rPr>
        <w:t>
 6-қосымша күшіне ендірілсін.
</w:t>
      </w:r>
      <w:r>
        <w:br/>
      </w:r>
      <w:r>
        <w:rPr>
          <w:rFonts w:ascii="Times New Roman"/>
          <w:b w:val="false"/>
          <w:i w:val="false"/>
          <w:color w:val="000000"/>
          <w:sz w:val="28"/>
        </w:rPr>
        <w:t>
      3. Кеден органдарының бастықтары осы Бұйрықтың мазмұнын тиісті кеден органдары қызметінің аймағында орналасқан мүдделі адамдарға жеткізсін.
</w:t>
      </w:r>
      <w:r>
        <w:br/>
      </w:r>
      <w:r>
        <w:rPr>
          <w:rFonts w:ascii="Times New Roman"/>
          <w:b w:val="false"/>
          <w:i w:val="false"/>
          <w:color w:val="000000"/>
          <w:sz w:val="28"/>
        </w:rPr>
        <w:t>
      4. Осы Бұйрықтың орындалуына бақылау жасау ҚР ҚМ Кеден комитетінің Автоматтандыру мен кедендік статистика басқармасының бастығы В.Г. Грязновқа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both"/>
      </w:pPr>
      <w:r>
        <w:rPr>
          <w:rFonts w:ascii="Times New Roman"/>
          <w:b w:val="false"/>
          <w:i w:val="false"/>
          <w:color w:val="000000"/>
          <w:sz w:val="28"/>
        </w:rPr>
        <w:t>
1998 ж. N 80 бұйрыққа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r>
        <w:rPr>
          <w:rFonts w:ascii="Times New Roman"/>
          <w:b/>
          <w:i w:val="false"/>
          <w:color w:val="000000"/>
          <w:sz w:val="28"/>
        </w:rPr>
        <w:t>
Кеден мақсатында қолданылатын валюталарды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СЫНЫПТАҒЫШ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|Валютаның коды |Валютаның қысқаша атауы|Елдер мен аумақтардың қысқаша атауы
</w:t>
      </w:r>
      <w:r>
        <w:br/>
      </w:r>
      <w:r>
        <w:rPr>
          <w:rFonts w:ascii="Times New Roman"/>
          <w:b w:val="false"/>
          <w:i w:val="false"/>
          <w:color w:val="000000"/>
          <w:sz w:val="28"/>
        </w:rPr>
        <w:t>
|_______________|                       |
</w:t>
      </w:r>
      <w:r>
        <w:br/>
      </w:r>
      <w:r>
        <w:rPr>
          <w:rFonts w:ascii="Times New Roman"/>
          <w:b w:val="false"/>
          <w:i w:val="false"/>
          <w:color w:val="000000"/>
          <w:sz w:val="28"/>
        </w:rPr>
        <w:t>
|цифрлық|әріптік|                       |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|004    |АFА    |Ауған афганиі          |Ауғанстан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|008    |АLL    |Албан легі             |Албания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|012    |DZD    |Алжир динары           |Алжир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|020    |АDР    |Андорра песетасы       |Андорра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|024    |АОN    |Жаңа кванза            |Ангола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|031    |АZМ    |Әзірбайжан манаты      |Әзірбайжан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|032    |АRS    |Аргентин песосы        |Аргентина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|036    |АUD    |Австралия доллары      |Австралия, Кирибати, Кокос(Килинг)
</w:t>
      </w:r>
      <w:r>
        <w:br/>
      </w:r>
      <w:r>
        <w:rPr>
          <w:rFonts w:ascii="Times New Roman"/>
          <w:b w:val="false"/>
          <w:i w:val="false"/>
          <w:color w:val="000000"/>
          <w:sz w:val="28"/>
        </w:rPr>
        <w:t>
|       |       |                       |аралдары, Науру, Норфолк (аралы), 
</w:t>
      </w:r>
      <w:r>
        <w:br/>
      </w:r>
      <w:r>
        <w:rPr>
          <w:rFonts w:ascii="Times New Roman"/>
          <w:b w:val="false"/>
          <w:i w:val="false"/>
          <w:color w:val="000000"/>
          <w:sz w:val="28"/>
        </w:rPr>
        <w:t>
|       |       |                       |Рождество, Тувалу, Херд и         
</w:t>
      </w:r>
      <w:r>
        <w:br/>
      </w:r>
      <w:r>
        <w:rPr>
          <w:rFonts w:ascii="Times New Roman"/>
          <w:b w:val="false"/>
          <w:i w:val="false"/>
          <w:color w:val="000000"/>
          <w:sz w:val="28"/>
        </w:rPr>
        <w:t>
|       |       |                       |Макдональд (аралдары)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|040    |АТS    |Шиллинг                |Австрия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|044    |ВSD    |Багам доллары          |Багам аралдары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|048    |ВНD    |Бахрейн динары         |Бахрейн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|050    |ВDТ    |Така                   |Бангладеш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|051    |АМD    |Армян драмы            |Армения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|052    |ВВD    |Барбадос доллары       |Барбадос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|056    |ВЕF    |Бельгия франкі         |Бельгия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|060    |ВМD    |Бермуд доллары         |Бермуд аралдары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|064    |ВТN    |Нгултрум               |Бутан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|068    |ВОВ    |Боливиано              |Боливия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|072    |ВWР    |Пула                   |Ботсвана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|084    |ВZD    |Белиз доллары          |Белиз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|090    |SВD    |Соломон аралдарының    |Соломон аралдары                  
</w:t>
      </w:r>
      <w:r>
        <w:br/>
      </w:r>
      <w:r>
        <w:rPr>
          <w:rFonts w:ascii="Times New Roman"/>
          <w:b w:val="false"/>
          <w:i w:val="false"/>
          <w:color w:val="000000"/>
          <w:sz w:val="28"/>
        </w:rPr>
        <w:t>
|       |       |доллары                |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|096    |ВND    |Бруней доллары         |Бруней дарруссаламы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|100    |ВGL    |Лев                    |Болгария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|104    |ММК    |Кьят                   |Мьянма (Бирма)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|108    |ВIF    |Бурундий франкі        |Бурунди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|112    |ВХВ    |Белорус рублі          |Белорусь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|116    |КNR    |Риель                  |Камбоджа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|124    |САD    |Канада доллары         |Канада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|132    |СVЕ    |Кабо-Верде эскудосы    |Кабо-Верде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|136    |КYD    |Кайман аралдарының     |Кайман аралдары                   
</w:t>
      </w:r>
      <w:r>
        <w:br/>
      </w:r>
      <w:r>
        <w:rPr>
          <w:rFonts w:ascii="Times New Roman"/>
          <w:b w:val="false"/>
          <w:i w:val="false"/>
          <w:color w:val="000000"/>
          <w:sz w:val="28"/>
        </w:rPr>
        <w:t>
|       |       |доллары                |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|144    |LКR    |Шриланка рупиі         |Шри ланка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|152    |СLР    |Чили песосы            |Чили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|156    |СNY    |Қытай юані             |Қытай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|170    |СОР    |Колумбия песосы        |Колумбия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|174    |КМF    |Комор аралдарының      |Комор аралдары                    
</w:t>
      </w:r>
      <w:r>
        <w:br/>
      </w:r>
      <w:r>
        <w:rPr>
          <w:rFonts w:ascii="Times New Roman"/>
          <w:b w:val="false"/>
          <w:i w:val="false"/>
          <w:color w:val="000000"/>
          <w:sz w:val="28"/>
        </w:rPr>
        <w:t>
|       |       |франкі                 |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|180    |ZRN    |Жаңа Заир              |Заир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|188    |СRС    |Костарика колоны       |Коста-Рика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|191    |НRD    |Хорват динары          |Хорватия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|191    |НNК    |Куна                   |Хорватия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|192    |СUР    |Куба песосы            |Куба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|196    |СYР    |Кипр фунты             |Кипр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|203    |СZК    |Чех кронасы            |Чехия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|208    |DКК    |Дат кронасы            |Гренландия, Дания, Фарер аралдары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|214    |DОР    |Доминикан песосы       |Доминикан Республикасы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|218    |ЕСS    |Сукре                  |Эквадор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|222    |SVС    |Сальвадор колоны       |Сальвадор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|230    |ЕТВ    |Эфиоп быры             |Эфиопия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|233    |ЕЕК    |Крона                  |Эстония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|238    |FКР    |Фолкленд фунты         |Фолкленд (Мальвин) аралдары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|242    |FJD    |Фиджи доллары          |Фиджи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|246    |FIМ    |Финлянд маркасы        |Финляндия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|250    |FRF    |Француз франкі         |Андорра,Гваделупа, Мартиника,     
</w:t>
      </w:r>
      <w:r>
        <w:br/>
      </w:r>
      <w:r>
        <w:rPr>
          <w:rFonts w:ascii="Times New Roman"/>
          <w:b w:val="false"/>
          <w:i w:val="false"/>
          <w:color w:val="000000"/>
          <w:sz w:val="28"/>
        </w:rPr>
        <w:t>
|       |       |                       |Монако, Реюньон, Сен-Пьер мен     
</w:t>
      </w:r>
      <w:r>
        <w:br/>
      </w:r>
      <w:r>
        <w:rPr>
          <w:rFonts w:ascii="Times New Roman"/>
          <w:b w:val="false"/>
          <w:i w:val="false"/>
          <w:color w:val="000000"/>
          <w:sz w:val="28"/>
        </w:rPr>
        <w:t>
|       |       |                       |Микелон, Франция, Француз
</w:t>
      </w:r>
      <w:r>
        <w:br/>
      </w:r>
      <w:r>
        <w:rPr>
          <w:rFonts w:ascii="Times New Roman"/>
          <w:b w:val="false"/>
          <w:i w:val="false"/>
          <w:color w:val="000000"/>
          <w:sz w:val="28"/>
        </w:rPr>
        <w:t>
                                         Гвианасы, Оңтүстік француз    
</w:t>
      </w:r>
      <w:r>
        <w:br/>
      </w:r>
      <w:r>
        <w:rPr>
          <w:rFonts w:ascii="Times New Roman"/>
          <w:b w:val="false"/>
          <w:i w:val="false"/>
          <w:color w:val="000000"/>
          <w:sz w:val="28"/>
        </w:rPr>
        <w:t>
                                           аумақтары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|262    |DJF    |Джибути франкі         |Джибути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|268    |GЕК    |Грузин лариі           |Грузия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|270    |GМD    |Гамбия даласиі         |Гамбия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|280    |DЕМ    |Неміс маркасы          |Германия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|288    |GНС    |Гана седиі             |Гана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|292    |GIР    |Гибралтар фунті        |Гибралтар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|300    |GRD    |Грек драхмасы          |Греция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|320    |GТQ    |Кетсаль                |Гватемала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|324    |GNF    |Гвиней франкі          |Гвинея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|328    |GYD    |Гайана доллары         |Гайана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|332    |НТG    |Гурд                   |Гаити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|340    |НNL    |Лемпира                |Гондурас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|344    |НКD    |Гонконг доллары        |Гонконг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|348    |НUF    |Венгр форинті          |Венгрия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|352    |ISК    |Исланд кронасы         |Исландия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|356    |INR    |Үнді рупиі             |Бутан, Үндістан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|360    |IDR    |Рупия                  |Шығыс Тимор, Индонезия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|364    |IRR    |Иран риал              |Иран (Ислам Республикасы)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|368    |IQD    |Ирак динар             |Ирак, бейтарап аймақ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|372    |IЕР    |Ирланд фунті           |Ирландия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|376    |ILS    |Шекель                 |Израиль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|380    |IТL    |Итальян лирасы         |Ватикан, Италия, Сан-Марино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|388    |JМD    |Ямайка доллары         |Ямайка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|392    |JРY    |Жапон йенасы           |Жапония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|398    |КZТ    |Қазақстан теңгесі      |Қазақстан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|400    |JОD    |Иордан динары          |Иордания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|404    |КЕS    |Кения шиллингі         |Кения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|408    |КРW    |Солтүстік Корея вонасы |Корея (КХДР)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|410    |КRW    |Вона                   |Корея Республикасы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|414    |КWD    |Кувейт динары          |Кувейт, Бейтарап аймақ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|417    |КGS    |Қырғыз сомы            |Қырғызстан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|418    |LАК    |Кип                    |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|422    |LВР    |Ливан фунті            |Ливан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|426    |LSL    |Лоти                   |Лесото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|428    |LVL    |Латвия латы            |Латвия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|430    |LRD    |Либерия доллары        |Либерия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|434    |LYD    |Ливия динары           |Ливия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|440    |LТL    |Литван литі            |Литва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|442    |LUF    |Люксембург франкі      |Люксембург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|446    |МОР    |Патака                 |Макао                             
</w:t>
      </w:r>
    </w:p>
    <w:p>
      <w:pPr>
        <w:spacing w:after="0"/>
        <w:ind w:left="0"/>
        <w:jc w:val="both"/>
      </w:pP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|450    |МGF    |Малагасия франкі       |Мадагаскар                        
</w:t>
      </w:r>
    </w:p>
    <w:p>
      <w:pPr>
        <w:spacing w:after="0"/>
        <w:ind w:left="0"/>
        <w:jc w:val="both"/>
      </w:pP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|454    |МWК    |Малави квачасы         |Малави                            
</w:t>
      </w:r>
    </w:p>
    <w:p>
      <w:pPr>
        <w:spacing w:after="0"/>
        <w:ind w:left="0"/>
        <w:jc w:val="both"/>
      </w:pP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|458    |МYR    |Малайзия ринггиті      |Малайзия                          
</w:t>
      </w:r>
    </w:p>
    <w:p>
      <w:pPr>
        <w:spacing w:after="0"/>
        <w:ind w:left="0"/>
        <w:jc w:val="both"/>
      </w:pP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|462    |МVR    |Руфия                  |Мальдивы                          
</w:t>
      </w:r>
    </w:p>
    <w:p>
      <w:pPr>
        <w:spacing w:after="0"/>
        <w:ind w:left="0"/>
        <w:jc w:val="both"/>
      </w:pP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|470    |МТL    |Мальта лирасы          |Мальта                            
</w:t>
      </w:r>
    </w:p>
    <w:p>
      <w:pPr>
        <w:spacing w:after="0"/>
        <w:ind w:left="0"/>
        <w:jc w:val="both"/>
      </w:pP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|478    |МRО    |Угия                   |Мавритания                        
</w:t>
      </w:r>
    </w:p>
    <w:p>
      <w:pPr>
        <w:spacing w:after="0"/>
        <w:ind w:left="0"/>
        <w:jc w:val="both"/>
      </w:pP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|480    |МUR    |Маврикий рупиясы       |Маврикий                          
</w:t>
      </w:r>
    </w:p>
    <w:p>
      <w:pPr>
        <w:spacing w:after="0"/>
        <w:ind w:left="0"/>
        <w:jc w:val="both"/>
      </w:pP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|484    |МХN    |Мексиканың жаңа песосы |Мексика                           
</w:t>
      </w:r>
    </w:p>
    <w:p>
      <w:pPr>
        <w:spacing w:after="0"/>
        <w:ind w:left="0"/>
        <w:jc w:val="both"/>
      </w:pP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|496    |МNТ    |Тугрик                 |Моңғолия                          
</w:t>
      </w:r>
    </w:p>
    <w:p>
      <w:pPr>
        <w:spacing w:after="0"/>
        <w:ind w:left="0"/>
        <w:jc w:val="both"/>
      </w:pP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|498    |МDL    |Молдаван лейі          |Молдавия                          
</w:t>
      </w:r>
    </w:p>
    <w:p>
      <w:pPr>
        <w:spacing w:after="0"/>
        <w:ind w:left="0"/>
        <w:jc w:val="both"/>
      </w:pP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|504    |МАD    |Марокко дирхамы        |Батыс Сахара, Марокко             
</w:t>
      </w:r>
    </w:p>
    <w:p>
      <w:pPr>
        <w:spacing w:after="0"/>
        <w:ind w:left="0"/>
        <w:jc w:val="both"/>
      </w:pP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|508    |МZМ    |Метикал                |Мозамбик                          
</w:t>
      </w:r>
    </w:p>
    <w:p>
      <w:pPr>
        <w:spacing w:after="0"/>
        <w:ind w:left="0"/>
        <w:jc w:val="both"/>
      </w:pP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|512    |ОМR    |Оман риалы             |Оман                              
</w:t>
      </w:r>
    </w:p>
    <w:p>
      <w:pPr>
        <w:spacing w:after="0"/>
        <w:ind w:left="0"/>
        <w:jc w:val="both"/>
      </w:pP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|516    |NАD    |Намибия доллары        |Намибия                           
</w:t>
      </w:r>
    </w:p>
    <w:p>
      <w:pPr>
        <w:spacing w:after="0"/>
        <w:ind w:left="0"/>
        <w:jc w:val="both"/>
      </w:pP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|524    |NРR    |Непал рупиі            |Непал                             
</w:t>
      </w:r>
    </w:p>
    <w:p>
      <w:pPr>
        <w:spacing w:after="0"/>
        <w:ind w:left="0"/>
        <w:jc w:val="both"/>
      </w:pP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|528    |NLG    |Нидерланд гульдені     |Нидерландтар (Голландия)          
</w:t>
      </w:r>
    </w:p>
    <w:p>
      <w:pPr>
        <w:spacing w:after="0"/>
        <w:ind w:left="0"/>
        <w:jc w:val="both"/>
      </w:pP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|532    |АNG    |Нидерландтық Антиль    |Нидерландтық Антиль аралдары      
</w:t>
      </w:r>
    </w:p>
    <w:p>
      <w:pPr>
        <w:spacing w:after="0"/>
        <w:ind w:left="0"/>
        <w:jc w:val="both"/>
      </w:pPr>
      <w:r>
        <w:rPr>
          <w:rFonts w:ascii="Times New Roman"/>
          <w:b w:val="false"/>
          <w:i w:val="false"/>
          <w:color w:val="000000"/>
          <w:sz w:val="28"/>
        </w:rPr>
        <w:t>
|       |       |гульдені               |                                  
</w:t>
      </w:r>
    </w:p>
    <w:p>
      <w:pPr>
        <w:spacing w:after="0"/>
        <w:ind w:left="0"/>
        <w:jc w:val="both"/>
      </w:pP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|533    |АWG    |Аруба гульдені         |Аруба                             
</w:t>
      </w:r>
    </w:p>
    <w:p>
      <w:pPr>
        <w:spacing w:after="0"/>
        <w:ind w:left="0"/>
        <w:jc w:val="both"/>
      </w:pP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|548    |VUV    |Вату                   |Вануату                           
</w:t>
      </w:r>
    </w:p>
    <w:p>
      <w:pPr>
        <w:spacing w:after="0"/>
        <w:ind w:left="0"/>
        <w:jc w:val="both"/>
      </w:pP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|554    |NZD    |Жаңа Зеландия доллары  |Ниуэ, Жаңа Зеландия, Кука,Питкэрн,
</w:t>
      </w:r>
    </w:p>
    <w:p>
      <w:pPr>
        <w:spacing w:after="0"/>
        <w:ind w:left="0"/>
        <w:jc w:val="both"/>
      </w:pPr>
      <w:r>
        <w:rPr>
          <w:rFonts w:ascii="Times New Roman"/>
          <w:b w:val="false"/>
          <w:i w:val="false"/>
          <w:color w:val="000000"/>
          <w:sz w:val="28"/>
        </w:rPr>
        <w:t>
|       |       |                       |Токелау аралдары                  
</w:t>
      </w:r>
    </w:p>
    <w:p>
      <w:pPr>
        <w:spacing w:after="0"/>
        <w:ind w:left="0"/>
        <w:jc w:val="both"/>
      </w:pP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|558    |NIО    |Алтын Кордоба          |Никарагуа                         
</w:t>
      </w:r>
    </w:p>
    <w:p>
      <w:pPr>
        <w:spacing w:after="0"/>
        <w:ind w:left="0"/>
        <w:jc w:val="both"/>
      </w:pP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|566    |NGN    |Нигерия найрасы        |Нигерия                           
</w:t>
      </w:r>
    </w:p>
    <w:p>
      <w:pPr>
        <w:spacing w:after="0"/>
        <w:ind w:left="0"/>
        <w:jc w:val="both"/>
      </w:pP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|578    |NОК    |Норвег кронасы         |Буве (аралы), Норвегия, Свальбард,
</w:t>
      </w:r>
    </w:p>
    <w:p>
      <w:pPr>
        <w:spacing w:after="0"/>
        <w:ind w:left="0"/>
        <w:jc w:val="both"/>
      </w:pPr>
      <w:r>
        <w:rPr>
          <w:rFonts w:ascii="Times New Roman"/>
          <w:b w:val="false"/>
          <w:i w:val="false"/>
          <w:color w:val="000000"/>
          <w:sz w:val="28"/>
        </w:rPr>
        <w:t>
|       |       |                       |(Шпицберген)және Ян
</w:t>
      </w:r>
    </w:p>
    <w:p>
      <w:pPr>
        <w:spacing w:after="0"/>
        <w:ind w:left="0"/>
        <w:jc w:val="both"/>
      </w:pPr>
      <w:r>
        <w:rPr>
          <w:rFonts w:ascii="Times New Roman"/>
          <w:b w:val="false"/>
          <w:i w:val="false"/>
          <w:color w:val="000000"/>
          <w:sz w:val="28"/>
        </w:rPr>
        <w:t>
                                         Майен(аралдары)
</w:t>
      </w:r>
    </w:p>
    <w:p>
      <w:pPr>
        <w:spacing w:after="0"/>
        <w:ind w:left="0"/>
        <w:jc w:val="both"/>
      </w:pP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|586    |РКR    |Пәкістан  рупиі        |Пәкістан                          
</w:t>
      </w:r>
    </w:p>
    <w:p>
      <w:pPr>
        <w:spacing w:after="0"/>
        <w:ind w:left="0"/>
        <w:jc w:val="both"/>
      </w:pP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|590    |РАВ    |Бальбоа                |Панама                            
</w:t>
      </w:r>
    </w:p>
    <w:p>
      <w:pPr>
        <w:spacing w:after="0"/>
        <w:ind w:left="0"/>
        <w:jc w:val="both"/>
      </w:pP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|598    |РGК    |Кина                   |Папуа Жаңа Гвинея                 
</w:t>
      </w:r>
    </w:p>
    <w:p>
      <w:pPr>
        <w:spacing w:after="0"/>
        <w:ind w:left="0"/>
        <w:jc w:val="both"/>
      </w:pP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|600    |РYG    |Гуарани                |Парагвай                          
</w:t>
      </w:r>
    </w:p>
    <w:p>
      <w:pPr>
        <w:spacing w:after="0"/>
        <w:ind w:left="0"/>
        <w:jc w:val="both"/>
      </w:pPr>
      <w:r>
        <w:rPr>
          <w:rFonts w:ascii="Times New Roman"/>
          <w:b w:val="false"/>
          <w:i w:val="false"/>
          <w:color w:val="000000"/>
          <w:sz w:val="28"/>
        </w:rPr>
        <w:t>
|___________________________________    |   
</w:t>
      </w:r>
    </w:p>
    <w:p>
      <w:pPr>
        <w:spacing w:after="0"/>
        <w:ind w:left="0"/>
        <w:jc w:val="both"/>
      </w:pPr>
      <w:r>
        <w:rPr>
          <w:rFonts w:ascii="Times New Roman"/>
          <w:b w:val="false"/>
          <w:i w:val="false"/>
          <w:color w:val="000000"/>
          <w:sz w:val="28"/>
        </w:rPr>
        <w:t>
|604    |РЕN    |Жаңа соль              |Перу                              
</w:t>
      </w:r>
    </w:p>
    <w:p>
      <w:pPr>
        <w:spacing w:after="0"/>
        <w:ind w:left="0"/>
        <w:jc w:val="both"/>
      </w:pP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|608    |РNР    |Филиппин песосы        |Филиппиндер                       
</w:t>
      </w:r>
    </w:p>
    <w:p>
      <w:pPr>
        <w:spacing w:after="0"/>
        <w:ind w:left="0"/>
        <w:jc w:val="both"/>
      </w:pP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|616    |РLZ    |Злотый                 |Польша                            
</w:t>
      </w:r>
    </w:p>
    <w:p>
      <w:pPr>
        <w:spacing w:after="0"/>
        <w:ind w:left="0"/>
        <w:jc w:val="both"/>
      </w:pP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|620    |РТЕ    |Португаль эскудосы     |Португалия                        
</w:t>
      </w:r>
    </w:p>
    <w:p>
      <w:pPr>
        <w:spacing w:after="0"/>
        <w:ind w:left="0"/>
        <w:jc w:val="both"/>
      </w:pP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|624    |GWР    |Гвинеи-Бисау песосы    |Гвинея-Бисау                      
</w:t>
      </w:r>
    </w:p>
    <w:p>
      <w:pPr>
        <w:spacing w:after="0"/>
        <w:ind w:left="0"/>
        <w:jc w:val="both"/>
      </w:pP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|626    |ТРЕ    |Тимор эскудосы         |Шығыс Тимор                       
</w:t>
      </w:r>
    </w:p>
    <w:p>
      <w:pPr>
        <w:spacing w:after="0"/>
        <w:ind w:left="0"/>
        <w:jc w:val="both"/>
      </w:pP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|634    |QАR    |Катар риалы            |Катар                             
</w:t>
      </w:r>
    </w:p>
    <w:p>
      <w:pPr>
        <w:spacing w:after="0"/>
        <w:ind w:left="0"/>
        <w:jc w:val="both"/>
      </w:pP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|642    |RОL    |Лей                    |Румыния                           
</w:t>
      </w:r>
    </w:p>
    <w:p>
      <w:pPr>
        <w:spacing w:after="0"/>
        <w:ind w:left="0"/>
        <w:jc w:val="both"/>
      </w:pP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|646    |RWF    |Руанда франкі          |Руанда                            
</w:t>
      </w:r>
    </w:p>
    <w:p>
      <w:pPr>
        <w:spacing w:after="0"/>
        <w:ind w:left="0"/>
        <w:jc w:val="both"/>
      </w:pP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|654    |SНР    |Қасиетті Елена аралдар-|Қасиетті Елена аралдары           
</w:t>
      </w:r>
    </w:p>
    <w:p>
      <w:pPr>
        <w:spacing w:after="0"/>
        <w:ind w:left="0"/>
        <w:jc w:val="both"/>
      </w:pPr>
      <w:r>
        <w:rPr>
          <w:rFonts w:ascii="Times New Roman"/>
          <w:b w:val="false"/>
          <w:i w:val="false"/>
          <w:color w:val="000000"/>
          <w:sz w:val="28"/>
        </w:rPr>
        <w:t>
|       |       |ының фунті             |                                  
</w:t>
      </w:r>
    </w:p>
    <w:p>
      <w:pPr>
        <w:spacing w:after="0"/>
        <w:ind w:left="0"/>
        <w:jc w:val="both"/>
      </w:pP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|678    |SТD    |Добра                  |Сан-Томе мен Принсипи             
</w:t>
      </w:r>
    </w:p>
    <w:p>
      <w:pPr>
        <w:spacing w:after="0"/>
        <w:ind w:left="0"/>
        <w:jc w:val="both"/>
      </w:pP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|682    |SАR    |Сауд риалы             |Сауд арабиясы, бейтарап аймақ     
</w:t>
      </w:r>
    </w:p>
    <w:p>
      <w:pPr>
        <w:spacing w:after="0"/>
        <w:ind w:left="0"/>
        <w:jc w:val="both"/>
      </w:pP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|690    |SСR    |Сейшель рупиі          |Сейшель аралдары                  
</w:t>
      </w:r>
    </w:p>
    <w:p>
      <w:pPr>
        <w:spacing w:after="0"/>
        <w:ind w:left="0"/>
        <w:jc w:val="both"/>
      </w:pP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|694    |SLL    |Леоне                  |Сьерра-Леоне                      
</w:t>
      </w:r>
    </w:p>
    <w:p>
      <w:pPr>
        <w:spacing w:after="0"/>
        <w:ind w:left="0"/>
        <w:jc w:val="both"/>
      </w:pP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|702    |SGD    |Сингапур доллары       |Сингапур                          
</w:t>
      </w:r>
    </w:p>
    <w:p>
      <w:pPr>
        <w:spacing w:after="0"/>
        <w:ind w:left="0"/>
        <w:jc w:val="both"/>
      </w:pP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|703    |SКК    |Словак кронасы         |Словакия                          
</w:t>
      </w:r>
    </w:p>
    <w:p>
      <w:pPr>
        <w:spacing w:after="0"/>
        <w:ind w:left="0"/>
        <w:jc w:val="both"/>
      </w:pP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|704    |VND    |Донг                   |Вьетнам                           
</w:t>
      </w:r>
    </w:p>
    <w:p>
      <w:pPr>
        <w:spacing w:after="0"/>
        <w:ind w:left="0"/>
        <w:jc w:val="both"/>
      </w:pP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|705    |SIТ    |Толар (Словения)       |Словения                          
</w:t>
      </w:r>
    </w:p>
    <w:p>
      <w:pPr>
        <w:spacing w:after="0"/>
        <w:ind w:left="0"/>
        <w:jc w:val="both"/>
      </w:pP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|706    |SОS    |Сомали шиллингі        |Сомали                            
</w:t>
      </w:r>
    </w:p>
    <w:p>
      <w:pPr>
        <w:spacing w:after="0"/>
        <w:ind w:left="0"/>
        <w:jc w:val="both"/>
      </w:pP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|710    |ZАR    |Рэнд                   |Лесото, Намибия, ОАР              
</w:t>
      </w:r>
    </w:p>
    <w:p>
      <w:pPr>
        <w:spacing w:after="0"/>
        <w:ind w:left="0"/>
        <w:jc w:val="both"/>
      </w:pP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|716    |ZWD    |Зимбабве доллары       |Зимбабве                          
</w:t>
      </w:r>
    </w:p>
    <w:p>
      <w:pPr>
        <w:spacing w:after="0"/>
        <w:ind w:left="0"/>
        <w:jc w:val="both"/>
      </w:pP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|724    |ЕSР    |Испан песетасы         |Андорра, Испания                  
</w:t>
      </w:r>
    </w:p>
    <w:p>
      <w:pPr>
        <w:spacing w:after="0"/>
        <w:ind w:left="0"/>
        <w:jc w:val="both"/>
      </w:pP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|736    |SDD    |Судан динары           |Судан                             
</w:t>
      </w:r>
    </w:p>
    <w:p>
      <w:pPr>
        <w:spacing w:after="0"/>
        <w:ind w:left="0"/>
        <w:jc w:val="both"/>
      </w:pP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|740    |SRG    |Суринам гульдені       |Суринам                           
</w:t>
      </w:r>
    </w:p>
    <w:p>
      <w:pPr>
        <w:spacing w:after="0"/>
        <w:ind w:left="0"/>
        <w:jc w:val="both"/>
      </w:pP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|748    |SZL    |Лилангени              |Свазиленд                         
</w:t>
      </w:r>
    </w:p>
    <w:p>
      <w:pPr>
        <w:spacing w:after="0"/>
        <w:ind w:left="0"/>
        <w:jc w:val="both"/>
      </w:pP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|752    |SЕК    |Швед кронасы           | Швеция                           
</w:t>
      </w:r>
    </w:p>
    <w:p>
      <w:pPr>
        <w:spacing w:after="0"/>
        <w:ind w:left="0"/>
        <w:jc w:val="both"/>
      </w:pP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|756    |СНF    |Швейцар франкі         |Лихтенштейн, Швейцария            
</w:t>
      </w:r>
    </w:p>
    <w:p>
      <w:pPr>
        <w:spacing w:after="0"/>
        <w:ind w:left="0"/>
        <w:jc w:val="both"/>
      </w:pP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|760    |SYР    |Сирия фунті            |Сирия Араб Республикасы           
</w:t>
      </w:r>
    </w:p>
    <w:p>
      <w:pPr>
        <w:spacing w:after="0"/>
        <w:ind w:left="0"/>
        <w:jc w:val="both"/>
      </w:pP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|762    |ТJR    |Тәжік рублі            |Тәжікстан                         
</w:t>
      </w:r>
    </w:p>
    <w:p>
      <w:pPr>
        <w:spacing w:after="0"/>
        <w:ind w:left="0"/>
        <w:jc w:val="both"/>
      </w:pP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|764    |ТНВ    |Бат                    |Таиланд                           
</w:t>
      </w:r>
    </w:p>
    <w:p>
      <w:pPr>
        <w:spacing w:after="0"/>
        <w:ind w:left="0"/>
        <w:jc w:val="both"/>
      </w:pP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|776    |ТОР    |Паанга                 |Тонга                             
</w:t>
      </w:r>
    </w:p>
    <w:p>
      <w:pPr>
        <w:spacing w:after="0"/>
        <w:ind w:left="0"/>
        <w:jc w:val="both"/>
      </w:pP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|780    |ТТD    |Тринидад пен Тоба-го   |Тринидад пен Тобаго               
</w:t>
      </w:r>
    </w:p>
    <w:p>
      <w:pPr>
        <w:spacing w:after="0"/>
        <w:ind w:left="0"/>
        <w:jc w:val="both"/>
      </w:pPr>
      <w:r>
        <w:rPr>
          <w:rFonts w:ascii="Times New Roman"/>
          <w:b w:val="false"/>
          <w:i w:val="false"/>
          <w:color w:val="000000"/>
          <w:sz w:val="28"/>
        </w:rPr>
        <w:t>
|       |       |доллары                |                                  
</w:t>
      </w:r>
    </w:p>
    <w:p>
      <w:pPr>
        <w:spacing w:after="0"/>
        <w:ind w:left="0"/>
        <w:jc w:val="both"/>
      </w:pP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|784    |АЕD    |Дирхам (БАЭ)           |Біріккен Араб Эмираттары (БАЭ)    
</w:t>
      </w:r>
    </w:p>
    <w:p>
      <w:pPr>
        <w:spacing w:after="0"/>
        <w:ind w:left="0"/>
        <w:jc w:val="both"/>
      </w:pP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|788    |ТND    |Тунис динары           |Тунис                             
</w:t>
      </w:r>
    </w:p>
    <w:p>
      <w:pPr>
        <w:spacing w:after="0"/>
        <w:ind w:left="0"/>
        <w:jc w:val="both"/>
      </w:pP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|792    |ТRL    |Түрік лирасы           |Туркия                            
</w:t>
      </w:r>
    </w:p>
    <w:p>
      <w:pPr>
        <w:spacing w:after="0"/>
        <w:ind w:left="0"/>
        <w:jc w:val="both"/>
      </w:pP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|795    |ТММ    |Манат                  |Түркіменстан                      
</w:t>
      </w:r>
    </w:p>
    <w:p>
      <w:pPr>
        <w:spacing w:after="0"/>
        <w:ind w:left="0"/>
        <w:jc w:val="both"/>
      </w:pP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|800    |UGS    |Уганда шиллингі        |Уганда                            
</w:t>
      </w:r>
    </w:p>
    <w:p>
      <w:pPr>
        <w:spacing w:after="0"/>
        <w:ind w:left="0"/>
        <w:jc w:val="both"/>
      </w:pP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|807    |МКD    |Динар (Македония)      |Македония                         
</w:t>
      </w:r>
    </w:p>
    <w:p>
      <w:pPr>
        <w:spacing w:after="0"/>
        <w:ind w:left="0"/>
        <w:jc w:val="both"/>
      </w:pP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|810    |RUR    |Ресей рублі            |Ресей федерациясы                 
</w:t>
      </w:r>
    </w:p>
    <w:p>
      <w:pPr>
        <w:spacing w:after="0"/>
        <w:ind w:left="0"/>
        <w:jc w:val="both"/>
      </w:pP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|818    |ЕGР    |Египет фунті           |Египет                            
</w:t>
      </w:r>
    </w:p>
    <w:p>
      <w:pPr>
        <w:spacing w:after="0"/>
        <w:ind w:left="0"/>
        <w:jc w:val="both"/>
      </w:pP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|826    |GВР    |Ағылшын стерлинг       |Ұлыбритания                       
</w:t>
      </w:r>
    </w:p>
    <w:p>
      <w:pPr>
        <w:spacing w:after="0"/>
        <w:ind w:left="0"/>
        <w:jc w:val="both"/>
      </w:pPr>
      <w:r>
        <w:rPr>
          <w:rFonts w:ascii="Times New Roman"/>
          <w:b w:val="false"/>
          <w:i w:val="false"/>
          <w:color w:val="000000"/>
          <w:sz w:val="28"/>
        </w:rPr>
        <w:t>
|       |       |фунттері               |                                  
</w:t>
      </w:r>
    </w:p>
    <w:p>
      <w:pPr>
        <w:spacing w:after="0"/>
        <w:ind w:left="0"/>
        <w:jc w:val="both"/>
      </w:pP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|834    |ТZS    |Танзания шиллингі      |Танзания                          
</w:t>
      </w:r>
    </w:p>
    <w:p>
      <w:pPr>
        <w:spacing w:after="0"/>
        <w:ind w:left="0"/>
        <w:jc w:val="both"/>
      </w:pP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|840    |USD    |АҚШ доллары            |Американ Самоасы, Үнді мұхитында- 
</w:t>
      </w:r>
      <w:r>
        <w:br/>
      </w:r>
      <w:r>
        <w:rPr>
          <w:rFonts w:ascii="Times New Roman"/>
          <w:b w:val="false"/>
          <w:i w:val="false"/>
          <w:color w:val="000000"/>
          <w:sz w:val="28"/>
        </w:rPr>
        <w:t>
|       |       |                       |ғы Британ аумағы, Виргин аралдары 
</w:t>
      </w:r>
      <w:r>
        <w:br/>
      </w:r>
      <w:r>
        <w:rPr>
          <w:rFonts w:ascii="Times New Roman"/>
          <w:b w:val="false"/>
          <w:i w:val="false"/>
          <w:color w:val="000000"/>
          <w:sz w:val="28"/>
        </w:rPr>
        <w:t>
|       |       |                       |(Ұлыбритания)Виргин аралдары
</w:t>
      </w:r>
      <w:r>
        <w:br/>
      </w:r>
      <w:r>
        <w:rPr>
          <w:rFonts w:ascii="Times New Roman"/>
          <w:b w:val="false"/>
          <w:i w:val="false"/>
          <w:color w:val="000000"/>
          <w:sz w:val="28"/>
        </w:rPr>
        <w:t>
                                         (АҚШ), Гаити, Гуам, Тынық         
</w:t>
      </w:r>
      <w:r>
        <w:br/>
      </w:r>
      <w:r>
        <w:rPr>
          <w:rFonts w:ascii="Times New Roman"/>
          <w:b w:val="false"/>
          <w:i w:val="false"/>
          <w:color w:val="000000"/>
          <w:sz w:val="28"/>
        </w:rPr>
        <w:t>
                                         мұхитындағы қашықта жатқан кіші   
</w:t>
      </w:r>
      <w:r>
        <w:br/>
      </w:r>
      <w:r>
        <w:rPr>
          <w:rFonts w:ascii="Times New Roman"/>
          <w:b w:val="false"/>
          <w:i w:val="false"/>
          <w:color w:val="000000"/>
          <w:sz w:val="28"/>
        </w:rPr>
        <w:t>
                                         аралдары (АҚШ), Маршал аралдары,  
</w:t>
      </w:r>
      <w:r>
        <w:br/>
      </w:r>
      <w:r>
        <w:rPr>
          <w:rFonts w:ascii="Times New Roman"/>
          <w:b w:val="false"/>
          <w:i w:val="false"/>
          <w:color w:val="000000"/>
          <w:sz w:val="28"/>
        </w:rPr>
        <w:t>
                                         Микронезия, Палау, Панама,
</w:t>
      </w:r>
      <w:r>
        <w:br/>
      </w:r>
      <w:r>
        <w:rPr>
          <w:rFonts w:ascii="Times New Roman"/>
          <w:b w:val="false"/>
          <w:i w:val="false"/>
          <w:color w:val="000000"/>
          <w:sz w:val="28"/>
        </w:rPr>
        <w:t>
                                         Пуэрто-Рико, Солтүстік Мариан
</w:t>
      </w:r>
      <w:r>
        <w:br/>
      </w:r>
      <w:r>
        <w:rPr>
          <w:rFonts w:ascii="Times New Roman"/>
          <w:b w:val="false"/>
          <w:i w:val="false"/>
          <w:color w:val="000000"/>
          <w:sz w:val="28"/>
        </w:rPr>
        <w:t>
|       |       |                       |аралдары, Америка Құрама          
</w:t>
      </w:r>
      <w:r>
        <w:br/>
      </w:r>
      <w:r>
        <w:rPr>
          <w:rFonts w:ascii="Times New Roman"/>
          <w:b w:val="false"/>
          <w:i w:val="false"/>
          <w:color w:val="000000"/>
          <w:sz w:val="28"/>
        </w:rPr>
        <w:t>
                                         Штаттары, Теркс пен Кайкос        
</w:t>
      </w:r>
      <w:r>
        <w:br/>
      </w:r>
      <w:r>
        <w:rPr>
          <w:rFonts w:ascii="Times New Roman"/>
          <w:b w:val="false"/>
          <w:i w:val="false"/>
          <w:color w:val="000000"/>
          <w:sz w:val="28"/>
        </w:rPr>
        <w:t>
                                         (аралдары)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|858    |UYР    |Уругвай песосы         |Уругвай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|860    |UZS    |Өзбек сумы             |Өзбекстан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|862    |VЕВ    |Боливар                |Венесуэла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|882    |WSТ    |Тала                   |Самоа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|886    |YЕR    |Йемен риалы            |Йемен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|890    |YUN    |Югослав динары         |Югославия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|894    |ZМК    |Квача (Замбия)         |Замбия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|901    |ТWD    |Жаңа Тайвань доллары   |Тайвань (Қытай провинциясы)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|950    |ХАF    |КФА Веас франкі        |Габон, Камерун, Конго, Орталық    
</w:t>
      </w:r>
      <w:r>
        <w:br/>
      </w:r>
      <w:r>
        <w:rPr>
          <w:rFonts w:ascii="Times New Roman"/>
          <w:b w:val="false"/>
          <w:i w:val="false"/>
          <w:color w:val="000000"/>
          <w:sz w:val="28"/>
        </w:rPr>
        <w:t>
|       |       |                       |Африка Республикасы, Чад,         
</w:t>
      </w:r>
      <w:r>
        <w:br/>
      </w:r>
      <w:r>
        <w:rPr>
          <w:rFonts w:ascii="Times New Roman"/>
          <w:b w:val="false"/>
          <w:i w:val="false"/>
          <w:color w:val="000000"/>
          <w:sz w:val="28"/>
        </w:rPr>
        <w:t>
|       |       |                       |Экваториалдық Гвинея, ОАР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|951    |ХСD    |Шығыс-Кариб доллары    |Ангилья, Антигуа мен Барбада,     
</w:t>
      </w:r>
      <w:r>
        <w:br/>
      </w:r>
      <w:r>
        <w:rPr>
          <w:rFonts w:ascii="Times New Roman"/>
          <w:b w:val="false"/>
          <w:i w:val="false"/>
          <w:color w:val="000000"/>
          <w:sz w:val="28"/>
        </w:rPr>
        <w:t>
|       |       |                       |Гренада, Доминика, Монсеррат,     
</w:t>
      </w:r>
      <w:r>
        <w:br/>
      </w:r>
      <w:r>
        <w:rPr>
          <w:rFonts w:ascii="Times New Roman"/>
          <w:b w:val="false"/>
          <w:i w:val="false"/>
          <w:color w:val="000000"/>
          <w:sz w:val="28"/>
        </w:rPr>
        <w:t>
                                         Сент-Винсент пен Гренадиндер,     
</w:t>
      </w:r>
      <w:r>
        <w:br/>
      </w:r>
      <w:r>
        <w:rPr>
          <w:rFonts w:ascii="Times New Roman"/>
          <w:b w:val="false"/>
          <w:i w:val="false"/>
          <w:color w:val="000000"/>
          <w:sz w:val="28"/>
        </w:rPr>
        <w:t>
                                         Сент-Китс пен Невис, Сент-Люсия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|952    |ХОF    |КФА ВСЕАО франкі       |Бенин, Буркина-Фасо, Кот-Д"ивуар, 
</w:t>
      </w:r>
      <w:r>
        <w:br/>
      </w:r>
      <w:r>
        <w:rPr>
          <w:rFonts w:ascii="Times New Roman"/>
          <w:b w:val="false"/>
          <w:i w:val="false"/>
          <w:color w:val="000000"/>
          <w:sz w:val="28"/>
        </w:rPr>
        <w:t>
|       |       |                       |Мали, Нигер, Сенегал, Того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|953    |ХРF    |КФП франкі             |Француз полинезиясы, Жаңа         
</w:t>
      </w:r>
      <w:r>
        <w:br/>
      </w:r>
      <w:r>
        <w:rPr>
          <w:rFonts w:ascii="Times New Roman"/>
          <w:b w:val="false"/>
          <w:i w:val="false"/>
          <w:color w:val="000000"/>
          <w:sz w:val="28"/>
        </w:rPr>
        <w:t>
                                         Каледония, Уоллис пен Футуна      
</w:t>
      </w:r>
      <w:r>
        <w:br/>
      </w:r>
      <w:r>
        <w:rPr>
          <w:rFonts w:ascii="Times New Roman"/>
          <w:b w:val="false"/>
          <w:i w:val="false"/>
          <w:color w:val="000000"/>
          <w:sz w:val="28"/>
        </w:rPr>
        <w:t>
                                         (аралдары)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|954    |ХЕU    |ЭКЮ (Европа валютасының|Европаның қаржы ынтымақтастығы    
</w:t>
      </w:r>
      <w:r>
        <w:br/>
      </w:r>
      <w:r>
        <w:rPr>
          <w:rFonts w:ascii="Times New Roman"/>
          <w:b w:val="false"/>
          <w:i w:val="false"/>
          <w:color w:val="000000"/>
          <w:sz w:val="28"/>
        </w:rPr>
        <w:t>
                 бірлігі)               |қоры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|960    |ХDR    |ҚАҚ (Қарыз алудың      |Халықаралық валюта қоры           
</w:t>
      </w:r>
      <w:r>
        <w:br/>
      </w:r>
      <w:r>
        <w:rPr>
          <w:rFonts w:ascii="Times New Roman"/>
          <w:b w:val="false"/>
          <w:i w:val="false"/>
          <w:color w:val="000000"/>
          <w:sz w:val="28"/>
        </w:rPr>
        <w:t>
|       |       |арнайы құқықтары)      |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|980    |UАN    |Гривна                 |Украина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|986    |ВRL    |Бразилия реалы         |Бразилия                          
</w:t>
      </w:r>
      <w:r>
        <w:br/>
      </w:r>
      <w:r>
        <w:rPr>
          <w:rFonts w:ascii="Times New Roman"/>
          <w:b w:val="false"/>
          <w:i w:val="false"/>
          <w:color w:val="000000"/>
          <w:sz w:val="28"/>
        </w:rPr>
        <w:t>
|_______|_______|_______________________|__________________________________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