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40e2" w14:textId="eea4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бухгалтерлік есебінің жылдық, тоқсандық көлемі мен нысандары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1998 жылғы 15 мамырдағы N 217 бұйрығы. Қазақстан Республикасының Әділет министрлігінде 1998 жылғы 28 мамырда тіркелді. Тіркеу N 517. Күші жойылды - ҚР Қаржы министрінің 2004 жылғы 1 желтоқсандағы N 424 (V043293)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мекемелердiң бухгалтерлік есебінің жылдық, тоқсандық көлемі мен нысандары туралы нұсқаулық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атауындағы және 1-тармағындағы "Бюджеттiк ұйымдардың" деген сөздер "Мемлекеттiк мекемелердiң" деген сөздермен ауыстырылды - ҚР Қаржы министрiнiң 2002 жылғы 19 ақпанда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"Бюджетте тұрған мекемелер мен ұйымдардың бухгалтерлік есебінің жылдық, тоқсандық көлемі мен нысандары туралы нұсқаулықты бекіту" Қазақстан Республикасы Қаржы министрлігінің 1994 жылғы 30 желтоқсандағы N 329 
</w:t>
      </w:r>
      <w:r>
        <w:rPr>
          <w:rFonts w:ascii="Times New Roman"/>
          <w:b w:val="false"/>
          <w:i w:val="false"/>
          <w:color w:val="000000"/>
          <w:sz w:val="28"/>
        </w:rPr>
        <w:t xml:space="preserve"> бұйрығының </w:t>
      </w:r>
      <w:r>
        <w:rPr>
          <w:rFonts w:ascii="Times New Roman"/>
          <w:b w:val="false"/>
          <w:i w:val="false"/>
          <w:color w:val="000000"/>
          <w:sz w:val="28"/>
        </w:rPr>
        <w:t>
 күші жойылған деп танылсын.
</w:t>
      </w:r>
    </w:p>
    <w:p>
      <w:pPr>
        <w:spacing w:after="0"/>
        <w:ind w:left="0"/>
        <w:jc w:val="both"/>
      </w:pPr>
      <w:r>
        <w:rPr>
          <w:rFonts w:ascii="Times New Roman"/>
          <w:b w:val="false"/>
          <w:i w:val="false"/>
          <w:color w:val="000000"/>
          <w:sz w:val="28"/>
        </w:rPr>
        <w:t>
      Бірінші
</w:t>
      </w:r>
      <w:r>
        <w:br/>
      </w:r>
      <w:r>
        <w:rPr>
          <w:rFonts w:ascii="Times New Roman"/>
          <w:b w:val="false"/>
          <w:i w:val="false"/>
          <w:color w:val="000000"/>
          <w:sz w:val="28"/>
        </w:rPr>
        <w:t>
      вице-министр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  
</w:t>
      </w:r>
      <w:r>
        <w:br/>
      </w:r>
      <w:r>
        <w:rPr>
          <w:rFonts w:ascii="Times New Roman"/>
          <w:b w:val="false"/>
          <w:i w:val="false"/>
          <w:color w:val="000000"/>
          <w:sz w:val="28"/>
        </w:rPr>
        <w:t>
БҰЙРЫҚ         
</w:t>
      </w:r>
      <w:r>
        <w:br/>
      </w:r>
      <w:r>
        <w:rPr>
          <w:rFonts w:ascii="Times New Roman"/>
          <w:b w:val="false"/>
          <w:i w:val="false"/>
          <w:color w:val="000000"/>
          <w:sz w:val="28"/>
        </w:rPr>
        <w:t>
15.05. 98 г. N 217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мекемелердiң бухгалтерлік есебінің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жылдық, тоқсандық көлемі мен нысандары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атауындағы, бұдан әрі мәтін бойынша және қосымшалардағы барлық септеулерде көпше түрде де, сол сияқты жеке түрде де пайдаланылатын "бюджеттік ұйымдар", "ұйымдар" деген сөздер тиісінше ауыстырылатын сөздердің септелуімен көпше және жекеше түрде "мемлекеттік мекемелер" деген сөздермен, мәтіндегі барлық септеулерде көпше түрде де, сол сияқты жекеше түрде де пайдаланылатын "министрлік, мемлекеттік комитет және өзге атқарушы орган", "арнайы қаражаттар", "бюджеттен тыс қаражаттар" деген сөздер тиісінше ауыстырылатын сөздердің септелуімен көпше және жекеше түрде "бюджеттік бағдарламалардың әкімшісі", "Ақылы қызмет көрсетуді сатудан алынатын қаражаттар", "Ақылы қызмет көрсетуді сатудан алынатын мемлекеттік мекемелердің алатын қаражаттары, демеушілік және қайырымдылық көмектен түсетін қаражаттар, мемлекеттік мекемелердің депозиттік сомалары" деген сөздермен ауыстырылсын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бүкiл мәтiнi бойынша (3.4, 3.10, 4.6, 4.22, 4.28-1-тармақтарды қоспағанда) N 1 және N 2 қосымшаларда және нысандарда (N 4 және N 7 нысандарды қоспағанда) "шығыстар сметасы", "шығыстар сметасына", "шығыстар сметасын", "смета", "сметаға" деген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сөздер ауыстырылатын сөздердің септеулерi мен жекеше және көпше түрлерiне тиiсiнше "қаржыландыру жоспары" деген сөздермен ауыстырылды - ҚР Қаржы министрiнiң 2002 жылғы 19 ақпанда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"қаржылық рұқсат" деген сөздер "рұқсат" деген сөзбен ауыстырылды;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"қайта қаржыландыру" деген сөздер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"жерлеуге арналған жәрдемақыларды" деген сөздер "және басқа да әлеуметтік төлемдерді" деген сөздермен толықтырылды;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"сметасының", "сметасы" деген сөздер тиісінше "кірістерді жоспарлаудың және шығыстарды қаржыландырудың", "кірістерді жоспарлау және шығыстарды қаржыландыру" деген сөздермен ауыстырылды - ҚР Қаржы министрiнiң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 Осы Нұсқаулықпен бухгалтерлік есептің жылдық, тоқсандық нысандарының көлемі белгіленеді және оларды қолданушыға көрсету мақсатымен, мемлекеттік бюджет есебінен қаржыландыратын ұйымдардың есебін жасаудың негізгі талаптары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Мемлекеттік бюджет есебінен қаржыландырылатын мемлекеттік мекемелер осы нұсқаулықта белгіленген көлемде және нысандар бойынша қаржыландыру жоспарының орындалуы туралы жылдық, тоқсандық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Бухгалтерлік есепті жасау кезінде мынадай талаптар сақталуы тиіс: 
</w:t>
      </w:r>
      <w:r>
        <w:br/>
      </w:r>
      <w:r>
        <w:rPr>
          <w:rFonts w:ascii="Times New Roman"/>
          <w:b w:val="false"/>
          <w:i w:val="false"/>
          <w:color w:val="000000"/>
          <w:sz w:val="28"/>
        </w:rPr>
        <w:t>
      - есепті кезеңдегі барлық операциялар көрсеткіштерінің толықтығы және негіздігі; 
</w:t>
      </w:r>
      <w:r>
        <w:br/>
      </w:r>
      <w:r>
        <w:rPr>
          <w:rFonts w:ascii="Times New Roman"/>
          <w:b w:val="false"/>
          <w:i w:val="false"/>
          <w:color w:val="000000"/>
          <w:sz w:val="28"/>
        </w:rPr>
        <w:t>
      - есепті кезеңнің бірінші күніндегі синтетикалық есеп шоты бойынша айналымдар мен қалдықтардың аналитикалық есебі мәліметтерінің, сондай-ақ синтетикалық және аналитикалық есеп мәліметтерінің бухгалтерлік есеп пен баланс мәліметтерімен тепе-теңдігі; 
</w:t>
      </w:r>
      <w:r>
        <w:br/>
      </w:r>
      <w:r>
        <w:rPr>
          <w:rFonts w:ascii="Times New Roman"/>
          <w:b w:val="false"/>
          <w:i w:val="false"/>
          <w:color w:val="000000"/>
          <w:sz w:val="28"/>
        </w:rPr>
        <w:t>
      - көрсеткіштердің толтырылу ұқыптылығы және өшіріп жазу мен түзетулерді жібермеу. Қателерді түзеткен жағдайда, түзету күнін көрсете отырып, бухгалтерлік есепке қол қойған тұлғаның растауымен тиісті жазбалар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Бухгалтерлік есеп нысандары онда көзделген көрсеткіштерге толықтай сәйкестендіріліп толтырылады. Бекітілген нысандарға қосымша көрсеткіштер немесе көрсеткіштер мен кодтарға өзгерту енгізу жіберілмейді. 
</w:t>
      </w:r>
      <w:r>
        <w:br/>
      </w:r>
      <w:r>
        <w:rPr>
          <w:rFonts w:ascii="Times New Roman"/>
          <w:b w:val="false"/>
          <w:i w:val="false"/>
          <w:color w:val="000000"/>
          <w:sz w:val="28"/>
        </w:rPr>
        <w:t>
      Ағымдағы есепті кезеңге, сонымен бірге өткен кезеңге жататын (оларды бекіткеннен кейін) бухгалтерлік есеп мәліметтерінің өзгеруі мәліметтердің алшақтығы байқалған кезеңде жасалған есепте жүргізіледі. 
</w:t>
      </w:r>
      <w:r>
        <w:br/>
      </w:r>
      <w:r>
        <w:rPr>
          <w:rFonts w:ascii="Times New Roman"/>
          <w:b w:val="false"/>
          <w:i w:val="false"/>
          <w:color w:val="000000"/>
          <w:sz w:val="28"/>
        </w:rPr>
        <w:t>
      Республикалық бюджеттік бағдарламалардың әкімшілері ведомстволық бағыныстағы мемлекеттік мекемелердің (төмен тұрған лимиттерді бөлушінің немесе нақты мемлекеттік мекеменің) қаржыландыру жоспарының орындалуы жөніндегі бухгалтерлік есепке өзгерістер енгізген жағдайда, республикалық бюджеттік бағдарламалардың әкімшісі есептілігіне өзгерістер енгізілген ведомстволық бағыныстағы мемлекеттік мекемелерге басшы мен бас бухгалтердің қолдарымен өзгерістер енгізу себептерін көрсете отырып, енгізілген өзгерістер туралы жазбаша хабарлама жіберуге міндетті. 
</w:t>
      </w:r>
      <w:r>
        <w:br/>
      </w:r>
      <w:r>
        <w:rPr>
          <w:rFonts w:ascii="Times New Roman"/>
          <w:b w:val="false"/>
          <w:i w:val="false"/>
          <w:color w:val="000000"/>
          <w:sz w:val="28"/>
        </w:rPr>
        <w:t>
      Республикалық бюджеттік бағдарламалар әкімшісінің енгізген өзгерістеріне сәйкес төмен тұрған лимиттерді бөлуші өз бухгалтерлік есебінің данасына және аумақтық Қазынашылық органында сақталатын есептің данасына, сондай-ақ ведомстволық бағыныстағы мемлекеттік мекеме есебінің данасына тиісті өзгерістерді енгізуге және есептілігіне өзгерістер енгізілген мемлекеттік мекемеге ол туралы жазбаша хабарламаны өзгерістер енгізілген сәттен бастап 10 күн ішінде жіберуге міндетті. 
</w:t>
      </w:r>
      <w:r>
        <w:br/>
      </w:r>
      <w:r>
        <w:rPr>
          <w:rFonts w:ascii="Times New Roman"/>
          <w:b w:val="false"/>
          <w:i w:val="false"/>
          <w:color w:val="000000"/>
          <w:sz w:val="28"/>
        </w:rPr>
        <w:t>
      Мемлекеттік мекеме төмен тұрған лимиттерді бөлушілердің тікелей енгізген өзгерістеріне сәйкес өз бухгалтерлік есебінің данасына және аумақтық Қазынашылық органында сақталатын есептің данасына төмен тұрған лимит бөлуші өзгерістер енгізген сәттен бастап 10 күн ішінде өзгерістерді енгізуге міндетті. 
</w:t>
      </w:r>
      <w:r>
        <w:br/>
      </w:r>
      <w:r>
        <w:rPr>
          <w:rFonts w:ascii="Times New Roman"/>
          <w:b w:val="false"/>
          <w:i w:val="false"/>
          <w:color w:val="000000"/>
          <w:sz w:val="28"/>
        </w:rPr>
        <w:t>
      Есептілікке түзетулер нормативтік құқықтық актілерде белгіленген түзетулер енгізу тәртібін міндетті түрде сақтай отырып, ведомстволық бағыныстағы мемлекеттік мекемелер қаржыландыру жоспарының орындалуы туралы бухгалтерлік есепті қарау нәтижелері жөніндегі республикалық бюджеттік бағдарламалардың әкімшісі (немесе төмен тұрған лимиттерді бөлушінің) жазбаша хабарламасының негізінде ғана енгізіледі. Осыған байланысты Қазынашылықтың аумақтық органдары республикалық бюджеттік бағдарламалар әкімшісінің немесе төмен тұрған лимиттерді бөлушінің жазбаша хабарламасынсыз бухгалтерлік есептілікке өзгерістерді қабылдамауы тиіс. 
</w:t>
      </w:r>
      <w:r>
        <w:br/>
      </w:r>
      <w:r>
        <w:rPr>
          <w:rFonts w:ascii="Times New Roman"/>
          <w:b w:val="false"/>
          <w:i w:val="false"/>
          <w:color w:val="000000"/>
          <w:sz w:val="28"/>
        </w:rPr>
        <w:t>
      Қазақстан Республикасы Қаржы министрлігінің Қазынашылық комитеті республикалық бюджеттік бағдарламалар әкімшісінің жиынтық бухгалтерлік есептілігіне өзгерістер енгізген жағдайда, бухгалтерлік есептілікке соңғы түзетулер ұқсас тәртіппен енгізілуі керек. 
</w:t>
      </w:r>
      <w:r>
        <w:br/>
      </w:r>
      <w:r>
        <w:rPr>
          <w:rFonts w:ascii="Times New Roman"/>
          <w:b w:val="false"/>
          <w:i w:val="false"/>
          <w:color w:val="000000"/>
          <w:sz w:val="28"/>
        </w:rPr>
        <w:t>
      Қаржыландыру жоспарының бухгалтерлік есебіне түзетулер енгізген республикалық бюджеттік бағдарламалардың әкімшісі немесе мемлекеттік мекемелер өздері бұрын Республикалық бюджеттің атқарылуын бақылау жөніндегі есеп комитетіне берген бухгалтерлік есептің данасына тиісті өзгерістерді енгізуі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Нысандардың мекен-жай бөлігі мынадай тәртіпте толтырылады: 
</w:t>
      </w:r>
      <w:r>
        <w:br/>
      </w:r>
      <w:r>
        <w:rPr>
          <w:rFonts w:ascii="Times New Roman"/>
          <w:b w:val="false"/>
          <w:i w:val="false"/>
          <w:color w:val="000000"/>
          <w:sz w:val="28"/>
        </w:rPr>
        <w:t>
      "Функциялық топ" реквизиті - "Қазақстан Республикасының бюджеті шығыстарының функциялық сыныптамасынан" функциялық тобының атауы мен коды; 
</w:t>
      </w:r>
      <w:r>
        <w:br/>
      </w:r>
      <w:r>
        <w:rPr>
          <w:rFonts w:ascii="Times New Roman"/>
          <w:b w:val="false"/>
          <w:i w:val="false"/>
          <w:color w:val="000000"/>
          <w:sz w:val="28"/>
        </w:rPr>
        <w:t>
      "Мекеме" реквизиті - "Министрліктер мен ведомостволардың тізбесінен" ұйымның атауы мен коды; 
</w:t>
      </w:r>
      <w:r>
        <w:br/>
      </w:r>
      <w:r>
        <w:rPr>
          <w:rFonts w:ascii="Times New Roman"/>
          <w:b w:val="false"/>
          <w:i w:val="false"/>
          <w:color w:val="000000"/>
          <w:sz w:val="28"/>
        </w:rPr>
        <w:t>
      "Бағдарлама" реквизиті - бағдарламаның атауы мен коды; 
</w:t>
      </w:r>
      <w:r>
        <w:br/>
      </w:r>
      <w:r>
        <w:rPr>
          <w:rFonts w:ascii="Times New Roman"/>
          <w:b w:val="false"/>
          <w:i w:val="false"/>
          <w:color w:val="000000"/>
          <w:sz w:val="28"/>
        </w:rPr>
        <w:t>
      "Ішкі бағдарлама" реквизиті - бағдарламаның атауы мен коды; 
</w:t>
      </w:r>
      <w:r>
        <w:br/>
      </w:r>
      <w:r>
        <w:rPr>
          <w:rFonts w:ascii="Times New Roman"/>
          <w:b w:val="false"/>
          <w:i w:val="false"/>
          <w:color w:val="000000"/>
          <w:sz w:val="28"/>
        </w:rPr>
        <w:t>
      "Бюджеттік ұйымның атауы" - реквизиті - бюджеттік ұйымның атауы және оның коды; 
</w:t>
      </w:r>
      <w:r>
        <w:br/>
      </w:r>
      <w:r>
        <w:rPr>
          <w:rFonts w:ascii="Times New Roman"/>
          <w:b w:val="false"/>
          <w:i w:val="false"/>
          <w:color w:val="000000"/>
          <w:sz w:val="28"/>
        </w:rPr>
        <w:t>
      "Кезеңі" - есеп кезеңі көрсетіледі; 
</w:t>
      </w:r>
      <w:r>
        <w:br/>
      </w:r>
      <w:r>
        <w:rPr>
          <w:rFonts w:ascii="Times New Roman"/>
          <w:b w:val="false"/>
          <w:i w:val="false"/>
          <w:color w:val="000000"/>
          <w:sz w:val="28"/>
        </w:rPr>
        <w:t>
      "Өлшем бiрлiгi" реквизитi" - мемлекеттiк мекемелер жиынтық бухгалтерлiк есептерiн мыңдаған теңгеде жасайды. Мемлекеттiк мекеменiң шығыстарына болсын, сол сияқты алынған лимиттердi ведомстволық бағыныстағы құрылымдық бөлiмшелердiң арасында бөлу үшiн болсын бас лимиттерге билiк етушіден алынған лимиттердi алатын мемлекеттiк мекемелер жиынтық бухгалтерлiк есебiн мыңдаған теңгеде жасайды. Бюджеттiк қаражаттарды тек осы мекеменiң шараларына тiкелей жұмсау үшiн жоғары тұрған лимиттерге билiк етушiлерден лимиттердi алатын мемлекеттiк мекемелер бухгалтерлiк есептерiн теңгемен жасайды.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Жылдық есептер 1 қаңтардағы, тоқсандық, 1 шілде мен 1 қазандағы жағдай бойынша жасалады.
</w:t>
      </w:r>
      <w:r>
        <w:br/>
      </w:r>
      <w:r>
        <w:rPr>
          <w:rFonts w:ascii="Times New Roman"/>
          <w:b w:val="false"/>
          <w:i w:val="false"/>
          <w:color w:val="000000"/>
          <w:sz w:val="28"/>
        </w:rPr>
        <w:t>
      Жылдық қаржылық есептiлiк үшiн есептi кезең болып 1 қаңтардан бастап 31 желтоқсанды қоса алғанда күнтiзбелiк жыл болып табылады.&lt;*&gt; 
</w:t>
      </w:r>
      <w:r>
        <w:br/>
      </w:r>
      <w:r>
        <w:rPr>
          <w:rFonts w:ascii="Times New Roman"/>
          <w:b w:val="false"/>
          <w:i w:val="false"/>
          <w:color w:val="000000"/>
          <w:sz w:val="28"/>
        </w:rPr>
        <w:t>
      Есептi кезең - өткен қаржы жылында инвестициялық жобаларға арналып бекiтiлген бюджеттiк шығыстар бойынша, сондай-ақ бюджеттерге ресми трансферттердің есепке алынуы бойынша қаржыландырумен қамтамасыз етiлмеген қорытынды операциялар жүргiзiлетiн жаңа қаржы жылына енбейтiн кезең бар. Алдағы жылдың бюджетi үшiн есептi кезең ағымдағы жылдың 15 наурызында аяқталады.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өзгертілді,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2002.02.19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Қаржыландыру жоспарының орындалуы туралы бухгалтерлік есептілікті мемлекеттік мекемелерге бухгалтерлік есептілікті беру күніне дейін жеткізілетін бекітілген кестеге сәйкес белгіленген мерзімдерде кітапша түрінде нөмірленген беттерімен, алғы сөзімен ұсынылады.
</w:t>
      </w:r>
      <w:r>
        <w:br/>
      </w:r>
      <w:r>
        <w:rPr>
          <w:rFonts w:ascii="Times New Roman"/>
          <w:b w:val="false"/>
          <w:i w:val="false"/>
          <w:color w:val="000000"/>
          <w:sz w:val="28"/>
        </w:rPr>
        <w:t>
      Жергілікті бюджеттердің есебінен ұсталатын мемлекеттік мекемелер есептілікті бағыныштылығына қарай жоғары тұрған мемлекеттік мекемеге ұсынады. Жергілікті бюджеттік бағдарламалардың әкімшісі есепті тиісті жергілікті қаржы органына ұсынады.
</w:t>
      </w:r>
      <w:r>
        <w:br/>
      </w:r>
      <w:r>
        <w:rPr>
          <w:rFonts w:ascii="Times New Roman"/>
          <w:b w:val="false"/>
          <w:i w:val="false"/>
          <w:color w:val="000000"/>
          <w:sz w:val="28"/>
        </w:rPr>
        <w:t>
      Республикалық бюджеттің есебінен ұсталатын мемлекеттік мекемелер есептілікті бағыныштылығына қарай қазынашылықтың тиісті аумақтық органына және жоғары тұрған мемлекеттік мекемеге ұсынады.
</w:t>
      </w:r>
      <w:r>
        <w:br/>
      </w:r>
      <w:r>
        <w:rPr>
          <w:rFonts w:ascii="Times New Roman"/>
          <w:b w:val="false"/>
          <w:i w:val="false"/>
          <w:color w:val="000000"/>
          <w:sz w:val="28"/>
        </w:rPr>
        <w:t>
      Республикалық бюджеттік бағдарламалардың әкімшілері есептілікті Қазақстан Республикасының Қаржы министрлігіне ұсынады. Есепті беру күні оны Қазақстан Республикасы Қаржы министрлігінің кеңсесінде тіркеу күні болып есептеледі. Қазақстан Республикасы Қаржы министрлігінің әрбір республикалық бюджеттік бағдарламалар әкімшісінің есебін тексеру және қабылдау рәсімі есеп берілген күннен бастап 5 жұмыс күні ішінде жүзеге асырылады.
</w:t>
      </w:r>
      <w:r>
        <w:br/>
      </w:r>
      <w:r>
        <w:rPr>
          <w:rFonts w:ascii="Times New Roman"/>
          <w:b w:val="false"/>
          <w:i w:val="false"/>
          <w:color w:val="000000"/>
          <w:sz w:val="28"/>
        </w:rPr>
        <w:t>
      Бір қаладағы бюджеттік ұйым үшін бухгалтерлік есепті ұсыну күні оны іс жүзінде тиесілігіне қарай табыс еткен күн, ал басқа қаладағылар үшін - почта кәсіпорнының , бiрақ бухгалтерлiк есептiлiктi ұсыну күнiне дейiн 5 күннен кешiктiрмей штемпелінде көрсетілген оны жіберген күн деп есептелінеді.
</w:t>
      </w:r>
      <w:r>
        <w:br/>
      </w:r>
      <w:r>
        <w:rPr>
          <w:rFonts w:ascii="Times New Roman"/>
          <w:b w:val="false"/>
          <w:i w:val="false"/>
          <w:color w:val="000000"/>
          <w:sz w:val="28"/>
        </w:rPr>
        <w:t>
      Есепті ұсыну үшін белгіленген мерзім демалыс (жұмыс емес күн) күнге сай келген жағдайда, есеп одан кейінгі бірінші жұмыс күнінде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1.7-1. Республикалық бюджеттiк бағдарламалардың әкiмшiлерi және бағынысты мемлекеттiк мекемелер Қазақстан Республикасының Қаржы министрлігiне және Республикалық бюджеттің атқарылуын бақылау жөнiндегi есеп комитетiне белгiленген мерзiмде республикалық бюджеттің атқарылуы туралы есептi дайындау үшiн қажеттi ақпаратты 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1.7-1-тармақпен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Бухгалтерлік есепті жасаған кезде "Бухгалтерлік есепке алу және қаржылық есеп беру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 "Республикалық және жергілікті бюджеттер есебінен қаржыландырылатын ұйымдардағы бухгалтерлік есеп бойынша" Қазақстан Республикасының Қаржы министрлігі Қазынашылық департаментінің 1998 жылғы 27 қаңтардағы N 30 
</w:t>
      </w:r>
      <w:r>
        <w:rPr>
          <w:rFonts w:ascii="Times New Roman"/>
          <w:b w:val="false"/>
          <w:i w:val="false"/>
          <w:color w:val="000000"/>
          <w:sz w:val="28"/>
        </w:rPr>
        <w:t xml:space="preserve"> нұсқаулығын </w:t>
      </w:r>
      <w:r>
        <w:rPr>
          <w:rFonts w:ascii="Times New Roman"/>
          <w:b w:val="false"/>
          <w:i w:val="false"/>
          <w:color w:val="000000"/>
          <w:sz w:val="28"/>
        </w:rPr>
        <w:t>
 және осы Нұсқаулықта баяндалған есеп нысанын толтыру тәртібі туралы оған енгізілген өзгерістерді және толықтыруларды, нұсқауларды және басқа да нұсқаулық құжаттарын басшылыққа алу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Қаржы министрлігінің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Жылдық, тоқсандық бухгалтерлік есеп нысандарының көлемі 
</w:t>
      </w:r>
      <w:r>
        <w:br/>
      </w:r>
      <w:r>
        <w:rPr>
          <w:rFonts w:ascii="Times New Roman"/>
          <w:b w:val="false"/>
          <w:i w:val="false"/>
          <w:color w:val="000000"/>
          <w:sz w:val="28"/>
        </w:rPr>
        <w:t>
      2.1. Мемлекеттік мекемелер ұсынатын жылдық, тоқсандық бухгалтерлік есеп нысандарының көлеміне мынадай нысандар енеді: 
</w:t>
      </w:r>
      <w:r>
        <w:br/>
      </w:r>
      <w:r>
        <w:rPr>
          <w:rFonts w:ascii="Times New Roman"/>
          <w:b w:val="false"/>
          <w:i w:val="false"/>
          <w:color w:val="000000"/>
          <w:sz w:val="28"/>
        </w:rPr>
        <w:t>
      - бюджеттен қаржыландыру сомасының қозғалысы туралы анықтамамен бірге N 1-нысанның (коды 0503001) қаржыландыру жоспарының орындалу балансы; 
</w:t>
      </w:r>
      <w:r>
        <w:br/>
      </w:r>
      <w:r>
        <w:rPr>
          <w:rFonts w:ascii="Times New Roman"/>
          <w:b w:val="false"/>
          <w:i w:val="false"/>
          <w:color w:val="000000"/>
          <w:sz w:val="28"/>
        </w:rPr>
        <w:t>
      - ұйымның қаржыландыру жоспарының орындалуы туралы есеп - N 2-нысан (коды 0603008); 
</w:t>
      </w:r>
      <w:r>
        <w:br/>
      </w:r>
      <w:r>
        <w:rPr>
          <w:rFonts w:ascii="Times New Roman"/>
          <w:b w:val="false"/>
          <w:i w:val="false"/>
          <w:color w:val="000000"/>
          <w:sz w:val="28"/>
        </w:rPr>
        <w:t>
      - "Қайтарып алу" белгісімен ұйымның қаржыландыру жоспарының орындалуы туралы есеп - N 2-0-нысан (коды 0603008); 
</w:t>
      </w:r>
      <w:r>
        <w:br/>
      </w:r>
      <w:r>
        <w:rPr>
          <w:rFonts w:ascii="Times New Roman"/>
          <w:b w:val="false"/>
          <w:i w:val="false"/>
          <w:color w:val="000000"/>
          <w:sz w:val="28"/>
        </w:rPr>
        <w:t>
      - мемлекеттiк мекемелердiң ақылы қызмет көрсетудi сатудан алатын қаражаттарды пайдалануы туралы есеп - 4-нысан (коды 0503041); &lt;*&gt; 
</w:t>
      </w:r>
      <w:r>
        <w:br/>
      </w:r>
      <w:r>
        <w:rPr>
          <w:rFonts w:ascii="Times New Roman"/>
          <w:b w:val="false"/>
          <w:i w:val="false"/>
          <w:color w:val="000000"/>
          <w:sz w:val="28"/>
        </w:rPr>
        <w:t>
      - мемлекеттiк мекемелердiң ақылы қызмет көрсетудi сатудан алатын қаражаттарды пайдалануы туралы есеп - 4-нысан - жиынтық; &lt;*&gt; 
</w:t>
      </w:r>
      <w:r>
        <w:br/>
      </w:r>
      <w:r>
        <w:rPr>
          <w:rFonts w:ascii="Times New Roman"/>
          <w:b w:val="false"/>
          <w:i w:val="false"/>
          <w:color w:val="000000"/>
          <w:sz w:val="28"/>
        </w:rPr>
        <w:t>
      - депозиттiк қаражаттар бойынша есеп - 4-қ-нысан.; &lt;*&gt; 
</w:t>
      </w:r>
      <w:r>
        <w:br/>
      </w:r>
      <w:r>
        <w:rPr>
          <w:rFonts w:ascii="Times New Roman"/>
          <w:b w:val="false"/>
          <w:i w:val="false"/>
          <w:color w:val="000000"/>
          <w:sz w:val="28"/>
        </w:rPr>
        <w:t>
      - демеушiлiк және қайырымдылық көмектен түсетiн қаражаттар бойынша есеп - 4-дк-нысан; &lt;*&gt; 
</w:t>
      </w:r>
      <w:r>
        <w:br/>
      </w:r>
      <w:r>
        <w:rPr>
          <w:rFonts w:ascii="Times New Roman"/>
          <w:b w:val="false"/>
          <w:i w:val="false"/>
          <w:color w:val="000000"/>
          <w:sz w:val="28"/>
        </w:rPr>
        <w:t>
      - валюталық қаражаттары бар мемлекеттік мекемелер валюталық қаражат қозғалысы туралы есепті N 4-в нысан бойынша (коды 0503047) ұсынады; 
</w:t>
      </w:r>
      <w:r>
        <w:br/>
      </w:r>
      <w:r>
        <w:rPr>
          <w:rFonts w:ascii="Times New Roman"/>
          <w:b w:val="false"/>
          <w:i w:val="false"/>
          <w:color w:val="000000"/>
          <w:sz w:val="28"/>
        </w:rPr>
        <w:t>
      - активтердің қозғалысы туралы есеп - N 5-нысан (коды 0503051); 
</w:t>
      </w:r>
      <w:r>
        <w:br/>
      </w:r>
      <w:r>
        <w:rPr>
          <w:rFonts w:ascii="Times New Roman"/>
          <w:b w:val="false"/>
          <w:i w:val="false"/>
          <w:color w:val="000000"/>
          <w:sz w:val="28"/>
        </w:rPr>
        <w:t>
      - материалдық құндылықтардың және төмен бағалы және тез тозатын заттардың қозғалысы туралы есеп - N 6-нысан (коды 0503053); 
</w:t>
      </w:r>
      <w:r>
        <w:br/>
      </w:r>
      <w:r>
        <w:rPr>
          <w:rFonts w:ascii="Times New Roman"/>
          <w:b w:val="false"/>
          <w:i w:val="false"/>
          <w:color w:val="000000"/>
          <w:sz w:val="28"/>
        </w:rPr>
        <w:t>
      - үкiметтiк шығындарға бөлiнген қаражатты пайдалану туралы есеп - N 7 нысан; &lt;*&gt; 
</w:t>
      </w:r>
      <w:r>
        <w:br/>
      </w:r>
      <w:r>
        <w:rPr>
          <w:rFonts w:ascii="Times New Roman"/>
          <w:b w:val="false"/>
          <w:i w:val="false"/>
          <w:color w:val="000000"/>
          <w:sz w:val="28"/>
        </w:rPr>
        <w:t>
      - зейнетақыларды, мемлекеттiк әлеуметтiк жәрдемақыларды, арнайы мемлекеттiк жәрдемақыларды және жерлеуге арналған жәрдемақыларды және басқа да әлеуметтік төлемдерді төлеу туралы есеп - N 8-жт нысан; &lt;*&gt; 
</w:t>
      </w:r>
      <w:r>
        <w:br/>
      </w:r>
      <w:r>
        <w:rPr>
          <w:rFonts w:ascii="Times New Roman"/>
          <w:b w:val="false"/>
          <w:i w:val="false"/>
          <w:color w:val="000000"/>
          <w:sz w:val="28"/>
        </w:rPr>
        <w:t>
      - мемлекеттік мекемелерде ақшалай активтердің және материалдық құндылықтардың жетіспеушілігі мен ұрлану туралы есеп - N 15-нысан (коды 0503078); &lt;*&gt; 
</w:t>
      </w:r>
      <w:r>
        <w:br/>
      </w:r>
      <w:r>
        <w:rPr>
          <w:rFonts w:ascii="Times New Roman"/>
          <w:b w:val="false"/>
          <w:i w:val="false"/>
          <w:color w:val="000000"/>
          <w:sz w:val="28"/>
        </w:rPr>
        <w:t>
      - лимиттерді таратушыларға таратылған сомалардың республикалық бюджеттен алынған сомалары туралы ведомость - N 1-нысан (коды 0503061); 
</w:t>
      </w:r>
      <w:r>
        <w:br/>
      </w:r>
      <w:r>
        <w:rPr>
          <w:rFonts w:ascii="Times New Roman"/>
          <w:b w:val="false"/>
          <w:i w:val="false"/>
          <w:color w:val="000000"/>
          <w:sz w:val="28"/>
        </w:rPr>
        <w:t>
      - республикалық бюджеттен алынған қаражаттар туралы жиынтық ведомость - N 2-нысан (коды 0503063); 
</w:t>
      </w:r>
      <w:r>
        <w:br/>
      </w:r>
      <w:r>
        <w:rPr>
          <w:rFonts w:ascii="Times New Roman"/>
          <w:b w:val="false"/>
          <w:i w:val="false"/>
          <w:color w:val="000000"/>
          <w:sz w:val="28"/>
        </w:rPr>
        <w:t>
      - республикалық бюджет бойынша алынған мiндеттемелердi ескере отырып лимиттер және кассалық шығыстар қозғалысының ведомосы - 032А-нысаны немесе Шығыстар бойынша жиынтық есеп - 4-20-нысан; &lt;*&gt; 
</w:t>
      </w:r>
      <w:r>
        <w:br/>
      </w:r>
      <w:r>
        <w:rPr>
          <w:rFonts w:ascii="Times New Roman"/>
          <w:b w:val="false"/>
          <w:i w:val="false"/>
          <w:color w:val="000000"/>
          <w:sz w:val="28"/>
        </w:rPr>
        <w:t>
      - жергілiктi бюджет бойынша алынған мiндеттемелердi ескере отырып лимиттер және кассалық шығыстар қозғалысының ведомосы - 032-А-нысаны немесе Шығыстар бойынша жиынтық есеп - 4-20-нысан; &lt;*&gt; 
</w:t>
      </w:r>
      <w:r>
        <w:br/>
      </w:r>
      <w:r>
        <w:rPr>
          <w:rFonts w:ascii="Times New Roman"/>
          <w:b w:val="false"/>
          <w:i w:val="false"/>
          <w:color w:val="000000"/>
          <w:sz w:val="28"/>
        </w:rPr>
        <w:t>
      - сыртқы заемдар бойынша есеп - N 16-нысан; &lt;*&gt;
</w:t>
      </w:r>
      <w:r>
        <w:br/>
      </w:r>
      <w:r>
        <w:rPr>
          <w:rFonts w:ascii="Times New Roman"/>
          <w:b w:val="false"/>
          <w:i w:val="false"/>
          <w:color w:val="000000"/>
          <w:sz w:val="28"/>
        </w:rPr>
        <w:t>
      - гранттар бойынша есеп - N 17 нысан; 
</w:t>
      </w:r>
      <w:r>
        <w:br/>
      </w:r>
      <w:r>
        <w:rPr>
          <w:rFonts w:ascii="Times New Roman"/>
          <w:b w:val="false"/>
          <w:i w:val="false"/>
          <w:color w:val="000000"/>
          <w:sz w:val="28"/>
        </w:rPr>
        <w:t>
      - бюджеттен тыс қорлар бойынша есеп - N 4-"бюджтыс"-нысан; &lt;*&gt; 
</w:t>
      </w:r>
      <w:r>
        <w:br/>
      </w:r>
      <w:r>
        <w:rPr>
          <w:rFonts w:ascii="Times New Roman"/>
          <w:b w:val="false"/>
          <w:i w:val="false"/>
          <w:color w:val="000000"/>
          <w:sz w:val="28"/>
        </w:rPr>
        <w:t>
      - республикалық бюджеттен бөлiнген лимиттердiң толығымен бөлiнуiн бақылау ведомосы - N 047-нысан; &lt;*&gt; 
</w:t>
      </w:r>
      <w:r>
        <w:br/>
      </w:r>
      <w:r>
        <w:rPr>
          <w:rFonts w:ascii="Times New Roman"/>
          <w:b w:val="false"/>
          <w:i w:val="false"/>
          <w:color w:val="000000"/>
          <w:sz w:val="28"/>
        </w:rPr>
        <w:t>
      - республикалық бюджет бойынша лимит бөлуге жататын мемлекеттiк мекемелердiң рұқсаттары - N 046-нысан; &lt;*&gt; 
</w:t>
      </w:r>
      <w:r>
        <w:br/>
      </w:r>
      <w:r>
        <w:rPr>
          <w:rFonts w:ascii="Times New Roman"/>
          <w:b w:val="false"/>
          <w:i w:val="false"/>
          <w:color w:val="000000"/>
          <w:sz w:val="28"/>
        </w:rPr>
        <w:t>
      - жергiлiкті бюджет бойынша бөлуге жататын рұқсат - N 146- нысан; 
</w:t>
      </w:r>
      <w:r>
        <w:br/>
      </w:r>
      <w:r>
        <w:rPr>
          <w:rFonts w:ascii="Times New Roman"/>
          <w:b w:val="false"/>
          <w:i w:val="false"/>
          <w:color w:val="000000"/>
          <w:sz w:val="28"/>
        </w:rPr>
        <w:t>
      - Қазақстан Республикасы Үкiметiнің және жергiлiктi атқарушы органдардың резервiнен бөлiнген қаражатты пайдалану туралы анықтама; 
</w:t>
      </w:r>
      <w:r>
        <w:br/>
      </w:r>
      <w:r>
        <w:rPr>
          <w:rFonts w:ascii="Times New Roman"/>
          <w:b w:val="false"/>
          <w:i w:val="false"/>
          <w:color w:val="000000"/>
          <w:sz w:val="28"/>
        </w:rPr>
        <w:t>
      - республикалық бюджеттiк бағдарламалар әкiмшілерiнің қаражатты жұмсауы туралы ақпарат - N 3 нысан; 
</w:t>
      </w:r>
      <w:r>
        <w:br/>
      </w:r>
      <w:r>
        <w:rPr>
          <w:rFonts w:ascii="Times New Roman"/>
          <w:b w:val="false"/>
          <w:i w:val="false"/>
          <w:color w:val="000000"/>
          <w:sz w:val="28"/>
        </w:rPr>
        <w:t>
      - республикалық бюджет есебінен ұсталатын мемлекеттік мекемелердің қаржыландыру жоспарын орындау балансының есеп айырысу баптары бойынша дебиторлық берешектің жағдайы туралы талдамалы деректер; 
</w:t>
      </w:r>
      <w:r>
        <w:br/>
      </w:r>
      <w:r>
        <w:rPr>
          <w:rFonts w:ascii="Times New Roman"/>
          <w:b w:val="false"/>
          <w:i w:val="false"/>
          <w:color w:val="000000"/>
          <w:sz w:val="28"/>
        </w:rPr>
        <w:t>
      - жергілікті бюджет есебінен ұсталатын мемлекеттік мекемелердің қаржыландыру жоспарын орындау балансының есеп айырысу баптары бойынша дебиторлық берешектің жағдайы туралы талдамалы деректер; 
</w:t>
      </w:r>
      <w:r>
        <w:br/>
      </w:r>
      <w:r>
        <w:rPr>
          <w:rFonts w:ascii="Times New Roman"/>
          <w:b w:val="false"/>
          <w:i w:val="false"/>
          <w:color w:val="000000"/>
          <w:sz w:val="28"/>
        </w:rPr>
        <w:t>
      - республикалық бюджеттің есебiнен ұсталатын мемлекеттiк мекемелердің қаржыландыру жоспарын орындау балансының есеп айырысу баптары жөнiндегi кредиторлық берешек туралы талдамалы деректер; 
</w:t>
      </w:r>
      <w:r>
        <w:br/>
      </w:r>
      <w:r>
        <w:rPr>
          <w:rFonts w:ascii="Times New Roman"/>
          <w:b w:val="false"/>
          <w:i w:val="false"/>
          <w:color w:val="000000"/>
          <w:sz w:val="28"/>
        </w:rPr>
        <w:t>
      - жергiлiктi бюджеттердің есебiнен ұсталатын мемлекеттiк мекемелердің қаржыландыру жоспарын орындау балансының есеп айырысу баптары жөнiндегi кредиторлық берешек туралы талдамалы деректер.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Жылдық және тоқсандық бухгалтерлік есепке бюджеттен бөлінген және мақсатсыз пайдаланылған сомалардың даусыз тәртіпте бюджетке өндіріп алынған сомалары көрсетіле отырып, есепті кезеңде бюджет және арнаулы қаражаттар бойынша қаржыландыру жоспарының орындалуына әсерін тигізген негізгі факторлар баяндалатын түсіндірме жазба міндетті түрде қоса беріледі, сондай-ақ кассалық шығыстардың іс жүзіндегіден ауытқу себептері және бағдарламалар (кіші бағдарламалар) мен шығыстардың экономикалық сыныптама ерекшеліктері бөлінісінде бюджет қаражатының жете игерілмеу себептері айтылады. Түсіндірме жазбада жүргізілген түгендеу, дебиторлық және кредиторлық берешектер олардың пайда болу салдары көрсетіле отырып, жағдайының нәтижесі туралы мәліметтер көрсетілуі керек. Есепке түсiндiрме жазбада ақшалай қаражаттың, активтер мен материалдық құндылықтардың жетiспеуiн мемлекеттiк мекеменің есебiнен шығаруын, сондай-ақ мемлекеттiк мекеменің бекiтiлген қаржыландыру жоспарынан тыс сатып алынған тауарлар (жұмыстар, қызметтер) үшiн кредиторлық берешектің пайда болу себептерiн көрсету қажет. Бұдан басқа кiрiстердің бюджеттiк жiктемесiнің кодтары бойынша тиiстi бюджетке кейiннен аудара отырып, жаңа қаржы жылы бюджеттiк шотқа мiндеттi түрде қайтарылуы тиiс, ағымдағы қаржы жылы бюджеттiк шотқа есепке алу үшiн тапсырылмаған мемлекеттiк мекеменің кассасындағы қолма-қол ақша қалдықтарының пайда болу себептерiн көрсету керек. &lt;*&gt; 
</w:t>
      </w:r>
      <w:r>
        <w:br/>
      </w:r>
      <w:r>
        <w:rPr>
          <w:rFonts w:ascii="Times New Roman"/>
          <w:b w:val="false"/>
          <w:i w:val="false"/>
          <w:color w:val="000000"/>
          <w:sz w:val="28"/>
        </w:rPr>
        <w:t>
      Бұдан басқа Қазақстан Республикасы Үкiметiнiң және жергiлiктi атқарушы органдардың резервiнен қаражат алған мемлекеттiк мекемелер мен өзге де ұйымдар түсiндiрме жазбада алынған соманы көрсетедi.
</w:t>
      </w:r>
      <w:r>
        <w:br/>
      </w:r>
      <w:r>
        <w:rPr>
          <w:rFonts w:ascii="Times New Roman"/>
          <w:b w:val="false"/>
          <w:i w:val="false"/>
          <w:color w:val="000000"/>
          <w:sz w:val="28"/>
        </w:rPr>
        <w:t>
      Жылдық және тоқсандық бухгалтерлік есептерге түсіндірме жазбадағы ақпарат қысқа жазылуы және мынадай бөлімдер бойынша түсінік беруді қамтуы тиіс: Жалпы ережелер; Қаржыландыру жоспары атқарылу балансының деректерін түсіндіру; Қаржыландыру жоспарын атқару мен оның кассалық және іс жүзіндегі атқарылуына әсер ететін себептері; Есеп құрамына қосылған бухгалтерлік есептіліктің басқа нысандары бойынша түсіндіру; Бағдарламалар (кіші бағдарламалар) бөлінісінде есепті кезең ішінде қабылданған міндеттемелер туралы ақпарат.
</w:t>
      </w:r>
      <w:r>
        <w:br/>
      </w:r>
      <w:r>
        <w:rPr>
          <w:rFonts w:ascii="Times New Roman"/>
          <w:b w:val="false"/>
          <w:i w:val="false"/>
          <w:color w:val="000000"/>
          <w:sz w:val="28"/>
        </w:rPr>
        <w:t>
      Бюджеттік бағдарламалардың әкiмшiлерi ведомостволық бағыныстағы мекемелер бойынша айдың аяғында бөлiнген, бiрақ келесi айда есепке алынған ашық лимиттердiң сомаларын жиынтық балансының қаржыландыру жоспары орындалуының 091 "Жолдағы ашылған лимиттер" қосалқы шотында есепке алады.
</w:t>
      </w:r>
      <w:r>
        <w:br/>
      </w:r>
      <w:r>
        <w:rPr>
          <w:rFonts w:ascii="Times New Roman"/>
          <w:b w:val="false"/>
          <w:i w:val="false"/>
          <w:color w:val="000000"/>
          <w:sz w:val="28"/>
        </w:rPr>
        <w:t>
      Ведомстволық бағыныстағы мекемелерi жоқ бюджеттiк бағдарламалардың әкiмшiлерi айдың аяғында, бiрақ келесi айда есепке алынған ашық лимиттердiң сомасын 091 қосалқы шот бойынша қаржыландыру жоспары орындалуының балансында көрсетедi.&lt;*&gt; 
</w:t>
      </w:r>
      <w:r>
        <w:br/>
      </w:r>
      <w:r>
        <w:rPr>
          <w:rFonts w:ascii="Times New Roman"/>
          <w:b w:val="false"/>
          <w:i w:val="false"/>
          <w:color w:val="000000"/>
          <w:sz w:val="28"/>
        </w:rPr>
        <w:t>
      Республикалық бюджеттiк бағдарламалардың әкiмшілерi "Қазынашылықтың банктік автоматтандырылған жүйесінде жұмыс істейтін (бұдан әрі - БАСК-М жүйесінде) Қазынашылықтың аумақтық органдарынан N 047 "Лимиттердiң толығымен бөлiнуiн бақылау ведомосы" нысанын, республикалық бюджеттен қаржыландырылатын лимиттердiң төмен тұрған билiк етушiлерi - N 046 "Республикалық бюджет бойынша бөлiнуге жататын мемлекеттiк мекемелердiң рұқсаттары" нысанын алады, жергiлiктi бюджеттерден қаржыландырылатын лимиттердiң бас билiк етушiлерi Қазынашылық органдарынан N 146 "Жергiлiктi бюджет бойынша бөлiнуге жататын рұқсат" алады және бухгалтерлiк есепке қосып тiркейдi. &lt;*&gt; 
</w:t>
      </w:r>
      <w:r>
        <w:br/>
      </w:r>
      <w:r>
        <w:rPr>
          <w:rFonts w:ascii="Times New Roman"/>
          <w:b w:val="false"/>
          <w:i w:val="false"/>
          <w:color w:val="000000"/>
          <w:sz w:val="28"/>
        </w:rPr>
        <w:t>
      Түсіндірме жазбасымен бірге жылдық және тоқсандық есептерге ұйым басшысы, бас бухгалтер немесе мемлекеттік мекемелер бухгалтерлік есепті жүргізуді қамтамасыз ететін бөлімшені басқаратын тұлға қол қояды. 
</w:t>
      </w:r>
      <w:r>
        <w:br/>
      </w:r>
      <w:r>
        <w:rPr>
          <w:rFonts w:ascii="Times New Roman"/>
          <w:b w:val="false"/>
          <w:i w:val="false"/>
          <w:color w:val="000000"/>
          <w:sz w:val="28"/>
        </w:rPr>
        <w:t>
      Республикалық бюджеттік бағдарламалар әкімшісін қаржыландыру жоспарының атқарылуы туралы жиынтық бухгалтерлік есепке бірінші қол қою құқығы осы органның басшысында немесе белгіленген тәртіппен оны алмастыратын тұлғада, екінші қол қою құқығы - бас бухгалтерде болады.
</w:t>
      </w:r>
      <w:r>
        <w:br/>
      </w:r>
      <w:r>
        <w:rPr>
          <w:rFonts w:ascii="Times New Roman"/>
          <w:b w:val="false"/>
          <w:i w:val="false"/>
          <w:color w:val="000000"/>
          <w:sz w:val="28"/>
        </w:rPr>
        <w:t>
      Бухгалтерлiк есеппен қоса берiлген барлық нысандарда басшы мен бас бухгалтердiң қолының қасында мiндеттi түрде қойылған қолдың мағынасының ашылуы болуы керек (аты-жөнi және тегi).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Республикалық бюджеттен қаржыландыру алатын мемлекеттік мекемелер (банктер, жергiлiктi атқарушы органдар) "Мемлекеттiк мекемелердiң қаржыландыру жоспарының орындалуы туралы есеп" N 2 нысаны (0603008 коды), N 2-о нысан бойынша республикалық бюджеттен алынған қаражат туралы бухгалтерлiк есептi және оларға түсiндiрме жазбаны жасайды және "қаржыландыру жоспарының орындалу балансы" N 1 нысанын ұсынбай-ақ Қазынашылықтың аумақтық органына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өзгертілді, жаңа редакцияда жазылды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2.3-1. Республикалық бюджеттен ұсталатын, бiрақ тиiстi мақсаттарға жергiлiктi бюджеттен лимиттер алатын мемлекеттiк мекемелер (0603008 коды) N 2 нысан бойынша қаржыландыру жоспарының атқарылуы туралы есептi тиiстi жергiлiктi қаржы органдарына, ал бухгалтерлiк есептi нысандарының толық көлемiнде Қазынашылықтың тиiстi аумақтық органдарына және жоғары тұрған органға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2.3-1-тармақпен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2.3-2-тармақпен толықтырылды, алынып тасталды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Бюджеттік бағдарламалардың әкімшілерді тарату, қайта ұйымдастыру кезінде мүліктік құқықтар мен міндеттемелер тапсырып беру актісіне сәйкес, ал бөлінген және бөлген кезде бөлу балансына сәйкес құқық мирасқорына беріледі. Бөлу балансы әр бөлінетін ұйым үшін бір данадан жасалады. Тарату балансы "Қаржыландыру жоспарының орындалу балансы" N 1-нысан бойынша жасалады. Жылдық есеп нысанының көлеміне беру күнінде.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2.5. Бір бағыныстан екінші бағынысқа берілетін мемлекеттік мекемелер жылдық есеп көлемінде беру күніне қаржыландыру жоспарының орындалуы туралы бухгалтерлік есеп жасайды және оны жоғары тұрған органға бұрынғы бойынша және жаңа бағыныс бойынша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Республикалық бюджеттің есебінен ұсталатын мемлекеттік мекемелер олар арқылы кассалық шығыстар өткен Қазынашылықтың тиісті аумақтық органдарына нысандары толық көлемдегі есептіліктің үш данасын ұсынады. Бухгалтерлік есептілікті тексерген кезде аумақтық Қазынашылық органының жауапты атқарушысы ұсынылған есеп нысандарының толықтығына және түсіндірме жазбасының болуына назар аударады. Ескертулер болмаған кезде есептілік N 1 нысан (код 0503001) шығыстар кірістерді жоспарлаудың және шығыстарды қаржыландырудың орындалу балансының, N 2 нысан (код 0603008), N 2 нысан (шақыру) (код 0603008) мемлекеттік мекемелердің мемлекеттік мекемелерді қаржыландыру жоспарының орындалуы туралы есептің бірінші бетінде оң жақ жоғарғы бұрышында бақылау бұрыштамасымен және Қазынашылық аумақтық органының мөр табанымен белгіленеді. Қазынашылықтың тиісті аумақтық органының бұрыштамасы және мөр табаны бар есептіліктің екі данасы мемлекеттік мекемеге қайтарылады, олардың біреуі жоғары тұрған органға жіберіледі. Республикалық бюджеттік бағдарламалардың әкімшілері ведомстволық бағыныстағы құрылымдық бөлімшелерден бухгалтерлік есепті қабылдап алған-тексерген кезде белгіленген тәртіпті қатаң сақтауы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Жылдық және тоқсандық бухгалтерлік есептің мамандандырылған нысан үлгілерін Қазақстан Республикасы Қаржы министрлігінің Қазынашылық Комитетінiң келісімі бойынша, Қазақстан Республикасының тиісті бюджеттік бағдарламалардың әкімшілері дайындайды.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өзгертілді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Ағымдағы бухгалтерлік есепке алу шоттарын қорытындылау тәртібі
</w:t>
      </w:r>
      <w:r>
        <w:br/>
      </w:r>
      <w:r>
        <w:rPr>
          <w:rFonts w:ascii="Times New Roman"/>
          <w:b w:val="false"/>
          <w:i w:val="false"/>
          <w:color w:val="000000"/>
          <w:sz w:val="28"/>
        </w:rPr>
        <w:t>
      3.1. Ұйымдардың жылдық және тоқсандық бухгалтерлік есептері тиісті құжаттармен расталған тексерілген бухгалтерлік жазбалардың негізінде жасалады. Баланс жасаудан бұрын синтетикалық есепке алу шоты бойынша айналымдармен және қалдықтармен бірге аналитикалық шот бойынша айналымдар мен қалдықтарды тексеру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Баланстың берілген мәліметтері есепті жылдың аяғында жүргізілген түгендеудің нәтижелерімен расталуы керек және бұл ретте байқалған алшақтық жылдық есеп ұсынылғанға дейін реттелуі керек.
</w:t>
      </w:r>
      <w:r>
        <w:br/>
      </w:r>
      <w:r>
        <w:rPr>
          <w:rFonts w:ascii="Times New Roman"/>
          <w:b w:val="false"/>
          <w:i w:val="false"/>
          <w:color w:val="000000"/>
          <w:sz w:val="28"/>
        </w:rPr>
        <w:t>
      Түгендеуді:
</w:t>
      </w:r>
      <w:r>
        <w:br/>
      </w:r>
      <w:r>
        <w:rPr>
          <w:rFonts w:ascii="Times New Roman"/>
          <w:b w:val="false"/>
          <w:i w:val="false"/>
          <w:color w:val="000000"/>
          <w:sz w:val="28"/>
        </w:rPr>
        <w:t>
      - жылдық бухгалтерлік есепті жасаудан бұрын;
</w:t>
      </w:r>
      <w:r>
        <w:br/>
      </w:r>
      <w:r>
        <w:rPr>
          <w:rFonts w:ascii="Times New Roman"/>
          <w:b w:val="false"/>
          <w:i w:val="false"/>
          <w:color w:val="000000"/>
          <w:sz w:val="28"/>
        </w:rPr>
        <w:t>
      - материалдық-жауапты тұлғаларды алмастырған кезде (қабылдау-беру күнінде);
</w:t>
      </w:r>
      <w:r>
        <w:br/>
      </w:r>
      <w:r>
        <w:rPr>
          <w:rFonts w:ascii="Times New Roman"/>
          <w:b w:val="false"/>
          <w:i w:val="false"/>
          <w:color w:val="000000"/>
          <w:sz w:val="28"/>
        </w:rPr>
        <w:t>
      - ұрлану немесе зиян келтіру, сондай-ақ құндылықтардың бүліну фактілері айқындалған кезде;
</w:t>
      </w:r>
      <w:r>
        <w:br/>
      </w:r>
      <w:r>
        <w:rPr>
          <w:rFonts w:ascii="Times New Roman"/>
          <w:b w:val="false"/>
          <w:i w:val="false"/>
          <w:color w:val="000000"/>
          <w:sz w:val="28"/>
        </w:rPr>
        <w:t>
      - өрт немесе табиғат апаттары жағдайында;
</w:t>
      </w:r>
      <w:r>
        <w:br/>
      </w:r>
      <w:r>
        <w:rPr>
          <w:rFonts w:ascii="Times New Roman"/>
          <w:b w:val="false"/>
          <w:i w:val="false"/>
          <w:color w:val="000000"/>
          <w:sz w:val="28"/>
        </w:rPr>
        <w:t>
      - ұйымды заңды тұлға ретінде таратқан, қайта ұйымдастырған (қосылған және біріктірген) кезде жүргізу міндетті.
</w:t>
      </w:r>
      <w:r>
        <w:br/>
      </w:r>
      <w:r>
        <w:rPr>
          <w:rFonts w:ascii="Times New Roman"/>
          <w:b w:val="false"/>
          <w:i w:val="false"/>
          <w:color w:val="000000"/>
          <w:sz w:val="28"/>
        </w:rPr>
        <w:t>
      Түгендеу кезінде анықталған активтердің, материалдық құндылықтардың және бухгалтерлік есеп мәліметтері бар ақшалардың іс жүзіндегі болу алшақтығы, төмендегідей тәртіпте реттеледі: 
</w:t>
      </w:r>
      <w:r>
        <w:br/>
      </w:r>
      <w:r>
        <w:rPr>
          <w:rFonts w:ascii="Times New Roman"/>
          <w:b w:val="false"/>
          <w:i w:val="false"/>
          <w:color w:val="000000"/>
          <w:sz w:val="28"/>
        </w:rPr>
        <w:t>
      - артық деп танылған активтер, материалдық құндылықтар мен ақшалар кейін артық болу себебін белгілеп, кіріске алуға жатады; 
</w:t>
      </w:r>
      <w:r>
        <w:br/>
      </w:r>
      <w:r>
        <w:rPr>
          <w:rFonts w:ascii="Times New Roman"/>
          <w:b w:val="false"/>
          <w:i w:val="false"/>
          <w:color w:val="000000"/>
          <w:sz w:val="28"/>
        </w:rPr>
        <w:t>
      - активтердің, материалдық құндылықтардың және ақшалардың жетіспеушілігі мен ұрлануы белгіленген сомалар, сондай-ақ материалдық құндылықтарды бүлдіруден жоғалған сомалар кінәлі тұлғалардың шотына жатқызады.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Мемлекеттік бюджет есебінен қаржыландырылатын ұйымдардың пайдаланылмаған ашық лимиттердің қалдығы 31 желтоқсанда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Мемлекеттік бюджет есебінен қаржыландырылатын мемлекеттік мекемелер, бюджеттік қаражаттардан басқа өзінің иелігінде ақылы қызмет көрсетуден түсетiн қаражаттар, демеушілік және қайырымдылық көмектен түсетiн қаражаттар иелене алады. Есептердi ашу тәртiбi толықтырулар мен өзгерiстердi есептей отырып, Қазақстан Республикасы Қаржы министрлiгiнiң 1999 жылғы 25 мамырдағы N 241 бұйрығымен бекiтiлген мемлекеттiк мекемелердің шоттарын ашу және жабу тәртiбi туралы ережесiнде айтылған. 
</w:t>
      </w:r>
      <w:r>
        <w:br/>
      </w:r>
      <w:r>
        <w:rPr>
          <w:rFonts w:ascii="Times New Roman"/>
          <w:b w:val="false"/>
          <w:i w:val="false"/>
          <w:color w:val="000000"/>
          <w:sz w:val="28"/>
        </w:rPr>
        <w:t>
      Демеушілiк және қайырымдылық көмектен, бөгде ұйымдардан қаражат алған және оны ағымдағы қаржылық жылы пайдаланбаған мемлекеттiк мекеме келесi қаржылық жылы мақсатқа сай пайдаланады. 
</w:t>
      </w:r>
      <w:r>
        <w:br/>
      </w:r>
      <w:r>
        <w:rPr>
          <w:rFonts w:ascii="Times New Roman"/>
          <w:b w:val="false"/>
          <w:i w:val="false"/>
          <w:color w:val="000000"/>
          <w:sz w:val="28"/>
        </w:rPr>
        <w:t>
      Мемлекеттік мекеменің ақылы қызметті іске асырудан алынатын қаражаттары бойынша кірістер және шығыстарын қаржыландыру жоспарларының қолданысы ағымдағы қаржы жылының 31 желтоқсанында тоқтатылады.
</w:t>
      </w:r>
      <w:r>
        <w:br/>
      </w:r>
      <w:r>
        <w:rPr>
          <w:rFonts w:ascii="Times New Roman"/>
          <w:b w:val="false"/>
          <w:i w:val="false"/>
          <w:color w:val="000000"/>
          <w:sz w:val="28"/>
        </w:rPr>
        <w:t>
      Ақылы қызметтердің түрі сақталған жағдайда, ақылы қызметтерден алынатын қаражаттың қалдықтарын мемлекеттік мекемелер жаңа қаржы жылы пайдаланады, ақылы қызметтердің тиісті түрі болмаған жағдайда - тиісті бюджеттің кірісіне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Дебиторлық берешек сомалары өндіріліп алынуы, ал кредиторлық берешек - өтелуі керек. Дебиторлармен және кредиторлармен аяқталмаған есеп айырысулар Қазақстан Республикасы Қаржы министрлiгi Қазынашылық департаментiнің 1999 жылғы 23 шiлдедегi N 335 бұйрығымен бекiтiлген Қазақстан Республикасының республикалық және жергілiктi бюджеттерiнің есебiнен ұсталатын ұйымдарда активтердi, материалдық қорларды, ақшаларды, есеп айырысулар мен баланстың басқа баптарын түгендеудi жүргiзу тәртiбi туралы нұсқаулығына сәйкес салыстырылуы, расталуы және есептелген берешектер туралы есепке түсіндірме жазбада түсініктеме берілуі керек. 
</w:t>
      </w:r>
      <w:r>
        <w:br/>
      </w:r>
      <w:r>
        <w:rPr>
          <w:rFonts w:ascii="Times New Roman"/>
          <w:b w:val="false"/>
          <w:i w:val="false"/>
          <w:color w:val="000000"/>
          <w:sz w:val="28"/>
        </w:rPr>
        <w:t>
      Есепте тұрған тұлғалардан аванстық есептер, сондай-ақ пайдаланылмаған сомалардың қалдықтары уақытылы талап етілуі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3.5-тармақ өзгертілді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Бюджет бойынша қаржыландыру жоспарының орындалуы жөніндегі ағымдағы есептің шоттарын қорытындылау мынадай тәртіпте жүргізіледі: 
</w:t>
      </w:r>
      <w:r>
        <w:br/>
      </w:r>
      <w:r>
        <w:rPr>
          <w:rFonts w:ascii="Times New Roman"/>
          <w:b w:val="false"/>
          <w:i w:val="false"/>
          <w:color w:val="000000"/>
          <w:sz w:val="28"/>
        </w:rPr>
        <w:t>
      230 "Ұйымның және басқа да шаралар шығыстарын бюджеттен қаржыландыру" қосалқы шотына (140 "Ұйымның және басқа да шаралар шығыстарын бюджеттен қаржыландыру бойынша есеп айырысу") дебетіне 200 "Ұйымды және басқа да шараларды қаржыландыруға арналған бюджет бойынша шығыстар" қосалқы шоты бойынша қалдық көшіріледі. 
</w:t>
      </w:r>
      <w:r>
        <w:br/>
      </w:r>
      <w:r>
        <w:rPr>
          <w:rFonts w:ascii="Times New Roman"/>
          <w:b w:val="false"/>
          <w:i w:val="false"/>
          <w:color w:val="000000"/>
          <w:sz w:val="28"/>
        </w:rPr>
        <w:t>
      Егер бюджет бойынша іс жүзіндегі шығыстардың сомасы 230 қосалқы шот немесе 140 қосалқы шот бойынша қаржыландыру қалдығынан асып кетсе, шығыстарды есептен шығару осы қосалқы шоттар бойынша қалдыққа тең сомада жүргізіледі. 
</w:t>
      </w:r>
      <w:r>
        <w:br/>
      </w:r>
      <w:r>
        <w:rPr>
          <w:rFonts w:ascii="Times New Roman"/>
          <w:b w:val="false"/>
          <w:i w:val="false"/>
          <w:color w:val="000000"/>
          <w:sz w:val="28"/>
        </w:rPr>
        <w:t>
      231 "Күрделі жұмсалымдарды бюджеттен қаржыландыру" және 143 "Күрделі жұмсалымдарды бюджеттен қаржыландыру бойынша есеп айырысу" қосалқы шоттарының дебетіне көшіріледі: 
</w:t>
      </w:r>
      <w:r>
        <w:br/>
      </w:r>
      <w:r>
        <w:rPr>
          <w:rFonts w:ascii="Times New Roman"/>
          <w:b w:val="false"/>
          <w:i w:val="false"/>
          <w:color w:val="000000"/>
          <w:sz w:val="28"/>
        </w:rPr>
        <w:t>
      093 "Күрделі жұмсалымдарға арналып ашылған лимиттер", 103 "Күрделі жұмсалымдарға арналған лимиттер" қосалқы шоттары бойынша 31 желтоқсанда жабылған қаражаттар қалдығының сомасы; 
</w:t>
      </w:r>
      <w:r>
        <w:br/>
      </w:r>
      <w:r>
        <w:rPr>
          <w:rFonts w:ascii="Times New Roman"/>
          <w:b w:val="false"/>
          <w:i w:val="false"/>
          <w:color w:val="000000"/>
          <w:sz w:val="28"/>
        </w:rPr>
        <w:t>
      Жыл аяқталғаннан кейiн 2-б нысаны бойынша лимиттер алатын республикалық бюджеттiк бағдарламалар әкiмшiлерi жүргiзiлген шығыстарды қорытынды айналымдармен есептен шығарады және республикалық басқа бюджеттiк бағдарламалар әкiмшiсiне бөлiнген лимиттердің есебiнен республикалық бюджеттiк бағдарламалар әкiмшiсiнің шығыстарына бюджеттен қаржыландыру" қосалқы шотының дебетi және 201 "Республикалық бюджеттiк бағдарламалардың басқа әкiмшiсiне бөлiнген лимиттердің есебiнен мемлекеттiк мекеменi ұстауға арналған бюджет бойынша шығыстар" қосалқы шотының кредитi бойынша бухгалтерлiк жазбамен көрсетедi. &lt;*&gt; 
</w:t>
      </w:r>
      <w:r>
        <w:br/>
      </w:r>
      <w:r>
        <w:rPr>
          <w:rFonts w:ascii="Times New Roman"/>
          <w:b w:val="false"/>
          <w:i w:val="false"/>
          <w:color w:val="000000"/>
          <w:sz w:val="28"/>
        </w:rPr>
        <w:t>
      200 қосалқы шот бойынша іс жүзіндегі шығыстарды 236 "Балалар мекемелерін ұстау үшін ата-аналарының қаражаттары" және 238 "Ұйымды ұстауға арналған өзге де қаражаттар" қосалқы шоттарына есептен шығару жыл аяғындағы осы қосалқы шоттардағы қаражаттардың қалдығына тең сомада жүргізіледі, қалған сома 230 (140) қосалқы шотқа жатқызылады.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Басқа да қорлармен айналысатын мемлекеттік мекемелер жыл аяғында 215 "Өзге де қорлар есебінен шығыстар" қосалқы шоты бойынша іс жүзіндегі шығыстар 272 "Өзге де қорлар" қосалқы шотының дебетіне есептен шығару жолымен жабылады. Аяқталған және пайдалануға берілген объектілер бойынша шығындар жыл ішінде 216 "Күрделі жұмсалымға арналған өзге де қорлар есебінен шығыстар" қосалқы шотына есептелінеді, ал жыл аяқталған соң 272 "Өзге де қорлар" қосалқы шотының дебетіне есептен шығарылады.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Ақылы қызмет көрсетуден алынатын қаражаттар бойынша ағымдағы есептiң шоттарын қорытындылау 400 "Ақылы қызмет көрсетудi сатудан түсетiн кiрiстер" қосалқы шотының дебетiнде есептен шығару арқылы жүргiзiледi:&lt;*&gt; 
</w:t>
      </w:r>
      <w:r>
        <w:br/>
      </w:r>
      <w:r>
        <w:rPr>
          <w:rFonts w:ascii="Times New Roman"/>
          <w:b w:val="false"/>
          <w:i w:val="false"/>
          <w:color w:val="000000"/>
          <w:sz w:val="28"/>
        </w:rPr>
        <w:t>
      211 "Ақылы қызмет көрсетуді сатудан алынатын қаражаттардың есебінен шығыстар" қосалқы шоты бойынша қалдықты 400 қосалқы шот бойынша жыл аяғындағы қалдық шегінде. Шығарылатын өнімі аз көлемдегі, 400 және 211 қосалқы шоттарда кірістер мен шығыстар есебін жүргізетін қосалқы ауыл шаруашылық және өндіріс (оқу) шеберханалары бойынша жыл аяғында аяқталмаған өндіріске жататын шығындар сомасы қалуына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 Жыл соңында аяқталған және пайдалануға берілген объектілер бойынша, сондай-ақ шығарылатын өнімнің өзіндік құнына жатпайтын басқа да шығындар 212 қосалқы шоттың кредитінен 400, 246 қосалқы шоттың дебетіне көшіріледі. Аяқталмаған және аяқталған, бірақ пайдалануға берілмеген құрылыс және қайта құру объектілері бойынша шығындар 212 қосалқы шоты бойынша баланста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3.10. Арнаулы қаражаттардың сметалары бойынша жоспарланатын өндірістік (оқу) шеберханалар мен қосалқы ауыл шаруашылығы бойынша шоттардың қорытындылары, шығындардың есебі және 080 "Өндірістік (оқу) шеберханалардың шығындары" және 280 "Өндірістік (оқу) шеберханаларының бұйымдарын сату" қосалқы шоттарында жүргізілетін өнімдер мен бұйымдарды сату шығарылған өнімдерді, бұйымдар мен көрсетілген қызметтерді сату нәтижелерін шаруашылықты табысты жүргізген жағдайда 280 қосалқы шоты дебетінен 410 "Пайдалар мен зияндар" қосалқы шотының кредитіне, ал зияндар пайда болған жағдайда - 410 "Пайдалар мен зияндар" қосалқы шот дебетіне 280 қосалқы шот кредитінен есептен шығару жолымен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3.11. Қаржылық жыл аяқталғаннан кейін сыртқы заемдар есебінен жүргізілетін шығыстардың қорытынды айналымымен есептен шығару 249 "Сыртқы заемдар" қосалқы шотының дебеті, 204 "Сыртқы заемдар есебінен қаржыландырылатын жобалар бойынша шығыстар" қосалқы шотының кредиті бойынша бухгалтерлік жазбамен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3.11-тармақ өзгертілді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3.12. Мемлекеттік мекемелердің қаржыландыру жоспарының орындалубалансына барлық бюджеттік, бюджеттен тыс, валюталық шоттар, сыртқы заемдар бойынша арнаулы шоттар және оларды қамсыздандыру және тағайындау орнына тәуелсіз бойынша операциялары қосылуы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3.13. Жазбалар аяқталғаннан кейін келесі жылдың 1 қаңтарына қорытынды баланс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Жылдық, тоқсандық бухгалтерлік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нысандарын толтыру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1-нысан (0503001) -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жоспарының орындалу балансы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АКТИВТЕР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 - бюджеттің атқарылуы жөніндегі баланстың бірінші бөлігі, 9 бөлімнен тұрады.
</w:t>
      </w:r>
      <w:r>
        <w:br/>
      </w:r>
      <w:r>
        <w:rPr>
          <w:rFonts w:ascii="Times New Roman"/>
          <w:b w:val="false"/>
          <w:i w:val="false"/>
          <w:color w:val="000000"/>
          <w:sz w:val="28"/>
        </w:rPr>
        <w:t>
      Актив ұйымның бюджет қаражаттарының құрамын, орналасуын және атқарылуын көрсетеді. Онда бюджеттік ұйымның бюджеттік, ағымдағы валюталық шоттардағы, сыртқы заемдар мен бойынша арнаулы шоттардағы, кассадағы қаражаттары, бюджетпен және басқа да есеп айырысумен есеп айырысулары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"Активтер"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Бұл бөлімде бюджеттік ұйымға тиесілі бюджеттік және ағымдағы қаражаттардың есебінен сатып алынған барлық активтер, оның ішінде алғашқы құны бойынша жалға берілген, яғни оларды сатып алынған іс жүзіндегі шығын бойынша ғимараттар, дайындаулар көрсетіледі. Активтердің алғашқы құнының өзгеруі қосымша күрделі жұмсалымдар немесе жекелеп тарату, сондай-ақ Қазақстан Республикасы Үкіметінің шешімдеріне сәйкес келтірілген активтердің құны жүзеге асырылған жағдайда ғана жүргізіледі. &lt;*&gt; 
</w:t>
      </w:r>
      <w:r>
        <w:br/>
      </w:r>
      <w:r>
        <w:rPr>
          <w:rFonts w:ascii="Times New Roman"/>
          <w:b w:val="false"/>
          <w:i w:val="false"/>
          <w:color w:val="000000"/>
          <w:sz w:val="28"/>
        </w:rPr>
        <w:t>
      010 "Активтер" жолы бойынша 010-нан 019-ға дейінгі қосалқы шоттарда, баланста жеке жолда көрсетілетін 014 "Материалдық емес активтер" қосалқы шотын қоспағанда, ескерілетін ұйымдардың барлық активтері көрсетіледі. 
</w:t>
      </w:r>
      <w:r>
        <w:br/>
      </w:r>
      <w:r>
        <w:rPr>
          <w:rFonts w:ascii="Times New Roman"/>
          <w:b w:val="false"/>
          <w:i w:val="false"/>
          <w:color w:val="000000"/>
          <w:sz w:val="28"/>
        </w:rPr>
        <w:t>
      Жалға берілген активтер бұл жолға енгізілмейді және 01 "Жалға берілген активтер" баланстан тысқары шотына ескеріледі. 
</w:t>
      </w:r>
      <w:r>
        <w:br/>
      </w:r>
      <w:r>
        <w:rPr>
          <w:rFonts w:ascii="Times New Roman"/>
          <w:b w:val="false"/>
          <w:i w:val="false"/>
          <w:color w:val="000000"/>
          <w:sz w:val="28"/>
        </w:rPr>
        <w:t>
      011 "Материалдық емес активтер" (014) жолы бойынша жерді, суды, пайдалы қазбаларды және табиғи ресурстарды, үйлерді, ғимараттарды, жабдықтарды пайдалану құқығының; тауар белгілеріне және тауарлы маркаларды беру құқығына лицензиялардың, сондай-ақ өзге де мүлікті құқықтар, делдалдық орындар, гудвилл, бағдарламалық қамтамасыз ету, ұйымдастыру шығыстары, маркетинг және басқа да активтердің құны көрсетіледі. Материалдық емес активтер есепте оларды сатып алуға және дайындық жағдайына келтіруге арналған іс жүзіндегі шығындар сомасында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босалқы қор"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Бұл бөлімде бюджеттік ұйымға тиесілі құрылыс материалдары, қондырғы жабдықтар, материалдар, тамақ өнімдері, отын және жанар май, мал азығы, жемшөп, ыдыс, машиналарға және жабдықтарға босалқы бөлшектер, қосалқы шаруашылықтардың өнімдері мен бұйымдары, мал төлдері мен бордақылаудағы малдар, оқу, ғылыми және басқа мақсаттар үшін материалдар, сондай-ақ ұзақ қолданылатын және лабораториялық бақылауға арналған материалдар көрсетіледі.
</w:t>
      </w:r>
      <w:r>
        <w:br/>
      </w:r>
      <w:r>
        <w:rPr>
          <w:rFonts w:ascii="Times New Roman"/>
          <w:b w:val="false"/>
          <w:i w:val="false"/>
          <w:color w:val="000000"/>
          <w:sz w:val="28"/>
        </w:rPr>
        <w:t>
      020-070 жолдар бойынша 03 "Бұйымдар мен өнімдер", 04 "Жабдықтар, құрылыс материалдары мен ғылыми зерттеулер үшін материалдар", 05 "Мал төлдері мен бордақылаудағы малдар", 06 "Материалдар мен тамақ өнімдері" шоттарда есепке алынатын материалдық құндылықтардың, қосалқы шаруашылық өнімдері мен бұйымдары, мал төлдері мен бордақылаудағы малдардың құны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"Арзан құнды және тез тозатын заттар"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Бұл бөлімде бюджеттік ұйымға тиесілі оларды сатып алу құны бойынша қоймада жатқандарды қоса алғанда, арзан құнды және тез тозатын барлық заттар көрсетіледі.
</w:t>
      </w:r>
      <w:r>
        <w:br/>
      </w:r>
      <w:r>
        <w:rPr>
          <w:rFonts w:ascii="Times New Roman"/>
          <w:b w:val="false"/>
          <w:i w:val="false"/>
          <w:color w:val="000000"/>
          <w:sz w:val="28"/>
        </w:rPr>
        <w:t>
      080 "Арзан құнды және тез тозатын заттар" жолы бойынша арзан құнды және тез тозатын заттардың (бұдан әрі - ТТЗ), оның ішінде 070-073 қосалқы шоттарда ескерілетін арнайы киімдер мен арнайы аяқ-киімдердің құны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"Өндіріске және басқа да мақсаттарға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шығындар"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Бұл бөлімде өндірістік (оқу) шеберханалардың, қосалқы ауыл шаруашылығы мен оқу-тәжірибелік шаруашылықтардың бұйымдары мен өнімдерін дайындауға арналған, баспа өнімдерін шығару және қызмет көрсетулер жөніндегі шығындар, сондай-ақ материалдарды дайындау және ұқсату жөніндегі шығындар көрсетіледі. &lt;*&gt; 
</w:t>
      </w:r>
      <w:r>
        <w:br/>
      </w:r>
      <w:r>
        <w:rPr>
          <w:rFonts w:ascii="Times New Roman"/>
          <w:b w:val="false"/>
          <w:i w:val="false"/>
          <w:color w:val="000000"/>
          <w:sz w:val="28"/>
        </w:rPr>
        <w:t>
      Бұл бөлімнің 090-130 жолдары бойынша 08 "Өндіріске және басқа да мақсаттарға арналған шығындар" шотында ескерілетін шығындар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"Ақшалай қаражаттар"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Бұл бөлімде ұйымның бюджеттік, валюталық шоттардағы, сыртқы заемдар және қайта қаржыландыру бойынша, демеушілік және қайырымдылық көмек бойынша, ақылы қызметтер бойынша, депозиттік қаражат бойынша арнайы шоттардағы, кассадағы қаражаттары, сондай-ақ өзге де ақшалай құжаттар көрсетіледі.
</w:t>
      </w:r>
      <w:r>
        <w:br/>
      </w:r>
      <w:r>
        <w:rPr>
          <w:rFonts w:ascii="Times New Roman"/>
          <w:b w:val="false"/>
          <w:i w:val="false"/>
          <w:color w:val="000000"/>
          <w:sz w:val="28"/>
        </w:rPr>
        <w:t>
      140 "Ұйымдардың ведомостволық бағыныстағы ұйымдарға аудару үшін және басқа да шаралардың шығыстарына арналған ашық лимиттер" (90) жолы бойынша ведомостволық бағыныстағы ұйымдарға аудару үшін және басқа да шараларға арналған ұйымның аппаратын ұстауға арналған пайдаланылмаған лимиттер сомасының қалдығы көрсетіледі. 
</w:t>
      </w:r>
      <w:r>
        <w:br/>
      </w:r>
      <w:r>
        <w:rPr>
          <w:rFonts w:ascii="Times New Roman"/>
          <w:b w:val="false"/>
          <w:i w:val="false"/>
          <w:color w:val="000000"/>
          <w:sz w:val="28"/>
        </w:rPr>
        <w:t>
      141 "Жолдағы ашық лимиттер" жолы бойынша есепті кезеңде лимиттерді бас таратушылар бөлген, бірақ келесі айда лимиттерді төменде тұрған таратушы алған лимиттердің сомасы көрсетіледі. 
</w:t>
      </w:r>
      <w:r>
        <w:br/>
      </w:r>
      <w:r>
        <w:rPr>
          <w:rFonts w:ascii="Times New Roman"/>
          <w:b w:val="false"/>
          <w:i w:val="false"/>
          <w:color w:val="000000"/>
          <w:sz w:val="28"/>
        </w:rPr>
        <w:t>
      150 "Күрделі жұмсалымдарға арналған ашық лимиттер" (093) жолы бойынша күрделі жұмсалымдарды қаржыландыруға арналған пайдаланылмаған лимиттердің қалдығы көрсетіледі. 
</w:t>
      </w:r>
      <w:r>
        <w:br/>
      </w:r>
      <w:r>
        <w:rPr>
          <w:rFonts w:ascii="Times New Roman"/>
          <w:b w:val="false"/>
          <w:i w:val="false"/>
          <w:color w:val="000000"/>
          <w:sz w:val="28"/>
        </w:rPr>
        <w:t>
      152 "Мақсатсыз пайдаланылған қайтарып алынған (өндіріп алынған) қаражаттардың лимиттері" (095) жолы бойынша арнаулы мақсатсыз пайдаланылған қаражаттар жүргізілген бюджетке қайтарып алудың (өндіріп алудың) нәтижелері көрсетіледі. 
</w:t>
      </w:r>
      <w:r>
        <w:br/>
      </w:r>
      <w:r>
        <w:rPr>
          <w:rFonts w:ascii="Times New Roman"/>
          <w:b w:val="false"/>
          <w:i w:val="false"/>
          <w:color w:val="000000"/>
          <w:sz w:val="28"/>
        </w:rPr>
        <w:t>
      160 "Басқа да бюджеттердің есебінен ашық лимиттер" (096) жолы бойынша басқа да бюджет есебінен қаржыландырылатын ұйымдардың шығыстарына арналған ашық лимиттер сомасының қалдығы, оның iшiнде ресми трансферттер (субвенциялар) көрсетіледі.
</w:t>
      </w:r>
      <w:r>
        <w:br/>
      </w:r>
      <w:r>
        <w:rPr>
          <w:rFonts w:ascii="Times New Roman"/>
          <w:b w:val="false"/>
          <w:i w:val="false"/>
          <w:color w:val="000000"/>
          <w:sz w:val="28"/>
        </w:rPr>
        <w:t>
      161 "Республикалық бюджетке түсетiн түсiмдердің тауарлық немесе заттай бөлігiне және олардың жұмсалуына байланысты операциялар жөнiндегi лимиттер" (098) жолы бойынша - мемлекеттiк мекеменiң шығыстарына және республикалық бюджетке түсетiн түсiмдердің тауарлық немесе заттай бөлігiнің есебiнен басқа да iс-шараларға арналған ашық лимиттердің сомасы көрсетiледi.
</w:t>
      </w:r>
      <w:r>
        <w:br/>
      </w:r>
      <w:r>
        <w:rPr>
          <w:rFonts w:ascii="Times New Roman"/>
          <w:b w:val="false"/>
          <w:i w:val="false"/>
          <w:color w:val="000000"/>
          <w:sz w:val="28"/>
        </w:rPr>
        <w:t>
      162 "Сыртқы заемдардың есебiнен жобалар бойынша шығындарға арналған ашық лимиттер (099)" жолы бойынша есептi жылдың басынан сыртқы заемдардың есебiнен жобалар бойынша қаржыландыруға арналған ашық лимиттердiң сомасы көрсетiледi.
</w:t>
      </w:r>
      <w:r>
        <w:br/>
      </w:r>
      <w:r>
        <w:rPr>
          <w:rFonts w:ascii="Times New Roman"/>
          <w:b w:val="false"/>
          <w:i w:val="false"/>
          <w:color w:val="000000"/>
          <w:sz w:val="28"/>
        </w:rPr>
        <w:t>
      170 "Ведомостволық бағыныстағы ұйымдарға аудару үшін және басқа да шаралар үшін ұйымдардың шығыстарына арналған лимиттер" (100) жолы бойынша ұйымдарды ұстау үшін және ведомостволық бағыныстағы ұйымдарға аудару үшін, орталықтандырылған шаралар бойынша шығыстарға арналған қаржылық органдардан түскен лимиттер сомасының қалдығы көрсетіледі. 
</w:t>
      </w:r>
      <w:r>
        <w:br/>
      </w:r>
      <w:r>
        <w:rPr>
          <w:rFonts w:ascii="Times New Roman"/>
          <w:b w:val="false"/>
          <w:i w:val="false"/>
          <w:color w:val="000000"/>
          <w:sz w:val="28"/>
        </w:rPr>
        <w:t>
      171 "Күрделі жұмсалымдарға лимиттер" (103) жолы бойынша жергілікті бюджеттерден бөлінген күрделі жұмсалымдарды қаржыландыруға арналған лимиттер сомасының қалдығы көрсетіледі. 
</w:t>
      </w:r>
      <w:r>
        <w:br/>
      </w:r>
      <w:r>
        <w:rPr>
          <w:rFonts w:ascii="Times New Roman"/>
          <w:b w:val="false"/>
          <w:i w:val="false"/>
          <w:color w:val="000000"/>
          <w:sz w:val="28"/>
        </w:rPr>
        <w:t>
      172 "Жергiлiктi бюджетке түсетiн түсiмдердің тауарлық немесе заттай бөлiгiне және олардың жұмсалуына байланысты" (108) жолы бойынша мемлекеттiк мекеменің және жергiлiктi бюджетке түсетiн түсiмдердің тауарлық немесе заттай бөлiгiнің есебiнен басқа да iс-шараларға арналған ашық лимиттер. 
</w:t>
      </w:r>
      <w:r>
        <w:br/>
      </w:r>
      <w:r>
        <w:rPr>
          <w:rFonts w:ascii="Times New Roman"/>
          <w:b w:val="false"/>
          <w:i w:val="false"/>
          <w:color w:val="000000"/>
          <w:sz w:val="28"/>
        </w:rPr>
        <w:t>
      190 "Демеушілік және қайырымдылық көмек бойынша шот"(110) жолы бойынша қолданылып жүрген заңнамаға сәйкес мемлекеттік мекемелер демеушілік және қайырымдылық көмек түрінде заңды және жеке тұлғалардан алған қаражаттың қалдығы, сондай-ақ сақтандыру төлемдері көрсетіледі.
</w:t>
      </w:r>
      <w:r>
        <w:br/>
      </w:r>
      <w:r>
        <w:rPr>
          <w:rFonts w:ascii="Times New Roman"/>
          <w:b w:val="false"/>
          <w:i w:val="false"/>
          <w:color w:val="000000"/>
          <w:sz w:val="28"/>
        </w:rPr>
        <w:t>
      200 "Ақылы қызметтер бойынша шот" (111) жолы бойынша ақылы қызметтерді сатудан алған қаражат бойынша кірістер және шығыстарды қаржыландыру жоспарының атқарылуымен байланысты операциялар бойынша қаражаттың қалдығы көрсетіледі.
</w:t>
      </w:r>
      <w:r>
        <w:br/>
      </w:r>
      <w:r>
        <w:rPr>
          <w:rFonts w:ascii="Times New Roman"/>
          <w:b w:val="false"/>
          <w:i w:val="false"/>
          <w:color w:val="000000"/>
          <w:sz w:val="28"/>
        </w:rPr>
        <w:t>
      210 "Депозиттік қаражат бойынша шот (112)" жолы бойынша мемлекеттiк мекемелердiң уақытша билiк етуiне түсетiн, белгiлi бiр жағдайлар пайда болған жағдайда мемлекеттiк бюджетке есептеуге немесе енгiзушiге қайтаруға жататын қаражаттардың қалдығы, мемлекеттiк бiлiмдiк несие және мемлекеттiк студенттiк несие бойынша қаражаттың қалдығы, сондай-ақ Алматы қаласының экономикалық, әлеуметтiк және саяси дамуы үшiн бюджеттен тыс қаражаттар көрсетiледi.
</w:t>
      </w:r>
      <w:r>
        <w:br/>
      </w:r>
      <w:r>
        <w:rPr>
          <w:rFonts w:ascii="Times New Roman"/>
          <w:b w:val="false"/>
          <w:i w:val="false"/>
          <w:color w:val="000000"/>
          <w:sz w:val="28"/>
        </w:rPr>
        <w:t>
      211 "Сыртқы заемдар мен гранттар бойынша арнаулы шот" (113) жолы бойынша екінші деңгейдегі банкте ашылған сыртқы заемдар мен гранттар бойынша арнаулы шоттағы қаражаттардың қалдығы көрсетіледі. 
</w:t>
      </w:r>
      <w:r>
        <w:br/>
      </w:r>
      <w:r>
        <w:rPr>
          <w:rFonts w:ascii="Times New Roman"/>
          <w:b w:val="false"/>
          <w:i w:val="false"/>
          <w:color w:val="000000"/>
          <w:sz w:val="28"/>
        </w:rPr>
        <w:t>
      214 "Гранттар бойынша арнайы шот" (116) жолы бойынша екінші деңгейдегі банкте арнайы шотта гранттар бойынша қаражаттың қалдығы көрсетіледі. 
</w:t>
      </w:r>
      <w:r>
        <w:br/>
      </w:r>
      <w:r>
        <w:rPr>
          <w:rFonts w:ascii="Times New Roman"/>
          <w:b w:val="false"/>
          <w:i w:val="false"/>
          <w:color w:val="000000"/>
          <w:sz w:val="28"/>
        </w:rPr>
        <w:t>
      215 "Валюталық шот" (118) жолы бойынша есепті жылдың соңғы күнінде қолданылған Қазақстан Республикасының заңнамасында белгіленген тәртіппен анықталған рыноктық валюта айырбастау бағамы бойынша шетел валютасын қайта есептеу жолымен алынған валюталық қаражат қалдығы Қазақстан Республикасының валютасымен көрсетіледі.
</w:t>
      </w:r>
      <w:r>
        <w:br/>
      </w:r>
      <w:r>
        <w:rPr>
          <w:rFonts w:ascii="Times New Roman"/>
          <w:b w:val="false"/>
          <w:i w:val="false"/>
          <w:color w:val="000000"/>
          <w:sz w:val="28"/>
        </w:rPr>
        <w:t>
      216 "Жолдағы ақша" (119) жолы бойынша Қазақстан Республикасының Сыртқы істер министрлігі шетелдік мекемелердің шығыстарын қаржыландыруға аударған, бірақ шетелдік мекемелердің есеп айырысу шотына түспеген сома көрсетіледі. 
</w:t>
      </w:r>
      <w:r>
        <w:br/>
      </w:r>
      <w:r>
        <w:rPr>
          <w:rFonts w:ascii="Times New Roman"/>
          <w:b w:val="false"/>
          <w:i w:val="false"/>
          <w:color w:val="000000"/>
          <w:sz w:val="28"/>
        </w:rPr>
        <w:t>
      220 "Касса" (120) жолы бойынша бюджеттік ұйымның кассасындағы ақша қалдығы көрсетіледі. 
</w:t>
      </w:r>
      <w:r>
        <w:br/>
      </w:r>
      <w:r>
        <w:rPr>
          <w:rFonts w:ascii="Times New Roman"/>
          <w:b w:val="false"/>
          <w:i w:val="false"/>
          <w:color w:val="000000"/>
          <w:sz w:val="28"/>
        </w:rPr>
        <w:t>
      230 "Аккредитивтер" (130) жолы бойынша тауарларды жеткiзуге ақы төлеу бойынша берушiлер алдында туындаған мемлекеттiк мекемелердің мiндеттемелерiне сәйкес ашылған аккредитивтердің қалдығы көрсетiледi. 
</w:t>
      </w:r>
      <w:r>
        <w:br/>
      </w:r>
      <w:r>
        <w:rPr>
          <w:rFonts w:ascii="Times New Roman"/>
          <w:b w:val="false"/>
          <w:i w:val="false"/>
          <w:color w:val="000000"/>
          <w:sz w:val="28"/>
        </w:rPr>
        <w:t>
      231 "Ақшалай құжаттар" (132) жолы бойынша әртүрлі ақшалай құжаттардың: бензин мен майға, тамақтануға төленген талондар, демалыс үйлеріне, санаторияларға, турбазаларға төленген жолдамалар, почта аударымдарына алынған хабарламалар, почта маркалары мен мемлекеттік баж маркалары, заем облигациялары (сақтауға және т.б. тапсырылған), еңбек кітапшасының бланкілері мен оларға ішпектер және т.б. қалдығы көрсетіледі. 
</w:t>
      </w:r>
      <w:r>
        <w:br/>
      </w:r>
      <w:r>
        <w:rPr>
          <w:rFonts w:ascii="Times New Roman"/>
          <w:b w:val="false"/>
          <w:i w:val="false"/>
          <w:color w:val="000000"/>
          <w:sz w:val="28"/>
        </w:rPr>
        <w:t>
      232 "Қаржылық жұмсалымдар" (134) жолы бойынша банк депозитіне мемлекеттік мекемелердің жұмсалымдарының (инвестицияларының) сомалары, ұйымның бағалы қағаздары, мемлекеттік және жергілікті заемдардың проценттік облигациялары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Баланста есеп айырысуды көрсететін бухгалтерлік есеп шоттары бойынша қалдықтар ашық күйде көрсетіледі: баланс активінде дебеттік сальдосы бар (дебиторлық берешек), пассивте - кредиторлық сальдосы бар (кредиторлық берешек) шоттар бойынша қалдықтар. 
</w:t>
      </w:r>
      <w:r>
        <w:br/>
      </w:r>
      <w:r>
        <w:rPr>
          <w:rFonts w:ascii="Times New Roman"/>
          <w:b w:val="false"/>
          <w:i w:val="false"/>
          <w:color w:val="000000"/>
          <w:sz w:val="28"/>
        </w:rPr>
        <w:t>
      239 (551 пассивте) "Сыртқы заемдар есебінен міндеттемелер бойынша есеп айырысу" (515) жолы бойынша сыртқы заемдар есебінен сатылатын жобалар бойынша орындалған жұмыстар (қызмет көрсетулер)) үшін тапсырысшыларға (өнім берушілерге (мердігерге)) берешек сома көрсетіледі. 
</w:t>
      </w:r>
      <w:r>
        <w:br/>
      </w:r>
      <w:r>
        <w:rPr>
          <w:rFonts w:ascii="Times New Roman"/>
          <w:b w:val="false"/>
          <w:i w:val="false"/>
          <w:color w:val="000000"/>
          <w:sz w:val="28"/>
        </w:rPr>
        <w:t>
      240 (552 пассивте) "Бюджеттік тақырып бойынша тәжірибелік-конструкторлық жұмыстар үшін тапсырмаларды бөліп төлеу жөніндегі есеп айырысу" (152) жолы бойынша ғылыми-зерттеу жұмыстары үшін тәжірибелік-конструкторлық жұмыстарға арналған оларға берілген тапсырмаларды орындау бойынша тапсырысшылардың (тапсырысшыларға) берешек сомасы көрсетіледі. 
</w:t>
      </w:r>
      <w:r>
        <w:br/>
      </w:r>
      <w:r>
        <w:rPr>
          <w:rFonts w:ascii="Times New Roman"/>
          <w:b w:val="false"/>
          <w:i w:val="false"/>
          <w:color w:val="000000"/>
          <w:sz w:val="28"/>
        </w:rPr>
        <w:t>
      241 (553 пассивте) "Орындалған жұмыстар мен көрсетілген қызметтер үшін тапсырысшылармен есеп айырысу" (153) жолы бойынша кәсіптік-техникалық мектептерде тапсырысшылардың (тапсырысшыларға) олар үшін орындалған жұмыстар, көрсетілген қызметтер мен сатылған дайын бұйымдар үшін берешек, сондай-ақ оқушылардың өндірістік оқу процесінде орындаған жұмыстары үшін ұйымдардың берешек сомасы көрсетіледі. 
</w:t>
      </w:r>
      <w:r>
        <w:br/>
      </w:r>
      <w:r>
        <w:rPr>
          <w:rFonts w:ascii="Times New Roman"/>
          <w:b w:val="false"/>
          <w:i w:val="false"/>
          <w:color w:val="000000"/>
          <w:sz w:val="28"/>
        </w:rPr>
        <w:t>
      250 (пассивте 560) "Гранттар есебінен міндеттемелер бойынша есеп айырысулар" (155) жолы бойынша берушілер мен мердігерлерге жоба бойынша орындалған жұмыстар (қызметтер) үшін берешек сомасы көрсетіледі. 
</w:t>
      </w:r>
      <w:r>
        <w:br/>
      </w:r>
      <w:r>
        <w:rPr>
          <w:rFonts w:ascii="Times New Roman"/>
          <w:b w:val="false"/>
          <w:i w:val="false"/>
          <w:color w:val="000000"/>
          <w:sz w:val="28"/>
        </w:rPr>
        <w:t>
      261 "Тапсырыс берушілердiң жұмыстар мен қызметтер үшiн аванстары бойынша есеп айырысулар (157)" жолы бойынша келісім-шарт бойынша жұмыстар мен қызмет көрсетулерді орындау үшін аванс ретінде ұйымдардан (тапсырысшыдан) түскен сома, 571 жолы бойынша пассивте осы шот бойынша баланста - келісім-шарт бойынша орындалған жұмыстар үшін берешек сома көрсетіледі. &lt;*&gt; 
</w:t>
      </w:r>
      <w:r>
        <w:br/>
      </w:r>
      <w:r>
        <w:rPr>
          <w:rFonts w:ascii="Times New Roman"/>
          <w:b w:val="false"/>
          <w:i w:val="false"/>
          <w:color w:val="000000"/>
          <w:sz w:val="28"/>
        </w:rPr>
        <w:t>
      262 "Әлеуметтiк салықтың жарналары бойынша есеп айырысулар" (159) жолы бойынша мемлекеттiк мекемелердiң әлеуметтiк салыққа басы артық аударылған аударымдары бойынша берешек сомасы, 580 жол бойынша пассивте - мемлекеттiк мекемелердiң әлеуметтiк салыққа аударымдары бойынша берешек сомасы көрсетiледi. &lt;*&gt; 
</w:t>
      </w:r>
      <w:r>
        <w:br/>
      </w:r>
      <w:r>
        <w:rPr>
          <w:rFonts w:ascii="Times New Roman"/>
          <w:b w:val="false"/>
          <w:i w:val="false"/>
          <w:color w:val="000000"/>
          <w:sz w:val="28"/>
        </w:rPr>
        <w:t>
      270 "Есепте тұрған тұлғалармен есеп айырысу" (160) жолы бойынша іссапарлық шығыстарға, сондай-ақ қолма қол ақшасыз есеп айырысу жолымен жүргізілуі мүмкін шығыстарға төлеуге арналған оларға берілген аванстар бойынша есепте тұрған тұлғаларға берешек сома көрсетіледі. 160 қосалқы шот бойынша кредиттік қалдықтар 581 жол бойынша баланс пассивінде көрсетіледі. 
</w:t>
      </w:r>
      <w:r>
        <w:br/>
      </w:r>
      <w:r>
        <w:rPr>
          <w:rFonts w:ascii="Times New Roman"/>
          <w:b w:val="false"/>
          <w:i w:val="false"/>
          <w:color w:val="000000"/>
          <w:sz w:val="28"/>
        </w:rPr>
        <w:t>
      280 "Жетіспеушіліктер бойынша есеп айырысу" (170) жолы бойынша ақшалар мен материалдық құндылықтардың жетіспеушілігі мен ұрлануы бойынша берешек сома, кінәлі тұлғаларға жатқызылған материалдық құндылықтардың бүлінуінен жоғалған сома және белгіленген тәртіпте ұсталынатын басқа да сомалар көрсетіледі. 
</w:t>
      </w:r>
      <w:r>
        <w:br/>
      </w:r>
      <w:r>
        <w:rPr>
          <w:rFonts w:ascii="Times New Roman"/>
          <w:b w:val="false"/>
          <w:i w:val="false"/>
          <w:color w:val="000000"/>
          <w:sz w:val="28"/>
        </w:rPr>
        <w:t>
      290 "Мiндеттi әлеуметтiк қамсыздандыру бойынша есеп айырысулар" (171) жолы бойынша - мiндеттi әлеуметтiк қамсыздандыру бойынша қызметкерлерге есептелген жәрдемақылар бойынша мемлекеттiк мекемелердiң берешек сомасы көрсетiледi, 582-жол бойынша пассивте әлеуметтiк қамсыздандыру бойынша берешектiң қалдығы көрсетiледi. 
</w:t>
      </w:r>
      <w:r>
        <w:br/>
      </w:r>
      <w:r>
        <w:rPr>
          <w:rFonts w:ascii="Times New Roman"/>
          <w:b w:val="false"/>
          <w:i w:val="false"/>
          <w:color w:val="000000"/>
          <w:sz w:val="28"/>
        </w:rPr>
        <w:t>
      300 (590 пассивте) "Төлемдердің арнайы түрлері бойынша есеп айырысу" (172) жолы бойынша мектепке дейінгі балалар мекемелеріндегі балаларды ұстауға, жеті жылдық музыка мектептеріндегі балаларды оқытуға; мектеп- интернатта тәрбиеленушілерді ұстауға; жұмысшылар мен қызметшілердің жұмыс орындары бойынша алған тамағына; жұмысшылар мен қызметшілердің нысанды киімдеріне; мектеп жанындағы интернаттардағы балаларды тамақтандыруға арналған берешек сома көрсетіледі. 
</w:t>
      </w:r>
      <w:r>
        <w:br/>
      </w:r>
      <w:r>
        <w:rPr>
          <w:rFonts w:ascii="Times New Roman"/>
          <w:b w:val="false"/>
          <w:i w:val="false"/>
          <w:color w:val="000000"/>
          <w:sz w:val="28"/>
        </w:rPr>
        <w:t>
      301 "Бюджетке төленетін төлемдер бойынша есеп айырысу" (173) жолы бойынша артық аударылған төлемдердің нәтижесінде жиналған бюджетке қайтаруға жататын берешек сома, 600 пассивте жолы бойынша - бюджет төлеуге жататын, бірақ есепті жылдың аяғында қандай да бір себеп бойынша аударылмаған салықтар бойынша берешек сома, сондай-ақ бюджетке аударылуға жататын басқа да сомалар көрсетіледі. 
</w:t>
      </w:r>
      <w:r>
        <w:br/>
      </w:r>
      <w:r>
        <w:rPr>
          <w:rFonts w:ascii="Times New Roman"/>
          <w:b w:val="false"/>
          <w:i w:val="false"/>
          <w:color w:val="000000"/>
          <w:sz w:val="28"/>
        </w:rPr>
        <w:t>
      302 "Шағын және орта бизнес субъектiлерiн несиелендiруге алынған қаражаттар бойынша есеп айырысулар" (175) жолы бойынша жергiлiктi бюджеттерден шағын және орта бизнестi несиелендiруге бөлiнген несиелер көрсетiледi.
</w:t>
      </w:r>
      <w:r>
        <w:br/>
      </w:r>
      <w:r>
        <w:rPr>
          <w:rFonts w:ascii="Times New Roman"/>
          <w:b w:val="false"/>
          <w:i w:val="false"/>
          <w:color w:val="000000"/>
          <w:sz w:val="28"/>
        </w:rPr>
        <w:t>
      310 (640 пассивте) "Бекiтiлген сметаның шегiнде дебиторлармен және кредиторлармен есеп айырысу" (178) жолы бойынша осы бөлімде көрсетілмеген бекiтiлген сметаның шегiнде шоттар бойынша бюджеттік ұйымның берешек сомасы, сондай-ақ жатақхананы пайдаланғаны үшін оқу орындарының студенттері мен оқушыларының берешек сомасы көрсетіледі. 
</w:t>
      </w:r>
      <w:r>
        <w:br/>
      </w:r>
      <w:r>
        <w:rPr>
          <w:rFonts w:ascii="Times New Roman"/>
          <w:b w:val="false"/>
          <w:i w:val="false"/>
          <w:color w:val="000000"/>
          <w:sz w:val="28"/>
        </w:rPr>
        <w:t>
      320 "Аванстық төлемдер тәртібінде есеп айырысу" (179) жолы бойынша әрбір мәміле бойынша (тауарлар мен қызмет көрсетулерді тиеу, жөнелту) жеке- жеке есеп айырысу емес, ал тараптармен алдын ала келісілген мерзімде және мөлшерде қаражаттарды дүркін-дүркін аудару жолымен жүзеге асырылатын өнім берушілерге берешек сома көрсетіледі. 
</w:t>
      </w:r>
      <w:r>
        <w:br/>
      </w:r>
      <w:r>
        <w:rPr>
          <w:rFonts w:ascii="Times New Roman"/>
          <w:b w:val="false"/>
          <w:i w:val="false"/>
          <w:color w:val="000000"/>
          <w:sz w:val="28"/>
        </w:rPr>
        <w:t>
      321 "Қолма-қол тиындардың ақшалай айналымнан алынуына байланысты есеп айырысулар" (188) жолы бойынша соманы бiр теңгеге дейiн дөңгелектеудiң арифметикалық әдiсiн қолдану нәтижесiнде артық төленген тиындардың қалдық сомасы көрсетiледi, 671-жол бойынша пассивте жалақының, стипендияның төленбеген қалдығы, атқару парақтары бойынша ұсталған төленбеген сомалардың, соманы бiр теңгеге дейiн дөңгелектеудiң арифметикалық әдiсiн қолдану нәтижесiнде тиындармен есеп беретiн тұлға алдындағы берешек сомалардың қалдықтары көрсетiледi. 
</w:t>
      </w:r>
      <w:r>
        <w:br/>
      </w:r>
      <w:r>
        <w:rPr>
          <w:rFonts w:ascii="Times New Roman"/>
          <w:b w:val="false"/>
          <w:i w:val="false"/>
          <w:color w:val="000000"/>
          <w:sz w:val="28"/>
        </w:rPr>
        <w:t>
      322 "Зейнетақылар мен жәрдемақыларды төлеу бойынша есеп айырысулар" (191) жолы бойынша зейнетақылар жәрдемақыларды төлеу жөнiндегі берешек сома, активте - Қазақстан Республикасының Еңбек және халықты әлеуметтiк қорғау министрлiгiнiң Зейнетақыларды төлеу жөнiндегi мемлекеттiк орталыққа төленбеген зейнетақылар мен әлеуметтiк жәрдемақылар бойынша берешек сома, пассивте (681 жол) Зейнетақыларды төлеу жөнiндегi мемлекеттiк орталыққа төленген зейнетақылар мен әлеуметтiк жәрдемақылар бойынша нақты шығыстар көрсетiледi.
</w:t>
      </w:r>
      <w:r>
        <w:br/>
      </w:r>
      <w:r>
        <w:rPr>
          <w:rFonts w:ascii="Times New Roman"/>
          <w:b w:val="false"/>
          <w:i w:val="false"/>
          <w:color w:val="000000"/>
          <w:sz w:val="28"/>
        </w:rPr>
        <w:t>
      323 "Мiндеттi әлеуметтiк қамсыздандыруға арналған трансферттер бойынша есеп айырысулар" (192) жолы бойынша - мiндеттi әлеуметтiк қамсыздандыру бойынша жұмыс берушiлердiң шоттарына аударылған сомалар көрсетiледi. 
</w:t>
      </w:r>
      <w:r>
        <w:br/>
      </w:r>
      <w:r>
        <w:rPr>
          <w:rFonts w:ascii="Times New Roman"/>
          <w:b w:val="false"/>
          <w:i w:val="false"/>
          <w:color w:val="000000"/>
          <w:sz w:val="28"/>
        </w:rPr>
        <w:t>
      324 "Міндетті зейнетақы жарналары бойынша есеп айырысу" (198) жолы бойынша міндетті зейнетақы жарналары бойынша, активте - артық аударылған төлемдер нәтижесінде жинақталған, пассивте (683 жол) - қандай да бір себеп бойынша аударылмаған берешек сома көрсетіледі. 
</w:t>
      </w:r>
      <w:r>
        <w:br/>
      </w:r>
      <w:r>
        <w:rPr>
          <w:rFonts w:ascii="Times New Roman"/>
          <w:b w:val="false"/>
          <w:i w:val="false"/>
          <w:color w:val="000000"/>
          <w:sz w:val="28"/>
        </w:rPr>
        <w:t>
      325 "Iшкi несиелендiру бойынша есеп айырысулар" (199) жолы бойынша - қайтарымды негiзде iшкi несиелендiрудiң мiндеттемелерi бойынша, сондай-ақ мемлекеттiк бiлiмдiк несие және мемлекеттiк студенттiк несие бойынша берешектердiң қалдығы көрсетіледi.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Бұл бөлімде қаржыландыру жоспары бойынша көзделген шараларға арналған қаражат бойынша мемлекеттік мекемелер жүргізетін іс жүзіндегі шығыстар, сондай-ақ басқа да бюджеттерден алынған шығыстар есепке алынады. Тоқсандық есепте іс жүзінде жүргізілген шығыстардың сомасы, жылдықта - жабылмаған іс жүзіндегі шығыстар сомасының қалдығы көрсетіледі. 
</w:t>
      </w:r>
      <w:r>
        <w:br/>
      </w:r>
      <w:r>
        <w:rPr>
          <w:rFonts w:ascii="Times New Roman"/>
          <w:b w:val="false"/>
          <w:i w:val="false"/>
          <w:color w:val="000000"/>
          <w:sz w:val="28"/>
        </w:rPr>
        <w:t>
      330 "Бекiтілген қаржыландыру жоспарының шегiнде ұйымды ұстауға және басқа да шараларға арналған бюджет бойынша шығыстар" (200) жолы "Бекiтілген қаржыландыру жоспарының шегiнде" бойынша бюджеттік қаржыландыру есебінен жүргізілген іс жүзіндегі шығыстар сомасы көрсетіледі. 
</w:t>
      </w:r>
      <w:r>
        <w:br/>
      </w:r>
      <w:r>
        <w:rPr>
          <w:rFonts w:ascii="Times New Roman"/>
          <w:b w:val="false"/>
          <w:i w:val="false"/>
          <w:color w:val="000000"/>
          <w:sz w:val="28"/>
        </w:rPr>
        <w:t>
      340 "Басқа да бюджеттер есебінен шығыстар" (202) жолы бойынша осы ұйымның қаржыландыру жоспарында көзделмеген шараларды орындау үшін басқа да бюджеттерден алынған лимиттердің есебінен жүргізілген шығыстар сомасы көрсетіледі. 
</w:t>
      </w:r>
      <w:r>
        <w:br/>
      </w:r>
      <w:r>
        <w:rPr>
          <w:rFonts w:ascii="Times New Roman"/>
          <w:b w:val="false"/>
          <w:i w:val="false"/>
          <w:color w:val="000000"/>
          <w:sz w:val="28"/>
        </w:rPr>
        <w:t>
      341 "Сыртқы заемдар есебінен қаржыландырылатын жобалар бойынша заемдар" (204) жолы бойынша сыртқы заем есебінен жобаларды жүзеге асыру барысында іс жүзінде жүргізілген шығыстар сомасы көрсетіледі. 
</w:t>
      </w:r>
      <w:r>
        <w:br/>
      </w:r>
      <w:r>
        <w:rPr>
          <w:rFonts w:ascii="Times New Roman"/>
          <w:b w:val="false"/>
          <w:i w:val="false"/>
          <w:color w:val="000000"/>
          <w:sz w:val="28"/>
        </w:rPr>
        <w:t>
      342 "Бекiтiлген қаржыландыру жоспарынан тыс мемлекеттiк мекеменi ұстауға және басқа да iс-шараларға арналған шығыстар" (208) жолы бойынша - қарызға алынған тауарларды (жұмыстарды, қызметтердi) берушiге қайтару мүмкiндiгi болмаған жағдайда, мемлекеттiк мекеменiң бекiтiлген қаржыландыру жоспарынан тыс iс жүзiндегi шығыстарының сомасы көрсетiледi.
</w:t>
      </w:r>
      <w:r>
        <w:br/>
      </w:r>
      <w:r>
        <w:rPr>
          <w:rFonts w:ascii="Times New Roman"/>
          <w:b w:val="false"/>
          <w:i w:val="false"/>
          <w:color w:val="000000"/>
          <w:sz w:val="28"/>
        </w:rPr>
        <w:t>
      343 "Гранттар есебінен қаржыландырылатын жобалар бойынша шығыстар" (209) жолы бойынша гранттар есебінен жобаларды іске асыру барысында іс жүзінде жүргізілген шығыстар сомасы көрсетіледі. 
</w:t>
      </w:r>
      <w:r>
        <w:br/>
      </w:r>
      <w:r>
        <w:rPr>
          <w:rFonts w:ascii="Times New Roman"/>
          <w:b w:val="false"/>
          <w:i w:val="false"/>
          <w:color w:val="000000"/>
          <w:sz w:val="28"/>
        </w:rPr>
        <w:t>
      350 "Таратуға арналған шығыстар" (210) жолы бойынша есепті жылдың аяғында жұмыстардың белгілі бір түріне немесе белгілі бір бұйым, өнім түрінің өзіндік құнына тікелей қатыса алмайтын шығындардың сомасы көрсетіледі. 
</w:t>
      </w:r>
      <w:r>
        <w:br/>
      </w:r>
      <w:r>
        <w:rPr>
          <w:rFonts w:ascii="Times New Roman"/>
          <w:b w:val="false"/>
          <w:i w:val="false"/>
          <w:color w:val="000000"/>
          <w:sz w:val="28"/>
        </w:rPr>
        <w:t>
      360 "Ақылы қызмет көрсетудi сатудан алынатын қаражаттар есебiнен шығыстар (211)" жолы бойынша ақылы қызмет көрсетудiң сатудан түсетiн қаражаттардың есебінен іс жүзіндегі шығыстардың сомасы көрсетіледі.
</w:t>
      </w:r>
      <w:r>
        <w:br/>
      </w:r>
      <w:r>
        <w:rPr>
          <w:rFonts w:ascii="Times New Roman"/>
          <w:b w:val="false"/>
          <w:i w:val="false"/>
          <w:color w:val="000000"/>
          <w:sz w:val="28"/>
        </w:rPr>
        <w:t>
      370 Демеушiлiк және қайырымдылық көмектен түскен қаражаттың есебiнен, сақтандыру төлемi мен өзге қаражаттың есебiнен шығыстар" (213) жолы бойынша - Демеушiлiк және қайырымдылық көмектен түскен қаражаттың есебiнен, сақтандыру төлемi мен өзге қаражаттың есебiнен шығыстардың сомасы көрсетiледi. 
</w:t>
      </w:r>
      <w:r>
        <w:br/>
      </w:r>
      <w:r>
        <w:rPr>
          <w:rFonts w:ascii="Times New Roman"/>
          <w:b w:val="false"/>
          <w:i w:val="false"/>
          <w:color w:val="000000"/>
          <w:sz w:val="28"/>
        </w:rPr>
        <w:t>
      372 "Өзге де қорлар есебінен шығыстар" (215) жолы бойынша белгіленген тәртіпте құрылған бюджеттік бағдарламалардың әкімшілердің өзге де қорлары есебінен жүргізілген шығыстардың сомасы көрсетіледі. 
</w:t>
      </w:r>
      <w:r>
        <w:br/>
      </w:r>
      <w:r>
        <w:rPr>
          <w:rFonts w:ascii="Times New Roman"/>
          <w:b w:val="false"/>
          <w:i w:val="false"/>
          <w:color w:val="000000"/>
          <w:sz w:val="28"/>
        </w:rPr>
        <w:t>
      373 "Күрделі жұмсалымдарға арналған өзге де қорлар есебінен шығыстар" (216) жолы бойынша күрделі жұмсалымдарға арналған бюджеттік бағдарламалардың әкімшілердің өзге де қорлары есебінен іс жүзінде жүргізілген шығыстардың сомасы көрсетіледі.
</w:t>
      </w:r>
      <w:r>
        <w:br/>
      </w:r>
      <w:r>
        <w:rPr>
          <w:rFonts w:ascii="Times New Roman"/>
          <w:b w:val="false"/>
          <w:i w:val="false"/>
          <w:color w:val="000000"/>
          <w:sz w:val="28"/>
        </w:rPr>
        <w:t>
      375 "Валюталық қаражаттар есебінен шығыстар" (220) жолы бойынша валюталық қаражаттар есебінен іс жүзіндегі шығыстар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380 "Зияндар" (410) жолы бойынша шығарылған өнімді, бұйымды және көрсетілген қызметті сатудан алынған нәтиже (зиян)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"Күрделі құрылысқа арналған шығындар"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4.10. Бұл бөлімде бюджет және ақылы қызмет көрсетуден, демеушілiк және қайырымдылық көмектен түсетiн қаражаттар есебiнен бойынша күрделі жұмсалымдарға бөлінген қаражаттардың есебінен салынып жатқан (қайта құрылып жатқан) объектілерде орнатуға арналған жабдықтарды, құрылысқа қажетті материалдық құндылықтарды сатып алуға арналған шығындар көрсетіледі. 
</w:t>
      </w:r>
      <w:r>
        <w:br/>
      </w:r>
      <w:r>
        <w:rPr>
          <w:rFonts w:ascii="Times New Roman"/>
          <w:b w:val="false"/>
          <w:i w:val="false"/>
          <w:color w:val="000000"/>
          <w:sz w:val="28"/>
        </w:rPr>
        <w:t>
      390 "Орнатуға арналған жабдықтар" (040) жолы бойынша орнатуға дайын құрылыс конструкциялары мен детальдардың, сондай-ақ орнату үшін арналған монтаждауды қажет ететін отандық және шетелдік жабдықтардың сомасы көрсетіледі. 
</w:t>
      </w:r>
      <w:r>
        <w:br/>
      </w:r>
      <w:r>
        <w:rPr>
          <w:rFonts w:ascii="Times New Roman"/>
          <w:b w:val="false"/>
          <w:i w:val="false"/>
          <w:color w:val="000000"/>
          <w:sz w:val="28"/>
        </w:rPr>
        <w:t>
      400 "Күрделі құрылысқа арналған құрылыс материалдары" (041) жолы бойынша күрделі құрылысқа арналған құрылыс материалдарының және құрылыс және монтаждау жұмыстары процесінде пайдаланылатын сома көрсетіледі. 
</w:t>
      </w:r>
      <w:r>
        <w:br/>
      </w:r>
      <w:r>
        <w:rPr>
          <w:rFonts w:ascii="Times New Roman"/>
          <w:b w:val="false"/>
          <w:i w:val="false"/>
          <w:color w:val="000000"/>
          <w:sz w:val="28"/>
        </w:rPr>
        <w:t>
      410 "Өнім берушілермен және мердігерлермен есеп айырысу" (150) жолы бойынша күрделі жұмсалымдарға бөлінген қаражаттар есебінен сатып алынған құрылыс материалдары, конструкциялар және детальдар орнату үшін жабдықтар және т.б. үшін өнім берушілермен және мердігермен есеп айырысу бойынша пайда болған берешек сома көрсетіледі. 
</w:t>
      </w:r>
      <w:r>
        <w:br/>
      </w:r>
      <w:r>
        <w:rPr>
          <w:rFonts w:ascii="Times New Roman"/>
          <w:b w:val="false"/>
          <w:i w:val="false"/>
          <w:color w:val="000000"/>
          <w:sz w:val="28"/>
        </w:rPr>
        <w:t>
      420 "Күрделі жұмсалымдарға арналған бюджет бойынша шығыстар" (203) жолы бойынша тоқсандық есепте бюджет есебінен аяқталмаған жаңа құрылыс және үйлер мен ғимараттарды қайта құру объектілері бойынша шығындардың сомасы, сондай-ақ аяқталған, бірақ қайта бағалау есебінен пайдалануға берілмеген құрылыс және қайта құру объектілері бойынша шығындар сомасы, ал жылдықта - жабылмаған шығыстар сомасы көрсетіледі. 
</w:t>
      </w:r>
      <w:r>
        <w:br/>
      </w:r>
      <w:r>
        <w:rPr>
          <w:rFonts w:ascii="Times New Roman"/>
          <w:b w:val="false"/>
          <w:i w:val="false"/>
          <w:color w:val="000000"/>
          <w:sz w:val="28"/>
        </w:rPr>
        <w:t>
      430 "Басқа да қаражаттың есебінен күрделі жұмсалымдарға арналған шығыстар" жолы бойынша демеушілік және қайырымдылық көмектен және гранттардан бюджет есебінен аяқталмаған және аяқталған, бірақ пайдалануға берілмеген құрылыс және қайта құру объектілері бойынша, сондай-ақ жабдықтарды сатып алуға арналған шығыстар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4.10.-тармақ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4.11. 440 "Баланс" жолы бойынша 3 және 4-бағандар бойынша тиісінше 010-жолдан 430-жол аралығындағы жолдардың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ПАССИВ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Пассив - баланстың екінші бөлігі, 5 бөлімнен тұрады. Бюджеттің атқарылуы бойынша пассив балансы ұйым бюджеті қаражаттарының пайда болу көздерін көрсетеді. Онда ұйымның және күрделі құрылыстың, есеп айырысудың, қорлардың, бюджеттік ұйымның табыстарының шығыстарына арналған қаржыландыру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4.12. Бұл бөлімде лимиттерді таратушылар мен ведомостволық бағыныстағы мемлекеттік мекемелер арасындағы қаржыландыру жоспарын орындау процесінде туындайтын бюджеттен қаржыландыру бойынша есеп айырысу көрінеді. Тоқсандық есепте бюджеттен және басқа да көздерден қаржыландыру сомасы, жылдықта - қаржыландыру сомасының қалдығы көрсетіледі. 
</w:t>
      </w:r>
      <w:r>
        <w:br/>
      </w:r>
      <w:r>
        <w:rPr>
          <w:rFonts w:ascii="Times New Roman"/>
          <w:b w:val="false"/>
          <w:i w:val="false"/>
          <w:color w:val="000000"/>
          <w:sz w:val="28"/>
        </w:rPr>
        <w:t>
      450 "Ұйымдардың және басқа да шаралардың шығыстарын бюджеттен қаржыландыру жөніндегі шығыстар" (230, 140) жолы бойынша лимиттерді таратушылардан алған бюджеттен қаржыландыру сомасы көрсетіледі. 
</w:t>
      </w:r>
      <w:r>
        <w:br/>
      </w:r>
      <w:r>
        <w:rPr>
          <w:rFonts w:ascii="Times New Roman"/>
          <w:b w:val="false"/>
          <w:i w:val="false"/>
          <w:color w:val="000000"/>
          <w:sz w:val="28"/>
        </w:rPr>
        <w:t>
      460 "Басқа да бюджеттердің есебінен қаржыландыру" (232, 142) жолы бойынша басқа да бюджеттердің есебінен жекелеген шараларды жүргізуге алынған қаржыландыру сомасы көрсетіледі. 
</w:t>
      </w:r>
      <w:r>
        <w:br/>
      </w:r>
      <w:r>
        <w:rPr>
          <w:rFonts w:ascii="Times New Roman"/>
          <w:b w:val="false"/>
          <w:i w:val="false"/>
          <w:color w:val="000000"/>
          <w:sz w:val="28"/>
        </w:rPr>
        <w:t>
      470 "Балалар мекемелерін ұстауға арналған ата-аналардың қаражаттары" (236) жолы бойынша мектепке дейінгі балалар мекемелерінде балаларды ұстауға арналған ата-аналардан түскен қаражаттар есебінен қаржыландыру сомасы көрсетіледі. 
</w:t>
      </w:r>
      <w:r>
        <w:br/>
      </w:r>
      <w:r>
        <w:rPr>
          <w:rFonts w:ascii="Times New Roman"/>
          <w:b w:val="false"/>
          <w:i w:val="false"/>
          <w:color w:val="000000"/>
          <w:sz w:val="28"/>
        </w:rPr>
        <w:t>
      480 "Ұйымды ұстауға арналған өзге де қаражаттар" (238) жолы бойынша қолданылып жүрген тәртіпке сәйкес өзге де көздерден алынған қаржыландыру сомасы көрсетіледі. 
</w:t>
      </w:r>
      <w:r>
        <w:br/>
      </w:r>
      <w:r>
        <w:rPr>
          <w:rFonts w:ascii="Times New Roman"/>
          <w:b w:val="false"/>
          <w:i w:val="false"/>
          <w:color w:val="000000"/>
          <w:sz w:val="28"/>
        </w:rPr>
        <w:t>
      481 "Сыртқы заемдар қаражатынан жобаларды қаржыландыру" (239) жолы бойынша сыртқы заемдар есебінен жобаларды қаржыландыру сомасы көрсетіледі.
</w:t>
      </w:r>
      <w:r>
        <w:br/>
      </w:r>
      <w:r>
        <w:rPr>
          <w:rFonts w:ascii="Times New Roman"/>
          <w:b w:val="false"/>
          <w:i w:val="false"/>
          <w:color w:val="000000"/>
          <w:sz w:val="28"/>
        </w:rPr>
        <w:t>
      482 "Ішкi несиелендiру" (247) жолы бойынша - қайтарымды негiзде республикалық немесе жергiлiктi бюджеттердің негiзiнде берiлген несиелердің сомасы бойынша (iшкi несиелендiру бойынша), сондай-ақ мемлекеттiк бiлiмдiк несие және мемлекеттiк студенттiк несие қаражаты бойынша берiлген несиелердің сомалары жөнiндегi берешектің қалдығы көрсетiледi. &lt;*&gt; 
</w:t>
      </w:r>
      <w:r>
        <w:br/>
      </w:r>
      <w:r>
        <w:rPr>
          <w:rFonts w:ascii="Times New Roman"/>
          <w:b w:val="false"/>
          <w:i w:val="false"/>
          <w:color w:val="000000"/>
          <w:sz w:val="28"/>
        </w:rPr>
        <w:t>
      490 "Несиелер" (248) жергiлiктi бюджеттерден шағын және орта бизнес субъектiлерiн несиелендiру үшiн жергiлiктi атқарушы органдарға берiлетiн сомалар, Қазақстан Республикасының қолданылып жүрген заңдарына сәйкес банк мекемелерiнде алынған несиелердiң өтелмеген сомалары көрсетiледi. &lt;*&gt; 
</w:t>
      </w:r>
      <w:r>
        <w:br/>
      </w:r>
      <w:r>
        <w:rPr>
          <w:rFonts w:ascii="Times New Roman"/>
          <w:b w:val="false"/>
          <w:i w:val="false"/>
          <w:color w:val="000000"/>
          <w:sz w:val="28"/>
        </w:rPr>
        <w:t>
      491 "Сыртқы заемдар мен гранттар (249)" жолы бойынша Заемдар туралы келiсiмдерге сәйкес жобаларды қаржыландыру үшiн алынған заемдар мен гранттар сомасы көрсетiледi.
</w:t>
      </w:r>
      <w:r>
        <w:br/>
      </w:r>
      <w:r>
        <w:rPr>
          <w:rFonts w:ascii="Times New Roman"/>
          <w:b w:val="false"/>
          <w:i w:val="false"/>
          <w:color w:val="000000"/>
          <w:sz w:val="28"/>
        </w:rPr>
        <w:t>
      Жиынтық балансты лимиттерді бас және төменде тұрған таратушы жасағанға дейін қаржыландыру бойынша ведомоство ішілік есеп айырысу оларға ведомостволық бағынысты мемлекеттік мекемелермен расталуы керек. 
</w:t>
      </w:r>
      <w:r>
        <w:br/>
      </w:r>
      <w:r>
        <w:rPr>
          <w:rFonts w:ascii="Times New Roman"/>
          <w:b w:val="false"/>
          <w:i w:val="false"/>
          <w:color w:val="000000"/>
          <w:sz w:val="28"/>
        </w:rPr>
        <w:t>
      Жоғары тұрған орган балансының активінде ведомостволық бағыныстағы мемлекеттік мекемелерді қаржыландыру жөніндегі есеп айырысу шоттары бойынша қалдықтар ведомостволық бағыныстағы мемлекеттік мекемелер балансының пассивінде қаржыландыру жөніндегі есеп айырысу шоттары бойынша қалдықтарына сәйкес келуі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4.12-тармақ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мақсаттағы қорлар мен қаражаттар"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4.13. Бұл бөлімде бюджеттік ұйымда бар қорлар, активтер мен материалдық активтердің тозуы көрінеді. 
</w:t>
      </w:r>
      <w:r>
        <w:br/>
      </w:r>
      <w:r>
        <w:rPr>
          <w:rFonts w:ascii="Times New Roman"/>
          <w:b w:val="false"/>
          <w:i w:val="false"/>
          <w:color w:val="000000"/>
          <w:sz w:val="28"/>
        </w:rPr>
        <w:t>
      510, 520 "Материалдық көтермелеу қоры" (240), "Өндірістік және әлеуметтік даму қоры" (246) жолдары бойынша есепті кезеңнің аяғында пайдаланылмаған тиісті қор қаражатының қалдығы көрсетіледі.
</w:t>
      </w:r>
      <w:r>
        <w:br/>
      </w:r>
      <w:r>
        <w:rPr>
          <w:rFonts w:ascii="Times New Roman"/>
          <w:b w:val="false"/>
          <w:i w:val="false"/>
          <w:color w:val="000000"/>
          <w:sz w:val="28"/>
        </w:rPr>
        <w:t>
      515 "Гранттар" (245) жолы бойынша гранттар бойынша қаражаттың қалдығы көрсетіледі. 
</w:t>
      </w:r>
      <w:r>
        <w:br/>
      </w:r>
      <w:r>
        <w:rPr>
          <w:rFonts w:ascii="Times New Roman"/>
          <w:b w:val="false"/>
          <w:i w:val="false"/>
          <w:color w:val="000000"/>
          <w:sz w:val="28"/>
        </w:rPr>
        <w:t>
      530 "Активтердегі қор" (250) жолы бойынша ұйымның тікелей қарамағында орналасқан активтер қорына (тозу есебінен) жұмсалым сомасы көрсетіледі. 
</w:t>
      </w:r>
      <w:r>
        <w:br/>
      </w:r>
      <w:r>
        <w:rPr>
          <w:rFonts w:ascii="Times New Roman"/>
          <w:b w:val="false"/>
          <w:i w:val="false"/>
          <w:color w:val="000000"/>
          <w:sz w:val="28"/>
        </w:rPr>
        <w:t>
      533 "Өзге де қорлар" (272) жолы бойынша белгіленген тәртіпте құрылған бюджеттік бағдарламалардың әкімшілер қоры қаражатының қалдығы көрсетіледі. 
</w:t>
      </w:r>
      <w:r>
        <w:br/>
      </w:r>
      <w:r>
        <w:rPr>
          <w:rFonts w:ascii="Times New Roman"/>
          <w:b w:val="false"/>
          <w:i w:val="false"/>
          <w:color w:val="000000"/>
          <w:sz w:val="28"/>
        </w:rPr>
        <w:t>
      534 "Валюталық қаражат қоры" (273) жолы бойынша валюталық қаражат қорының қаражаттар қалдығы көрсетіледі. 
</w:t>
      </w:r>
      <w:r>
        <w:br/>
      </w:r>
      <w:r>
        <w:rPr>
          <w:rFonts w:ascii="Times New Roman"/>
          <w:b w:val="false"/>
          <w:i w:val="false"/>
          <w:color w:val="000000"/>
          <w:sz w:val="28"/>
        </w:rPr>
        <w:t>
      535 "Бағалы қағаздардағы қор" (274) жолы бойынша Қазақстан Республикасы Қаржы министрлігінің Мемлекеттік мүлік пен жекешелендіру департаменті тұлғасында мемлекетке жататын акциялардың мемлекеттік пакетінің құны көрсетіледі. 
</w:t>
      </w:r>
      <w:r>
        <w:br/>
      </w:r>
      <w:r>
        <w:rPr>
          <w:rFonts w:ascii="Times New Roman"/>
          <w:b w:val="false"/>
          <w:i w:val="false"/>
          <w:color w:val="000000"/>
          <w:sz w:val="28"/>
        </w:rPr>
        <w:t>
      540 "Активтердің тозуы" (020) жолы бойынша бюджеттік ұйымның балансында есепте тұрған активтер тозуының жалпы сомасы көрсетіледі. 
</w:t>
      </w:r>
      <w:r>
        <w:br/>
      </w:r>
      <w:r>
        <w:rPr>
          <w:rFonts w:ascii="Times New Roman"/>
          <w:b w:val="false"/>
          <w:i w:val="false"/>
          <w:color w:val="000000"/>
          <w:sz w:val="28"/>
        </w:rPr>
        <w:t>
      541 "Материалдық емес активтердің тозуы" (021) жолы бойынша ұйымға жататын материалдық емес активтер тозуының жалпы сомасы көрсетіледі. 
</w:t>
      </w:r>
      <w:r>
        <w:br/>
      </w:r>
      <w:r>
        <w:rPr>
          <w:rFonts w:ascii="Times New Roman"/>
          <w:b w:val="false"/>
          <w:i w:val="false"/>
          <w:color w:val="000000"/>
          <w:sz w:val="28"/>
        </w:rPr>
        <w:t>
      550 "Арзан құнды және тез тозатын заттардағы қор" (260) жолы бойынша ұйымның тікелей қарамағында жатқан арзан құнды және тез тозатын заттардың құнына тең сома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4.13-тармақ толықтырылды - ҚР Қаржы министрінің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4.14. Кредиттік сальдосы бар есеп айырысуды көрсететін бухгалтерлік есеп шоттар бойынша қалдықтар баланс пассивінде көрінеді (кредиттік берешек). 
</w:t>
      </w:r>
      <w:r>
        <w:br/>
      </w:r>
      <w:r>
        <w:rPr>
          <w:rFonts w:ascii="Times New Roman"/>
          <w:b w:val="false"/>
          <w:i w:val="false"/>
          <w:color w:val="000000"/>
          <w:sz w:val="28"/>
        </w:rPr>
        <w:t>
      554 "Бекiтiлген қаржыландыру жоспардан тыс несие берушiлермен есеп айырысу" (154) жолы бойынша - мемлекеттiк мекеме бекiтiлген қаржыландыру жоспардан тыс сатып алған тауарлар (жұмыстар, қызметтер) үшiн берешек сомасы көрсетiледi.
</w:t>
      </w:r>
      <w:r>
        <w:br/>
      </w:r>
      <w:r>
        <w:rPr>
          <w:rFonts w:ascii="Times New Roman"/>
          <w:b w:val="false"/>
          <w:i w:val="false"/>
          <w:color w:val="000000"/>
          <w:sz w:val="28"/>
        </w:rPr>
        <w:t>
      572 "бюджетке түсетiн түсiмдердің тауарлық немесе заттай бөлiгiне және олардың жұмсалуына байланысты операциялар бойынша есеп айырысулар" (158) жолы бойынша - активтер, арзан құнды және тез тозатын заттар және басқа материалдық құндылықтар үшiн, кадрларды оқыту, жабдықтарды жөндеу және бюджетке түсетiн түсiмдердің тауарлық немесе заттай бөлiгiне және олардың жұмсалуына байланысты операциялар бойынша мемлекеттiк мекемеге көрсетiлетiн жұмыстар мен қызметтердiң түрi үшiн алынған берешек сомасы көрсетiледi.
</w:t>
      </w:r>
      <w:r>
        <w:br/>
      </w:r>
      <w:r>
        <w:rPr>
          <w:rFonts w:ascii="Times New Roman"/>
          <w:b w:val="false"/>
          <w:i w:val="false"/>
          <w:color w:val="000000"/>
          <w:sz w:val="28"/>
        </w:rPr>
        <w:t>
      610 "Депозиттік сома бойынша есеп айырысу" (174) жолы бойынша мемлекеттiк бiлiмдiк несие мен мемлекеттiк студенттiк несие бойынша соманы қоса алғанда бюджеттік ұйымның уақытша қарамағына түскен және белгілі бір шарттар болған кезде енгізушілерге қайтаруға немесе тағайындау бойынша беруге жататын сома көрсетіледі.
</w:t>
      </w:r>
      <w:r>
        <w:br/>
      </w:r>
      <w:r>
        <w:rPr>
          <w:rFonts w:ascii="Times New Roman"/>
          <w:b w:val="false"/>
          <w:i w:val="false"/>
          <w:color w:val="000000"/>
          <w:sz w:val="28"/>
        </w:rPr>
        <w:t>
      620 "Шығыстарға демеушiлiк және қайырымдылық көмек есебiнен алынған қаражаттар бойынша есеп айырысулар (176)" жолы бойынша демеушiлiк және қайырымдылық көмек, сақтандыру төлемi түрiнде түсетiн және қатаң нысаналы мақсатқа пайдаланылатын қаражаттар бойынша есеп айырысулар көрсетiледi. 
</w:t>
      </w:r>
      <w:r>
        <w:br/>
      </w:r>
      <w:r>
        <w:rPr>
          <w:rFonts w:ascii="Times New Roman"/>
          <w:b w:val="false"/>
          <w:i w:val="false"/>
          <w:color w:val="000000"/>
          <w:sz w:val="28"/>
        </w:rPr>
        <w:t>
      630 "Депоненттермен есеп айырысу" (177) жолы бойынша жалақы және стипендия, өтемақы, материалдық көмек және белгіленген мерзімде алынбаған басқа да ақшалай төлемдер сомасы көрсетіледі. 
</w:t>
      </w:r>
      <w:r>
        <w:br/>
      </w:r>
      <w:r>
        <w:rPr>
          <w:rFonts w:ascii="Times New Roman"/>
          <w:b w:val="false"/>
          <w:i w:val="false"/>
          <w:color w:val="000000"/>
          <w:sz w:val="28"/>
        </w:rPr>
        <w:t>
      650 "Жұмысшылармен және қызметшілермен есеп айырысу" (180) жолы бойынша жалақы және басқа да ақшалай төлемдер, уақытша жұмысқа жарамсыздығы жөніндегі жәрдемақылар бойынша берешек сома көрсетіледі. 
</w:t>
      </w:r>
      <w:r>
        <w:br/>
      </w:r>
      <w:r>
        <w:rPr>
          <w:rFonts w:ascii="Times New Roman"/>
          <w:b w:val="false"/>
          <w:i w:val="false"/>
          <w:color w:val="000000"/>
          <w:sz w:val="28"/>
        </w:rPr>
        <w:t>
      660 "Стипендиаттармен есеп айырысу" (181) жолы бойынша жоғары оқу орындарының, студенттері мен аспиранттарына және мектептердің, колледждердің және т.б. оқушыларына арналған стипендиялар бойынша берешек сома көрсетіледі.
</w:t>
      </w:r>
      <w:r>
        <w:br/>
      </w:r>
      <w:r>
        <w:rPr>
          <w:rFonts w:ascii="Times New Roman"/>
          <w:b w:val="false"/>
          <w:i w:val="false"/>
          <w:color w:val="000000"/>
          <w:sz w:val="28"/>
        </w:rPr>
        <w:t>
      670 "Қолма-қол ақшасыз аудару бойынша жұмысшылармен және қызметшілермен есеп айырысу" (182-187) жолы бойынша несиеге сатылған тауар үшін; салымдар бойынша банк шотына аударылған жалақы бойынша; қолма-қол ақшасыз аудару жолымен сақтандыру төлемдерін аудару бойынша; мүшелік кәсіподақ жарналарын ұстау бойынша; банк мекемелерінде жұмысшылар мен қызметшілер алған қарыз ақша үшін; жалақыдан, стипендиядан ұстау бойынша; атқарушы парақтар мен басқа да құжаттар бойынша берешек сома көрсетіледі. 
</w:t>
      </w:r>
      <w:r>
        <w:br/>
      </w:r>
      <w:r>
        <w:rPr>
          <w:rFonts w:ascii="Times New Roman"/>
          <w:b w:val="false"/>
          <w:i w:val="false"/>
          <w:color w:val="000000"/>
          <w:sz w:val="28"/>
        </w:rPr>
        <w:t>
      680 "Орындалған жұмыстар үшін басқа да есеп айырысулар" (189) жолы бойынша жұмысына және келісім-шарт бойынша атқарған қызметіне төленетін сыйақы үшін берешек сома көрсетіледі.
</w:t>
      </w:r>
      <w:r>
        <w:br/>
      </w:r>
      <w:r>
        <w:rPr>
          <w:rFonts w:ascii="Times New Roman"/>
          <w:b w:val="false"/>
          <w:i w:val="false"/>
          <w:color w:val="000000"/>
          <w:sz w:val="28"/>
        </w:rPr>
        <w:t>
      681 Зейнетақыларды және жәрдемақыларды төлеу бойынша есеп айырысулар" (191) жолы бойынша - зейнетақыларды және жәрдемақыларды төлеу жөнiндегi берешек сомасы көрсетiледi.
</w:t>
      </w:r>
      <w:r>
        <w:br/>
      </w:r>
      <w:r>
        <w:rPr>
          <w:rFonts w:ascii="Times New Roman"/>
          <w:b w:val="false"/>
          <w:i w:val="false"/>
          <w:color w:val="000000"/>
          <w:sz w:val="28"/>
        </w:rPr>
        <w:t>
      682 "Жеке тұлғаларға берiлетiн трансферттер бойынша есеп айырысулар" (193) жолы бойынша - әлеуметтiк төлемдер және әлеуметтiк көмек бойынша, заңнамаға сәйкес қызметкерлер мен қызметшiлерге олардың еңбек мiндеттерiн орындауға байланысты мертiгуден не денсаулығының зақымдалуынан келген залалдың орнын толтыру бойынша, репатрианттарға (оралмандарға) өтемақылар бойынша, қаза тапқан, қайтыс болған әскери қызметшiлердің ата-аналарына, балаларын асырап алушыларға, қамқорлыққа алушыларға бiр жолғы төлемдер бойынша, әскери қызметшiлерге тұрғын үйдi сақтау мен коммуналдық қызметтердi ұстау жөнiндегi шығыстарды төлеуге ақшалай өтемақы бойынша, жеке тұлғаларға берiлетін басқа да трансферттер бойынша берешектің сомасы көрсетiледi.
</w:t>
      </w:r>
      <w:r>
        <w:br/>
      </w:r>
      <w:r>
        <w:rPr>
          <w:rFonts w:ascii="Times New Roman"/>
          <w:b w:val="false"/>
          <w:i w:val="false"/>
          <w:color w:val="000000"/>
          <w:sz w:val="28"/>
        </w:rPr>
        <w:t>
      683 "Жинақтаушы зейнетақы қорларына мiндеттi зейнетақы жарналары бойынша есеп айырысулар" (198) жолы бойынша - қызметкерлердің табысынан ұсталған және жинақтаушы зейнетақы қорларына аударылмаған мiндеттi зейнетақы жарналарының сомасы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4.14-тармақ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"Өнім мен кірісті сату"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4.15. Бұл бөлімде шеберханалардың, қосалқы ауыл шаруашылық және оқу- тәжірибелік шаруашылықтардың өндірістік қызметінің, жұмыстарды орындаудың және қызмет көрсетудің ақырғы нәтижесі көрінеді. 
</w:t>
      </w:r>
      <w:r>
        <w:br/>
      </w:r>
      <w:r>
        <w:rPr>
          <w:rFonts w:ascii="Times New Roman"/>
          <w:b w:val="false"/>
          <w:i w:val="false"/>
          <w:color w:val="000000"/>
          <w:sz w:val="28"/>
        </w:rPr>
        <w:t>
      690 "Өндірістік (оқу) шеберханаларының бұйымдарын сату" (280) жолы бойынша өндірістік (оқу) шеберханалары шығарған сатылған дайын бұйымдардың сомасы, сондай-ақ сатылған дайын баспа өнімдерінің және көрсетілген қызметтердің сомасы көрсетіледі. 
</w:t>
      </w:r>
      <w:r>
        <w:br/>
      </w:r>
      <w:r>
        <w:rPr>
          <w:rFonts w:ascii="Times New Roman"/>
          <w:b w:val="false"/>
          <w:i w:val="false"/>
          <w:color w:val="000000"/>
          <w:sz w:val="28"/>
        </w:rPr>
        <w:t>
      700 "Қосалқы оқу ауыл шаруашылығы өнімдерін сату" (281) жолы бойынша қосалқы ауыл және оқу-тәжірибелік шаруашылықтар шығарған сатылған өнімдердің сомасы көрсетіледі. 
</w:t>
      </w:r>
      <w:r>
        <w:br/>
      </w:r>
      <w:r>
        <w:rPr>
          <w:rFonts w:ascii="Times New Roman"/>
          <w:b w:val="false"/>
          <w:i w:val="false"/>
          <w:color w:val="000000"/>
          <w:sz w:val="28"/>
        </w:rPr>
        <w:t>
      720 "Ақылы қызмет көрсетудi сатудан түсетiн кiрiстер" (400) жолы бойынша Қазақстан Республикасының қолданылып жүрген заңына сәйкес ұйымның қарамағында қалдырылатын өнімді сатудан, жұмыстарды орындаудан, ақылы қызмет көрсетуден немесе өзге де қызметті жүзеге асырудан түскен кіріс сомасы көрсетіледі және бюджет бойынша бөлінген қаржыландырудан басқа белгілі бір мақсаттарға жұмсалады. 
</w:t>
      </w:r>
      <w:r>
        <w:br/>
      </w:r>
      <w:r>
        <w:rPr>
          <w:rFonts w:ascii="Times New Roman"/>
          <w:b w:val="false"/>
          <w:i w:val="false"/>
          <w:color w:val="000000"/>
          <w:sz w:val="28"/>
        </w:rPr>
        <w:t>
      730 "Пайда" (410) жолы бойынша шығарылған өнімді, бұйымды және көрсетілген қызметті сатудан алынған нәтиже (пайда)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4.15.-тармақ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"Күрделі құрылысты қаржыландыру" бөлімі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4.16. Бұл бөлімде күрделі жұмсалымдарды мемлекеттік бюджеттен қаржыландыру көрінеді. 
</w:t>
      </w:r>
      <w:r>
        <w:br/>
      </w:r>
      <w:r>
        <w:rPr>
          <w:rFonts w:ascii="Times New Roman"/>
          <w:b w:val="false"/>
          <w:i w:val="false"/>
          <w:color w:val="000000"/>
          <w:sz w:val="28"/>
        </w:rPr>
        <w:t>
      740 "Өнім берушілермен және мердігерлермен есеп айырысу" (150) жолы бойынша күрделі жұмсалымға бөлінген қаражаттар есебінен сатып алынатын құрылыс материалдары, конструкциялар, орнатуға арналған детальдар мен жабдықтар және т.б. үшін өнім берушілермен және мердігермен есеп айырысу бойынша берешек сома көрсетіледі. 
</w:t>
      </w:r>
      <w:r>
        <w:br/>
      </w:r>
      <w:r>
        <w:rPr>
          <w:rFonts w:ascii="Times New Roman"/>
          <w:b w:val="false"/>
          <w:i w:val="false"/>
          <w:color w:val="000000"/>
          <w:sz w:val="28"/>
        </w:rPr>
        <w:t>
      750 "Күрделі жұмсалымдарды бюджеттен қаржыландыру" (231, 143) жолы бойынша министрліктердің, мемлекеттік комитеттердің және бюджет есебінен қаржыландырылатын өзге де атқарушы органдардың, мемлекеттік мекемелердің күрделі жұмсалымдарын қаржыландыру сомасының қалдығы көрсетіледі. 
</w:t>
      </w:r>
      <w:r>
        <w:br/>
      </w:r>
      <w:r>
        <w:rPr>
          <w:rFonts w:ascii="Times New Roman"/>
          <w:b w:val="false"/>
          <w:i w:val="false"/>
          <w:color w:val="000000"/>
          <w:sz w:val="28"/>
        </w:rPr>
        <w:t>
      760 "Баланс" жолы бойынша 3 және 4-бағандардың 450-ден 750 аралығындағы жолдарының сомалары көрсетіледі және бұл сома 3 және 4-бағамдардағы 440-жолдарға ұқсас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Баланстан тыс шоттар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4.17. Бұл бөлімнің шоттарында ұйымға жатпайтын, бірақ уақытша ол пайдаланылатын немесе оның қарамағында орналасқан құндылықтар, сондай-ақ қатаң есептегі бланкілер, демалыс үйлеріне жолдамалар мен басқалар көрінеді.
</w:t>
      </w:r>
      <w:r>
        <w:br/>
      </w:r>
      <w:r>
        <w:rPr>
          <w:rFonts w:ascii="Times New Roman"/>
          <w:b w:val="false"/>
          <w:i w:val="false"/>
          <w:color w:val="000000"/>
          <w:sz w:val="28"/>
        </w:rPr>
        <w:t>
      Жолдардың нөмірлеріне тиісті 770-780-жолдар бойынша материалдық құндылықтар, жалға берілген активтер мен басқалар, сондай-ақ мемлекеттік мекемелер қабылдаған міндеттемелер сомасы есепке алынатын баланстан тыс шоттар аударылған.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4.17-тармақ толықтырылды - ҚР Қаржы министрінің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 231; 239 (140; 143) қосалқы шоттары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бюджеттен қаржыландыру сомаларының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қозғалысы туралы анықтама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4.18. Бұл анықтама лимиттерді таратушылардың мәліметтерімен бірге баланста көрсетілген бюджеттен қаржыландыру сомасын салыстыру үшін арналған және қаржыландыру жоспарының орындалу балансымен бірге ұсынылады. 
</w:t>
      </w:r>
      <w:r>
        <w:br/>
      </w:r>
      <w:r>
        <w:rPr>
          <w:rFonts w:ascii="Times New Roman"/>
          <w:b w:val="false"/>
          <w:i w:val="false"/>
          <w:color w:val="000000"/>
          <w:sz w:val="28"/>
        </w:rPr>
        <w:t>
      3 және 4-бағандарда (дебет) анықтама көрсетіледі: 
</w:t>
      </w:r>
      <w:r>
        <w:br/>
      </w:r>
      <w:r>
        <w:rPr>
          <w:rFonts w:ascii="Times New Roman"/>
          <w:b w:val="false"/>
          <w:i w:val="false"/>
          <w:color w:val="000000"/>
          <w:sz w:val="28"/>
        </w:rPr>
        <w:t>
      800 "173 шотқа жатқызылған -"Бюджетке төленетін төлемдер бойынша есеп айырысу" жолы бойынша активтерді және материалдық құндылықтарды сатудан түскен және бюджет кірісіне аударылатын басқа да түсімдердің сомасы көрсетіледі. 
</w:t>
      </w:r>
      <w:r>
        <w:br/>
      </w:r>
      <w:r>
        <w:rPr>
          <w:rFonts w:ascii="Times New Roman"/>
          <w:b w:val="false"/>
          <w:i w:val="false"/>
          <w:color w:val="000000"/>
          <w:sz w:val="28"/>
        </w:rPr>
        <w:t>
      810 "Өндiріп алу үшiн нақты емес берешек есептен шығарылды" және 820 "Ұйымның есебіне қабылданған есептен шығарылған материалдар" жолы бойынша - тиісінше дебиторлық берешектi талап ету үшiн нақты емес және ұйымның есебінен шығарылған материалдардың жетіспеушілік сомалары; &lt;*&gt; 
</w:t>
      </w:r>
      <w:r>
        <w:br/>
      </w:r>
      <w:r>
        <w:rPr>
          <w:rFonts w:ascii="Times New Roman"/>
          <w:b w:val="false"/>
          <w:i w:val="false"/>
          <w:color w:val="000000"/>
          <w:sz w:val="28"/>
        </w:rPr>
        <w:t>
      830 "31 желтоқсанда жабылған пайдаланылмаған лимиттердің қалдығы" жолы бойынша - 31 желтоқсанда жабылған пайдаланылмаған бюджет қаражаттарының қалдығы; 
</w:t>
      </w:r>
      <w:r>
        <w:br/>
      </w:r>
      <w:r>
        <w:rPr>
          <w:rFonts w:ascii="Times New Roman"/>
          <w:b w:val="false"/>
          <w:i w:val="false"/>
          <w:color w:val="000000"/>
          <w:sz w:val="28"/>
        </w:rPr>
        <w:t>
      831 "31 желтоқсанда жабылған сыртқы заемдар бойынша пайдаланылмаған лимиттердiң қалдығы" жолы бойынша - 31 желтоқсанда жабылған сыртқы заемдар бойынша пайдаланылмаған қаражаттардың қалдықтардың сомасы. &lt;*&gt; 
</w:t>
      </w:r>
      <w:r>
        <w:br/>
      </w:r>
      <w:r>
        <w:rPr>
          <w:rFonts w:ascii="Times New Roman"/>
          <w:b w:val="false"/>
          <w:i w:val="false"/>
          <w:color w:val="000000"/>
          <w:sz w:val="28"/>
        </w:rPr>
        <w:t>
      840 "Аяқталған және пайдалануға берілген құрылыс объектілері бойынша есептен шығарылған шығындар" (тоқсандық есепте толтырылмайды) жолы бойынша 4-баған бойынша жыл аяғында есептен шығарылған аяқталған және пайдалануға берілген жаңа және қайта құрылған құрылыс объектілері бойынша шығындар сомасы көрсетіледі; 
</w:t>
      </w:r>
      <w:r>
        <w:br/>
      </w:r>
      <w:r>
        <w:rPr>
          <w:rFonts w:ascii="Times New Roman"/>
          <w:b w:val="false"/>
          <w:i w:val="false"/>
          <w:color w:val="000000"/>
          <w:sz w:val="28"/>
        </w:rPr>
        <w:t>
      850 "Есепті жылда есептен шығарылған шығыстар" (тоқсандық есепте толтырылмайды) жолы бойынша - 200 қосалқы шот бойынша көрсетілген жыл басындағы шығыстар қалдығын есептей отырып, жыл аяғында есептен шығарылған қаржыландыру жоспардың орындалу бойынша іс жүзіндегі шығыстар сомасы; 
</w:t>
      </w:r>
      <w:r>
        <w:br/>
      </w:r>
      <w:r>
        <w:rPr>
          <w:rFonts w:ascii="Times New Roman"/>
          <w:b w:val="false"/>
          <w:i w:val="false"/>
          <w:color w:val="000000"/>
          <w:sz w:val="28"/>
        </w:rPr>
        <w:t>
      860 "Сыртқы заемдардың есебiнен есептi жылы бөлiнген лимиттер есептен шығарылды" (тоқсандық есепте толтырылмайды) жолы бойынша 3 бағанда жыл аяғында есептен шығарылған сыртқы заемдардың есебiнен қаржыландырылатын жобалар бойынша сомалар көрсетiледi; &lt;*&gt; 
</w:t>
      </w:r>
      <w:r>
        <w:br/>
      </w:r>
      <w:r>
        <w:rPr>
          <w:rFonts w:ascii="Times New Roman"/>
          <w:b w:val="false"/>
          <w:i w:val="false"/>
          <w:color w:val="000000"/>
          <w:sz w:val="28"/>
        </w:rPr>
        <w:t>
      870 "Өтеусiз тегiн берiлген материалдық құндылықтар және ақшалай құжаттар" жолы бойынша 3 бағанда басқа да мемлекеттiк мекемелерде өтеусiз тегiн берiлген материалдық құндылықтардың және ақшалай құжаттардың сомасы көрсетiледi; &lt;*&gt; 
</w:t>
      </w:r>
      <w:r>
        <w:br/>
      </w:r>
      <w:r>
        <w:rPr>
          <w:rFonts w:ascii="Times New Roman"/>
          <w:b w:val="false"/>
          <w:i w:val="false"/>
          <w:color w:val="000000"/>
          <w:sz w:val="28"/>
        </w:rPr>
        <w:t>
      871 "Құрылысы аяқталмаған объектiлердi қаржыландыруды беру" жолы бойынша 4 бағанда бiр мемлекеттiк мекеменiң екiншiсiне аяқталмаған құрылыс объектiлерiн қаржыландыруға берiлген сомасы көрсетiледi; &lt;*&gt; 
</w:t>
      </w:r>
      <w:r>
        <w:br/>
      </w:r>
      <w:r>
        <w:rPr>
          <w:rFonts w:ascii="Times New Roman"/>
          <w:b w:val="false"/>
          <w:i w:val="false"/>
          <w:color w:val="000000"/>
          <w:sz w:val="28"/>
        </w:rPr>
        <w:t>
      880 "Барлығы" жолы бойынша - 800-ден 850-жолдардың сомасы. 
</w:t>
      </w:r>
      <w:r>
        <w:br/>
      </w:r>
      <w:r>
        <w:rPr>
          <w:rFonts w:ascii="Times New Roman"/>
          <w:b w:val="false"/>
          <w:i w:val="false"/>
          <w:color w:val="000000"/>
          <w:sz w:val="28"/>
        </w:rPr>
        <w:t>
      7 және 8-бағандарда (кредит) анықтама көрсетіледі: 
</w:t>
      </w:r>
      <w:r>
        <w:br/>
      </w:r>
      <w:r>
        <w:rPr>
          <w:rFonts w:ascii="Times New Roman"/>
          <w:b w:val="false"/>
          <w:i w:val="false"/>
          <w:color w:val="000000"/>
          <w:sz w:val="28"/>
        </w:rPr>
        <w:t>
      890 "Жыл басындағы қалдық" жолы бойынша - жыл басындағы 230 және 231 (140 және 143) қосалқы шоттары бойынша қаражаттар қалдығы; 
</w:t>
      </w:r>
      <w:r>
        <w:br/>
      </w:r>
      <w:r>
        <w:rPr>
          <w:rFonts w:ascii="Times New Roman"/>
          <w:b w:val="false"/>
          <w:i w:val="false"/>
          <w:color w:val="000000"/>
          <w:sz w:val="28"/>
        </w:rPr>
        <w:t>
      900 "Жыл (тоқсан) ішінде ашылған лимиттер" жолы бойынша - есептеулер мен өндіріп алу (қайтарып алу) жүргізуге бөлінген сомалардан басқа, рұқсат етулер бойынша бөлінген лимиттердің сомасы; 
</w:t>
      </w:r>
      <w:r>
        <w:br/>
      </w:r>
      <w:r>
        <w:rPr>
          <w:rFonts w:ascii="Times New Roman"/>
          <w:b w:val="false"/>
          <w:i w:val="false"/>
          <w:color w:val="000000"/>
          <w:sz w:val="28"/>
        </w:rPr>
        <w:t>
      901 "оның iшiнде жолдағы ашық лимиттер" жолы бойынша айдың аяғында ашылған, бiрақ өткен айда алынбаған Рұқсаттардың ашық лимиттерiнiң сомасы көрсетiледi; &lt;*&gt; 
</w:t>
      </w:r>
      <w:r>
        <w:br/>
      </w:r>
      <w:r>
        <w:rPr>
          <w:rFonts w:ascii="Times New Roman"/>
          <w:b w:val="false"/>
          <w:i w:val="false"/>
          <w:color w:val="000000"/>
          <w:sz w:val="28"/>
        </w:rPr>
        <w:t>
      910 "Кіріске алынған артық және қайтарымсыз алынған материалдар" жолы бойынша - түгендеу кезінде анықталған артық материалдар мен тамақ өнімдерінің сомасы, қайтарымсыз алынған материалдардың құны; 
</w:t>
      </w:r>
      <w:r>
        <w:br/>
      </w:r>
      <w:r>
        <w:rPr>
          <w:rFonts w:ascii="Times New Roman"/>
          <w:b w:val="false"/>
          <w:i w:val="false"/>
          <w:color w:val="000000"/>
          <w:sz w:val="28"/>
        </w:rPr>
        <w:t>
      920 "Осы бюджеттік ұйымның қаржыландыру жоспары есебінен орталықтандырылған тәртіпте жоғары тұрған лимиттерді таратушы жүргізген төлемдер" жолы бойынша - жоғары тұрған ұйымнан алынған материалдардың құны, сондай-ақ төменде тұрған бюджеттік ұйымның есебінен орталықтандырылған тәртіпте жоғары тұрған бюджеттік ұйым жүргізген басқа да төлемдердің сомасы; 
</w:t>
      </w:r>
      <w:r>
        <w:br/>
      </w:r>
      <w:r>
        <w:rPr>
          <w:rFonts w:ascii="Times New Roman"/>
          <w:b w:val="false"/>
          <w:i w:val="false"/>
          <w:color w:val="000000"/>
          <w:sz w:val="28"/>
        </w:rPr>
        <w:t>
      930 "Активтерді және АТЗ-ны жоюдан материалдардың шотына аударылғаны және түскені" жолы бойынша" - активтердің және АТЗ-ның шотынан аударылған және активтерді және АТЗ-ны жоюдан материалдардың шотына түсетін заттардың құны; 
</w:t>
      </w:r>
      <w:r>
        <w:br/>
      </w:r>
      <w:r>
        <w:rPr>
          <w:rFonts w:ascii="Times New Roman"/>
          <w:b w:val="false"/>
          <w:i w:val="false"/>
          <w:color w:val="000000"/>
          <w:sz w:val="28"/>
        </w:rPr>
        <w:t>
      940 "Бағамдық ерекшелік" жолы бойынша - валюталық шотқа есептелген бағамдық ерекшелік сомасы; 
</w:t>
      </w:r>
      <w:r>
        <w:br/>
      </w:r>
      <w:r>
        <w:rPr>
          <w:rFonts w:ascii="Times New Roman"/>
          <w:b w:val="false"/>
          <w:i w:val="false"/>
          <w:color w:val="000000"/>
          <w:sz w:val="28"/>
        </w:rPr>
        <w:t>
      941 "Сыртқы заемдар бойынша лимиттер ашылды" жолы бойынша - 7 баған бойынша сыртқы заемдардың қаражаттары есебiнен жобаларды қаржыландыру сомасы көрсетiледi; &lt;*&gt;
</w:t>
      </w:r>
      <w:r>
        <w:br/>
      </w:r>
      <w:r>
        <w:rPr>
          <w:rFonts w:ascii="Times New Roman"/>
          <w:b w:val="false"/>
          <w:i w:val="false"/>
          <w:color w:val="000000"/>
          <w:sz w:val="28"/>
        </w:rPr>
        <w:t>
      942 "оның iшiнде жолдағы сыртқы заемдар бойынша ашық лимиттер" жолы бойынша - 7 баған бойынша сыртқы заемдар бойынша айдың аяғында бөлiнген лимиттердiң, бiрақ келесi айда алынбаған сомасы көрсетiледi; &lt;*&gt;
</w:t>
      </w:r>
      <w:r>
        <w:br/>
      </w:r>
      <w:r>
        <w:rPr>
          <w:rFonts w:ascii="Times New Roman"/>
          <w:b w:val="false"/>
          <w:i w:val="false"/>
          <w:color w:val="000000"/>
          <w:sz w:val="28"/>
        </w:rPr>
        <w:t>
      943 "Кредиторлық берешектi талап ету үшiн нақты емес есептен шығару" - кредиторлық берешектi талап ету үшiн нақты емес сома; &lt;*&gt;
</w:t>
      </w:r>
      <w:r>
        <w:br/>
      </w:r>
      <w:r>
        <w:rPr>
          <w:rFonts w:ascii="Times New Roman"/>
          <w:b w:val="false"/>
          <w:i w:val="false"/>
          <w:color w:val="000000"/>
          <w:sz w:val="28"/>
        </w:rPr>
        <w:t>
      951 "Қайтарып алу" жолы бойынша мақсатсыз пайдаланылған даусыз тәртіпте бюджетке өндіріп алынған (қайтарып алынған) лимиттердің сомасы;
</w:t>
      </w:r>
      <w:r>
        <w:br/>
      </w:r>
      <w:r>
        <w:rPr>
          <w:rFonts w:ascii="Times New Roman"/>
          <w:b w:val="false"/>
          <w:i w:val="false"/>
          <w:color w:val="000000"/>
          <w:sz w:val="28"/>
        </w:rPr>
        <w:t>
      952 "оның iшiнде жолдан қайтарып алу" жолы бойынша - 7 баған бойынша есептi айдың келесi айдағы қайтарып алынған қайтарып алу сомасы көрсетiледi; &lt;*&gt;
</w:t>
      </w:r>
      <w:r>
        <w:br/>
      </w:r>
      <w:r>
        <w:rPr>
          <w:rFonts w:ascii="Times New Roman"/>
          <w:b w:val="false"/>
          <w:i w:val="false"/>
          <w:color w:val="000000"/>
          <w:sz w:val="28"/>
        </w:rPr>
        <w:t>
      961 "Өзгелер" жолы бойынша - жатақханаларда тұрғаны үшін және басқа да төлемдер;
</w:t>
      </w:r>
      <w:r>
        <w:br/>
      </w:r>
      <w:r>
        <w:rPr>
          <w:rFonts w:ascii="Times New Roman"/>
          <w:b w:val="false"/>
          <w:i w:val="false"/>
          <w:color w:val="000000"/>
          <w:sz w:val="28"/>
        </w:rPr>
        <w:t>
      962 "Құрылысы аяқталмаған объектiлер қаржыландыруға алынды" жолы бойынша 8 бағанда мемлекеттiк мекемеден алынған аяқталмаған құрылыс объектiлерiн қаржыландыру сомасы көрсетiледi; &lt;*&gt;
</w:t>
      </w:r>
      <w:r>
        <w:br/>
      </w:r>
      <w:r>
        <w:rPr>
          <w:rFonts w:ascii="Times New Roman"/>
          <w:b w:val="false"/>
          <w:i w:val="false"/>
          <w:color w:val="000000"/>
          <w:sz w:val="28"/>
        </w:rPr>
        <w:t>
      970 "Барлығы" жолы бойынша - 890-нан 961-ге дейінгі жолдардың сомасы.
</w:t>
      </w:r>
      <w:r>
        <w:br/>
      </w:r>
      <w:r>
        <w:rPr>
          <w:rFonts w:ascii="Times New Roman"/>
          <w:b w:val="false"/>
          <w:i w:val="false"/>
          <w:color w:val="000000"/>
          <w:sz w:val="28"/>
        </w:rPr>
        <w:t>
      980 "Жыл (тоқсан) аяғындағы қосалқы шот бойынша қалдық" жолы 
</w:t>
      </w:r>
      <w:r>
        <w:br/>
      </w:r>
      <w:r>
        <w:rPr>
          <w:rFonts w:ascii="Times New Roman"/>
          <w:b w:val="false"/>
          <w:i w:val="false"/>
          <w:color w:val="000000"/>
          <w:sz w:val="28"/>
        </w:rPr>
        <w:t>
бойынша - ағымдағы есептің шоттары аяқталған соң есепті күнге арналған қаржыландыру сомасының қалдығы.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4.18-тармақ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2-нысан (0603008) - Ұйымның шығыстар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жоспарының орындалу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4.19. Бұл нысан ұйымның шығыстарын экономикалық сыныптама шығыстарының ерекшеліктері бойынша ашық күйде көруге мүмкіндік береді және тоқсандық және жылдық есеп-қисап болып табылады. Есеп-қисап бюджеттік сыныптама шығыстарының әр функциялық тобы, мекемесі, бағдарламасы, ішкі бағдарламасы бойынша жасалады. Республикалық бюджеттен қаржыландырылатын және қазынашылықтың аумақтық органдарында есептi кезеңде қызмет көрсетiлетiн, "Баск-М" жүйесiнде жұмыс iстейтiн мемлекеттiк мекемелер" бағдарламалар мен кiшi бағдарламалардың кодтарынан кейiн бөлшек арқылы Бюджеттiк сыныптаманың анықтамалығында қолданылатын осы бағдарламалар мен кiшi бағдарламалардың шифрларын қояды. 
</w:t>
      </w:r>
      <w:r>
        <w:br/>
      </w:r>
      <w:r>
        <w:rPr>
          <w:rFonts w:ascii="Times New Roman"/>
          <w:b w:val="false"/>
          <w:i w:val="false"/>
          <w:color w:val="000000"/>
          <w:sz w:val="28"/>
        </w:rPr>
        <w:t>
      3-бағанда бекітілген қаржыландыру жоспарына сәйкес шығыстардың экономикалық сыныптамасының ерекшеліктері бөлігінде белгіленген тәртіппен оған есепті күнге енгізілген өзгерістерді ескере отырып, жылдық бюджеттік тағайындаулар көрсетіледі; 
</w:t>
      </w:r>
      <w:r>
        <w:br/>
      </w:r>
      <w:r>
        <w:rPr>
          <w:rFonts w:ascii="Times New Roman"/>
          <w:b w:val="false"/>
          <w:i w:val="false"/>
          <w:color w:val="000000"/>
          <w:sz w:val="28"/>
        </w:rPr>
        <w:t>
      4-бағанда оған белгіленген заңнамалық тәртіппен енгізілген өзгерістерді ескере отырып, жыл басынан бастап өспелі жиынмен есепті күнге арналған міндеттемелер бойынша қаржыландыру жоспарының сомасы көрсетіледі; 
</w:t>
      </w:r>
      <w:r>
        <w:br/>
      </w:r>
      <w:r>
        <w:rPr>
          <w:rFonts w:ascii="Times New Roman"/>
          <w:b w:val="false"/>
          <w:i w:val="false"/>
          <w:color w:val="000000"/>
          <w:sz w:val="28"/>
        </w:rPr>
        <w:t>
      5-бағанда оған заңнамалық тәртіппен енгізілген өзгерістер ескеріле отырып, жыл басынан бастап өспелі жиынмен есепті күнге төлемдер бойынша қаржыландыру жоспарының сомасы көрсетіледі; 
</w:t>
      </w:r>
      <w:r>
        <w:br/>
      </w:r>
      <w:r>
        <w:rPr>
          <w:rFonts w:ascii="Times New Roman"/>
          <w:b w:val="false"/>
          <w:i w:val="false"/>
          <w:color w:val="000000"/>
          <w:sz w:val="28"/>
        </w:rPr>
        <w:t>
      6-бағанда шығыстардың ерекшеліктері бөлінісінде қазынашылық органдары, жергілікті уәкілетті органдары рұқсаттарының сомасы көрсетіледі; 
</w:t>
      </w:r>
      <w:r>
        <w:br/>
      </w:r>
      <w:r>
        <w:rPr>
          <w:rFonts w:ascii="Times New Roman"/>
          <w:b w:val="false"/>
          <w:i w:val="false"/>
          <w:color w:val="000000"/>
          <w:sz w:val="28"/>
        </w:rPr>
        <w:t>
      7-бағанда кассалық шығыстарды өтеуге енгізілген соманы шегергендегі чектер, төлем тапсырмалары және басқа да құжаттар бойынша мемлекеттік мекеменің бюджеттік шоттарынан алынған шығыстардың ерекшеліктері бойынша жыл басынан бастап өспелі жиынмен есепті кезеңге кассалық негізде жүргізілген бюджеттік қаражатты жұмсау сомасы көрсетіледі; 
</w:t>
      </w:r>
      <w:r>
        <w:br/>
      </w:r>
      <w:r>
        <w:rPr>
          <w:rFonts w:ascii="Times New Roman"/>
          <w:b w:val="false"/>
          <w:i w:val="false"/>
          <w:color w:val="000000"/>
          <w:sz w:val="28"/>
        </w:rPr>
        <w:t>
      8-бағанда есепті кезеңнің шығыстары экономикалық сыныптамасының ерекшеліктері бойынша қаржылық жоспардың орындалуы жөніндегі іс жүзіндегі шығыстар көрсетіледі. 
</w:t>
      </w:r>
      <w:r>
        <w:br/>
      </w:r>
      <w:r>
        <w:rPr>
          <w:rFonts w:ascii="Times New Roman"/>
          <w:b w:val="false"/>
          <w:i w:val="false"/>
          <w:color w:val="000000"/>
          <w:sz w:val="28"/>
        </w:rPr>
        <w:t>
      Мектепке дейінгі балалар мекемелері, санаторлық-орман және жеті жылдық балалар музыка мектептері 2-нысанда (0603008) "Оқу орындарының оқушыларынан түскен ақы" және "Мекемені ұстауға арналған өзге де қаражаттардың түсуі" жолдарынан кейін ата-аналардан түскен ақылардың сомасы және олардың "Балаларды ұстауға арналған ата-аналардың ақылары" және "Ата-аналардың берешегі" жолдарында қарастырылған берешек анықтамалары көрінеді.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4.19-тармақ толықтырылды - ҚР Қаржы министрінің 2002.02.19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2-нысан (есепке алу) (коды 0603008) - "Есепке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белгісімен ұйымның қаржыландыру жоспарын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4.20-тармақ алынып тасталынды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2-нысан (қайтарып алу) (коды 0603008) - "Қайтарып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белгісімен ұйымның қаржыландыру жоспарын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4.21. Бюджеттен бөлінген қаражаттардың мақсатты пайдалануын тексеру нәтижелері бойынша бұл қаражаттарды қайтарымға (өндіріп алуға) ұшыраған бұрмалаушылық ашылған мемлекеттік мекемелер рұқсатын алады және қосымша "қайтарып алу" белгісімен 2-нысанды ұсынады. Қайтарып алу (өндіру) сомасы 6 "жыл басында рұқсат етілгені" және 8 "Іс жүзіндегі шығыстар" бағандарында бюджеттік қаражатты мақсатсыз пайдалануда қайтарып алу (өндіріп алу) жүргізген сол ерекшеліктер бойынша көрсетіледі. 3, 4, 5, 7-бағандар толтырылмайды.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4.21-тармақ өзгертілді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4 нысан (0503041) Мемлекеттiк мекемелердiң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ақылы қызметтерiн сатудан алынатын қаражаттың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4.22. Өнiмдi сатудан, жұмыстарды орындаудан, ақылы қызметтер көрсетуден немесе өзге де қызметтердi жүзеге асырудан алынған кiрiстерi бар мемлекеттiк мекемелер 4-нысан (коды 0503041) бойынша "Мемлекеттiк мекемелердің ақылы қызметтерiн сатудан алынатын қаражаттың пайдаланылуы туралы есеп" жасайды және ұсынады. 
</w:t>
      </w:r>
      <w:r>
        <w:br/>
      </w:r>
      <w:r>
        <w:rPr>
          <w:rFonts w:ascii="Times New Roman"/>
          <w:b w:val="false"/>
          <w:i w:val="false"/>
          <w:color w:val="000000"/>
          <w:sz w:val="28"/>
        </w:rPr>
        <w:t>
      4-нысанда ақылы қызметтердің бiр түрi болған жағдайда, ақылы қызметтер бойынша кiрiстер мен iс жүзiндегi шығыстар көрсетіледi. 
</w:t>
      </w:r>
      <w:r>
        <w:br/>
      </w:r>
      <w:r>
        <w:rPr>
          <w:rFonts w:ascii="Times New Roman"/>
          <w:b w:val="false"/>
          <w:i w:val="false"/>
          <w:color w:val="000000"/>
          <w:sz w:val="28"/>
        </w:rPr>
        <w:t>
      4-нысан тоқсандық және жылдық есеп-қисап болып табылады. 
</w:t>
      </w:r>
      <w:r>
        <w:br/>
      </w:r>
      <w:r>
        <w:rPr>
          <w:rFonts w:ascii="Times New Roman"/>
          <w:b w:val="false"/>
          <w:i w:val="false"/>
          <w:color w:val="000000"/>
          <w:sz w:val="28"/>
        </w:rPr>
        <w:t>
      "Кассалық шығыстар" бағаны бойынша 010 және 170-жолдар бойынша 011 және 171-жолдар "оның iшiнде ақшалай қаражаттардың қалдығы" бойынша тиiсiнше бөлiнген есептi кезеңнің басында және аяғында ақылы қызметтердi сатудан алынатын қаражат қалдықтарының сомасы көрсетiледi. Өткен жылға арналған N 4 нысанның есептi кезеңiне 010 және 011 жолдары есептің 170, 171-жолдарына сәйкес келуi тиiс. 
</w:t>
      </w:r>
      <w:r>
        <w:br/>
      </w:r>
      <w:r>
        <w:rPr>
          <w:rFonts w:ascii="Times New Roman"/>
          <w:b w:val="false"/>
          <w:i w:val="false"/>
          <w:color w:val="000000"/>
          <w:sz w:val="28"/>
        </w:rPr>
        <w:t>
      "Бiр жылға жоспар бойынша бекiтiлгенi" бағаны бойынша ақылы қызметтерді сатудан алынатын қаражат бойынша мемлекеттік мекеменің бекітілген кірістер және шығыстарын қаржыландыру жоспарының деректері, "Жыл басынан берi жоспар бойынша бекiтілгенi" бағаны - бойынша есептi күнге жыл басынан бергi жоспар бойынша бекiтiлген деректер көрсетiледi, 6-бағанда - iс жүзiндегi шығыстар, 7-бағанда - өспелi жиынымен жыл басынан бергi түсiмдер мен кассалық шығыстардың сомасын көрсету керек.
</w:t>
      </w:r>
      <w:r>
        <w:br/>
      </w:r>
      <w:r>
        <w:rPr>
          <w:rFonts w:ascii="Times New Roman"/>
          <w:b w:val="false"/>
          <w:i w:val="false"/>
          <w:color w:val="000000"/>
          <w:sz w:val="28"/>
        </w:rPr>
        <w:t>
      "Бір жылға жоспар бойынша бекітілген" бағаны жоспар бойынша бекiтiлген ақылы қызметтерді сатудан алынатын қаражат бойынша мемлекеттік мекеменің бекітілген кірістер және шығыстарын қаржыландыру жоспарының мәліметтері, "Жылдың басындағы жоспар бойынша бекiтiлген" бағаны бойынша жыл басынан бергi жоспар бойынша бекiтiлген деректер көрсетiледi, "Орындалғаны" бағаны бойынша - жыл басынан бергі түсімдер мен шығыстардың өспелі жиынымен іс жүзіндегі сомалар көрсетіледі.
</w:t>
      </w:r>
      <w:r>
        <w:br/>
      </w:r>
      <w:r>
        <w:rPr>
          <w:rFonts w:ascii="Times New Roman"/>
          <w:b w:val="false"/>
          <w:i w:val="false"/>
          <w:color w:val="000000"/>
          <w:sz w:val="28"/>
        </w:rPr>
        <w:t>
      020 - жолы бойынша қайтарылған кірістердің сомаларын шегере отырып есепті кезең үшін арнаулы қаражаттар бойынша кірістер түсімінің сомасы көрсетіледі.
</w:t>
      </w:r>
      <w:r>
        <w:br/>
      </w:r>
      <w:r>
        <w:rPr>
          <w:rFonts w:ascii="Times New Roman"/>
          <w:b w:val="false"/>
          <w:i w:val="false"/>
          <w:color w:val="000000"/>
          <w:sz w:val="28"/>
        </w:rPr>
        <w:t>
      030 - жолы бойынша белгілі бір тапсырыстарды орындау үшін ұйым алған банк несиелерінің сомасы көрсетіледі.
</w:t>
      </w:r>
      <w:r>
        <w:br/>
      </w:r>
      <w:r>
        <w:rPr>
          <w:rFonts w:ascii="Times New Roman"/>
          <w:b w:val="false"/>
          <w:i w:val="false"/>
          <w:color w:val="000000"/>
          <w:sz w:val="28"/>
        </w:rPr>
        <w:t>
      040 - жол бойынша 010, 020, 030 - жолдарының сомалары көрсетіледі.
</w:t>
      </w:r>
      <w:r>
        <w:br/>
      </w:r>
      <w:r>
        <w:rPr>
          <w:rFonts w:ascii="Times New Roman"/>
          <w:b w:val="false"/>
          <w:i w:val="false"/>
          <w:color w:val="000000"/>
          <w:sz w:val="28"/>
        </w:rPr>
        <w:t>
      050 - жолы бойынша 051-115 - жолдар бойынша шығыстардың ерекшеліктері бойынша келесі толық көрсетіле отырып, арнаулы қаражаттар бойынша шығыстардың жалпы сомасы көрсетіледі.&lt;*&gt;
</w:t>
      </w:r>
      <w:r>
        <w:br/>
      </w:r>
      <w:r>
        <w:rPr>
          <w:rFonts w:ascii="Times New Roman"/>
          <w:b w:val="false"/>
          <w:i w:val="false"/>
          <w:color w:val="000000"/>
          <w:sz w:val="28"/>
        </w:rPr>
        <w:t>
      130 - жолы бойынша Үкіметтің шешімі бойынша қорларға аударым сомасы көрсетіледі.
</w:t>
      </w:r>
      <w:r>
        <w:br/>
      </w:r>
      <w:r>
        <w:rPr>
          <w:rFonts w:ascii="Times New Roman"/>
          <w:b w:val="false"/>
          <w:i w:val="false"/>
          <w:color w:val="000000"/>
          <w:sz w:val="28"/>
        </w:rPr>
        <w:t>
      140 - жолы бойынша тиісті бюджеттің кірісіне енгізілген кірістердің шығыстардан өсу сомасы көрсетіледі.
</w:t>
      </w:r>
      <w:r>
        <w:br/>
      </w:r>
      <w:r>
        <w:rPr>
          <w:rFonts w:ascii="Times New Roman"/>
          <w:b w:val="false"/>
          <w:i w:val="false"/>
          <w:color w:val="000000"/>
          <w:sz w:val="28"/>
        </w:rPr>
        <w:t>
      150 - жолы бойынша банк несиелерінің өтелген сомасы көрсетіледі.
</w:t>
      </w:r>
      <w:r>
        <w:br/>
      </w:r>
      <w:r>
        <w:rPr>
          <w:rFonts w:ascii="Times New Roman"/>
          <w:b w:val="false"/>
          <w:i w:val="false"/>
          <w:color w:val="000000"/>
          <w:sz w:val="28"/>
        </w:rPr>
        <w:t>
      160 - жолы бойынша ұйымның есебіне қабылданған өндiріп алу үшiн нақты емес дебиторлық берешектiң және материалдардың жетіспеушілік сомасы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4.22-тармақ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4 жиынтық нысан Мемлекеттiк мекемелердiң ақылы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қызметтерiн сатудан алынатын қаражаттың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4.22-1. Бюджеттiк бағдарламалардың әкiмшiлерi "Мемлекеттiк 
</w:t>
      </w:r>
      <w:r>
        <w:br/>
      </w:r>
      <w:r>
        <w:rPr>
          <w:rFonts w:ascii="Times New Roman"/>
          <w:b w:val="false"/>
          <w:i w:val="false"/>
          <w:color w:val="000000"/>
          <w:sz w:val="28"/>
        </w:rPr>
        <w:t>
мекемелердiң ақылы қызметтерiн сатудан алынатын қаражаттың пайдаланылуы туралы есеп" 4-нысаны бойынша есепте көрсетiлген деректердің негiзiнде "Мемлекеттiк мекемелердің ақылы қызметтерiн сатудан алынатын қаражаттың пайдаланылуы туралы есеп" 4-жиынтық нысаны бойынша жиынтық түрде есеп жасайды.
</w:t>
      </w:r>
      <w:r>
        <w:br/>
      </w:r>
      <w:r>
        <w:rPr>
          <w:rFonts w:ascii="Times New Roman"/>
          <w:b w:val="false"/>
          <w:i w:val="false"/>
          <w:color w:val="000000"/>
          <w:sz w:val="28"/>
        </w:rPr>
        <w:t>
      N 4-жиынтық нысан тоқсандық және жылдық есеп-қисап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4.22-1-тармақпен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"Демеушiлiк және қайырымдылық көмек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қаражаттарының және сақтандыру төлемiнің сомасының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қозғалысы туралы есеп" 4-дк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4.23. Бұл нысанда мақсатқа сай пайдалану үшiн түскен демеушiлiк және қайырымдылық көмек қаражаттарының және сақтандыру төлемiнің сомасының қозғалысы көрсетiледi. 
</w:t>
      </w:r>
      <w:r>
        <w:br/>
      </w:r>
      <w:r>
        <w:rPr>
          <w:rFonts w:ascii="Times New Roman"/>
          <w:b w:val="false"/>
          <w:i w:val="false"/>
          <w:color w:val="000000"/>
          <w:sz w:val="28"/>
        </w:rPr>
        <w:t>
      Демеушiлiк және қайырымдылық көмек қаражаттарының және сақтандыру төлемiнің сомасының қозғалысы туралы есептi 1 шiлдеде, 1 қазанда және 1 қаңтардағы жағдай бойынша есептi жылға тапсырады.
</w:t>
      </w:r>
      <w:r>
        <w:br/>
      </w:r>
      <w:r>
        <w:rPr>
          <w:rFonts w:ascii="Times New Roman"/>
          <w:b w:val="false"/>
          <w:i w:val="false"/>
          <w:color w:val="000000"/>
          <w:sz w:val="28"/>
        </w:rPr>
        <w:t>
      3-бағанда демеушілік және қайырымдылық көмек қаражатының түсімдері мен жұмсалуы көрсетіледі, 4-бағанда сақтандыру төлемдері сомасының түсімдері мен жұмсалуы көрсетіледі, 5-баған - қорытынды.
</w:t>
      </w:r>
      <w:r>
        <w:br/>
      </w:r>
      <w:r>
        <w:rPr>
          <w:rFonts w:ascii="Times New Roman"/>
          <w:b w:val="false"/>
          <w:i w:val="false"/>
          <w:color w:val="000000"/>
          <w:sz w:val="28"/>
        </w:rPr>
        <w:t>
      010 және 170 жолдары бойынша 011 және 171 "Оның iшiнде ақшалай қаражаттардың қалдықтары" жолдары бойынша бөлiп көрсете отырып есептi кезеңнiң басындағы және аяғындағы қалдықтар көрсетiледi. Есептi жылдың 010 және 011 жолдары өткен жылғы есептiң осы нысанының 170 және 171 жолдарына сәйкес келуi тиiс.
</w:t>
      </w:r>
      <w:r>
        <w:br/>
      </w:r>
      <w:r>
        <w:rPr>
          <w:rFonts w:ascii="Times New Roman"/>
          <w:b w:val="false"/>
          <w:i w:val="false"/>
          <w:color w:val="000000"/>
          <w:sz w:val="28"/>
        </w:rPr>
        <w:t>
      020 жолы бойынша - демеушiлiк және қайырымдылық көмек қаражаттарының түсуi.
</w:t>
      </w:r>
      <w:r>
        <w:br/>
      </w:r>
      <w:r>
        <w:rPr>
          <w:rFonts w:ascii="Times New Roman"/>
          <w:b w:val="false"/>
          <w:i w:val="false"/>
          <w:color w:val="000000"/>
          <w:sz w:val="28"/>
        </w:rPr>
        <w:t>
      040 жолы бойынша - 011, 020 жолдарының сомасы.
</w:t>
      </w:r>
      <w:r>
        <w:br/>
      </w:r>
      <w:r>
        <w:rPr>
          <w:rFonts w:ascii="Times New Roman"/>
          <w:b w:val="false"/>
          <w:i w:val="false"/>
          <w:color w:val="000000"/>
          <w:sz w:val="28"/>
        </w:rPr>
        <w:t>
      050 жолы бойынша - ағымдағы жыл үшiн жұмсалған кассалық шығындардың жалпы сомасы.
</w:t>
      </w:r>
      <w:r>
        <w:br/>
      </w:r>
      <w:r>
        <w:rPr>
          <w:rFonts w:ascii="Times New Roman"/>
          <w:b w:val="false"/>
          <w:i w:val="false"/>
          <w:color w:val="000000"/>
          <w:sz w:val="28"/>
        </w:rPr>
        <w:t>
      140-жол бойынша - бюджеттің кiрiсiне аударылған сома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4.23-тармақ жаңа редакцияда,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"Депозиттiк қаражаттар бойынша есептеме"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4-д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4.24. N 4-д-нысанында депозиттiк қаражаттардың қозғалысы көрсетiледi;
</w:t>
      </w:r>
      <w:r>
        <w:br/>
      </w:r>
      <w:r>
        <w:rPr>
          <w:rFonts w:ascii="Times New Roman"/>
          <w:b w:val="false"/>
          <w:i w:val="false"/>
          <w:color w:val="000000"/>
          <w:sz w:val="28"/>
        </w:rPr>
        <w:t>
      4-д нысаны тоқсандық және жылдық есептілік болып табылады;
</w:t>
      </w:r>
      <w:r>
        <w:br/>
      </w:r>
      <w:r>
        <w:rPr>
          <w:rFonts w:ascii="Times New Roman"/>
          <w:b w:val="false"/>
          <w:i w:val="false"/>
          <w:color w:val="000000"/>
          <w:sz w:val="28"/>
        </w:rPr>
        <w:t>
      3-бағанның 010-жолы бойынша жыл басындағы қаражаттардың қалдықтары, ал 011-жол бойынша, оның iшiнде, өткен жыл үшiн есептеменiң 170, 171-жолдарына сәйкес келуi тиiстi ақша қаражаттарының қалдығы көрсетiледi.
</w:t>
      </w:r>
      <w:r>
        <w:br/>
      </w:r>
      <w:r>
        <w:rPr>
          <w:rFonts w:ascii="Times New Roman"/>
          <w:b w:val="false"/>
          <w:i w:val="false"/>
          <w:color w:val="000000"/>
          <w:sz w:val="28"/>
        </w:rPr>
        <w:t>
      020-жол бойынша ағымдағы жыл үшiн депозиттiк қаражаттардың түскенi көрсетiледi.
</w:t>
      </w:r>
      <w:r>
        <w:br/>
      </w:r>
      <w:r>
        <w:rPr>
          <w:rFonts w:ascii="Times New Roman"/>
          <w:b w:val="false"/>
          <w:i w:val="false"/>
          <w:color w:val="000000"/>
          <w:sz w:val="28"/>
        </w:rPr>
        <w:t>
      040-жол бойынша 011 және 020-жолдардың сомалары көрсетiледi.
</w:t>
      </w:r>
      <w:r>
        <w:br/>
      </w:r>
      <w:r>
        <w:rPr>
          <w:rFonts w:ascii="Times New Roman"/>
          <w:b w:val="false"/>
          <w:i w:val="false"/>
          <w:color w:val="000000"/>
          <w:sz w:val="28"/>
        </w:rPr>
        <w:t>
      050-жол бойынша қаражаттардың шығындары көрсетiледi. 
</w:t>
      </w:r>
      <w:r>
        <w:br/>
      </w:r>
      <w:r>
        <w:rPr>
          <w:rFonts w:ascii="Times New Roman"/>
          <w:b w:val="false"/>
          <w:i w:val="false"/>
          <w:color w:val="000000"/>
          <w:sz w:val="28"/>
        </w:rPr>
        <w:t>
      140-жол бойынша - бюджеттің кiрiсiне аударылған сома көрсетiледi.
</w:t>
      </w:r>
      <w:r>
        <w:br/>
      </w:r>
      <w:r>
        <w:rPr>
          <w:rFonts w:ascii="Times New Roman"/>
          <w:b w:val="false"/>
          <w:i w:val="false"/>
          <w:color w:val="000000"/>
          <w:sz w:val="28"/>
        </w:rPr>
        <w:t>
      3-бағанның 170-жолы бойынша есептi кезеңнiң аяғындағы барлық 
</w:t>
      </w:r>
      <w:r>
        <w:br/>
      </w:r>
      <w:r>
        <w:rPr>
          <w:rFonts w:ascii="Times New Roman"/>
          <w:b w:val="false"/>
          <w:i w:val="false"/>
          <w:color w:val="000000"/>
          <w:sz w:val="28"/>
        </w:rPr>
        <w:t>
қаражаттардың қалдығы, ал 171-жол бойынша "оның ішінде ақша қаражаттарының қалдықтары"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4.24-тармақ жаңа редакцияда, өзгертілді,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4в-нысан (коды 0503047) - Валюталық қаражаттар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қорының қозғалысы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4.25. Валюталық қаражаттары бар мемлекеттік мекемелер "Валюталық қаражаттары бар мемлекеттік мекемелер "Валюталық қаражаттар қозғалысы туралы есеп" ұсынады.
</w:t>
      </w:r>
      <w:r>
        <w:br/>
      </w:r>
      <w:r>
        <w:rPr>
          <w:rFonts w:ascii="Times New Roman"/>
          <w:b w:val="false"/>
          <w:i w:val="false"/>
          <w:color w:val="000000"/>
          <w:sz w:val="28"/>
        </w:rPr>
        <w:t>
      020 - жолы бойынша валюталық қаражат түсу сомасы.
</w:t>
      </w:r>
      <w:r>
        <w:br/>
      </w:r>
      <w:r>
        <w:rPr>
          <w:rFonts w:ascii="Times New Roman"/>
          <w:b w:val="false"/>
          <w:i w:val="false"/>
          <w:color w:val="000000"/>
          <w:sz w:val="28"/>
        </w:rPr>
        <w:t>
      021-жол бойынша - бағамдық айырма. &lt;*&gt;
</w:t>
      </w:r>
      <w:r>
        <w:br/>
      </w:r>
      <w:r>
        <w:rPr>
          <w:rFonts w:ascii="Times New Roman"/>
          <w:b w:val="false"/>
          <w:i w:val="false"/>
          <w:color w:val="000000"/>
          <w:sz w:val="28"/>
        </w:rPr>
        <w:t>
      030-жол бойынша - айырбастау үшiн түскен бюджеттiк қаражаттардың сомасы. &lt;*&gt;
</w:t>
      </w:r>
      <w:r>
        <w:br/>
      </w:r>
      <w:r>
        <w:rPr>
          <w:rFonts w:ascii="Times New Roman"/>
          <w:b w:val="false"/>
          <w:i w:val="false"/>
          <w:color w:val="000000"/>
          <w:sz w:val="28"/>
        </w:rPr>
        <w:t>
      040-жол бойынша - 011, 020, 021, 030-жолдардың сомасы.
</w:t>
      </w:r>
      <w:r>
        <w:br/>
      </w:r>
      <w:r>
        <w:rPr>
          <w:rFonts w:ascii="Times New Roman"/>
          <w:b w:val="false"/>
          <w:i w:val="false"/>
          <w:color w:val="000000"/>
          <w:sz w:val="28"/>
        </w:rPr>
        <w:t>
      050 - жолы бойынша 061-104 - жолдар бойынша шығыстар ерекшелігі бойынша шығыстарды келесі толық жазумен валюталық қаражаттар шығындалған сомалар.
</w:t>
      </w:r>
      <w:r>
        <w:br/>
      </w:r>
      <w:r>
        <w:rPr>
          <w:rFonts w:ascii="Times New Roman"/>
          <w:b w:val="false"/>
          <w:i w:val="false"/>
          <w:color w:val="000000"/>
          <w:sz w:val="28"/>
        </w:rPr>
        <w:t>
      140 - жол бойынша - Бюджет кiрiсiне енгiзiлдi. &lt;*&gt;
</w:t>
      </w:r>
      <w:r>
        <w:br/>
      </w:r>
      <w:r>
        <w:rPr>
          <w:rFonts w:ascii="Times New Roman"/>
          <w:b w:val="false"/>
          <w:i w:val="false"/>
          <w:color w:val="000000"/>
          <w:sz w:val="28"/>
        </w:rPr>
        <w:t>
      141-жол бойынша - басқа да аударымдар. &lt;*&gt;
</w:t>
      </w:r>
      <w:r>
        <w:br/>
      </w:r>
      <w:r>
        <w:rPr>
          <w:rFonts w:ascii="Times New Roman"/>
          <w:b w:val="false"/>
          <w:i w:val="false"/>
          <w:color w:val="000000"/>
          <w:sz w:val="28"/>
        </w:rPr>
        <w:t>
      Есептілік нысаны - жылдық, тоқсандық. &lt;*&gt; 
</w:t>
      </w:r>
      <w:r>
        <w:br/>
      </w:r>
      <w:r>
        <w:rPr>
          <w:rFonts w:ascii="Times New Roman"/>
          <w:b w:val="false"/>
          <w:i w:val="false"/>
          <w:color w:val="000000"/>
          <w:sz w:val="28"/>
        </w:rPr>
        <w:t>
      4-д нысаны тоқсандық және жылдық есептілік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4.25.-тармақ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4.26.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4.26.-тармақ алынып тасталды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5-нысан (коды 0503051) - Активтердің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4.27. Есеп-қисап нысаны - жылдық, тоқсандық. 
</w:t>
      </w:r>
      <w:r>
        <w:br/>
      </w:r>
      <w:r>
        <w:rPr>
          <w:rFonts w:ascii="Times New Roman"/>
          <w:b w:val="false"/>
          <w:i w:val="false"/>
          <w:color w:val="000000"/>
          <w:sz w:val="28"/>
        </w:rPr>
        <w:t>
      Бірінші бөлімде "Активтердің болуы" (010-019) қосалқы шоттары бойынша активтердің болуы көрсетіледі. 
</w:t>
      </w:r>
      <w:r>
        <w:br/>
      </w:r>
      <w:r>
        <w:rPr>
          <w:rFonts w:ascii="Times New Roman"/>
          <w:b w:val="false"/>
          <w:i w:val="false"/>
          <w:color w:val="000000"/>
          <w:sz w:val="28"/>
        </w:rPr>
        <w:t>
      3 - баған "Жыл басындағы" осы нысанның өткен жылғы есебінің 6 - бағанының "Жыл аяғындағы" тиісті жолдары бойынша мәліметтеріне сәйкес келуі керек. 
</w:t>
      </w:r>
      <w:r>
        <w:br/>
      </w:r>
      <w:r>
        <w:rPr>
          <w:rFonts w:ascii="Times New Roman"/>
          <w:b w:val="false"/>
          <w:i w:val="false"/>
          <w:color w:val="000000"/>
          <w:sz w:val="28"/>
        </w:rPr>
        <w:t>
      4 - бағанда "Түскені" есепті кезеңде активтердің түсуі көрсетіледі. 
</w:t>
      </w:r>
      <w:r>
        <w:br/>
      </w:r>
      <w:r>
        <w:rPr>
          <w:rFonts w:ascii="Times New Roman"/>
          <w:b w:val="false"/>
          <w:i w:val="false"/>
          <w:color w:val="000000"/>
          <w:sz w:val="28"/>
        </w:rPr>
        <w:t>
      5 - бағанда "Шыққаны" - есепті кезеңде активтердің қанша шықты. 
</w:t>
      </w:r>
      <w:r>
        <w:br/>
      </w:r>
      <w:r>
        <w:rPr>
          <w:rFonts w:ascii="Times New Roman"/>
          <w:b w:val="false"/>
          <w:i w:val="false"/>
          <w:color w:val="000000"/>
          <w:sz w:val="28"/>
        </w:rPr>
        <w:t>
      6 - бағанда есепті кезеңнің аяғында активтердің қалдығы көрсетіледі. 
</w:t>
      </w:r>
      <w:r>
        <w:br/>
      </w:r>
      <w:r>
        <w:rPr>
          <w:rFonts w:ascii="Times New Roman"/>
          <w:b w:val="false"/>
          <w:i w:val="false"/>
          <w:color w:val="000000"/>
          <w:sz w:val="28"/>
        </w:rPr>
        <w:t>
      N 5 - нысанның екінші бөлімінде активтердің қозғалысы көрсетіледі. 
</w:t>
      </w:r>
      <w:r>
        <w:br/>
      </w:r>
      <w:r>
        <w:rPr>
          <w:rFonts w:ascii="Times New Roman"/>
          <w:b w:val="false"/>
          <w:i w:val="false"/>
          <w:color w:val="000000"/>
          <w:sz w:val="28"/>
        </w:rPr>
        <w:t>
      130 - жолы бойынша активтердің көбею көздері 140, 150, 151, 160, 161, 162, 163 - жолдар бойынша бөліне отырып, барлық активтердің түсуі көрсетіледі. 
</w:t>
      </w:r>
      <w:r>
        <w:br/>
      </w:r>
      <w:r>
        <w:rPr>
          <w:rFonts w:ascii="Times New Roman"/>
          <w:b w:val="false"/>
          <w:i w:val="false"/>
          <w:color w:val="000000"/>
          <w:sz w:val="28"/>
        </w:rPr>
        <w:t>
      163-жол бойынша АТЗ-дан активтерге аудару және 140-162 жолдарда санамаланбаған басқа да активтердің түсімі көрсетіледі.
</w:t>
      </w:r>
      <w:r>
        <w:br/>
      </w:r>
      <w:r>
        <w:rPr>
          <w:rFonts w:ascii="Times New Roman"/>
          <w:b w:val="false"/>
          <w:i w:val="false"/>
          <w:color w:val="000000"/>
          <w:sz w:val="28"/>
        </w:rPr>
        <w:t>
      180 - жолы бойынша - активтердің шығуына байланысты 190-232 - жолдары бойынша бөліне отырып, активтердің шығуы.
</w:t>
      </w:r>
      <w:r>
        <w:br/>
      </w:r>
      <w:r>
        <w:rPr>
          <w:rFonts w:ascii="Times New Roman"/>
          <w:b w:val="false"/>
          <w:i w:val="false"/>
          <w:color w:val="000000"/>
          <w:sz w:val="28"/>
        </w:rPr>
        <w:t>
      3 - бағанда 230 - жолы бойынша - арзан құнды және тез тозатын 
</w:t>
      </w:r>
      <w:r>
        <w:br/>
      </w:r>
      <w:r>
        <w:rPr>
          <w:rFonts w:ascii="Times New Roman"/>
          <w:b w:val="false"/>
          <w:i w:val="false"/>
          <w:color w:val="000000"/>
          <w:sz w:val="28"/>
        </w:rPr>
        <w:t>
заттарға ауысу есебінен есепті кезеңде активтердің шығуы.
</w:t>
      </w:r>
      <w:r>
        <w:br/>
      </w:r>
      <w:r>
        <w:rPr>
          <w:rFonts w:ascii="Times New Roman"/>
          <w:b w:val="false"/>
          <w:i w:val="false"/>
          <w:color w:val="000000"/>
          <w:sz w:val="28"/>
        </w:rPr>
        <w:t>
      3 - бағанда 231 - жолы бойынша материалдарға ауыстырылған активтердің сомасы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4.27-тармақ өзгертілді және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6-нысан (0503053) - Материалдық құндылықтардың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қозғалысы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4.28. Бұл нысанда ұйымға жататын материалдық құндылықтардың және АТЗ-ның болуы мен қозғалысы көрсетіледі.
</w:t>
      </w:r>
      <w:r>
        <w:br/>
      </w:r>
      <w:r>
        <w:rPr>
          <w:rFonts w:ascii="Times New Roman"/>
          <w:b w:val="false"/>
          <w:i w:val="false"/>
          <w:color w:val="000000"/>
          <w:sz w:val="28"/>
        </w:rPr>
        <w:t>
      Есеп-қисап - жылдық.
</w:t>
      </w:r>
      <w:r>
        <w:br/>
      </w:r>
      <w:r>
        <w:rPr>
          <w:rFonts w:ascii="Times New Roman"/>
          <w:b w:val="false"/>
          <w:i w:val="false"/>
          <w:color w:val="000000"/>
          <w:sz w:val="28"/>
        </w:rPr>
        <w:t>
      Бірінші бөлімде "Материалдық құндылықтардың және АТЗ-ның болуы" жыл басындағы және жыл аяғындағы материалдар мен тамақ өнімдерінің және АТЗ-ның қалдық құны, сондай-ақ есепті жылда ұйымның мұқтажына шығындалған материалдар мен тамақ өнімдерінің құны көрсетіледі. 
</w:t>
      </w:r>
      <w:r>
        <w:br/>
      </w:r>
      <w:r>
        <w:rPr>
          <w:rFonts w:ascii="Times New Roman"/>
          <w:b w:val="false"/>
          <w:i w:val="false"/>
          <w:color w:val="000000"/>
          <w:sz w:val="28"/>
        </w:rPr>
        <w:t>
      3 - бағанда осы нысанның өткен жылғы есебінің жыл аяғындағы қалдығына сәйкес келуі керек есепті жылдың басындағы қалдықтары көрсетіледі. 
</w:t>
      </w:r>
      <w:r>
        <w:br/>
      </w:r>
      <w:r>
        <w:rPr>
          <w:rFonts w:ascii="Times New Roman"/>
          <w:b w:val="false"/>
          <w:i w:val="false"/>
          <w:color w:val="000000"/>
          <w:sz w:val="28"/>
        </w:rPr>
        <w:t>
      4 - бағанда - жыл аяғындағы материалдық құндылықтардың және АТЗ-ның қалдықтары. 
</w:t>
      </w:r>
      <w:r>
        <w:br/>
      </w:r>
      <w:r>
        <w:rPr>
          <w:rFonts w:ascii="Times New Roman"/>
          <w:b w:val="false"/>
          <w:i w:val="false"/>
          <w:color w:val="000000"/>
          <w:sz w:val="28"/>
        </w:rPr>
        <w:t>
      5 - бағанда - есепті жылдағы материалдық құндылықтардың шығыстары. 
</w:t>
      </w:r>
      <w:r>
        <w:br/>
      </w:r>
      <w:r>
        <w:rPr>
          <w:rFonts w:ascii="Times New Roman"/>
          <w:b w:val="false"/>
          <w:i w:val="false"/>
          <w:color w:val="000000"/>
          <w:sz w:val="28"/>
        </w:rPr>
        <w:t>
      160 - жолы бойынша түсу көздерінің 161-190 - жолдар бойынша көрсете отырып, есепті жылда түскен материалдық құндылықтардың түсуінің жалпы сомасы көрсетіледі. 
</w:t>
      </w:r>
      <w:r>
        <w:br/>
      </w:r>
      <w:r>
        <w:rPr>
          <w:rFonts w:ascii="Times New Roman"/>
          <w:b w:val="false"/>
          <w:i w:val="false"/>
          <w:color w:val="000000"/>
          <w:sz w:val="28"/>
        </w:rPr>
        <w:t>
      Есепті жылда шығарылған материалдық құндылықтардың жалпы сомасы шығарылған материалдық құндылықтардың шығуы ненің есебінен екендігі 201-260 - жолдар бойынша бөле отырып, 200 - жол бойынша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4.28-тармақ өзгертілді және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7 нысан - Өкiлдi шығындарға бөлiнген қаражаттың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7 нысанның атауы өзгертілді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4.28-1. Өкілдік шығындарға қаражат алған бюджеттік бағдарламалардың әкімшілері Өкілдік шығындарға бөлінген қаражаттың пайдаланылуы туралы есепті 7-нысан бойынша ұсынады: 
</w:t>
      </w:r>
      <w:r>
        <w:br/>
      </w:r>
      <w:r>
        <w:rPr>
          <w:rFonts w:ascii="Times New Roman"/>
          <w:b w:val="false"/>
          <w:i w:val="false"/>
          <w:color w:val="000000"/>
          <w:sz w:val="28"/>
        </w:rPr>
        <w:t>
      Қазақстан Республикасының Сыртқы істер министрлігі жасаған Іс-шаралар жоспарына сәйкес өкілдік шығындарға қаражат алған республикалық бюджеттік бағдарламалардың әкімшілері "Өкілдік шығындарға бөлінген қаражаттың пайдаланылуы туралы есепті" жиынтық түрінде Қазақстан Республикасының Сыртқы істер министрлігіне ұсынуы тиіс, соңғысы бухгалтерлік есептілік құрамында жиынтық түрдегі есепті ұсынады; 
</w:t>
      </w:r>
      <w:r>
        <w:br/>
      </w:r>
      <w:r>
        <w:rPr>
          <w:rFonts w:ascii="Times New Roman"/>
          <w:b w:val="false"/>
          <w:i w:val="false"/>
          <w:color w:val="000000"/>
          <w:sz w:val="28"/>
        </w:rPr>
        <w:t>
      Жергілікті бюджеттік бағдарламалардың әкімшілері Өкілдік шығындарға бөлінген қаражаттың пайдаланылуы туралы есепті белгіленген тәртіппен жергілікті уәкілетті органдарға ұсынады. 
</w:t>
      </w:r>
      <w:r>
        <w:br/>
      </w:r>
      <w:r>
        <w:rPr>
          <w:rFonts w:ascii="Times New Roman"/>
          <w:b w:val="false"/>
          <w:i w:val="false"/>
          <w:color w:val="000000"/>
          <w:sz w:val="28"/>
        </w:rPr>
        <w:t>
      "Смета бойынша бекiтiлгенi" 3-бағанында смета бойынша бекiтiлген өкiлдi шығыстарының сомасы көрсетiледi, "Кассалық шығыстар" 4-бағанында жүргiзiлген кассалық шығыстардың сомасы көрсетiледi, "Пайдаланылмаған лимиттiң қалдығы" 5-бағанында пайдаланылмаған лимиттiң қалдығы көрсетiледi. Бұдан басқа, бөлiнген лимиттiң сомасы анықтама түрiнде көрсетiледi. 
</w:t>
      </w:r>
      <w:r>
        <w:br/>
      </w:r>
      <w:r>
        <w:rPr>
          <w:rFonts w:ascii="Times New Roman"/>
          <w:b w:val="false"/>
          <w:i w:val="false"/>
          <w:color w:val="000000"/>
          <w:sz w:val="28"/>
        </w:rPr>
        <w:t>
      Есеп-қисап нысаны - тоқсандық және жылдық.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4.28-1-тармақпен толықтырылды, өзгертілді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8 зт нысаны Зейнетақыларды, мемлекеттiк әлеуметтiк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жәрдемақыларды, арнайы мемлекеттiк жәрдемақыларды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жерлеуге арналған жәрдемақыларды және басқа да әлеуметтік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төлемдерді төлеу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4.28-2. Зейнетақыларды, мемлекеттiк әлеуметтiк жәрдемақыларды, арнайы мемлекеттiк жәрдемақыларды және жерлеуге арналған жәрдемақыларды және басқа да әлеуметтік төлемдерді төлеу туралы есептi бухгалтерлiк есептiң құрамында N 8-вп нысаны бойынша: Қазақстан Республикасының Еңбек және халықты әлеуметтiк қорғау министрлiгi - Қазақстан Республикасы Қаржы министрлiгiнiң Қазынашылық комитетiне; облыстық, Астана, Алматы қалаларының Еңбек, жұмыспен қамтамасыз ету және әлеуметтiк қорғау департаменттерi (басқармалары), аудандық (қалалық) бөлiмдерi - тиiстi жергiлiктi қаржы органдарына тапсырады. 3-бағандағы есептiң нысанында есептi кезеңнiң басынан берi республикалық бюджеттен немесе жергілікті бюджеттерден рұқсаттар бойынша бөлiнген лимиттердiң сомасы көрсетiледi, 4-бағанда - "Зейнетақы төлеу жөнiндегi мемлекеттiк орталық" республикалық мемлекеттiк қазыналық кәсiпорнының (ЗТМО) есеп шотына бюджеттiк қаражаттың түсуi, 5-бағанда - ЗТМО-ның төлем тапсырмасымен екiншi деңгейдегi банкке немесе банктiк операциялардың жекелеген түрлерiн жүзеге асыруға арналған Қазақстан Республикасы Ұлттық Банкінің лицензиясы бар мемлекеттік мекемелерге (бұдан әрi - банк) соманың аударылуы, 6-бағанда - алушылардың дербес шоттарына банк аударған сома көрсетiледi. 
</w:t>
      </w:r>
      <w:r>
        <w:br/>
      </w:r>
      <w:r>
        <w:rPr>
          <w:rFonts w:ascii="Times New Roman"/>
          <w:b w:val="false"/>
          <w:i w:val="false"/>
          <w:color w:val="000000"/>
          <w:sz w:val="28"/>
        </w:rPr>
        <w:t>
      Есеп-қисап нысаны - тоқсандық және жылдық.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4.28-2-тармақпен толықтырылды, өзгертілді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15-нысан (коды 0503078) - Мемлекеттік мекемелерде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ақшалай қаражаттардың, активтердің және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құндылықтардың жетіспеушілігі мен ұрлануы туралы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4.29. Бұл нысан жыл ішінде тексеру, тексеріс, түгендеу барысында ашылған жетіспеушіліктер мен ұрланулардың сомасын көрсетеді. 
</w:t>
      </w:r>
      <w:r>
        <w:br/>
      </w:r>
      <w:r>
        <w:rPr>
          <w:rFonts w:ascii="Times New Roman"/>
          <w:b w:val="false"/>
          <w:i w:val="false"/>
          <w:color w:val="000000"/>
          <w:sz w:val="28"/>
        </w:rPr>
        <w:t>
      15 - нысанның есебі есепті жылдан кейінгі жылдың 1 қаңтарында ұсынылады. 
</w:t>
      </w:r>
      <w:r>
        <w:br/>
      </w:r>
      <w:r>
        <w:rPr>
          <w:rFonts w:ascii="Times New Roman"/>
          <w:b w:val="false"/>
          <w:i w:val="false"/>
          <w:color w:val="000000"/>
          <w:sz w:val="28"/>
        </w:rPr>
        <w:t>
      N 15 - нысанда 010 - жолы бойынша осы нысанның өткен жылғы 060 - жолына сәйкес келуі керек жыл басындағы жетіспеушіліктер мен ұрланулар бойынша берешек қалдығы көрінеді. 
</w:t>
      </w:r>
      <w:r>
        <w:br/>
      </w:r>
      <w:r>
        <w:rPr>
          <w:rFonts w:ascii="Times New Roman"/>
          <w:b w:val="false"/>
          <w:i w:val="false"/>
          <w:color w:val="000000"/>
          <w:sz w:val="28"/>
        </w:rPr>
        <w:t>
      020 - жолы бойынша есепті жылда тексеріс, тексеру және түгендеу кезінде ашылған және 030 - жолы бойынша сомаларды бөлумен кінәлі тұлғалардың есебіне жатқызылған, сот шешімімен кінәлі тұлғаларға жатқызылған белгіленген ақшалай, активтер және материалдық құндылықтар жетіспеушілігінің және ұрлануының жалпы сомасы, сондай-ақ активтердің және материалдық құндылықтардың бүлінуінен шығындалған сомалар көрсетіледі. 
</w:t>
      </w:r>
      <w:r>
        <w:br/>
      </w:r>
      <w:r>
        <w:rPr>
          <w:rFonts w:ascii="Times New Roman"/>
          <w:b w:val="false"/>
          <w:i w:val="false"/>
          <w:color w:val="000000"/>
          <w:sz w:val="28"/>
        </w:rPr>
        <w:t>
      040 - жолы бойынша келтірілген зиянға қайтару үшін кінәлі тұлғалардан өндіріп алынған сомалар көрсетіледі. 
</w:t>
      </w:r>
      <w:r>
        <w:br/>
      </w:r>
      <w:r>
        <w:rPr>
          <w:rFonts w:ascii="Times New Roman"/>
          <w:b w:val="false"/>
          <w:i w:val="false"/>
          <w:color w:val="000000"/>
          <w:sz w:val="28"/>
        </w:rPr>
        <w:t>
      050 - жолы бойынша кінәлі тұлғалардың төлем қабілеті болмауынан және белгіленген тәртіптегі басқа да себептермен ұйым есебінен есептен шығарылған жетіспеушілік сомасы көрсетіледі. 
</w:t>
      </w:r>
      <w:r>
        <w:br/>
      </w:r>
      <w:r>
        <w:rPr>
          <w:rFonts w:ascii="Times New Roman"/>
          <w:b w:val="false"/>
          <w:i w:val="false"/>
          <w:color w:val="000000"/>
          <w:sz w:val="28"/>
        </w:rPr>
        <w:t>
      051-жол бойынша ақша қаражатының жетiспейтiн, есептi жылы мемлекеттiк мекеменің есебiнен есептен шығарылған сомасы көрсетiледi. 
</w:t>
      </w:r>
      <w:r>
        <w:br/>
      </w:r>
      <w:r>
        <w:rPr>
          <w:rFonts w:ascii="Times New Roman"/>
          <w:b w:val="false"/>
          <w:i w:val="false"/>
          <w:color w:val="000000"/>
          <w:sz w:val="28"/>
        </w:rPr>
        <w:t>
      060 - жолы бойынша жыл аяғындағы берешек соманың қалдығы көрсетіледі. 010 және 060 - жолдары бойынша берешектердің қалдық сомасы 1 - нысанның балансына 3 және 4 - бағандарда 280 - жолы бойынша тиісінше 170 "Жетіспеушіліктер бойынша есеп айырысу" қосалқы шоты бойынша көрсетілген сомаларға ұқсас болуы керек.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4.29-тармақ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032-А нысан - республикалық бюджет бойынша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мiндеттемелердi ескере отырып бөлiнген лимиттер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кассалық шығыстар қозғалысының ведомосы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4.30. Республикалық бюджеттен қаржыландырылатын мемлекеттiк мекеме бюджеттiк жiктелiм бойынша Республикалық бюджет бойынша алынған мiндеттемелердi ескере отырып бөлiнген лимиттер және кассалық шығыстар қозғалысының ведомосын (032-А) БАСК-М жүйесінде жұмыс істейтін қазынашылық органдарынан ай сайын алады және өзiнiң есептiк деректерiмен салыстырады. 032-А нысанында: бюджеттiк сыныптама коды (Бюджеттiк сыныптама анықтамалығының шифрi); жылға арналып жоспарланған рұқсат; қабылданған мiндеттемелер; бөлiнген лимиттер; мiндеттемелер бойынша және мiндеттемелерсiз қалпын келтiру; пайдаланылмаған лимиттердiң қалдығы; лимитпен қамтамасыз етiлмеген мiндеттемелер көрсетiледi.
</w:t>
      </w:r>
      <w:r>
        <w:br/>
      </w:r>
      <w:r>
        <w:rPr>
          <w:rFonts w:ascii="Times New Roman"/>
          <w:b w:val="false"/>
          <w:i w:val="false"/>
          <w:color w:val="000000"/>
          <w:sz w:val="28"/>
        </w:rPr>
        <w:t>
      ҚБАЖ жүйесінде жұмыс істейтін қазынашылық органдары қызмет көрсететін мемлекеттік мекемелер 4-20 "Шығыстар бойынша жиынтық есеп" нысанын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4.30-тармақ жаңа редакцияда жазылды, толықтырылды,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2002.02.19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1-нысан (коды 0503061) - Лимиттерді таратушылар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сомаларды тарата отырып республикалық бюджеттен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алынған қаражаттар туралы ведомость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4.31. Қаржыларды ведомостволық бағыныстағы мемлекеттік мекемелерге тарататын республикалық бюджет бойынша лимиттерді таратушы оларға ұсынылған ведомостардың (044 - нысан) негізінде осы ведомосқа өздерінің бюджеттік шотынан олар тікелей алған сомаларды қоса алғанда, бюджеттік сыныптама кодының (Бюджеттiк сыныптама анықтамалығы шифрларының) бөлігінде (мекеме, бағдарлама, ішкі бағдарлама, шығыстар ерекшелігі) төмен тұрған лимиттерді таратушыдан есепті қаржылық жыл үшін кассалық шығыстарының сомалары толтырылатын Бюджеттен алынған лимиттер туралы ведомость (коды 0503061) жасайды. 
</w:t>
      </w:r>
      <w:r>
        <w:br/>
      </w:r>
      <w:r>
        <w:rPr>
          <w:rFonts w:ascii="Times New Roman"/>
          <w:b w:val="false"/>
          <w:i w:val="false"/>
          <w:color w:val="000000"/>
          <w:sz w:val="28"/>
        </w:rPr>
        <w:t>
      Есепті жылдан кейінгі жылдың 1 қаңтарындағы жағдай бойынша ведомость лимиттерді төмен тұрған таратушының және тиісті қазынашылық органының қолымен және мөрімен расталады және 044-А - нысанының барлығының қосымшасымен бірге, лимиттерді бас таратушыға ұсынылады.
</w:t>
      </w:r>
      <w:r>
        <w:br/>
      </w:r>
      <w:r>
        <w:rPr>
          <w:rFonts w:ascii="Times New Roman"/>
          <w:b w:val="false"/>
          <w:i w:val="false"/>
          <w:color w:val="000000"/>
          <w:sz w:val="28"/>
        </w:rPr>
        <w:t>
      Әр түрлі облыстарда ведомстволық бағыныстағы мемлекеттік мекемелері бар лимит иеленушілері бюджеттен алынған лимиттер туралы екі тізімдеме ресімдейді. Бір тізімдеме лимит иеленушісімен бір облыстағы ведомстволық бағыныстағы мемлекеттік мекемелер бойынша жасалады, Қазынашылықтың тиісті аумақтық органы растайды және жоғары тұрған лимит иеленушісіне береді. Екінші тізімдеме ведомстволық бағыныстағы мемлекеттік мекемелерден алынған 032-А, 4-20-нысандардың негізінде басқа облыстардағы ведомстволық бағыныстағы мемлекеттік мекеме бойынша жасалады. Тізімдеме барлық 032-А, 4-20-нысандарының қосымшаларымен жоғары тұрған лимит иеленушілеріне жіберіледі.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4.31-тармақ толықтырылды - ҚР Қаржы министрінің 2002.02.19 N 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2-нысан (коды 0503063) - Республикалық бюджеттен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алынған қаражаттар туралы жиынтық ведомость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4.32. Лимиттерді бас таратушы - министрліктер, мемлекеттік комитеттер (мемлекеттік органдар) - төмен тұрған лимиттерді таратушыдан алған ведомостардың негізінде республикалық бюджеттен алынған қаражаттар туралы жиынтық ведомость (коды 0503063) жасайды және Қазақстан Республикасы Қаржы министрлігінің Қазынашылық департаментіне ұсынады. 
</w:t>
      </w:r>
      <w:r>
        <w:br/>
      </w:r>
      <w:r>
        <w:rPr>
          <w:rFonts w:ascii="Times New Roman"/>
          <w:b w:val="false"/>
          <w:i w:val="false"/>
          <w:color w:val="000000"/>
          <w:sz w:val="28"/>
        </w:rPr>
        <w:t>
      Ведомостволық бағыныстағы мемлекеттік мекемелері жоқ және бюджеттік қаражаттары жоқ республикалық бюджет бойынша лимиттерді бас таратушы бюджеттен алынған лимиттер туралы ведомость (1 - нысан) және бюджеттен алынған қаражаттар туралы жиынтық ведомость (2-нысан) жасайды, ал жылдық бухгалтерлік есепке 044-А - нысанын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132-А нысан - жергілiктi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алынған мiндеттемелердi ескере отырып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бөлiнген лимиттер және кассалық шығыстар қозғалысының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тiзiмдемесi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4.33. Жергiлiктi бюджеттен қаржыландырылатын мемлекеттiк мекемелер ай сайын жергiлiктi бюджеттерден алынған бюджеттiк қаражаттар мен кассалық шығыстар туралы деректердi БАСК-М жүйесінде жұмыс істейтін қазынашылық органдары ұсынған 132-А-нысан ведомосының деректерiмен салыстырылады. 
</w:t>
      </w:r>
      <w:r>
        <w:br/>
      </w:r>
      <w:r>
        <w:rPr>
          <w:rFonts w:ascii="Times New Roman"/>
          <w:b w:val="false"/>
          <w:i w:val="false"/>
          <w:color w:val="000000"/>
          <w:sz w:val="28"/>
        </w:rPr>
        <w:t>
      132-А-нысанында: бюджеттiк сыныптама коды; жылға арналып жоспарланған рұқсат; қабылданған мiндеттемелер; бөлiнген лимиттер; мiндеттемелер бойынша және мiндеттемелерсiз қалпына келтiру; пайдаланылмаған лимиттердiң қалдығы; лимитпен қамтамасыз етiлмеген мiндеттемелер көрсетiледi. 
</w:t>
      </w:r>
      <w:r>
        <w:br/>
      </w:r>
      <w:r>
        <w:rPr>
          <w:rFonts w:ascii="Times New Roman"/>
          <w:b w:val="false"/>
          <w:i w:val="false"/>
          <w:color w:val="000000"/>
          <w:sz w:val="28"/>
        </w:rPr>
        <w:t>
      Жергiлiктi бюджеттiк бағдарламалардың әкiмшісi мемлекеттiк мекемелердiң қаржыландыру жоспарының орындалуы туралы ұсынылған жылдық есептiң негiзiнде жиынтық есеп жасайды және 132-А нысанының ведомосы бойынша қазынашылық органдарының деректерiмен салыстырады. Есептi жылдан кейiнгi 1 қаңтардағы жағдай бойынша ведомость тиiстi қазынашылық органның жергiлiктi бюджетi бойынша бағдарламалар әкiмшiсiнiң қолымен және мөрiмен расталады және тиiстi қаржы органына ұсынылады.
</w:t>
      </w:r>
      <w:r>
        <w:br/>
      </w:r>
      <w:r>
        <w:rPr>
          <w:rFonts w:ascii="Times New Roman"/>
          <w:b w:val="false"/>
          <w:i w:val="false"/>
          <w:color w:val="000000"/>
          <w:sz w:val="28"/>
        </w:rPr>
        <w:t>
      ҚБАЖ жүйесінде жұмыс істейтін қазынашылық органдары қызмет көрсететін мемлекеттік мекемелер 4-20 "Шығыстар бойынша жиынтық есеп»нысанын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4.33-тармақ жаңа редакцияда жазылды,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16-нысан - Сыртқы заемдар бойынша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4.34. Жобаны iске асырушы ұйым (Жобаны iске асыру тобы), Сыртқы заемдар бойынша есеп толтырады және оны белгiленген мерзiмде бюджеттiк бағдарламалардың әкiмшісiне тапсырады. Нысанға: жылдың басындағы және есептi кезеңнiң аяғындағы ақша қаражаттарының қалдығы 010, 170-жол бойынша; 040-жол бойынша жыл басынан берi түскен қаражаттардың сомасы - (оның iшiнде табыстардың кодтары бойынша донорлардан алынғаны); 050-жол бойынша - жыл басынан берi жұмсалған ақша қаражаттары - барлығы (оның iшiнде ерекшелiктер бойынша) жазылады. 
</w:t>
      </w:r>
      <w:r>
        <w:br/>
      </w:r>
      <w:r>
        <w:rPr>
          <w:rFonts w:ascii="Times New Roman"/>
          <w:b w:val="false"/>
          <w:i w:val="false"/>
          <w:color w:val="000000"/>
          <w:sz w:val="28"/>
        </w:rPr>
        <w:t>
      N 16-н. есептің деректерi негiзiнде N 2-н. коды (0603008) мемлекеттiк мекемелердiң сметалық шығыстарының орындалуы туралы есептiң 6-бағаны толтырылады. &lt;*&gt; 
</w:t>
      </w:r>
      <w:r>
        <w:br/>
      </w:r>
      <w:r>
        <w:rPr>
          <w:rFonts w:ascii="Times New Roman"/>
          <w:b w:val="false"/>
          <w:i w:val="false"/>
          <w:color w:val="000000"/>
          <w:sz w:val="28"/>
        </w:rPr>
        <w:t>
      Республикалық бюджеттiк бағдарламалардың әкiмшiлерi 16 "Сыртқы борыш және кредит беру бойынша есеп" нысанын тексеру және бұрыштама қою үшiн Қазақстан Республикасы Қаржы министрлiгiнің Мемлекеттiк қарыз алу департаментiне тапсыруы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4.34-тармақпен толықтырылды, өзгертілді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17 нысан Гранттар бойынша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4.34.1. Гранттар бойынша есепті бюджеттік бағдарламалардың әкімшілері N 17 нысан бойынша жасайды.
</w:t>
      </w:r>
      <w:r>
        <w:br/>
      </w:r>
      <w:r>
        <w:rPr>
          <w:rFonts w:ascii="Times New Roman"/>
          <w:b w:val="false"/>
          <w:i w:val="false"/>
          <w:color w:val="000000"/>
          <w:sz w:val="28"/>
        </w:rPr>
        <w:t>
      010, 170-жолдар бойынша 011 және 171 "оның ішінде ақшалай қаражат қалдығы" жолдары бойынша бөлінген есепті кезеңнің басына және аяғына қалдықтар көрсетіледі.
</w:t>
      </w:r>
      <w:r>
        <w:br/>
      </w:r>
      <w:r>
        <w:rPr>
          <w:rFonts w:ascii="Times New Roman"/>
          <w:b w:val="false"/>
          <w:i w:val="false"/>
          <w:color w:val="000000"/>
          <w:sz w:val="28"/>
        </w:rPr>
        <w:t>
      020-жол бойынша - гранттар бойынша соманың түсуі;
</w:t>
      </w:r>
      <w:r>
        <w:br/>
      </w:r>
      <w:r>
        <w:rPr>
          <w:rFonts w:ascii="Times New Roman"/>
          <w:b w:val="false"/>
          <w:i w:val="false"/>
          <w:color w:val="000000"/>
          <w:sz w:val="28"/>
        </w:rPr>
        <w:t>
      040-жол бойынша - 011, 020-жолдардың сомасы;
</w:t>
      </w:r>
      <w:r>
        <w:br/>
      </w:r>
      <w:r>
        <w:rPr>
          <w:rFonts w:ascii="Times New Roman"/>
          <w:b w:val="false"/>
          <w:i w:val="false"/>
          <w:color w:val="000000"/>
          <w:sz w:val="28"/>
        </w:rPr>
        <w:t>
      050-жол бойынша - есепті кезең үшін жүргізілген кассалық шығыстардың жалпы сомасы.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4.34.1-тармақпен толықтырылды - ҚР Қаржы министрлігінің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047-нысан - Республикалық бюджеттен бөлiнген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лимиттердiң толығымен бөлiнуiне бақылау жасау ведомосы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4.35. "Республикалық бюджеттен бөлiнген лимиттердің толығымен бөлiнуiне бақылау жасау ведомосы" N 047-нысанын БАСК-М жүйесінде жұмыс істейтін Қазынашылықтың аумақтық органынан мемлекеттiк мекеме алады және өздерiнiң есеп деректерiмен салыстырады. 
</w:t>
      </w:r>
      <w:r>
        <w:br/>
      </w:r>
      <w:r>
        <w:rPr>
          <w:rFonts w:ascii="Times New Roman"/>
          <w:b w:val="false"/>
          <w:i w:val="false"/>
          <w:color w:val="000000"/>
          <w:sz w:val="28"/>
        </w:rPr>
        <w:t>
      Егер Қазынашылық комитетi N 1 Қазынашылық рұқсатты айдың аяғында берген және бұл рұқсатпен бөлiнген лимиттердi  Қазынашылықтың аумақтық органы келесi айда есептеген жағдайда "жолдағы сома" деп аталатын ашық лимиттер бойынша сомалардың алшақтығы "бөлiнген лимиттер", "ауытқу" бағанында көрсетiледi. 
</w:t>
      </w:r>
      <w:r>
        <w:br/>
      </w:r>
      <w:r>
        <w:rPr>
          <w:rFonts w:ascii="Times New Roman"/>
          <w:b w:val="false"/>
          <w:i w:val="false"/>
          <w:color w:val="000000"/>
          <w:sz w:val="28"/>
        </w:rPr>
        <w:t>
      Қазынашылықтың аумақтық органы N 047-нысанның "бөлiнген лимиттер", "ауытқу" бағанын және "Республикалық бюджет бойынша алынған мiндеттемелердi ескере отырып бөлiнген лимиттер және кассалық шығыстар қозғалысының ведомосы" N 032А-нысанының "бөлiнген лимиттер" бағанын жинақтау жолымен "Мемлекеттiк мекемелер ның орындалуы туралы есеп" N 2 нысанның "жыл басынан рұқсат етiлгенi" 5-бағанның деректерi тексерiледi.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4.35-тармақпен толықтырылды, толықтыру енгізілді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046-нысан - Республикалық бюджет бойынша лимиттердi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 туралы мемлекеттiк мекемелердiң рұқсаты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4.36. Республикалық бюджет бойынша лимиттердi бөлу туралы бюджеттiк бағдарламалар әкiмшiсінің рұқсаты" N 046 нысаны республикалық бюджеттiк бағдарламалардың әкiмшiлерi бағынысты мемлекеттiк мекемелер бойынша бөлiнген қаржыландыруды айдың аяғында жүргiзген және осы рұқсатпен бөлiнген лимиттердi келесi айда Қазынашылықтың аумақтық органдары есепке алған жағдайда, мемлекеттiк мекемелерге тапсырылады.
</w:t>
      </w:r>
      <w:r>
        <w:br/>
      </w:r>
      <w:r>
        <w:rPr>
          <w:rFonts w:ascii="Times New Roman"/>
          <w:b w:val="false"/>
          <w:i w:val="false"/>
          <w:color w:val="000000"/>
          <w:sz w:val="28"/>
        </w:rPr>
        <w:t>
      Республикалық бюджет бағдарламаларының әкiмшілерi есептi кезең үшiн бөлiнген лимиттердi БАСК-М жүйесінде жұмыс істейтін Қазынашылықтың аумақтық органы N 046-нысан бойынша ұсынған деректермен салыстырады. 
</w:t>
      </w:r>
      <w:r>
        <w:br/>
      </w:r>
      <w:r>
        <w:rPr>
          <w:rFonts w:ascii="Times New Roman"/>
          <w:b w:val="false"/>
          <w:i w:val="false"/>
          <w:color w:val="000000"/>
          <w:sz w:val="28"/>
        </w:rPr>
        <w:t>
      Бұл орайда, "Республикалық бюджет бойынша алынған мiндеттемелердi ескере отырып бөлiнген лимиттер және кассалық шығыстар қозғалысының ведомосы" N 032-А нысанының "бөлiнген лимиттер" бағаны бойынша сома мен N 046-нысанның "бөлiнбеген қалдық" 6-баған бойынша сома N 046-нысанның "Жыл басынан рұқсат етiлгенi" бағанының қорытынды сомасына сәйкес келуi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4.36-тармақпен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146-нысан - Жергiлiктi бюджет бойынша бөлуге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жататын рұқсаттар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4.37. Жергiлiктi бюджет бағдарламаларының әкiмшiсi есептi кезең үшiн бөлiнген лимиттердi БАСК-М жүйесінде жұмыс істейтін Қазынашылықтың аумақтық органы ұсынған N 146-нысанның деректерiмен салыстырады. 
</w:t>
      </w:r>
      <w:r>
        <w:br/>
      </w:r>
      <w:r>
        <w:rPr>
          <w:rFonts w:ascii="Times New Roman"/>
          <w:b w:val="false"/>
          <w:i w:val="false"/>
          <w:color w:val="000000"/>
          <w:sz w:val="28"/>
        </w:rPr>
        <w:t>
      Жергiлiктi бюджет бағдарламаларының әкiмшілерi айдың аяғында бағынысты мемлекеттік мекемелер бойынша бөлiнген, бiрақ келесi айға есептелген қаржыландыруды бөлiнбеген қалдық - 6-бағанында көрсетедi. 
</w:t>
      </w:r>
      <w:r>
        <w:br/>
      </w:r>
      <w:r>
        <w:rPr>
          <w:rFonts w:ascii="Times New Roman"/>
          <w:b w:val="false"/>
          <w:i w:val="false"/>
          <w:color w:val="000000"/>
          <w:sz w:val="28"/>
        </w:rPr>
        <w:t>
      Бұл орайда, "Республикалық бюджет бойынша алынған мiндеттемелердi ескере отырып бөлiнген лимиттер және кассалық шығыстар қозғалысының ведомосы" N 032-А-нысанының "бөлiнген лимиттер" бағаны бойынша сома мен N 146-нысанның "бөлiнбеген қалдық" - 6-бағаны бойынша сома "Жыл басынан рұқсат етiлгенi" бағанның қорытынды сомасына сәйкес келуi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4.37-тармақпен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Үкiметiнiң және жергілiктi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атқарушы органдардың резервiнен бөлiнген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қаражаттарды пайдалану туралы анықтама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4.38. Қазақстан Республикасы Үкiметiнiң және жергiлiктi атқарушы органдардың резервiнен бөлiнген қаражаттарды алған бюджеттiк бағдарламалардың әкiмшiлерi Қазақстан Республикасы Yкiметiнiң және жергiлiктi атқару органдарының қорларынан бөлген қаражаттарының орындалуы туралы анықтаманы толтырады. Анықтамада: 2-бағанда - бюджеттiк сыныптама шығыстарының коды; 3-бағанда - резервтен қаражат бөлуге арналған Қазақстан Республикасы Үкiметi қаулысының не жергiлiктi атқарушы органдар өкiмiнiң нөмiрi; 4-бағанда - бөлiнген лимиттер; 5-бағанда - кассалық орындалуы; 6-бағанда - қалдық көрсетiледi.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4.38-тармақпен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4-"бюджтыс" нысан Бюджеттен тыс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қорлар бойынша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4.39. N 4-"бюджтыс" нысанда "Алматы қаласының ерекше мәртебесi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6-бабына сәйкес Алматы қаласы әкімінің бюджеттен тыс қоры бойынша кiрiстерi мен iс жүзiндегi шығыстар көрсетiледi. Бұдан басқа, осы нысан бойынша Қазақстан Республикасының Білім және ғылым министрлігі ғылыми қор бойынша есеп жасайды.
</w:t>
      </w:r>
      <w:r>
        <w:br/>
      </w:r>
      <w:r>
        <w:rPr>
          <w:rFonts w:ascii="Times New Roman"/>
          <w:b w:val="false"/>
          <w:i w:val="false"/>
          <w:color w:val="000000"/>
          <w:sz w:val="28"/>
        </w:rPr>
        <w:t>
      4-"бюджтыс" нысаны тоқсандық және жылдық есептілік болып табылады.
</w:t>
      </w:r>
      <w:r>
        <w:br/>
      </w:r>
      <w:r>
        <w:rPr>
          <w:rFonts w:ascii="Times New Roman"/>
          <w:b w:val="false"/>
          <w:i w:val="false"/>
          <w:color w:val="000000"/>
          <w:sz w:val="28"/>
        </w:rPr>
        <w:t>
      010, 170-жолдары бойынша 011, 171-жолдары бойынша бөлiнген - оның iшiнде ақша қаражаттарының қалдығы, жыл басындағы және жыл аяғындағы қалдықтар көрсетiледi. Есептi жылдың басындағы қалдық (010, 011-жолдар) өткен жыл үшiн есептiң жыл аяғындағы қалдығымен (170, 171-жолдар) ұқсас;
</w:t>
      </w:r>
      <w:r>
        <w:br/>
      </w:r>
      <w:r>
        <w:rPr>
          <w:rFonts w:ascii="Times New Roman"/>
          <w:b w:val="false"/>
          <w:i w:val="false"/>
          <w:color w:val="000000"/>
          <w:sz w:val="28"/>
        </w:rPr>
        <w:t>
      020-жол бойынша - ағымдағы жылы түскен сома;
</w:t>
      </w:r>
      <w:r>
        <w:br/>
      </w:r>
      <w:r>
        <w:rPr>
          <w:rFonts w:ascii="Times New Roman"/>
          <w:b w:val="false"/>
          <w:i w:val="false"/>
          <w:color w:val="000000"/>
          <w:sz w:val="28"/>
        </w:rPr>
        <w:t>
      040-жол бойынша - қорытынды сома;
</w:t>
      </w:r>
      <w:r>
        <w:br/>
      </w:r>
      <w:r>
        <w:rPr>
          <w:rFonts w:ascii="Times New Roman"/>
          <w:b w:val="false"/>
          <w:i w:val="false"/>
          <w:color w:val="000000"/>
          <w:sz w:val="28"/>
        </w:rPr>
        <w:t>
      050-жол бойынша - ағымдағы жыл үшiн жасалған шығыстардың жалпы сомасы.
</w:t>
      </w:r>
      <w:r>
        <w:br/>
      </w:r>
      <w:r>
        <w:rPr>
          <w:rFonts w:ascii="Times New Roman"/>
          <w:b w:val="false"/>
          <w:i w:val="false"/>
          <w:color w:val="000000"/>
          <w:sz w:val="28"/>
        </w:rPr>
        <w:t>
      140-жол бойынша - бюджеттің кiрiсiне енгiзiлдi.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4.39-тармақпен толықтырылды, толықтыру мен өзгертулер енгізілді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3 нысан Республикалық бюджеттiк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әкiмшiлерiнің қаражатты жұмсауы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 Республикалық бюджеттiк бағдарламалардың әкiмшiлерi және бюджеттен қаржыландыру алған өзге де мемлекеттік мекемелер басшының және бас бухгалтердің қолдарымен куәландырып, жылдық бухгалтерлік есепті тапсыру үшiн белгiленген мерзiмдерде N 3 нысан бойынша Қазақстан Республикасы Қаржы министрлiгiнiң Қазынашылық комитетiнен алынған республикалық бюджеттiк бағдарлама бойынша қаражаттың жұмсалуы туралы ақпаратты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4.40-тармақпен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бюджеттің есебінен ұсталатын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қаржыландыру жоспарын орындау балансының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есептік баптары бойынша дебиторлық берешектің жағдайы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талдамалы деректер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4.40-1. Дебиторлармен және кредиторлармен есеп айырысуларды түгендеу нәтижелерінің негізінде республикалық бюджеттің есебінен ұсталатын мемлекеттік мекемелер бухгалтерлік есеп құрамында, теңгемен есепті кезеңге арналған қаржыландыру жоспарының орындалу балансының есеп айырысу баптары бойынша дебиторлық берешектің жағдайы туралы талдамалы деректерді ұсынуы қажет. Республикалық бюджеттік бағдарламалардың әкімшілері қаржыландыру жоспарының орындалуының бухгалтерлік есебі құрамында жиынтық деректерді мың теңгемен ұқсас ұсынады. 
</w:t>
      </w:r>
      <w:r>
        <w:br/>
      </w:r>
      <w:r>
        <w:rPr>
          <w:rFonts w:ascii="Times New Roman"/>
          <w:b w:val="false"/>
          <w:i w:val="false"/>
          <w:color w:val="000000"/>
          <w:sz w:val="28"/>
        </w:rPr>
        <w:t>
      Толтырған кезде дебиторлық және кредиторлық берешек шығыстар сметасын орындау балансында ашылып көрсетілетінін есте сақтау керек, яғни дебиторлармен есеп айырысу - баланстың активінде, кредиторлармен есеп айырысу - баланстың пассивінде. 
</w:t>
      </w:r>
      <w:r>
        <w:br/>
      </w:r>
      <w:r>
        <w:rPr>
          <w:rFonts w:ascii="Times New Roman"/>
          <w:b w:val="false"/>
          <w:i w:val="false"/>
          <w:color w:val="000000"/>
          <w:sz w:val="28"/>
        </w:rPr>
        <w:t>
      Қазынашылықтың аумақтық органдары мемлекеттік мекемелердің бухгалтерлік есебін тексерген кезде дебиторлық берешектің жағдайы туралы талдамалы деректерде көрсетілген соманы барлық қосалқы шоттар бойынша IV "Есеп айырысу", XI "Күрделі құрылысқа арналған шығындар" бөлімдерінде көрсетілген қаржыландыру жоспарын орындау балансы активінің сомасымен салыстыруы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4.40-1-тармақпен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бюджеттің есебінен ұсталатын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қаржыландыру жоспарын орындау балансының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есептік баптары бойынша дебиторлық берешектің жағдайы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талдамалы деректер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4.40-2. Жоғарыда аталған нысанды толтыру тәртібі "Республикалық бюджеттің есебінен ұсталатын мемлекеттік мекемелердің қаржыландыру жоспарын орындау балансының есептік баптары бойынша дебиторлық берешектің жағдайы туралы талдамалы деректер" нысанын толтыру тәртібіне ұқсас.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4.40-2-тармақпен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бюджеттің есебiнен ұсталатын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мекемелердiң қаржыландыру жоспарын орындау балансының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 баптары жөнiндегi кредиторлық берешектiң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жай-күйi туралы талдамалы деректер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4.41. Дебиторлармен және кредиторлармен есеп айырысуды түгендеу қорытындыларының негiзiнде республикалық бюджеттiң есебiнен ұсталатын мемлекеттiк мекемелер бухгалтерлiк есептің құрамында есептi кезеңде теңгемен қаржыландыру жоспарын орындау балансының есеп айырысу баптары жөнiндегi кредиторлық берешектің жай-күйi туралы талдамалы деректердi беруi қажет. Сол сияқты республикалық бюджеттiк бағдарламалардың әкiмшiлерi қаржыландыру жоспарын орындаудың бухгалтерлiк есебiнің құрамында мың теңгемен жиынтық деректер бередi. 
</w:t>
      </w:r>
      <w:r>
        <w:br/>
      </w:r>
      <w:r>
        <w:rPr>
          <w:rFonts w:ascii="Times New Roman"/>
          <w:b w:val="false"/>
          <w:i w:val="false"/>
          <w:color w:val="000000"/>
          <w:sz w:val="28"/>
        </w:rPr>
        <w:t>
      Толтыру кезiнде дебиторлық және кредиторлық берешек қаржыландыру жоспарын орындау балансында толығынан, яғни дебиторлармен есеп айырысу - баланс активiнде, кредиторлармен есеп айырысу - баланстың пассивiнде көрсетiледi. 
</w:t>
      </w:r>
      <w:r>
        <w:br/>
      </w:r>
      <w:r>
        <w:rPr>
          <w:rFonts w:ascii="Times New Roman"/>
          <w:b w:val="false"/>
          <w:i w:val="false"/>
          <w:color w:val="000000"/>
          <w:sz w:val="28"/>
        </w:rPr>
        <w:t>
      Мемлекеттiк мекемелердің бухгалтерлiк есебiн тексеру кезiнде Қазынашылықтың аумақтық органдары барлық қосалқы шоттар бойынша кредиторлық берешектің жай-күйi туралы талдамалы деректерде көрсетiлген соманы қаржыландыру жоспарын орындау балансы пассивiнің III "Есеп айырысу", V "Күрделi құрылысты қаржыландыру" бөлiмдерiнде көрсетiлген сомамен салыстыруы қажет.
</w:t>
      </w:r>
      <w:r>
        <w:br/>
      </w:r>
      <w:r>
        <w:rPr>
          <w:rFonts w:ascii="Times New Roman"/>
          <w:b w:val="false"/>
          <w:i w:val="false"/>
          <w:color w:val="000000"/>
          <w:sz w:val="28"/>
        </w:rPr>
        <w:t>
      Бұл ретте мемлекеттік мекеменің кредиторлық берешегіне белгіленген мерзімде төленбеген қабалданған міндеттемелер сомасы жатады. Ұқсас деректер жекелеген қосалқы шоттар бойынша балансқа сәйкес келмеген жағдайда, түсіндірме жазбада сәйкес келмеу себептері көрсетілуі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4.41-тармақпен толықтырылды, толықтыру енгізілді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бюджеттердің есебiнен ұсталатын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мекемелердiң қаржыландыру жоспарын орындау балансының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 баптары жөнiндегi кредиторлық берешектiң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жай-күйi туралы талдамалы деректер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4.42. Жоғарыда аталған нысанды толтыру тәртiбi "Республикалық бюджеттің есебiнен ұсталатын мемлекеттiк мекемелердің қаржыландыру жоспарын орындау балансының есеп айырысу баптары жөнiндегi кредиторлық берешек туралы талдамалық деректерi" нысанын толтыру тәртiбiне ұқсас.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4.42-тармақпен толықтырылды - ҚР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w:t>
      </w:r>
      <w:r>
        <w:br/>
      </w:r>
      <w:r>
        <w:rPr>
          <w:rFonts w:ascii="Times New Roman"/>
          <w:b w:val="false"/>
          <w:i w:val="false"/>
          <w:color w:val="000000"/>
          <w:sz w:val="28"/>
        </w:rPr>
        <w:t>
көлемі мен нысандары туралы нұсқаулыққа   
</w:t>
      </w:r>
      <w:r>
        <w:br/>
      </w:r>
      <w:r>
        <w:rPr>
          <w:rFonts w:ascii="Times New Roman"/>
          <w:b w:val="false"/>
          <w:i w:val="false"/>
          <w:color w:val="000000"/>
          <w:sz w:val="28"/>
        </w:rPr>
        <w:t>
N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бухгалтерлік есебінің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жылдық, тоқсандық нысандарының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Нысандардың нөмірі |
</w:t>
      </w:r>
      <w:r>
        <w:br/>
      </w:r>
      <w:r>
        <w:rPr>
          <w:rFonts w:ascii="Times New Roman"/>
          <w:b w:val="false"/>
          <w:i w:val="false"/>
          <w:color w:val="000000"/>
          <w:sz w:val="28"/>
        </w:rPr>
        <w:t>
___________________|
</w:t>
      </w:r>
      <w:r>
        <w:br/>
      </w:r>
      <w:r>
        <w:rPr>
          <w:rFonts w:ascii="Times New Roman"/>
          <w:b w:val="false"/>
          <w:i w:val="false"/>
          <w:color w:val="000000"/>
          <w:sz w:val="28"/>
        </w:rPr>
        <w:t>
Жылдық   | Жылдық  |             Нысандардың атауы
</w:t>
      </w:r>
      <w:r>
        <w:br/>
      </w:r>
      <w:r>
        <w:rPr>
          <w:rFonts w:ascii="Times New Roman"/>
          <w:b w:val="false"/>
          <w:i w:val="false"/>
          <w:color w:val="000000"/>
          <w:sz w:val="28"/>
        </w:rPr>
        <w:t>
және     |         |
</w:t>
      </w:r>
      <w:r>
        <w:br/>
      </w:r>
      <w:r>
        <w:rPr>
          <w:rFonts w:ascii="Times New Roman"/>
          <w:b w:val="false"/>
          <w:i w:val="false"/>
          <w:color w:val="000000"/>
          <w:sz w:val="28"/>
        </w:rPr>
        <w:t>
тоқсандық|         | 
</w:t>
      </w:r>
      <w:r>
        <w:br/>
      </w:r>
      <w:r>
        <w:rPr>
          <w:rFonts w:ascii="Times New Roman"/>
          <w:b w:val="false"/>
          <w:i w:val="false"/>
          <w:color w:val="000000"/>
          <w:sz w:val="28"/>
        </w:rPr>
        <w:t>
________ |_________|_______________________________________________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Бюджеттен қаржыландыру сомасының қозғалысы
</w:t>
      </w:r>
      <w:r>
        <w:br/>
      </w:r>
      <w:r>
        <w:rPr>
          <w:rFonts w:ascii="Times New Roman"/>
          <w:b w:val="false"/>
          <w:i w:val="false"/>
          <w:color w:val="000000"/>
          <w:sz w:val="28"/>
        </w:rPr>
        <w:t>
                     туралы анықтамамен бiрге қаржыландыру жоспа.
</w:t>
      </w:r>
      <w:r>
        <w:br/>
      </w:r>
      <w:r>
        <w:rPr>
          <w:rFonts w:ascii="Times New Roman"/>
          <w:b w:val="false"/>
          <w:i w:val="false"/>
          <w:color w:val="000000"/>
          <w:sz w:val="28"/>
        </w:rPr>
        <w:t>
                     рының орындалу балансы
</w:t>
      </w:r>
      <w:r>
        <w:br/>
      </w:r>
      <w:r>
        <w:rPr>
          <w:rFonts w:ascii="Times New Roman"/>
          <w:b w:val="false"/>
          <w:i w:val="false"/>
          <w:color w:val="000000"/>
          <w:sz w:val="28"/>
        </w:rPr>
        <w:t>
   2                 Мемлекеттiк мекеменiң қаржыландыру жоспарының
</w:t>
      </w:r>
      <w:r>
        <w:br/>
      </w:r>
      <w:r>
        <w:rPr>
          <w:rFonts w:ascii="Times New Roman"/>
          <w:b w:val="false"/>
          <w:i w:val="false"/>
          <w:color w:val="000000"/>
          <w:sz w:val="28"/>
        </w:rPr>
        <w:t>
                     орындалуы туралы есеп
</w:t>
      </w:r>
      <w:r>
        <w:br/>
      </w:r>
      <w:r>
        <w:rPr>
          <w:rFonts w:ascii="Times New Roman"/>
          <w:b w:val="false"/>
          <w:i w:val="false"/>
          <w:color w:val="000000"/>
          <w:sz w:val="28"/>
        </w:rPr>
        <w:t>
   2-(қайта.         Мемлекеттiк мекеменiң "қайтарып алу" белгісі
</w:t>
      </w:r>
      <w:r>
        <w:br/>
      </w:r>
      <w:r>
        <w:rPr>
          <w:rFonts w:ascii="Times New Roman"/>
          <w:b w:val="false"/>
          <w:i w:val="false"/>
          <w:color w:val="000000"/>
          <w:sz w:val="28"/>
        </w:rPr>
        <w:t>
   рып алу)          бар қаржыландыру жоспарының орындалуы туралы
</w:t>
      </w:r>
      <w:r>
        <w:br/>
      </w:r>
      <w:r>
        <w:rPr>
          <w:rFonts w:ascii="Times New Roman"/>
          <w:b w:val="false"/>
          <w:i w:val="false"/>
          <w:color w:val="000000"/>
          <w:sz w:val="28"/>
        </w:rPr>
        <w:t>
                     есеп
</w:t>
      </w:r>
      <w:r>
        <w:br/>
      </w:r>
      <w:r>
        <w:rPr>
          <w:rFonts w:ascii="Times New Roman"/>
          <w:b w:val="false"/>
          <w:i w:val="false"/>
          <w:color w:val="000000"/>
          <w:sz w:val="28"/>
        </w:rPr>
        <w:t>
   4                 Мемлекеттiк мекеменiң ақылы қызметтерiн
</w:t>
      </w:r>
      <w:r>
        <w:br/>
      </w:r>
      <w:r>
        <w:rPr>
          <w:rFonts w:ascii="Times New Roman"/>
          <w:b w:val="false"/>
          <w:i w:val="false"/>
          <w:color w:val="000000"/>
          <w:sz w:val="28"/>
        </w:rPr>
        <w:t>
                     сатудан алынатын қаражатты пайдалану туралы
</w:t>
      </w:r>
      <w:r>
        <w:br/>
      </w:r>
      <w:r>
        <w:rPr>
          <w:rFonts w:ascii="Times New Roman"/>
          <w:b w:val="false"/>
          <w:i w:val="false"/>
          <w:color w:val="000000"/>
          <w:sz w:val="28"/>
        </w:rPr>
        <w:t>
                     есеп
</w:t>
      </w:r>
      <w:r>
        <w:br/>
      </w:r>
      <w:r>
        <w:rPr>
          <w:rFonts w:ascii="Times New Roman"/>
          <w:b w:val="false"/>
          <w:i w:val="false"/>
          <w:color w:val="000000"/>
          <w:sz w:val="28"/>
        </w:rPr>
        <w:t>
   4-жиынтық         Мемлекеттiк мекемелердің ақылы қызметтерiн
</w:t>
      </w:r>
      <w:r>
        <w:br/>
      </w:r>
      <w:r>
        <w:rPr>
          <w:rFonts w:ascii="Times New Roman"/>
          <w:b w:val="false"/>
          <w:i w:val="false"/>
          <w:color w:val="000000"/>
          <w:sz w:val="28"/>
        </w:rPr>
        <w:t>
                     көрсетудi сатудан алатын қаражатты пайдалану
</w:t>
      </w:r>
      <w:r>
        <w:br/>
      </w:r>
      <w:r>
        <w:rPr>
          <w:rFonts w:ascii="Times New Roman"/>
          <w:b w:val="false"/>
          <w:i w:val="false"/>
          <w:color w:val="000000"/>
          <w:sz w:val="28"/>
        </w:rPr>
        <w:t>
                     туралы есеп
</w:t>
      </w:r>
      <w:r>
        <w:br/>
      </w:r>
      <w:r>
        <w:rPr>
          <w:rFonts w:ascii="Times New Roman"/>
          <w:b w:val="false"/>
          <w:i w:val="false"/>
          <w:color w:val="000000"/>
          <w:sz w:val="28"/>
        </w:rPr>
        <w:t>
   4-в               Валюталық қаражат қорының қозғалысы туралы есеп
</w:t>
      </w:r>
      <w:r>
        <w:br/>
      </w:r>
      <w:r>
        <w:rPr>
          <w:rFonts w:ascii="Times New Roman"/>
          <w:b w:val="false"/>
          <w:i w:val="false"/>
          <w:color w:val="000000"/>
          <w:sz w:val="28"/>
        </w:rPr>
        <w:t>
   4-бюд.тыс         Бюджеттен тыс қорлар бойынша есеп
</w:t>
      </w:r>
      <w:r>
        <w:br/>
      </w:r>
      <w:r>
        <w:rPr>
          <w:rFonts w:ascii="Times New Roman"/>
          <w:b w:val="false"/>
          <w:i w:val="false"/>
          <w:color w:val="000000"/>
          <w:sz w:val="28"/>
        </w:rPr>
        <w:t>
   4-д               Депозиттiк қаражаттар бойынша есеп
</w:t>
      </w:r>
      <w:r>
        <w:br/>
      </w:r>
      <w:r>
        <w:rPr>
          <w:rFonts w:ascii="Times New Roman"/>
          <w:b w:val="false"/>
          <w:i w:val="false"/>
          <w:color w:val="000000"/>
          <w:sz w:val="28"/>
        </w:rPr>
        <w:t>
   4-дк              Демеушілiк және қайырымдылық көмек
</w:t>
      </w:r>
      <w:r>
        <w:br/>
      </w:r>
      <w:r>
        <w:rPr>
          <w:rFonts w:ascii="Times New Roman"/>
          <w:b w:val="false"/>
          <w:i w:val="false"/>
          <w:color w:val="000000"/>
          <w:sz w:val="28"/>
        </w:rPr>
        <w:t>
                     қаражаттарының сақтандыру төлемi сомасының
</w:t>
      </w:r>
      <w:r>
        <w:br/>
      </w:r>
      <w:r>
        <w:rPr>
          <w:rFonts w:ascii="Times New Roman"/>
          <w:b w:val="false"/>
          <w:i w:val="false"/>
          <w:color w:val="000000"/>
          <w:sz w:val="28"/>
        </w:rPr>
        <w:t>
                     қозғалысы туралы есеп
</w:t>
      </w:r>
      <w:r>
        <w:br/>
      </w:r>
      <w:r>
        <w:rPr>
          <w:rFonts w:ascii="Times New Roman"/>
          <w:b w:val="false"/>
          <w:i w:val="false"/>
          <w:color w:val="000000"/>
          <w:sz w:val="28"/>
        </w:rPr>
        <w:t>
   5                 Активтердiң қозғалысы туралы есеп
</w:t>
      </w:r>
      <w:r>
        <w:br/>
      </w:r>
      <w:r>
        <w:rPr>
          <w:rFonts w:ascii="Times New Roman"/>
          <w:b w:val="false"/>
          <w:i w:val="false"/>
          <w:color w:val="000000"/>
          <w:sz w:val="28"/>
        </w:rPr>
        <w:t>
            6        Материалдық құндылықтар мен арзан құнды және
</w:t>
      </w:r>
      <w:r>
        <w:br/>
      </w:r>
      <w:r>
        <w:rPr>
          <w:rFonts w:ascii="Times New Roman"/>
          <w:b w:val="false"/>
          <w:i w:val="false"/>
          <w:color w:val="000000"/>
          <w:sz w:val="28"/>
        </w:rPr>
        <w:t>
                     тез тозатын заттардың қозғалысы туралы есеп
</w:t>
      </w:r>
      <w:r>
        <w:br/>
      </w:r>
      <w:r>
        <w:rPr>
          <w:rFonts w:ascii="Times New Roman"/>
          <w:b w:val="false"/>
          <w:i w:val="false"/>
          <w:color w:val="000000"/>
          <w:sz w:val="28"/>
        </w:rPr>
        <w:t>
   7                 Өкiлдiк шығындарға бөлiнген қаражаттарды
</w:t>
      </w:r>
      <w:r>
        <w:br/>
      </w:r>
      <w:r>
        <w:rPr>
          <w:rFonts w:ascii="Times New Roman"/>
          <w:b w:val="false"/>
          <w:i w:val="false"/>
          <w:color w:val="000000"/>
          <w:sz w:val="28"/>
        </w:rPr>
        <w:t>
                     пайдалану туралы есеп
</w:t>
      </w:r>
      <w:r>
        <w:br/>
      </w:r>
      <w:r>
        <w:rPr>
          <w:rFonts w:ascii="Times New Roman"/>
          <w:b w:val="false"/>
          <w:i w:val="false"/>
          <w:color w:val="000000"/>
          <w:sz w:val="28"/>
        </w:rPr>
        <w:t>
   8-зт              Зейнетақылар, мемлекеттiк әлеуметтік
</w:t>
      </w:r>
      <w:r>
        <w:br/>
      </w:r>
      <w:r>
        <w:rPr>
          <w:rFonts w:ascii="Times New Roman"/>
          <w:b w:val="false"/>
          <w:i w:val="false"/>
          <w:color w:val="000000"/>
          <w:sz w:val="28"/>
        </w:rPr>
        <w:t>
                     жәрдемақылар, арнайы мемлекеттiк жәрдемақылар
</w:t>
      </w:r>
      <w:r>
        <w:br/>
      </w:r>
      <w:r>
        <w:rPr>
          <w:rFonts w:ascii="Times New Roman"/>
          <w:b w:val="false"/>
          <w:i w:val="false"/>
          <w:color w:val="000000"/>
          <w:sz w:val="28"/>
        </w:rPr>
        <w:t>
                     және жерлеуге арналған жәрдемақылар төлеу
</w:t>
      </w:r>
      <w:r>
        <w:br/>
      </w:r>
      <w:r>
        <w:rPr>
          <w:rFonts w:ascii="Times New Roman"/>
          <w:b w:val="false"/>
          <w:i w:val="false"/>
          <w:color w:val="000000"/>
          <w:sz w:val="28"/>
        </w:rPr>
        <w:t>
                     туралы есеп
</w:t>
      </w:r>
      <w:r>
        <w:br/>
      </w:r>
      <w:r>
        <w:rPr>
          <w:rFonts w:ascii="Times New Roman"/>
          <w:b w:val="false"/>
          <w:i w:val="false"/>
          <w:color w:val="000000"/>
          <w:sz w:val="28"/>
        </w:rPr>
        <w:t>
            15       Мемлекеттік мекемелерде ақшалай қаражаттар,
</w:t>
      </w:r>
      <w:r>
        <w:br/>
      </w:r>
      <w:r>
        <w:rPr>
          <w:rFonts w:ascii="Times New Roman"/>
          <w:b w:val="false"/>
          <w:i w:val="false"/>
          <w:color w:val="000000"/>
          <w:sz w:val="28"/>
        </w:rPr>
        <w:t>
                     активтер мен материалдық құндылықтардың
</w:t>
      </w:r>
      <w:r>
        <w:br/>
      </w:r>
      <w:r>
        <w:rPr>
          <w:rFonts w:ascii="Times New Roman"/>
          <w:b w:val="false"/>
          <w:i w:val="false"/>
          <w:color w:val="000000"/>
          <w:sz w:val="28"/>
        </w:rPr>
        <w:t>
                     жетiспеушiлiгi мен ұрлану туралы есеп
</w:t>
      </w:r>
      <w:r>
        <w:br/>
      </w:r>
      <w:r>
        <w:rPr>
          <w:rFonts w:ascii="Times New Roman"/>
          <w:b w:val="false"/>
          <w:i w:val="false"/>
          <w:color w:val="000000"/>
          <w:sz w:val="28"/>
        </w:rPr>
        <w:t>
   16                Сыртқы қарыздар бойынша есеп
</w:t>
      </w:r>
      <w:r>
        <w:br/>
      </w:r>
      <w:r>
        <w:rPr>
          <w:rFonts w:ascii="Times New Roman"/>
          <w:b w:val="false"/>
          <w:i w:val="false"/>
          <w:color w:val="000000"/>
          <w:sz w:val="28"/>
        </w:rPr>
        <w:t>
   17                Гранттар бойынша есеп
</w:t>
      </w:r>
      <w:r>
        <w:br/>
      </w:r>
      <w:r>
        <w:rPr>
          <w:rFonts w:ascii="Times New Roman"/>
          <w:b w:val="false"/>
          <w:i w:val="false"/>
          <w:color w:val="000000"/>
          <w:sz w:val="28"/>
        </w:rPr>
        <w:t>
            1        Лимиттердi бөлушiлер бойынша сомаларды бөле
</w:t>
      </w:r>
      <w:r>
        <w:br/>
      </w:r>
      <w:r>
        <w:rPr>
          <w:rFonts w:ascii="Times New Roman"/>
          <w:b w:val="false"/>
          <w:i w:val="false"/>
          <w:color w:val="000000"/>
          <w:sz w:val="28"/>
        </w:rPr>
        <w:t>
                     отырып, республикалық бюджеттен алынған
</w:t>
      </w:r>
      <w:r>
        <w:br/>
      </w:r>
      <w:r>
        <w:rPr>
          <w:rFonts w:ascii="Times New Roman"/>
          <w:b w:val="false"/>
          <w:i w:val="false"/>
          <w:color w:val="000000"/>
          <w:sz w:val="28"/>
        </w:rPr>
        <w:t>
                     қаражат туралы тiзiмдеме
</w:t>
      </w:r>
      <w:r>
        <w:br/>
      </w:r>
      <w:r>
        <w:rPr>
          <w:rFonts w:ascii="Times New Roman"/>
          <w:b w:val="false"/>
          <w:i w:val="false"/>
          <w:color w:val="000000"/>
          <w:sz w:val="28"/>
        </w:rPr>
        <w:t>
            2        Республикалық бюджеттен алынған қаражат
</w:t>
      </w:r>
      <w:r>
        <w:br/>
      </w:r>
      <w:r>
        <w:rPr>
          <w:rFonts w:ascii="Times New Roman"/>
          <w:b w:val="false"/>
          <w:i w:val="false"/>
          <w:color w:val="000000"/>
          <w:sz w:val="28"/>
        </w:rPr>
        <w:t>
                     туралы жиынтық тiзiмдеме
</w:t>
      </w:r>
      <w:r>
        <w:br/>
      </w:r>
      <w:r>
        <w:rPr>
          <w:rFonts w:ascii="Times New Roman"/>
          <w:b w:val="false"/>
          <w:i w:val="false"/>
          <w:color w:val="000000"/>
          <w:sz w:val="28"/>
        </w:rPr>
        <w:t>
            032-А    Республикалық бюджет бойынша алынған
</w:t>
      </w:r>
      <w:r>
        <w:br/>
      </w:r>
      <w:r>
        <w:rPr>
          <w:rFonts w:ascii="Times New Roman"/>
          <w:b w:val="false"/>
          <w:i w:val="false"/>
          <w:color w:val="000000"/>
          <w:sz w:val="28"/>
        </w:rPr>
        <w:t>
                     мiндеттемелердi ескере отырып, бөлiнген
</w:t>
      </w:r>
      <w:r>
        <w:br/>
      </w:r>
      <w:r>
        <w:rPr>
          <w:rFonts w:ascii="Times New Roman"/>
          <w:b w:val="false"/>
          <w:i w:val="false"/>
          <w:color w:val="000000"/>
          <w:sz w:val="28"/>
        </w:rPr>
        <w:t>
                     лимиттер және кассалық шығыстар қозғалысының
</w:t>
      </w:r>
      <w:r>
        <w:br/>
      </w:r>
      <w:r>
        <w:rPr>
          <w:rFonts w:ascii="Times New Roman"/>
          <w:b w:val="false"/>
          <w:i w:val="false"/>
          <w:color w:val="000000"/>
          <w:sz w:val="28"/>
        </w:rPr>
        <w:t>
                     тiзiмдемесi
</w:t>
      </w:r>
      <w:r>
        <w:br/>
      </w:r>
      <w:r>
        <w:rPr>
          <w:rFonts w:ascii="Times New Roman"/>
          <w:b w:val="false"/>
          <w:i w:val="false"/>
          <w:color w:val="000000"/>
          <w:sz w:val="28"/>
        </w:rPr>
        <w:t>
            132-А    Жергілiктi бюджет бойынша алынған
</w:t>
      </w:r>
      <w:r>
        <w:br/>
      </w:r>
      <w:r>
        <w:rPr>
          <w:rFonts w:ascii="Times New Roman"/>
          <w:b w:val="false"/>
          <w:i w:val="false"/>
          <w:color w:val="000000"/>
          <w:sz w:val="28"/>
        </w:rPr>
        <w:t>
                     мiндеттемелердi ескере отырып, бөлiнген
</w:t>
      </w:r>
      <w:r>
        <w:br/>
      </w:r>
      <w:r>
        <w:rPr>
          <w:rFonts w:ascii="Times New Roman"/>
          <w:b w:val="false"/>
          <w:i w:val="false"/>
          <w:color w:val="000000"/>
          <w:sz w:val="28"/>
        </w:rPr>
        <w:t>
                     лимиттер және кассалық шығыстар қозғалысының
</w:t>
      </w:r>
      <w:r>
        <w:br/>
      </w:r>
      <w:r>
        <w:rPr>
          <w:rFonts w:ascii="Times New Roman"/>
          <w:b w:val="false"/>
          <w:i w:val="false"/>
          <w:color w:val="000000"/>
          <w:sz w:val="28"/>
        </w:rPr>
        <w:t>
                     тiзiмдемесi
</w:t>
      </w:r>
      <w:r>
        <w:br/>
      </w:r>
      <w:r>
        <w:rPr>
          <w:rFonts w:ascii="Times New Roman"/>
          <w:b w:val="false"/>
          <w:i w:val="false"/>
          <w:color w:val="000000"/>
          <w:sz w:val="28"/>
        </w:rPr>
        <w:t>
            4.-20    Шығыстар бойынша жиынтық есеп
</w:t>
      </w:r>
      <w:r>
        <w:br/>
      </w:r>
      <w:r>
        <w:rPr>
          <w:rFonts w:ascii="Times New Roman"/>
          <w:b w:val="false"/>
          <w:i w:val="false"/>
          <w:color w:val="000000"/>
          <w:sz w:val="28"/>
        </w:rPr>
        <w:t>
   046               Республикалық бюджет бойынша лимиттердi бөлу
</w:t>
      </w:r>
      <w:r>
        <w:br/>
      </w:r>
      <w:r>
        <w:rPr>
          <w:rFonts w:ascii="Times New Roman"/>
          <w:b w:val="false"/>
          <w:i w:val="false"/>
          <w:color w:val="000000"/>
          <w:sz w:val="28"/>
        </w:rPr>
        <w:t>
                     туралы бюджеттiк бағдарламалар әкiмшiсiнiң
</w:t>
      </w:r>
      <w:r>
        <w:br/>
      </w:r>
      <w:r>
        <w:rPr>
          <w:rFonts w:ascii="Times New Roman"/>
          <w:b w:val="false"/>
          <w:i w:val="false"/>
          <w:color w:val="000000"/>
          <w:sz w:val="28"/>
        </w:rPr>
        <w:t>
                     рұқсаты
</w:t>
      </w:r>
      <w:r>
        <w:br/>
      </w:r>
      <w:r>
        <w:rPr>
          <w:rFonts w:ascii="Times New Roman"/>
          <w:b w:val="false"/>
          <w:i w:val="false"/>
          <w:color w:val="000000"/>
          <w:sz w:val="28"/>
        </w:rPr>
        <w:t>
   047               Республикалық бюджеттен бөлiнген лимиттердiң
</w:t>
      </w:r>
      <w:r>
        <w:br/>
      </w:r>
      <w:r>
        <w:rPr>
          <w:rFonts w:ascii="Times New Roman"/>
          <w:b w:val="false"/>
          <w:i w:val="false"/>
          <w:color w:val="000000"/>
          <w:sz w:val="28"/>
        </w:rPr>
        <w:t>
                     толығымен бөлiнуiне бақылау жасау тiзiмдемесi
</w:t>
      </w:r>
      <w:r>
        <w:br/>
      </w:r>
      <w:r>
        <w:rPr>
          <w:rFonts w:ascii="Times New Roman"/>
          <w:b w:val="false"/>
          <w:i w:val="false"/>
          <w:color w:val="000000"/>
          <w:sz w:val="28"/>
        </w:rPr>
        <w:t>
   146               Жергiлiктi бюджет бойынша бөлуге жататын
</w:t>
      </w:r>
      <w:r>
        <w:br/>
      </w:r>
      <w:r>
        <w:rPr>
          <w:rFonts w:ascii="Times New Roman"/>
          <w:b w:val="false"/>
          <w:i w:val="false"/>
          <w:color w:val="000000"/>
          <w:sz w:val="28"/>
        </w:rPr>
        <w:t>
                     рұқсат
</w:t>
      </w:r>
      <w:r>
        <w:br/>
      </w:r>
      <w:r>
        <w:rPr>
          <w:rFonts w:ascii="Times New Roman"/>
          <w:b w:val="false"/>
          <w:i w:val="false"/>
          <w:color w:val="000000"/>
          <w:sz w:val="28"/>
        </w:rPr>
        <w:t>
                     Қазақстан Республикасы Үкiметiнiң және
</w:t>
      </w:r>
      <w:r>
        <w:br/>
      </w:r>
      <w:r>
        <w:rPr>
          <w:rFonts w:ascii="Times New Roman"/>
          <w:b w:val="false"/>
          <w:i w:val="false"/>
          <w:color w:val="000000"/>
          <w:sz w:val="28"/>
        </w:rPr>
        <w:t>
                     жергiлiктi атқарушы органдардың резервiнен
</w:t>
      </w:r>
      <w:r>
        <w:br/>
      </w:r>
      <w:r>
        <w:rPr>
          <w:rFonts w:ascii="Times New Roman"/>
          <w:b w:val="false"/>
          <w:i w:val="false"/>
          <w:color w:val="000000"/>
          <w:sz w:val="28"/>
        </w:rPr>
        <w:t>
                     бөлiнген қаражатты пайдалану туралы анықтама
</w:t>
      </w:r>
      <w:r>
        <w:br/>
      </w:r>
      <w:r>
        <w:rPr>
          <w:rFonts w:ascii="Times New Roman"/>
          <w:b w:val="false"/>
          <w:i w:val="false"/>
          <w:color w:val="000000"/>
          <w:sz w:val="28"/>
        </w:rPr>
        <w:t>
   3                 Республикалық бюджеттiк бағдарламалардың
</w:t>
      </w:r>
      <w:r>
        <w:br/>
      </w:r>
      <w:r>
        <w:rPr>
          <w:rFonts w:ascii="Times New Roman"/>
          <w:b w:val="false"/>
          <w:i w:val="false"/>
          <w:color w:val="000000"/>
          <w:sz w:val="28"/>
        </w:rPr>
        <w:t>
                     әкiмшiлерiнiң қаражатты жұмсауы туралы
</w:t>
      </w:r>
      <w:r>
        <w:br/>
      </w:r>
      <w:r>
        <w:rPr>
          <w:rFonts w:ascii="Times New Roman"/>
          <w:b w:val="false"/>
          <w:i w:val="false"/>
          <w:color w:val="000000"/>
          <w:sz w:val="28"/>
        </w:rPr>
        <w:t>
                     ақпарат
</w:t>
      </w:r>
      <w:r>
        <w:br/>
      </w:r>
      <w:r>
        <w:rPr>
          <w:rFonts w:ascii="Times New Roman"/>
          <w:b w:val="false"/>
          <w:i w:val="false"/>
          <w:color w:val="000000"/>
          <w:sz w:val="28"/>
        </w:rPr>
        <w:t>
                     Республикалық бюджеттiң есебiнен ұсталатын
</w:t>
      </w:r>
      <w:r>
        <w:br/>
      </w:r>
      <w:r>
        <w:rPr>
          <w:rFonts w:ascii="Times New Roman"/>
          <w:b w:val="false"/>
          <w:i w:val="false"/>
          <w:color w:val="000000"/>
          <w:sz w:val="28"/>
        </w:rPr>
        <w:t>
                     мемлекеттiк мекемелердiң қаржыландыру жоспарын
</w:t>
      </w:r>
      <w:r>
        <w:br/>
      </w:r>
      <w:r>
        <w:rPr>
          <w:rFonts w:ascii="Times New Roman"/>
          <w:b w:val="false"/>
          <w:i w:val="false"/>
          <w:color w:val="000000"/>
          <w:sz w:val="28"/>
        </w:rPr>
        <w:t>
                     орындау балансының есеп айырысу баптары
</w:t>
      </w:r>
      <w:r>
        <w:br/>
      </w:r>
      <w:r>
        <w:rPr>
          <w:rFonts w:ascii="Times New Roman"/>
          <w:b w:val="false"/>
          <w:i w:val="false"/>
          <w:color w:val="000000"/>
          <w:sz w:val="28"/>
        </w:rPr>
        <w:t>
                     бойынша дебиторлық берешектердiң жай-күйi
</w:t>
      </w:r>
      <w:r>
        <w:br/>
      </w:r>
      <w:r>
        <w:rPr>
          <w:rFonts w:ascii="Times New Roman"/>
          <w:b w:val="false"/>
          <w:i w:val="false"/>
          <w:color w:val="000000"/>
          <w:sz w:val="28"/>
        </w:rPr>
        <w:t>
                     туралы талдамалы деректемелер
</w:t>
      </w:r>
      <w:r>
        <w:br/>
      </w:r>
      <w:r>
        <w:rPr>
          <w:rFonts w:ascii="Times New Roman"/>
          <w:b w:val="false"/>
          <w:i w:val="false"/>
          <w:color w:val="000000"/>
          <w:sz w:val="28"/>
        </w:rPr>
        <w:t>
                     Жергiлiктi бюджеттiң есебiнен ұсталатын
</w:t>
      </w:r>
      <w:r>
        <w:br/>
      </w:r>
      <w:r>
        <w:rPr>
          <w:rFonts w:ascii="Times New Roman"/>
          <w:b w:val="false"/>
          <w:i w:val="false"/>
          <w:color w:val="000000"/>
          <w:sz w:val="28"/>
        </w:rPr>
        <w:t>
                     мемлекеттік мекемелердiң қаржыландыру жоспарын
</w:t>
      </w:r>
      <w:r>
        <w:br/>
      </w:r>
      <w:r>
        <w:rPr>
          <w:rFonts w:ascii="Times New Roman"/>
          <w:b w:val="false"/>
          <w:i w:val="false"/>
          <w:color w:val="000000"/>
          <w:sz w:val="28"/>
        </w:rPr>
        <w:t>
                     орындау балансының есеп айырысу баптары
</w:t>
      </w:r>
      <w:r>
        <w:br/>
      </w:r>
      <w:r>
        <w:rPr>
          <w:rFonts w:ascii="Times New Roman"/>
          <w:b w:val="false"/>
          <w:i w:val="false"/>
          <w:color w:val="000000"/>
          <w:sz w:val="28"/>
        </w:rPr>
        <w:t>
                     бойынша дебиторлық берешектердiң жай-күйi
</w:t>
      </w:r>
      <w:r>
        <w:br/>
      </w:r>
      <w:r>
        <w:rPr>
          <w:rFonts w:ascii="Times New Roman"/>
          <w:b w:val="false"/>
          <w:i w:val="false"/>
          <w:color w:val="000000"/>
          <w:sz w:val="28"/>
        </w:rPr>
        <w:t>
                     туралы талдамалы деректемелер
</w:t>
      </w:r>
      <w:r>
        <w:br/>
      </w:r>
      <w:r>
        <w:rPr>
          <w:rFonts w:ascii="Times New Roman"/>
          <w:b w:val="false"/>
          <w:i w:val="false"/>
          <w:color w:val="000000"/>
          <w:sz w:val="28"/>
        </w:rPr>
        <w:t>
                     Республикалық бюджеттiң есебiнен ұсталатын
</w:t>
      </w:r>
      <w:r>
        <w:br/>
      </w:r>
      <w:r>
        <w:rPr>
          <w:rFonts w:ascii="Times New Roman"/>
          <w:b w:val="false"/>
          <w:i w:val="false"/>
          <w:color w:val="000000"/>
          <w:sz w:val="28"/>
        </w:rPr>
        <w:t>
                     мемлекеттiк мекемелердiң қаржыландыру жоспарын
</w:t>
      </w:r>
      <w:r>
        <w:br/>
      </w:r>
      <w:r>
        <w:rPr>
          <w:rFonts w:ascii="Times New Roman"/>
          <w:b w:val="false"/>
          <w:i w:val="false"/>
          <w:color w:val="000000"/>
          <w:sz w:val="28"/>
        </w:rPr>
        <w:t>
                     орындау балансының есеп айырысу баптары
</w:t>
      </w:r>
      <w:r>
        <w:br/>
      </w:r>
      <w:r>
        <w:rPr>
          <w:rFonts w:ascii="Times New Roman"/>
          <w:b w:val="false"/>
          <w:i w:val="false"/>
          <w:color w:val="000000"/>
          <w:sz w:val="28"/>
        </w:rPr>
        <w:t>
                     бойынша кредиторлық берешектердiң жай-күйi
</w:t>
      </w:r>
      <w:r>
        <w:br/>
      </w:r>
      <w:r>
        <w:rPr>
          <w:rFonts w:ascii="Times New Roman"/>
          <w:b w:val="false"/>
          <w:i w:val="false"/>
          <w:color w:val="000000"/>
          <w:sz w:val="28"/>
        </w:rPr>
        <w:t>
                     туралы талдамалы деректемелер
</w:t>
      </w:r>
      <w:r>
        <w:br/>
      </w:r>
      <w:r>
        <w:rPr>
          <w:rFonts w:ascii="Times New Roman"/>
          <w:b w:val="false"/>
          <w:i w:val="false"/>
          <w:color w:val="000000"/>
          <w:sz w:val="28"/>
        </w:rPr>
        <w:t>
                     Жергілікті бюджеттің есебінен ұсталатын
</w:t>
      </w:r>
      <w:r>
        <w:br/>
      </w:r>
      <w:r>
        <w:rPr>
          <w:rFonts w:ascii="Times New Roman"/>
          <w:b w:val="false"/>
          <w:i w:val="false"/>
          <w:color w:val="000000"/>
          <w:sz w:val="28"/>
        </w:rPr>
        <w:t>
                     мемлекеттік мекемелердің қаржыландыру жоспарын
</w:t>
      </w:r>
      <w:r>
        <w:br/>
      </w:r>
      <w:r>
        <w:rPr>
          <w:rFonts w:ascii="Times New Roman"/>
          <w:b w:val="false"/>
          <w:i w:val="false"/>
          <w:color w:val="000000"/>
          <w:sz w:val="28"/>
        </w:rPr>
        <w:t>
                     орындау балансының есеп айырысу баптары бойынша
</w:t>
      </w:r>
      <w:r>
        <w:br/>
      </w:r>
      <w:r>
        <w:rPr>
          <w:rFonts w:ascii="Times New Roman"/>
          <w:b w:val="false"/>
          <w:i w:val="false"/>
          <w:color w:val="000000"/>
          <w:sz w:val="28"/>
        </w:rPr>
        <w:t>
                     кредиторлық берешектердің жай-күйі туралы
</w:t>
      </w:r>
      <w:r>
        <w:br/>
      </w:r>
      <w:r>
        <w:rPr>
          <w:rFonts w:ascii="Times New Roman"/>
          <w:b w:val="false"/>
          <w:i w:val="false"/>
          <w:color w:val="000000"/>
          <w:sz w:val="28"/>
        </w:rPr>
        <w:t>
                     талдамалы деректемелер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1998 жылғы 15 мамыр      
</w:t>
      </w:r>
      <w:r>
        <w:br/>
      </w:r>
      <w:r>
        <w:rPr>
          <w:rFonts w:ascii="Times New Roman"/>
          <w:b w:val="false"/>
          <w:i w:val="false"/>
          <w:color w:val="000000"/>
          <w:sz w:val="28"/>
        </w:rPr>
        <w:t>
      N 217 нұсқауына N 2-қосымша&lt;*&gt;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қаржыландыру жоспарын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 туралы бухгалтерлік есептің жылдық, және тоқсандық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нысандары бойынша негізгі көрсеткіштерін келісу тәсімі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w:t>
      </w:r>
      <w:r>
        <w:br/>
      </w:r>
      <w:r>
        <w:rPr>
          <w:rFonts w:ascii="Times New Roman"/>
          <w:b w:val="false"/>
          <w:i w:val="false"/>
          <w:color w:val="000000"/>
          <w:sz w:val="28"/>
        </w:rPr>
        <w:t>
|       Тексерілетін көрсеткіші       |Олармен келісілетін көрсеткіш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                  |                  2          |_____________________________________|_____________________________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N 1-нысан "қаржыландыру жоспарын
</w:t>
      </w:r>
      <w:r>
        <w:rPr>
          <w:rFonts w:ascii="Times New Roman"/>
          <w:b w:val="false"/>
          <w:i w:val="false"/>
          <w:color w:val="000000"/>
          <w:sz w:val="28"/>
        </w:rPr>
        <w:t>
</w:t>
      </w:r>
      <w:r>
        <w:rPr>
          <w:rFonts w:ascii="Times New Roman"/>
          <w:b/>
          <w:i w:val="false"/>
          <w:color w:val="000000"/>
          <w:sz w:val="28"/>
        </w:rPr>
        <w:t>
орындау балансы"
</w:t>
      </w:r>
      <w:r>
        <w:rPr>
          <w:rFonts w:ascii="Times New Roman"/>
          <w:b w:val="false"/>
          <w:i w:val="false"/>
          <w:color w:val="000000"/>
          <w:sz w:val="28"/>
        </w:rPr>
        <w:t>
</w:t>
      </w:r>
    </w:p>
    <w:p>
      <w:pPr>
        <w:spacing w:after="0"/>
        <w:ind w:left="0"/>
        <w:jc w:val="both"/>
      </w:pPr>
      <w:r>
        <w:rPr>
          <w:rFonts w:ascii="Times New Roman"/>
          <w:b w:val="false"/>
          <w:i w:val="false"/>
          <w:color w:val="000000"/>
          <w:sz w:val="28"/>
        </w:rPr>
        <w:t>
|1. 3,4 және 4-бағамның 010,011-жолы  |1. 3,4-бағамның тиісінше 
</w:t>
      </w:r>
      <w:r>
        <w:br/>
      </w:r>
      <w:r>
        <w:rPr>
          <w:rFonts w:ascii="Times New Roman"/>
          <w:b w:val="false"/>
          <w:i w:val="false"/>
          <w:color w:val="000000"/>
          <w:sz w:val="28"/>
        </w:rPr>
        <w:t>
|                                     |   530-жолы плюс 540-жолы
</w:t>
      </w:r>
      <w:r>
        <w:br/>
      </w:r>
      <w:r>
        <w:rPr>
          <w:rFonts w:ascii="Times New Roman"/>
          <w:b w:val="false"/>
          <w:i w:val="false"/>
          <w:color w:val="000000"/>
          <w:sz w:val="28"/>
        </w:rPr>
        <w:t>
|                                     |   плюс 541-жолы
</w:t>
      </w:r>
      <w:r>
        <w:br/>
      </w:r>
      <w:r>
        <w:rPr>
          <w:rFonts w:ascii="Times New Roman"/>
          <w:b w:val="false"/>
          <w:i w:val="false"/>
          <w:color w:val="000000"/>
          <w:sz w:val="28"/>
        </w:rPr>
        <w:t>
|2. 3 және 4-бағамның 080-жолы        |2. 3 және 4-бағамның тиісінше
</w:t>
      </w:r>
      <w:r>
        <w:br/>
      </w:r>
      <w:r>
        <w:rPr>
          <w:rFonts w:ascii="Times New Roman"/>
          <w:b w:val="false"/>
          <w:i w:val="false"/>
          <w:color w:val="000000"/>
          <w:sz w:val="28"/>
        </w:rPr>
        <w:t>
|                                     |   550-жолы               
</w:t>
      </w:r>
      <w:r>
        <w:br/>
      </w:r>
      <w:r>
        <w:rPr>
          <w:rFonts w:ascii="Times New Roman"/>
          <w:b w:val="false"/>
          <w:i w:val="false"/>
          <w:color w:val="000000"/>
          <w:sz w:val="28"/>
        </w:rPr>
        <w:t>
|3. 150-жол плюс 180-жол плюс 390-жол |3. 4-бағамның 740-жолы плюс 
</w:t>
      </w:r>
      <w:r>
        <w:br/>
      </w:r>
      <w:r>
        <w:rPr>
          <w:rFonts w:ascii="Times New Roman"/>
          <w:b w:val="false"/>
          <w:i w:val="false"/>
          <w:color w:val="000000"/>
          <w:sz w:val="28"/>
        </w:rPr>
        <w:t>
|  плюс 400-жол плюс 410-жол плюс     |   750-жолы               
</w:t>
      </w:r>
      <w:r>
        <w:br/>
      </w:r>
      <w:r>
        <w:rPr>
          <w:rFonts w:ascii="Times New Roman"/>
          <w:b w:val="false"/>
          <w:i w:val="false"/>
          <w:color w:val="000000"/>
          <w:sz w:val="28"/>
        </w:rPr>
        <w:t>
|  420-жол 4-бағам (тоқсандық есеп)   |                            
</w:t>
      </w:r>
      <w:r>
        <w:br/>
      </w:r>
      <w:r>
        <w:rPr>
          <w:rFonts w:ascii="Times New Roman"/>
          <w:b w:val="false"/>
          <w:i w:val="false"/>
          <w:color w:val="000000"/>
          <w:sz w:val="28"/>
        </w:rPr>
        <w:t>
|4. 3-бағам 450-жол                   |4. 7-бағам 890-жол          
</w:t>
      </w:r>
      <w:r>
        <w:br/>
      </w:r>
      <w:r>
        <w:rPr>
          <w:rFonts w:ascii="Times New Roman"/>
          <w:b w:val="false"/>
          <w:i w:val="false"/>
          <w:color w:val="000000"/>
          <w:sz w:val="28"/>
        </w:rPr>
        <w:t>
|5. 4-бағам 450-жол қосу              |                            
</w:t>
      </w:r>
      <w:r>
        <w:br/>
      </w:r>
      <w:r>
        <w:rPr>
          <w:rFonts w:ascii="Times New Roman"/>
          <w:b w:val="false"/>
          <w:i w:val="false"/>
          <w:color w:val="000000"/>
          <w:sz w:val="28"/>
        </w:rPr>
        <w:t>
|   4 баған 481 жол                   |5. 7-бағам 980-жол          
</w:t>
      </w:r>
      <w:r>
        <w:br/>
      </w:r>
      <w:r>
        <w:rPr>
          <w:rFonts w:ascii="Times New Roman"/>
          <w:b w:val="false"/>
          <w:i w:val="false"/>
          <w:color w:val="000000"/>
          <w:sz w:val="28"/>
        </w:rPr>
        <w:t>
|6. 3-бағам 750-жол                   |6. 8-бағам 890-жол          
</w:t>
      </w:r>
      <w:r>
        <w:br/>
      </w:r>
      <w:r>
        <w:rPr>
          <w:rFonts w:ascii="Times New Roman"/>
          <w:b w:val="false"/>
          <w:i w:val="false"/>
          <w:color w:val="000000"/>
          <w:sz w:val="28"/>
        </w:rPr>
        <w:t>
|7. 4- бағам 750-жол                  |7. 8-бағам 980-жол          
</w:t>
      </w:r>
      <w:r>
        <w:br/>
      </w:r>
      <w:r>
        <w:rPr>
          <w:rFonts w:ascii="Times New Roman"/>
          <w:b w:val="false"/>
          <w:i w:val="false"/>
          <w:color w:val="000000"/>
          <w:sz w:val="28"/>
        </w:rPr>
        <w:t>
|7.1. 341-жол 4 баған шегеру          |7.1. 491-жол 4-баған шегеру   
</w:t>
      </w:r>
      <w:r>
        <w:br/>
      </w:r>
      <w:r>
        <w:rPr>
          <w:rFonts w:ascii="Times New Roman"/>
          <w:b w:val="false"/>
          <w:i w:val="false"/>
          <w:color w:val="000000"/>
          <w:sz w:val="28"/>
        </w:rPr>
        <w:t>
|     3-баған қосу 211 жол 4-баған    |     3-баған
</w:t>
      </w:r>
      <w:r>
        <w:br/>
      </w:r>
      <w:r>
        <w:rPr>
          <w:rFonts w:ascii="Times New Roman"/>
          <w:b w:val="false"/>
          <w:i w:val="false"/>
          <w:color w:val="000000"/>
          <w:sz w:val="28"/>
        </w:rPr>
        <w:t>
|     шегеру 3-баған қосу 239-жол     |
</w:t>
      </w:r>
      <w:r>
        <w:br/>
      </w:r>
      <w:r>
        <w:rPr>
          <w:rFonts w:ascii="Times New Roman"/>
          <w:b w:val="false"/>
          <w:i w:val="false"/>
          <w:color w:val="000000"/>
          <w:sz w:val="28"/>
        </w:rPr>
        <w:t>
|     4-баған шегеру 3-баған          |
</w:t>
      </w:r>
    </w:p>
    <w:p>
      <w:pPr>
        <w:spacing w:after="0"/>
        <w:ind w:left="0"/>
        <w:jc w:val="both"/>
      </w:pPr>
      <w:r>
        <w:rPr>
          <w:rFonts w:ascii="Times New Roman"/>
          <w:b w:val="false"/>
          <w:i w:val="false"/>
          <w:color w:val="000000"/>
          <w:sz w:val="28"/>
        </w:rPr>
        <w:t>
</w:t>
      </w:r>
      <w:r>
        <w:rPr>
          <w:rFonts w:ascii="Times New Roman"/>
          <w:b/>
          <w:i w:val="false"/>
          <w:color w:val="000000"/>
          <w:sz w:val="28"/>
        </w:rPr>
        <w:t>
N 2-нысан "Ұйымдардың шығыстар сметасын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|8. 4-бағамның 330-жол минус          |8. 8-бағам "Барлығы"-жолы 
</w:t>
      </w:r>
      <w:r>
        <w:br/>
      </w:r>
      <w:r>
        <w:rPr>
          <w:rFonts w:ascii="Times New Roman"/>
          <w:b w:val="false"/>
          <w:i w:val="false"/>
          <w:color w:val="000000"/>
          <w:sz w:val="28"/>
        </w:rPr>
        <w:t>
|   3-бағамның 330-жолы плюс 341-жол  |                            
</w:t>
      </w:r>
      <w:r>
        <w:br/>
      </w:r>
      <w:r>
        <w:rPr>
          <w:rFonts w:ascii="Times New Roman"/>
          <w:b w:val="false"/>
          <w:i w:val="false"/>
          <w:color w:val="000000"/>
          <w:sz w:val="28"/>
        </w:rPr>
        <w:t>
|   4-бағам (тоқс.есеп)               |                            
</w:t>
      </w:r>
      <w:r>
        <w:br/>
      </w:r>
      <w:r>
        <w:rPr>
          <w:rFonts w:ascii="Times New Roman"/>
          <w:b w:val="false"/>
          <w:i w:val="false"/>
          <w:color w:val="000000"/>
          <w:sz w:val="28"/>
        </w:rPr>
        <w:t>
|   қосу 420-жол 4-баған шегеру 420-  |                            
</w:t>
      </w:r>
      <w:r>
        <w:br/>
      </w:r>
      <w:r>
        <w:rPr>
          <w:rFonts w:ascii="Times New Roman"/>
          <w:b w:val="false"/>
          <w:i w:val="false"/>
          <w:color w:val="000000"/>
          <w:sz w:val="28"/>
        </w:rPr>
        <w:t>
|   жол 3-баған қосу 331-жол 4-баған  |                            
</w:t>
      </w:r>
      <w:r>
        <w:br/>
      </w:r>
      <w:r>
        <w:rPr>
          <w:rFonts w:ascii="Times New Roman"/>
          <w:b w:val="false"/>
          <w:i w:val="false"/>
          <w:color w:val="000000"/>
          <w:sz w:val="28"/>
        </w:rPr>
        <w:t>
|   шегеру 331-жол 3-баған            |                            
</w:t>
      </w:r>
      <w:r>
        <w:br/>
      </w:r>
      <w:r>
        <w:rPr>
          <w:rFonts w:ascii="Times New Roman"/>
          <w:b w:val="false"/>
          <w:i w:val="false"/>
          <w:color w:val="000000"/>
          <w:sz w:val="28"/>
        </w:rPr>
        <w:t>
|9. 900-жол 7-баған қосу 8-баған      |9. Барлығы жол 7-баған      
</w:t>
      </w:r>
      <w:r>
        <w:br/>
      </w:r>
      <w:r>
        <w:rPr>
          <w:rFonts w:ascii="Times New Roman"/>
          <w:b w:val="false"/>
          <w:i w:val="false"/>
          <w:color w:val="000000"/>
          <w:sz w:val="28"/>
        </w:rPr>
        <w:t>
|   шегеру 140-жол 4-баған шегеру     |                            
</w:t>
      </w:r>
      <w:r>
        <w:br/>
      </w:r>
      <w:r>
        <w:rPr>
          <w:rFonts w:ascii="Times New Roman"/>
          <w:b w:val="false"/>
          <w:i w:val="false"/>
          <w:color w:val="000000"/>
          <w:sz w:val="28"/>
        </w:rPr>
        <w:t>
|   141-жол 4-баған шегеру 142-жол    |                            
</w:t>
      </w:r>
      <w:r>
        <w:br/>
      </w:r>
      <w:r>
        <w:rPr>
          <w:rFonts w:ascii="Times New Roman"/>
          <w:b w:val="false"/>
          <w:i w:val="false"/>
          <w:color w:val="000000"/>
          <w:sz w:val="28"/>
        </w:rPr>
        <w:t>
|   4-баған шегеру 150-жол 4-баған    |                            
</w:t>
      </w:r>
      <w:r>
        <w:br/>
      </w:r>
      <w:r>
        <w:rPr>
          <w:rFonts w:ascii="Times New Roman"/>
          <w:b w:val="false"/>
          <w:i w:val="false"/>
          <w:color w:val="000000"/>
          <w:sz w:val="28"/>
        </w:rPr>
        <w:t>
|   (тоқсандық есеп)                  |                            
</w:t>
      </w:r>
      <w:r>
        <w:br/>
      </w:r>
      <w:r>
        <w:rPr>
          <w:rFonts w:ascii="Times New Roman"/>
          <w:b w:val="false"/>
          <w:i w:val="false"/>
          <w:color w:val="000000"/>
          <w:sz w:val="28"/>
        </w:rPr>
        <w:t>
|10. 7 және 8 бағам 900-жол минус 3   |10. 7-бағам "Барлығы"-жолы  
</w:t>
      </w:r>
      <w:r>
        <w:br/>
      </w:r>
      <w:r>
        <w:rPr>
          <w:rFonts w:ascii="Times New Roman"/>
          <w:b w:val="false"/>
          <w:i w:val="false"/>
          <w:color w:val="000000"/>
          <w:sz w:val="28"/>
        </w:rPr>
        <w:t>
|    және 4 жол&lt;*&gt;                    |                            
</w:t>
      </w:r>
      <w:r>
        <w:br/>
      </w:r>
      <w:r>
        <w:rPr>
          <w:rFonts w:ascii="Times New Roman"/>
          <w:b w:val="false"/>
          <w:i w:val="false"/>
          <w:color w:val="000000"/>
          <w:sz w:val="28"/>
        </w:rPr>
        <w:t>
|   830-жол (жылдық есеп)             |                            
</w:t>
      </w:r>
      <w:r>
        <w:br/>
      </w:r>
      <w:r>
        <w:rPr>
          <w:rFonts w:ascii="Times New Roman"/>
          <w:b w:val="false"/>
          <w:i w:val="false"/>
          <w:color w:val="000000"/>
          <w:sz w:val="28"/>
        </w:rPr>
        <w:t>
|11. 840-жол 3 және 4-бағандар қосу   |11. 8-бағам "Барлығы"-жолы  
</w:t>
      </w:r>
      <w:r>
        <w:br/>
      </w:r>
      <w:r>
        <w:rPr>
          <w:rFonts w:ascii="Times New Roman"/>
          <w:b w:val="false"/>
          <w:i w:val="false"/>
          <w:color w:val="000000"/>
          <w:sz w:val="28"/>
        </w:rPr>
        <w:t>
|   850-жол 3 және 4-бағандар қосу    |    8-бағанның "Қайтарып алу"
</w:t>
      </w:r>
      <w:r>
        <w:br/>
      </w:r>
      <w:r>
        <w:rPr>
          <w:rFonts w:ascii="Times New Roman"/>
          <w:b w:val="false"/>
          <w:i w:val="false"/>
          <w:color w:val="000000"/>
          <w:sz w:val="28"/>
        </w:rPr>
        <w:t>
|   420-жол шегеру 420-жол 3-баған    |    N 2-нысанын қоса алғанда 
</w:t>
      </w:r>
      <w:r>
        <w:br/>
      </w:r>
      <w:r>
        <w:rPr>
          <w:rFonts w:ascii="Times New Roman"/>
          <w:b w:val="false"/>
          <w:i w:val="false"/>
          <w:color w:val="000000"/>
          <w:sz w:val="28"/>
        </w:rPr>
        <w:t>
|   қосу 330-жол 4-баған шегеру       |    8-баған шегеру "сыртқы
</w:t>
      </w:r>
      <w:r>
        <w:br/>
      </w:r>
      <w:r>
        <w:rPr>
          <w:rFonts w:ascii="Times New Roman"/>
          <w:b w:val="false"/>
          <w:i w:val="false"/>
          <w:color w:val="000000"/>
          <w:sz w:val="28"/>
        </w:rPr>
        <w:t>
|   330-жол 3-баған&lt;*&gt;                |    заемдар" N 2-нысаны
</w:t>
      </w:r>
      <w:r>
        <w:br/>
      </w:r>
      <w:r>
        <w:rPr>
          <w:rFonts w:ascii="Times New Roman"/>
          <w:b w:val="false"/>
          <w:i w:val="false"/>
          <w:color w:val="000000"/>
          <w:sz w:val="28"/>
        </w:rPr>
        <w:t>
|                                     |    8-баған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шығыстар сметаларының орындалуы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есеп (сыртқы заемдар) 2-нысаны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|11.1.481-жол 4-баған                 |11.1. "Барлығы" жолы 6-баған
</w:t>
      </w:r>
      <w:r>
        <w:br/>
      </w:r>
      <w:r>
        <w:rPr>
          <w:rFonts w:ascii="Times New Roman"/>
          <w:b w:val="false"/>
          <w:i w:val="false"/>
          <w:color w:val="000000"/>
          <w:sz w:val="28"/>
        </w:rPr>
        <w:t>
|                                     |     (сыртқы заемдар бойынша)
</w:t>
      </w:r>
      <w:r>
        <w:br/>
      </w:r>
      <w:r>
        <w:rPr>
          <w:rFonts w:ascii="Times New Roman"/>
          <w:b w:val="false"/>
          <w:i w:val="false"/>
          <w:color w:val="000000"/>
          <w:sz w:val="28"/>
        </w:rPr>
        <w:t>
|11.2 491-жол (4-баған минус 3-бағам) |11.2 "Барлығы" жолы 7-баған
</w:t>
      </w:r>
      <w:r>
        <w:br/>
      </w:r>
      <w:r>
        <w:rPr>
          <w:rFonts w:ascii="Times New Roman"/>
          <w:b w:val="false"/>
          <w:i w:val="false"/>
          <w:color w:val="000000"/>
          <w:sz w:val="28"/>
        </w:rPr>
        <w:t>
|     шегеру 211-жол (4-баған минус   |
</w:t>
      </w:r>
      <w:r>
        <w:br/>
      </w:r>
      <w:r>
        <w:rPr>
          <w:rFonts w:ascii="Times New Roman"/>
          <w:b w:val="false"/>
          <w:i w:val="false"/>
          <w:color w:val="000000"/>
          <w:sz w:val="28"/>
        </w:rPr>
        <w:t>
|     3-баған)                        |
</w:t>
      </w:r>
      <w:r>
        <w:br/>
      </w:r>
      <w:r>
        <w:rPr>
          <w:rFonts w:ascii="Times New Roman"/>
          <w:b w:val="false"/>
          <w:i w:val="false"/>
          <w:color w:val="000000"/>
          <w:sz w:val="28"/>
        </w:rPr>
        <w:t>
|                                     | N 2 - (қайтарып алу) "Ұйым.
</w:t>
      </w:r>
      <w:r>
        <w:br/>
      </w:r>
      <w:r>
        <w:rPr>
          <w:rFonts w:ascii="Times New Roman"/>
          <w:b w:val="false"/>
          <w:i w:val="false"/>
          <w:color w:val="000000"/>
          <w:sz w:val="28"/>
        </w:rPr>
        <w:t>
|                                     |дардың қаржыландыру жоспарын
</w:t>
      </w:r>
      <w:r>
        <w:br/>
      </w:r>
      <w:r>
        <w:rPr>
          <w:rFonts w:ascii="Times New Roman"/>
          <w:b w:val="false"/>
          <w:i w:val="false"/>
          <w:color w:val="000000"/>
          <w:sz w:val="28"/>
        </w:rPr>
        <w:t>
|                                     |туралы есеп"
</w:t>
      </w:r>
      <w:r>
        <w:br/>
      </w:r>
      <w:r>
        <w:rPr>
          <w:rFonts w:ascii="Times New Roman"/>
          <w:b w:val="false"/>
          <w:i w:val="false"/>
          <w:color w:val="000000"/>
          <w:sz w:val="28"/>
        </w:rPr>
        <w:t>
|                                     |                           
</w:t>
      </w:r>
      <w:r>
        <w:br/>
      </w:r>
      <w:r>
        <w:rPr>
          <w:rFonts w:ascii="Times New Roman"/>
          <w:b w:val="false"/>
          <w:i w:val="false"/>
          <w:color w:val="000000"/>
          <w:sz w:val="28"/>
        </w:rPr>
        <w:t>
|12. 7-бағам 951-жол шегеру 152-жол   |12. 6 және 8-бағам            
</w:t>
      </w:r>
      <w:r>
        <w:br/>
      </w:r>
      <w:r>
        <w:rPr>
          <w:rFonts w:ascii="Times New Roman"/>
          <w:b w:val="false"/>
          <w:i w:val="false"/>
          <w:color w:val="000000"/>
          <w:sz w:val="28"/>
        </w:rPr>
        <w:t>
|    4-баған                          |    "Барлығы"-жолы 4-баған
</w:t>
      </w:r>
      <w:r>
        <w:br/>
      </w:r>
      <w:r>
        <w:rPr>
          <w:rFonts w:ascii="Times New Roman"/>
          <w:b w:val="false"/>
          <w:i w:val="false"/>
          <w:color w:val="000000"/>
          <w:sz w:val="28"/>
        </w:rPr>
        <w:t>
|13. &lt;*&gt;                              |13.&lt;*&gt;                      
</w:t>
      </w:r>
      <w:r>
        <w:br/>
      </w:r>
      <w:r>
        <w:rPr>
          <w:rFonts w:ascii="Times New Roman"/>
          <w:b w:val="false"/>
          <w:i w:val="false"/>
          <w:color w:val="000000"/>
          <w:sz w:val="28"/>
        </w:rPr>
        <w:t>
|                                     |                            
</w:t>
      </w:r>
      <w:r>
        <w:br/>
      </w:r>
      <w:r>
        <w:rPr>
          <w:rFonts w:ascii="Times New Roman"/>
          <w:b w:val="false"/>
          <w:i w:val="false"/>
          <w:color w:val="000000"/>
          <w:sz w:val="28"/>
        </w:rPr>
        <w:t>
| 
</w:t>
      </w:r>
      <w:r>
        <w:rPr>
          <w:rFonts w:ascii="Times New Roman"/>
          <w:b/>
          <w:i w:val="false"/>
          <w:color w:val="000000"/>
          <w:sz w:val="28"/>
        </w:rPr>
        <w:t>
"Мемлекеттік мекемелердің ақылы қызмет көрсетуді сатудан 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қаражаттарды пайдалануы туралы есеп" 4-нысан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|14. 3 және 4-бағамдарының            |14. 6-бағам тиісінше 010 
</w:t>
      </w:r>
      <w:r>
        <w:br/>
      </w:r>
      <w:r>
        <w:rPr>
          <w:rFonts w:ascii="Times New Roman"/>
          <w:b w:val="false"/>
          <w:i w:val="false"/>
          <w:color w:val="000000"/>
          <w:sz w:val="28"/>
        </w:rPr>
        <w:t>
|    720-жолы (жылдық есеп)           |    және 170 жолдары бойынша
</w:t>
      </w:r>
      <w:r>
        <w:br/>
      </w:r>
      <w:r>
        <w:rPr>
          <w:rFonts w:ascii="Times New Roman"/>
          <w:b w:val="false"/>
          <w:i w:val="false"/>
          <w:color w:val="000000"/>
          <w:sz w:val="28"/>
        </w:rPr>
        <w:t>
|15. 3 және 4-бағам 200-жол           |15. 6-бағам тиісінше 011 және
</w:t>
      </w:r>
      <w:r>
        <w:br/>
      </w:r>
      <w:r>
        <w:rPr>
          <w:rFonts w:ascii="Times New Roman"/>
          <w:b w:val="false"/>
          <w:i w:val="false"/>
          <w:color w:val="000000"/>
          <w:sz w:val="28"/>
        </w:rPr>
        <w:t>
|                                     |    171-жолдар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|16. 4-бағам 720-жол минус 3-бағам    |16. 6-бағам 020-жол минус
</w:t>
      </w:r>
      <w:r>
        <w:br/>
      </w:r>
      <w:r>
        <w:rPr>
          <w:rFonts w:ascii="Times New Roman"/>
          <w:b w:val="false"/>
          <w:i w:val="false"/>
          <w:color w:val="000000"/>
          <w:sz w:val="28"/>
        </w:rPr>
        <w:t>
|   720-жол (тоқсандық есеп)          |    6-бағам
</w:t>
      </w:r>
      <w:r>
        <w:br/>
      </w:r>
      <w:r>
        <w:rPr>
          <w:rFonts w:ascii="Times New Roman"/>
          <w:b w:val="false"/>
          <w:i w:val="false"/>
          <w:color w:val="000000"/>
          <w:sz w:val="28"/>
        </w:rPr>
        <w:t>
|                                     |130,140,150,160-жолдар
</w:t>
      </w:r>
      <w:r>
        <w:br/>
      </w:r>
      <w:r>
        <w:rPr>
          <w:rFonts w:ascii="Times New Roman"/>
          <w:b w:val="false"/>
          <w:i w:val="false"/>
          <w:color w:val="000000"/>
          <w:sz w:val="28"/>
        </w:rPr>
        <w:t>
|17. 4-бағам 100-жол минус 3-бағам    |17. 6-бағам 050-жол
</w:t>
      </w:r>
      <w:r>
        <w:br/>
      </w:r>
      <w:r>
        <w:rPr>
          <w:rFonts w:ascii="Times New Roman"/>
          <w:b w:val="false"/>
          <w:i w:val="false"/>
          <w:color w:val="000000"/>
          <w:sz w:val="28"/>
        </w:rPr>
        <w:t>
|   100-жол 4-бағам 360-жол минус     |N 4 нысан - Мемлекеттік 
</w:t>
      </w:r>
      <w:r>
        <w:br/>
      </w:r>
      <w:r>
        <w:rPr>
          <w:rFonts w:ascii="Times New Roman"/>
          <w:b w:val="false"/>
          <w:i w:val="false"/>
          <w:color w:val="000000"/>
          <w:sz w:val="28"/>
        </w:rPr>
        <w:t>
|   3-бағам 360-жол (тоқсандық есеп)  |мекемелердің ақылы қызметін 
</w:t>
      </w:r>
      <w:r>
        <w:br/>
      </w:r>
      <w:r>
        <w:rPr>
          <w:rFonts w:ascii="Times New Roman"/>
          <w:b w:val="false"/>
          <w:i w:val="false"/>
          <w:color w:val="000000"/>
          <w:sz w:val="28"/>
        </w:rPr>
        <w:t>
|                                     |іске асырудан алынған
</w:t>
      </w:r>
      <w:r>
        <w:br/>
      </w:r>
      <w:r>
        <w:rPr>
          <w:rFonts w:ascii="Times New Roman"/>
          <w:b w:val="false"/>
          <w:i w:val="false"/>
          <w:color w:val="000000"/>
          <w:sz w:val="28"/>
        </w:rPr>
        <w:t>
|                                     |қаражаттың пайдаланылуы
</w:t>
      </w:r>
      <w:r>
        <w:br/>
      </w:r>
      <w:r>
        <w:rPr>
          <w:rFonts w:ascii="Times New Roman"/>
          <w:b w:val="false"/>
          <w:i w:val="false"/>
          <w:color w:val="000000"/>
          <w:sz w:val="28"/>
        </w:rPr>
        <w:t>
|                                     |туралы есеп
</w:t>
      </w:r>
    </w:p>
    <w:p>
      <w:pPr>
        <w:spacing w:after="0"/>
        <w:ind w:left="0"/>
        <w:jc w:val="both"/>
      </w:pPr>
      <w:r>
        <w:rPr>
          <w:rFonts w:ascii="Times New Roman"/>
          <w:b w:val="false"/>
          <w:i w:val="false"/>
          <w:color w:val="000000"/>
          <w:sz w:val="28"/>
        </w:rPr>
        <w:t>
</w:t>
      </w:r>
      <w:r>
        <w:rPr>
          <w:rFonts w:ascii="Times New Roman"/>
          <w:b/>
          <w:i w:val="false"/>
          <w:color w:val="000000"/>
          <w:sz w:val="28"/>
        </w:rPr>
        <w:t>
"Депозиттік қаражаттар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есеп" 4-д-нысан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|17.1. 3 және 4-бағандар 200-жол      |17.1. 11-баған 011-жол және 
</w:t>
      </w:r>
      <w:r>
        <w:br/>
      </w:r>
      <w:r>
        <w:rPr>
          <w:rFonts w:ascii="Times New Roman"/>
          <w:b w:val="false"/>
          <w:i w:val="false"/>
          <w:color w:val="000000"/>
          <w:sz w:val="28"/>
        </w:rPr>
        <w:t>
|                                     |030-жол
</w:t>
      </w:r>
      <w:r>
        <w:br/>
      </w:r>
      <w:r>
        <w:rPr>
          <w:rFonts w:ascii="Times New Roman"/>
          <w:b w:val="false"/>
          <w:i w:val="false"/>
          <w:color w:val="000000"/>
          <w:sz w:val="28"/>
        </w:rPr>
        <w:t>
|17.2. 
</w:t>
      </w:r>
      <w:r>
        <w:rPr>
          <w:rFonts w:ascii="Times New Roman"/>
          <w:b w:val="false"/>
          <w:i w:val="false"/>
          <w:color w:val="000000"/>
          <w:sz w:val="28"/>
        </w:rPr>
        <w:t xml:space="preserve"> алынып тасталды </w:t>
      </w:r>
      <w:r>
        <w:rPr>
          <w:rFonts w:ascii="Times New Roman"/>
          <w:b w:val="false"/>
          <w:i w:val="false"/>
          <w:color w:val="000000"/>
          <w:sz w:val="28"/>
        </w:rPr>
        <w:t>
               |17.2. 
</w:t>
      </w:r>
      <w:r>
        <w:rPr>
          <w:rFonts w:ascii="Times New Roman"/>
          <w:b w:val="false"/>
          <w:i w:val="false"/>
          <w:color w:val="000000"/>
          <w:sz w:val="28"/>
        </w:rPr>
        <w:t xml:space="preserve"> алынып тасталды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|18.&lt;*&gt; 610-жол 3 және 4-бағандар     |18. 3-бағанның 010 және 
</w:t>
      </w:r>
      <w:r>
        <w:br/>
      </w:r>
      <w:r>
        <w:rPr>
          <w:rFonts w:ascii="Times New Roman"/>
          <w:b w:val="false"/>
          <w:i w:val="false"/>
          <w:color w:val="000000"/>
          <w:sz w:val="28"/>
        </w:rPr>
        <w:t>
|                                     |    170-жолдары тиісінше
</w:t>
      </w:r>
      <w:r>
        <w:br/>
      </w:r>
      <w:r>
        <w:rPr>
          <w:rFonts w:ascii="Times New Roman"/>
          <w:b w:val="false"/>
          <w:i w:val="false"/>
          <w:color w:val="000000"/>
          <w:sz w:val="28"/>
        </w:rPr>
        <w:t>
|19.&lt;*&gt; 210-жол 3 және 4-бағандар     |19. тиісінше 3-бағанның 011 
</w:t>
      </w:r>
      <w:r>
        <w:br/>
      </w:r>
      <w:r>
        <w:rPr>
          <w:rFonts w:ascii="Times New Roman"/>
          <w:b w:val="false"/>
          <w:i w:val="false"/>
          <w:color w:val="000000"/>
          <w:sz w:val="28"/>
        </w:rPr>
        <w:t>
|                                     |    және 110-жолдары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w:t>
      </w:r>
      <w:r>
        <w:rPr>
          <w:rFonts w:ascii="Times New Roman"/>
          <w:b/>
          <w:i w:val="false"/>
          <w:color w:val="000000"/>
          <w:sz w:val="28"/>
        </w:rPr>
        <w:t>
Бюджеттен тыс қорлар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20.&lt;*&gt; 533-жол 3 баған               |20. 3-бағанның 010-жолы
</w:t>
      </w:r>
      <w:r>
        <w:br/>
      </w:r>
      <w:r>
        <w:rPr>
          <w:rFonts w:ascii="Times New Roman"/>
          <w:b w:val="false"/>
          <w:i w:val="false"/>
          <w:color w:val="000000"/>
          <w:sz w:val="28"/>
        </w:rPr>
        <w:t>
|                                     |                            
</w:t>
      </w:r>
      <w:r>
        <w:br/>
      </w:r>
      <w:r>
        <w:rPr>
          <w:rFonts w:ascii="Times New Roman"/>
          <w:b w:val="false"/>
          <w:i w:val="false"/>
          <w:color w:val="000000"/>
          <w:sz w:val="28"/>
        </w:rPr>
        <w:t>
|21. 533-жол 4-баған                  |21. 3-бағанның 170 жолы     
</w:t>
      </w:r>
      <w:r>
        <w:br/>
      </w:r>
      <w:r>
        <w:rPr>
          <w:rFonts w:ascii="Times New Roman"/>
          <w:b w:val="false"/>
          <w:i w:val="false"/>
          <w:color w:val="000000"/>
          <w:sz w:val="28"/>
        </w:rPr>
        <w:t>
|                                     |                            
</w:t>
      </w:r>
      <w:r>
        <w:br/>
      </w:r>
      <w:r>
        <w:rPr>
          <w:rFonts w:ascii="Times New Roman"/>
          <w:b w:val="false"/>
          <w:i w:val="false"/>
          <w:color w:val="000000"/>
          <w:sz w:val="28"/>
        </w:rPr>
        <w:t>
|22.&lt;*&gt; 372-жол 4-баған қосу 373-жол  |22. 3-бағанның 050-жолы 
</w:t>
      </w:r>
      <w:r>
        <w:br/>
      </w:r>
      <w:r>
        <w:rPr>
          <w:rFonts w:ascii="Times New Roman"/>
          <w:b w:val="false"/>
          <w:i w:val="false"/>
          <w:color w:val="000000"/>
          <w:sz w:val="28"/>
        </w:rPr>
        <w:t>
|       4-баған (тоқсандық есеп)      |    (тоқсандық есеп) 
</w:t>
      </w:r>
      <w:r>
        <w:br/>
      </w:r>
      <w:r>
        <w:rPr>
          <w:rFonts w:ascii="Times New Roman"/>
          <w:b w:val="false"/>
          <w:i w:val="false"/>
          <w:color w:val="000000"/>
          <w:sz w:val="28"/>
        </w:rPr>
        <w:t>
|                                     |                           
</w:t>
      </w:r>
      <w:r>
        <w:br/>
      </w:r>
      <w:r>
        <w:rPr>
          <w:rFonts w:ascii="Times New Roman"/>
          <w:b w:val="false"/>
          <w:i w:val="false"/>
          <w:color w:val="000000"/>
          <w:sz w:val="28"/>
        </w:rPr>
        <w:t>
|                                     | 
</w:t>
      </w:r>
      <w:r>
        <w:rPr>
          <w:rFonts w:ascii="Times New Roman"/>
          <w:b/>
          <w:i w:val="false"/>
          <w:color w:val="000000"/>
          <w:sz w:val="28"/>
        </w:rPr>
        <w:t>
N 4-в - нысан "Валюталық 
</w:t>
      </w:r>
      <w:r>
        <w:rPr>
          <w:rFonts w:ascii="Times New Roman"/>
          <w:b w:val="false"/>
          <w:i w:val="false"/>
          <w:color w:val="000000"/>
          <w:sz w:val="28"/>
        </w:rPr>
        <w:t>
</w:t>
      </w:r>
      <w:r>
        <w:br/>
      </w:r>
      <w:r>
        <w:rPr>
          <w:rFonts w:ascii="Times New Roman"/>
          <w:b w:val="false"/>
          <w:i w:val="false"/>
          <w:color w:val="000000"/>
          <w:sz w:val="28"/>
        </w:rPr>
        <w:t>
|23.
</w:t>
      </w:r>
      <w:r>
        <w:rPr>
          <w:rFonts w:ascii="Times New Roman"/>
          <w:b w:val="false"/>
          <w:i w:val="false"/>
          <w:color w:val="000000"/>
          <w:sz w:val="28"/>
        </w:rPr>
        <w:t xml:space="preserve"> &lt;*&gt; </w:t>
      </w:r>
      <w:r>
        <w:rPr>
          <w:rFonts w:ascii="Times New Roman"/>
          <w:b w:val="false"/>
          <w:i w:val="false"/>
          <w:color w:val="000000"/>
          <w:sz w:val="28"/>
        </w:rPr>
        <w:t>
                               | 
</w:t>
      </w:r>
      <w:r>
        <w:rPr>
          <w:rFonts w:ascii="Times New Roman"/>
          <w:b/>
          <w:i w:val="false"/>
          <w:color w:val="000000"/>
          <w:sz w:val="28"/>
        </w:rPr>
        <w:t>
қаражат қаражатының қозға.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лысы туралы есеп"
</w:t>
      </w:r>
      <w:r>
        <w:rPr>
          <w:rFonts w:ascii="Times New Roman"/>
          <w:b w:val="false"/>
          <w:i w:val="false"/>
          <w:color w:val="000000"/>
          <w:sz w:val="28"/>
        </w:rPr>
        <w:t>
</w:t>
      </w:r>
      <w:r>
        <w:br/>
      </w:r>
      <w:r>
        <w:rPr>
          <w:rFonts w:ascii="Times New Roman"/>
          <w:b w:val="false"/>
          <w:i w:val="false"/>
          <w:color w:val="000000"/>
          <w:sz w:val="28"/>
        </w:rPr>
        <w:t>
|24. 3 және 4-бағамдар 534-жол        |24. 4-бағам тиісінше 010 және
</w:t>
      </w:r>
      <w:r>
        <w:br/>
      </w:r>
      <w:r>
        <w:rPr>
          <w:rFonts w:ascii="Times New Roman"/>
          <w:b w:val="false"/>
          <w:i w:val="false"/>
          <w:color w:val="000000"/>
          <w:sz w:val="28"/>
        </w:rPr>
        <w:t>
|                                     |   170-жолдар
</w:t>
      </w:r>
      <w:r>
        <w:br/>
      </w:r>
      <w:r>
        <w:rPr>
          <w:rFonts w:ascii="Times New Roman"/>
          <w:b w:val="false"/>
          <w:i w:val="false"/>
          <w:color w:val="000000"/>
          <w:sz w:val="28"/>
        </w:rPr>
        <w:t>
|25. 4-бағам 534-жол минус 3-бағам    |25. 4-бағам 020-бағам       
</w:t>
      </w:r>
      <w:r>
        <w:br/>
      </w:r>
      <w:r>
        <w:rPr>
          <w:rFonts w:ascii="Times New Roman"/>
          <w:b w:val="false"/>
          <w:i w:val="false"/>
          <w:color w:val="000000"/>
          <w:sz w:val="28"/>
        </w:rPr>
        <w:t>
|   534-жол (тоқсандық есеп)          |                            
</w:t>
      </w:r>
      <w:r>
        <w:br/>
      </w:r>
      <w:r>
        <w:rPr>
          <w:rFonts w:ascii="Times New Roman"/>
          <w:b w:val="false"/>
          <w:i w:val="false"/>
          <w:color w:val="000000"/>
          <w:sz w:val="28"/>
        </w:rPr>
        <w:t>
|26. 4-бағам 375-жол минус 3-бағам    |26. 4-бағам 050-жол         
</w:t>
      </w:r>
      <w:r>
        <w:br/>
      </w:r>
      <w:r>
        <w:rPr>
          <w:rFonts w:ascii="Times New Roman"/>
          <w:b w:val="false"/>
          <w:i w:val="false"/>
          <w:color w:val="000000"/>
          <w:sz w:val="28"/>
        </w:rPr>
        <w:t>
|   375-жол (тоқсандық есеп)          |                            
</w:t>
      </w:r>
      <w:r>
        <w:br/>
      </w:r>
      <w:r>
        <w:rPr>
          <w:rFonts w:ascii="Times New Roman"/>
          <w:b w:val="false"/>
          <w:i w:val="false"/>
          <w:color w:val="000000"/>
          <w:sz w:val="28"/>
        </w:rPr>
        <w:t>
|27. 3 және 4-бағамдар 215-жол        |27. 4-бағам тиісінше 011 және
</w:t>
      </w:r>
      <w:r>
        <w:br/>
      </w:r>
      <w:r>
        <w:rPr>
          <w:rFonts w:ascii="Times New Roman"/>
          <w:b w:val="false"/>
          <w:i w:val="false"/>
          <w:color w:val="000000"/>
          <w:sz w:val="28"/>
        </w:rPr>
        <w:t>
|                                     |   171-жолдар              
</w:t>
      </w:r>
      <w:r>
        <w:br/>
      </w:r>
      <w:r>
        <w:rPr>
          <w:rFonts w:ascii="Times New Roman"/>
          <w:b w:val="false"/>
          <w:i w:val="false"/>
          <w:color w:val="000000"/>
          <w:sz w:val="28"/>
        </w:rPr>
        <w:t>
|                                     |                            
</w:t>
      </w:r>
      <w:r>
        <w:br/>
      </w:r>
      <w:r>
        <w:rPr>
          <w:rFonts w:ascii="Times New Roman"/>
          <w:b w:val="false"/>
          <w:i w:val="false"/>
          <w:color w:val="000000"/>
          <w:sz w:val="28"/>
        </w:rPr>
        <w:t>
|                                     |
</w:t>
      </w:r>
      <w:r>
        <w:rPr>
          <w:rFonts w:ascii="Times New Roman"/>
          <w:b/>
          <w:i w:val="false"/>
          <w:color w:val="000000"/>
          <w:sz w:val="28"/>
        </w:rPr>
        <w:t>
"Демеушілік және қайырымдылық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көмек қаражаттары бойынша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есеп" 4-дк-нысан&lt;*&gt;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|28. 620-жол, 3 және 4-бағандар       |28. 3-бағам тиісінше 010 және
</w:t>
      </w:r>
      <w:r>
        <w:br/>
      </w:r>
      <w:r>
        <w:rPr>
          <w:rFonts w:ascii="Times New Roman"/>
          <w:b w:val="false"/>
          <w:i w:val="false"/>
          <w:color w:val="000000"/>
          <w:sz w:val="28"/>
        </w:rPr>
        <w:t>
|                                     |    170-жолдар
</w:t>
      </w:r>
      <w:r>
        <w:br/>
      </w:r>
      <w:r>
        <w:rPr>
          <w:rFonts w:ascii="Times New Roman"/>
          <w:b w:val="false"/>
          <w:i w:val="false"/>
          <w:color w:val="000000"/>
          <w:sz w:val="28"/>
        </w:rPr>
        <w:t>
|29. 3 және 4-бағамдар 190-жол        |29. 3-бағам тиісінше 011 және
</w:t>
      </w:r>
      <w:r>
        <w:br/>
      </w:r>
      <w:r>
        <w:rPr>
          <w:rFonts w:ascii="Times New Roman"/>
          <w:b w:val="false"/>
          <w:i w:val="false"/>
          <w:color w:val="000000"/>
          <w:sz w:val="28"/>
        </w:rPr>
        <w:t>
|                                     |    171-жолдар&lt;*&gt;            
</w:t>
      </w:r>
      <w:r>
        <w:br/>
      </w:r>
      <w:r>
        <w:rPr>
          <w:rFonts w:ascii="Times New Roman"/>
          <w:b w:val="false"/>
          <w:i w:val="false"/>
          <w:color w:val="000000"/>
          <w:sz w:val="28"/>
        </w:rPr>
        <w:t>
|                                     |                            
</w:t>
      </w:r>
      <w:r>
        <w:br/>
      </w:r>
      <w:r>
        <w:rPr>
          <w:rFonts w:ascii="Times New Roman"/>
          <w:b w:val="false"/>
          <w:i w:val="false"/>
          <w:color w:val="000000"/>
          <w:sz w:val="28"/>
        </w:rPr>
        <w:t>
|                                     | 
</w:t>
      </w:r>
      <w:r>
        <w:rPr>
          <w:rFonts w:ascii="Times New Roman"/>
          <w:b/>
          <w:i w:val="false"/>
          <w:color w:val="000000"/>
          <w:sz w:val="28"/>
        </w:rPr>
        <w:t>
N 5 - нысан "Активтердің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қозғалысы туралы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|30. 3 және 4-бағамдардың 010-жолы    |30. 3 және 6-бағамдар 
</w:t>
      </w:r>
      <w:r>
        <w:br/>
      </w:r>
      <w:r>
        <w:rPr>
          <w:rFonts w:ascii="Times New Roman"/>
          <w:b w:val="false"/>
          <w:i w:val="false"/>
          <w:color w:val="000000"/>
          <w:sz w:val="28"/>
        </w:rPr>
        <w:t>
|                                     |    тиісінше 120-жол 
</w:t>
      </w:r>
      <w:r>
        <w:br/>
      </w:r>
      <w:r>
        <w:rPr>
          <w:rFonts w:ascii="Times New Roman"/>
          <w:b w:val="false"/>
          <w:i w:val="false"/>
          <w:color w:val="000000"/>
          <w:sz w:val="28"/>
        </w:rPr>
        <w:t>
|31. 3 және 4-бағамдардың 011-жолы    |31. 3 және 6-бағамдар 
</w:t>
      </w:r>
      <w:r>
        <w:br/>
      </w:r>
      <w:r>
        <w:rPr>
          <w:rFonts w:ascii="Times New Roman"/>
          <w:b w:val="false"/>
          <w:i w:val="false"/>
          <w:color w:val="000000"/>
          <w:sz w:val="28"/>
        </w:rPr>
        <w:t>
|                                     |    тиісінше 121-жол
</w:t>
      </w:r>
      <w:r>
        <w:br/>
      </w:r>
      <w:r>
        <w:rPr>
          <w:rFonts w:ascii="Times New Roman"/>
          <w:b w:val="false"/>
          <w:i w:val="false"/>
          <w:color w:val="000000"/>
          <w:sz w:val="28"/>
        </w:rPr>
        <w:t>
|32. 
</w:t>
      </w:r>
      <w:r>
        <w:rPr>
          <w:rFonts w:ascii="Times New Roman"/>
          <w:b w:val="false"/>
          <w:i w:val="false"/>
          <w:color w:val="000000"/>
          <w:sz w:val="28"/>
        </w:rPr>
        <w:t xml:space="preserve"> &lt;*&gt; </w:t>
      </w:r>
      <w:r>
        <w:rPr>
          <w:rFonts w:ascii="Times New Roman"/>
          <w:b w:val="false"/>
          <w:i w:val="false"/>
          <w:color w:val="000000"/>
          <w:sz w:val="28"/>
        </w:rPr>
        <w:t>
                              |32.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|33. 
</w:t>
      </w:r>
      <w:r>
        <w:rPr>
          <w:rFonts w:ascii="Times New Roman"/>
          <w:b w:val="false"/>
          <w:i w:val="false"/>
          <w:color w:val="000000"/>
          <w:sz w:val="28"/>
        </w:rPr>
        <w:t xml:space="preserve"> &lt;*&gt; </w:t>
      </w:r>
      <w:r>
        <w:rPr>
          <w:rFonts w:ascii="Times New Roman"/>
          <w:b w:val="false"/>
          <w:i w:val="false"/>
          <w:color w:val="000000"/>
          <w:sz w:val="28"/>
        </w:rPr>
        <w:t>
                              |33.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                                      
</w:t>
      </w:r>
      <w:r>
        <w:rPr>
          <w:rFonts w:ascii="Times New Roman"/>
          <w:b/>
          <w:i w:val="false"/>
          <w:color w:val="000000"/>
          <w:sz w:val="28"/>
        </w:rPr>
        <w:t>
 N 6 - нысан "Материалдық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құндылықтардың және аз бағалы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тез тозатын заттардың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|34. 3 және 4-бағамдар 070-жол        |34. 3 және 4-бағамдар 
</w:t>
      </w:r>
      <w:r>
        <w:br/>
      </w:r>
      <w:r>
        <w:rPr>
          <w:rFonts w:ascii="Times New Roman"/>
          <w:b w:val="false"/>
          <w:i w:val="false"/>
          <w:color w:val="000000"/>
          <w:sz w:val="28"/>
        </w:rPr>
        <w:t>
|                                     |    тиісінше 110-жол
</w:t>
      </w:r>
      <w:r>
        <w:br/>
      </w:r>
      <w:r>
        <w:rPr>
          <w:rFonts w:ascii="Times New Roman"/>
          <w:b w:val="false"/>
          <w:i w:val="false"/>
          <w:color w:val="000000"/>
          <w:sz w:val="28"/>
        </w:rPr>
        <w:t>
|34.1. 820-жол 3 және 4-баған         |34.1. 230-жол плюс 3-бағанның
</w:t>
      </w:r>
      <w:r>
        <w:br/>
      </w:r>
      <w:r>
        <w:rPr>
          <w:rFonts w:ascii="Times New Roman"/>
          <w:b w:val="false"/>
          <w:i w:val="false"/>
          <w:color w:val="000000"/>
          <w:sz w:val="28"/>
        </w:rPr>
        <w:t>
|                                     |          240-жолы
</w:t>
      </w:r>
      <w:r>
        <w:br/>
      </w:r>
      <w:r>
        <w:rPr>
          <w:rFonts w:ascii="Times New Roman"/>
          <w:b w:val="false"/>
          <w:i w:val="false"/>
          <w:color w:val="000000"/>
          <w:sz w:val="28"/>
        </w:rPr>
        <w:t>
|34.2. 3 және 4-бағанның 080-жолы     |34.2. 3 және 4-бағандардың 
</w:t>
      </w:r>
      <w:r>
        <w:br/>
      </w:r>
      <w:r>
        <w:rPr>
          <w:rFonts w:ascii="Times New Roman"/>
          <w:b w:val="false"/>
          <w:i w:val="false"/>
          <w:color w:val="000000"/>
          <w:sz w:val="28"/>
        </w:rPr>
        <w:t>
|                                     |       111-жолы тиісінше
</w:t>
      </w:r>
      <w:r>
        <w:br/>
      </w:r>
      <w:r>
        <w:rPr>
          <w:rFonts w:ascii="Times New Roman"/>
          <w:b w:val="false"/>
          <w:i w:val="false"/>
          <w:color w:val="000000"/>
          <w:sz w:val="28"/>
        </w:rPr>
        <w:t>
|34.3. 7-баған 910-жол                |34.3. 170-жол плюс 3-баған.
</w:t>
      </w:r>
      <w:r>
        <w:br/>
      </w:r>
      <w:r>
        <w:rPr>
          <w:rFonts w:ascii="Times New Roman"/>
          <w:b w:val="false"/>
          <w:i w:val="false"/>
          <w:color w:val="000000"/>
          <w:sz w:val="28"/>
        </w:rPr>
        <w:t>
|                                     |      ның 171, 190-жолдары
</w:t>
      </w:r>
      <w:r>
        <w:br/>
      </w:r>
      <w:r>
        <w:rPr>
          <w:rFonts w:ascii="Times New Roman"/>
          <w:b w:val="false"/>
          <w:i w:val="false"/>
          <w:color w:val="000000"/>
          <w:sz w:val="28"/>
        </w:rPr>
        <w:t>
|34.4. 7-баған 930-жол                |34.4. 168-жол плюс 3-баған.
</w:t>
      </w:r>
      <w:r>
        <w:br/>
      </w:r>
      <w:r>
        <w:rPr>
          <w:rFonts w:ascii="Times New Roman"/>
          <w:b w:val="false"/>
          <w:i w:val="false"/>
          <w:color w:val="000000"/>
          <w:sz w:val="28"/>
        </w:rPr>
        <w:t>
|                                     |      ның 169, 180-жолдары
</w:t>
      </w:r>
      <w:r>
        <w:br/>
      </w:r>
      <w:r>
        <w:rPr>
          <w:rFonts w:ascii="Times New Roman"/>
          <w:b w:val="false"/>
          <w:i w:val="false"/>
          <w:color w:val="000000"/>
          <w:sz w:val="28"/>
        </w:rPr>
        <w:t>
|                                     |
</w:t>
      </w:r>
      <w:r>
        <w:br/>
      </w:r>
      <w:r>
        <w:rPr>
          <w:rFonts w:ascii="Times New Roman"/>
          <w:b w:val="false"/>
          <w:i w:val="false"/>
          <w:color w:val="000000"/>
          <w:sz w:val="28"/>
        </w:rPr>
        <w:t>
|                                     |  N 6 - нысанның 240-жолы 
</w:t>
      </w:r>
      <w:r>
        <w:br/>
      </w:r>
      <w:r>
        <w:rPr>
          <w:rFonts w:ascii="Times New Roman"/>
          <w:b w:val="false"/>
          <w:i w:val="false"/>
          <w:color w:val="000000"/>
          <w:sz w:val="28"/>
        </w:rPr>
        <w:t>
|                                     |        3-бағаны
</w:t>
      </w:r>
      <w:r>
        <w:br/>
      </w:r>
      <w:r>
        <w:rPr>
          <w:rFonts w:ascii="Times New Roman"/>
          <w:b w:val="false"/>
          <w:i w:val="false"/>
          <w:color w:val="000000"/>
          <w:sz w:val="28"/>
        </w:rPr>
        <w:t>
|                                     |                            
</w:t>
      </w:r>
      <w:r>
        <w:br/>
      </w:r>
      <w:r>
        <w:rPr>
          <w:rFonts w:ascii="Times New Roman"/>
          <w:b w:val="false"/>
          <w:i w:val="false"/>
          <w:color w:val="000000"/>
          <w:sz w:val="28"/>
        </w:rPr>
        <w:t>
|                                     |
</w:t>
      </w:r>
      <w:r>
        <w:rPr>
          <w:rFonts w:ascii="Times New Roman"/>
          <w:b/>
          <w:i w:val="false"/>
          <w:color w:val="000000"/>
          <w:sz w:val="28"/>
        </w:rPr>
        <w:t>
N 15-нысан "Мемлекеттік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мекемелерде ақшалай қаражат.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тардың, активтердің мен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материалдық құндылықтардың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жетіспеушілігі мен ұрлануы
</w:t>
      </w:r>
      <w:r>
        <w:rPr>
          <w:rFonts w:ascii="Times New Roman"/>
          <w:b w:val="false"/>
          <w:i w:val="false"/>
          <w:color w:val="000000"/>
          <w:sz w:val="28"/>
        </w:rPr>
        <w:t>
</w:t>
      </w:r>
      <w:r>
        <w:br/>
      </w:r>
      <w:r>
        <w:rPr>
          <w:rFonts w:ascii="Times New Roman"/>
          <w:b w:val="false"/>
          <w:i w:val="false"/>
          <w:color w:val="000000"/>
          <w:sz w:val="28"/>
        </w:rPr>
        <w:t>
|                                     |
</w:t>
      </w:r>
      <w:r>
        <w:rPr>
          <w:rFonts w:ascii="Times New Roman"/>
          <w:b/>
          <w:i w:val="false"/>
          <w:color w:val="000000"/>
          <w:sz w:val="28"/>
        </w:rPr>
        <w:t>
туралы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|35. 3 және 4-бағамдардың 280-жолы    |35. 3-бағамның тиісінше 010 
</w:t>
      </w:r>
      <w:r>
        <w:br/>
      </w:r>
      <w:r>
        <w:rPr>
          <w:rFonts w:ascii="Times New Roman"/>
          <w:b w:val="false"/>
          <w:i w:val="false"/>
          <w:color w:val="000000"/>
          <w:sz w:val="28"/>
        </w:rPr>
        <w:t>
|                                     |    және 060-жолдары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w:t>
      </w:r>
      <w:r>
        <w:rPr>
          <w:rFonts w:ascii="Times New Roman"/>
          <w:b/>
          <w:i w:val="false"/>
          <w:color w:val="000000"/>
          <w:sz w:val="28"/>
        </w:rPr>
        <w:t>
"Сыртқы заемдар бойынша есеп" 16-нысан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|35.1.&lt;*&gt; 211-жол 3 және 4-бағандар   |35.1. тиісінше 010 және 170 
</w:t>
      </w:r>
      <w:r>
        <w:br/>
      </w:r>
      <w:r>
        <w:rPr>
          <w:rFonts w:ascii="Times New Roman"/>
          <w:b w:val="false"/>
          <w:i w:val="false"/>
          <w:color w:val="000000"/>
          <w:sz w:val="28"/>
        </w:rPr>
        <w:t>
|                                     |      жолдар 5-баған
</w:t>
      </w:r>
      <w:r>
        <w:br/>
      </w:r>
      <w:r>
        <w:rPr>
          <w:rFonts w:ascii="Times New Roman"/>
          <w:b w:val="false"/>
          <w:i w:val="false"/>
          <w:color w:val="000000"/>
          <w:sz w:val="28"/>
        </w:rPr>
        <w:t>
|35.2.&lt;*&gt; 491-жол 4-баған шегеру      |35.2. тиісінше 040 жол 
</w:t>
      </w:r>
      <w:r>
        <w:br/>
      </w:r>
      <w:r>
        <w:rPr>
          <w:rFonts w:ascii="Times New Roman"/>
          <w:b w:val="false"/>
          <w:i w:val="false"/>
          <w:color w:val="000000"/>
          <w:sz w:val="28"/>
        </w:rPr>
        <w:t>
|     3-баған (тоқсандық есеп)        |      4-баған
</w:t>
      </w:r>
      <w:r>
        <w:br/>
      </w:r>
      <w:r>
        <w:rPr>
          <w:rFonts w:ascii="Times New Roman"/>
          <w:b w:val="false"/>
          <w:i w:val="false"/>
          <w:color w:val="000000"/>
          <w:sz w:val="28"/>
        </w:rPr>
        <w:t>
|35.2.1. 239-жол 4-баған шегеру       |35.2.1. 050-жол 5-баған 
</w:t>
      </w:r>
      <w:r>
        <w:br/>
      </w:r>
      <w:r>
        <w:rPr>
          <w:rFonts w:ascii="Times New Roman"/>
          <w:b w:val="false"/>
          <w:i w:val="false"/>
          <w:color w:val="000000"/>
          <w:sz w:val="28"/>
        </w:rPr>
        <w:t>
|        3-баған қосу 341-жол         |                            
</w:t>
      </w:r>
      <w:r>
        <w:br/>
      </w:r>
      <w:r>
        <w:rPr>
          <w:rFonts w:ascii="Times New Roman"/>
          <w:b w:val="false"/>
          <w:i w:val="false"/>
          <w:color w:val="000000"/>
          <w:sz w:val="28"/>
        </w:rPr>
        <w:t>
|        4-баған шегеру 3-баған       |                            
</w:t>
      </w:r>
      <w:r>
        <w:br/>
      </w:r>
      <w:r>
        <w:rPr>
          <w:rFonts w:ascii="Times New Roman"/>
          <w:b w:val="false"/>
          <w:i w:val="false"/>
          <w:color w:val="000000"/>
          <w:sz w:val="28"/>
        </w:rPr>
        <w:t>
|35.2.2. 491-жол 4-баған              |35.2.2. 040-жол 5-баған     
</w:t>
      </w:r>
      <w:r>
        <w:br/>
      </w:r>
      <w:r>
        <w:rPr>
          <w:rFonts w:ascii="Times New Roman"/>
          <w:b w:val="false"/>
          <w:i w:val="false"/>
          <w:color w:val="000000"/>
          <w:sz w:val="28"/>
        </w:rPr>
        <w:t>
|        шегеру 3-баған               |
</w:t>
      </w:r>
    </w:p>
    <w:p>
      <w:pPr>
        <w:spacing w:after="0"/>
        <w:ind w:left="0"/>
        <w:jc w:val="both"/>
      </w:pPr>
      <w:r>
        <w:rPr>
          <w:rFonts w:ascii="Times New Roman"/>
          <w:b w:val="false"/>
          <w:i w:val="false"/>
          <w:color w:val="000000"/>
          <w:sz w:val="28"/>
        </w:rPr>
        <w:t>
</w:t>
      </w:r>
      <w:r>
        <w:rPr>
          <w:rFonts w:ascii="Times New Roman"/>
          <w:b/>
          <w:i w:val="false"/>
          <w:color w:val="000000"/>
          <w:sz w:val="28"/>
        </w:rPr>
        <w:t>
N 17 "Гранттар бойынша есеп"
</w:t>
      </w:r>
      <w:r>
        <w:rPr>
          <w:rFonts w:ascii="Times New Roman"/>
          <w:b w:val="false"/>
          <w:i w:val="false"/>
          <w:color w:val="000000"/>
          <w:sz w:val="28"/>
        </w:rPr>
        <w:t>
</w:t>
      </w:r>
      <w:r>
        <w:rPr>
          <w:rFonts w:ascii="Times New Roman"/>
          <w:b/>
          <w:i w:val="false"/>
          <w:color w:val="000000"/>
          <w:sz w:val="28"/>
        </w:rPr>
        <w:t>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|35.2.3 3 және 4-бағандардың 214-жолы |35.2.3 3-бағанның 011,
</w:t>
      </w:r>
      <w:r>
        <w:br/>
      </w:r>
      <w:r>
        <w:rPr>
          <w:rFonts w:ascii="Times New Roman"/>
          <w:b w:val="false"/>
          <w:i w:val="false"/>
          <w:color w:val="000000"/>
          <w:sz w:val="28"/>
        </w:rPr>
        <w:t>
|                                     |       171-жолдары тиісінше 
</w:t>
      </w:r>
      <w:r>
        <w:br/>
      </w:r>
      <w:r>
        <w:rPr>
          <w:rFonts w:ascii="Times New Roman"/>
          <w:b w:val="false"/>
          <w:i w:val="false"/>
          <w:color w:val="000000"/>
          <w:sz w:val="28"/>
        </w:rPr>
        <w:t>
|35.2.4 3 және 4-бағандардың 515-жолы |35.2.4 3-бағанның 010 және
</w:t>
      </w:r>
      <w:r>
        <w:br/>
      </w:r>
      <w:r>
        <w:rPr>
          <w:rFonts w:ascii="Times New Roman"/>
          <w:b w:val="false"/>
          <w:i w:val="false"/>
          <w:color w:val="000000"/>
          <w:sz w:val="28"/>
        </w:rPr>
        <w:t>
|                                     |       171-жолдары тиісінше
</w:t>
      </w:r>
      <w:r>
        <w:br/>
      </w:r>
      <w:r>
        <w:rPr>
          <w:rFonts w:ascii="Times New Roman"/>
          <w:b w:val="false"/>
          <w:i w:val="false"/>
          <w:color w:val="000000"/>
          <w:sz w:val="28"/>
        </w:rPr>
        <w:t>
|35.3.&lt;*&gt; 170-жол 5-баған             |35.3. тиісінше 010-жол 
</w:t>
      </w:r>
      <w:r>
        <w:br/>
      </w:r>
      <w:r>
        <w:rPr>
          <w:rFonts w:ascii="Times New Roman"/>
          <w:b w:val="false"/>
          <w:i w:val="false"/>
          <w:color w:val="000000"/>
          <w:sz w:val="28"/>
        </w:rPr>
        <w:t>
|                                     |5-баған қосу 040-жол 5-баған
</w:t>
      </w:r>
      <w:r>
        <w:br/>
      </w:r>
      <w:r>
        <w:rPr>
          <w:rFonts w:ascii="Times New Roman"/>
          <w:b w:val="false"/>
          <w:i w:val="false"/>
          <w:color w:val="000000"/>
          <w:sz w:val="28"/>
        </w:rPr>
        <w:t>
|                                     |шегеру 050-жол 5-баған 
</w:t>
      </w:r>
      <w:r>
        <w:br/>
      </w:r>
      <w:r>
        <w:rPr>
          <w:rFonts w:ascii="Times New Roman"/>
          <w:b w:val="false"/>
          <w:i w:val="false"/>
          <w:color w:val="000000"/>
          <w:sz w:val="28"/>
        </w:rPr>
        <w:t>
|35.4.&lt;*&gt; "Сыртқы заемдар" N 2 нысан- |                            
</w:t>
      </w:r>
      <w:r>
        <w:br/>
      </w:r>
      <w:r>
        <w:rPr>
          <w:rFonts w:ascii="Times New Roman"/>
          <w:b w:val="false"/>
          <w:i w:val="false"/>
          <w:color w:val="000000"/>
          <w:sz w:val="28"/>
        </w:rPr>
        <w:t>
|    ның "Барлығы" жолы 6-баған       |35.4. N 16-нысанның 
</w:t>
      </w:r>
      <w:r>
        <w:br/>
      </w:r>
      <w:r>
        <w:rPr>
          <w:rFonts w:ascii="Times New Roman"/>
          <w:b w:val="false"/>
          <w:i w:val="false"/>
          <w:color w:val="000000"/>
          <w:sz w:val="28"/>
        </w:rPr>
        <w:t>
|                                     |      5-бағанның 50-жолы
</w:t>
      </w:r>
      <w:r>
        <w:br/>
      </w:r>
      <w:r>
        <w:rPr>
          <w:rFonts w:ascii="Times New Roman"/>
          <w:b w:val="false"/>
          <w:i w:val="false"/>
          <w:color w:val="000000"/>
          <w:sz w:val="28"/>
        </w:rPr>
        <w:t>
|                                     |                            
</w:t>
      </w:r>
      <w:r>
        <w:br/>
      </w:r>
      <w:r>
        <w:rPr>
          <w:rFonts w:ascii="Times New Roman"/>
          <w:b w:val="false"/>
          <w:i w:val="false"/>
          <w:color w:val="000000"/>
          <w:sz w:val="28"/>
        </w:rPr>
        <w:t>
|     
</w:t>
      </w:r>
      <w:r>
        <w:rPr>
          <w:rFonts w:ascii="Times New Roman"/>
          <w:b/>
          <w:i w:val="false"/>
          <w:color w:val="000000"/>
          <w:sz w:val="28"/>
        </w:rPr>
        <w:t>
N 4-нысан "Мемлекеттік мекемелердің ақылы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көрсетуді сатудан алынған қаражаттарды пайдаланылуы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есеп"
</w:t>
      </w:r>
      <w:r>
        <w:rPr>
          <w:rFonts w:ascii="Times New Roman"/>
          <w:b w:val="false"/>
          <w:i w:val="false"/>
          <w:color w:val="000000"/>
          <w:sz w:val="28"/>
        </w:rPr>
        <w:t>
</w:t>
      </w:r>
      <w:r>
        <w:br/>
      </w:r>
      <w:r>
        <w:rPr>
          <w:rFonts w:ascii="Times New Roman"/>
          <w:b w:val="false"/>
          <w:i w:val="false"/>
          <w:color w:val="000000"/>
          <w:sz w:val="28"/>
        </w:rPr>
        <w:t>
|36. 6, 7-бағам 170-жол               |36. 10-жол қосу 020-жол
</w:t>
      </w:r>
      <w:r>
        <w:br/>
      </w:r>
      <w:r>
        <w:rPr>
          <w:rFonts w:ascii="Times New Roman"/>
          <w:b w:val="false"/>
          <w:i w:val="false"/>
          <w:color w:val="000000"/>
          <w:sz w:val="28"/>
        </w:rPr>
        <w:t>
|                                     |    шегеру 050, 130, 140,
</w:t>
      </w:r>
      <w:r>
        <w:br/>
      </w:r>
      <w:r>
        <w:rPr>
          <w:rFonts w:ascii="Times New Roman"/>
          <w:b w:val="false"/>
          <w:i w:val="false"/>
          <w:color w:val="000000"/>
          <w:sz w:val="28"/>
        </w:rPr>
        <w:t>
|                                     |    150, 160-жолдар 6, 7-баған
</w:t>
      </w:r>
    </w:p>
    <w:p>
      <w:pPr>
        <w:spacing w:after="0"/>
        <w:ind w:left="0"/>
        <w:jc w:val="both"/>
      </w:pPr>
      <w:r>
        <w:rPr>
          <w:rFonts w:ascii="Times New Roman"/>
          <w:b w:val="false"/>
          <w:i w:val="false"/>
          <w:color w:val="000000"/>
          <w:sz w:val="28"/>
        </w:rPr>
        <w:t>
</w:t>
      </w:r>
      <w:r>
        <w:rPr>
          <w:rFonts w:ascii="Times New Roman"/>
          <w:b/>
          <w:i w:val="false"/>
          <w:color w:val="000000"/>
          <w:sz w:val="28"/>
        </w:rPr>
        <w:t>
N 4 нысан Мемлекеттік мекемелердің ақылы қызметін іске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асырудан алынатын қаражаттың пайдаланылуы туралы есеп
</w:t>
      </w:r>
      <w:r>
        <w:rPr>
          <w:rFonts w:ascii="Times New Roman"/>
          <w:b w:val="false"/>
          <w:i w:val="false"/>
          <w:color w:val="000000"/>
          <w:sz w:val="28"/>
        </w:rPr>
        <w:t>
</w:t>
      </w:r>
      <w:r>
        <w:br/>
      </w:r>
      <w:r>
        <w:rPr>
          <w:rFonts w:ascii="Times New Roman"/>
          <w:b w:val="false"/>
          <w:i w:val="false"/>
          <w:color w:val="000000"/>
          <w:sz w:val="28"/>
        </w:rPr>
        <w:t>
|36.1. 030-жол 11-баған               |36.1. 011-жол плюс 11-баған.
</w:t>
      </w:r>
      <w:r>
        <w:br/>
      </w:r>
      <w:r>
        <w:rPr>
          <w:rFonts w:ascii="Times New Roman"/>
          <w:b w:val="false"/>
          <w:i w:val="false"/>
          <w:color w:val="000000"/>
          <w:sz w:val="28"/>
        </w:rPr>
        <w:t>
|                                     |      ның 012 жолы минус
</w:t>
      </w:r>
      <w:r>
        <w:br/>
      </w:r>
      <w:r>
        <w:rPr>
          <w:rFonts w:ascii="Times New Roman"/>
          <w:b w:val="false"/>
          <w:i w:val="false"/>
          <w:color w:val="000000"/>
          <w:sz w:val="28"/>
        </w:rPr>
        <w:t>
|                                     |    13-бағанның 020, 021-жолы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w:t>
      </w:r>
      <w:r>
        <w:rPr>
          <w:rFonts w:ascii="Times New Roman"/>
          <w:b/>
          <w:i w:val="false"/>
          <w:color w:val="000000"/>
          <w:sz w:val="28"/>
        </w:rPr>
        <w:t>
"Депозиттік қаражаттар бойынша есеп" бойынша 4-нысан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|37. 3-бағам 171-жол&lt;*&gt;               |37. 011-жол қосу 020-жол 
</w:t>
      </w:r>
      <w:r>
        <w:br/>
      </w:r>
      <w:r>
        <w:rPr>
          <w:rFonts w:ascii="Times New Roman"/>
          <w:b w:val="false"/>
          <w:i w:val="false"/>
          <w:color w:val="000000"/>
          <w:sz w:val="28"/>
        </w:rPr>
        <w:t>
|                                     |   шегеру 050-жол шегеру 
</w:t>
      </w:r>
      <w:r>
        <w:br/>
      </w:r>
      <w:r>
        <w:rPr>
          <w:rFonts w:ascii="Times New Roman"/>
          <w:b w:val="false"/>
          <w:i w:val="false"/>
          <w:color w:val="000000"/>
          <w:sz w:val="28"/>
        </w:rPr>
        <w:t>
|                                     |   140-жол 3-баған шегеру
</w:t>
      </w:r>
      <w:r>
        <w:br/>
      </w:r>
      <w:r>
        <w:rPr>
          <w:rFonts w:ascii="Times New Roman"/>
          <w:b w:val="false"/>
          <w:i w:val="false"/>
          <w:color w:val="000000"/>
          <w:sz w:val="28"/>
        </w:rPr>
        <w:t>
|                                     |   141-жол
</w:t>
      </w:r>
      <w:r>
        <w:br/>
      </w:r>
      <w:r>
        <w:rPr>
          <w:rFonts w:ascii="Times New Roman"/>
          <w:b w:val="false"/>
          <w:i w:val="false"/>
          <w:color w:val="000000"/>
          <w:sz w:val="28"/>
        </w:rPr>
        <w:t>
|         
</w:t>
      </w:r>
      <w:r>
        <w:rPr>
          <w:rFonts w:ascii="Times New Roman"/>
          <w:b/>
          <w:i w:val="false"/>
          <w:color w:val="000000"/>
          <w:sz w:val="28"/>
        </w:rPr>
        <w:t>
 N 4-в - нысан "Валюталық қаражат қаражатының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|38. 4-бағанның 171-жолы              |38. 011-жол плюс 020, 021,  
</w:t>
      </w:r>
      <w:r>
        <w:br/>
      </w:r>
      <w:r>
        <w:rPr>
          <w:rFonts w:ascii="Times New Roman"/>
          <w:b w:val="false"/>
          <w:i w:val="false"/>
          <w:color w:val="000000"/>
          <w:sz w:val="28"/>
        </w:rPr>
        <w:t>
|                                     |030-жолдар минус 4-бағанның
</w:t>
      </w:r>
      <w:r>
        <w:br/>
      </w:r>
      <w:r>
        <w:rPr>
          <w:rFonts w:ascii="Times New Roman"/>
          <w:b w:val="false"/>
          <w:i w:val="false"/>
          <w:color w:val="000000"/>
          <w:sz w:val="28"/>
        </w:rPr>
        <w:t>
|                                     |050, 140, 141-жолдары
</w:t>
      </w:r>
      <w:r>
        <w:br/>
      </w:r>
      <w:r>
        <w:rPr>
          <w:rFonts w:ascii="Times New Roman"/>
          <w:b w:val="false"/>
          <w:i w:val="false"/>
          <w:color w:val="000000"/>
          <w:sz w:val="28"/>
        </w:rPr>
        <w:t>
|  1-бағанды "N 4 (бюджтыс) нысан     |   N 4 (бюджеттен тыс) нысан
</w:t>
      </w:r>
      <w:r>
        <w:br/>
      </w:r>
      <w:r>
        <w:rPr>
          <w:rFonts w:ascii="Times New Roman"/>
          <w:b w:val="false"/>
          <w:i w:val="false"/>
          <w:color w:val="000000"/>
          <w:sz w:val="28"/>
        </w:rPr>
        <w:t>
| "Бюджеттен тыс қорлар бойынша есеп" | "Бюджеттен тыс қорлар есеп"
</w:t>
      </w:r>
      <w:r>
        <w:br/>
      </w:r>
      <w:r>
        <w:rPr>
          <w:rFonts w:ascii="Times New Roman"/>
          <w:b w:val="false"/>
          <w:i w:val="false"/>
          <w:color w:val="000000"/>
          <w:sz w:val="28"/>
        </w:rPr>
        <w:t>
|38.1. 170-жол 3-баған                |                            
</w:t>
      </w:r>
      <w:r>
        <w:br/>
      </w:r>
      <w:r>
        <w:rPr>
          <w:rFonts w:ascii="Times New Roman"/>
          <w:b w:val="false"/>
          <w:i w:val="false"/>
          <w:color w:val="000000"/>
          <w:sz w:val="28"/>
        </w:rPr>
        <w:t>
|                                     |38.1. 010-жол қосу 020-жол 
</w:t>
      </w:r>
      <w:r>
        <w:br/>
      </w:r>
      <w:r>
        <w:rPr>
          <w:rFonts w:ascii="Times New Roman"/>
          <w:b w:val="false"/>
          <w:i w:val="false"/>
          <w:color w:val="000000"/>
          <w:sz w:val="28"/>
        </w:rPr>
        <w:t>
|                                     |      шегеру 050, 140-жолдар 
</w:t>
      </w:r>
      <w:r>
        <w:br/>
      </w:r>
      <w:r>
        <w:rPr>
          <w:rFonts w:ascii="Times New Roman"/>
          <w:b w:val="false"/>
          <w:i w:val="false"/>
          <w:color w:val="000000"/>
          <w:sz w:val="28"/>
        </w:rPr>
        <w:t>
|                                     |      3-баған
</w:t>
      </w:r>
    </w:p>
    <w:p>
      <w:pPr>
        <w:spacing w:after="0"/>
        <w:ind w:left="0"/>
        <w:jc w:val="both"/>
      </w:pPr>
      <w:r>
        <w:rPr>
          <w:rFonts w:ascii="Times New Roman"/>
          <w:b w:val="false"/>
          <w:i w:val="false"/>
          <w:color w:val="000000"/>
          <w:sz w:val="28"/>
        </w:rPr>
        <w:t>
</w:t>
      </w:r>
      <w:r>
        <w:rPr>
          <w:rFonts w:ascii="Times New Roman"/>
          <w:b/>
          <w:i w:val="false"/>
          <w:color w:val="000000"/>
          <w:sz w:val="28"/>
        </w:rPr>
        <w:t>
"Демеушілік және қайырымдылық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қаражаттары бойынша есеп" 4-дк-нысан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|39. 171-жол 3-баған                  |39. 3-бағанның 011 жолы плюс
</w:t>
      </w:r>
      <w:r>
        <w:br/>
      </w:r>
      <w:r>
        <w:rPr>
          <w:rFonts w:ascii="Times New Roman"/>
          <w:b w:val="false"/>
          <w:i w:val="false"/>
          <w:color w:val="000000"/>
          <w:sz w:val="28"/>
        </w:rPr>
        <w:t>
|                                     |    020-жол минус 050,
</w:t>
      </w:r>
      <w:r>
        <w:br/>
      </w:r>
      <w:r>
        <w:rPr>
          <w:rFonts w:ascii="Times New Roman"/>
          <w:b w:val="false"/>
          <w:i w:val="false"/>
          <w:color w:val="000000"/>
          <w:sz w:val="28"/>
        </w:rPr>
        <w:t>
|                                     |    140-жолдар
</w:t>
      </w:r>
      <w:r>
        <w:br/>
      </w:r>
      <w:r>
        <w:rPr>
          <w:rFonts w:ascii="Times New Roman"/>
          <w:b w:val="false"/>
          <w:i w:val="false"/>
          <w:color w:val="000000"/>
          <w:sz w:val="28"/>
        </w:rPr>
        <w:t>
| N 4-н - нысан "Ғылыми-зерттеу       |N 4-н - нысан "Ғылыми-зерттеу
</w:t>
      </w:r>
      <w:r>
        <w:br/>
      </w:r>
      <w:r>
        <w:rPr>
          <w:rFonts w:ascii="Times New Roman"/>
          <w:b w:val="false"/>
          <w:i w:val="false"/>
          <w:color w:val="000000"/>
          <w:sz w:val="28"/>
        </w:rPr>
        <w:t>
| жұмыстары бойынша жұмыс көлемдерінің|   жұмыстары бойынша жұмыс
</w:t>
      </w:r>
      <w:r>
        <w:br/>
      </w:r>
      <w:r>
        <w:rPr>
          <w:rFonts w:ascii="Times New Roman"/>
          <w:b w:val="false"/>
          <w:i w:val="false"/>
          <w:color w:val="000000"/>
          <w:sz w:val="28"/>
        </w:rPr>
        <w:t>
| орындалуы туралы есеп"              |көлемдерінің орындалуы туралы
</w:t>
      </w:r>
      <w:r>
        <w:br/>
      </w:r>
      <w:r>
        <w:rPr>
          <w:rFonts w:ascii="Times New Roman"/>
          <w:b w:val="false"/>
          <w:i w:val="false"/>
          <w:color w:val="000000"/>
          <w:sz w:val="28"/>
        </w:rPr>
        <w:t>
|                                     | есеп"                    
</w:t>
      </w:r>
      <w:r>
        <w:br/>
      </w:r>
      <w:r>
        <w:rPr>
          <w:rFonts w:ascii="Times New Roman"/>
          <w:b w:val="false"/>
          <w:i w:val="false"/>
          <w:color w:val="000000"/>
          <w:sz w:val="28"/>
        </w:rPr>
        <w:t>
|40. 
</w:t>
      </w:r>
      <w:r>
        <w:rPr>
          <w:rFonts w:ascii="Times New Roman"/>
          <w:b w:val="false"/>
          <w:i w:val="false"/>
          <w:color w:val="000000"/>
          <w:sz w:val="28"/>
        </w:rPr>
        <w:t xml:space="preserve"> &lt;*&gt; </w:t>
      </w:r>
      <w:r>
        <w:rPr>
          <w:rFonts w:ascii="Times New Roman"/>
          <w:b w:val="false"/>
          <w:i w:val="false"/>
          <w:color w:val="000000"/>
          <w:sz w:val="28"/>
        </w:rPr>
        <w:t>
                              |40.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|41. 
</w:t>
      </w:r>
      <w:r>
        <w:rPr>
          <w:rFonts w:ascii="Times New Roman"/>
          <w:b w:val="false"/>
          <w:i w:val="false"/>
          <w:color w:val="000000"/>
          <w:sz w:val="28"/>
        </w:rPr>
        <w:t xml:space="preserve"> &lt;*&gt; </w:t>
      </w:r>
      <w:r>
        <w:rPr>
          <w:rFonts w:ascii="Times New Roman"/>
          <w:b w:val="false"/>
          <w:i w:val="false"/>
          <w:color w:val="000000"/>
          <w:sz w:val="28"/>
        </w:rPr>
        <w:t>
                              |41.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|42. 
</w:t>
      </w:r>
      <w:r>
        <w:rPr>
          <w:rFonts w:ascii="Times New Roman"/>
          <w:b w:val="false"/>
          <w:i w:val="false"/>
          <w:color w:val="000000"/>
          <w:sz w:val="28"/>
        </w:rPr>
        <w:t xml:space="preserve"> &lt;*&gt; </w:t>
      </w:r>
      <w:r>
        <w:rPr>
          <w:rFonts w:ascii="Times New Roman"/>
          <w:b w:val="false"/>
          <w:i w:val="false"/>
          <w:color w:val="000000"/>
          <w:sz w:val="28"/>
        </w:rPr>
        <w:t>
                              |42.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|43. 
</w:t>
      </w:r>
      <w:r>
        <w:rPr>
          <w:rFonts w:ascii="Times New Roman"/>
          <w:b w:val="false"/>
          <w:i w:val="false"/>
          <w:color w:val="000000"/>
          <w:sz w:val="28"/>
        </w:rPr>
        <w:t xml:space="preserve"> &lt;*&gt; </w:t>
      </w:r>
      <w:r>
        <w:rPr>
          <w:rFonts w:ascii="Times New Roman"/>
          <w:b w:val="false"/>
          <w:i w:val="false"/>
          <w:color w:val="000000"/>
          <w:sz w:val="28"/>
        </w:rPr>
        <w:t>
                              |43.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|44. 
</w:t>
      </w:r>
      <w:r>
        <w:rPr>
          <w:rFonts w:ascii="Times New Roman"/>
          <w:b w:val="false"/>
          <w:i w:val="false"/>
          <w:color w:val="000000"/>
          <w:sz w:val="28"/>
        </w:rPr>
        <w:t xml:space="preserve"> &lt;*&gt; </w:t>
      </w:r>
      <w:r>
        <w:rPr>
          <w:rFonts w:ascii="Times New Roman"/>
          <w:b w:val="false"/>
          <w:i w:val="false"/>
          <w:color w:val="000000"/>
          <w:sz w:val="28"/>
        </w:rPr>
        <w:t>
                              |44.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|45. 
</w:t>
      </w:r>
      <w:r>
        <w:rPr>
          <w:rFonts w:ascii="Times New Roman"/>
          <w:b w:val="false"/>
          <w:i w:val="false"/>
          <w:color w:val="000000"/>
          <w:sz w:val="28"/>
        </w:rPr>
        <w:t xml:space="preserve"> &lt;*&gt; </w:t>
      </w:r>
      <w:r>
        <w:rPr>
          <w:rFonts w:ascii="Times New Roman"/>
          <w:b w:val="false"/>
          <w:i w:val="false"/>
          <w:color w:val="000000"/>
          <w:sz w:val="28"/>
        </w:rPr>
        <w:t>
                              |45. 
</w:t>
      </w:r>
      <w:r>
        <w:rPr>
          <w:rFonts w:ascii="Times New Roman"/>
          <w:b w:val="false"/>
          <w:i w:val="false"/>
          <w:color w:val="000000"/>
          <w:sz w:val="28"/>
        </w:rPr>
        <w:t xml:space="preserve"> &lt;*&gt;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5 - нысан "Активтердің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|46. 3,4,5,6-бағамдардың 120-жолы     |46. 3,4,5,6-бағамдардың 
</w:t>
      </w:r>
      <w:r>
        <w:br/>
      </w:r>
      <w:r>
        <w:rPr>
          <w:rFonts w:ascii="Times New Roman"/>
          <w:b w:val="false"/>
          <w:i w:val="false"/>
          <w:color w:val="000000"/>
          <w:sz w:val="28"/>
        </w:rPr>
        <w:t>
|                                     |    тиісінше 010-110-жолдары
</w:t>
      </w:r>
      <w:r>
        <w:br/>
      </w:r>
      <w:r>
        <w:rPr>
          <w:rFonts w:ascii="Times New Roman"/>
          <w:b w:val="false"/>
          <w:i w:val="false"/>
          <w:color w:val="000000"/>
          <w:sz w:val="28"/>
        </w:rPr>
        <w:t>
|                                     |    (020-жолдан басқа)      
</w:t>
      </w:r>
      <w:r>
        <w:br/>
      </w:r>
      <w:r>
        <w:rPr>
          <w:rFonts w:ascii="Times New Roman"/>
          <w:b w:val="false"/>
          <w:i w:val="false"/>
          <w:color w:val="000000"/>
          <w:sz w:val="28"/>
        </w:rPr>
        <w:t>
|47. 3-бағам 120-жол плюс 4-бағам     |47. 3-бағамның 120-жолы плюс
</w:t>
      </w:r>
      <w:r>
        <w:br/>
      </w:r>
      <w:r>
        <w:rPr>
          <w:rFonts w:ascii="Times New Roman"/>
          <w:b w:val="false"/>
          <w:i w:val="false"/>
          <w:color w:val="000000"/>
          <w:sz w:val="28"/>
        </w:rPr>
        <w:t>
|   минус 5-бағам                     |   3-бағамның 130-жолы минус
</w:t>
      </w:r>
      <w:r>
        <w:br/>
      </w:r>
      <w:r>
        <w:rPr>
          <w:rFonts w:ascii="Times New Roman"/>
          <w:b w:val="false"/>
          <w:i w:val="false"/>
          <w:color w:val="000000"/>
          <w:sz w:val="28"/>
        </w:rPr>
        <w:t>
|                                     |   3-бағамның 180-жолы      
</w:t>
      </w:r>
      <w:r>
        <w:br/>
      </w:r>
      <w:r>
        <w:rPr>
          <w:rFonts w:ascii="Times New Roman"/>
          <w:b w:val="false"/>
          <w:i w:val="false"/>
          <w:color w:val="000000"/>
          <w:sz w:val="28"/>
        </w:rPr>
        <w:t>
|48. 3-бағам 121-жол плюс 4-бағам     |48. 3-бағамның 121-жолы плюс
</w:t>
      </w:r>
      <w:r>
        <w:br/>
      </w:r>
      <w:r>
        <w:rPr>
          <w:rFonts w:ascii="Times New Roman"/>
          <w:b w:val="false"/>
          <w:i w:val="false"/>
          <w:color w:val="000000"/>
          <w:sz w:val="28"/>
        </w:rPr>
        <w:t>
|   минус 5-бағам                     |   4-бағамның 130-жолы минус
</w:t>
      </w:r>
      <w:r>
        <w:br/>
      </w:r>
      <w:r>
        <w:rPr>
          <w:rFonts w:ascii="Times New Roman"/>
          <w:b w:val="false"/>
          <w:i w:val="false"/>
          <w:color w:val="000000"/>
          <w:sz w:val="28"/>
        </w:rPr>
        <w:t>
|                                     |   4-бағамның 180-жолы      
</w:t>
      </w:r>
      <w:r>
        <w:br/>
      </w:r>
      <w:r>
        <w:rPr>
          <w:rFonts w:ascii="Times New Roman"/>
          <w:b w:val="false"/>
          <w:i w:val="false"/>
          <w:color w:val="000000"/>
          <w:sz w:val="28"/>
        </w:rPr>
        <w:t>
|49. 
</w:t>
      </w:r>
      <w:r>
        <w:rPr>
          <w:rFonts w:ascii="Times New Roman"/>
          <w:b w:val="false"/>
          <w:i w:val="false"/>
          <w:color w:val="000000"/>
          <w:sz w:val="28"/>
        </w:rPr>
        <w:t xml:space="preserve"> &lt;*&gt; </w:t>
      </w:r>
      <w:r>
        <w:rPr>
          <w:rFonts w:ascii="Times New Roman"/>
          <w:b w:val="false"/>
          <w:i w:val="false"/>
          <w:color w:val="000000"/>
          <w:sz w:val="28"/>
        </w:rPr>
        <w:t>
                              |49.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|50. 
</w:t>
      </w:r>
      <w:r>
        <w:rPr>
          <w:rFonts w:ascii="Times New Roman"/>
          <w:b w:val="false"/>
          <w:i w:val="false"/>
          <w:color w:val="000000"/>
          <w:sz w:val="28"/>
        </w:rPr>
        <w:t xml:space="preserve"> &lt;*&gt; </w:t>
      </w:r>
      <w:r>
        <w:rPr>
          <w:rFonts w:ascii="Times New Roman"/>
          <w:b w:val="false"/>
          <w:i w:val="false"/>
          <w:color w:val="000000"/>
          <w:sz w:val="28"/>
        </w:rPr>
        <w:t>
                              |50.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|50.1.&lt;*&gt; 130-жол 3 және 4-бағандар   |50.1. 3 және 4-бағандардың 
</w:t>
      </w:r>
      <w:r>
        <w:br/>
      </w:r>
      <w:r>
        <w:rPr>
          <w:rFonts w:ascii="Times New Roman"/>
          <w:b w:val="false"/>
          <w:i w:val="false"/>
          <w:color w:val="000000"/>
          <w:sz w:val="28"/>
        </w:rPr>
        <w:t>
|                                     |      140-жолы плюс 150,
</w:t>
      </w:r>
      <w:r>
        <w:br/>
      </w:r>
      <w:r>
        <w:rPr>
          <w:rFonts w:ascii="Times New Roman"/>
          <w:b w:val="false"/>
          <w:i w:val="false"/>
          <w:color w:val="000000"/>
          <w:sz w:val="28"/>
        </w:rPr>
        <w:t>
|                                     |      151, 160, 161, 162,
</w:t>
      </w:r>
      <w:r>
        <w:br/>
      </w:r>
      <w:r>
        <w:rPr>
          <w:rFonts w:ascii="Times New Roman"/>
          <w:b w:val="false"/>
          <w:i w:val="false"/>
          <w:color w:val="000000"/>
          <w:sz w:val="28"/>
        </w:rPr>
        <w:t>
|                                     |      163-жолдары 
</w:t>
      </w:r>
      <w:r>
        <w:br/>
      </w:r>
      <w:r>
        <w:rPr>
          <w:rFonts w:ascii="Times New Roman"/>
          <w:b w:val="false"/>
          <w:i w:val="false"/>
          <w:color w:val="000000"/>
          <w:sz w:val="28"/>
        </w:rPr>
        <w:t>
|50.2.&lt;*&gt; 180-жол 3 және 4-бағандар   |50.2. 3 және 4-бағандардың 
</w:t>
      </w:r>
      <w:r>
        <w:br/>
      </w:r>
      <w:r>
        <w:rPr>
          <w:rFonts w:ascii="Times New Roman"/>
          <w:b w:val="false"/>
          <w:i w:val="false"/>
          <w:color w:val="000000"/>
          <w:sz w:val="28"/>
        </w:rPr>
        <w:t>
|                                     |      190-жолы қосу 200-жолы 
</w:t>
      </w:r>
      <w:r>
        <w:br/>
      </w:r>
      <w:r>
        <w:rPr>
          <w:rFonts w:ascii="Times New Roman"/>
          <w:b w:val="false"/>
          <w:i w:val="false"/>
          <w:color w:val="000000"/>
          <w:sz w:val="28"/>
        </w:rPr>
        <w:t>
|                                     |      қосу 210-жолы қосу
</w:t>
      </w:r>
      <w:r>
        <w:br/>
      </w:r>
      <w:r>
        <w:rPr>
          <w:rFonts w:ascii="Times New Roman"/>
          <w:b w:val="false"/>
          <w:i w:val="false"/>
          <w:color w:val="000000"/>
          <w:sz w:val="28"/>
        </w:rPr>
        <w:t>
|                                     |      220-жолы қосу 230-жолы 
</w:t>
      </w:r>
      <w:r>
        <w:br/>
      </w:r>
      <w:r>
        <w:rPr>
          <w:rFonts w:ascii="Times New Roman"/>
          <w:b w:val="false"/>
          <w:i w:val="false"/>
          <w:color w:val="000000"/>
          <w:sz w:val="28"/>
        </w:rPr>
        <w:t>
|                                     |      қосу 231-жолы қосу
</w:t>
      </w:r>
      <w:r>
        <w:br/>
      </w:r>
      <w:r>
        <w:rPr>
          <w:rFonts w:ascii="Times New Roman"/>
          <w:b w:val="false"/>
          <w:i w:val="false"/>
          <w:color w:val="000000"/>
          <w:sz w:val="28"/>
        </w:rPr>
        <w:t>
|                                     |      232-жолы
</w:t>
      </w:r>
    </w:p>
    <w:p>
      <w:pPr>
        <w:spacing w:after="0"/>
        <w:ind w:left="0"/>
        <w:jc w:val="both"/>
      </w:pPr>
      <w:r>
        <w:rPr>
          <w:rFonts w:ascii="Times New Roman"/>
          <w:b w:val="false"/>
          <w:i w:val="false"/>
          <w:color w:val="000000"/>
          <w:sz w:val="28"/>
        </w:rPr>
        <w:t>
</w:t>
      </w:r>
      <w:r>
        <w:rPr>
          <w:rFonts w:ascii="Times New Roman"/>
          <w:b/>
          <w:i w:val="false"/>
          <w:color w:val="000000"/>
          <w:sz w:val="28"/>
        </w:rPr>
        <w:t>
N 6-нысан "Материалдық
</w:t>
      </w:r>
      <w:r>
        <w:rPr>
          <w:rFonts w:ascii="Times New Roman"/>
          <w:b w:val="false"/>
          <w:i w:val="false"/>
          <w:color w:val="000000"/>
          <w:sz w:val="28"/>
        </w:rPr>
        <w:t>
</w:t>
      </w:r>
      <w:r>
        <w:rPr>
          <w:rFonts w:ascii="Times New Roman"/>
          <w:b/>
          <w:i w:val="false"/>
          <w:color w:val="000000"/>
          <w:sz w:val="28"/>
        </w:rPr>
        <w:t>
құндылықтардың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w:t>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|51. 3,4,5-бағамдардың 110-жолы       |51. 3,4,5-бағамдардың 
</w:t>
      </w:r>
      <w:r>
        <w:br/>
      </w:r>
      <w:r>
        <w:rPr>
          <w:rFonts w:ascii="Times New Roman"/>
          <w:b w:val="false"/>
          <w:i w:val="false"/>
          <w:color w:val="000000"/>
          <w:sz w:val="28"/>
        </w:rPr>
        <w:t>
|                                     |   тиісінше 010-100-жолдары 
</w:t>
      </w:r>
      <w:r>
        <w:br/>
      </w:r>
      <w:r>
        <w:rPr>
          <w:rFonts w:ascii="Times New Roman"/>
          <w:b w:val="false"/>
          <w:i w:val="false"/>
          <w:color w:val="000000"/>
          <w:sz w:val="28"/>
        </w:rPr>
        <w:t>
|                                     |  (011-013- жолдардан басқа)
</w:t>
      </w:r>
      <w:r>
        <w:br/>
      </w:r>
      <w:r>
        <w:rPr>
          <w:rFonts w:ascii="Times New Roman"/>
          <w:b w:val="false"/>
          <w:i w:val="false"/>
          <w:color w:val="000000"/>
          <w:sz w:val="28"/>
        </w:rPr>
        <w:t>
|52. 5-бағам 110-жол                  |52. 3-бағам 201-жол         
</w:t>
      </w:r>
      <w:r>
        <w:br/>
      </w:r>
      <w:r>
        <w:rPr>
          <w:rFonts w:ascii="Times New Roman"/>
          <w:b w:val="false"/>
          <w:i w:val="false"/>
          <w:color w:val="000000"/>
          <w:sz w:val="28"/>
        </w:rPr>
        <w:t>
|52.1. 11-жол 5-баған                 |52.1. 201-жол 4-баған       
</w:t>
      </w:r>
      <w:r>
        <w:br/>
      </w:r>
      <w:r>
        <w:rPr>
          <w:rFonts w:ascii="Times New Roman"/>
          <w:b w:val="false"/>
          <w:i w:val="false"/>
          <w:color w:val="000000"/>
          <w:sz w:val="28"/>
        </w:rPr>
        <w:t>
|53. 4-бағам 110-жол                  |53. 3-бағамның 110-жолы плюс
</w:t>
      </w:r>
      <w:r>
        <w:br/>
      </w:r>
      <w:r>
        <w:rPr>
          <w:rFonts w:ascii="Times New Roman"/>
          <w:b w:val="false"/>
          <w:i w:val="false"/>
          <w:color w:val="000000"/>
          <w:sz w:val="28"/>
        </w:rPr>
        <w:t>
|                                     |   3-бағамның 160-жолы минус
</w:t>
      </w:r>
      <w:r>
        <w:br/>
      </w:r>
      <w:r>
        <w:rPr>
          <w:rFonts w:ascii="Times New Roman"/>
          <w:b w:val="false"/>
          <w:i w:val="false"/>
          <w:color w:val="000000"/>
          <w:sz w:val="28"/>
        </w:rPr>
        <w:t>
|                                     |   3-бағамның 200-жолы      
</w:t>
      </w:r>
      <w:r>
        <w:br/>
      </w:r>
      <w:r>
        <w:rPr>
          <w:rFonts w:ascii="Times New Roman"/>
          <w:b w:val="false"/>
          <w:i w:val="false"/>
          <w:color w:val="000000"/>
          <w:sz w:val="28"/>
        </w:rPr>
        <w:t>
|54. 3-бағам 160-жол                  |54. 3-бағамның 161-190-жол. 
</w:t>
      </w:r>
      <w:r>
        <w:br/>
      </w:r>
      <w:r>
        <w:rPr>
          <w:rFonts w:ascii="Times New Roman"/>
          <w:b w:val="false"/>
          <w:i w:val="false"/>
          <w:color w:val="000000"/>
          <w:sz w:val="28"/>
        </w:rPr>
        <w:t>
|                                     |    дарының сомасы (181 және 
</w:t>
      </w:r>
      <w:r>
        <w:br/>
      </w:r>
      <w:r>
        <w:rPr>
          <w:rFonts w:ascii="Times New Roman"/>
          <w:b w:val="false"/>
          <w:i w:val="false"/>
          <w:color w:val="000000"/>
          <w:sz w:val="28"/>
        </w:rPr>
        <w:t>
|                                     |    182-жолдардан басқа)    
</w:t>
      </w:r>
      <w:r>
        <w:br/>
      </w:r>
      <w:r>
        <w:rPr>
          <w:rFonts w:ascii="Times New Roman"/>
          <w:b w:val="false"/>
          <w:i w:val="false"/>
          <w:color w:val="000000"/>
          <w:sz w:val="28"/>
        </w:rPr>
        <w:t>
|55. 3-бағам 200-жол                  |55. 3-бағамның 201-250 плюс 
</w:t>
      </w:r>
      <w:r>
        <w:br/>
      </w:r>
      <w:r>
        <w:rPr>
          <w:rFonts w:ascii="Times New Roman"/>
          <w:b w:val="false"/>
          <w:i w:val="false"/>
          <w:color w:val="000000"/>
          <w:sz w:val="28"/>
        </w:rPr>
        <w:t>
|                                     |    260 жолдарының сомасы
</w:t>
      </w:r>
      <w:r>
        <w:br/>
      </w:r>
      <w:r>
        <w:rPr>
          <w:rFonts w:ascii="Times New Roman"/>
          <w:b w:val="false"/>
          <w:i w:val="false"/>
          <w:color w:val="000000"/>
          <w:sz w:val="28"/>
        </w:rPr>
        <w:t>
|55.1. 11-жол 4-баған                 |55.1. 111-жол 3-баған плюс 
</w:t>
      </w:r>
      <w:r>
        <w:br/>
      </w:r>
      <w:r>
        <w:rPr>
          <w:rFonts w:ascii="Times New Roman"/>
          <w:b w:val="false"/>
          <w:i w:val="false"/>
          <w:color w:val="000000"/>
          <w:sz w:val="28"/>
        </w:rPr>
        <w:t>
|                                     |      160 жол 4-баған минус 
</w:t>
      </w:r>
      <w:r>
        <w:br/>
      </w:r>
      <w:r>
        <w:rPr>
          <w:rFonts w:ascii="Times New Roman"/>
          <w:b w:val="false"/>
          <w:i w:val="false"/>
          <w:color w:val="000000"/>
          <w:sz w:val="28"/>
        </w:rPr>
        <w:t>
|                                     |      200-жол 4-баған
</w:t>
      </w:r>
    </w:p>
    <w:p>
      <w:pPr>
        <w:spacing w:after="0"/>
        <w:ind w:left="0"/>
        <w:jc w:val="both"/>
      </w:pPr>
      <w:r>
        <w:rPr>
          <w:rFonts w:ascii="Times New Roman"/>
          <w:b w:val="false"/>
          <w:i w:val="false"/>
          <w:color w:val="000000"/>
          <w:sz w:val="28"/>
        </w:rPr>
        <w:t>
</w:t>
      </w:r>
      <w:r>
        <w:rPr>
          <w:rFonts w:ascii="Times New Roman"/>
          <w:b/>
          <w:i w:val="false"/>
          <w:color w:val="000000"/>
          <w:sz w:val="28"/>
        </w:rPr>
        <w:t>
N 15 - нысан "Мемлекеттік мекемелерде ақшалай қаражаттардың,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активтердің мен материалдық құндылықтардың жетіспеушілігі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ұрлануы туралы есеп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|56. 3-бағам 060-жол                  |56. 3-бағамның 010-жолы плюс
</w:t>
      </w:r>
      <w:r>
        <w:br/>
      </w:r>
      <w:r>
        <w:rPr>
          <w:rFonts w:ascii="Times New Roman"/>
          <w:b w:val="false"/>
          <w:i w:val="false"/>
          <w:color w:val="000000"/>
          <w:sz w:val="28"/>
        </w:rPr>
        <w:t>
|                                     |  020-жол минус 040, 050-жолы
</w:t>
      </w:r>
      <w:r>
        <w:br/>
      </w:r>
      <w:r>
        <w:rPr>
          <w:rFonts w:ascii="Times New Roman"/>
          <w:b w:val="false"/>
          <w:i w:val="false"/>
          <w:color w:val="000000"/>
          <w:sz w:val="28"/>
        </w:rPr>
        <w:t>
|56.1.&lt;*&gt; N 5-нысанның 190-жол 3,4,5- |56.1. 050-жол 3-баған 
</w:t>
      </w:r>
      <w:r>
        <w:br/>
      </w:r>
      <w:r>
        <w:rPr>
          <w:rFonts w:ascii="Times New Roman"/>
          <w:b w:val="false"/>
          <w:i w:val="false"/>
          <w:color w:val="000000"/>
          <w:sz w:val="28"/>
        </w:rPr>
        <w:t>
|    бағандар қосу N 6-нысанның       |                            
</w:t>
      </w:r>
      <w:r>
        <w:br/>
      </w:r>
      <w:r>
        <w:rPr>
          <w:rFonts w:ascii="Times New Roman"/>
          <w:b w:val="false"/>
          <w:i w:val="false"/>
          <w:color w:val="000000"/>
          <w:sz w:val="28"/>
        </w:rPr>
        <w:t>
|    240-жол 3-баған                  |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жоспарының орындалу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N 1-нысан ЕҚБС бойынша               О503001
</w:t>
      </w:r>
      <w:r>
        <w:br/>
      </w:r>
      <w:r>
        <w:rPr>
          <w:rFonts w:ascii="Times New Roman"/>
          <w:b w:val="false"/>
          <w:i w:val="false"/>
          <w:color w:val="000000"/>
          <w:sz w:val="28"/>
        </w:rPr>
        <w:t>
                                                               _____
</w:t>
      </w:r>
      <w:r>
        <w:br/>
      </w:r>
      <w:r>
        <w:rPr>
          <w:rFonts w:ascii="Times New Roman"/>
          <w:b w:val="false"/>
          <w:i w:val="false"/>
          <w:color w:val="000000"/>
          <w:sz w:val="28"/>
        </w:rPr>
        <w:t>
Бюджеттік бағдарламалардың әкімшісі ________     ҚҰБС бойынша  _____
</w:t>
      </w:r>
      <w:r>
        <w:br/>
      </w:r>
      <w:r>
        <w:rPr>
          <w:rFonts w:ascii="Times New Roman"/>
          <w:b w:val="false"/>
          <w:i w:val="false"/>
          <w:color w:val="000000"/>
          <w:sz w:val="28"/>
        </w:rPr>
        <w:t>
Мемлекеттік мекеме ____________________________  ҚҰБС бойынша  _____
</w:t>
      </w:r>
      <w:r>
        <w:br/>
      </w:r>
      <w:r>
        <w:rPr>
          <w:rFonts w:ascii="Times New Roman"/>
          <w:b w:val="false"/>
          <w:i w:val="false"/>
          <w:color w:val="000000"/>
          <w:sz w:val="28"/>
        </w:rPr>
        <w:t>
                 "__"_________ _________ жылғы        Күні     _____
</w:t>
      </w:r>
      <w:r>
        <w:br/>
      </w:r>
      <w:r>
        <w:rPr>
          <w:rFonts w:ascii="Times New Roman"/>
          <w:b w:val="false"/>
          <w:i w:val="false"/>
          <w:color w:val="000000"/>
          <w:sz w:val="28"/>
        </w:rPr>
        <w:t>
Мерзімділігі: жылдық, тоқсандық ________________ ЕҚБС бойынша  _____
</w:t>
      </w:r>
      <w:r>
        <w:br/>
      </w:r>
      <w:r>
        <w:rPr>
          <w:rFonts w:ascii="Times New Roman"/>
          <w:b w:val="false"/>
          <w:i w:val="false"/>
          <w:color w:val="000000"/>
          <w:sz w:val="28"/>
        </w:rPr>
        <w:t>
Өлшем бiрлiгi __________________________________ ӨББЖ бойынша  _____
</w:t>
      </w:r>
      <w:r>
        <w:br/>
      </w:r>
      <w:r>
        <w:rPr>
          <w:rFonts w:ascii="Times New Roman"/>
          <w:b w:val="false"/>
          <w:i w:val="false"/>
          <w:color w:val="000000"/>
          <w:sz w:val="28"/>
        </w:rPr>
        <w:t>
Бақылау сомасы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|есепті|есепті
</w:t>
      </w:r>
      <w:r>
        <w:br/>
      </w:r>
      <w:r>
        <w:rPr>
          <w:rFonts w:ascii="Times New Roman"/>
          <w:b w:val="false"/>
          <w:i w:val="false"/>
          <w:color w:val="000000"/>
          <w:sz w:val="28"/>
        </w:rPr>
        <w:t>
           Актив                                |коды|жылдың|күнгі
</w:t>
      </w:r>
      <w:r>
        <w:br/>
      </w:r>
      <w:r>
        <w:rPr>
          <w:rFonts w:ascii="Times New Roman"/>
          <w:b w:val="false"/>
          <w:i w:val="false"/>
          <w:color w:val="000000"/>
          <w:sz w:val="28"/>
        </w:rPr>
        <w:t>
                                                |    |басын.|
</w:t>
      </w:r>
      <w:r>
        <w:br/>
      </w:r>
      <w:r>
        <w:rPr>
          <w:rFonts w:ascii="Times New Roman"/>
          <w:b w:val="false"/>
          <w:i w:val="false"/>
          <w:color w:val="000000"/>
          <w:sz w:val="28"/>
        </w:rPr>
        <w:t>
                                                |    |дағы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 Активтер
</w:t>
      </w:r>
      <w:r>
        <w:br/>
      </w:r>
      <w:r>
        <w:rPr>
          <w:rFonts w:ascii="Times New Roman"/>
          <w:b w:val="false"/>
          <w:i w:val="false"/>
          <w:color w:val="000000"/>
          <w:sz w:val="28"/>
        </w:rPr>
        <w:t>
Активтер (010 - 013, 015 - 019)...........        О10
</w:t>
      </w:r>
      <w:r>
        <w:br/>
      </w:r>
      <w:r>
        <w:rPr>
          <w:rFonts w:ascii="Times New Roman"/>
          <w:b w:val="false"/>
          <w:i w:val="false"/>
          <w:color w:val="000000"/>
          <w:sz w:val="28"/>
        </w:rPr>
        <w:t>
Материалдық емес активтер (014).................  О11
</w:t>
      </w:r>
      <w:r>
        <w:br/>
      </w:r>
      <w:r>
        <w:rPr>
          <w:rFonts w:ascii="Times New Roman"/>
          <w:b w:val="false"/>
          <w:i w:val="false"/>
          <w:color w:val="000000"/>
          <w:sz w:val="28"/>
        </w:rPr>
        <w:t>
II. Материалдық қорлар
</w:t>
      </w:r>
      <w:r>
        <w:br/>
      </w:r>
      <w:r>
        <w:rPr>
          <w:rFonts w:ascii="Times New Roman"/>
          <w:b w:val="false"/>
          <w:i w:val="false"/>
          <w:color w:val="000000"/>
          <w:sz w:val="28"/>
        </w:rPr>
        <w:t>
Өндiрiстiк (оқу) шеберханаларының бұйымдары
</w:t>
      </w:r>
      <w:r>
        <w:br/>
      </w:r>
      <w:r>
        <w:rPr>
          <w:rFonts w:ascii="Times New Roman"/>
          <w:b w:val="false"/>
          <w:i w:val="false"/>
          <w:color w:val="000000"/>
          <w:sz w:val="28"/>
        </w:rPr>
        <w:t>
(030).....                                        О20
</w:t>
      </w:r>
      <w:r>
        <w:br/>
      </w:r>
      <w:r>
        <w:rPr>
          <w:rFonts w:ascii="Times New Roman"/>
          <w:b w:val="false"/>
          <w:i w:val="false"/>
          <w:color w:val="000000"/>
          <w:sz w:val="28"/>
        </w:rPr>
        <w:t>
Қосалқы (оқу) ауылшаруашылығы өнiмдерi (031)....  О30
</w:t>
      </w:r>
      <w:r>
        <w:br/>
      </w:r>
      <w:r>
        <w:rPr>
          <w:rFonts w:ascii="Times New Roman"/>
          <w:b w:val="false"/>
          <w:i w:val="false"/>
          <w:color w:val="000000"/>
          <w:sz w:val="28"/>
        </w:rPr>
        <w:t>
Ғылыми-зерттеу және лабораториялық сынақ үшiн
</w:t>
      </w:r>
      <w:r>
        <w:br/>
      </w:r>
      <w:r>
        <w:rPr>
          <w:rFonts w:ascii="Times New Roman"/>
          <w:b w:val="false"/>
          <w:i w:val="false"/>
          <w:color w:val="000000"/>
          <w:sz w:val="28"/>
        </w:rPr>
        <w:t>
ұзақ уақыт пайдаланылатын материалдар (043)...... О40
</w:t>
      </w:r>
      <w:r>
        <w:br/>
      </w:r>
      <w:r>
        <w:rPr>
          <w:rFonts w:ascii="Times New Roman"/>
          <w:b w:val="false"/>
          <w:i w:val="false"/>
          <w:color w:val="000000"/>
          <w:sz w:val="28"/>
        </w:rPr>
        <w:t>
Жануарлардың жас төлдерi мен бордақылаудағы
</w:t>
      </w:r>
      <w:r>
        <w:br/>
      </w:r>
      <w:r>
        <w:rPr>
          <w:rFonts w:ascii="Times New Roman"/>
          <w:b w:val="false"/>
          <w:i w:val="false"/>
          <w:color w:val="000000"/>
          <w:sz w:val="28"/>
        </w:rPr>
        <w:t>
малдар (050)...................                   О60
</w:t>
      </w:r>
      <w:r>
        <w:br/>
      </w:r>
      <w:r>
        <w:rPr>
          <w:rFonts w:ascii="Times New Roman"/>
          <w:b w:val="false"/>
          <w:i w:val="false"/>
          <w:color w:val="000000"/>
          <w:sz w:val="28"/>
        </w:rPr>
        <w:t>
Материалдар мен азық-түлiк өнiмдерi
</w:t>
      </w:r>
      <w:r>
        <w:br/>
      </w:r>
      <w:r>
        <w:rPr>
          <w:rFonts w:ascii="Times New Roman"/>
          <w:b w:val="false"/>
          <w:i w:val="false"/>
          <w:color w:val="000000"/>
          <w:sz w:val="28"/>
        </w:rPr>
        <w:t>
(060 - 069).......                                О70
</w:t>
      </w:r>
      <w:r>
        <w:br/>
      </w:r>
      <w:r>
        <w:rPr>
          <w:rFonts w:ascii="Times New Roman"/>
          <w:b w:val="false"/>
          <w:i w:val="false"/>
          <w:color w:val="000000"/>
          <w:sz w:val="28"/>
        </w:rPr>
        <w:t>
III. Арзан құнды және тез тозатын заттар
</w:t>
      </w:r>
      <w:r>
        <w:br/>
      </w:r>
      <w:r>
        <w:rPr>
          <w:rFonts w:ascii="Times New Roman"/>
          <w:b w:val="false"/>
          <w:i w:val="false"/>
          <w:color w:val="000000"/>
          <w:sz w:val="28"/>
        </w:rPr>
        <w:t>
Арзан құнды және тез тозатын заттар
</w:t>
      </w:r>
      <w:r>
        <w:br/>
      </w:r>
      <w:r>
        <w:rPr>
          <w:rFonts w:ascii="Times New Roman"/>
          <w:b w:val="false"/>
          <w:i w:val="false"/>
          <w:color w:val="000000"/>
          <w:sz w:val="28"/>
        </w:rPr>
        <w:t>
(070 - 073).......                                О80
</w:t>
      </w:r>
      <w:r>
        <w:br/>
      </w:r>
      <w:r>
        <w:rPr>
          <w:rFonts w:ascii="Times New Roman"/>
          <w:b w:val="false"/>
          <w:i w:val="false"/>
          <w:color w:val="000000"/>
          <w:sz w:val="28"/>
        </w:rPr>
        <w:t>
IV. Өндiрiске және басқа да мақсаттарға арналған
</w:t>
      </w:r>
      <w:r>
        <w:br/>
      </w:r>
      <w:r>
        <w:rPr>
          <w:rFonts w:ascii="Times New Roman"/>
          <w:b w:val="false"/>
          <w:i w:val="false"/>
          <w:color w:val="000000"/>
          <w:sz w:val="28"/>
        </w:rPr>
        <w:t>
шығындар
</w:t>
      </w:r>
      <w:r>
        <w:br/>
      </w:r>
      <w:r>
        <w:rPr>
          <w:rFonts w:ascii="Times New Roman"/>
          <w:b w:val="false"/>
          <w:i w:val="false"/>
          <w:color w:val="000000"/>
          <w:sz w:val="28"/>
        </w:rPr>
        <w:t>
Өндiрiстiк (оқу) шеберханаларының шығындары
</w:t>
      </w:r>
      <w:r>
        <w:br/>
      </w:r>
      <w:r>
        <w:rPr>
          <w:rFonts w:ascii="Times New Roman"/>
          <w:b w:val="false"/>
          <w:i w:val="false"/>
          <w:color w:val="000000"/>
          <w:sz w:val="28"/>
        </w:rPr>
        <w:t>
(080) ....                                        О90
</w:t>
      </w:r>
      <w:r>
        <w:br/>
      </w:r>
      <w:r>
        <w:rPr>
          <w:rFonts w:ascii="Times New Roman"/>
          <w:b w:val="false"/>
          <w:i w:val="false"/>
          <w:color w:val="000000"/>
          <w:sz w:val="28"/>
        </w:rPr>
        <w:t>
Қосалқы (оқу) ауыл шаруашылығы шығындары
</w:t>
      </w:r>
      <w:r>
        <w:br/>
      </w:r>
      <w:r>
        <w:rPr>
          <w:rFonts w:ascii="Times New Roman"/>
          <w:b w:val="false"/>
          <w:i w:val="false"/>
          <w:color w:val="000000"/>
          <w:sz w:val="28"/>
        </w:rPr>
        <w:t>
(081)........                                     100
</w:t>
      </w:r>
      <w:r>
        <w:br/>
      </w:r>
      <w:r>
        <w:rPr>
          <w:rFonts w:ascii="Times New Roman"/>
          <w:b w:val="false"/>
          <w:i w:val="false"/>
          <w:color w:val="000000"/>
          <w:sz w:val="28"/>
        </w:rPr>
        <w:t>
Эксперименттік қондырғыларды дайындауға арналған
</w:t>
      </w:r>
      <w:r>
        <w:br/>
      </w:r>
      <w:r>
        <w:rPr>
          <w:rFonts w:ascii="Times New Roman"/>
          <w:b w:val="false"/>
          <w:i w:val="false"/>
          <w:color w:val="000000"/>
          <w:sz w:val="28"/>
        </w:rPr>
        <w:t>
шығындар (083) ........                           120
</w:t>
      </w:r>
      <w:r>
        <w:br/>
      </w:r>
      <w:r>
        <w:rPr>
          <w:rFonts w:ascii="Times New Roman"/>
          <w:b w:val="false"/>
          <w:i w:val="false"/>
          <w:color w:val="000000"/>
          <w:sz w:val="28"/>
        </w:rPr>
        <w:t>
Материалдарды дайындау және ұқсату жөнiндегi
</w:t>
      </w:r>
      <w:r>
        <w:br/>
      </w:r>
      <w:r>
        <w:rPr>
          <w:rFonts w:ascii="Times New Roman"/>
          <w:b w:val="false"/>
          <w:i w:val="false"/>
          <w:color w:val="000000"/>
          <w:sz w:val="28"/>
        </w:rPr>
        <w:t>
шығындар (084).......                             130
</w:t>
      </w:r>
      <w:r>
        <w:br/>
      </w:r>
      <w:r>
        <w:rPr>
          <w:rFonts w:ascii="Times New Roman"/>
          <w:b w:val="false"/>
          <w:i w:val="false"/>
          <w:color w:val="000000"/>
          <w:sz w:val="28"/>
        </w:rPr>
        <w:t>
V. Ақшалай қаражаты
</w:t>
      </w:r>
      <w:r>
        <w:br/>
      </w:r>
      <w:r>
        <w:rPr>
          <w:rFonts w:ascii="Times New Roman"/>
          <w:b w:val="false"/>
          <w:i w:val="false"/>
          <w:color w:val="000000"/>
          <w:sz w:val="28"/>
        </w:rPr>
        <w:t>
Мем.мекеменiң шығыстарына, ведомстволық
</w:t>
      </w:r>
      <w:r>
        <w:br/>
      </w:r>
      <w:r>
        <w:rPr>
          <w:rFonts w:ascii="Times New Roman"/>
          <w:b w:val="false"/>
          <w:i w:val="false"/>
          <w:color w:val="000000"/>
          <w:sz w:val="28"/>
        </w:rPr>
        <w:t>
бағыныстағы мекемелерге және басқа да шараларға
</w:t>
      </w:r>
      <w:r>
        <w:br/>
      </w:r>
      <w:r>
        <w:rPr>
          <w:rFonts w:ascii="Times New Roman"/>
          <w:b w:val="false"/>
          <w:i w:val="false"/>
          <w:color w:val="000000"/>
          <w:sz w:val="28"/>
        </w:rPr>
        <w:t>
аудару үшін ашылған лимиттер (090)..............  140
</w:t>
      </w:r>
      <w:r>
        <w:br/>
      </w:r>
      <w:r>
        <w:rPr>
          <w:rFonts w:ascii="Times New Roman"/>
          <w:b w:val="false"/>
          <w:i w:val="false"/>
          <w:color w:val="000000"/>
          <w:sz w:val="28"/>
        </w:rPr>
        <w:t>
Жолдағы ашылған лимиттер (091).................   141
</w:t>
      </w:r>
      <w:r>
        <w:br/>
      </w:r>
      <w:r>
        <w:rPr>
          <w:rFonts w:ascii="Times New Roman"/>
          <w:b w:val="false"/>
          <w:i w:val="false"/>
          <w:color w:val="000000"/>
          <w:sz w:val="28"/>
        </w:rPr>
        <w:t>
Күрделі қаржыға арналған ашық лимиттер (093)...   150
</w:t>
      </w:r>
      <w:r>
        <w:br/>
      </w:r>
      <w:r>
        <w:rPr>
          <w:rFonts w:ascii="Times New Roman"/>
          <w:b w:val="false"/>
          <w:i w:val="false"/>
          <w:color w:val="000000"/>
          <w:sz w:val="28"/>
        </w:rPr>
        <w:t>
Мақсатсыз пайдаланудың қайтарып алынған (өндіріп
</w:t>
      </w:r>
      <w:r>
        <w:br/>
      </w:r>
      <w:r>
        <w:rPr>
          <w:rFonts w:ascii="Times New Roman"/>
          <w:b w:val="false"/>
          <w:i w:val="false"/>
          <w:color w:val="000000"/>
          <w:sz w:val="28"/>
        </w:rPr>
        <w:t>
алынған) қаражат лимиттері (095)                  152
</w:t>
      </w:r>
      <w:r>
        <w:br/>
      </w:r>
      <w:r>
        <w:rPr>
          <w:rFonts w:ascii="Times New Roman"/>
          <w:b w:val="false"/>
          <w:i w:val="false"/>
          <w:color w:val="000000"/>
          <w:sz w:val="28"/>
        </w:rPr>
        <w:t>
Басқа бюджеттердің есебінен ашылған лимиттер
</w:t>
      </w:r>
      <w:r>
        <w:br/>
      </w:r>
      <w:r>
        <w:rPr>
          <w:rFonts w:ascii="Times New Roman"/>
          <w:b w:val="false"/>
          <w:i w:val="false"/>
          <w:color w:val="000000"/>
          <w:sz w:val="28"/>
        </w:rPr>
        <w:t>
(096)........                                     160
</w:t>
      </w:r>
      <w:r>
        <w:br/>
      </w:r>
      <w:r>
        <w:rPr>
          <w:rFonts w:ascii="Times New Roman"/>
          <w:b w:val="false"/>
          <w:i w:val="false"/>
          <w:color w:val="000000"/>
          <w:sz w:val="28"/>
        </w:rPr>
        <w:t>
Республикалық бюджетке түсетін түсімдердің
</w:t>
      </w:r>
      <w:r>
        <w:br/>
      </w:r>
      <w:r>
        <w:rPr>
          <w:rFonts w:ascii="Times New Roman"/>
          <w:b w:val="false"/>
          <w:i w:val="false"/>
          <w:color w:val="000000"/>
          <w:sz w:val="28"/>
        </w:rPr>
        <w:t>
тауарлық немесе заттай бөлігіне және олардың
</w:t>
      </w:r>
      <w:r>
        <w:br/>
      </w:r>
      <w:r>
        <w:rPr>
          <w:rFonts w:ascii="Times New Roman"/>
          <w:b w:val="false"/>
          <w:i w:val="false"/>
          <w:color w:val="000000"/>
          <w:sz w:val="28"/>
        </w:rPr>
        <w:t>
жұмсалуына байланысты операциялар бойынша
</w:t>
      </w:r>
      <w:r>
        <w:br/>
      </w:r>
      <w:r>
        <w:rPr>
          <w:rFonts w:ascii="Times New Roman"/>
          <w:b w:val="false"/>
          <w:i w:val="false"/>
          <w:color w:val="000000"/>
          <w:sz w:val="28"/>
        </w:rPr>
        <w:t>
лимиттер (098)                                    161
</w:t>
      </w:r>
      <w:r>
        <w:br/>
      </w:r>
      <w:r>
        <w:rPr>
          <w:rFonts w:ascii="Times New Roman"/>
          <w:b w:val="false"/>
          <w:i w:val="false"/>
          <w:color w:val="000000"/>
          <w:sz w:val="28"/>
        </w:rPr>
        <w:t>
Сыртқы заемдар есебінен жобалар бойынша
</w:t>
      </w:r>
      <w:r>
        <w:br/>
      </w:r>
      <w:r>
        <w:rPr>
          <w:rFonts w:ascii="Times New Roman"/>
          <w:b w:val="false"/>
          <w:i w:val="false"/>
          <w:color w:val="000000"/>
          <w:sz w:val="28"/>
        </w:rPr>
        <w:t>
шығыстарға арналған ашық лимиттер (099)           162
</w:t>
      </w:r>
      <w:r>
        <w:br/>
      </w:r>
      <w:r>
        <w:rPr>
          <w:rFonts w:ascii="Times New Roman"/>
          <w:b w:val="false"/>
          <w:i w:val="false"/>
          <w:color w:val="000000"/>
          <w:sz w:val="28"/>
        </w:rPr>
        <w:t>
Меммекеменiң шығыстарына, ведомстволық
</w:t>
      </w:r>
      <w:r>
        <w:br/>
      </w:r>
      <w:r>
        <w:rPr>
          <w:rFonts w:ascii="Times New Roman"/>
          <w:b w:val="false"/>
          <w:i w:val="false"/>
          <w:color w:val="000000"/>
          <w:sz w:val="28"/>
        </w:rPr>
        <w:t>
бағыныстағы мекемелерге және басқа да
</w:t>
      </w:r>
      <w:r>
        <w:br/>
      </w:r>
      <w:r>
        <w:rPr>
          <w:rFonts w:ascii="Times New Roman"/>
          <w:b w:val="false"/>
          <w:i w:val="false"/>
          <w:color w:val="000000"/>
          <w:sz w:val="28"/>
        </w:rPr>
        <w:t>
шараларға аудару үшiн лимиттер (100)......        170
</w:t>
      </w:r>
      <w:r>
        <w:br/>
      </w:r>
      <w:r>
        <w:rPr>
          <w:rFonts w:ascii="Times New Roman"/>
          <w:b w:val="false"/>
          <w:i w:val="false"/>
          <w:color w:val="000000"/>
          <w:sz w:val="28"/>
        </w:rPr>
        <w:t>
Күрделi қаржыға арналған ашық лимиттер
</w:t>
      </w:r>
      <w:r>
        <w:br/>
      </w:r>
      <w:r>
        <w:rPr>
          <w:rFonts w:ascii="Times New Roman"/>
          <w:b w:val="false"/>
          <w:i w:val="false"/>
          <w:color w:val="000000"/>
          <w:sz w:val="28"/>
        </w:rPr>
        <w:t>
(103).....                                        171
</w:t>
      </w:r>
      <w:r>
        <w:br/>
      </w:r>
      <w:r>
        <w:rPr>
          <w:rFonts w:ascii="Times New Roman"/>
          <w:b w:val="false"/>
          <w:i w:val="false"/>
          <w:color w:val="000000"/>
          <w:sz w:val="28"/>
        </w:rPr>
        <w:t>
Жергiлiктi бюджетке түсетiн түсiмдердiң тауарлық
</w:t>
      </w:r>
      <w:r>
        <w:br/>
      </w:r>
      <w:r>
        <w:rPr>
          <w:rFonts w:ascii="Times New Roman"/>
          <w:b w:val="false"/>
          <w:i w:val="false"/>
          <w:color w:val="000000"/>
          <w:sz w:val="28"/>
        </w:rPr>
        <w:t>
немесе заттай бөлiгiне және оларды жұмсауға
</w:t>
      </w:r>
      <w:r>
        <w:br/>
      </w:r>
      <w:r>
        <w:rPr>
          <w:rFonts w:ascii="Times New Roman"/>
          <w:b w:val="false"/>
          <w:i w:val="false"/>
          <w:color w:val="000000"/>
          <w:sz w:val="28"/>
        </w:rPr>
        <w:t>
байланысты операциялар бойынша лимиттер (108)     172
</w:t>
      </w:r>
      <w:r>
        <w:br/>
      </w:r>
      <w:r>
        <w:rPr>
          <w:rFonts w:ascii="Times New Roman"/>
          <w:b w:val="false"/>
          <w:i w:val="false"/>
          <w:color w:val="000000"/>
          <w:sz w:val="28"/>
        </w:rPr>
        <w:t>
Демеушілік және қайырымдылық көмек бойынша
</w:t>
      </w:r>
      <w:r>
        <w:br/>
      </w:r>
      <w:r>
        <w:rPr>
          <w:rFonts w:ascii="Times New Roman"/>
          <w:b w:val="false"/>
          <w:i w:val="false"/>
          <w:color w:val="000000"/>
          <w:sz w:val="28"/>
        </w:rPr>
        <w:t>
шот (110)...............                          190
</w:t>
      </w:r>
      <w:r>
        <w:br/>
      </w:r>
      <w:r>
        <w:rPr>
          <w:rFonts w:ascii="Times New Roman"/>
          <w:b w:val="false"/>
          <w:i w:val="false"/>
          <w:color w:val="000000"/>
          <w:sz w:val="28"/>
        </w:rPr>
        <w:t>
есептеу үшін ағымдағы шот (110).......            190
</w:t>
      </w:r>
      <w:r>
        <w:br/>
      </w:r>
      <w:r>
        <w:rPr>
          <w:rFonts w:ascii="Times New Roman"/>
          <w:b w:val="false"/>
          <w:i w:val="false"/>
          <w:color w:val="000000"/>
          <w:sz w:val="28"/>
        </w:rPr>
        <w:t>
Ақылы қызметтер бойынша шот (111)..............   200
</w:t>
      </w:r>
      <w:r>
        <w:br/>
      </w:r>
      <w:r>
        <w:rPr>
          <w:rFonts w:ascii="Times New Roman"/>
          <w:b w:val="false"/>
          <w:i w:val="false"/>
          <w:color w:val="000000"/>
          <w:sz w:val="28"/>
        </w:rPr>
        <w:t>
Депозиттiк қаражаттар бойынша шот (112).......    210
</w:t>
      </w:r>
      <w:r>
        <w:br/>
      </w:r>
      <w:r>
        <w:rPr>
          <w:rFonts w:ascii="Times New Roman"/>
          <w:b w:val="false"/>
          <w:i w:val="false"/>
          <w:color w:val="000000"/>
          <w:sz w:val="28"/>
        </w:rPr>
        <w:t>
Сыртқы қарыздар бойынша арнайы шот (113).....     211
</w:t>
      </w:r>
      <w:r>
        <w:br/>
      </w:r>
      <w:r>
        <w:rPr>
          <w:rFonts w:ascii="Times New Roman"/>
          <w:b w:val="false"/>
          <w:i w:val="false"/>
          <w:color w:val="000000"/>
          <w:sz w:val="28"/>
        </w:rPr>
        <w:t>
Есеп айырысу шот (115).......................     213
</w:t>
      </w:r>
      <w:r>
        <w:br/>
      </w:r>
      <w:r>
        <w:rPr>
          <w:rFonts w:ascii="Times New Roman"/>
          <w:b w:val="false"/>
          <w:i w:val="false"/>
          <w:color w:val="000000"/>
          <w:sz w:val="28"/>
        </w:rPr>
        <w:t>
Гранттар бойынша арнайы шот (116)........         214
</w:t>
      </w:r>
      <w:r>
        <w:br/>
      </w:r>
      <w:r>
        <w:rPr>
          <w:rFonts w:ascii="Times New Roman"/>
          <w:b w:val="false"/>
          <w:i w:val="false"/>
          <w:color w:val="000000"/>
          <w:sz w:val="28"/>
        </w:rPr>
        <w:t>
Валюталық шот (118)..........................     215
</w:t>
      </w:r>
      <w:r>
        <w:br/>
      </w:r>
      <w:r>
        <w:rPr>
          <w:rFonts w:ascii="Times New Roman"/>
          <w:b w:val="false"/>
          <w:i w:val="false"/>
          <w:color w:val="000000"/>
          <w:sz w:val="28"/>
        </w:rPr>
        <w:t>
Жолдағы ақша (119)                                216
</w:t>
      </w:r>
      <w:r>
        <w:br/>
      </w:r>
      <w:r>
        <w:rPr>
          <w:rFonts w:ascii="Times New Roman"/>
          <w:b w:val="false"/>
          <w:i w:val="false"/>
          <w:color w:val="000000"/>
          <w:sz w:val="28"/>
        </w:rPr>
        <w:t>
Касса (120)..................................     220
</w:t>
      </w:r>
      <w:r>
        <w:br/>
      </w:r>
      <w:r>
        <w:rPr>
          <w:rFonts w:ascii="Times New Roman"/>
          <w:b w:val="false"/>
          <w:i w:val="false"/>
          <w:color w:val="000000"/>
          <w:sz w:val="28"/>
        </w:rPr>
        <w:t>
Аккредитивтер (130)..........................     230
</w:t>
      </w:r>
      <w:r>
        <w:br/>
      </w:r>
      <w:r>
        <w:rPr>
          <w:rFonts w:ascii="Times New Roman"/>
          <w:b w:val="false"/>
          <w:i w:val="false"/>
          <w:color w:val="000000"/>
          <w:sz w:val="28"/>
        </w:rPr>
        <w:t>
Ақшалай құжаттар (132).......................     231
</w:t>
      </w:r>
      <w:r>
        <w:br/>
      </w:r>
      <w:r>
        <w:rPr>
          <w:rFonts w:ascii="Times New Roman"/>
          <w:b w:val="false"/>
          <w:i w:val="false"/>
          <w:color w:val="000000"/>
          <w:sz w:val="28"/>
        </w:rPr>
        <w:t>
Қаржылық салымдар (134)......................     232
</w:t>
      </w:r>
      <w:r>
        <w:br/>
      </w:r>
      <w:r>
        <w:rPr>
          <w:rFonts w:ascii="Times New Roman"/>
          <w:b w:val="false"/>
          <w:i w:val="false"/>
          <w:color w:val="000000"/>
          <w:sz w:val="28"/>
        </w:rPr>
        <w:t>
VI. Есеп айырысу
</w:t>
      </w:r>
      <w:r>
        <w:br/>
      </w:r>
      <w:r>
        <w:rPr>
          <w:rFonts w:ascii="Times New Roman"/>
          <w:b w:val="false"/>
          <w:i w:val="false"/>
          <w:color w:val="000000"/>
          <w:sz w:val="28"/>
        </w:rPr>
        <w:t>
Сыртқы қарыздар есебiнен мiндеттемелер бойынша
</w:t>
      </w:r>
      <w:r>
        <w:br/>
      </w:r>
      <w:r>
        <w:rPr>
          <w:rFonts w:ascii="Times New Roman"/>
          <w:b w:val="false"/>
          <w:i w:val="false"/>
          <w:color w:val="000000"/>
          <w:sz w:val="28"/>
        </w:rPr>
        <w:t>
есеп айырысулар (151).........................    239
</w:t>
      </w:r>
      <w:r>
        <w:br/>
      </w:r>
      <w:r>
        <w:rPr>
          <w:rFonts w:ascii="Times New Roman"/>
          <w:b w:val="false"/>
          <w:i w:val="false"/>
          <w:color w:val="000000"/>
          <w:sz w:val="28"/>
        </w:rPr>
        <w:t>
Бюджет тақырыбы бойынша тәжiрибелi-конструкторлық
</w:t>
      </w:r>
      <w:r>
        <w:br/>
      </w:r>
      <w:r>
        <w:rPr>
          <w:rFonts w:ascii="Times New Roman"/>
          <w:b w:val="false"/>
          <w:i w:val="false"/>
          <w:color w:val="000000"/>
          <w:sz w:val="28"/>
        </w:rPr>
        <w:t>
әзiрлемелерге арналған тапсырыстарға ішінара төлеу
</w:t>
      </w:r>
      <w:r>
        <w:br/>
      </w:r>
      <w:r>
        <w:rPr>
          <w:rFonts w:ascii="Times New Roman"/>
          <w:b w:val="false"/>
          <w:i w:val="false"/>
          <w:color w:val="000000"/>
          <w:sz w:val="28"/>
        </w:rPr>
        <w:t>
бойынша есеп айырысулар (152)................     240
</w:t>
      </w:r>
      <w:r>
        <w:br/>
      </w:r>
      <w:r>
        <w:rPr>
          <w:rFonts w:ascii="Times New Roman"/>
          <w:b w:val="false"/>
          <w:i w:val="false"/>
          <w:color w:val="000000"/>
          <w:sz w:val="28"/>
        </w:rPr>
        <w:t>
Орындалған жұмыстар мен көрсетiлген қызметтер
</w:t>
      </w:r>
      <w:r>
        <w:br/>
      </w:r>
      <w:r>
        <w:rPr>
          <w:rFonts w:ascii="Times New Roman"/>
          <w:b w:val="false"/>
          <w:i w:val="false"/>
          <w:color w:val="000000"/>
          <w:sz w:val="28"/>
        </w:rPr>
        <w:t>
үшiн тапсырысшылармен есеп айырысу (153) ........ 241
</w:t>
      </w:r>
      <w:r>
        <w:br/>
      </w:r>
      <w:r>
        <w:rPr>
          <w:rFonts w:ascii="Times New Roman"/>
          <w:b w:val="false"/>
          <w:i w:val="false"/>
          <w:color w:val="000000"/>
          <w:sz w:val="28"/>
        </w:rPr>
        <w:t>
Гранттар есебінен міндеттемелер бойынша
</w:t>
      </w:r>
      <w:r>
        <w:br/>
      </w:r>
      <w:r>
        <w:rPr>
          <w:rFonts w:ascii="Times New Roman"/>
          <w:b w:val="false"/>
          <w:i w:val="false"/>
          <w:color w:val="000000"/>
          <w:sz w:val="28"/>
        </w:rPr>
        <w:t>
есеп айырысулар ...........(155)                  250
</w:t>
      </w:r>
      <w:r>
        <w:br/>
      </w:r>
      <w:r>
        <w:rPr>
          <w:rFonts w:ascii="Times New Roman"/>
          <w:b w:val="false"/>
          <w:i w:val="false"/>
          <w:color w:val="000000"/>
          <w:sz w:val="28"/>
        </w:rPr>
        <w:t>
Жұмыстар мен қызметтер үшiн тапсырысшылардың
</w:t>
      </w:r>
      <w:r>
        <w:br/>
      </w:r>
      <w:r>
        <w:rPr>
          <w:rFonts w:ascii="Times New Roman"/>
          <w:b w:val="false"/>
          <w:i w:val="false"/>
          <w:color w:val="000000"/>
          <w:sz w:val="28"/>
        </w:rPr>
        <w:t>
аванстары бойынша есеп айырысу (157)............  261
</w:t>
      </w:r>
      <w:r>
        <w:br/>
      </w:r>
      <w:r>
        <w:rPr>
          <w:rFonts w:ascii="Times New Roman"/>
          <w:b w:val="false"/>
          <w:i w:val="false"/>
          <w:color w:val="000000"/>
          <w:sz w:val="28"/>
        </w:rPr>
        <w:t>
Әлеуметтiк салық жарнасы бойынша есеп
</w:t>
      </w:r>
      <w:r>
        <w:br/>
      </w:r>
      <w:r>
        <w:rPr>
          <w:rFonts w:ascii="Times New Roman"/>
          <w:b w:val="false"/>
          <w:i w:val="false"/>
          <w:color w:val="000000"/>
          <w:sz w:val="28"/>
        </w:rPr>
        <w:t>
айырысу (159)...                                  262
</w:t>
      </w:r>
      <w:r>
        <w:br/>
      </w:r>
      <w:r>
        <w:rPr>
          <w:rFonts w:ascii="Times New Roman"/>
          <w:b w:val="false"/>
          <w:i w:val="false"/>
          <w:color w:val="000000"/>
          <w:sz w:val="28"/>
        </w:rPr>
        <w:t>
Есеп беруші тұлғалармен есеп айырысу (160)......  270
</w:t>
      </w:r>
      <w:r>
        <w:br/>
      </w:r>
      <w:r>
        <w:rPr>
          <w:rFonts w:ascii="Times New Roman"/>
          <w:b w:val="false"/>
          <w:i w:val="false"/>
          <w:color w:val="000000"/>
          <w:sz w:val="28"/>
        </w:rPr>
        <w:t>
Кемшiлiктер бойынша есеп айырысу (170)..........  280
</w:t>
      </w:r>
      <w:r>
        <w:br/>
      </w:r>
      <w:r>
        <w:rPr>
          <w:rFonts w:ascii="Times New Roman"/>
          <w:b w:val="false"/>
          <w:i w:val="false"/>
          <w:color w:val="000000"/>
          <w:sz w:val="28"/>
        </w:rPr>
        <w:t>
Мiндеттi әлеуметтiк қамсыздандыру бойынша
</w:t>
      </w:r>
      <w:r>
        <w:br/>
      </w:r>
      <w:r>
        <w:rPr>
          <w:rFonts w:ascii="Times New Roman"/>
          <w:b w:val="false"/>
          <w:i w:val="false"/>
          <w:color w:val="000000"/>
          <w:sz w:val="28"/>
        </w:rPr>
        <w:t>
есеп айырысулар (171)...........................  290
</w:t>
      </w:r>
      <w:r>
        <w:br/>
      </w:r>
      <w:r>
        <w:rPr>
          <w:rFonts w:ascii="Times New Roman"/>
          <w:b w:val="false"/>
          <w:i w:val="false"/>
          <w:color w:val="000000"/>
          <w:sz w:val="28"/>
        </w:rPr>
        <w:t>
Төлемдердiң арнайы түрлерi бойынша есеп
</w:t>
      </w:r>
      <w:r>
        <w:br/>
      </w:r>
      <w:r>
        <w:rPr>
          <w:rFonts w:ascii="Times New Roman"/>
          <w:b w:val="false"/>
          <w:i w:val="false"/>
          <w:color w:val="000000"/>
          <w:sz w:val="28"/>
        </w:rPr>
        <w:t>
айырысулар (172)................................  300
</w:t>
      </w:r>
      <w:r>
        <w:br/>
      </w:r>
      <w:r>
        <w:rPr>
          <w:rFonts w:ascii="Times New Roman"/>
          <w:b w:val="false"/>
          <w:i w:val="false"/>
          <w:color w:val="000000"/>
          <w:sz w:val="28"/>
        </w:rPr>
        <w:t>
Бюджетке төленетiн төлемдер бойынша есеп
</w:t>
      </w:r>
      <w:r>
        <w:br/>
      </w:r>
      <w:r>
        <w:rPr>
          <w:rFonts w:ascii="Times New Roman"/>
          <w:b w:val="false"/>
          <w:i w:val="false"/>
          <w:color w:val="000000"/>
          <w:sz w:val="28"/>
        </w:rPr>
        <w:t>
айырысулар (173)................................  301
</w:t>
      </w:r>
      <w:r>
        <w:br/>
      </w:r>
      <w:r>
        <w:rPr>
          <w:rFonts w:ascii="Times New Roman"/>
          <w:b w:val="false"/>
          <w:i w:val="false"/>
          <w:color w:val="000000"/>
          <w:sz w:val="28"/>
        </w:rPr>
        <w:t>
Шағын және орта бизнес субъектiлерiне кредит
</w:t>
      </w:r>
      <w:r>
        <w:br/>
      </w:r>
      <w:r>
        <w:rPr>
          <w:rFonts w:ascii="Times New Roman"/>
          <w:b w:val="false"/>
          <w:i w:val="false"/>
          <w:color w:val="000000"/>
          <w:sz w:val="28"/>
        </w:rPr>
        <w:t>
беруге алынған қаражат бойынша есеп айырысулар
</w:t>
      </w:r>
      <w:r>
        <w:br/>
      </w:r>
      <w:r>
        <w:rPr>
          <w:rFonts w:ascii="Times New Roman"/>
          <w:b w:val="false"/>
          <w:i w:val="false"/>
          <w:color w:val="000000"/>
          <w:sz w:val="28"/>
        </w:rPr>
        <w:t>
(175).........                                    302
</w:t>
      </w:r>
      <w:r>
        <w:br/>
      </w:r>
      <w:r>
        <w:rPr>
          <w:rFonts w:ascii="Times New Roman"/>
          <w:b w:val="false"/>
          <w:i w:val="false"/>
          <w:color w:val="000000"/>
          <w:sz w:val="28"/>
        </w:rPr>
        <w:t>
Бекiтiлген қарж. жоспарының шегiнде басқа
</w:t>
      </w:r>
      <w:r>
        <w:br/>
      </w:r>
      <w:r>
        <w:rPr>
          <w:rFonts w:ascii="Times New Roman"/>
          <w:b w:val="false"/>
          <w:i w:val="false"/>
          <w:color w:val="000000"/>
          <w:sz w:val="28"/>
        </w:rPr>
        <w:t>
кредит берушілермен есеп айырысу (178)            310
</w:t>
      </w:r>
      <w:r>
        <w:br/>
      </w:r>
      <w:r>
        <w:rPr>
          <w:rFonts w:ascii="Times New Roman"/>
          <w:b w:val="false"/>
          <w:i w:val="false"/>
          <w:color w:val="000000"/>
          <w:sz w:val="28"/>
        </w:rPr>
        <w:t>
Аванстық төлемдер тәртiбiндегi есеп айырысулар
</w:t>
      </w:r>
      <w:r>
        <w:br/>
      </w:r>
      <w:r>
        <w:rPr>
          <w:rFonts w:ascii="Times New Roman"/>
          <w:b w:val="false"/>
          <w:i w:val="false"/>
          <w:color w:val="000000"/>
          <w:sz w:val="28"/>
        </w:rPr>
        <w:t>
(179)................................             320
</w:t>
      </w:r>
      <w:r>
        <w:br/>
      </w:r>
      <w:r>
        <w:rPr>
          <w:rFonts w:ascii="Times New Roman"/>
          <w:b w:val="false"/>
          <w:i w:val="false"/>
          <w:color w:val="000000"/>
          <w:sz w:val="28"/>
        </w:rPr>
        <w:t>
Ақша айналымынан қолма-қол тиындардың алынуына
</w:t>
      </w:r>
      <w:r>
        <w:br/>
      </w:r>
      <w:r>
        <w:rPr>
          <w:rFonts w:ascii="Times New Roman"/>
          <w:b w:val="false"/>
          <w:i w:val="false"/>
          <w:color w:val="000000"/>
          <w:sz w:val="28"/>
        </w:rPr>
        <w:t>
байланысты есеп айырысулар (188)...............   321
</w:t>
      </w:r>
      <w:r>
        <w:br/>
      </w:r>
      <w:r>
        <w:rPr>
          <w:rFonts w:ascii="Times New Roman"/>
          <w:b w:val="false"/>
          <w:i w:val="false"/>
          <w:color w:val="000000"/>
          <w:sz w:val="28"/>
        </w:rPr>
        <w:t>
Зейнетақы мен жәрдемақылар төлеу жөнiндегi
</w:t>
      </w:r>
      <w:r>
        <w:br/>
      </w:r>
      <w:r>
        <w:rPr>
          <w:rFonts w:ascii="Times New Roman"/>
          <w:b w:val="false"/>
          <w:i w:val="false"/>
          <w:color w:val="000000"/>
          <w:sz w:val="28"/>
        </w:rPr>
        <w:t>
есеп айырысулар (191)..........................   322
</w:t>
      </w:r>
      <w:r>
        <w:br/>
      </w:r>
      <w:r>
        <w:rPr>
          <w:rFonts w:ascii="Times New Roman"/>
          <w:b w:val="false"/>
          <w:i w:val="false"/>
          <w:color w:val="000000"/>
          <w:sz w:val="28"/>
        </w:rPr>
        <w:t>
Мiндеттi әлеуметтiк қамсыздандыруға трансферттер
</w:t>
      </w:r>
      <w:r>
        <w:br/>
      </w:r>
      <w:r>
        <w:rPr>
          <w:rFonts w:ascii="Times New Roman"/>
          <w:b w:val="false"/>
          <w:i w:val="false"/>
          <w:color w:val="000000"/>
          <w:sz w:val="28"/>
        </w:rPr>
        <w:t>
бойынша есеп айырысу (192)....................... 323
</w:t>
      </w:r>
      <w:r>
        <w:br/>
      </w:r>
      <w:r>
        <w:rPr>
          <w:rFonts w:ascii="Times New Roman"/>
          <w:b w:val="false"/>
          <w:i w:val="false"/>
          <w:color w:val="000000"/>
          <w:sz w:val="28"/>
        </w:rPr>
        <w:t>
Жинақтаушы зейнетақы қорларына мiндеттi зейнетақы
</w:t>
      </w:r>
      <w:r>
        <w:br/>
      </w:r>
      <w:r>
        <w:rPr>
          <w:rFonts w:ascii="Times New Roman"/>
          <w:b w:val="false"/>
          <w:i w:val="false"/>
          <w:color w:val="000000"/>
          <w:sz w:val="28"/>
        </w:rPr>
        <w:t>
жарналары бойынша есеп айырысу (198)............  324
</w:t>
      </w:r>
      <w:r>
        <w:br/>
      </w:r>
      <w:r>
        <w:rPr>
          <w:rFonts w:ascii="Times New Roman"/>
          <w:b w:val="false"/>
          <w:i w:val="false"/>
          <w:color w:val="000000"/>
          <w:sz w:val="28"/>
        </w:rPr>
        <w:t>
Iшкi кредит беру бойынша есеп айырысу (199).....  325
</w:t>
      </w:r>
      <w:r>
        <w:br/>
      </w:r>
      <w:r>
        <w:rPr>
          <w:rFonts w:ascii="Times New Roman"/>
          <w:b w:val="false"/>
          <w:i w:val="false"/>
          <w:color w:val="000000"/>
          <w:sz w:val="28"/>
        </w:rPr>
        <w:t>
VІІ. Шығыстар
</w:t>
      </w:r>
      <w:r>
        <w:br/>
      </w:r>
      <w:r>
        <w:rPr>
          <w:rFonts w:ascii="Times New Roman"/>
          <w:b w:val="false"/>
          <w:i w:val="false"/>
          <w:color w:val="000000"/>
          <w:sz w:val="28"/>
        </w:rPr>
        <w:t>
Бекiтiлген қаржыландыру жоспарының шегiнде
</w:t>
      </w:r>
      <w:r>
        <w:br/>
      </w:r>
      <w:r>
        <w:rPr>
          <w:rFonts w:ascii="Times New Roman"/>
          <w:b w:val="false"/>
          <w:i w:val="false"/>
          <w:color w:val="000000"/>
          <w:sz w:val="28"/>
        </w:rPr>
        <w:t>
мемлекеттiк  мекемелердi ұстауға және
</w:t>
      </w:r>
      <w:r>
        <w:br/>
      </w:r>
      <w:r>
        <w:rPr>
          <w:rFonts w:ascii="Times New Roman"/>
          <w:b w:val="false"/>
          <w:i w:val="false"/>
          <w:color w:val="000000"/>
          <w:sz w:val="28"/>
        </w:rPr>
        <w:t>
басқа шараларға арналған бюджет бойынша шығыстан
</w:t>
      </w:r>
      <w:r>
        <w:br/>
      </w:r>
      <w:r>
        <w:rPr>
          <w:rFonts w:ascii="Times New Roman"/>
          <w:b w:val="false"/>
          <w:i w:val="false"/>
          <w:color w:val="000000"/>
          <w:sz w:val="28"/>
        </w:rPr>
        <w:t>
(200).......                                      330
</w:t>
      </w:r>
      <w:r>
        <w:br/>
      </w:r>
      <w:r>
        <w:rPr>
          <w:rFonts w:ascii="Times New Roman"/>
          <w:b w:val="false"/>
          <w:i w:val="false"/>
          <w:color w:val="000000"/>
          <w:sz w:val="28"/>
        </w:rPr>
        <w:t>
Басқа бюджеттердiң есебiнен шығыстар (202 ).....  340
</w:t>
      </w:r>
      <w:r>
        <w:br/>
      </w:r>
      <w:r>
        <w:rPr>
          <w:rFonts w:ascii="Times New Roman"/>
          <w:b w:val="false"/>
          <w:i w:val="false"/>
          <w:color w:val="000000"/>
          <w:sz w:val="28"/>
        </w:rPr>
        <w:t>
Сыртқы заемдардың есебінен қаржыландырылатын
</w:t>
      </w:r>
      <w:r>
        <w:br/>
      </w:r>
      <w:r>
        <w:rPr>
          <w:rFonts w:ascii="Times New Roman"/>
          <w:b w:val="false"/>
          <w:i w:val="false"/>
          <w:color w:val="000000"/>
          <w:sz w:val="28"/>
        </w:rPr>
        <w:t>
жобалар бойынша шығыстар (204)..................  341
</w:t>
      </w:r>
      <w:r>
        <w:br/>
      </w:r>
      <w:r>
        <w:rPr>
          <w:rFonts w:ascii="Times New Roman"/>
          <w:b w:val="false"/>
          <w:i w:val="false"/>
          <w:color w:val="000000"/>
          <w:sz w:val="28"/>
        </w:rPr>
        <w:t>
Бекiтiлген қаржыландыру жоспарынан тыс
</w:t>
      </w:r>
      <w:r>
        <w:br/>
      </w:r>
      <w:r>
        <w:rPr>
          <w:rFonts w:ascii="Times New Roman"/>
          <w:b w:val="false"/>
          <w:i w:val="false"/>
          <w:color w:val="000000"/>
          <w:sz w:val="28"/>
        </w:rPr>
        <w:t>
мемлекеттiк мекемелердi ұстауға және басқа
</w:t>
      </w:r>
      <w:r>
        <w:br/>
      </w:r>
      <w:r>
        <w:rPr>
          <w:rFonts w:ascii="Times New Roman"/>
          <w:b w:val="false"/>
          <w:i w:val="false"/>
          <w:color w:val="000000"/>
          <w:sz w:val="28"/>
        </w:rPr>
        <w:t>
шараларға арналған шығыстар (208)..............   342
</w:t>
      </w:r>
      <w:r>
        <w:br/>
      </w:r>
      <w:r>
        <w:rPr>
          <w:rFonts w:ascii="Times New Roman"/>
          <w:b w:val="false"/>
          <w:i w:val="false"/>
          <w:color w:val="000000"/>
          <w:sz w:val="28"/>
        </w:rPr>
        <w:t>
Гранттар есебінен қаржыландырылатын жобалар
</w:t>
      </w:r>
      <w:r>
        <w:br/>
      </w:r>
      <w:r>
        <w:rPr>
          <w:rFonts w:ascii="Times New Roman"/>
          <w:b w:val="false"/>
          <w:i w:val="false"/>
          <w:color w:val="000000"/>
          <w:sz w:val="28"/>
        </w:rPr>
        <w:t>
бойынша шығыстар (209)........................... 343
</w:t>
      </w:r>
      <w:r>
        <w:br/>
      </w:r>
      <w:r>
        <w:rPr>
          <w:rFonts w:ascii="Times New Roman"/>
          <w:b w:val="false"/>
          <w:i w:val="false"/>
          <w:color w:val="000000"/>
          <w:sz w:val="28"/>
        </w:rPr>
        <w:t>
Бөлуге арналған шығыстар ( 210 )................  350
</w:t>
      </w:r>
      <w:r>
        <w:br/>
      </w:r>
      <w:r>
        <w:rPr>
          <w:rFonts w:ascii="Times New Roman"/>
          <w:b w:val="false"/>
          <w:i w:val="false"/>
          <w:color w:val="000000"/>
          <w:sz w:val="28"/>
        </w:rPr>
        <w:t>
Ақылы қызметтерді сатудан алынатын қаражат
</w:t>
      </w:r>
      <w:r>
        <w:br/>
      </w:r>
      <w:r>
        <w:rPr>
          <w:rFonts w:ascii="Times New Roman"/>
          <w:b w:val="false"/>
          <w:i w:val="false"/>
          <w:color w:val="000000"/>
          <w:sz w:val="28"/>
        </w:rPr>
        <w:t>
есебiнен шығыстар (211).........................  360
</w:t>
      </w:r>
      <w:r>
        <w:br/>
      </w:r>
      <w:r>
        <w:rPr>
          <w:rFonts w:ascii="Times New Roman"/>
          <w:b w:val="false"/>
          <w:i w:val="false"/>
          <w:color w:val="000000"/>
          <w:sz w:val="28"/>
        </w:rPr>
        <w:t>
Демеушiлiк және қайырымдылық көмек қаражаты
</w:t>
      </w:r>
      <w:r>
        <w:br/>
      </w:r>
      <w:r>
        <w:rPr>
          <w:rFonts w:ascii="Times New Roman"/>
          <w:b w:val="false"/>
          <w:i w:val="false"/>
          <w:color w:val="000000"/>
          <w:sz w:val="28"/>
        </w:rPr>
        <w:t>
есебiнен, сақтандыру төлемдері және өзге қаражат
</w:t>
      </w:r>
      <w:r>
        <w:br/>
      </w:r>
      <w:r>
        <w:rPr>
          <w:rFonts w:ascii="Times New Roman"/>
          <w:b w:val="false"/>
          <w:i w:val="false"/>
          <w:color w:val="000000"/>
          <w:sz w:val="28"/>
        </w:rPr>
        <w:t>
есебінен шығыстар (213)....................       370
</w:t>
      </w:r>
      <w:r>
        <w:br/>
      </w:r>
      <w:r>
        <w:rPr>
          <w:rFonts w:ascii="Times New Roman"/>
          <w:b w:val="false"/>
          <w:i w:val="false"/>
          <w:color w:val="000000"/>
          <w:sz w:val="28"/>
        </w:rPr>
        <w:t>
Басқа да қорлар есебiнен шығыстар (215).........  372
</w:t>
      </w:r>
      <w:r>
        <w:br/>
      </w:r>
      <w:r>
        <w:rPr>
          <w:rFonts w:ascii="Times New Roman"/>
          <w:b w:val="false"/>
          <w:i w:val="false"/>
          <w:color w:val="000000"/>
          <w:sz w:val="28"/>
        </w:rPr>
        <w:t>
Күрделi қаржыларға арналған өзге де қорлар есебінен
</w:t>
      </w:r>
      <w:r>
        <w:br/>
      </w:r>
      <w:r>
        <w:rPr>
          <w:rFonts w:ascii="Times New Roman"/>
          <w:b w:val="false"/>
          <w:i w:val="false"/>
          <w:color w:val="000000"/>
          <w:sz w:val="28"/>
        </w:rPr>
        <w:t>
шығыстар (216)..................................  373
</w:t>
      </w:r>
      <w:r>
        <w:br/>
      </w:r>
      <w:r>
        <w:rPr>
          <w:rFonts w:ascii="Times New Roman"/>
          <w:b w:val="false"/>
          <w:i w:val="false"/>
          <w:color w:val="000000"/>
          <w:sz w:val="28"/>
        </w:rPr>
        <w:t>
Валюталық қаражаттар есебiнен шығыстар (220)....  375
</w:t>
      </w:r>
      <w:r>
        <w:br/>
      </w:r>
      <w:r>
        <w:rPr>
          <w:rFonts w:ascii="Times New Roman"/>
          <w:b w:val="false"/>
          <w:i w:val="false"/>
          <w:color w:val="000000"/>
          <w:sz w:val="28"/>
        </w:rPr>
        <w:t>
VІІI. Залалдар
</w:t>
      </w:r>
      <w:r>
        <w:br/>
      </w:r>
      <w:r>
        <w:rPr>
          <w:rFonts w:ascii="Times New Roman"/>
          <w:b w:val="false"/>
          <w:i w:val="false"/>
          <w:color w:val="000000"/>
          <w:sz w:val="28"/>
        </w:rPr>
        <w:t>
Зияндар (410)...................................  380
</w:t>
      </w:r>
      <w:r>
        <w:br/>
      </w:r>
      <w:r>
        <w:rPr>
          <w:rFonts w:ascii="Times New Roman"/>
          <w:b w:val="false"/>
          <w:i w:val="false"/>
          <w:color w:val="000000"/>
          <w:sz w:val="28"/>
        </w:rPr>
        <w:t>
IХ. Күрделi құрылысқа арналған шығындар
</w:t>
      </w:r>
      <w:r>
        <w:br/>
      </w:r>
      <w:r>
        <w:rPr>
          <w:rFonts w:ascii="Times New Roman"/>
          <w:b w:val="false"/>
          <w:i w:val="false"/>
          <w:color w:val="000000"/>
          <w:sz w:val="28"/>
        </w:rPr>
        <w:t>
Қондырғыға арналған жабдықтар (040).............  390
</w:t>
      </w:r>
      <w:r>
        <w:br/>
      </w:r>
      <w:r>
        <w:rPr>
          <w:rFonts w:ascii="Times New Roman"/>
          <w:b w:val="false"/>
          <w:i w:val="false"/>
          <w:color w:val="000000"/>
          <w:sz w:val="28"/>
        </w:rPr>
        <w:t>
Күрделi құрылыстар үшін құрылыс материалдары
</w:t>
      </w:r>
      <w:r>
        <w:br/>
      </w:r>
      <w:r>
        <w:rPr>
          <w:rFonts w:ascii="Times New Roman"/>
          <w:b w:val="false"/>
          <w:i w:val="false"/>
          <w:color w:val="000000"/>
          <w:sz w:val="28"/>
        </w:rPr>
        <w:t>
(041)....                                         400
</w:t>
      </w:r>
      <w:r>
        <w:br/>
      </w:r>
      <w:r>
        <w:rPr>
          <w:rFonts w:ascii="Times New Roman"/>
          <w:b w:val="false"/>
          <w:i w:val="false"/>
          <w:color w:val="000000"/>
          <w:sz w:val="28"/>
        </w:rPr>
        <w:t>
Берушiлермен және мердiгерлермен есеп
</w:t>
      </w:r>
      <w:r>
        <w:br/>
      </w:r>
      <w:r>
        <w:rPr>
          <w:rFonts w:ascii="Times New Roman"/>
          <w:b w:val="false"/>
          <w:i w:val="false"/>
          <w:color w:val="000000"/>
          <w:sz w:val="28"/>
        </w:rPr>
        <w:t>
айырысу (150)...................................  410
</w:t>
      </w:r>
      <w:r>
        <w:br/>
      </w:r>
      <w:r>
        <w:rPr>
          <w:rFonts w:ascii="Times New Roman"/>
          <w:b w:val="false"/>
          <w:i w:val="false"/>
          <w:color w:val="000000"/>
          <w:sz w:val="28"/>
        </w:rPr>
        <w:t>
Бюджет бойынша күрделi қаржыға арналған шығыстар
</w:t>
      </w:r>
      <w:r>
        <w:br/>
      </w:r>
      <w:r>
        <w:rPr>
          <w:rFonts w:ascii="Times New Roman"/>
          <w:b w:val="false"/>
          <w:i w:val="false"/>
          <w:color w:val="000000"/>
          <w:sz w:val="28"/>
        </w:rPr>
        <w:t>
(203)......                                       420
</w:t>
      </w:r>
      <w:r>
        <w:br/>
      </w:r>
      <w:r>
        <w:rPr>
          <w:rFonts w:ascii="Times New Roman"/>
          <w:b w:val="false"/>
          <w:i w:val="false"/>
          <w:color w:val="000000"/>
          <w:sz w:val="28"/>
        </w:rPr>
        <w:t>
Басқа қаражат есебінен күрделі қаржыға арналған
</w:t>
      </w:r>
      <w:r>
        <w:br/>
      </w:r>
      <w:r>
        <w:rPr>
          <w:rFonts w:ascii="Times New Roman"/>
          <w:b w:val="false"/>
          <w:i w:val="false"/>
          <w:color w:val="000000"/>
          <w:sz w:val="28"/>
        </w:rPr>
        <w:t>
шығыстар (212)..............                      430
</w:t>
      </w:r>
      <w:r>
        <w:br/>
      </w:r>
      <w:r>
        <w:rPr>
          <w:rFonts w:ascii="Times New Roman"/>
          <w:b w:val="false"/>
          <w:i w:val="false"/>
          <w:color w:val="000000"/>
          <w:sz w:val="28"/>
        </w:rPr>
        <w:t>
Баланс.........................................   440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|есепті|есепті
</w:t>
      </w:r>
      <w:r>
        <w:br/>
      </w:r>
      <w:r>
        <w:rPr>
          <w:rFonts w:ascii="Times New Roman"/>
          <w:b w:val="false"/>
          <w:i w:val="false"/>
          <w:color w:val="000000"/>
          <w:sz w:val="28"/>
        </w:rPr>
        <w:t>
                   Пассив                       |коды|жылдың|күнгі
</w:t>
      </w:r>
      <w:r>
        <w:br/>
      </w:r>
      <w:r>
        <w:rPr>
          <w:rFonts w:ascii="Times New Roman"/>
          <w:b w:val="false"/>
          <w:i w:val="false"/>
          <w:color w:val="000000"/>
          <w:sz w:val="28"/>
        </w:rPr>
        <w:t>
                                                |    |басын.|аяғын.
</w:t>
      </w:r>
      <w:r>
        <w:br/>
      </w:r>
      <w:r>
        <w:rPr>
          <w:rFonts w:ascii="Times New Roman"/>
          <w:b w:val="false"/>
          <w:i w:val="false"/>
          <w:color w:val="000000"/>
          <w:sz w:val="28"/>
        </w:rPr>
        <w:t>
                                                |    |дағы  |дағы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 Қаржыландыру
</w:t>
      </w:r>
      <w:r>
        <w:br/>
      </w:r>
      <w:r>
        <w:rPr>
          <w:rFonts w:ascii="Times New Roman"/>
          <w:b w:val="false"/>
          <w:i w:val="false"/>
          <w:color w:val="000000"/>
          <w:sz w:val="28"/>
        </w:rPr>
        <w:t>
Мемлекеттiк мекемелердiң шығындарына және
</w:t>
      </w:r>
      <w:r>
        <w:br/>
      </w:r>
      <w:r>
        <w:rPr>
          <w:rFonts w:ascii="Times New Roman"/>
          <w:b w:val="false"/>
          <w:i w:val="false"/>
          <w:color w:val="000000"/>
          <w:sz w:val="28"/>
        </w:rPr>
        <w:t>
басқа да iс-шараларды бюджеттен қаржыландыру
</w:t>
      </w:r>
      <w:r>
        <w:br/>
      </w:r>
      <w:r>
        <w:rPr>
          <w:rFonts w:ascii="Times New Roman"/>
          <w:b w:val="false"/>
          <w:i w:val="false"/>
          <w:color w:val="000000"/>
          <w:sz w:val="28"/>
        </w:rPr>
        <w:t>
(230, 140)........                               450
</w:t>
      </w:r>
      <w:r>
        <w:br/>
      </w:r>
      <w:r>
        <w:rPr>
          <w:rFonts w:ascii="Times New Roman"/>
          <w:b w:val="false"/>
          <w:i w:val="false"/>
          <w:color w:val="000000"/>
          <w:sz w:val="28"/>
        </w:rPr>
        <w:t>
Басқа да бюджеттер есебiнен қаржыландыру
</w:t>
      </w:r>
      <w:r>
        <w:br/>
      </w:r>
      <w:r>
        <w:rPr>
          <w:rFonts w:ascii="Times New Roman"/>
          <w:b w:val="false"/>
          <w:i w:val="false"/>
          <w:color w:val="000000"/>
          <w:sz w:val="28"/>
        </w:rPr>
        <w:t>
(232, 142)......                                 460
</w:t>
      </w:r>
      <w:r>
        <w:br/>
      </w:r>
      <w:r>
        <w:rPr>
          <w:rFonts w:ascii="Times New Roman"/>
          <w:b w:val="false"/>
          <w:i w:val="false"/>
          <w:color w:val="000000"/>
          <w:sz w:val="28"/>
        </w:rPr>
        <w:t>
Балалар мекемелерiн ұстауға арналған үшiн 
</w:t>
      </w:r>
      <w:r>
        <w:br/>
      </w:r>
      <w:r>
        <w:rPr>
          <w:rFonts w:ascii="Times New Roman"/>
          <w:b w:val="false"/>
          <w:i w:val="false"/>
          <w:color w:val="000000"/>
          <w:sz w:val="28"/>
        </w:rPr>
        <w:t>
ата-аналардың қаражаттары (236) ........         470
</w:t>
      </w:r>
      <w:r>
        <w:br/>
      </w:r>
      <w:r>
        <w:rPr>
          <w:rFonts w:ascii="Times New Roman"/>
          <w:b w:val="false"/>
          <w:i w:val="false"/>
          <w:color w:val="000000"/>
          <w:sz w:val="28"/>
        </w:rPr>
        <w:t>
Меммекемелердi ұстауға арналған өзге де 
</w:t>
      </w:r>
      <w:r>
        <w:br/>
      </w:r>
      <w:r>
        <w:rPr>
          <w:rFonts w:ascii="Times New Roman"/>
          <w:b w:val="false"/>
          <w:i w:val="false"/>
          <w:color w:val="000000"/>
          <w:sz w:val="28"/>
        </w:rPr>
        <w:t>
қаражаттар (238)....                             480
</w:t>
      </w:r>
      <w:r>
        <w:br/>
      </w:r>
      <w:r>
        <w:rPr>
          <w:rFonts w:ascii="Times New Roman"/>
          <w:b w:val="false"/>
          <w:i w:val="false"/>
          <w:color w:val="000000"/>
          <w:sz w:val="28"/>
        </w:rPr>
        <w:t>
Жобаларды сыртқы қарыздар қаражатынан
</w:t>
      </w:r>
      <w:r>
        <w:br/>
      </w:r>
      <w:r>
        <w:rPr>
          <w:rFonts w:ascii="Times New Roman"/>
          <w:b w:val="false"/>
          <w:i w:val="false"/>
          <w:color w:val="000000"/>
          <w:sz w:val="28"/>
        </w:rPr>
        <w:t>
қаржыландыру (239).............                  481
</w:t>
      </w:r>
      <w:r>
        <w:br/>
      </w:r>
      <w:r>
        <w:rPr>
          <w:rFonts w:ascii="Times New Roman"/>
          <w:b w:val="false"/>
          <w:i w:val="false"/>
          <w:color w:val="000000"/>
          <w:sz w:val="28"/>
        </w:rPr>
        <w:t>
Iшкi кредит беру (247)...............            482
</w:t>
      </w:r>
      <w:r>
        <w:br/>
      </w:r>
      <w:r>
        <w:rPr>
          <w:rFonts w:ascii="Times New Roman"/>
          <w:b w:val="false"/>
          <w:i w:val="false"/>
          <w:color w:val="000000"/>
          <w:sz w:val="28"/>
        </w:rPr>
        <w:t>
Кредиттер (248)........................          490
</w:t>
      </w:r>
      <w:r>
        <w:br/>
      </w:r>
      <w:r>
        <w:rPr>
          <w:rFonts w:ascii="Times New Roman"/>
          <w:b w:val="false"/>
          <w:i w:val="false"/>
          <w:color w:val="000000"/>
          <w:sz w:val="28"/>
        </w:rPr>
        <w:t>
Сыртқы қарыздар (249)..........................  491
</w:t>
      </w:r>
      <w:r>
        <w:br/>
      </w:r>
      <w:r>
        <w:rPr>
          <w:rFonts w:ascii="Times New Roman"/>
          <w:b w:val="false"/>
          <w:i w:val="false"/>
          <w:color w:val="000000"/>
          <w:sz w:val="28"/>
        </w:rPr>
        <w:t>
II. Қорлар мен нысаналы мақсаттағы қаражаттар
</w:t>
      </w:r>
      <w:r>
        <w:br/>
      </w:r>
      <w:r>
        <w:rPr>
          <w:rFonts w:ascii="Times New Roman"/>
          <w:b w:val="false"/>
          <w:i w:val="false"/>
          <w:color w:val="000000"/>
          <w:sz w:val="28"/>
        </w:rPr>
        <w:t>
Материалдық ынталандыру қоры (240).............  510
</w:t>
      </w:r>
      <w:r>
        <w:br/>
      </w:r>
      <w:r>
        <w:rPr>
          <w:rFonts w:ascii="Times New Roman"/>
          <w:b w:val="false"/>
          <w:i w:val="false"/>
          <w:color w:val="000000"/>
          <w:sz w:val="28"/>
        </w:rPr>
        <w:t>
Гранттар (245)                                   515
</w:t>
      </w:r>
      <w:r>
        <w:br/>
      </w:r>
      <w:r>
        <w:rPr>
          <w:rFonts w:ascii="Times New Roman"/>
          <w:b w:val="false"/>
          <w:i w:val="false"/>
          <w:color w:val="000000"/>
          <w:sz w:val="28"/>
        </w:rPr>
        <w:t>
Өндiрiстiк және әлеуметтiк даму қоры (246).....  520
</w:t>
      </w:r>
      <w:r>
        <w:br/>
      </w:r>
      <w:r>
        <w:rPr>
          <w:rFonts w:ascii="Times New Roman"/>
          <w:b w:val="false"/>
          <w:i w:val="false"/>
          <w:color w:val="000000"/>
          <w:sz w:val="28"/>
        </w:rPr>
        <w:t>
Активтердегi қор (250).........................  530
</w:t>
      </w:r>
      <w:r>
        <w:br/>
      </w:r>
      <w:r>
        <w:rPr>
          <w:rFonts w:ascii="Times New Roman"/>
          <w:b w:val="false"/>
          <w:i w:val="false"/>
          <w:color w:val="000000"/>
          <w:sz w:val="28"/>
        </w:rPr>
        <w:t>
Басқа да қорлар (272)..........................  533
</w:t>
      </w:r>
      <w:r>
        <w:br/>
      </w:r>
      <w:r>
        <w:rPr>
          <w:rFonts w:ascii="Times New Roman"/>
          <w:b w:val="false"/>
          <w:i w:val="false"/>
          <w:color w:val="000000"/>
          <w:sz w:val="28"/>
        </w:rPr>
        <w:t>
Валюталық қаражат қоры (273)...................  534
</w:t>
      </w:r>
      <w:r>
        <w:br/>
      </w:r>
      <w:r>
        <w:rPr>
          <w:rFonts w:ascii="Times New Roman"/>
          <w:b w:val="false"/>
          <w:i w:val="false"/>
          <w:color w:val="000000"/>
          <w:sz w:val="28"/>
        </w:rPr>
        <w:t>
Бағалы қағаздардағы қор (274)..................  535
</w:t>
      </w:r>
      <w:r>
        <w:br/>
      </w:r>
      <w:r>
        <w:rPr>
          <w:rFonts w:ascii="Times New Roman"/>
          <w:b w:val="false"/>
          <w:i w:val="false"/>
          <w:color w:val="000000"/>
          <w:sz w:val="28"/>
        </w:rPr>
        <w:t>
Активтердiң тозуы (020) .......................  540
</w:t>
      </w:r>
      <w:r>
        <w:br/>
      </w:r>
      <w:r>
        <w:rPr>
          <w:rFonts w:ascii="Times New Roman"/>
          <w:b w:val="false"/>
          <w:i w:val="false"/>
          <w:color w:val="000000"/>
          <w:sz w:val="28"/>
        </w:rPr>
        <w:t>
Материалдық емес активтердiң тозуы (021).......  541
</w:t>
      </w:r>
      <w:r>
        <w:br/>
      </w:r>
      <w:r>
        <w:rPr>
          <w:rFonts w:ascii="Times New Roman"/>
          <w:b w:val="false"/>
          <w:i w:val="false"/>
          <w:color w:val="000000"/>
          <w:sz w:val="28"/>
        </w:rPr>
        <w:t>
Арзан құнды және тез тозатын заттардағы қор
</w:t>
      </w:r>
      <w:r>
        <w:br/>
      </w:r>
      <w:r>
        <w:rPr>
          <w:rFonts w:ascii="Times New Roman"/>
          <w:b w:val="false"/>
          <w:i w:val="false"/>
          <w:color w:val="000000"/>
          <w:sz w:val="28"/>
        </w:rPr>
        <w:t>
(260).....                                       550
</w:t>
      </w:r>
      <w:r>
        <w:br/>
      </w:r>
      <w:r>
        <w:rPr>
          <w:rFonts w:ascii="Times New Roman"/>
          <w:b w:val="false"/>
          <w:i w:val="false"/>
          <w:color w:val="000000"/>
          <w:sz w:val="28"/>
        </w:rPr>
        <w:t>
III. Есеп айырысулар
</w:t>
      </w:r>
      <w:r>
        <w:br/>
      </w:r>
      <w:r>
        <w:rPr>
          <w:rFonts w:ascii="Times New Roman"/>
          <w:b w:val="false"/>
          <w:i w:val="false"/>
          <w:color w:val="000000"/>
          <w:sz w:val="28"/>
        </w:rPr>
        <w:t>
Сыртқы қарыздар есебiнен мiндеттемелер бойынша
</w:t>
      </w:r>
      <w:r>
        <w:br/>
      </w:r>
      <w:r>
        <w:rPr>
          <w:rFonts w:ascii="Times New Roman"/>
          <w:b w:val="false"/>
          <w:i w:val="false"/>
          <w:color w:val="000000"/>
          <w:sz w:val="28"/>
        </w:rPr>
        <w:t>
есеп айырысу (151).....                          551
</w:t>
      </w:r>
      <w:r>
        <w:br/>
      </w:r>
      <w:r>
        <w:rPr>
          <w:rFonts w:ascii="Times New Roman"/>
          <w:b w:val="false"/>
          <w:i w:val="false"/>
          <w:color w:val="000000"/>
          <w:sz w:val="28"/>
        </w:rPr>
        <w:t>
Бюджет тақырыбы бойынша тәжiрибелi-конструк.
</w:t>
      </w:r>
      <w:r>
        <w:br/>
      </w:r>
      <w:r>
        <w:rPr>
          <w:rFonts w:ascii="Times New Roman"/>
          <w:b w:val="false"/>
          <w:i w:val="false"/>
          <w:color w:val="000000"/>
          <w:sz w:val="28"/>
        </w:rPr>
        <w:t>
торлық әзiрлемелерге арналған тапсырыстарды
</w:t>
      </w:r>
      <w:r>
        <w:br/>
      </w:r>
      <w:r>
        <w:rPr>
          <w:rFonts w:ascii="Times New Roman"/>
          <w:b w:val="false"/>
          <w:i w:val="false"/>
          <w:color w:val="000000"/>
          <w:sz w:val="28"/>
        </w:rPr>
        <w:t>
ішінара төлеу бойынша есеп айырысулар (152)....  552
</w:t>
      </w:r>
      <w:r>
        <w:br/>
      </w:r>
      <w:r>
        <w:rPr>
          <w:rFonts w:ascii="Times New Roman"/>
          <w:b w:val="false"/>
          <w:i w:val="false"/>
          <w:color w:val="000000"/>
          <w:sz w:val="28"/>
        </w:rPr>
        <w:t>
Орындалған жұмыстар мен көрсетiлген қызметтер
</w:t>
      </w:r>
      <w:r>
        <w:br/>
      </w:r>
      <w:r>
        <w:rPr>
          <w:rFonts w:ascii="Times New Roman"/>
          <w:b w:val="false"/>
          <w:i w:val="false"/>
          <w:color w:val="000000"/>
          <w:sz w:val="28"/>
        </w:rPr>
        <w:t>
үшiн тапсырыс берушілермен есеп айырысу (153)..  553
</w:t>
      </w:r>
      <w:r>
        <w:br/>
      </w:r>
      <w:r>
        <w:rPr>
          <w:rFonts w:ascii="Times New Roman"/>
          <w:b w:val="false"/>
          <w:i w:val="false"/>
          <w:color w:val="000000"/>
          <w:sz w:val="28"/>
        </w:rPr>
        <w:t>
Бекiтiлген қаржыландыру жоспарынан тыс кредит
</w:t>
      </w:r>
      <w:r>
        <w:br/>
      </w:r>
      <w:r>
        <w:rPr>
          <w:rFonts w:ascii="Times New Roman"/>
          <w:b w:val="false"/>
          <w:i w:val="false"/>
          <w:color w:val="000000"/>
          <w:sz w:val="28"/>
        </w:rPr>
        <w:t>
берушiлермен есеп айырысу (154)                  554
</w:t>
      </w:r>
      <w:r>
        <w:br/>
      </w:r>
      <w:r>
        <w:rPr>
          <w:rFonts w:ascii="Times New Roman"/>
          <w:b w:val="false"/>
          <w:i w:val="false"/>
          <w:color w:val="000000"/>
          <w:sz w:val="28"/>
        </w:rPr>
        <w:t>
Гранттар есебінен міндеттемелер бойынша есеп
</w:t>
      </w:r>
      <w:r>
        <w:br/>
      </w:r>
      <w:r>
        <w:rPr>
          <w:rFonts w:ascii="Times New Roman"/>
          <w:b w:val="false"/>
          <w:i w:val="false"/>
          <w:color w:val="000000"/>
          <w:sz w:val="28"/>
        </w:rPr>
        <w:t>
айырысулар (155)                                 560 
</w:t>
      </w:r>
      <w:r>
        <w:br/>
      </w:r>
      <w:r>
        <w:rPr>
          <w:rFonts w:ascii="Times New Roman"/>
          <w:b w:val="false"/>
          <w:i w:val="false"/>
          <w:color w:val="000000"/>
          <w:sz w:val="28"/>
        </w:rPr>
        <w:t>
Жұмыстар мен қызметтер үшін тапсырыс беруші.
</w:t>
      </w:r>
      <w:r>
        <w:br/>
      </w:r>
      <w:r>
        <w:rPr>
          <w:rFonts w:ascii="Times New Roman"/>
          <w:b w:val="false"/>
          <w:i w:val="false"/>
          <w:color w:val="000000"/>
          <w:sz w:val="28"/>
        </w:rPr>
        <w:t>
лердің аванстары бойынша е.а. (157)......        571
</w:t>
      </w:r>
      <w:r>
        <w:br/>
      </w:r>
      <w:r>
        <w:rPr>
          <w:rFonts w:ascii="Times New Roman"/>
          <w:b w:val="false"/>
          <w:i w:val="false"/>
          <w:color w:val="000000"/>
          <w:sz w:val="28"/>
        </w:rPr>
        <w:t>
Бюджетке түсетiн түсiмдердiң тауарлық немесе
</w:t>
      </w:r>
      <w:r>
        <w:br/>
      </w:r>
      <w:r>
        <w:rPr>
          <w:rFonts w:ascii="Times New Roman"/>
          <w:b w:val="false"/>
          <w:i w:val="false"/>
          <w:color w:val="000000"/>
          <w:sz w:val="28"/>
        </w:rPr>
        <w:t>
заттай бөлiгiне және оларды жұмсалуға
</w:t>
      </w:r>
      <w:r>
        <w:br/>
      </w:r>
      <w:r>
        <w:rPr>
          <w:rFonts w:ascii="Times New Roman"/>
          <w:b w:val="false"/>
          <w:i w:val="false"/>
          <w:color w:val="000000"/>
          <w:sz w:val="28"/>
        </w:rPr>
        <w:t>
байланысты операциялар бойынша есеп айырысу
</w:t>
      </w:r>
      <w:r>
        <w:br/>
      </w:r>
      <w:r>
        <w:rPr>
          <w:rFonts w:ascii="Times New Roman"/>
          <w:b w:val="false"/>
          <w:i w:val="false"/>
          <w:color w:val="000000"/>
          <w:sz w:val="28"/>
        </w:rPr>
        <w:t>
(158)......................                      572
</w:t>
      </w:r>
      <w:r>
        <w:br/>
      </w:r>
      <w:r>
        <w:rPr>
          <w:rFonts w:ascii="Times New Roman"/>
          <w:b w:val="false"/>
          <w:i w:val="false"/>
          <w:color w:val="000000"/>
          <w:sz w:val="28"/>
        </w:rPr>
        <w:t>
Әлеуметтiк салық жарнасы бойынша есеп
</w:t>
      </w:r>
      <w:r>
        <w:br/>
      </w:r>
      <w:r>
        <w:rPr>
          <w:rFonts w:ascii="Times New Roman"/>
          <w:b w:val="false"/>
          <w:i w:val="false"/>
          <w:color w:val="000000"/>
          <w:sz w:val="28"/>
        </w:rPr>
        <w:t>
айырысулар (159) ...............                 580
</w:t>
      </w:r>
      <w:r>
        <w:br/>
      </w:r>
      <w:r>
        <w:rPr>
          <w:rFonts w:ascii="Times New Roman"/>
          <w:b w:val="false"/>
          <w:i w:val="false"/>
          <w:color w:val="000000"/>
          <w:sz w:val="28"/>
        </w:rPr>
        <w:t>
Есеп беруші тұлғалармен есеп айырысулар (160)... 581
</w:t>
      </w:r>
      <w:r>
        <w:br/>
      </w:r>
      <w:r>
        <w:rPr>
          <w:rFonts w:ascii="Times New Roman"/>
          <w:b w:val="false"/>
          <w:i w:val="false"/>
          <w:color w:val="000000"/>
          <w:sz w:val="28"/>
        </w:rPr>
        <w:t>
Мiндеттi әлеуметтiк қамтамасыз ету бойынша есеп
</w:t>
      </w:r>
      <w:r>
        <w:br/>
      </w:r>
      <w:r>
        <w:rPr>
          <w:rFonts w:ascii="Times New Roman"/>
          <w:b w:val="false"/>
          <w:i w:val="false"/>
          <w:color w:val="000000"/>
          <w:sz w:val="28"/>
        </w:rPr>
        <w:t>
айырысу (171).......                             582
</w:t>
      </w:r>
      <w:r>
        <w:br/>
      </w:r>
      <w:r>
        <w:rPr>
          <w:rFonts w:ascii="Times New Roman"/>
          <w:b w:val="false"/>
          <w:i w:val="false"/>
          <w:color w:val="000000"/>
          <w:sz w:val="28"/>
        </w:rPr>
        <w:t>
Төлемдердiң арнайы түрлерi бойынша есеп
</w:t>
      </w:r>
      <w:r>
        <w:br/>
      </w:r>
      <w:r>
        <w:rPr>
          <w:rFonts w:ascii="Times New Roman"/>
          <w:b w:val="false"/>
          <w:i w:val="false"/>
          <w:color w:val="000000"/>
          <w:sz w:val="28"/>
        </w:rPr>
        <w:t>
айырысулар (172)................                 590
</w:t>
      </w:r>
      <w:r>
        <w:br/>
      </w:r>
      <w:r>
        <w:rPr>
          <w:rFonts w:ascii="Times New Roman"/>
          <w:b w:val="false"/>
          <w:i w:val="false"/>
          <w:color w:val="000000"/>
          <w:sz w:val="28"/>
        </w:rPr>
        <w:t>
Бюджетке төленетiн төлемдер бойынша есеп
</w:t>
      </w:r>
      <w:r>
        <w:br/>
      </w:r>
      <w:r>
        <w:rPr>
          <w:rFonts w:ascii="Times New Roman"/>
          <w:b w:val="false"/>
          <w:i w:val="false"/>
          <w:color w:val="000000"/>
          <w:sz w:val="28"/>
        </w:rPr>
        <w:t>
айырысулар (173)................                 600
</w:t>
      </w:r>
      <w:r>
        <w:br/>
      </w:r>
      <w:r>
        <w:rPr>
          <w:rFonts w:ascii="Times New Roman"/>
          <w:b w:val="false"/>
          <w:i w:val="false"/>
          <w:color w:val="000000"/>
          <w:sz w:val="28"/>
        </w:rPr>
        <w:t>
Депозиттiк сома бойынша есеп айырысулар
</w:t>
      </w:r>
      <w:r>
        <w:br/>
      </w:r>
      <w:r>
        <w:rPr>
          <w:rFonts w:ascii="Times New Roman"/>
          <w:b w:val="false"/>
          <w:i w:val="false"/>
          <w:color w:val="000000"/>
          <w:sz w:val="28"/>
        </w:rPr>
        <w:t>
(174)......                                      610
</w:t>
      </w:r>
      <w:r>
        <w:br/>
      </w:r>
      <w:r>
        <w:rPr>
          <w:rFonts w:ascii="Times New Roman"/>
          <w:b w:val="false"/>
          <w:i w:val="false"/>
          <w:color w:val="000000"/>
          <w:sz w:val="28"/>
        </w:rPr>
        <w:t>
Демеушiлiк және қайырымдылық көмек қаражаты
</w:t>
      </w:r>
      <w:r>
        <w:br/>
      </w:r>
      <w:r>
        <w:rPr>
          <w:rFonts w:ascii="Times New Roman"/>
          <w:b w:val="false"/>
          <w:i w:val="false"/>
          <w:color w:val="000000"/>
          <w:sz w:val="28"/>
        </w:rPr>
        <w:t>
сақтандыру төлемдері есебiнен жұмсалатын
</w:t>
      </w:r>
      <w:r>
        <w:br/>
      </w:r>
      <w:r>
        <w:rPr>
          <w:rFonts w:ascii="Times New Roman"/>
          <w:b w:val="false"/>
          <w:i w:val="false"/>
          <w:color w:val="000000"/>
          <w:sz w:val="28"/>
        </w:rPr>
        <w:t>
шығындарға қаражат есебінен есеп айырысулар
</w:t>
      </w:r>
      <w:r>
        <w:br/>
      </w:r>
      <w:r>
        <w:rPr>
          <w:rFonts w:ascii="Times New Roman"/>
          <w:b w:val="false"/>
          <w:i w:val="false"/>
          <w:color w:val="000000"/>
          <w:sz w:val="28"/>
        </w:rPr>
        <w:t>
(176)...                                         620
</w:t>
      </w:r>
      <w:r>
        <w:br/>
      </w:r>
      <w:r>
        <w:rPr>
          <w:rFonts w:ascii="Times New Roman"/>
          <w:b w:val="false"/>
          <w:i w:val="false"/>
          <w:color w:val="000000"/>
          <w:sz w:val="28"/>
        </w:rPr>
        <w:t>
Депоненттермен есеп айырысу (177).............   630
</w:t>
      </w:r>
      <w:r>
        <w:br/>
      </w:r>
      <w:r>
        <w:rPr>
          <w:rFonts w:ascii="Times New Roman"/>
          <w:b w:val="false"/>
          <w:i w:val="false"/>
          <w:color w:val="000000"/>
          <w:sz w:val="28"/>
        </w:rPr>
        <w:t>
Бекiтiлген қарж. жоспарының шегінде басқа кредит
</w:t>
      </w:r>
      <w:r>
        <w:br/>
      </w:r>
      <w:r>
        <w:rPr>
          <w:rFonts w:ascii="Times New Roman"/>
          <w:b w:val="false"/>
          <w:i w:val="false"/>
          <w:color w:val="000000"/>
          <w:sz w:val="28"/>
        </w:rPr>
        <w:t>
берушiлермен есеп айырысу (178)...............   640
</w:t>
      </w:r>
      <w:r>
        <w:br/>
      </w:r>
      <w:r>
        <w:rPr>
          <w:rFonts w:ascii="Times New Roman"/>
          <w:b w:val="false"/>
          <w:i w:val="false"/>
          <w:color w:val="000000"/>
          <w:sz w:val="28"/>
        </w:rPr>
        <w:t>
Жұмысшылармен және қызметшiлермен есеп айырысу
</w:t>
      </w:r>
      <w:r>
        <w:br/>
      </w:r>
      <w:r>
        <w:rPr>
          <w:rFonts w:ascii="Times New Roman"/>
          <w:b w:val="false"/>
          <w:i w:val="false"/>
          <w:color w:val="000000"/>
          <w:sz w:val="28"/>
        </w:rPr>
        <w:t>
(180)........................                    650
</w:t>
      </w:r>
      <w:r>
        <w:br/>
      </w:r>
      <w:r>
        <w:rPr>
          <w:rFonts w:ascii="Times New Roman"/>
          <w:b w:val="false"/>
          <w:i w:val="false"/>
          <w:color w:val="000000"/>
          <w:sz w:val="28"/>
        </w:rPr>
        <w:t>
Стипендиаттармен есеп айырысулар (181)........   660
</w:t>
      </w:r>
      <w:r>
        <w:br/>
      </w:r>
      <w:r>
        <w:rPr>
          <w:rFonts w:ascii="Times New Roman"/>
          <w:b w:val="false"/>
          <w:i w:val="false"/>
          <w:color w:val="000000"/>
          <w:sz w:val="28"/>
        </w:rPr>
        <w:t>
Жұмысшылармен және қызметшiлермен қолма-қол
</w:t>
      </w:r>
      <w:r>
        <w:br/>
      </w:r>
      <w:r>
        <w:rPr>
          <w:rFonts w:ascii="Times New Roman"/>
          <w:b w:val="false"/>
          <w:i w:val="false"/>
          <w:color w:val="000000"/>
          <w:sz w:val="28"/>
        </w:rPr>
        <w:t>
ақшасыз аудару бойынша есеп айырысулар
</w:t>
      </w:r>
      <w:r>
        <w:br/>
      </w:r>
      <w:r>
        <w:rPr>
          <w:rFonts w:ascii="Times New Roman"/>
          <w:b w:val="false"/>
          <w:i w:val="false"/>
          <w:color w:val="000000"/>
          <w:sz w:val="28"/>
        </w:rPr>
        <w:t>
(182-187)..............                          670
</w:t>
      </w:r>
      <w:r>
        <w:br/>
      </w:r>
      <w:r>
        <w:rPr>
          <w:rFonts w:ascii="Times New Roman"/>
          <w:b w:val="false"/>
          <w:i w:val="false"/>
          <w:color w:val="000000"/>
          <w:sz w:val="28"/>
        </w:rPr>
        <w:t>
Ақша айналымынан қолма-қол тиындарды алынуына
</w:t>
      </w:r>
      <w:r>
        <w:br/>
      </w:r>
      <w:r>
        <w:rPr>
          <w:rFonts w:ascii="Times New Roman"/>
          <w:b w:val="false"/>
          <w:i w:val="false"/>
          <w:color w:val="000000"/>
          <w:sz w:val="28"/>
        </w:rPr>
        <w:t>
байланысты есеп айырысулар (188).....            671
</w:t>
      </w:r>
      <w:r>
        <w:br/>
      </w:r>
      <w:r>
        <w:rPr>
          <w:rFonts w:ascii="Times New Roman"/>
          <w:b w:val="false"/>
          <w:i w:val="false"/>
          <w:color w:val="000000"/>
          <w:sz w:val="28"/>
        </w:rPr>
        <w:t>
Орындалған жұмыстар үшiн басқа да есеп
</w:t>
      </w:r>
      <w:r>
        <w:br/>
      </w:r>
      <w:r>
        <w:rPr>
          <w:rFonts w:ascii="Times New Roman"/>
          <w:b w:val="false"/>
          <w:i w:val="false"/>
          <w:color w:val="000000"/>
          <w:sz w:val="28"/>
        </w:rPr>
        <w:t>
айырысулар (189).........                        680
</w:t>
      </w:r>
      <w:r>
        <w:br/>
      </w:r>
      <w:r>
        <w:rPr>
          <w:rFonts w:ascii="Times New Roman"/>
          <w:b w:val="false"/>
          <w:i w:val="false"/>
          <w:color w:val="000000"/>
          <w:sz w:val="28"/>
        </w:rPr>
        <w:t>
Зейнетақы мен жәрдемақыларды төлеу жөнiндегі
</w:t>
      </w:r>
      <w:r>
        <w:br/>
      </w:r>
      <w:r>
        <w:rPr>
          <w:rFonts w:ascii="Times New Roman"/>
          <w:b w:val="false"/>
          <w:i w:val="false"/>
          <w:color w:val="000000"/>
          <w:sz w:val="28"/>
        </w:rPr>
        <w:t>
есеп айырысулар (191)...............             681
</w:t>
      </w:r>
      <w:r>
        <w:br/>
      </w:r>
      <w:r>
        <w:rPr>
          <w:rFonts w:ascii="Times New Roman"/>
          <w:b w:val="false"/>
          <w:i w:val="false"/>
          <w:color w:val="000000"/>
          <w:sz w:val="28"/>
        </w:rPr>
        <w:t>
Жеке тұлғаларға берiлетiн трансферттер бойынша
</w:t>
      </w:r>
      <w:r>
        <w:br/>
      </w:r>
      <w:r>
        <w:rPr>
          <w:rFonts w:ascii="Times New Roman"/>
          <w:b w:val="false"/>
          <w:i w:val="false"/>
          <w:color w:val="000000"/>
          <w:sz w:val="28"/>
        </w:rPr>
        <w:t>
есеп айырысу (193)..............                 682
</w:t>
      </w:r>
      <w:r>
        <w:br/>
      </w:r>
      <w:r>
        <w:rPr>
          <w:rFonts w:ascii="Times New Roman"/>
          <w:b w:val="false"/>
          <w:i w:val="false"/>
          <w:color w:val="000000"/>
          <w:sz w:val="28"/>
        </w:rPr>
        <w:t>
Жинақтаушы зейнетақы қорларына мiндеттi
</w:t>
      </w:r>
      <w:r>
        <w:br/>
      </w:r>
      <w:r>
        <w:rPr>
          <w:rFonts w:ascii="Times New Roman"/>
          <w:b w:val="false"/>
          <w:i w:val="false"/>
          <w:color w:val="000000"/>
          <w:sz w:val="28"/>
        </w:rPr>
        <w:t>
зейнетақы жарналар бойынша есеп айырысулар
</w:t>
      </w:r>
      <w:r>
        <w:br/>
      </w:r>
      <w:r>
        <w:rPr>
          <w:rFonts w:ascii="Times New Roman"/>
          <w:b w:val="false"/>
          <w:i w:val="false"/>
          <w:color w:val="000000"/>
          <w:sz w:val="28"/>
        </w:rPr>
        <w:t>
(198)...............                             683
</w:t>
      </w:r>
      <w:r>
        <w:br/>
      </w:r>
      <w:r>
        <w:rPr>
          <w:rFonts w:ascii="Times New Roman"/>
          <w:b w:val="false"/>
          <w:i w:val="false"/>
          <w:color w:val="000000"/>
          <w:sz w:val="28"/>
        </w:rPr>
        <w:t>
IV. Өнiмдi сату және кiрiстер
</w:t>
      </w:r>
      <w:r>
        <w:br/>
      </w:r>
      <w:r>
        <w:rPr>
          <w:rFonts w:ascii="Times New Roman"/>
          <w:b w:val="false"/>
          <w:i w:val="false"/>
          <w:color w:val="000000"/>
          <w:sz w:val="28"/>
        </w:rPr>
        <w:t>
Өндiрiстiк (оқу) шеберханаларының бұйымдарын
</w:t>
      </w:r>
      <w:r>
        <w:br/>
      </w:r>
      <w:r>
        <w:rPr>
          <w:rFonts w:ascii="Times New Roman"/>
          <w:b w:val="false"/>
          <w:i w:val="false"/>
          <w:color w:val="000000"/>
          <w:sz w:val="28"/>
        </w:rPr>
        <w:t>
сату (280)....                                   690
</w:t>
      </w:r>
      <w:r>
        <w:br/>
      </w:r>
      <w:r>
        <w:rPr>
          <w:rFonts w:ascii="Times New Roman"/>
          <w:b w:val="false"/>
          <w:i w:val="false"/>
          <w:color w:val="000000"/>
          <w:sz w:val="28"/>
        </w:rPr>
        <w:t>
Қосалқы (оқу) ауылшаруашылығы өнiмдерiн сату
</w:t>
      </w:r>
      <w:r>
        <w:br/>
      </w:r>
      <w:r>
        <w:rPr>
          <w:rFonts w:ascii="Times New Roman"/>
          <w:b w:val="false"/>
          <w:i w:val="false"/>
          <w:color w:val="000000"/>
          <w:sz w:val="28"/>
        </w:rPr>
        <w:t>
(281)....                                        700
</w:t>
      </w:r>
      <w:r>
        <w:br/>
      </w:r>
      <w:r>
        <w:rPr>
          <w:rFonts w:ascii="Times New Roman"/>
          <w:b w:val="false"/>
          <w:i w:val="false"/>
          <w:color w:val="000000"/>
          <w:sz w:val="28"/>
        </w:rPr>
        <w:t>
Ақылы қызметтерді іске асырудан түсетiн
</w:t>
      </w:r>
      <w:r>
        <w:br/>
      </w:r>
      <w:r>
        <w:rPr>
          <w:rFonts w:ascii="Times New Roman"/>
          <w:b w:val="false"/>
          <w:i w:val="false"/>
          <w:color w:val="000000"/>
          <w:sz w:val="28"/>
        </w:rPr>
        <w:t>
табыстар (400)..................                 720
</w:t>
      </w:r>
      <w:r>
        <w:br/>
      </w:r>
      <w:r>
        <w:rPr>
          <w:rFonts w:ascii="Times New Roman"/>
          <w:b w:val="false"/>
          <w:i w:val="false"/>
          <w:color w:val="000000"/>
          <w:sz w:val="28"/>
        </w:rPr>
        <w:t>
Пайда (410).....................                 730
</w:t>
      </w:r>
      <w:r>
        <w:br/>
      </w:r>
      <w:r>
        <w:rPr>
          <w:rFonts w:ascii="Times New Roman"/>
          <w:b w:val="false"/>
          <w:i w:val="false"/>
          <w:color w:val="000000"/>
          <w:sz w:val="28"/>
        </w:rPr>
        <w:t>
V. Күрделi құрылысты қаржыландыру
</w:t>
      </w:r>
      <w:r>
        <w:br/>
      </w:r>
      <w:r>
        <w:rPr>
          <w:rFonts w:ascii="Times New Roman"/>
          <w:b w:val="false"/>
          <w:i w:val="false"/>
          <w:color w:val="000000"/>
          <w:sz w:val="28"/>
        </w:rPr>
        <w:t>
Өнім берушiлермен және мердiгерлермен
</w:t>
      </w:r>
      <w:r>
        <w:br/>
      </w:r>
      <w:r>
        <w:rPr>
          <w:rFonts w:ascii="Times New Roman"/>
          <w:b w:val="false"/>
          <w:i w:val="false"/>
          <w:color w:val="000000"/>
          <w:sz w:val="28"/>
        </w:rPr>
        <w:t>
есеп айырысу (150)...                            740
</w:t>
      </w:r>
      <w:r>
        <w:br/>
      </w:r>
      <w:r>
        <w:rPr>
          <w:rFonts w:ascii="Times New Roman"/>
          <w:b w:val="false"/>
          <w:i w:val="false"/>
          <w:color w:val="000000"/>
          <w:sz w:val="28"/>
        </w:rPr>
        <w:t>
Күрделi салымдарды бюджеттен қаржыландыру
</w:t>
      </w:r>
      <w:r>
        <w:br/>
      </w:r>
      <w:r>
        <w:rPr>
          <w:rFonts w:ascii="Times New Roman"/>
          <w:b w:val="false"/>
          <w:i w:val="false"/>
          <w:color w:val="000000"/>
          <w:sz w:val="28"/>
        </w:rPr>
        <w:t>
(231, 143).......                                750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Баланс.....................................      760
</w:t>
      </w:r>
      <w:r>
        <w:br/>
      </w:r>
      <w:r>
        <w:rPr>
          <w:rFonts w:ascii="Times New Roman"/>
          <w:b w:val="false"/>
          <w:i w:val="false"/>
          <w:color w:val="000000"/>
          <w:sz w:val="28"/>
        </w:rPr>
        <w:t>
Баланстан тыс шоттар
</w:t>
      </w:r>
      <w:r>
        <w:br/>
      </w:r>
      <w:r>
        <w:rPr>
          <w:rFonts w:ascii="Times New Roman"/>
          <w:b w:val="false"/>
          <w:i w:val="false"/>
          <w:color w:val="000000"/>
          <w:sz w:val="28"/>
        </w:rPr>
        <w:t>
Жалға берілген активтер (01)...............      770
</w:t>
      </w:r>
      <w:r>
        <w:br/>
      </w:r>
      <w:r>
        <w:rPr>
          <w:rFonts w:ascii="Times New Roman"/>
          <w:b w:val="false"/>
          <w:i w:val="false"/>
          <w:color w:val="000000"/>
          <w:sz w:val="28"/>
        </w:rPr>
        <w:t>
Жауапты сақтауға қабылданған тауарлық-материалдық
</w:t>
      </w:r>
      <w:r>
        <w:br/>
      </w:r>
      <w:r>
        <w:rPr>
          <w:rFonts w:ascii="Times New Roman"/>
          <w:b w:val="false"/>
          <w:i w:val="false"/>
          <w:color w:val="000000"/>
          <w:sz w:val="28"/>
        </w:rPr>
        <w:t>
құндылықтар (02)...........................      771
</w:t>
      </w:r>
      <w:r>
        <w:br/>
      </w:r>
      <w:r>
        <w:rPr>
          <w:rFonts w:ascii="Times New Roman"/>
          <w:b w:val="false"/>
          <w:i w:val="false"/>
          <w:color w:val="000000"/>
          <w:sz w:val="28"/>
        </w:rPr>
        <w:t>
Қатаң есеп беру бланкiлерi (04)............      772
</w:t>
      </w:r>
      <w:r>
        <w:br/>
      </w:r>
      <w:r>
        <w:rPr>
          <w:rFonts w:ascii="Times New Roman"/>
          <w:b w:val="false"/>
          <w:i w:val="false"/>
          <w:color w:val="000000"/>
          <w:sz w:val="28"/>
        </w:rPr>
        <w:t>
Төлем қабiлетi жоқ дебиторлардың берешегiн
</w:t>
      </w:r>
      <w:r>
        <w:br/>
      </w:r>
      <w:r>
        <w:rPr>
          <w:rFonts w:ascii="Times New Roman"/>
          <w:b w:val="false"/>
          <w:i w:val="false"/>
          <w:color w:val="000000"/>
          <w:sz w:val="28"/>
        </w:rPr>
        <w:t>
есептен шығару (05)                              773
</w:t>
      </w:r>
      <w:r>
        <w:br/>
      </w:r>
      <w:r>
        <w:rPr>
          <w:rFonts w:ascii="Times New Roman"/>
          <w:b w:val="false"/>
          <w:i w:val="false"/>
          <w:color w:val="000000"/>
          <w:sz w:val="28"/>
        </w:rPr>
        <w:t>
Орталықтанд. жабд. бойынша төленген материалдық
</w:t>
      </w:r>
      <w:r>
        <w:br/>
      </w:r>
      <w:r>
        <w:rPr>
          <w:rFonts w:ascii="Times New Roman"/>
          <w:b w:val="false"/>
          <w:i w:val="false"/>
          <w:color w:val="000000"/>
          <w:sz w:val="28"/>
        </w:rPr>
        <w:t>
құндылықтар (06)                                 774
</w:t>
      </w:r>
      <w:r>
        <w:br/>
      </w:r>
      <w:r>
        <w:rPr>
          <w:rFonts w:ascii="Times New Roman"/>
          <w:b w:val="false"/>
          <w:i w:val="false"/>
          <w:color w:val="000000"/>
          <w:sz w:val="28"/>
        </w:rPr>
        <w:t>
Қайтарылмаған материалдық құндықтар үшiн
</w:t>
      </w:r>
      <w:r>
        <w:br/>
      </w:r>
      <w:r>
        <w:rPr>
          <w:rFonts w:ascii="Times New Roman"/>
          <w:b w:val="false"/>
          <w:i w:val="false"/>
          <w:color w:val="000000"/>
          <w:sz w:val="28"/>
        </w:rPr>
        <w:t>
оқушылар мен студенттердiң берешегi (07) ......  775
</w:t>
      </w:r>
      <w:r>
        <w:br/>
      </w:r>
      <w:r>
        <w:rPr>
          <w:rFonts w:ascii="Times New Roman"/>
          <w:b w:val="false"/>
          <w:i w:val="false"/>
          <w:color w:val="000000"/>
          <w:sz w:val="28"/>
        </w:rPr>
        <w:t>
Ауыспалы спорттық жүлделер мен кубоктар (08)...  776
</w:t>
      </w:r>
      <w:r>
        <w:br/>
      </w:r>
      <w:r>
        <w:rPr>
          <w:rFonts w:ascii="Times New Roman"/>
          <w:b w:val="false"/>
          <w:i w:val="false"/>
          <w:color w:val="000000"/>
          <w:sz w:val="28"/>
        </w:rPr>
        <w:t>
Жолдамалар (09)................................  777
</w:t>
      </w:r>
      <w:r>
        <w:br/>
      </w:r>
      <w:r>
        <w:rPr>
          <w:rFonts w:ascii="Times New Roman"/>
          <w:b w:val="false"/>
          <w:i w:val="false"/>
          <w:color w:val="000000"/>
          <w:sz w:val="28"/>
        </w:rPr>
        <w:t>
Әскери техниканың үйрету заттары (11)..........  778
</w:t>
      </w:r>
      <w:r>
        <w:br/>
      </w:r>
      <w:r>
        <w:rPr>
          <w:rFonts w:ascii="Times New Roman"/>
          <w:b w:val="false"/>
          <w:i w:val="false"/>
          <w:color w:val="000000"/>
          <w:sz w:val="28"/>
        </w:rPr>
        <w:t>
Жинақтаушы зейнетақы қорына мiндеттi жарналар
</w:t>
      </w:r>
      <w:r>
        <w:br/>
      </w:r>
      <w:r>
        <w:rPr>
          <w:rFonts w:ascii="Times New Roman"/>
          <w:b w:val="false"/>
          <w:i w:val="false"/>
          <w:color w:val="000000"/>
          <w:sz w:val="28"/>
        </w:rPr>
        <w:t>
(12)                                             779
</w:t>
      </w:r>
      <w:r>
        <w:br/>
      </w:r>
      <w:r>
        <w:rPr>
          <w:rFonts w:ascii="Times New Roman"/>
          <w:b w:val="false"/>
          <w:i w:val="false"/>
          <w:color w:val="000000"/>
          <w:sz w:val="28"/>
        </w:rPr>
        <w:t>
Бақылау сомасы.................................  780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Бюджеттен 230; 231; 239; (140; 143) қосалқы шоттар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 сомасының қозғалысы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  Сомасы     |            |Жол | Сомасы
</w:t>
      </w:r>
      <w:r>
        <w:br/>
      </w:r>
      <w:r>
        <w:rPr>
          <w:rFonts w:ascii="Times New Roman"/>
          <w:b w:val="false"/>
          <w:i w:val="false"/>
          <w:color w:val="000000"/>
          <w:sz w:val="28"/>
        </w:rPr>
        <w:t>
     Дебет       |коды|_____________|   КРЕДИТ   |коды|____________
</w:t>
      </w:r>
      <w:r>
        <w:br/>
      </w:r>
      <w:r>
        <w:rPr>
          <w:rFonts w:ascii="Times New Roman"/>
          <w:b w:val="false"/>
          <w:i w:val="false"/>
          <w:color w:val="000000"/>
          <w:sz w:val="28"/>
        </w:rPr>
        <w:t>
                 |    |Қарж.|күрде. |            |    |Қарж. |күрде.
</w:t>
      </w:r>
      <w:r>
        <w:br/>
      </w:r>
      <w:r>
        <w:rPr>
          <w:rFonts w:ascii="Times New Roman"/>
          <w:b w:val="false"/>
          <w:i w:val="false"/>
          <w:color w:val="000000"/>
          <w:sz w:val="28"/>
        </w:rPr>
        <w:t>
                 |    |жос. |лі     |            |    |жоспа.|лі
</w:t>
      </w:r>
      <w:r>
        <w:br/>
      </w:r>
      <w:r>
        <w:rPr>
          <w:rFonts w:ascii="Times New Roman"/>
          <w:b w:val="false"/>
          <w:i w:val="false"/>
          <w:color w:val="000000"/>
          <w:sz w:val="28"/>
        </w:rPr>
        <w:t>
                 |    |пары |салым. |            |    |ры    |салым.
</w:t>
      </w:r>
      <w:r>
        <w:br/>
      </w:r>
      <w:r>
        <w:rPr>
          <w:rFonts w:ascii="Times New Roman"/>
          <w:b w:val="false"/>
          <w:i w:val="false"/>
          <w:color w:val="000000"/>
          <w:sz w:val="28"/>
        </w:rPr>
        <w:t>
                 |    |бой. |дар    |            |    |бойын.|дар
</w:t>
      </w:r>
      <w:r>
        <w:br/>
      </w:r>
      <w:r>
        <w:rPr>
          <w:rFonts w:ascii="Times New Roman"/>
          <w:b w:val="false"/>
          <w:i w:val="false"/>
          <w:color w:val="000000"/>
          <w:sz w:val="28"/>
        </w:rPr>
        <w:t>
                 |    |ынша |және   |            |    |ша    |және
</w:t>
      </w:r>
      <w:r>
        <w:br/>
      </w:r>
      <w:r>
        <w:rPr>
          <w:rFonts w:ascii="Times New Roman"/>
          <w:b w:val="false"/>
          <w:i w:val="false"/>
          <w:color w:val="000000"/>
          <w:sz w:val="28"/>
        </w:rPr>
        <w:t>
                 |    |     |басқа  |            |    |      |басқа
</w:t>
      </w:r>
      <w:r>
        <w:br/>
      </w:r>
      <w:r>
        <w:rPr>
          <w:rFonts w:ascii="Times New Roman"/>
          <w:b w:val="false"/>
          <w:i w:val="false"/>
          <w:color w:val="000000"/>
          <w:sz w:val="28"/>
        </w:rPr>
        <w:t>
                 |    |     |шаралар|            |    |      |шара.
</w:t>
      </w:r>
      <w:r>
        <w:br/>
      </w:r>
      <w:r>
        <w:rPr>
          <w:rFonts w:ascii="Times New Roman"/>
          <w:b w:val="false"/>
          <w:i w:val="false"/>
          <w:color w:val="000000"/>
          <w:sz w:val="28"/>
        </w:rPr>
        <w:t>
                 |    |     |       |            |    |      |лар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173 "Бюджетке                       Жыл басындағы  890
</w:t>
      </w:r>
      <w:r>
        <w:br/>
      </w:r>
      <w:r>
        <w:rPr>
          <w:rFonts w:ascii="Times New Roman"/>
          <w:b w:val="false"/>
          <w:i w:val="false"/>
          <w:color w:val="000000"/>
          <w:sz w:val="28"/>
        </w:rPr>
        <w:t>
төлемдер бойынша                    қалдық
</w:t>
      </w:r>
      <w:r>
        <w:br/>
      </w:r>
      <w:r>
        <w:rPr>
          <w:rFonts w:ascii="Times New Roman"/>
          <w:b w:val="false"/>
          <w:i w:val="false"/>
          <w:color w:val="000000"/>
          <w:sz w:val="28"/>
        </w:rPr>
        <w:t>
есеп айырысу"                       Жыл (тоқсан)
</w:t>
      </w:r>
      <w:r>
        <w:br/>
      </w:r>
      <w:r>
        <w:rPr>
          <w:rFonts w:ascii="Times New Roman"/>
          <w:b w:val="false"/>
          <w:i w:val="false"/>
          <w:color w:val="000000"/>
          <w:sz w:val="28"/>
        </w:rPr>
        <w:t>
шотына жатқы.                       ішінде ашылған
</w:t>
      </w:r>
      <w:r>
        <w:br/>
      </w:r>
      <w:r>
        <w:rPr>
          <w:rFonts w:ascii="Times New Roman"/>
          <w:b w:val="false"/>
          <w:i w:val="false"/>
          <w:color w:val="000000"/>
          <w:sz w:val="28"/>
        </w:rPr>
        <w:t>
зылды ......      800               лимиттер       900
</w:t>
      </w:r>
      <w:r>
        <w:br/>
      </w:r>
      <w:r>
        <w:rPr>
          <w:rFonts w:ascii="Times New Roman"/>
          <w:b w:val="false"/>
          <w:i w:val="false"/>
          <w:color w:val="000000"/>
          <w:sz w:val="28"/>
        </w:rPr>
        <w:t>
Өндiрiп алуға                       о.і.жолдағы    901
</w:t>
      </w:r>
      <w:r>
        <w:br/>
      </w:r>
      <w:r>
        <w:rPr>
          <w:rFonts w:ascii="Times New Roman"/>
          <w:b w:val="false"/>
          <w:i w:val="false"/>
          <w:color w:val="000000"/>
          <w:sz w:val="28"/>
        </w:rPr>
        <w:t>
болмайтын                           ашық лимиттер
</w:t>
      </w:r>
      <w:r>
        <w:br/>
      </w:r>
      <w:r>
        <w:rPr>
          <w:rFonts w:ascii="Times New Roman"/>
          <w:b w:val="false"/>
          <w:i w:val="false"/>
          <w:color w:val="000000"/>
          <w:sz w:val="28"/>
        </w:rPr>
        <w:t>
берешектер        810               Басы артық жә.
</w:t>
      </w:r>
      <w:r>
        <w:br/>
      </w:r>
      <w:r>
        <w:rPr>
          <w:rFonts w:ascii="Times New Roman"/>
          <w:b w:val="false"/>
          <w:i w:val="false"/>
          <w:color w:val="000000"/>
          <w:sz w:val="28"/>
        </w:rPr>
        <w:t>
есептен шыға.                       не тегін
</w:t>
      </w:r>
      <w:r>
        <w:br/>
      </w:r>
      <w:r>
        <w:rPr>
          <w:rFonts w:ascii="Times New Roman"/>
          <w:b w:val="false"/>
          <w:i w:val="false"/>
          <w:color w:val="000000"/>
          <w:sz w:val="28"/>
        </w:rPr>
        <w:t>
рылды                               алынған
</w:t>
      </w:r>
      <w:r>
        <w:br/>
      </w:r>
      <w:r>
        <w:rPr>
          <w:rFonts w:ascii="Times New Roman"/>
          <w:b w:val="false"/>
          <w:i w:val="false"/>
          <w:color w:val="000000"/>
          <w:sz w:val="28"/>
        </w:rPr>
        <w:t>
Мем.мекеме                          материалдар
</w:t>
      </w:r>
      <w:r>
        <w:br/>
      </w:r>
      <w:r>
        <w:rPr>
          <w:rFonts w:ascii="Times New Roman"/>
          <w:b w:val="false"/>
          <w:i w:val="false"/>
          <w:color w:val="000000"/>
          <w:sz w:val="28"/>
        </w:rPr>
        <w:t>
есебiне                             есепке
</w:t>
      </w:r>
      <w:r>
        <w:br/>
      </w:r>
      <w:r>
        <w:rPr>
          <w:rFonts w:ascii="Times New Roman"/>
          <w:b w:val="false"/>
          <w:i w:val="false"/>
          <w:color w:val="000000"/>
          <w:sz w:val="28"/>
        </w:rPr>
        <w:t>
қабылданған                         алынды......   910
</w:t>
      </w:r>
      <w:r>
        <w:br/>
      </w:r>
      <w:r>
        <w:rPr>
          <w:rFonts w:ascii="Times New Roman"/>
          <w:b w:val="false"/>
          <w:i w:val="false"/>
          <w:color w:val="000000"/>
          <w:sz w:val="28"/>
        </w:rPr>
        <w:t>
материалдың
</w:t>
      </w:r>
      <w:r>
        <w:br/>
      </w:r>
      <w:r>
        <w:rPr>
          <w:rFonts w:ascii="Times New Roman"/>
          <w:b w:val="false"/>
          <w:i w:val="false"/>
          <w:color w:val="000000"/>
          <w:sz w:val="28"/>
        </w:rPr>
        <w:t>
кемшідері
</w:t>
      </w:r>
      <w:r>
        <w:br/>
      </w:r>
      <w:r>
        <w:rPr>
          <w:rFonts w:ascii="Times New Roman"/>
          <w:b w:val="false"/>
          <w:i w:val="false"/>
          <w:color w:val="000000"/>
          <w:sz w:val="28"/>
        </w:rPr>
        <w:t>
есептен шыға.     820
</w:t>
      </w:r>
      <w:r>
        <w:br/>
      </w:r>
      <w:r>
        <w:rPr>
          <w:rFonts w:ascii="Times New Roman"/>
          <w:b w:val="false"/>
          <w:i w:val="false"/>
          <w:color w:val="000000"/>
          <w:sz w:val="28"/>
        </w:rPr>
        <w:t>
рылды
</w:t>
      </w:r>
      <w:r>
        <w:br/>
      </w:r>
      <w:r>
        <w:rPr>
          <w:rFonts w:ascii="Times New Roman"/>
          <w:b w:val="false"/>
          <w:i w:val="false"/>
          <w:color w:val="000000"/>
          <w:sz w:val="28"/>
        </w:rPr>
        <w:t>
31 желтоқ.                          Жоғары тұрған
</w:t>
      </w:r>
      <w:r>
        <w:br/>
      </w:r>
      <w:r>
        <w:rPr>
          <w:rFonts w:ascii="Times New Roman"/>
          <w:b w:val="false"/>
          <w:i w:val="false"/>
          <w:color w:val="000000"/>
          <w:sz w:val="28"/>
        </w:rPr>
        <w:t>
санда жабыл.                        лимиттерді
</w:t>
      </w:r>
      <w:r>
        <w:br/>
      </w:r>
      <w:r>
        <w:rPr>
          <w:rFonts w:ascii="Times New Roman"/>
          <w:b w:val="false"/>
          <w:i w:val="false"/>
          <w:color w:val="000000"/>
          <w:sz w:val="28"/>
        </w:rPr>
        <w:t>
ған пайдала.                        бөлушінің
</w:t>
      </w:r>
      <w:r>
        <w:br/>
      </w:r>
      <w:r>
        <w:rPr>
          <w:rFonts w:ascii="Times New Roman"/>
          <w:b w:val="false"/>
          <w:i w:val="false"/>
          <w:color w:val="000000"/>
          <w:sz w:val="28"/>
        </w:rPr>
        <w:t>
нылмаған                            мемлекеттік
</w:t>
      </w:r>
      <w:r>
        <w:br/>
      </w:r>
      <w:r>
        <w:rPr>
          <w:rFonts w:ascii="Times New Roman"/>
          <w:b w:val="false"/>
          <w:i w:val="false"/>
          <w:color w:val="000000"/>
          <w:sz w:val="28"/>
        </w:rPr>
        <w:t>
лимиттердің                         мекемелерді
</w:t>
      </w:r>
      <w:r>
        <w:br/>
      </w:r>
      <w:r>
        <w:rPr>
          <w:rFonts w:ascii="Times New Roman"/>
          <w:b w:val="false"/>
          <w:i w:val="false"/>
          <w:color w:val="000000"/>
          <w:sz w:val="28"/>
        </w:rPr>
        <w:t>
қалдығы (1)..     830               лерді қаржы.
</w:t>
      </w:r>
      <w:r>
        <w:br/>
      </w:r>
      <w:r>
        <w:rPr>
          <w:rFonts w:ascii="Times New Roman"/>
          <w:b w:val="false"/>
          <w:i w:val="false"/>
          <w:color w:val="000000"/>
          <w:sz w:val="28"/>
        </w:rPr>
        <w:t>
                                    ландыру
</w:t>
      </w:r>
      <w:r>
        <w:br/>
      </w:r>
      <w:r>
        <w:rPr>
          <w:rFonts w:ascii="Times New Roman"/>
          <w:b w:val="false"/>
          <w:i w:val="false"/>
          <w:color w:val="000000"/>
          <w:sz w:val="28"/>
        </w:rPr>
        <w:t>
                                    жоспары есе.
</w:t>
      </w:r>
      <w:r>
        <w:br/>
      </w:r>
      <w:r>
        <w:rPr>
          <w:rFonts w:ascii="Times New Roman"/>
          <w:b w:val="false"/>
          <w:i w:val="false"/>
          <w:color w:val="000000"/>
          <w:sz w:val="28"/>
        </w:rPr>
        <w:t>
                                    бінен орталық
</w:t>
      </w:r>
      <w:r>
        <w:br/>
      </w:r>
      <w:r>
        <w:rPr>
          <w:rFonts w:ascii="Times New Roman"/>
          <w:b w:val="false"/>
          <w:i w:val="false"/>
          <w:color w:val="000000"/>
          <w:sz w:val="28"/>
        </w:rPr>
        <w:t>
31 желтоқсанда                      тандырылған
</w:t>
      </w:r>
      <w:r>
        <w:br/>
      </w:r>
      <w:r>
        <w:rPr>
          <w:rFonts w:ascii="Times New Roman"/>
          <w:b w:val="false"/>
          <w:i w:val="false"/>
          <w:color w:val="000000"/>
          <w:sz w:val="28"/>
        </w:rPr>
        <w:t>
жабылған сыртқы                     тәртіппен
</w:t>
      </w:r>
      <w:r>
        <w:br/>
      </w:r>
      <w:r>
        <w:rPr>
          <w:rFonts w:ascii="Times New Roman"/>
          <w:b w:val="false"/>
          <w:i w:val="false"/>
          <w:color w:val="000000"/>
          <w:sz w:val="28"/>
        </w:rPr>
        <w:t>
қарыздар бойынша                    жүргізілген     920 
</w:t>
      </w:r>
      <w:r>
        <w:br/>
      </w:r>
      <w:r>
        <w:rPr>
          <w:rFonts w:ascii="Times New Roman"/>
          <w:b w:val="false"/>
          <w:i w:val="false"/>
          <w:color w:val="000000"/>
          <w:sz w:val="28"/>
        </w:rPr>
        <w:t>
пайдаланылмаған                     төлемдері
</w:t>
      </w:r>
      <w:r>
        <w:br/>
      </w:r>
      <w:r>
        <w:rPr>
          <w:rFonts w:ascii="Times New Roman"/>
          <w:b w:val="false"/>
          <w:i w:val="false"/>
          <w:color w:val="000000"/>
          <w:sz w:val="28"/>
        </w:rPr>
        <w:t>
лимиттер қал.
</w:t>
      </w:r>
      <w:r>
        <w:br/>
      </w:r>
      <w:r>
        <w:rPr>
          <w:rFonts w:ascii="Times New Roman"/>
          <w:b w:val="false"/>
          <w:i w:val="false"/>
          <w:color w:val="000000"/>
          <w:sz w:val="28"/>
        </w:rPr>
        <w:t>
дығы (1)....      831
</w:t>
      </w:r>
      <w:r>
        <w:br/>
      </w:r>
      <w:r>
        <w:rPr>
          <w:rFonts w:ascii="Times New Roman"/>
          <w:b w:val="false"/>
          <w:i w:val="false"/>
          <w:color w:val="000000"/>
          <w:sz w:val="28"/>
        </w:rPr>
        <w:t>
Аяқталған және                      Активтер мен
</w:t>
      </w:r>
      <w:r>
        <w:br/>
      </w:r>
      <w:r>
        <w:rPr>
          <w:rFonts w:ascii="Times New Roman"/>
          <w:b w:val="false"/>
          <w:i w:val="false"/>
          <w:color w:val="000000"/>
          <w:sz w:val="28"/>
        </w:rPr>
        <w:t>
пайда.                              АТЗ-ны
</w:t>
      </w:r>
      <w:r>
        <w:br/>
      </w:r>
      <w:r>
        <w:rPr>
          <w:rFonts w:ascii="Times New Roman"/>
          <w:b w:val="false"/>
          <w:i w:val="false"/>
          <w:color w:val="000000"/>
          <w:sz w:val="28"/>
        </w:rPr>
        <w:t>
лануға берiлген                     жоюдан матери.
</w:t>
      </w:r>
      <w:r>
        <w:br/>
      </w:r>
      <w:r>
        <w:rPr>
          <w:rFonts w:ascii="Times New Roman"/>
          <w:b w:val="false"/>
          <w:i w:val="false"/>
          <w:color w:val="000000"/>
          <w:sz w:val="28"/>
        </w:rPr>
        <w:t>
құрылыс                             алдар
</w:t>
      </w:r>
      <w:r>
        <w:br/>
      </w:r>
      <w:r>
        <w:rPr>
          <w:rFonts w:ascii="Times New Roman"/>
          <w:b w:val="false"/>
          <w:i w:val="false"/>
          <w:color w:val="000000"/>
          <w:sz w:val="28"/>
        </w:rPr>
        <w:t>
объектiлерi                         шотына ауда.
</w:t>
      </w:r>
      <w:r>
        <w:br/>
      </w:r>
      <w:r>
        <w:rPr>
          <w:rFonts w:ascii="Times New Roman"/>
          <w:b w:val="false"/>
          <w:i w:val="false"/>
          <w:color w:val="000000"/>
          <w:sz w:val="28"/>
        </w:rPr>
        <w:t>
бойынша                             рылғаны
</w:t>
      </w:r>
      <w:r>
        <w:br/>
      </w:r>
      <w:r>
        <w:rPr>
          <w:rFonts w:ascii="Times New Roman"/>
          <w:b w:val="false"/>
          <w:i w:val="false"/>
          <w:color w:val="000000"/>
          <w:sz w:val="28"/>
        </w:rPr>
        <w:t>
шығындар                            және түскені    930
</w:t>
      </w:r>
      <w:r>
        <w:br/>
      </w:r>
      <w:r>
        <w:rPr>
          <w:rFonts w:ascii="Times New Roman"/>
          <w:b w:val="false"/>
          <w:i w:val="false"/>
          <w:color w:val="000000"/>
          <w:sz w:val="28"/>
        </w:rPr>
        <w:t>
есептен
</w:t>
      </w:r>
      <w:r>
        <w:br/>
      </w:r>
      <w:r>
        <w:rPr>
          <w:rFonts w:ascii="Times New Roman"/>
          <w:b w:val="false"/>
          <w:i w:val="false"/>
          <w:color w:val="000000"/>
          <w:sz w:val="28"/>
        </w:rPr>
        <w:t>
шығарылды (1).... 840
</w:t>
      </w:r>
      <w:r>
        <w:br/>
      </w:r>
      <w:r>
        <w:rPr>
          <w:rFonts w:ascii="Times New Roman"/>
          <w:b w:val="false"/>
          <w:i w:val="false"/>
          <w:color w:val="000000"/>
          <w:sz w:val="28"/>
        </w:rPr>
        <w:t>
Есептi жылда шы.                    Бағамдық айырма.
</w:t>
      </w:r>
      <w:r>
        <w:br/>
      </w:r>
      <w:r>
        <w:rPr>
          <w:rFonts w:ascii="Times New Roman"/>
          <w:b w:val="false"/>
          <w:i w:val="false"/>
          <w:color w:val="000000"/>
          <w:sz w:val="28"/>
        </w:rPr>
        <w:t>
ғыстар есептен                      шылық           940
</w:t>
      </w:r>
      <w:r>
        <w:br/>
      </w:r>
      <w:r>
        <w:rPr>
          <w:rFonts w:ascii="Times New Roman"/>
          <w:b w:val="false"/>
          <w:i w:val="false"/>
          <w:color w:val="000000"/>
          <w:sz w:val="28"/>
        </w:rPr>
        <w:t>
шығарылды (1).... 850               Сыртқы қарыздар
</w:t>
      </w:r>
      <w:r>
        <w:br/>
      </w:r>
      <w:r>
        <w:rPr>
          <w:rFonts w:ascii="Times New Roman"/>
          <w:b w:val="false"/>
          <w:i w:val="false"/>
          <w:color w:val="000000"/>
          <w:sz w:val="28"/>
        </w:rPr>
        <w:t>
Сыртқы қарыз                        бойынша ашылған
</w:t>
      </w:r>
      <w:r>
        <w:br/>
      </w:r>
      <w:r>
        <w:rPr>
          <w:rFonts w:ascii="Times New Roman"/>
          <w:b w:val="false"/>
          <w:i w:val="false"/>
          <w:color w:val="000000"/>
          <w:sz w:val="28"/>
        </w:rPr>
        <w:t>
есебінен есептi                     лимиттер        941
</w:t>
      </w:r>
      <w:r>
        <w:br/>
      </w:r>
      <w:r>
        <w:rPr>
          <w:rFonts w:ascii="Times New Roman"/>
          <w:b w:val="false"/>
          <w:i w:val="false"/>
          <w:color w:val="000000"/>
          <w:sz w:val="28"/>
        </w:rPr>
        <w:t>
жылы бөлiнген                       Жолдағы сыртқы
</w:t>
      </w:r>
      <w:r>
        <w:br/>
      </w:r>
      <w:r>
        <w:rPr>
          <w:rFonts w:ascii="Times New Roman"/>
          <w:b w:val="false"/>
          <w:i w:val="false"/>
          <w:color w:val="000000"/>
          <w:sz w:val="28"/>
        </w:rPr>
        <w:t>
лимиттер есептен                    қарыздар
</w:t>
      </w:r>
      <w:r>
        <w:br/>
      </w:r>
      <w:r>
        <w:rPr>
          <w:rFonts w:ascii="Times New Roman"/>
          <w:b w:val="false"/>
          <w:i w:val="false"/>
          <w:color w:val="000000"/>
          <w:sz w:val="28"/>
        </w:rPr>
        <w:t>
шығарылды (1).... 860               бойынша ашылған
</w:t>
      </w:r>
      <w:r>
        <w:br/>
      </w:r>
      <w:r>
        <w:rPr>
          <w:rFonts w:ascii="Times New Roman"/>
          <w:b w:val="false"/>
          <w:i w:val="false"/>
          <w:color w:val="000000"/>
          <w:sz w:val="28"/>
        </w:rPr>
        <w:t>
                                    лимиттер        942
</w:t>
      </w:r>
      <w:r>
        <w:br/>
      </w:r>
      <w:r>
        <w:rPr>
          <w:rFonts w:ascii="Times New Roman"/>
          <w:b w:val="false"/>
          <w:i w:val="false"/>
          <w:color w:val="000000"/>
          <w:sz w:val="28"/>
        </w:rPr>
        <w:t>
Өтеусiз берiлген                    Өндіріп алуға
</w:t>
      </w:r>
      <w:r>
        <w:br/>
      </w:r>
      <w:r>
        <w:rPr>
          <w:rFonts w:ascii="Times New Roman"/>
          <w:b w:val="false"/>
          <w:i w:val="false"/>
          <w:color w:val="000000"/>
          <w:sz w:val="28"/>
        </w:rPr>
        <w:t>
материалдар                         болмайтын
</w:t>
      </w:r>
      <w:r>
        <w:br/>
      </w:r>
      <w:r>
        <w:rPr>
          <w:rFonts w:ascii="Times New Roman"/>
          <w:b w:val="false"/>
          <w:i w:val="false"/>
          <w:color w:val="000000"/>
          <w:sz w:val="28"/>
        </w:rPr>
        <w:t>
құндылықтар                         берешектер
</w:t>
      </w:r>
      <w:r>
        <w:br/>
      </w:r>
      <w:r>
        <w:rPr>
          <w:rFonts w:ascii="Times New Roman"/>
          <w:b w:val="false"/>
          <w:i w:val="false"/>
          <w:color w:val="000000"/>
          <w:sz w:val="28"/>
        </w:rPr>
        <w:t>
мен ақшалай                         есептен шыға.   943
</w:t>
      </w:r>
      <w:r>
        <w:br/>
      </w:r>
      <w:r>
        <w:rPr>
          <w:rFonts w:ascii="Times New Roman"/>
          <w:b w:val="false"/>
          <w:i w:val="false"/>
          <w:color w:val="000000"/>
          <w:sz w:val="28"/>
        </w:rPr>
        <w:t>
құжаттар          870               рылады
</w:t>
      </w:r>
      <w:r>
        <w:br/>
      </w:r>
      <w:r>
        <w:rPr>
          <w:rFonts w:ascii="Times New Roman"/>
          <w:b w:val="false"/>
          <w:i w:val="false"/>
          <w:color w:val="000000"/>
          <w:sz w:val="28"/>
        </w:rPr>
        <w:t>
                                    Қайтарып алу... 951
</w:t>
      </w:r>
      <w:r>
        <w:br/>
      </w:r>
      <w:r>
        <w:rPr>
          <w:rFonts w:ascii="Times New Roman"/>
          <w:b w:val="false"/>
          <w:i w:val="false"/>
          <w:color w:val="000000"/>
          <w:sz w:val="28"/>
        </w:rPr>
        <w:t>
                                    оның ішінде
</w:t>
      </w:r>
      <w:r>
        <w:br/>
      </w:r>
      <w:r>
        <w:rPr>
          <w:rFonts w:ascii="Times New Roman"/>
          <w:b w:val="false"/>
          <w:i w:val="false"/>
          <w:color w:val="000000"/>
          <w:sz w:val="28"/>
        </w:rPr>
        <w:t>
                                    жолдағы қайта.
</w:t>
      </w:r>
      <w:r>
        <w:br/>
      </w:r>
      <w:r>
        <w:rPr>
          <w:rFonts w:ascii="Times New Roman"/>
          <w:b w:val="false"/>
          <w:i w:val="false"/>
          <w:color w:val="000000"/>
          <w:sz w:val="28"/>
        </w:rPr>
        <w:t>
                                    рып алу         952
</w:t>
      </w:r>
      <w:r>
        <w:br/>
      </w:r>
      <w:r>
        <w:rPr>
          <w:rFonts w:ascii="Times New Roman"/>
          <w:b w:val="false"/>
          <w:i w:val="false"/>
          <w:color w:val="000000"/>
          <w:sz w:val="28"/>
        </w:rPr>
        <w:t>
                                    Басқалар......  961
</w:t>
      </w:r>
      <w:r>
        <w:br/>
      </w:r>
      <w:r>
        <w:rPr>
          <w:rFonts w:ascii="Times New Roman"/>
          <w:b w:val="false"/>
          <w:i w:val="false"/>
          <w:color w:val="000000"/>
          <w:sz w:val="28"/>
        </w:rPr>
        <w:t>
Аяқталмаған                         Аяқталмаған
</w:t>
      </w:r>
      <w:r>
        <w:br/>
      </w:r>
      <w:r>
        <w:rPr>
          <w:rFonts w:ascii="Times New Roman"/>
          <w:b w:val="false"/>
          <w:i w:val="false"/>
          <w:color w:val="000000"/>
          <w:sz w:val="28"/>
        </w:rPr>
        <w:t>
құрылыс                             құрылыс
</w:t>
      </w:r>
      <w:r>
        <w:br/>
      </w:r>
      <w:r>
        <w:rPr>
          <w:rFonts w:ascii="Times New Roman"/>
          <w:b w:val="false"/>
          <w:i w:val="false"/>
          <w:color w:val="000000"/>
          <w:sz w:val="28"/>
        </w:rPr>
        <w:t>
объектiлерiн      871               объектiлерiне   962
</w:t>
      </w:r>
      <w:r>
        <w:br/>
      </w:r>
      <w:r>
        <w:rPr>
          <w:rFonts w:ascii="Times New Roman"/>
          <w:b w:val="false"/>
          <w:i w:val="false"/>
          <w:color w:val="000000"/>
          <w:sz w:val="28"/>
        </w:rPr>
        <w:t>
қаржыландыруға                      қаржыландыру
</w:t>
      </w:r>
      <w:r>
        <w:br/>
      </w:r>
      <w:r>
        <w:rPr>
          <w:rFonts w:ascii="Times New Roman"/>
          <w:b w:val="false"/>
          <w:i w:val="false"/>
          <w:color w:val="000000"/>
          <w:sz w:val="28"/>
        </w:rPr>
        <w:t>
беру                                алынды
</w:t>
      </w:r>
      <w:r>
        <w:br/>
      </w:r>
      <w:r>
        <w:rPr>
          <w:rFonts w:ascii="Times New Roman"/>
          <w:b w:val="false"/>
          <w:i w:val="false"/>
          <w:color w:val="000000"/>
          <w:sz w:val="28"/>
        </w:rPr>
        <w:t>
Барлығы.........  880               Барлығы.......  970
</w:t>
      </w:r>
      <w:r>
        <w:br/>
      </w:r>
      <w:r>
        <w:rPr>
          <w:rFonts w:ascii="Times New Roman"/>
          <w:b w:val="false"/>
          <w:i w:val="false"/>
          <w:color w:val="000000"/>
          <w:sz w:val="28"/>
        </w:rPr>
        <w:t>
                                    Жыл (тоқсан)
</w:t>
      </w:r>
      <w:r>
        <w:br/>
      </w:r>
      <w:r>
        <w:rPr>
          <w:rFonts w:ascii="Times New Roman"/>
          <w:b w:val="false"/>
          <w:i w:val="false"/>
          <w:color w:val="000000"/>
          <w:sz w:val="28"/>
        </w:rPr>
        <w:t>
                                    аяғындағы
</w:t>
      </w:r>
      <w:r>
        <w:br/>
      </w:r>
      <w:r>
        <w:rPr>
          <w:rFonts w:ascii="Times New Roman"/>
          <w:b w:val="false"/>
          <w:i w:val="false"/>
          <w:color w:val="000000"/>
          <w:sz w:val="28"/>
        </w:rPr>
        <w:t>
Анықтама:         881               қосалқы шот бой.
</w:t>
      </w:r>
      <w:r>
        <w:br/>
      </w:r>
      <w:r>
        <w:rPr>
          <w:rFonts w:ascii="Times New Roman"/>
          <w:b w:val="false"/>
          <w:i w:val="false"/>
          <w:color w:val="000000"/>
          <w:sz w:val="28"/>
        </w:rPr>
        <w:t>
                                    ынша қалдық     980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(1) Тоқсандық есепте толтырылмайды.
</w:t>
      </w:r>
    </w:p>
    <w:p>
      <w:pPr>
        <w:spacing w:after="0"/>
        <w:ind w:left="0"/>
        <w:jc w:val="both"/>
      </w:pPr>
      <w:r>
        <w:rPr>
          <w:rFonts w:ascii="Times New Roman"/>
          <w:b w:val="false"/>
          <w:i w:val="false"/>
          <w:color w:val="000000"/>
          <w:sz w:val="28"/>
        </w:rPr>
        <w:t>
М.О. Басшы ________ ____________   Бас бухгалтер ________ 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200___жылғы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2-нысан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жоспарын орындауы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N 2-нысан    ЕҚБС бойынша    _________
</w:t>
      </w:r>
      <w:r>
        <w:br/>
      </w:r>
      <w:r>
        <w:rPr>
          <w:rFonts w:ascii="Times New Roman"/>
          <w:b w:val="false"/>
          <w:i w:val="false"/>
          <w:color w:val="000000"/>
          <w:sz w:val="28"/>
        </w:rPr>
        <w:t>
                                                            О603008
</w:t>
      </w:r>
      <w:r>
        <w:br/>
      </w:r>
      <w:r>
        <w:rPr>
          <w:rFonts w:ascii="Times New Roman"/>
          <w:b w:val="false"/>
          <w:i w:val="false"/>
          <w:color w:val="000000"/>
          <w:sz w:val="28"/>
        </w:rPr>
        <w:t>
Функционалдық топ _____________________________________    _________
</w:t>
      </w:r>
      <w:r>
        <w:br/>
      </w:r>
      <w:r>
        <w:rPr>
          <w:rFonts w:ascii="Times New Roman"/>
          <w:b w:val="false"/>
          <w:i w:val="false"/>
          <w:color w:val="000000"/>
          <w:sz w:val="28"/>
        </w:rPr>
        <w:t>
Бюджеттік бағдарламалардың әкімшісі__________ҚҰБС бойынша  _________
</w:t>
      </w:r>
      <w:r>
        <w:br/>
      </w:r>
      <w:r>
        <w:rPr>
          <w:rFonts w:ascii="Times New Roman"/>
          <w:b w:val="false"/>
          <w:i w:val="false"/>
          <w:color w:val="000000"/>
          <w:sz w:val="28"/>
        </w:rPr>
        <w:t>
Бағдарлама ____________________________________________    _________
</w:t>
      </w:r>
      <w:r>
        <w:br/>
      </w:r>
      <w:r>
        <w:rPr>
          <w:rFonts w:ascii="Times New Roman"/>
          <w:b w:val="false"/>
          <w:i w:val="false"/>
          <w:color w:val="000000"/>
          <w:sz w:val="28"/>
        </w:rPr>
        <w:t>
Кіші бағдарлама _______________________________________    _________
</w:t>
      </w:r>
      <w:r>
        <w:br/>
      </w:r>
      <w:r>
        <w:rPr>
          <w:rFonts w:ascii="Times New Roman"/>
          <w:b w:val="false"/>
          <w:i w:val="false"/>
          <w:color w:val="000000"/>
          <w:sz w:val="28"/>
        </w:rPr>
        <w:t>
Мемлекеттік мекеменің атауы _________________ҚҰБС бойынша  _________
</w:t>
      </w:r>
      <w:r>
        <w:br/>
      </w:r>
      <w:r>
        <w:rPr>
          <w:rFonts w:ascii="Times New Roman"/>
          <w:b w:val="false"/>
          <w:i w:val="false"/>
          <w:color w:val="000000"/>
          <w:sz w:val="28"/>
        </w:rPr>
        <w:t>
   _________ __________ж.                    Күні          _________
</w:t>
      </w:r>
      <w:r>
        <w:br/>
      </w:r>
      <w:r>
        <w:rPr>
          <w:rFonts w:ascii="Times New Roman"/>
          <w:b w:val="false"/>
          <w:i w:val="false"/>
          <w:color w:val="000000"/>
          <w:sz w:val="28"/>
        </w:rPr>
        <w:t>
Мерзімділігі: жылдық, тоқсандық ____________ ЕҚБС бойынша  _________
</w:t>
      </w:r>
      <w:r>
        <w:br/>
      </w:r>
      <w:r>
        <w:rPr>
          <w:rFonts w:ascii="Times New Roman"/>
          <w:b w:val="false"/>
          <w:i w:val="false"/>
          <w:color w:val="000000"/>
          <w:sz w:val="28"/>
        </w:rPr>
        <w:t>
Өлшем бiрлiгi ______________________________ ӨББЖ бойынша  _________
</w:t>
      </w:r>
      <w:r>
        <w:br/>
      </w:r>
      <w:r>
        <w:rPr>
          <w:rFonts w:ascii="Times New Roman"/>
          <w:b w:val="false"/>
          <w:i w:val="false"/>
          <w:color w:val="000000"/>
          <w:sz w:val="28"/>
        </w:rPr>
        <w:t>
Бақылау сомасы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Шығыстар                 |Ерек.|Бір  |Есепті кезеңге|Жыл  |Кас.|Іс
</w:t>
      </w:r>
      <w:r>
        <w:br/>
      </w:r>
      <w:r>
        <w:rPr>
          <w:rFonts w:ascii="Times New Roman"/>
          <w:b w:val="false"/>
          <w:i w:val="false"/>
          <w:color w:val="000000"/>
          <w:sz w:val="28"/>
        </w:rPr>
        <w:t>
ерекшелігінiң            |шелік|жылға|қаржыландыру  |басы.|са. |жү.
</w:t>
      </w:r>
      <w:r>
        <w:br/>
      </w:r>
      <w:r>
        <w:rPr>
          <w:rFonts w:ascii="Times New Roman"/>
          <w:b w:val="false"/>
          <w:i w:val="false"/>
          <w:color w:val="000000"/>
          <w:sz w:val="28"/>
        </w:rPr>
        <w:t>
атауы                    |коды |қар. |жоспары б/ша  |нан  |лық |зін.
</w:t>
      </w:r>
      <w:r>
        <w:br/>
      </w:r>
      <w:r>
        <w:rPr>
          <w:rFonts w:ascii="Times New Roman"/>
          <w:b w:val="false"/>
          <w:i w:val="false"/>
          <w:color w:val="000000"/>
          <w:sz w:val="28"/>
        </w:rPr>
        <w:t>
                         |     |жы.  |              |рұқ. |шы. |дегі
</w:t>
      </w:r>
      <w:r>
        <w:br/>
      </w:r>
      <w:r>
        <w:rPr>
          <w:rFonts w:ascii="Times New Roman"/>
          <w:b w:val="false"/>
          <w:i w:val="false"/>
          <w:color w:val="000000"/>
          <w:sz w:val="28"/>
        </w:rPr>
        <w:t>
                         |     |лан. |______________|сат  |ғыс.|шы.
</w:t>
      </w:r>
      <w:r>
        <w:br/>
      </w:r>
      <w:r>
        <w:rPr>
          <w:rFonts w:ascii="Times New Roman"/>
          <w:b w:val="false"/>
          <w:i w:val="false"/>
          <w:color w:val="000000"/>
          <w:sz w:val="28"/>
        </w:rPr>
        <w:t>
                         |     |дыру |мін.   |төлем.|етіл.|тар |ғыс.
</w:t>
      </w:r>
      <w:r>
        <w:br/>
      </w:r>
      <w:r>
        <w:rPr>
          <w:rFonts w:ascii="Times New Roman"/>
          <w:b w:val="false"/>
          <w:i w:val="false"/>
          <w:color w:val="000000"/>
          <w:sz w:val="28"/>
        </w:rPr>
        <w:t>
                         |     |жос. |дет.   |дер   |гені |    |тар
</w:t>
      </w:r>
      <w:r>
        <w:br/>
      </w:r>
      <w:r>
        <w:rPr>
          <w:rFonts w:ascii="Times New Roman"/>
          <w:b w:val="false"/>
          <w:i w:val="false"/>
          <w:color w:val="000000"/>
          <w:sz w:val="28"/>
        </w:rPr>
        <w:t>
                         |     |пары |тем.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Негiзгi жалақы            111
</w:t>
      </w:r>
      <w:r>
        <w:br/>
      </w:r>
      <w:r>
        <w:rPr>
          <w:rFonts w:ascii="Times New Roman"/>
          <w:b w:val="false"/>
          <w:i w:val="false"/>
          <w:color w:val="000000"/>
          <w:sz w:val="28"/>
        </w:rPr>
        <w:t>
Қосымша ақшалай төлемдер  112
</w:t>
      </w:r>
      <w:r>
        <w:br/>
      </w:r>
      <w:r>
        <w:rPr>
          <w:rFonts w:ascii="Times New Roman"/>
          <w:b w:val="false"/>
          <w:i w:val="false"/>
          <w:color w:val="000000"/>
          <w:sz w:val="28"/>
        </w:rPr>
        <w:t>
Өтемақы төлемдерi         113
</w:t>
      </w:r>
      <w:r>
        <w:br/>
      </w:r>
      <w:r>
        <w:rPr>
          <w:rFonts w:ascii="Times New Roman"/>
          <w:b w:val="false"/>
          <w:i w:val="false"/>
          <w:color w:val="000000"/>
          <w:sz w:val="28"/>
        </w:rPr>
        <w:t>
Ішкі істер органдары
</w:t>
      </w:r>
      <w:r>
        <w:br/>
      </w:r>
      <w:r>
        <w:rPr>
          <w:rFonts w:ascii="Times New Roman"/>
          <w:b w:val="false"/>
          <w:i w:val="false"/>
          <w:color w:val="000000"/>
          <w:sz w:val="28"/>
        </w:rPr>
        <w:t>
қызметкерлерінің,
</w:t>
      </w:r>
      <w:r>
        <w:br/>
      </w:r>
      <w:r>
        <w:rPr>
          <w:rFonts w:ascii="Times New Roman"/>
          <w:b w:val="false"/>
          <w:i w:val="false"/>
          <w:color w:val="000000"/>
          <w:sz w:val="28"/>
        </w:rPr>
        <w:t>
әскери қызметкерлер
</w:t>
      </w:r>
      <w:r>
        <w:br/>
      </w:r>
      <w:r>
        <w:rPr>
          <w:rFonts w:ascii="Times New Roman"/>
          <w:b w:val="false"/>
          <w:i w:val="false"/>
          <w:color w:val="000000"/>
          <w:sz w:val="28"/>
        </w:rPr>
        <w:t>
жинақтаушы зейнетақы
</w:t>
      </w:r>
      <w:r>
        <w:br/>
      </w:r>
      <w:r>
        <w:rPr>
          <w:rFonts w:ascii="Times New Roman"/>
          <w:b w:val="false"/>
          <w:i w:val="false"/>
          <w:color w:val="000000"/>
          <w:sz w:val="28"/>
        </w:rPr>
        <w:t>
қорларына міндетті
</w:t>
      </w:r>
      <w:r>
        <w:br/>
      </w:r>
      <w:r>
        <w:rPr>
          <w:rFonts w:ascii="Times New Roman"/>
          <w:b w:val="false"/>
          <w:i w:val="false"/>
          <w:color w:val="000000"/>
          <w:sz w:val="28"/>
        </w:rPr>
        <w:t>
зейнетақы төлемдері       114
</w:t>
      </w:r>
      <w:r>
        <w:br/>
      </w:r>
      <w:r>
        <w:rPr>
          <w:rFonts w:ascii="Times New Roman"/>
          <w:b w:val="false"/>
          <w:i w:val="false"/>
          <w:color w:val="000000"/>
          <w:sz w:val="28"/>
        </w:rPr>
        <w:t>
Әлеуметтік салық          121
</w:t>
      </w:r>
      <w:r>
        <w:br/>
      </w:r>
      <w:r>
        <w:rPr>
          <w:rFonts w:ascii="Times New Roman"/>
          <w:b w:val="false"/>
          <w:i w:val="false"/>
          <w:color w:val="000000"/>
          <w:sz w:val="28"/>
        </w:rPr>
        <w:t>
Автокөлiк құралдары
</w:t>
      </w:r>
      <w:r>
        <w:br/>
      </w:r>
      <w:r>
        <w:rPr>
          <w:rFonts w:ascii="Times New Roman"/>
          <w:b w:val="false"/>
          <w:i w:val="false"/>
          <w:color w:val="000000"/>
          <w:sz w:val="28"/>
        </w:rPr>
        <w:t>
иелерiнiң азамат.
</w:t>
      </w:r>
      <w:r>
        <w:br/>
      </w:r>
      <w:r>
        <w:rPr>
          <w:rFonts w:ascii="Times New Roman"/>
          <w:b w:val="false"/>
          <w:i w:val="false"/>
          <w:color w:val="000000"/>
          <w:sz w:val="28"/>
        </w:rPr>
        <w:t>
тық-құқықтық жауапкер.
</w:t>
      </w:r>
      <w:r>
        <w:br/>
      </w:r>
      <w:r>
        <w:rPr>
          <w:rFonts w:ascii="Times New Roman"/>
          <w:b w:val="false"/>
          <w:i w:val="false"/>
          <w:color w:val="000000"/>
          <w:sz w:val="28"/>
        </w:rPr>
        <w:t>
шiлiгiн мiндеттi
</w:t>
      </w:r>
      <w:r>
        <w:br/>
      </w:r>
      <w:r>
        <w:rPr>
          <w:rFonts w:ascii="Times New Roman"/>
          <w:b w:val="false"/>
          <w:i w:val="false"/>
          <w:color w:val="000000"/>
          <w:sz w:val="28"/>
        </w:rPr>
        <w:t>
сақтандыруға арналған
</w:t>
      </w:r>
      <w:r>
        <w:br/>
      </w:r>
      <w:r>
        <w:rPr>
          <w:rFonts w:ascii="Times New Roman"/>
          <w:b w:val="false"/>
          <w:i w:val="false"/>
          <w:color w:val="000000"/>
          <w:sz w:val="28"/>
        </w:rPr>
        <w:t>
жарналар                  125
</w:t>
      </w:r>
      <w:r>
        <w:br/>
      </w:r>
      <w:r>
        <w:rPr>
          <w:rFonts w:ascii="Times New Roman"/>
          <w:b w:val="false"/>
          <w:i w:val="false"/>
          <w:color w:val="000000"/>
          <w:sz w:val="28"/>
        </w:rPr>
        <w:t>
Мемлекеттiк мекеме
</w:t>
      </w:r>
      <w:r>
        <w:br/>
      </w:r>
      <w:r>
        <w:rPr>
          <w:rFonts w:ascii="Times New Roman"/>
          <w:b w:val="false"/>
          <w:i w:val="false"/>
          <w:color w:val="000000"/>
          <w:sz w:val="28"/>
        </w:rPr>
        <w:t>
қызметкерлерінің
</w:t>
      </w:r>
      <w:r>
        <w:br/>
      </w:r>
      <w:r>
        <w:rPr>
          <w:rFonts w:ascii="Times New Roman"/>
          <w:b w:val="false"/>
          <w:i w:val="false"/>
          <w:color w:val="000000"/>
          <w:sz w:val="28"/>
        </w:rPr>
        <w:t>
мемлекеттiк мiндеттi
</w:t>
      </w:r>
      <w:r>
        <w:br/>
      </w:r>
      <w:r>
        <w:rPr>
          <w:rFonts w:ascii="Times New Roman"/>
          <w:b w:val="false"/>
          <w:i w:val="false"/>
          <w:color w:val="000000"/>
          <w:sz w:val="28"/>
        </w:rPr>
        <w:t>
жеке сақтандыру           126
</w:t>
      </w:r>
      <w:r>
        <w:br/>
      </w:r>
      <w:r>
        <w:rPr>
          <w:rFonts w:ascii="Times New Roman"/>
          <w:b w:val="false"/>
          <w:i w:val="false"/>
          <w:color w:val="000000"/>
          <w:sz w:val="28"/>
        </w:rPr>
        <w:t>
төлемдері
</w:t>
      </w:r>
      <w:r>
        <w:br/>
      </w:r>
      <w:r>
        <w:rPr>
          <w:rFonts w:ascii="Times New Roman"/>
          <w:b w:val="false"/>
          <w:i w:val="false"/>
          <w:color w:val="000000"/>
          <w:sz w:val="28"/>
        </w:rPr>
        <w:t>
Азық-түлік сатып алу      131
</w:t>
      </w:r>
      <w:r>
        <w:br/>
      </w:r>
      <w:r>
        <w:rPr>
          <w:rFonts w:ascii="Times New Roman"/>
          <w:b w:val="false"/>
          <w:i w:val="false"/>
          <w:color w:val="000000"/>
          <w:sz w:val="28"/>
        </w:rPr>
        <w:t>
Дәрi-дәрмектер мен басқа
</w:t>
      </w:r>
      <w:r>
        <w:br/>
      </w:r>
      <w:r>
        <w:rPr>
          <w:rFonts w:ascii="Times New Roman"/>
          <w:b w:val="false"/>
          <w:i w:val="false"/>
          <w:color w:val="000000"/>
          <w:sz w:val="28"/>
        </w:rPr>
        <w:t>
мед. тағайындаудағы
</w:t>
      </w:r>
      <w:r>
        <w:br/>
      </w:r>
      <w:r>
        <w:rPr>
          <w:rFonts w:ascii="Times New Roman"/>
          <w:b w:val="false"/>
          <w:i w:val="false"/>
          <w:color w:val="000000"/>
          <w:sz w:val="28"/>
        </w:rPr>
        <w:t>
жабдық сатып алу          132
</w:t>
      </w:r>
      <w:r>
        <w:br/>
      </w:r>
      <w:r>
        <w:rPr>
          <w:rFonts w:ascii="Times New Roman"/>
          <w:b w:val="false"/>
          <w:i w:val="false"/>
          <w:color w:val="000000"/>
          <w:sz w:val="28"/>
        </w:rPr>
        <w:t>
Заттай мүлiк керек-жа.
</w:t>
      </w:r>
      <w:r>
        <w:br/>
      </w:r>
      <w:r>
        <w:rPr>
          <w:rFonts w:ascii="Times New Roman"/>
          <w:b w:val="false"/>
          <w:i w:val="false"/>
          <w:color w:val="000000"/>
          <w:sz w:val="28"/>
        </w:rPr>
        <w:t>
рақтарын және басқа
</w:t>
      </w:r>
      <w:r>
        <w:br/>
      </w:r>
      <w:r>
        <w:rPr>
          <w:rFonts w:ascii="Times New Roman"/>
          <w:b w:val="false"/>
          <w:i w:val="false"/>
          <w:color w:val="000000"/>
          <w:sz w:val="28"/>
        </w:rPr>
        <w:t>
арнайы киiм-кешектерiн 
</w:t>
      </w:r>
      <w:r>
        <w:br/>
      </w:r>
      <w:r>
        <w:rPr>
          <w:rFonts w:ascii="Times New Roman"/>
          <w:b w:val="false"/>
          <w:i w:val="false"/>
          <w:color w:val="000000"/>
          <w:sz w:val="28"/>
        </w:rPr>
        <w:t>
сатып алу, тiгу және
</w:t>
      </w:r>
      <w:r>
        <w:br/>
      </w:r>
      <w:r>
        <w:rPr>
          <w:rFonts w:ascii="Times New Roman"/>
          <w:b w:val="false"/>
          <w:i w:val="false"/>
          <w:color w:val="000000"/>
          <w:sz w:val="28"/>
        </w:rPr>
        <w:t>
жөндеу                    134
</w:t>
      </w:r>
      <w:r>
        <w:br/>
      </w:r>
      <w:r>
        <w:rPr>
          <w:rFonts w:ascii="Times New Roman"/>
          <w:b w:val="false"/>
          <w:i w:val="false"/>
          <w:color w:val="000000"/>
          <w:sz w:val="28"/>
        </w:rPr>
        <w:t>
Ерекше жабдықтар мен
</w:t>
      </w:r>
      <w:r>
        <w:br/>
      </w:r>
      <w:r>
        <w:rPr>
          <w:rFonts w:ascii="Times New Roman"/>
          <w:b w:val="false"/>
          <w:i w:val="false"/>
          <w:color w:val="000000"/>
          <w:sz w:val="28"/>
        </w:rPr>
        <w:t>
материалдар сатып алу     135
</w:t>
      </w:r>
      <w:r>
        <w:br/>
      </w:r>
      <w:r>
        <w:rPr>
          <w:rFonts w:ascii="Times New Roman"/>
          <w:b w:val="false"/>
          <w:i w:val="false"/>
          <w:color w:val="000000"/>
          <w:sz w:val="28"/>
        </w:rPr>
        <w:t>
Ел iшiндегі қызметтiк
</w:t>
      </w:r>
      <w:r>
        <w:br/>
      </w:r>
      <w:r>
        <w:rPr>
          <w:rFonts w:ascii="Times New Roman"/>
          <w:b w:val="false"/>
          <w:i w:val="false"/>
          <w:color w:val="000000"/>
          <w:sz w:val="28"/>
        </w:rPr>
        <w:t>
сапарлар                  136
</w:t>
      </w:r>
      <w:r>
        <w:br/>
      </w:r>
      <w:r>
        <w:rPr>
          <w:rFonts w:ascii="Times New Roman"/>
          <w:b w:val="false"/>
          <w:i w:val="false"/>
          <w:color w:val="000000"/>
          <w:sz w:val="28"/>
        </w:rPr>
        <w:t>
Шетелдерге iссапарлар
</w:t>
      </w:r>
      <w:r>
        <w:br/>
      </w:r>
      <w:r>
        <w:rPr>
          <w:rFonts w:ascii="Times New Roman"/>
          <w:b w:val="false"/>
          <w:i w:val="false"/>
          <w:color w:val="000000"/>
          <w:sz w:val="28"/>
        </w:rPr>
        <w:t>
мен қызметтік сапарлар    137
</w:t>
      </w:r>
      <w:r>
        <w:br/>
      </w:r>
      <w:r>
        <w:rPr>
          <w:rFonts w:ascii="Times New Roman"/>
          <w:b w:val="false"/>
          <w:i w:val="false"/>
          <w:color w:val="000000"/>
          <w:sz w:val="28"/>
        </w:rPr>
        <w:t>
Үй-жайларға жалгерлiк
</w:t>
      </w:r>
      <w:r>
        <w:br/>
      </w:r>
      <w:r>
        <w:rPr>
          <w:rFonts w:ascii="Times New Roman"/>
          <w:b w:val="false"/>
          <w:i w:val="false"/>
          <w:color w:val="000000"/>
          <w:sz w:val="28"/>
        </w:rPr>
        <w:t>
төлем                     138
</w:t>
      </w:r>
      <w:r>
        <w:br/>
      </w:r>
      <w:r>
        <w:rPr>
          <w:rFonts w:ascii="Times New Roman"/>
          <w:b w:val="false"/>
          <w:i w:val="false"/>
          <w:color w:val="000000"/>
          <w:sz w:val="28"/>
        </w:rPr>
        <w:t>
Басқа да тауарларды
</w:t>
      </w:r>
      <w:r>
        <w:br/>
      </w:r>
      <w:r>
        <w:rPr>
          <w:rFonts w:ascii="Times New Roman"/>
          <w:b w:val="false"/>
          <w:i w:val="false"/>
          <w:color w:val="000000"/>
          <w:sz w:val="28"/>
        </w:rPr>
        <w:t>
сатып алу                 139
</w:t>
      </w:r>
      <w:r>
        <w:br/>
      </w:r>
      <w:r>
        <w:rPr>
          <w:rFonts w:ascii="Times New Roman"/>
          <w:b w:val="false"/>
          <w:i w:val="false"/>
          <w:color w:val="000000"/>
          <w:sz w:val="28"/>
        </w:rPr>
        <w:t>
Коммуналдық қызметтерге
</w:t>
      </w:r>
      <w:r>
        <w:br/>
      </w:r>
      <w:r>
        <w:rPr>
          <w:rFonts w:ascii="Times New Roman"/>
          <w:b w:val="false"/>
          <w:i w:val="false"/>
          <w:color w:val="000000"/>
          <w:sz w:val="28"/>
        </w:rPr>
        <w:t>
ақы төлеу                 141
</w:t>
      </w:r>
      <w:r>
        <w:br/>
      </w:r>
      <w:r>
        <w:rPr>
          <w:rFonts w:ascii="Times New Roman"/>
          <w:b w:val="false"/>
          <w:i w:val="false"/>
          <w:color w:val="000000"/>
          <w:sz w:val="28"/>
        </w:rPr>
        <w:t>
Байланыс қызметіне ақы
</w:t>
      </w:r>
      <w:r>
        <w:br/>
      </w:r>
      <w:r>
        <w:rPr>
          <w:rFonts w:ascii="Times New Roman"/>
          <w:b w:val="false"/>
          <w:i w:val="false"/>
          <w:color w:val="000000"/>
          <w:sz w:val="28"/>
        </w:rPr>
        <w:t>
төлеу                     142
</w:t>
      </w:r>
      <w:r>
        <w:br/>
      </w:r>
      <w:r>
        <w:rPr>
          <w:rFonts w:ascii="Times New Roman"/>
          <w:b w:val="false"/>
          <w:i w:val="false"/>
          <w:color w:val="000000"/>
          <w:sz w:val="28"/>
        </w:rPr>
        <w:t>
Көліктік қызметтерге ақы
</w:t>
      </w:r>
      <w:r>
        <w:br/>
      </w:r>
      <w:r>
        <w:rPr>
          <w:rFonts w:ascii="Times New Roman"/>
          <w:b w:val="false"/>
          <w:i w:val="false"/>
          <w:color w:val="000000"/>
          <w:sz w:val="28"/>
        </w:rPr>
        <w:t>
төлеу                     143
</w:t>
      </w:r>
      <w:r>
        <w:br/>
      </w:r>
      <w:r>
        <w:rPr>
          <w:rFonts w:ascii="Times New Roman"/>
          <w:b w:val="false"/>
          <w:i w:val="false"/>
          <w:color w:val="000000"/>
          <w:sz w:val="28"/>
        </w:rPr>
        <w:t>
Электр энергиясына ақы
</w:t>
      </w:r>
      <w:r>
        <w:br/>
      </w:r>
      <w:r>
        <w:rPr>
          <w:rFonts w:ascii="Times New Roman"/>
          <w:b w:val="false"/>
          <w:i w:val="false"/>
          <w:color w:val="000000"/>
          <w:sz w:val="28"/>
        </w:rPr>
        <w:t>
төлеу                     144
</w:t>
      </w:r>
      <w:r>
        <w:br/>
      </w:r>
      <w:r>
        <w:rPr>
          <w:rFonts w:ascii="Times New Roman"/>
          <w:b w:val="false"/>
          <w:i w:val="false"/>
          <w:color w:val="000000"/>
          <w:sz w:val="28"/>
        </w:rPr>
        <w:t>
Жылуға ақы төлеу          145
</w:t>
      </w:r>
      <w:r>
        <w:br/>
      </w:r>
      <w:r>
        <w:rPr>
          <w:rFonts w:ascii="Times New Roman"/>
          <w:b w:val="false"/>
          <w:i w:val="false"/>
          <w:color w:val="000000"/>
          <w:sz w:val="28"/>
        </w:rPr>
        <w:t>
Ғимаратты, үй-жайларды,
</w:t>
      </w:r>
      <w:r>
        <w:br/>
      </w:r>
      <w:r>
        <w:rPr>
          <w:rFonts w:ascii="Times New Roman"/>
          <w:b w:val="false"/>
          <w:i w:val="false"/>
          <w:color w:val="000000"/>
          <w:sz w:val="28"/>
        </w:rPr>
        <w:t>
жабдықтарды және негiзгi
</w:t>
      </w:r>
      <w:r>
        <w:br/>
      </w:r>
      <w:r>
        <w:rPr>
          <w:rFonts w:ascii="Times New Roman"/>
          <w:b w:val="false"/>
          <w:i w:val="false"/>
          <w:color w:val="000000"/>
          <w:sz w:val="28"/>
        </w:rPr>
        <w:t>
құрал-жабдықтарды ұстау,
</w:t>
      </w:r>
      <w:r>
        <w:br/>
      </w:r>
      <w:r>
        <w:rPr>
          <w:rFonts w:ascii="Times New Roman"/>
          <w:b w:val="false"/>
          <w:i w:val="false"/>
          <w:color w:val="000000"/>
          <w:sz w:val="28"/>
        </w:rPr>
        <w:t>
қызмет көрсету, ағымдағы
</w:t>
      </w:r>
      <w:r>
        <w:br/>
      </w:r>
      <w:r>
        <w:rPr>
          <w:rFonts w:ascii="Times New Roman"/>
          <w:b w:val="false"/>
          <w:i w:val="false"/>
          <w:color w:val="000000"/>
          <w:sz w:val="28"/>
        </w:rPr>
        <w:t>
жөндеу                    146
</w:t>
      </w:r>
      <w:r>
        <w:br/>
      </w:r>
      <w:r>
        <w:rPr>
          <w:rFonts w:ascii="Times New Roman"/>
          <w:b w:val="false"/>
          <w:i w:val="false"/>
          <w:color w:val="000000"/>
          <w:sz w:val="28"/>
        </w:rPr>
        <w:t>
Басқа да қызметтер мен
</w:t>
      </w:r>
      <w:r>
        <w:br/>
      </w:r>
      <w:r>
        <w:rPr>
          <w:rFonts w:ascii="Times New Roman"/>
          <w:b w:val="false"/>
          <w:i w:val="false"/>
          <w:color w:val="000000"/>
          <w:sz w:val="28"/>
        </w:rPr>
        <w:t>
жұмыстар                  149
</w:t>
      </w:r>
      <w:r>
        <w:br/>
      </w:r>
      <w:r>
        <w:rPr>
          <w:rFonts w:ascii="Times New Roman"/>
          <w:b w:val="false"/>
          <w:i w:val="false"/>
          <w:color w:val="000000"/>
          <w:sz w:val="28"/>
        </w:rPr>
        <w:t>
Жалп. бiрд. мiнд. орта
</w:t>
      </w:r>
      <w:r>
        <w:br/>
      </w:r>
      <w:r>
        <w:rPr>
          <w:rFonts w:ascii="Times New Roman"/>
          <w:b w:val="false"/>
          <w:i w:val="false"/>
          <w:color w:val="000000"/>
          <w:sz w:val="28"/>
        </w:rPr>
        <w:t>
бiлім қорының шығындары   153
</w:t>
      </w:r>
      <w:r>
        <w:br/>
      </w:r>
      <w:r>
        <w:rPr>
          <w:rFonts w:ascii="Times New Roman"/>
          <w:b w:val="false"/>
          <w:i w:val="false"/>
          <w:color w:val="000000"/>
          <w:sz w:val="28"/>
        </w:rPr>
        <w:t>
Атқару құжаттарының
</w:t>
      </w:r>
      <w:r>
        <w:br/>
      </w:r>
      <w:r>
        <w:rPr>
          <w:rFonts w:ascii="Times New Roman"/>
          <w:b w:val="false"/>
          <w:i w:val="false"/>
          <w:color w:val="000000"/>
          <w:sz w:val="28"/>
        </w:rPr>
        <w:t>
орындалуы                 155
</w:t>
      </w:r>
      <w:r>
        <w:br/>
      </w:r>
      <w:r>
        <w:rPr>
          <w:rFonts w:ascii="Times New Roman"/>
          <w:b w:val="false"/>
          <w:i w:val="false"/>
          <w:color w:val="000000"/>
          <w:sz w:val="28"/>
        </w:rPr>
        <w:t>
Ерекше шығындар           157
</w:t>
      </w:r>
      <w:r>
        <w:br/>
      </w:r>
      <w:r>
        <w:rPr>
          <w:rFonts w:ascii="Times New Roman"/>
          <w:b w:val="false"/>
          <w:i w:val="false"/>
          <w:color w:val="000000"/>
          <w:sz w:val="28"/>
        </w:rPr>
        <w:t>
Басқа да ағымдағы
</w:t>
      </w:r>
      <w:r>
        <w:br/>
      </w:r>
      <w:r>
        <w:rPr>
          <w:rFonts w:ascii="Times New Roman"/>
          <w:b w:val="false"/>
          <w:i w:val="false"/>
          <w:color w:val="000000"/>
          <w:sz w:val="28"/>
        </w:rPr>
        <w:t>
шығындар                  159
</w:t>
      </w:r>
      <w:r>
        <w:br/>
      </w:r>
      <w:r>
        <w:rPr>
          <w:rFonts w:ascii="Times New Roman"/>
          <w:b w:val="false"/>
          <w:i w:val="false"/>
          <w:color w:val="000000"/>
          <w:sz w:val="28"/>
        </w:rPr>
        <w:t>
Ішкi заемдар бойынша
</w:t>
      </w:r>
      <w:r>
        <w:br/>
      </w:r>
      <w:r>
        <w:rPr>
          <w:rFonts w:ascii="Times New Roman"/>
          <w:b w:val="false"/>
          <w:i w:val="false"/>
          <w:color w:val="000000"/>
          <w:sz w:val="28"/>
        </w:rPr>
        <w:t>
сыйақы (мүдде) төлемдері  211
</w:t>
      </w:r>
      <w:r>
        <w:br/>
      </w:r>
      <w:r>
        <w:rPr>
          <w:rFonts w:ascii="Times New Roman"/>
          <w:b w:val="false"/>
          <w:i w:val="false"/>
          <w:color w:val="000000"/>
          <w:sz w:val="28"/>
        </w:rPr>
        <w:t>
Жергiлiктi атқарушы
</w:t>
      </w:r>
      <w:r>
        <w:br/>
      </w:r>
      <w:r>
        <w:rPr>
          <w:rFonts w:ascii="Times New Roman"/>
          <w:b w:val="false"/>
          <w:i w:val="false"/>
          <w:color w:val="000000"/>
          <w:sz w:val="28"/>
        </w:rPr>
        <w:t>
органдары  республикалық
</w:t>
      </w:r>
      <w:r>
        <w:br/>
      </w:r>
      <w:r>
        <w:rPr>
          <w:rFonts w:ascii="Times New Roman"/>
          <w:b w:val="false"/>
          <w:i w:val="false"/>
          <w:color w:val="000000"/>
          <w:sz w:val="28"/>
        </w:rPr>
        <w:t>
бюджеттен алынған қарыз.
</w:t>
      </w:r>
      <w:r>
        <w:br/>
      </w:r>
      <w:r>
        <w:rPr>
          <w:rFonts w:ascii="Times New Roman"/>
          <w:b w:val="false"/>
          <w:i w:val="false"/>
          <w:color w:val="000000"/>
          <w:sz w:val="28"/>
        </w:rPr>
        <w:t>
дар бойынша сыйақы
</w:t>
      </w:r>
      <w:r>
        <w:br/>
      </w:r>
      <w:r>
        <w:rPr>
          <w:rFonts w:ascii="Times New Roman"/>
          <w:b w:val="false"/>
          <w:i w:val="false"/>
          <w:color w:val="000000"/>
          <w:sz w:val="28"/>
        </w:rPr>
        <w:t>
(мүдде) төлеу             212
</w:t>
      </w:r>
      <w:r>
        <w:br/>
      </w:r>
      <w:r>
        <w:rPr>
          <w:rFonts w:ascii="Times New Roman"/>
          <w:b w:val="false"/>
          <w:i w:val="false"/>
          <w:color w:val="000000"/>
          <w:sz w:val="28"/>
        </w:rPr>
        <w:t>
Сыртқы заемдар бойынша
</w:t>
      </w:r>
      <w:r>
        <w:br/>
      </w:r>
      <w:r>
        <w:rPr>
          <w:rFonts w:ascii="Times New Roman"/>
          <w:b w:val="false"/>
          <w:i w:val="false"/>
          <w:color w:val="000000"/>
          <w:sz w:val="28"/>
        </w:rPr>
        <w:t>
сыйақы (мүдде) төлемдері  221
</w:t>
      </w:r>
      <w:r>
        <w:br/>
      </w:r>
      <w:r>
        <w:rPr>
          <w:rFonts w:ascii="Times New Roman"/>
          <w:b w:val="false"/>
          <w:i w:val="false"/>
          <w:color w:val="000000"/>
          <w:sz w:val="28"/>
        </w:rPr>
        <w:t>
Заңды тұлғаларға олардың
</w:t>
      </w:r>
      <w:r>
        <w:br/>
      </w:r>
      <w:r>
        <w:rPr>
          <w:rFonts w:ascii="Times New Roman"/>
          <w:b w:val="false"/>
          <w:i w:val="false"/>
          <w:color w:val="000000"/>
          <w:sz w:val="28"/>
        </w:rPr>
        <w:t>
шығындарын жабуға
</w:t>
      </w:r>
      <w:r>
        <w:br/>
      </w:r>
      <w:r>
        <w:rPr>
          <w:rFonts w:ascii="Times New Roman"/>
          <w:b w:val="false"/>
          <w:i w:val="false"/>
          <w:color w:val="000000"/>
          <w:sz w:val="28"/>
        </w:rPr>
        <w:t>
берілетін ағымдағы
</w:t>
      </w:r>
      <w:r>
        <w:br/>
      </w:r>
      <w:r>
        <w:rPr>
          <w:rFonts w:ascii="Times New Roman"/>
          <w:b w:val="false"/>
          <w:i w:val="false"/>
          <w:color w:val="000000"/>
          <w:sz w:val="28"/>
        </w:rPr>
        <w:t>
трансферттер              311
</w:t>
      </w:r>
      <w:r>
        <w:br/>
      </w:r>
      <w:r>
        <w:rPr>
          <w:rFonts w:ascii="Times New Roman"/>
          <w:b w:val="false"/>
          <w:i w:val="false"/>
          <w:color w:val="000000"/>
          <w:sz w:val="28"/>
        </w:rPr>
        <w:t>
Заңды тұлғаларға
</w:t>
      </w:r>
      <w:r>
        <w:br/>
      </w:r>
      <w:r>
        <w:rPr>
          <w:rFonts w:ascii="Times New Roman"/>
          <w:b w:val="false"/>
          <w:i w:val="false"/>
          <w:color w:val="000000"/>
          <w:sz w:val="28"/>
        </w:rPr>
        <w:t>
берілетін мақсаттық
</w:t>
      </w:r>
      <w:r>
        <w:br/>
      </w:r>
      <w:r>
        <w:rPr>
          <w:rFonts w:ascii="Times New Roman"/>
          <w:b w:val="false"/>
          <w:i w:val="false"/>
          <w:color w:val="000000"/>
          <w:sz w:val="28"/>
        </w:rPr>
        <w:t>
ағымдағы трансферттері    312
</w:t>
      </w:r>
      <w:r>
        <w:br/>
      </w:r>
      <w:r>
        <w:rPr>
          <w:rFonts w:ascii="Times New Roman"/>
          <w:b w:val="false"/>
          <w:i w:val="false"/>
          <w:color w:val="000000"/>
          <w:sz w:val="28"/>
        </w:rPr>
        <w:t>
Жеке тұлғаларға беріле.
</w:t>
      </w:r>
      <w:r>
        <w:br/>
      </w:r>
      <w:r>
        <w:rPr>
          <w:rFonts w:ascii="Times New Roman"/>
          <w:b w:val="false"/>
          <w:i w:val="false"/>
          <w:color w:val="000000"/>
          <w:sz w:val="28"/>
        </w:rPr>
        <w:t>
тін трансферттер          332
</w:t>
      </w:r>
      <w:r>
        <w:br/>
      </w:r>
      <w:r>
        <w:rPr>
          <w:rFonts w:ascii="Times New Roman"/>
          <w:b w:val="false"/>
          <w:i w:val="false"/>
          <w:color w:val="000000"/>
          <w:sz w:val="28"/>
        </w:rPr>
        <w:t>
Зейнетақылар              333
</w:t>
      </w:r>
      <w:r>
        <w:br/>
      </w:r>
      <w:r>
        <w:rPr>
          <w:rFonts w:ascii="Times New Roman"/>
          <w:b w:val="false"/>
          <w:i w:val="false"/>
          <w:color w:val="000000"/>
          <w:sz w:val="28"/>
        </w:rPr>
        <w:t>
Стипендиялар              334
</w:t>
      </w:r>
      <w:r>
        <w:br/>
      </w:r>
      <w:r>
        <w:rPr>
          <w:rFonts w:ascii="Times New Roman"/>
          <w:b w:val="false"/>
          <w:i w:val="false"/>
          <w:color w:val="000000"/>
          <w:sz w:val="28"/>
        </w:rPr>
        <w:t>
Субвенциялар              341
</w:t>
      </w:r>
      <w:r>
        <w:br/>
      </w:r>
      <w:r>
        <w:rPr>
          <w:rFonts w:ascii="Times New Roman"/>
          <w:b w:val="false"/>
          <w:i w:val="false"/>
          <w:color w:val="000000"/>
          <w:sz w:val="28"/>
        </w:rPr>
        <w:t>
Бюджеттiк алымдар         342
</w:t>
      </w:r>
      <w:r>
        <w:br/>
      </w:r>
      <w:r>
        <w:rPr>
          <w:rFonts w:ascii="Times New Roman"/>
          <w:b w:val="false"/>
          <w:i w:val="false"/>
          <w:color w:val="000000"/>
          <w:sz w:val="28"/>
        </w:rPr>
        <w:t>
Мем. мекемелердің басқа
</w:t>
      </w:r>
      <w:r>
        <w:br/>
      </w:r>
      <w:r>
        <w:rPr>
          <w:rFonts w:ascii="Times New Roman"/>
          <w:b w:val="false"/>
          <w:i w:val="false"/>
          <w:color w:val="000000"/>
          <w:sz w:val="28"/>
        </w:rPr>
        <w:t>
деңгейлеріне арналған 
</w:t>
      </w:r>
      <w:r>
        <w:br/>
      </w:r>
      <w:r>
        <w:rPr>
          <w:rFonts w:ascii="Times New Roman"/>
          <w:b w:val="false"/>
          <w:i w:val="false"/>
          <w:color w:val="000000"/>
          <w:sz w:val="28"/>
        </w:rPr>
        <w:t>
басқа да ағымдағы
</w:t>
      </w:r>
      <w:r>
        <w:br/>
      </w:r>
      <w:r>
        <w:rPr>
          <w:rFonts w:ascii="Times New Roman"/>
          <w:b w:val="false"/>
          <w:i w:val="false"/>
          <w:color w:val="000000"/>
          <w:sz w:val="28"/>
        </w:rPr>
        <w:t>
трансферттер              349
</w:t>
      </w:r>
      <w:r>
        <w:br/>
      </w:r>
      <w:r>
        <w:rPr>
          <w:rFonts w:ascii="Times New Roman"/>
          <w:b w:val="false"/>
          <w:i w:val="false"/>
          <w:color w:val="000000"/>
          <w:sz w:val="28"/>
        </w:rPr>
        <w:t>
Шетелдегi ұйымд. ағымдағы
</w:t>
      </w:r>
      <w:r>
        <w:br/>
      </w:r>
      <w:r>
        <w:rPr>
          <w:rFonts w:ascii="Times New Roman"/>
          <w:b w:val="false"/>
          <w:i w:val="false"/>
          <w:color w:val="000000"/>
          <w:sz w:val="28"/>
        </w:rPr>
        <w:t>
трансферттер              351
</w:t>
      </w:r>
      <w:r>
        <w:br/>
      </w:r>
      <w:r>
        <w:rPr>
          <w:rFonts w:ascii="Times New Roman"/>
          <w:b w:val="false"/>
          <w:i w:val="false"/>
          <w:color w:val="000000"/>
          <w:sz w:val="28"/>
        </w:rPr>
        <w:t>
Әртүрлi басқа да ағымдағы
</w:t>
      </w:r>
      <w:r>
        <w:br/>
      </w:r>
      <w:r>
        <w:rPr>
          <w:rFonts w:ascii="Times New Roman"/>
          <w:b w:val="false"/>
          <w:i w:val="false"/>
          <w:color w:val="000000"/>
          <w:sz w:val="28"/>
        </w:rPr>
        <w:t>
трансферттер              369
</w:t>
      </w:r>
      <w:r>
        <w:br/>
      </w:r>
      <w:r>
        <w:rPr>
          <w:rFonts w:ascii="Times New Roman"/>
          <w:b w:val="false"/>
          <w:i w:val="false"/>
          <w:color w:val="000000"/>
          <w:sz w:val="28"/>
        </w:rPr>
        <w:t>
Активтердi сатып алу      411
</w:t>
      </w:r>
      <w:r>
        <w:br/>
      </w:r>
      <w:r>
        <w:rPr>
          <w:rFonts w:ascii="Times New Roman"/>
          <w:b w:val="false"/>
          <w:i w:val="false"/>
          <w:color w:val="000000"/>
          <w:sz w:val="28"/>
        </w:rPr>
        <w:t>
Ғимараттар мен үй-жай.
</w:t>
      </w:r>
      <w:r>
        <w:br/>
      </w:r>
      <w:r>
        <w:rPr>
          <w:rFonts w:ascii="Times New Roman"/>
          <w:b w:val="false"/>
          <w:i w:val="false"/>
          <w:color w:val="000000"/>
          <w:sz w:val="28"/>
        </w:rPr>
        <w:t>
ларды сатып алу           412
</w:t>
      </w:r>
      <w:r>
        <w:br/>
      </w:r>
      <w:r>
        <w:rPr>
          <w:rFonts w:ascii="Times New Roman"/>
          <w:b w:val="false"/>
          <w:i w:val="false"/>
          <w:color w:val="000000"/>
          <w:sz w:val="28"/>
        </w:rPr>
        <w:t>
Ғимараттар мен үй-жай.
</w:t>
      </w:r>
      <w:r>
        <w:br/>
      </w:r>
      <w:r>
        <w:rPr>
          <w:rFonts w:ascii="Times New Roman"/>
          <w:b w:val="false"/>
          <w:i w:val="false"/>
          <w:color w:val="000000"/>
          <w:sz w:val="28"/>
        </w:rPr>
        <w:t>
ларды салу                421
</w:t>
      </w:r>
      <w:r>
        <w:br/>
      </w:r>
      <w:r>
        <w:rPr>
          <w:rFonts w:ascii="Times New Roman"/>
          <w:b w:val="false"/>
          <w:i w:val="false"/>
          <w:color w:val="000000"/>
          <w:sz w:val="28"/>
        </w:rPr>
        <w:t>
Жол салу                  422
</w:t>
      </w:r>
      <w:r>
        <w:br/>
      </w:r>
      <w:r>
        <w:rPr>
          <w:rFonts w:ascii="Times New Roman"/>
          <w:b w:val="false"/>
          <w:i w:val="false"/>
          <w:color w:val="000000"/>
          <w:sz w:val="28"/>
        </w:rPr>
        <w:t>
Ғимараттарды, үй-жайларды
</w:t>
      </w:r>
      <w:r>
        <w:br/>
      </w:r>
      <w:r>
        <w:rPr>
          <w:rFonts w:ascii="Times New Roman"/>
          <w:b w:val="false"/>
          <w:i w:val="false"/>
          <w:color w:val="000000"/>
          <w:sz w:val="28"/>
        </w:rPr>
        <w:t>
күрделi жөндеу            431
</w:t>
      </w:r>
      <w:r>
        <w:br/>
      </w:r>
      <w:r>
        <w:rPr>
          <w:rFonts w:ascii="Times New Roman"/>
          <w:b w:val="false"/>
          <w:i w:val="false"/>
          <w:color w:val="000000"/>
          <w:sz w:val="28"/>
        </w:rPr>
        <w:t>
Жолдарды күрделi жөндеу   432
</w:t>
      </w:r>
      <w:r>
        <w:br/>
      </w:r>
      <w:r>
        <w:rPr>
          <w:rFonts w:ascii="Times New Roman"/>
          <w:b w:val="false"/>
          <w:i w:val="false"/>
          <w:color w:val="000000"/>
          <w:sz w:val="28"/>
        </w:rPr>
        <w:t>
Жер сатып алу             451
</w:t>
      </w:r>
      <w:r>
        <w:br/>
      </w:r>
      <w:r>
        <w:rPr>
          <w:rFonts w:ascii="Times New Roman"/>
          <w:b w:val="false"/>
          <w:i w:val="false"/>
          <w:color w:val="000000"/>
          <w:sz w:val="28"/>
        </w:rPr>
        <w:t>
Материалдық емес активтер
</w:t>
      </w:r>
      <w:r>
        <w:br/>
      </w:r>
      <w:r>
        <w:rPr>
          <w:rFonts w:ascii="Times New Roman"/>
          <w:b w:val="false"/>
          <w:i w:val="false"/>
          <w:color w:val="000000"/>
          <w:sz w:val="28"/>
        </w:rPr>
        <w:t>
сатып алу                 452
</w:t>
      </w:r>
      <w:r>
        <w:br/>
      </w:r>
      <w:r>
        <w:rPr>
          <w:rFonts w:ascii="Times New Roman"/>
          <w:b w:val="false"/>
          <w:i w:val="false"/>
          <w:color w:val="000000"/>
          <w:sz w:val="28"/>
        </w:rPr>
        <w:t>
Заңды тұлғаларға арналған
</w:t>
      </w:r>
      <w:r>
        <w:br/>
      </w:r>
      <w:r>
        <w:rPr>
          <w:rFonts w:ascii="Times New Roman"/>
          <w:b w:val="false"/>
          <w:i w:val="false"/>
          <w:color w:val="000000"/>
          <w:sz w:val="28"/>
        </w:rPr>
        <w:t>
күрделi трансферттер      461
</w:t>
      </w:r>
      <w:r>
        <w:br/>
      </w:r>
      <w:r>
        <w:rPr>
          <w:rFonts w:ascii="Times New Roman"/>
          <w:b w:val="false"/>
          <w:i w:val="false"/>
          <w:color w:val="000000"/>
          <w:sz w:val="28"/>
        </w:rPr>
        <w:t>
Мемлекеттік басқарудың
</w:t>
      </w:r>
      <w:r>
        <w:br/>
      </w:r>
      <w:r>
        <w:rPr>
          <w:rFonts w:ascii="Times New Roman"/>
          <w:b w:val="false"/>
          <w:i w:val="false"/>
          <w:color w:val="000000"/>
          <w:sz w:val="28"/>
        </w:rPr>
        <w:t>
басқа деңгейлеріне
</w:t>
      </w:r>
      <w:r>
        <w:br/>
      </w:r>
      <w:r>
        <w:rPr>
          <w:rFonts w:ascii="Times New Roman"/>
          <w:b w:val="false"/>
          <w:i w:val="false"/>
          <w:color w:val="000000"/>
          <w:sz w:val="28"/>
        </w:rPr>
        <w:t>
арналған өзге күрделi
</w:t>
      </w:r>
      <w:r>
        <w:br/>
      </w:r>
      <w:r>
        <w:rPr>
          <w:rFonts w:ascii="Times New Roman"/>
          <w:b w:val="false"/>
          <w:i w:val="false"/>
          <w:color w:val="000000"/>
          <w:sz w:val="28"/>
        </w:rPr>
        <w:t>
трансферттер              464
</w:t>
      </w:r>
      <w:r>
        <w:br/>
      </w:r>
      <w:r>
        <w:rPr>
          <w:rFonts w:ascii="Times New Roman"/>
          <w:b w:val="false"/>
          <w:i w:val="false"/>
          <w:color w:val="000000"/>
          <w:sz w:val="28"/>
        </w:rPr>
        <w:t>
Басқа күрделі
</w:t>
      </w:r>
      <w:r>
        <w:br/>
      </w:r>
      <w:r>
        <w:rPr>
          <w:rFonts w:ascii="Times New Roman"/>
          <w:b w:val="false"/>
          <w:i w:val="false"/>
          <w:color w:val="000000"/>
          <w:sz w:val="28"/>
        </w:rPr>
        <w:t>
трансферттер              469
</w:t>
      </w:r>
      <w:r>
        <w:br/>
      </w:r>
      <w:r>
        <w:rPr>
          <w:rFonts w:ascii="Times New Roman"/>
          <w:b w:val="false"/>
          <w:i w:val="false"/>
          <w:color w:val="000000"/>
          <w:sz w:val="28"/>
        </w:rPr>
        <w:t>
Халықаралық ұйымдарға
</w:t>
      </w:r>
      <w:r>
        <w:br/>
      </w:r>
      <w:r>
        <w:rPr>
          <w:rFonts w:ascii="Times New Roman"/>
          <w:b w:val="false"/>
          <w:i w:val="false"/>
          <w:color w:val="000000"/>
          <w:sz w:val="28"/>
        </w:rPr>
        <w:t>
ж/е шет мемлекеттердiң
</w:t>
      </w:r>
      <w:r>
        <w:br/>
      </w:r>
      <w:r>
        <w:rPr>
          <w:rFonts w:ascii="Times New Roman"/>
          <w:b w:val="false"/>
          <w:i w:val="false"/>
          <w:color w:val="000000"/>
          <w:sz w:val="28"/>
        </w:rPr>
        <w:t>
үкiметтерiне арналған
</w:t>
      </w:r>
      <w:r>
        <w:br/>
      </w:r>
      <w:r>
        <w:rPr>
          <w:rFonts w:ascii="Times New Roman"/>
          <w:b w:val="false"/>
          <w:i w:val="false"/>
          <w:color w:val="000000"/>
          <w:sz w:val="28"/>
        </w:rPr>
        <w:t>
күрделi трансферттер      471
</w:t>
      </w:r>
      <w:r>
        <w:br/>
      </w:r>
      <w:r>
        <w:rPr>
          <w:rFonts w:ascii="Times New Roman"/>
          <w:b w:val="false"/>
          <w:i w:val="false"/>
          <w:color w:val="000000"/>
          <w:sz w:val="28"/>
        </w:rPr>
        <w:t>
Шетелге арналған басқа
</w:t>
      </w:r>
      <w:r>
        <w:br/>
      </w:r>
      <w:r>
        <w:rPr>
          <w:rFonts w:ascii="Times New Roman"/>
          <w:b w:val="false"/>
          <w:i w:val="false"/>
          <w:color w:val="000000"/>
          <w:sz w:val="28"/>
        </w:rPr>
        <w:t>
да күрделi трансферттер   479
</w:t>
      </w:r>
      <w:r>
        <w:br/>
      </w:r>
      <w:r>
        <w:rPr>
          <w:rFonts w:ascii="Times New Roman"/>
          <w:b w:val="false"/>
          <w:i w:val="false"/>
          <w:color w:val="000000"/>
          <w:sz w:val="28"/>
        </w:rPr>
        <w:t>
Мемлекеттік басқарманың
</w:t>
      </w:r>
      <w:r>
        <w:br/>
      </w:r>
      <w:r>
        <w:rPr>
          <w:rFonts w:ascii="Times New Roman"/>
          <w:b w:val="false"/>
          <w:i w:val="false"/>
          <w:color w:val="000000"/>
          <w:sz w:val="28"/>
        </w:rPr>
        <w:t>
басқа деңгейлерiне
</w:t>
      </w:r>
      <w:r>
        <w:br/>
      </w:r>
      <w:r>
        <w:rPr>
          <w:rFonts w:ascii="Times New Roman"/>
          <w:b w:val="false"/>
          <w:i w:val="false"/>
          <w:color w:val="000000"/>
          <w:sz w:val="28"/>
        </w:rPr>
        <w:t>
кредиттер                 511
</w:t>
      </w:r>
      <w:r>
        <w:br/>
      </w:r>
      <w:r>
        <w:rPr>
          <w:rFonts w:ascii="Times New Roman"/>
          <w:b w:val="false"/>
          <w:i w:val="false"/>
          <w:color w:val="000000"/>
          <w:sz w:val="28"/>
        </w:rPr>
        <w:t>
Заңды тұлғаларға
</w:t>
      </w:r>
      <w:r>
        <w:br/>
      </w:r>
      <w:r>
        <w:rPr>
          <w:rFonts w:ascii="Times New Roman"/>
          <w:b w:val="false"/>
          <w:i w:val="false"/>
          <w:color w:val="000000"/>
          <w:sz w:val="28"/>
        </w:rPr>
        <w:t>
арналған кредиттер        512
</w:t>
      </w:r>
      <w:r>
        <w:br/>
      </w:r>
      <w:r>
        <w:rPr>
          <w:rFonts w:ascii="Times New Roman"/>
          <w:b w:val="false"/>
          <w:i w:val="false"/>
          <w:color w:val="000000"/>
          <w:sz w:val="28"/>
        </w:rPr>
        <w:t>
Жеке тұлғаларға кредиттер 514
</w:t>
      </w:r>
      <w:r>
        <w:br/>
      </w:r>
      <w:r>
        <w:rPr>
          <w:rFonts w:ascii="Times New Roman"/>
          <w:b w:val="false"/>
          <w:i w:val="false"/>
          <w:color w:val="000000"/>
          <w:sz w:val="28"/>
        </w:rPr>
        <w:t>
Басқа да iшкi кредиттер   519
</w:t>
      </w:r>
      <w:r>
        <w:br/>
      </w:r>
      <w:r>
        <w:rPr>
          <w:rFonts w:ascii="Times New Roman"/>
          <w:b w:val="false"/>
          <w:i w:val="false"/>
          <w:color w:val="000000"/>
          <w:sz w:val="28"/>
        </w:rPr>
        <w:t>
Әр түрлі сыртқы кредиттер 521
</w:t>
      </w:r>
      <w:r>
        <w:br/>
      </w:r>
      <w:r>
        <w:rPr>
          <w:rFonts w:ascii="Times New Roman"/>
          <w:b w:val="false"/>
          <w:i w:val="false"/>
          <w:color w:val="000000"/>
          <w:sz w:val="28"/>
        </w:rPr>
        <w:t>
Халықаралық ұйымдардың
</w:t>
      </w:r>
      <w:r>
        <w:br/>
      </w:r>
      <w:r>
        <w:rPr>
          <w:rFonts w:ascii="Times New Roman"/>
          <w:b w:val="false"/>
          <w:i w:val="false"/>
          <w:color w:val="000000"/>
          <w:sz w:val="28"/>
        </w:rPr>
        <w:t>
акцияларын сатып алу      531
</w:t>
      </w:r>
      <w:r>
        <w:br/>
      </w:r>
      <w:r>
        <w:rPr>
          <w:rFonts w:ascii="Times New Roman"/>
          <w:b w:val="false"/>
          <w:i w:val="false"/>
          <w:color w:val="000000"/>
          <w:sz w:val="28"/>
        </w:rPr>
        <w:t>
Басқа шетел ұйымдарының
</w:t>
      </w:r>
      <w:r>
        <w:br/>
      </w:r>
      <w:r>
        <w:rPr>
          <w:rFonts w:ascii="Times New Roman"/>
          <w:b w:val="false"/>
          <w:i w:val="false"/>
          <w:color w:val="000000"/>
          <w:sz w:val="28"/>
        </w:rPr>
        <w:t>
акцияларын сатып алу      539
</w:t>
      </w:r>
      <w:r>
        <w:br/>
      </w:r>
      <w:r>
        <w:rPr>
          <w:rFonts w:ascii="Times New Roman"/>
          <w:b w:val="false"/>
          <w:i w:val="false"/>
          <w:color w:val="000000"/>
          <w:sz w:val="28"/>
        </w:rPr>
        <w:t>
Мемлекеттік басқарудың
</w:t>
      </w:r>
      <w:r>
        <w:br/>
      </w:r>
      <w:r>
        <w:rPr>
          <w:rFonts w:ascii="Times New Roman"/>
          <w:b w:val="false"/>
          <w:i w:val="false"/>
          <w:color w:val="000000"/>
          <w:sz w:val="28"/>
        </w:rPr>
        <w:t>
басқа  деңгейлеріне
</w:t>
      </w:r>
      <w:r>
        <w:br/>
      </w:r>
      <w:r>
        <w:rPr>
          <w:rFonts w:ascii="Times New Roman"/>
          <w:b w:val="false"/>
          <w:i w:val="false"/>
          <w:color w:val="000000"/>
          <w:sz w:val="28"/>
        </w:rPr>
        <w:t>
борышты өтеу              611
</w:t>
      </w:r>
      <w:r>
        <w:br/>
      </w:r>
      <w:r>
        <w:rPr>
          <w:rFonts w:ascii="Times New Roman"/>
          <w:b w:val="false"/>
          <w:i w:val="false"/>
          <w:color w:val="000000"/>
          <w:sz w:val="28"/>
        </w:rPr>
        <w:t>
Ішкі рынокта орналасқан
</w:t>
      </w:r>
      <w:r>
        <w:br/>
      </w:r>
      <w:r>
        <w:rPr>
          <w:rFonts w:ascii="Times New Roman"/>
          <w:b w:val="false"/>
          <w:i w:val="false"/>
          <w:color w:val="000000"/>
          <w:sz w:val="28"/>
        </w:rPr>
        <w:t>
мемлекеттік бағалы
</w:t>
      </w:r>
      <w:r>
        <w:br/>
      </w:r>
      <w:r>
        <w:rPr>
          <w:rFonts w:ascii="Times New Roman"/>
          <w:b w:val="false"/>
          <w:i w:val="false"/>
          <w:color w:val="000000"/>
          <w:sz w:val="28"/>
        </w:rPr>
        <w:t>
қағаздар бойынша
</w:t>
      </w:r>
      <w:r>
        <w:br/>
      </w:r>
      <w:r>
        <w:rPr>
          <w:rFonts w:ascii="Times New Roman"/>
          <w:b w:val="false"/>
          <w:i w:val="false"/>
          <w:color w:val="000000"/>
          <w:sz w:val="28"/>
        </w:rPr>
        <w:t>
борышты өтеу              612
</w:t>
      </w:r>
      <w:r>
        <w:br/>
      </w:r>
      <w:r>
        <w:rPr>
          <w:rFonts w:ascii="Times New Roman"/>
          <w:b w:val="false"/>
          <w:i w:val="false"/>
          <w:color w:val="000000"/>
          <w:sz w:val="28"/>
        </w:rPr>
        <w:t>
Басқа да iшкi борышты
</w:t>
      </w:r>
      <w:r>
        <w:br/>
      </w:r>
      <w:r>
        <w:rPr>
          <w:rFonts w:ascii="Times New Roman"/>
          <w:b w:val="false"/>
          <w:i w:val="false"/>
          <w:color w:val="000000"/>
          <w:sz w:val="28"/>
        </w:rPr>
        <w:t>
өтеу                      619
</w:t>
      </w:r>
      <w:r>
        <w:br/>
      </w:r>
      <w:r>
        <w:rPr>
          <w:rFonts w:ascii="Times New Roman"/>
          <w:b w:val="false"/>
          <w:i w:val="false"/>
          <w:color w:val="000000"/>
          <w:sz w:val="28"/>
        </w:rPr>
        <w:t>
Сыртқы борышты өтеу       621
</w:t>
      </w:r>
      <w:r>
        <w:br/>
      </w:r>
      <w:r>
        <w:rPr>
          <w:rFonts w:ascii="Times New Roman"/>
          <w:b w:val="false"/>
          <w:i w:val="false"/>
          <w:color w:val="000000"/>
          <w:sz w:val="28"/>
        </w:rPr>
        <w:t>
Бағалы қағаздардың
</w:t>
      </w:r>
      <w:r>
        <w:br/>
      </w:r>
      <w:r>
        <w:rPr>
          <w:rFonts w:ascii="Times New Roman"/>
          <w:b w:val="false"/>
          <w:i w:val="false"/>
          <w:color w:val="000000"/>
          <w:sz w:val="28"/>
        </w:rPr>
        <w:t>
ұйымдасқан рыногында
</w:t>
      </w:r>
      <w:r>
        <w:br/>
      </w:r>
      <w:r>
        <w:rPr>
          <w:rFonts w:ascii="Times New Roman"/>
          <w:b w:val="false"/>
          <w:i w:val="false"/>
          <w:color w:val="000000"/>
          <w:sz w:val="28"/>
        </w:rPr>
        <w:t>
мемлекеттік эмиссиялық
</w:t>
      </w:r>
      <w:r>
        <w:br/>
      </w:r>
      <w:r>
        <w:rPr>
          <w:rFonts w:ascii="Times New Roman"/>
          <w:b w:val="false"/>
          <w:i w:val="false"/>
          <w:color w:val="000000"/>
          <w:sz w:val="28"/>
        </w:rPr>
        <w:t>
бағалы қағаздарды сатып
</w:t>
      </w:r>
      <w:r>
        <w:br/>
      </w:r>
      <w:r>
        <w:rPr>
          <w:rFonts w:ascii="Times New Roman"/>
          <w:b w:val="false"/>
          <w:i w:val="false"/>
          <w:color w:val="000000"/>
          <w:sz w:val="28"/>
        </w:rPr>
        <w:t>
алу                       711
</w:t>
      </w:r>
      <w:r>
        <w:br/>
      </w:r>
      <w:r>
        <w:rPr>
          <w:rFonts w:ascii="Times New Roman"/>
          <w:b w:val="false"/>
          <w:i w:val="false"/>
          <w:color w:val="000000"/>
          <w:sz w:val="28"/>
        </w:rPr>
        <w:t>
        Барлығы
</w:t>
      </w:r>
      <w:r>
        <w:br/>
      </w:r>
      <w:r>
        <w:rPr>
          <w:rFonts w:ascii="Times New Roman"/>
          <w:b w:val="false"/>
          <w:i w:val="false"/>
          <w:color w:val="000000"/>
          <w:sz w:val="28"/>
        </w:rPr>
        <w:t>
Оқу орнында оқығандардан
</w:t>
      </w:r>
      <w:r>
        <w:br/>
      </w:r>
      <w:r>
        <w:rPr>
          <w:rFonts w:ascii="Times New Roman"/>
          <w:b w:val="false"/>
          <w:i w:val="false"/>
          <w:color w:val="000000"/>
          <w:sz w:val="28"/>
        </w:rPr>
        <w:t>
түскен төлем
</w:t>
      </w:r>
      <w:r>
        <w:br/>
      </w:r>
      <w:r>
        <w:rPr>
          <w:rFonts w:ascii="Times New Roman"/>
          <w:b w:val="false"/>
          <w:i w:val="false"/>
          <w:color w:val="000000"/>
          <w:sz w:val="28"/>
        </w:rPr>
        <w:t>
жатақхана үшiн
</w:t>
      </w:r>
      <w:r>
        <w:br/>
      </w:r>
      <w:r>
        <w:rPr>
          <w:rFonts w:ascii="Times New Roman"/>
          <w:b w:val="false"/>
          <w:i w:val="false"/>
          <w:color w:val="000000"/>
          <w:sz w:val="28"/>
        </w:rPr>
        <w:t>
Балаларды ұстауға
</w:t>
      </w:r>
      <w:r>
        <w:br/>
      </w:r>
      <w:r>
        <w:rPr>
          <w:rFonts w:ascii="Times New Roman"/>
          <w:b w:val="false"/>
          <w:i w:val="false"/>
          <w:color w:val="000000"/>
          <w:sz w:val="28"/>
        </w:rPr>
        <w:t>
арналған ата-ана төлемi
</w:t>
      </w:r>
      <w:r>
        <w:br/>
      </w:r>
      <w:r>
        <w:rPr>
          <w:rFonts w:ascii="Times New Roman"/>
          <w:b w:val="false"/>
          <w:i w:val="false"/>
          <w:color w:val="000000"/>
          <w:sz w:val="28"/>
        </w:rPr>
        <w:t>
Ата-аналардың берешегі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 ____________   Бас бухгалтер ________ ______________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қаржыландыру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жоспарының орындалуы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2-нысан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
</w:t>
      </w:r>
      <w:r>
        <w:br/>
      </w:r>
      <w:r>
        <w:rPr>
          <w:rFonts w:ascii="Times New Roman"/>
          <w:b w:val="false"/>
          <w:i w:val="false"/>
          <w:color w:val="000000"/>
          <w:sz w:val="28"/>
        </w:rPr>
        <w:t>
                                                           |       |
</w:t>
      </w:r>
      <w:r>
        <w:br/>
      </w:r>
      <w:r>
        <w:rPr>
          <w:rFonts w:ascii="Times New Roman"/>
          <w:b w:val="false"/>
          <w:i w:val="false"/>
          <w:color w:val="000000"/>
          <w:sz w:val="28"/>
        </w:rPr>
        <w:t>
                                                           |Коды   |
</w:t>
      </w:r>
      <w:r>
        <w:br/>
      </w:r>
      <w:r>
        <w:rPr>
          <w:rFonts w:ascii="Times New Roman"/>
          <w:b w:val="false"/>
          <w:i w:val="false"/>
          <w:color w:val="000000"/>
          <w:sz w:val="28"/>
        </w:rPr>
        <w:t>
                                                           | ______|
</w:t>
      </w:r>
      <w:r>
        <w:br/>
      </w:r>
      <w:r>
        <w:rPr>
          <w:rFonts w:ascii="Times New Roman"/>
          <w:b w:val="false"/>
          <w:i w:val="false"/>
          <w:color w:val="000000"/>
          <w:sz w:val="28"/>
        </w:rPr>
        <w:t>
                   N 2-нысан (қайтарып алу) ЕҚБС бойынша   |0603008|
</w:t>
      </w:r>
      <w:r>
        <w:br/>
      </w:r>
      <w:r>
        <w:rPr>
          <w:rFonts w:ascii="Times New Roman"/>
          <w:b w:val="false"/>
          <w:i w:val="false"/>
          <w:color w:val="000000"/>
          <w:sz w:val="28"/>
        </w:rPr>
        <w:t>
Функционалдық топ ____________________________________     |_______|
</w:t>
      </w:r>
      <w:r>
        <w:br/>
      </w:r>
      <w:r>
        <w:rPr>
          <w:rFonts w:ascii="Times New Roman"/>
          <w:b w:val="false"/>
          <w:i w:val="false"/>
          <w:color w:val="000000"/>
          <w:sz w:val="28"/>
        </w:rPr>
        <w:t>
Бюджеттік бағдарламалардың әкімшісі  ________ ҚҰБС бойынша |       |
</w:t>
      </w:r>
      <w:r>
        <w:br/>
      </w:r>
      <w:r>
        <w:rPr>
          <w:rFonts w:ascii="Times New Roman"/>
          <w:b w:val="false"/>
          <w:i w:val="false"/>
          <w:color w:val="000000"/>
          <w:sz w:val="28"/>
        </w:rPr>
        <w:t>
                                                           |       |
</w:t>
      </w:r>
      <w:r>
        <w:br/>
      </w:r>
      <w:r>
        <w:rPr>
          <w:rFonts w:ascii="Times New Roman"/>
          <w:b w:val="false"/>
          <w:i w:val="false"/>
          <w:color w:val="000000"/>
          <w:sz w:val="28"/>
        </w:rPr>
        <w:t>
Бағдарлама _______________________________________________ |       |
</w:t>
      </w:r>
      <w:r>
        <w:br/>
      </w:r>
      <w:r>
        <w:rPr>
          <w:rFonts w:ascii="Times New Roman"/>
          <w:b w:val="false"/>
          <w:i w:val="false"/>
          <w:color w:val="000000"/>
          <w:sz w:val="28"/>
        </w:rPr>
        <w:t>
Кіші бағдарлама __________________________________________ |_______|
</w:t>
      </w:r>
      <w:r>
        <w:br/>
      </w:r>
      <w:r>
        <w:rPr>
          <w:rFonts w:ascii="Times New Roman"/>
          <w:b w:val="false"/>
          <w:i w:val="false"/>
          <w:color w:val="000000"/>
          <w:sz w:val="28"/>
        </w:rPr>
        <w:t>
Мемлекеттік мекеменің атауы _________________ ҚҰБС бойынша |       |
</w:t>
      </w:r>
      <w:r>
        <w:br/>
      </w:r>
      <w:r>
        <w:rPr>
          <w:rFonts w:ascii="Times New Roman"/>
          <w:b w:val="false"/>
          <w:i w:val="false"/>
          <w:color w:val="000000"/>
          <w:sz w:val="28"/>
        </w:rPr>
        <w:t>
                              ______________________  Күні |_______|
</w:t>
      </w:r>
      <w:r>
        <w:br/>
      </w:r>
      <w:r>
        <w:rPr>
          <w:rFonts w:ascii="Times New Roman"/>
          <w:b w:val="false"/>
          <w:i w:val="false"/>
          <w:color w:val="000000"/>
          <w:sz w:val="28"/>
        </w:rPr>
        <w:t>
Мерзімділігі: жылдық, тоқсандық _____________ ҚҰБС бойынша |       |
</w:t>
      </w:r>
      <w:r>
        <w:br/>
      </w:r>
      <w:r>
        <w:rPr>
          <w:rFonts w:ascii="Times New Roman"/>
          <w:b w:val="false"/>
          <w:i w:val="false"/>
          <w:color w:val="000000"/>
          <w:sz w:val="28"/>
        </w:rPr>
        <w:t>
Өлшем бірлігі _______________________________ ӨББЖ бойынша |_______|
</w:t>
      </w:r>
      <w:r>
        <w:br/>
      </w:r>
      <w:r>
        <w:rPr>
          <w:rFonts w:ascii="Times New Roman"/>
          <w:b w:val="false"/>
          <w:i w:val="false"/>
          <w:color w:val="000000"/>
          <w:sz w:val="28"/>
        </w:rPr>
        <w:t>
Бақылау сомасы_______________________________________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Шығыстар                  Ерек. Бір    Есепті   Жыл   Кас. Іс
</w:t>
      </w:r>
      <w:r>
        <w:br/>
      </w:r>
      <w:r>
        <w:rPr>
          <w:rFonts w:ascii="Times New Roman"/>
          <w:b w:val="false"/>
          <w:i w:val="false"/>
          <w:color w:val="000000"/>
          <w:sz w:val="28"/>
        </w:rPr>
        <w:t>
  ерекшелігінiң                шелік жылға  кезең.   басы. са.  жү.
</w:t>
      </w:r>
      <w:r>
        <w:br/>
      </w:r>
      <w:r>
        <w:rPr>
          <w:rFonts w:ascii="Times New Roman"/>
          <w:b w:val="false"/>
          <w:i w:val="false"/>
          <w:color w:val="000000"/>
          <w:sz w:val="28"/>
        </w:rPr>
        <w:t>
     атауы                     коды  қаржы. ге       нан   лық  зін.
</w:t>
      </w:r>
      <w:r>
        <w:br/>
      </w:r>
      <w:r>
        <w:rPr>
          <w:rFonts w:ascii="Times New Roman"/>
          <w:b w:val="false"/>
          <w:i w:val="false"/>
          <w:color w:val="000000"/>
          <w:sz w:val="28"/>
        </w:rPr>
        <w:t>
                                     лан.   қаржы.   рұқ.  шы.  дегі
</w:t>
      </w:r>
      <w:r>
        <w:br/>
      </w:r>
      <w:r>
        <w:rPr>
          <w:rFonts w:ascii="Times New Roman"/>
          <w:b w:val="false"/>
          <w:i w:val="false"/>
          <w:color w:val="000000"/>
          <w:sz w:val="28"/>
        </w:rPr>
        <w:t>
                                     дыру   лан.     сат   ғыс. шы.
</w:t>
      </w:r>
      <w:r>
        <w:br/>
      </w:r>
      <w:r>
        <w:rPr>
          <w:rFonts w:ascii="Times New Roman"/>
          <w:b w:val="false"/>
          <w:i w:val="false"/>
          <w:color w:val="000000"/>
          <w:sz w:val="28"/>
        </w:rPr>
        <w:t>
                                     жоспа. дыру     етіл. тар  ғыс.
</w:t>
      </w:r>
      <w:r>
        <w:br/>
      </w:r>
      <w:r>
        <w:rPr>
          <w:rFonts w:ascii="Times New Roman"/>
          <w:b w:val="false"/>
          <w:i w:val="false"/>
          <w:color w:val="000000"/>
          <w:sz w:val="28"/>
        </w:rPr>
        <w:t>
                                     ры     жоспа.   гені       тар
</w:t>
      </w:r>
      <w:r>
        <w:br/>
      </w:r>
      <w:r>
        <w:rPr>
          <w:rFonts w:ascii="Times New Roman"/>
          <w:b w:val="false"/>
          <w:i w:val="false"/>
          <w:color w:val="000000"/>
          <w:sz w:val="28"/>
        </w:rPr>
        <w:t>
                                                     ры 
</w:t>
      </w:r>
      <w:r>
        <w:br/>
      </w:r>
      <w:r>
        <w:rPr>
          <w:rFonts w:ascii="Times New Roman"/>
          <w:b w:val="false"/>
          <w:i w:val="false"/>
          <w:color w:val="000000"/>
          <w:sz w:val="28"/>
        </w:rPr>
        <w:t>
                                                     б/ша
</w:t>
      </w:r>
      <w:r>
        <w:br/>
      </w:r>
      <w:r>
        <w:rPr>
          <w:rFonts w:ascii="Times New Roman"/>
          <w:b w:val="false"/>
          <w:i w:val="false"/>
          <w:color w:val="000000"/>
          <w:sz w:val="28"/>
        </w:rPr>
        <w:t>
                                           _________
</w:t>
      </w:r>
      <w:r>
        <w:br/>
      </w:r>
      <w:r>
        <w:rPr>
          <w:rFonts w:ascii="Times New Roman"/>
          <w:b w:val="false"/>
          <w:i w:val="false"/>
          <w:color w:val="000000"/>
          <w:sz w:val="28"/>
        </w:rPr>
        <w:t>
                                           мін.  тө.
</w:t>
      </w:r>
      <w:r>
        <w:br/>
      </w:r>
      <w:r>
        <w:rPr>
          <w:rFonts w:ascii="Times New Roman"/>
          <w:b w:val="false"/>
          <w:i w:val="false"/>
          <w:color w:val="000000"/>
          <w:sz w:val="28"/>
        </w:rPr>
        <w:t>
                                           дет.  лем.
</w:t>
      </w:r>
      <w:r>
        <w:br/>
      </w:r>
      <w:r>
        <w:rPr>
          <w:rFonts w:ascii="Times New Roman"/>
          <w:b w:val="false"/>
          <w:i w:val="false"/>
          <w:color w:val="000000"/>
          <w:sz w:val="28"/>
        </w:rPr>
        <w:t>
                                           б/ша  б/ша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 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r>
        <w:br/>
      </w:r>
      <w:r>
        <w:rPr>
          <w:rFonts w:ascii="Times New Roman"/>
          <w:b w:val="false"/>
          <w:i w:val="false"/>
          <w:color w:val="000000"/>
          <w:sz w:val="28"/>
        </w:rPr>
        <w:t>
N 4-жиынтық 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_______ бюджет есебінен ұсталатын мемлекеттік мекемелердің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ақылы қызмет көрсетулерді сатудан алатын қаражаттарды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 жылғы "___" __________ арналған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Кодтар
</w:t>
      </w:r>
      <w:r>
        <w:br/>
      </w:r>
      <w:r>
        <w:rPr>
          <w:rFonts w:ascii="Times New Roman"/>
          <w:b w:val="false"/>
          <w:i w:val="false"/>
          <w:color w:val="000000"/>
          <w:sz w:val="28"/>
        </w:rPr>
        <w:t>
___________________________________         Кірістер    Шығыстар
</w:t>
      </w:r>
      <w:r>
        <w:br/>
      </w:r>
      <w:r>
        <w:rPr>
          <w:rFonts w:ascii="Times New Roman"/>
          <w:b w:val="false"/>
          <w:i w:val="false"/>
          <w:color w:val="000000"/>
          <w:sz w:val="28"/>
        </w:rPr>
        <w:t>
Функционалдық топ                   Жылдық _____________________
</w:t>
      </w:r>
      <w:r>
        <w:br/>
      </w:r>
      <w:r>
        <w:rPr>
          <w:rFonts w:ascii="Times New Roman"/>
          <w:b w:val="false"/>
          <w:i w:val="false"/>
          <w:color w:val="000000"/>
          <w:sz w:val="28"/>
        </w:rPr>
        <w:t>
   Ішкі функция                     жоспар Жоспар Есеп  Жоспар Есеп
</w:t>
      </w:r>
      <w:r>
        <w:br/>
      </w:r>
      <w:r>
        <w:rPr>
          <w:rFonts w:ascii="Times New Roman"/>
          <w:b w:val="false"/>
          <w:i w:val="false"/>
          <w:color w:val="000000"/>
          <w:sz w:val="28"/>
        </w:rPr>
        <w:t>
     Бағдарлама әкімшісі                          касса.       касса
</w:t>
      </w:r>
      <w:r>
        <w:br/>
      </w:r>
      <w:r>
        <w:rPr>
          <w:rFonts w:ascii="Times New Roman"/>
          <w:b w:val="false"/>
          <w:i w:val="false"/>
          <w:color w:val="000000"/>
          <w:sz w:val="28"/>
        </w:rPr>
        <w:t>
       Бағдарлама                                 лық          лық
</w:t>
      </w:r>
      <w:r>
        <w:br/>
      </w:r>
      <w:r>
        <w:rPr>
          <w:rFonts w:ascii="Times New Roman"/>
          <w:b w:val="false"/>
          <w:i w:val="false"/>
          <w:color w:val="000000"/>
          <w:sz w:val="28"/>
        </w:rPr>
        <w:t>
         Кіші бағдарлама                          атқа.        атқа.
</w:t>
      </w:r>
      <w:r>
        <w:br/>
      </w:r>
      <w:r>
        <w:rPr>
          <w:rFonts w:ascii="Times New Roman"/>
          <w:b w:val="false"/>
          <w:i w:val="false"/>
          <w:color w:val="000000"/>
          <w:sz w:val="28"/>
        </w:rPr>
        <w:t>
           Ақылы қызмет көрсетулер                рылуы        рылуы
</w:t>
      </w:r>
      <w:r>
        <w:br/>
      </w:r>
      <w:r>
        <w:rPr>
          <w:rFonts w:ascii="Times New Roman"/>
          <w:b w:val="false"/>
          <w:i w:val="false"/>
          <w:color w:val="000000"/>
          <w:sz w:val="28"/>
        </w:rPr>
        <w:t>
              Жол/ерекшелік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9       10    11    12    13 ____________________________________________________________________
</w:t>
      </w:r>
      <w:r>
        <w:br/>
      </w:r>
      <w:r>
        <w:rPr>
          <w:rFonts w:ascii="Times New Roman"/>
          <w:b w:val="false"/>
          <w:i w:val="false"/>
          <w:color w:val="000000"/>
          <w:sz w:val="28"/>
        </w:rPr>
        <w:t>
               О10     Кірістер, барлығы                     Х     Х
</w:t>
      </w:r>
      <w:r>
        <w:br/>
      </w:r>
      <w:r>
        <w:rPr>
          <w:rFonts w:ascii="Times New Roman"/>
          <w:b w:val="false"/>
          <w:i w:val="false"/>
          <w:color w:val="000000"/>
          <w:sz w:val="28"/>
        </w:rPr>
        <w:t>
              011  Жылдың басындағы   
</w:t>
      </w:r>
      <w:r>
        <w:br/>
      </w:r>
      <w:r>
        <w:rPr>
          <w:rFonts w:ascii="Times New Roman"/>
          <w:b w:val="false"/>
          <w:i w:val="false"/>
          <w:color w:val="000000"/>
          <w:sz w:val="28"/>
        </w:rPr>
        <w:t>
                   қаражаттың қалдығы
</w:t>
      </w:r>
      <w:r>
        <w:br/>
      </w:r>
      <w:r>
        <w:rPr>
          <w:rFonts w:ascii="Times New Roman"/>
          <w:b w:val="false"/>
          <w:i w:val="false"/>
          <w:color w:val="000000"/>
          <w:sz w:val="28"/>
        </w:rPr>
        <w:t>
              012  Ағымдағы жылғы түсім.
</w:t>
      </w:r>
      <w:r>
        <w:br/>
      </w:r>
      <w:r>
        <w:rPr>
          <w:rFonts w:ascii="Times New Roman"/>
          <w:b w:val="false"/>
          <w:i w:val="false"/>
          <w:color w:val="000000"/>
          <w:sz w:val="28"/>
        </w:rPr>
        <w:t>
                   дер
</w:t>
      </w:r>
    </w:p>
    <w:p>
      <w:pPr>
        <w:spacing w:after="0"/>
        <w:ind w:left="0"/>
        <w:jc w:val="both"/>
      </w:pPr>
      <w:r>
        <w:rPr>
          <w:rFonts w:ascii="Times New Roman"/>
          <w:b w:val="false"/>
          <w:i w:val="false"/>
          <w:color w:val="000000"/>
          <w:sz w:val="28"/>
        </w:rPr>
        <w:t>
              О20    Шығыстар, барлығы         Х     Х
</w:t>
      </w:r>
      <w:r>
        <w:br/>
      </w:r>
      <w:r>
        <w:rPr>
          <w:rFonts w:ascii="Times New Roman"/>
          <w:b w:val="false"/>
          <w:i w:val="false"/>
          <w:color w:val="000000"/>
          <w:sz w:val="28"/>
        </w:rPr>
        <w:t>
                          Әрбір                Х     Х
</w:t>
      </w:r>
      <w:r>
        <w:br/>
      </w:r>
      <w:r>
        <w:rPr>
          <w:rFonts w:ascii="Times New Roman"/>
          <w:b w:val="false"/>
          <w:i w:val="false"/>
          <w:color w:val="000000"/>
          <w:sz w:val="28"/>
        </w:rPr>
        <w:t>
                    ерекшелік бойынша
</w:t>
      </w:r>
      <w:r>
        <w:br/>
      </w:r>
      <w:r>
        <w:rPr>
          <w:rFonts w:ascii="Times New Roman"/>
          <w:b w:val="false"/>
          <w:i w:val="false"/>
          <w:color w:val="000000"/>
          <w:sz w:val="28"/>
        </w:rPr>
        <w:t>
              О21  Бюджеттің кірісіне
</w:t>
      </w:r>
      <w:r>
        <w:br/>
      </w:r>
      <w:r>
        <w:rPr>
          <w:rFonts w:ascii="Times New Roman"/>
          <w:b w:val="false"/>
          <w:i w:val="false"/>
          <w:color w:val="000000"/>
          <w:sz w:val="28"/>
        </w:rPr>
        <w:t>
                   аудару
</w:t>
      </w:r>
      <w:r>
        <w:br/>
      </w:r>
      <w:r>
        <w:rPr>
          <w:rFonts w:ascii="Times New Roman"/>
          <w:b w:val="false"/>
          <w:i w:val="false"/>
          <w:color w:val="000000"/>
          <w:sz w:val="28"/>
        </w:rPr>
        <w:t>
              030  Есепті кезең аяғындағы      Х     Х
</w:t>
      </w:r>
      <w:r>
        <w:br/>
      </w:r>
      <w:r>
        <w:rPr>
          <w:rFonts w:ascii="Times New Roman"/>
          <w:b w:val="false"/>
          <w:i w:val="false"/>
          <w:color w:val="000000"/>
          <w:sz w:val="28"/>
        </w:rPr>
        <w:t>
                   қаражаттың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
</w:t>
      </w:r>
      <w:r>
        <w:br/>
      </w:r>
      <w:r>
        <w:rPr>
          <w:rFonts w:ascii="Times New Roman"/>
          <w:b w:val="false"/>
          <w:i w:val="false"/>
          <w:color w:val="000000"/>
          <w:sz w:val="28"/>
        </w:rPr>
        <w:t>
      (қолы)   (аты-жөні, тегі)             (қолы)  (аты-жөні, тегі)
</w:t>
      </w:r>
      <w:r>
        <w:br/>
      </w: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r>
        <w:br/>
      </w:r>
      <w:r>
        <w:rPr>
          <w:rFonts w:ascii="Times New Roman"/>
          <w:b w:val="false"/>
          <w:i w:val="false"/>
          <w:color w:val="000000"/>
          <w:sz w:val="28"/>
        </w:rPr>
        <w:t>
N 4-нысан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ақылы қызметті іске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асыруынан алынатын қаражатты пайдалану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Коды
</w:t>
      </w:r>
      <w:r>
        <w:br/>
      </w:r>
      <w:r>
        <w:rPr>
          <w:rFonts w:ascii="Times New Roman"/>
          <w:b w:val="false"/>
          <w:i w:val="false"/>
          <w:color w:val="000000"/>
          <w:sz w:val="28"/>
        </w:rPr>
        <w:t>
                                           ЕҚБС бойынша    _________
</w:t>
      </w:r>
      <w:r>
        <w:br/>
      </w:r>
      <w:r>
        <w:rPr>
          <w:rFonts w:ascii="Times New Roman"/>
          <w:b w:val="false"/>
          <w:i w:val="false"/>
          <w:color w:val="000000"/>
          <w:sz w:val="28"/>
        </w:rPr>
        <w:t>
                                                            О503041
</w:t>
      </w:r>
      <w:r>
        <w:br/>
      </w:r>
      <w:r>
        <w:rPr>
          <w:rFonts w:ascii="Times New Roman"/>
          <w:b w:val="false"/>
          <w:i w:val="false"/>
          <w:color w:val="000000"/>
          <w:sz w:val="28"/>
        </w:rPr>
        <w:t>
Функционалдық топ _____________________________________    _________
</w:t>
      </w:r>
      <w:r>
        <w:br/>
      </w:r>
      <w:r>
        <w:rPr>
          <w:rFonts w:ascii="Times New Roman"/>
          <w:b w:val="false"/>
          <w:i w:val="false"/>
          <w:color w:val="000000"/>
          <w:sz w:val="28"/>
        </w:rPr>
        <w:t>
Ішкі функция __________________________________________    _________
</w:t>
      </w:r>
      <w:r>
        <w:br/>
      </w:r>
      <w:r>
        <w:rPr>
          <w:rFonts w:ascii="Times New Roman"/>
          <w:b w:val="false"/>
          <w:i w:val="false"/>
          <w:color w:val="000000"/>
          <w:sz w:val="28"/>
        </w:rPr>
        <w:t>
Бюджеттік бағдарламалардың                                 _________
</w:t>
      </w:r>
      <w:r>
        <w:br/>
      </w:r>
      <w:r>
        <w:rPr>
          <w:rFonts w:ascii="Times New Roman"/>
          <w:b w:val="false"/>
          <w:i w:val="false"/>
          <w:color w:val="000000"/>
          <w:sz w:val="28"/>
        </w:rPr>
        <w:t>
әкімшісі ________________________________  КҰЖЖ бойынша    _________
</w:t>
      </w:r>
      <w:r>
        <w:br/>
      </w:r>
      <w:r>
        <w:rPr>
          <w:rFonts w:ascii="Times New Roman"/>
          <w:b w:val="false"/>
          <w:i w:val="false"/>
          <w:color w:val="000000"/>
          <w:sz w:val="28"/>
        </w:rPr>
        <w:t>
Бағдарлама ____________________________________________    _________
</w:t>
      </w:r>
      <w:r>
        <w:br/>
      </w:r>
      <w:r>
        <w:rPr>
          <w:rFonts w:ascii="Times New Roman"/>
          <w:b w:val="false"/>
          <w:i w:val="false"/>
          <w:color w:val="000000"/>
          <w:sz w:val="28"/>
        </w:rPr>
        <w:t>
Кіші бағдарлама _______________________________________    _________
</w:t>
      </w:r>
      <w:r>
        <w:br/>
      </w:r>
      <w:r>
        <w:rPr>
          <w:rFonts w:ascii="Times New Roman"/>
          <w:b w:val="false"/>
          <w:i w:val="false"/>
          <w:color w:val="000000"/>
          <w:sz w:val="28"/>
        </w:rPr>
        <w:t>
Мемлекеттік мекеменің атауы ___________________________    _________
</w:t>
      </w:r>
      <w:r>
        <w:br/>
      </w:r>
      <w:r>
        <w:rPr>
          <w:rFonts w:ascii="Times New Roman"/>
          <w:b w:val="false"/>
          <w:i w:val="false"/>
          <w:color w:val="000000"/>
          <w:sz w:val="28"/>
        </w:rPr>
        <w:t>
                 _________ жылғы "__" _________   Күні     _________
</w:t>
      </w:r>
      <w:r>
        <w:br/>
      </w:r>
      <w:r>
        <w:rPr>
          <w:rFonts w:ascii="Times New Roman"/>
          <w:b w:val="false"/>
          <w:i w:val="false"/>
          <w:color w:val="000000"/>
          <w:sz w:val="28"/>
        </w:rPr>
        <w:t>
Мерзімділігi: жылдық, тоқсандық ___________ ЕҚБС бойынша   _________
</w:t>
      </w:r>
      <w:r>
        <w:br/>
      </w:r>
      <w:r>
        <w:rPr>
          <w:rFonts w:ascii="Times New Roman"/>
          <w:b w:val="false"/>
          <w:i w:val="false"/>
          <w:color w:val="000000"/>
          <w:sz w:val="28"/>
        </w:rPr>
        <w:t>
Өлшем бiрлiгi ______________________________ӨББЖ бойынша   _________
</w:t>
      </w:r>
      <w:r>
        <w:br/>
      </w:r>
      <w:r>
        <w:rPr>
          <w:rFonts w:ascii="Times New Roman"/>
          <w:b w:val="false"/>
          <w:i w:val="false"/>
          <w:color w:val="000000"/>
          <w:sz w:val="28"/>
        </w:rPr>
        <w:t>
Ақылы қызметтердің түрі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Кірістер мен шығыстардың  |Жол |Ерек.|Бір  |Жыл |іс жүзіндегі|Касса.
</w:t>
      </w:r>
      <w:r>
        <w:br/>
      </w:r>
      <w:r>
        <w:rPr>
          <w:rFonts w:ascii="Times New Roman"/>
          <w:b w:val="false"/>
          <w:i w:val="false"/>
          <w:color w:val="000000"/>
          <w:sz w:val="28"/>
        </w:rPr>
        <w:t>
атауы                     |коды|шелік|жылға|ба. |шығыстар    |лық
</w:t>
      </w:r>
      <w:r>
        <w:br/>
      </w:r>
      <w:r>
        <w:rPr>
          <w:rFonts w:ascii="Times New Roman"/>
          <w:b w:val="false"/>
          <w:i w:val="false"/>
          <w:color w:val="000000"/>
          <w:sz w:val="28"/>
        </w:rPr>
        <w:t>
                          |    |лік  |ар/н |сы. |            |шығыс.
</w:t>
      </w:r>
      <w:r>
        <w:br/>
      </w:r>
      <w:r>
        <w:rPr>
          <w:rFonts w:ascii="Times New Roman"/>
          <w:b w:val="false"/>
          <w:i w:val="false"/>
          <w:color w:val="000000"/>
          <w:sz w:val="28"/>
        </w:rPr>
        <w:t>
                          |    |коды |смета|нан |            |тар
</w:t>
      </w:r>
      <w:r>
        <w:br/>
      </w:r>
      <w:r>
        <w:rPr>
          <w:rFonts w:ascii="Times New Roman"/>
          <w:b w:val="false"/>
          <w:i w:val="false"/>
          <w:color w:val="000000"/>
          <w:sz w:val="28"/>
        </w:rPr>
        <w:t>
                          |    |     |б/ша |сме.|            |
</w:t>
      </w:r>
      <w:r>
        <w:br/>
      </w:r>
      <w:r>
        <w:rPr>
          <w:rFonts w:ascii="Times New Roman"/>
          <w:b w:val="false"/>
          <w:i w:val="false"/>
          <w:color w:val="000000"/>
          <w:sz w:val="28"/>
        </w:rPr>
        <w:t>
                          |    |     |бекі.|та  |            |
</w:t>
      </w:r>
      <w:r>
        <w:br/>
      </w:r>
      <w:r>
        <w:rPr>
          <w:rFonts w:ascii="Times New Roman"/>
          <w:b w:val="false"/>
          <w:i w:val="false"/>
          <w:color w:val="000000"/>
          <w:sz w:val="28"/>
        </w:rPr>
        <w:t>
                          |    |     |тіл. |бой.|            |
</w:t>
      </w:r>
      <w:r>
        <w:br/>
      </w:r>
      <w:r>
        <w:rPr>
          <w:rFonts w:ascii="Times New Roman"/>
          <w:b w:val="false"/>
          <w:i w:val="false"/>
          <w:color w:val="000000"/>
          <w:sz w:val="28"/>
        </w:rPr>
        <w:t>
                          |    |     |ген  |ын. |            |
</w:t>
      </w:r>
      <w:r>
        <w:br/>
      </w:r>
      <w:r>
        <w:rPr>
          <w:rFonts w:ascii="Times New Roman"/>
          <w:b w:val="false"/>
          <w:i w:val="false"/>
          <w:color w:val="000000"/>
          <w:sz w:val="28"/>
        </w:rPr>
        <w:t>
                          |    |     |     |ша  |            |
</w:t>
      </w:r>
      <w:r>
        <w:br/>
      </w:r>
      <w:r>
        <w:rPr>
          <w:rFonts w:ascii="Times New Roman"/>
          <w:b w:val="false"/>
          <w:i w:val="false"/>
          <w:color w:val="000000"/>
          <w:sz w:val="28"/>
        </w:rPr>
        <w:t>
                          |    |     |     |бе. |            |
</w:t>
      </w:r>
      <w:r>
        <w:br/>
      </w:r>
      <w:r>
        <w:rPr>
          <w:rFonts w:ascii="Times New Roman"/>
          <w:b w:val="false"/>
          <w:i w:val="false"/>
          <w:color w:val="000000"/>
          <w:sz w:val="28"/>
        </w:rPr>
        <w:t>
                          |    |     |     |кі. |            |
</w:t>
      </w:r>
      <w:r>
        <w:br/>
      </w:r>
      <w:r>
        <w:rPr>
          <w:rFonts w:ascii="Times New Roman"/>
          <w:b w:val="false"/>
          <w:i w:val="false"/>
          <w:color w:val="000000"/>
          <w:sz w:val="28"/>
        </w:rPr>
        <w:t>
                          |    |     |     |тіл.|            |
</w:t>
      </w:r>
      <w:r>
        <w:br/>
      </w:r>
      <w:r>
        <w:rPr>
          <w:rFonts w:ascii="Times New Roman"/>
          <w:b w:val="false"/>
          <w:i w:val="false"/>
          <w:color w:val="000000"/>
          <w:sz w:val="28"/>
        </w:rPr>
        <w:t>
                          |    |     |     |ген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Кірістер
</w:t>
      </w:r>
      <w:r>
        <w:br/>
      </w:r>
      <w:r>
        <w:rPr>
          <w:rFonts w:ascii="Times New Roman"/>
          <w:b w:val="false"/>
          <w:i w:val="false"/>
          <w:color w:val="000000"/>
          <w:sz w:val="28"/>
        </w:rPr>
        <w:t>
Жыл басында қалған
</w:t>
      </w:r>
      <w:r>
        <w:br/>
      </w:r>
      <w:r>
        <w:rPr>
          <w:rFonts w:ascii="Times New Roman"/>
          <w:b w:val="false"/>
          <w:i w:val="false"/>
          <w:color w:val="000000"/>
          <w:sz w:val="28"/>
        </w:rPr>
        <w:t>
қаражат-барлығы            О10          Х
</w:t>
      </w:r>
      <w:r>
        <w:br/>
      </w:r>
      <w:r>
        <w:rPr>
          <w:rFonts w:ascii="Times New Roman"/>
          <w:b w:val="false"/>
          <w:i w:val="false"/>
          <w:color w:val="000000"/>
          <w:sz w:val="28"/>
        </w:rPr>
        <w:t>
Оның iшiнде ақша қаража.
</w:t>
      </w:r>
      <w:r>
        <w:br/>
      </w:r>
      <w:r>
        <w:rPr>
          <w:rFonts w:ascii="Times New Roman"/>
          <w:b w:val="false"/>
          <w:i w:val="false"/>
          <w:color w:val="000000"/>
          <w:sz w:val="28"/>
        </w:rPr>
        <w:t>
тының қалдығы              О11
</w:t>
      </w:r>
      <w:r>
        <w:br/>
      </w:r>
      <w:r>
        <w:rPr>
          <w:rFonts w:ascii="Times New Roman"/>
          <w:b w:val="false"/>
          <w:i w:val="false"/>
          <w:color w:val="000000"/>
          <w:sz w:val="28"/>
        </w:rPr>
        <w:t>
Ағымдағы жылдың түсім.
</w:t>
      </w:r>
      <w:r>
        <w:br/>
      </w:r>
      <w:r>
        <w:rPr>
          <w:rFonts w:ascii="Times New Roman"/>
          <w:b w:val="false"/>
          <w:i w:val="false"/>
          <w:color w:val="000000"/>
          <w:sz w:val="28"/>
        </w:rPr>
        <w:t>
дері                       О20
</w:t>
      </w:r>
      <w:r>
        <w:br/>
      </w:r>
      <w:r>
        <w:rPr>
          <w:rFonts w:ascii="Times New Roman"/>
          <w:b w:val="false"/>
          <w:i w:val="false"/>
          <w:color w:val="000000"/>
          <w:sz w:val="28"/>
        </w:rPr>
        <w:t>
Банк кредиті               О30
</w:t>
      </w:r>
      <w:r>
        <w:br/>
      </w:r>
      <w:r>
        <w:rPr>
          <w:rFonts w:ascii="Times New Roman"/>
          <w:b w:val="false"/>
          <w:i w:val="false"/>
          <w:color w:val="000000"/>
          <w:sz w:val="28"/>
        </w:rPr>
        <w:t>
Кірістер жиыны             О40
</w:t>
      </w:r>
      <w:r>
        <w:br/>
      </w:r>
      <w:r>
        <w:rPr>
          <w:rFonts w:ascii="Times New Roman"/>
          <w:b w:val="false"/>
          <w:i w:val="false"/>
          <w:color w:val="000000"/>
          <w:sz w:val="28"/>
        </w:rPr>
        <w:t>
  Шығыстар
</w:t>
      </w:r>
      <w:r>
        <w:br/>
      </w:r>
      <w:r>
        <w:rPr>
          <w:rFonts w:ascii="Times New Roman"/>
          <w:b w:val="false"/>
          <w:i w:val="false"/>
          <w:color w:val="000000"/>
          <w:sz w:val="28"/>
        </w:rPr>
        <w:t>
Шығыстар-барлығы           О50
</w:t>
      </w:r>
      <w:r>
        <w:br/>
      </w:r>
      <w:r>
        <w:rPr>
          <w:rFonts w:ascii="Times New Roman"/>
          <w:b w:val="false"/>
          <w:i w:val="false"/>
          <w:color w:val="000000"/>
          <w:sz w:val="28"/>
        </w:rPr>
        <w:t>
  оның ішінде:
</w:t>
      </w:r>
      <w:r>
        <w:br/>
      </w:r>
      <w:r>
        <w:rPr>
          <w:rFonts w:ascii="Times New Roman"/>
          <w:b w:val="false"/>
          <w:i w:val="false"/>
          <w:color w:val="000000"/>
          <w:sz w:val="28"/>
        </w:rPr>
        <w:t>
Негiзгі жалақы             О51   111
</w:t>
      </w:r>
      <w:r>
        <w:br/>
      </w:r>
      <w:r>
        <w:rPr>
          <w:rFonts w:ascii="Times New Roman"/>
          <w:b w:val="false"/>
          <w:i w:val="false"/>
          <w:color w:val="000000"/>
          <w:sz w:val="28"/>
        </w:rPr>
        <w:t>
Қосымша ақша төлемдері     О52   112
</w:t>
      </w:r>
      <w:r>
        <w:br/>
      </w:r>
      <w:r>
        <w:rPr>
          <w:rFonts w:ascii="Times New Roman"/>
          <w:b w:val="false"/>
          <w:i w:val="false"/>
          <w:color w:val="000000"/>
          <w:sz w:val="28"/>
        </w:rPr>
        <w:t>
Өтемақы төлемдерi          О53   113
</w:t>
      </w:r>
      <w:r>
        <w:br/>
      </w:r>
      <w:r>
        <w:rPr>
          <w:rFonts w:ascii="Times New Roman"/>
          <w:b w:val="false"/>
          <w:i w:val="false"/>
          <w:color w:val="000000"/>
          <w:sz w:val="28"/>
        </w:rPr>
        <w:t>
Әскери қызметшілердің,
</w:t>
      </w:r>
      <w:r>
        <w:br/>
      </w:r>
      <w:r>
        <w:rPr>
          <w:rFonts w:ascii="Times New Roman"/>
          <w:b w:val="false"/>
          <w:i w:val="false"/>
          <w:color w:val="000000"/>
          <w:sz w:val="28"/>
        </w:rPr>
        <w:t>
ішкі істер органдары
</w:t>
      </w:r>
      <w:r>
        <w:br/>
      </w:r>
      <w:r>
        <w:rPr>
          <w:rFonts w:ascii="Times New Roman"/>
          <w:b w:val="false"/>
          <w:i w:val="false"/>
          <w:color w:val="000000"/>
          <w:sz w:val="28"/>
        </w:rPr>
        <w:t>
және қаржы полициясы
</w:t>
      </w:r>
      <w:r>
        <w:br/>
      </w:r>
      <w:r>
        <w:rPr>
          <w:rFonts w:ascii="Times New Roman"/>
          <w:b w:val="false"/>
          <w:i w:val="false"/>
          <w:color w:val="000000"/>
          <w:sz w:val="28"/>
        </w:rPr>
        <w:t>
қызмет/н
</w:t>
      </w:r>
      <w:r>
        <w:br/>
      </w:r>
      <w:r>
        <w:rPr>
          <w:rFonts w:ascii="Times New Roman"/>
          <w:b w:val="false"/>
          <w:i w:val="false"/>
          <w:color w:val="000000"/>
          <w:sz w:val="28"/>
        </w:rPr>
        <w:t>
жинақтаушы зейнет/ы
</w:t>
      </w:r>
      <w:r>
        <w:br/>
      </w:r>
      <w:r>
        <w:rPr>
          <w:rFonts w:ascii="Times New Roman"/>
          <w:b w:val="false"/>
          <w:i w:val="false"/>
          <w:color w:val="000000"/>
          <w:sz w:val="28"/>
        </w:rPr>
        <w:t>
қорына міндетті зейнетақы
</w:t>
      </w:r>
      <w:r>
        <w:br/>
      </w:r>
      <w:r>
        <w:rPr>
          <w:rFonts w:ascii="Times New Roman"/>
          <w:b w:val="false"/>
          <w:i w:val="false"/>
          <w:color w:val="000000"/>
          <w:sz w:val="28"/>
        </w:rPr>
        <w:t>
жарналары                  О54   114
</w:t>
      </w:r>
      <w:r>
        <w:br/>
      </w:r>
      <w:r>
        <w:rPr>
          <w:rFonts w:ascii="Times New Roman"/>
          <w:b w:val="false"/>
          <w:i w:val="false"/>
          <w:color w:val="000000"/>
          <w:sz w:val="28"/>
        </w:rPr>
        <w:t>
Әлеуметтiк салық           О55   121
</w:t>
      </w:r>
      <w:r>
        <w:br/>
      </w:r>
      <w:r>
        <w:rPr>
          <w:rFonts w:ascii="Times New Roman"/>
          <w:b w:val="false"/>
          <w:i w:val="false"/>
          <w:color w:val="000000"/>
          <w:sz w:val="28"/>
        </w:rPr>
        <w:t>
Автокөлік құралдары
</w:t>
      </w:r>
      <w:r>
        <w:br/>
      </w:r>
      <w:r>
        <w:rPr>
          <w:rFonts w:ascii="Times New Roman"/>
          <w:b w:val="false"/>
          <w:i w:val="false"/>
          <w:color w:val="000000"/>
          <w:sz w:val="28"/>
        </w:rPr>
        <w:t>
иелерінің азаматтық-
</w:t>
      </w:r>
      <w:r>
        <w:br/>
      </w:r>
      <w:r>
        <w:rPr>
          <w:rFonts w:ascii="Times New Roman"/>
          <w:b w:val="false"/>
          <w:i w:val="false"/>
          <w:color w:val="000000"/>
          <w:sz w:val="28"/>
        </w:rPr>
        <w:t>
құқықтық жауапкер.
</w:t>
      </w:r>
      <w:r>
        <w:br/>
      </w:r>
      <w:r>
        <w:rPr>
          <w:rFonts w:ascii="Times New Roman"/>
          <w:b w:val="false"/>
          <w:i w:val="false"/>
          <w:color w:val="000000"/>
          <w:sz w:val="28"/>
        </w:rPr>
        <w:t>
шілігін міндетті сақ.
</w:t>
      </w:r>
      <w:r>
        <w:br/>
      </w:r>
      <w:r>
        <w:rPr>
          <w:rFonts w:ascii="Times New Roman"/>
          <w:b w:val="false"/>
          <w:i w:val="false"/>
          <w:color w:val="000000"/>
          <w:sz w:val="28"/>
        </w:rPr>
        <w:t>
тандыруға арналған
</w:t>
      </w:r>
      <w:r>
        <w:br/>
      </w:r>
      <w:r>
        <w:rPr>
          <w:rFonts w:ascii="Times New Roman"/>
          <w:b w:val="false"/>
          <w:i w:val="false"/>
          <w:color w:val="000000"/>
          <w:sz w:val="28"/>
        </w:rPr>
        <w:t>
жарналар                   О56   125
</w:t>
      </w:r>
      <w:r>
        <w:br/>
      </w:r>
      <w:r>
        <w:rPr>
          <w:rFonts w:ascii="Times New Roman"/>
          <w:b w:val="false"/>
          <w:i w:val="false"/>
          <w:color w:val="000000"/>
          <w:sz w:val="28"/>
        </w:rPr>
        <w:t>
Мемлекеттiк мекеме
</w:t>
      </w:r>
      <w:r>
        <w:br/>
      </w:r>
      <w:r>
        <w:rPr>
          <w:rFonts w:ascii="Times New Roman"/>
          <w:b w:val="false"/>
          <w:i w:val="false"/>
          <w:color w:val="000000"/>
          <w:sz w:val="28"/>
        </w:rPr>
        <w:t>
қызметкелерінің
</w:t>
      </w:r>
      <w:r>
        <w:br/>
      </w:r>
      <w:r>
        <w:rPr>
          <w:rFonts w:ascii="Times New Roman"/>
          <w:b w:val="false"/>
          <w:i w:val="false"/>
          <w:color w:val="000000"/>
          <w:sz w:val="28"/>
        </w:rPr>
        <w:t>
мемлекеттік мiндетті
</w:t>
      </w:r>
      <w:r>
        <w:br/>
      </w:r>
      <w:r>
        <w:rPr>
          <w:rFonts w:ascii="Times New Roman"/>
          <w:b w:val="false"/>
          <w:i w:val="false"/>
          <w:color w:val="000000"/>
          <w:sz w:val="28"/>
        </w:rPr>
        <w:t>
жеке сақтандырына
</w:t>
      </w:r>
      <w:r>
        <w:br/>
      </w:r>
      <w:r>
        <w:rPr>
          <w:rFonts w:ascii="Times New Roman"/>
          <w:b w:val="false"/>
          <w:i w:val="false"/>
          <w:color w:val="000000"/>
          <w:sz w:val="28"/>
        </w:rPr>
        <w:t>
төлемдері                  О57   126
</w:t>
      </w:r>
      <w:r>
        <w:br/>
      </w:r>
      <w:r>
        <w:rPr>
          <w:rFonts w:ascii="Times New Roman"/>
          <w:b w:val="false"/>
          <w:i w:val="false"/>
          <w:color w:val="000000"/>
          <w:sz w:val="28"/>
        </w:rPr>
        <w:t>
Азық-түлік тағамдарын
</w:t>
      </w:r>
      <w:r>
        <w:br/>
      </w:r>
      <w:r>
        <w:rPr>
          <w:rFonts w:ascii="Times New Roman"/>
          <w:b w:val="false"/>
          <w:i w:val="false"/>
          <w:color w:val="000000"/>
          <w:sz w:val="28"/>
        </w:rPr>
        <w:t>
сатып алу                  О58   131
</w:t>
      </w:r>
      <w:r>
        <w:br/>
      </w:r>
      <w:r>
        <w:rPr>
          <w:rFonts w:ascii="Times New Roman"/>
          <w:b w:val="false"/>
          <w:i w:val="false"/>
          <w:color w:val="000000"/>
          <w:sz w:val="28"/>
        </w:rPr>
        <w:t>
Дәрi-дәрмектер мен басқа
</w:t>
      </w:r>
      <w:r>
        <w:br/>
      </w:r>
      <w:r>
        <w:rPr>
          <w:rFonts w:ascii="Times New Roman"/>
          <w:b w:val="false"/>
          <w:i w:val="false"/>
          <w:color w:val="000000"/>
          <w:sz w:val="28"/>
        </w:rPr>
        <w:t>
мед. мақсаттағы құрал.
</w:t>
      </w:r>
      <w:r>
        <w:br/>
      </w:r>
      <w:r>
        <w:rPr>
          <w:rFonts w:ascii="Times New Roman"/>
          <w:b w:val="false"/>
          <w:i w:val="false"/>
          <w:color w:val="000000"/>
          <w:sz w:val="28"/>
        </w:rPr>
        <w:t>
дарды сатып алу            О59   132
</w:t>
      </w:r>
      <w:r>
        <w:br/>
      </w:r>
      <w:r>
        <w:rPr>
          <w:rFonts w:ascii="Times New Roman"/>
          <w:b w:val="false"/>
          <w:i w:val="false"/>
          <w:color w:val="000000"/>
          <w:sz w:val="28"/>
        </w:rPr>
        <w:t>
Заттай мүлік керек-жа.
</w:t>
      </w:r>
      <w:r>
        <w:br/>
      </w:r>
      <w:r>
        <w:rPr>
          <w:rFonts w:ascii="Times New Roman"/>
          <w:b w:val="false"/>
          <w:i w:val="false"/>
          <w:color w:val="000000"/>
          <w:sz w:val="28"/>
        </w:rPr>
        <w:t>
рақтарын және басқа
</w:t>
      </w:r>
      <w:r>
        <w:br/>
      </w:r>
      <w:r>
        <w:rPr>
          <w:rFonts w:ascii="Times New Roman"/>
          <w:b w:val="false"/>
          <w:i w:val="false"/>
          <w:color w:val="000000"/>
          <w:sz w:val="28"/>
        </w:rPr>
        <w:t>
нысанды және киiм-ке.
</w:t>
      </w:r>
      <w:r>
        <w:br/>
      </w:r>
      <w:r>
        <w:rPr>
          <w:rFonts w:ascii="Times New Roman"/>
          <w:b w:val="false"/>
          <w:i w:val="false"/>
          <w:color w:val="000000"/>
          <w:sz w:val="28"/>
        </w:rPr>
        <w:t>
шектерiн сатып алу,
</w:t>
      </w:r>
      <w:r>
        <w:br/>
      </w:r>
      <w:r>
        <w:rPr>
          <w:rFonts w:ascii="Times New Roman"/>
          <w:b w:val="false"/>
          <w:i w:val="false"/>
          <w:color w:val="000000"/>
          <w:sz w:val="28"/>
        </w:rPr>
        <w:t>
тiгу және жөндеу           О60   134
</w:t>
      </w:r>
      <w:r>
        <w:br/>
      </w:r>
      <w:r>
        <w:rPr>
          <w:rFonts w:ascii="Times New Roman"/>
          <w:b w:val="false"/>
          <w:i w:val="false"/>
          <w:color w:val="000000"/>
          <w:sz w:val="28"/>
        </w:rPr>
        <w:t>
Ерекше жабдықтар мен
</w:t>
      </w:r>
      <w:r>
        <w:br/>
      </w:r>
      <w:r>
        <w:rPr>
          <w:rFonts w:ascii="Times New Roman"/>
          <w:b w:val="false"/>
          <w:i w:val="false"/>
          <w:color w:val="000000"/>
          <w:sz w:val="28"/>
        </w:rPr>
        <w:t>
материалдар сатып алу      061   135
</w:t>
      </w:r>
      <w:r>
        <w:br/>
      </w:r>
      <w:r>
        <w:rPr>
          <w:rFonts w:ascii="Times New Roman"/>
          <w:b w:val="false"/>
          <w:i w:val="false"/>
          <w:color w:val="000000"/>
          <w:sz w:val="28"/>
        </w:rPr>
        <w:t>
Ел ішіндегі іссапарлар     О62   136
</w:t>
      </w:r>
      <w:r>
        <w:br/>
      </w:r>
      <w:r>
        <w:rPr>
          <w:rFonts w:ascii="Times New Roman"/>
          <w:b w:val="false"/>
          <w:i w:val="false"/>
          <w:color w:val="000000"/>
          <w:sz w:val="28"/>
        </w:rPr>
        <w:t>
Шетелдерге іссапарлар      О63   137
</w:t>
      </w:r>
      <w:r>
        <w:br/>
      </w:r>
      <w:r>
        <w:rPr>
          <w:rFonts w:ascii="Times New Roman"/>
          <w:b w:val="false"/>
          <w:i w:val="false"/>
          <w:color w:val="000000"/>
          <w:sz w:val="28"/>
        </w:rPr>
        <w:t>
Үй-жайларға жалгерлік
</w:t>
      </w:r>
      <w:r>
        <w:br/>
      </w:r>
      <w:r>
        <w:rPr>
          <w:rFonts w:ascii="Times New Roman"/>
          <w:b w:val="false"/>
          <w:i w:val="false"/>
          <w:color w:val="000000"/>
          <w:sz w:val="28"/>
        </w:rPr>
        <w:t>
төлем                      О64   138
</w:t>
      </w:r>
      <w:r>
        <w:br/>
      </w:r>
      <w:r>
        <w:rPr>
          <w:rFonts w:ascii="Times New Roman"/>
          <w:b w:val="false"/>
          <w:i w:val="false"/>
          <w:color w:val="000000"/>
          <w:sz w:val="28"/>
        </w:rPr>
        <w:t>
Басқа да тауарларды
</w:t>
      </w:r>
      <w:r>
        <w:br/>
      </w:r>
      <w:r>
        <w:rPr>
          <w:rFonts w:ascii="Times New Roman"/>
          <w:b w:val="false"/>
          <w:i w:val="false"/>
          <w:color w:val="000000"/>
          <w:sz w:val="28"/>
        </w:rPr>
        <w:t>
сатып алу                  О65   139
</w:t>
      </w:r>
      <w:r>
        <w:br/>
      </w:r>
      <w:r>
        <w:rPr>
          <w:rFonts w:ascii="Times New Roman"/>
          <w:b w:val="false"/>
          <w:i w:val="false"/>
          <w:color w:val="000000"/>
          <w:sz w:val="28"/>
        </w:rPr>
        <w:t>
Коммуналдық қызметтерге
</w:t>
      </w:r>
      <w:r>
        <w:br/>
      </w:r>
      <w:r>
        <w:rPr>
          <w:rFonts w:ascii="Times New Roman"/>
          <w:b w:val="false"/>
          <w:i w:val="false"/>
          <w:color w:val="000000"/>
          <w:sz w:val="28"/>
        </w:rPr>
        <w:t>
ақы төлеу                  О66   141
</w:t>
      </w:r>
      <w:r>
        <w:br/>
      </w:r>
      <w:r>
        <w:rPr>
          <w:rFonts w:ascii="Times New Roman"/>
          <w:b w:val="false"/>
          <w:i w:val="false"/>
          <w:color w:val="000000"/>
          <w:sz w:val="28"/>
        </w:rPr>
        <w:t>
Байланыс қызметіне ақы
</w:t>
      </w:r>
      <w:r>
        <w:br/>
      </w:r>
      <w:r>
        <w:rPr>
          <w:rFonts w:ascii="Times New Roman"/>
          <w:b w:val="false"/>
          <w:i w:val="false"/>
          <w:color w:val="000000"/>
          <w:sz w:val="28"/>
        </w:rPr>
        <w:t>
төлеу                      О67   142
</w:t>
      </w:r>
      <w:r>
        <w:br/>
      </w:r>
      <w:r>
        <w:rPr>
          <w:rFonts w:ascii="Times New Roman"/>
          <w:b w:val="false"/>
          <w:i w:val="false"/>
          <w:color w:val="000000"/>
          <w:sz w:val="28"/>
        </w:rPr>
        <w:t>
Көліктік қызметтерге ақы
</w:t>
      </w:r>
      <w:r>
        <w:br/>
      </w:r>
      <w:r>
        <w:rPr>
          <w:rFonts w:ascii="Times New Roman"/>
          <w:b w:val="false"/>
          <w:i w:val="false"/>
          <w:color w:val="000000"/>
          <w:sz w:val="28"/>
        </w:rPr>
        <w:t>
төлеу                      О68   143
</w:t>
      </w:r>
      <w:r>
        <w:br/>
      </w:r>
      <w:r>
        <w:rPr>
          <w:rFonts w:ascii="Times New Roman"/>
          <w:b w:val="false"/>
          <w:i w:val="false"/>
          <w:color w:val="000000"/>
          <w:sz w:val="28"/>
        </w:rPr>
        <w:t>
Электр энергиясына ақы
</w:t>
      </w:r>
      <w:r>
        <w:br/>
      </w:r>
      <w:r>
        <w:rPr>
          <w:rFonts w:ascii="Times New Roman"/>
          <w:b w:val="false"/>
          <w:i w:val="false"/>
          <w:color w:val="000000"/>
          <w:sz w:val="28"/>
        </w:rPr>
        <w:t>
төлеу                      О69   144
</w:t>
      </w:r>
      <w:r>
        <w:br/>
      </w:r>
      <w:r>
        <w:rPr>
          <w:rFonts w:ascii="Times New Roman"/>
          <w:b w:val="false"/>
          <w:i w:val="false"/>
          <w:color w:val="000000"/>
          <w:sz w:val="28"/>
        </w:rPr>
        <w:t>
Жылуға ақы төлеу           О70   145
</w:t>
      </w:r>
      <w:r>
        <w:br/>
      </w:r>
      <w:r>
        <w:rPr>
          <w:rFonts w:ascii="Times New Roman"/>
          <w:b w:val="false"/>
          <w:i w:val="false"/>
          <w:color w:val="000000"/>
          <w:sz w:val="28"/>
        </w:rPr>
        <w:t>
Ғимараттарды, үй-жайларды,
</w:t>
      </w:r>
      <w:r>
        <w:br/>
      </w:r>
      <w:r>
        <w:rPr>
          <w:rFonts w:ascii="Times New Roman"/>
          <w:b w:val="false"/>
          <w:i w:val="false"/>
          <w:color w:val="000000"/>
          <w:sz w:val="28"/>
        </w:rPr>
        <w:t>
жабдықтарды және негізгі
</w:t>
      </w:r>
      <w:r>
        <w:br/>
      </w:r>
      <w:r>
        <w:rPr>
          <w:rFonts w:ascii="Times New Roman"/>
          <w:b w:val="false"/>
          <w:i w:val="false"/>
          <w:color w:val="000000"/>
          <w:sz w:val="28"/>
        </w:rPr>
        <w:t>
құрал-жабдықтарды ұстау,
</w:t>
      </w:r>
      <w:r>
        <w:br/>
      </w:r>
      <w:r>
        <w:rPr>
          <w:rFonts w:ascii="Times New Roman"/>
          <w:b w:val="false"/>
          <w:i w:val="false"/>
          <w:color w:val="000000"/>
          <w:sz w:val="28"/>
        </w:rPr>
        <w:t>
қызмет көрсету, ағымдағы
</w:t>
      </w:r>
      <w:r>
        <w:br/>
      </w:r>
      <w:r>
        <w:rPr>
          <w:rFonts w:ascii="Times New Roman"/>
          <w:b w:val="false"/>
          <w:i w:val="false"/>
          <w:color w:val="000000"/>
          <w:sz w:val="28"/>
        </w:rPr>
        <w:t>
жөндеу                     О71   146
</w:t>
      </w:r>
      <w:r>
        <w:br/>
      </w:r>
      <w:r>
        <w:rPr>
          <w:rFonts w:ascii="Times New Roman"/>
          <w:b w:val="false"/>
          <w:i w:val="false"/>
          <w:color w:val="000000"/>
          <w:sz w:val="28"/>
        </w:rPr>
        <w:t>
Басқа да қызметтер мен
</w:t>
      </w:r>
      <w:r>
        <w:br/>
      </w:r>
      <w:r>
        <w:rPr>
          <w:rFonts w:ascii="Times New Roman"/>
          <w:b w:val="false"/>
          <w:i w:val="false"/>
          <w:color w:val="000000"/>
          <w:sz w:val="28"/>
        </w:rPr>
        <w:t>
жұмыстар                   О72   149
</w:t>
      </w:r>
      <w:r>
        <w:br/>
      </w:r>
      <w:r>
        <w:rPr>
          <w:rFonts w:ascii="Times New Roman"/>
          <w:b w:val="false"/>
          <w:i w:val="false"/>
          <w:color w:val="000000"/>
          <w:sz w:val="28"/>
        </w:rPr>
        <w:t>
Жалп. бірд. мінд. орта
</w:t>
      </w:r>
      <w:r>
        <w:br/>
      </w:r>
      <w:r>
        <w:rPr>
          <w:rFonts w:ascii="Times New Roman"/>
          <w:b w:val="false"/>
          <w:i w:val="false"/>
          <w:color w:val="000000"/>
          <w:sz w:val="28"/>
        </w:rPr>
        <w:t>
білім қорының шығындары    О73   153
</w:t>
      </w:r>
      <w:r>
        <w:br/>
      </w:r>
      <w:r>
        <w:rPr>
          <w:rFonts w:ascii="Times New Roman"/>
          <w:b w:val="false"/>
          <w:i w:val="false"/>
          <w:color w:val="000000"/>
          <w:sz w:val="28"/>
        </w:rPr>
        <w:t>
Атқару құжаттарының
</w:t>
      </w:r>
      <w:r>
        <w:br/>
      </w:r>
      <w:r>
        <w:rPr>
          <w:rFonts w:ascii="Times New Roman"/>
          <w:b w:val="false"/>
          <w:i w:val="false"/>
          <w:color w:val="000000"/>
          <w:sz w:val="28"/>
        </w:rPr>
        <w:t>
орындалуы                  О74   155
</w:t>
      </w:r>
      <w:r>
        <w:br/>
      </w:r>
      <w:r>
        <w:rPr>
          <w:rFonts w:ascii="Times New Roman"/>
          <w:b w:val="false"/>
          <w:i w:val="false"/>
          <w:color w:val="000000"/>
          <w:sz w:val="28"/>
        </w:rPr>
        <w:t>
Ерекше шығындар            О75   157
</w:t>
      </w:r>
      <w:r>
        <w:br/>
      </w:r>
      <w:r>
        <w:rPr>
          <w:rFonts w:ascii="Times New Roman"/>
          <w:b w:val="false"/>
          <w:i w:val="false"/>
          <w:color w:val="000000"/>
          <w:sz w:val="28"/>
        </w:rPr>
        <w:t>
Басқа да ағымдағы шығындар О76   159
</w:t>
      </w:r>
      <w:r>
        <w:br/>
      </w:r>
      <w:r>
        <w:rPr>
          <w:rFonts w:ascii="Times New Roman"/>
          <w:b w:val="false"/>
          <w:i w:val="false"/>
          <w:color w:val="000000"/>
          <w:sz w:val="28"/>
        </w:rPr>
        <w:t>
Ішкі қарыздар бойынша
</w:t>
      </w:r>
      <w:r>
        <w:br/>
      </w:r>
      <w:r>
        <w:rPr>
          <w:rFonts w:ascii="Times New Roman"/>
          <w:b w:val="false"/>
          <w:i w:val="false"/>
          <w:color w:val="000000"/>
          <w:sz w:val="28"/>
        </w:rPr>
        <w:t>
сыйақы (мүдд) төлемдері    О77   211
</w:t>
      </w:r>
      <w:r>
        <w:br/>
      </w:r>
      <w:r>
        <w:rPr>
          <w:rFonts w:ascii="Times New Roman"/>
          <w:b w:val="false"/>
          <w:i w:val="false"/>
          <w:color w:val="000000"/>
          <w:sz w:val="28"/>
        </w:rPr>
        <w:t>
Жергілікті атқарушы
</w:t>
      </w:r>
      <w:r>
        <w:br/>
      </w:r>
      <w:r>
        <w:rPr>
          <w:rFonts w:ascii="Times New Roman"/>
          <w:b w:val="false"/>
          <w:i w:val="false"/>
          <w:color w:val="000000"/>
          <w:sz w:val="28"/>
        </w:rPr>
        <w:t>
органдары республикалық
</w:t>
      </w:r>
      <w:r>
        <w:br/>
      </w:r>
      <w:r>
        <w:rPr>
          <w:rFonts w:ascii="Times New Roman"/>
          <w:b w:val="false"/>
          <w:i w:val="false"/>
          <w:color w:val="000000"/>
          <w:sz w:val="28"/>
        </w:rPr>
        <w:t>
бюджеттен алынған қарыздар
</w:t>
      </w:r>
      <w:r>
        <w:br/>
      </w:r>
      <w:r>
        <w:rPr>
          <w:rFonts w:ascii="Times New Roman"/>
          <w:b w:val="false"/>
          <w:i w:val="false"/>
          <w:color w:val="000000"/>
          <w:sz w:val="28"/>
        </w:rPr>
        <w:t>
бойынша сыйақы (мүдд)
</w:t>
      </w:r>
      <w:r>
        <w:br/>
      </w:r>
      <w:r>
        <w:rPr>
          <w:rFonts w:ascii="Times New Roman"/>
          <w:b w:val="false"/>
          <w:i w:val="false"/>
          <w:color w:val="000000"/>
          <w:sz w:val="28"/>
        </w:rPr>
        <w:t>
төлемдері                  О78   212
</w:t>
      </w:r>
      <w:r>
        <w:br/>
      </w:r>
      <w:r>
        <w:rPr>
          <w:rFonts w:ascii="Times New Roman"/>
          <w:b w:val="false"/>
          <w:i w:val="false"/>
          <w:color w:val="000000"/>
          <w:sz w:val="28"/>
        </w:rPr>
        <w:t>
Сыртқы қарыздар бойынша
</w:t>
      </w:r>
      <w:r>
        <w:br/>
      </w:r>
      <w:r>
        <w:rPr>
          <w:rFonts w:ascii="Times New Roman"/>
          <w:b w:val="false"/>
          <w:i w:val="false"/>
          <w:color w:val="000000"/>
          <w:sz w:val="28"/>
        </w:rPr>
        <w:t>
сыйақы (мүдд) төлемдері    О79   221
</w:t>
      </w:r>
      <w:r>
        <w:br/>
      </w:r>
      <w:r>
        <w:rPr>
          <w:rFonts w:ascii="Times New Roman"/>
          <w:b w:val="false"/>
          <w:i w:val="false"/>
          <w:color w:val="000000"/>
          <w:sz w:val="28"/>
        </w:rPr>
        <w:t>
Заңды тұлғ. олардың
</w:t>
      </w:r>
      <w:r>
        <w:br/>
      </w:r>
      <w:r>
        <w:rPr>
          <w:rFonts w:ascii="Times New Roman"/>
          <w:b w:val="false"/>
          <w:i w:val="false"/>
          <w:color w:val="000000"/>
          <w:sz w:val="28"/>
        </w:rPr>
        <w:t>
шығындарын жабуға
</w:t>
      </w:r>
      <w:r>
        <w:br/>
      </w:r>
      <w:r>
        <w:rPr>
          <w:rFonts w:ascii="Times New Roman"/>
          <w:b w:val="false"/>
          <w:i w:val="false"/>
          <w:color w:val="000000"/>
          <w:sz w:val="28"/>
        </w:rPr>
        <w:t>
берілетін ағымдағы
</w:t>
      </w:r>
      <w:r>
        <w:br/>
      </w:r>
      <w:r>
        <w:rPr>
          <w:rFonts w:ascii="Times New Roman"/>
          <w:b w:val="false"/>
          <w:i w:val="false"/>
          <w:color w:val="000000"/>
          <w:sz w:val="28"/>
        </w:rPr>
        <w:t>
трансферттер               О80   311
</w:t>
      </w:r>
      <w:r>
        <w:br/>
      </w:r>
      <w:r>
        <w:rPr>
          <w:rFonts w:ascii="Times New Roman"/>
          <w:b w:val="false"/>
          <w:i w:val="false"/>
          <w:color w:val="000000"/>
          <w:sz w:val="28"/>
        </w:rPr>
        <w:t>
Заңды тұлғаларға
</w:t>
      </w:r>
      <w:r>
        <w:br/>
      </w:r>
      <w:r>
        <w:rPr>
          <w:rFonts w:ascii="Times New Roman"/>
          <w:b w:val="false"/>
          <w:i w:val="false"/>
          <w:color w:val="000000"/>
          <w:sz w:val="28"/>
        </w:rPr>
        <w:t>
берілетін мақсаттық
</w:t>
      </w:r>
      <w:r>
        <w:br/>
      </w:r>
      <w:r>
        <w:rPr>
          <w:rFonts w:ascii="Times New Roman"/>
          <w:b w:val="false"/>
          <w:i w:val="false"/>
          <w:color w:val="000000"/>
          <w:sz w:val="28"/>
        </w:rPr>
        <w:t>
ағымдағы трансферттері     О81   312
</w:t>
      </w:r>
      <w:r>
        <w:br/>
      </w:r>
      <w:r>
        <w:rPr>
          <w:rFonts w:ascii="Times New Roman"/>
          <w:b w:val="false"/>
          <w:i w:val="false"/>
          <w:color w:val="000000"/>
          <w:sz w:val="28"/>
        </w:rPr>
        <w:t>
Жеке тұлғаларға берілетін
</w:t>
      </w:r>
      <w:r>
        <w:br/>
      </w:r>
      <w:r>
        <w:rPr>
          <w:rFonts w:ascii="Times New Roman"/>
          <w:b w:val="false"/>
          <w:i w:val="false"/>
          <w:color w:val="000000"/>
          <w:sz w:val="28"/>
        </w:rPr>
        <w:t>
трансферттер               О82   332
</w:t>
      </w:r>
      <w:r>
        <w:br/>
      </w:r>
      <w:r>
        <w:rPr>
          <w:rFonts w:ascii="Times New Roman"/>
          <w:b w:val="false"/>
          <w:i w:val="false"/>
          <w:color w:val="000000"/>
          <w:sz w:val="28"/>
        </w:rPr>
        <w:t>
Зейнетақылар               О83   333
</w:t>
      </w:r>
      <w:r>
        <w:br/>
      </w:r>
      <w:r>
        <w:rPr>
          <w:rFonts w:ascii="Times New Roman"/>
          <w:b w:val="false"/>
          <w:i w:val="false"/>
          <w:color w:val="000000"/>
          <w:sz w:val="28"/>
        </w:rPr>
        <w:t>
степендиялар               О84   334
</w:t>
      </w:r>
      <w:r>
        <w:br/>
      </w:r>
      <w:r>
        <w:rPr>
          <w:rFonts w:ascii="Times New Roman"/>
          <w:b w:val="false"/>
          <w:i w:val="false"/>
          <w:color w:val="000000"/>
          <w:sz w:val="28"/>
        </w:rPr>
        <w:t>
Субвенциялар               О84   341
</w:t>
      </w:r>
      <w:r>
        <w:br/>
      </w:r>
      <w:r>
        <w:rPr>
          <w:rFonts w:ascii="Times New Roman"/>
          <w:b w:val="false"/>
          <w:i w:val="false"/>
          <w:color w:val="000000"/>
          <w:sz w:val="28"/>
        </w:rPr>
        <w:t>
Бюджеттік алулар           О86   342
</w:t>
      </w:r>
      <w:r>
        <w:br/>
      </w:r>
      <w:r>
        <w:rPr>
          <w:rFonts w:ascii="Times New Roman"/>
          <w:b w:val="false"/>
          <w:i w:val="false"/>
          <w:color w:val="000000"/>
          <w:sz w:val="28"/>
        </w:rPr>
        <w:t>
Мем. мекемелердің басқа
</w:t>
      </w:r>
      <w:r>
        <w:br/>
      </w:r>
      <w:r>
        <w:rPr>
          <w:rFonts w:ascii="Times New Roman"/>
          <w:b w:val="false"/>
          <w:i w:val="false"/>
          <w:color w:val="000000"/>
          <w:sz w:val="28"/>
        </w:rPr>
        <w:t>
деңгейлеріне басқа да 
</w:t>
      </w:r>
      <w:r>
        <w:br/>
      </w:r>
      <w:r>
        <w:rPr>
          <w:rFonts w:ascii="Times New Roman"/>
          <w:b w:val="false"/>
          <w:i w:val="false"/>
          <w:color w:val="000000"/>
          <w:sz w:val="28"/>
        </w:rPr>
        <w:t>
ағымдағы трансферттер      087   349
</w:t>
      </w:r>
      <w:r>
        <w:br/>
      </w:r>
      <w:r>
        <w:rPr>
          <w:rFonts w:ascii="Times New Roman"/>
          <w:b w:val="false"/>
          <w:i w:val="false"/>
          <w:color w:val="000000"/>
          <w:sz w:val="28"/>
        </w:rPr>
        <w:t>
Шетелдегі ұйымдарға
</w:t>
      </w:r>
      <w:r>
        <w:br/>
      </w:r>
      <w:r>
        <w:rPr>
          <w:rFonts w:ascii="Times New Roman"/>
          <w:b w:val="false"/>
          <w:i w:val="false"/>
          <w:color w:val="000000"/>
          <w:sz w:val="28"/>
        </w:rPr>
        <w:t>
берілетін ағымдағы
</w:t>
      </w:r>
      <w:r>
        <w:br/>
      </w:r>
      <w:r>
        <w:rPr>
          <w:rFonts w:ascii="Times New Roman"/>
          <w:b w:val="false"/>
          <w:i w:val="false"/>
          <w:color w:val="000000"/>
          <w:sz w:val="28"/>
        </w:rPr>
        <w:t>
трансферттер               О88   351
</w:t>
      </w:r>
      <w:r>
        <w:br/>
      </w:r>
      <w:r>
        <w:rPr>
          <w:rFonts w:ascii="Times New Roman"/>
          <w:b w:val="false"/>
          <w:i w:val="false"/>
          <w:color w:val="000000"/>
          <w:sz w:val="28"/>
        </w:rPr>
        <w:t>
Әртүрлі басқа да ағымдағы
</w:t>
      </w:r>
      <w:r>
        <w:br/>
      </w:r>
      <w:r>
        <w:rPr>
          <w:rFonts w:ascii="Times New Roman"/>
          <w:b w:val="false"/>
          <w:i w:val="false"/>
          <w:color w:val="000000"/>
          <w:sz w:val="28"/>
        </w:rPr>
        <w:t>
трансферттер               О89   369
</w:t>
      </w:r>
      <w:r>
        <w:br/>
      </w:r>
      <w:r>
        <w:rPr>
          <w:rFonts w:ascii="Times New Roman"/>
          <w:b w:val="false"/>
          <w:i w:val="false"/>
          <w:color w:val="000000"/>
          <w:sz w:val="28"/>
        </w:rPr>
        <w:t>
Активтерді сатып алу       О90   411
</w:t>
      </w:r>
      <w:r>
        <w:br/>
      </w:r>
      <w:r>
        <w:rPr>
          <w:rFonts w:ascii="Times New Roman"/>
          <w:b w:val="false"/>
          <w:i w:val="false"/>
          <w:color w:val="000000"/>
          <w:sz w:val="28"/>
        </w:rPr>
        <w:t>
Ғимараттар мен үй-жайларды
</w:t>
      </w:r>
      <w:r>
        <w:br/>
      </w:r>
      <w:r>
        <w:rPr>
          <w:rFonts w:ascii="Times New Roman"/>
          <w:b w:val="false"/>
          <w:i w:val="false"/>
          <w:color w:val="000000"/>
          <w:sz w:val="28"/>
        </w:rPr>
        <w:t>
сатып алу                  О91   412
</w:t>
      </w:r>
      <w:r>
        <w:br/>
      </w:r>
      <w:r>
        <w:rPr>
          <w:rFonts w:ascii="Times New Roman"/>
          <w:b w:val="false"/>
          <w:i w:val="false"/>
          <w:color w:val="000000"/>
          <w:sz w:val="28"/>
        </w:rPr>
        <w:t>
Ғимараттар мен үй-жайларды
</w:t>
      </w:r>
      <w:r>
        <w:br/>
      </w:r>
      <w:r>
        <w:rPr>
          <w:rFonts w:ascii="Times New Roman"/>
          <w:b w:val="false"/>
          <w:i w:val="false"/>
          <w:color w:val="000000"/>
          <w:sz w:val="28"/>
        </w:rPr>
        <w:t>
салу                       О92   421
</w:t>
      </w:r>
      <w:r>
        <w:br/>
      </w:r>
      <w:r>
        <w:rPr>
          <w:rFonts w:ascii="Times New Roman"/>
          <w:b w:val="false"/>
          <w:i w:val="false"/>
          <w:color w:val="000000"/>
          <w:sz w:val="28"/>
        </w:rPr>
        <w:t>
Жол салу                   О93   422
</w:t>
      </w:r>
      <w:r>
        <w:br/>
      </w:r>
      <w:r>
        <w:rPr>
          <w:rFonts w:ascii="Times New Roman"/>
          <w:b w:val="false"/>
          <w:i w:val="false"/>
          <w:color w:val="000000"/>
          <w:sz w:val="28"/>
        </w:rPr>
        <w:t>
Ғимараттарды, үй-жайларды
</w:t>
      </w:r>
      <w:r>
        <w:br/>
      </w:r>
      <w:r>
        <w:rPr>
          <w:rFonts w:ascii="Times New Roman"/>
          <w:b w:val="false"/>
          <w:i w:val="false"/>
          <w:color w:val="000000"/>
          <w:sz w:val="28"/>
        </w:rPr>
        <w:t>
күрделі жөндеу             О94   431
</w:t>
      </w:r>
      <w:r>
        <w:br/>
      </w:r>
      <w:r>
        <w:rPr>
          <w:rFonts w:ascii="Times New Roman"/>
          <w:b w:val="false"/>
          <w:i w:val="false"/>
          <w:color w:val="000000"/>
          <w:sz w:val="28"/>
        </w:rPr>
        <w:t>
Жолдарды күрделі жөндеу    О95   432
</w:t>
      </w:r>
      <w:r>
        <w:br/>
      </w:r>
      <w:r>
        <w:rPr>
          <w:rFonts w:ascii="Times New Roman"/>
          <w:b w:val="false"/>
          <w:i w:val="false"/>
          <w:color w:val="000000"/>
          <w:sz w:val="28"/>
        </w:rPr>
        <w:t>
Жер сатып алу              О96   451
</w:t>
      </w:r>
      <w:r>
        <w:br/>
      </w:r>
      <w:r>
        <w:rPr>
          <w:rFonts w:ascii="Times New Roman"/>
          <w:b w:val="false"/>
          <w:i w:val="false"/>
          <w:color w:val="000000"/>
          <w:sz w:val="28"/>
        </w:rPr>
        <w:t>
Материалдық емес актив.
</w:t>
      </w:r>
      <w:r>
        <w:br/>
      </w:r>
      <w:r>
        <w:rPr>
          <w:rFonts w:ascii="Times New Roman"/>
          <w:b w:val="false"/>
          <w:i w:val="false"/>
          <w:color w:val="000000"/>
          <w:sz w:val="28"/>
        </w:rPr>
        <w:t>
терді сатып алу            О97   452
</w:t>
      </w:r>
      <w:r>
        <w:br/>
      </w:r>
      <w:r>
        <w:rPr>
          <w:rFonts w:ascii="Times New Roman"/>
          <w:b w:val="false"/>
          <w:i w:val="false"/>
          <w:color w:val="000000"/>
          <w:sz w:val="28"/>
        </w:rPr>
        <w:t>
Заңды тұлғаларға
</w:t>
      </w:r>
      <w:r>
        <w:br/>
      </w:r>
      <w:r>
        <w:rPr>
          <w:rFonts w:ascii="Times New Roman"/>
          <w:b w:val="false"/>
          <w:i w:val="false"/>
          <w:color w:val="000000"/>
          <w:sz w:val="28"/>
        </w:rPr>
        <w:t>
берілетін күрделі транс.
</w:t>
      </w:r>
      <w:r>
        <w:br/>
      </w:r>
      <w:r>
        <w:rPr>
          <w:rFonts w:ascii="Times New Roman"/>
          <w:b w:val="false"/>
          <w:i w:val="false"/>
          <w:color w:val="000000"/>
          <w:sz w:val="28"/>
        </w:rPr>
        <w:t>
ферттер                    О98   461
</w:t>
      </w:r>
      <w:r>
        <w:br/>
      </w:r>
      <w:r>
        <w:rPr>
          <w:rFonts w:ascii="Times New Roman"/>
          <w:b w:val="false"/>
          <w:i w:val="false"/>
          <w:color w:val="000000"/>
          <w:sz w:val="28"/>
        </w:rPr>
        <w:t>
Мем. басқарудың басқа
</w:t>
      </w:r>
      <w:r>
        <w:br/>
      </w:r>
      <w:r>
        <w:rPr>
          <w:rFonts w:ascii="Times New Roman"/>
          <w:b w:val="false"/>
          <w:i w:val="false"/>
          <w:color w:val="000000"/>
          <w:sz w:val="28"/>
        </w:rPr>
        <w:t>
деңгейлеріне арналған
</w:t>
      </w:r>
      <w:r>
        <w:br/>
      </w:r>
      <w:r>
        <w:rPr>
          <w:rFonts w:ascii="Times New Roman"/>
          <w:b w:val="false"/>
          <w:i w:val="false"/>
          <w:color w:val="000000"/>
          <w:sz w:val="28"/>
        </w:rPr>
        <w:t>
күрделі трансферттер       О99   464
</w:t>
      </w:r>
      <w:r>
        <w:br/>
      </w:r>
      <w:r>
        <w:rPr>
          <w:rFonts w:ascii="Times New Roman"/>
          <w:b w:val="false"/>
          <w:i w:val="false"/>
          <w:color w:val="000000"/>
          <w:sz w:val="28"/>
        </w:rPr>
        <w:t>
Басқа да күрделі
</w:t>
      </w:r>
      <w:r>
        <w:br/>
      </w:r>
      <w:r>
        <w:rPr>
          <w:rFonts w:ascii="Times New Roman"/>
          <w:b w:val="false"/>
          <w:i w:val="false"/>
          <w:color w:val="000000"/>
          <w:sz w:val="28"/>
        </w:rPr>
        <w:t>
трансферттер               100   469
</w:t>
      </w:r>
      <w:r>
        <w:br/>
      </w:r>
      <w:r>
        <w:rPr>
          <w:rFonts w:ascii="Times New Roman"/>
          <w:b w:val="false"/>
          <w:i w:val="false"/>
          <w:color w:val="000000"/>
          <w:sz w:val="28"/>
        </w:rPr>
        <w:t>
Халықаралық ұйымдарға
</w:t>
      </w:r>
      <w:r>
        <w:br/>
      </w:r>
      <w:r>
        <w:rPr>
          <w:rFonts w:ascii="Times New Roman"/>
          <w:b w:val="false"/>
          <w:i w:val="false"/>
          <w:color w:val="000000"/>
          <w:sz w:val="28"/>
        </w:rPr>
        <w:t>
ж/е шет  мемлекеттердің
</w:t>
      </w:r>
      <w:r>
        <w:br/>
      </w:r>
      <w:r>
        <w:rPr>
          <w:rFonts w:ascii="Times New Roman"/>
          <w:b w:val="false"/>
          <w:i w:val="false"/>
          <w:color w:val="000000"/>
          <w:sz w:val="28"/>
        </w:rPr>
        <w:t>
үкіметтеріне арналған
</w:t>
      </w:r>
      <w:r>
        <w:br/>
      </w:r>
      <w:r>
        <w:rPr>
          <w:rFonts w:ascii="Times New Roman"/>
          <w:b w:val="false"/>
          <w:i w:val="false"/>
          <w:color w:val="000000"/>
          <w:sz w:val="28"/>
        </w:rPr>
        <w:t>
күрделі трансферттер       101   471
</w:t>
      </w:r>
      <w:r>
        <w:br/>
      </w:r>
      <w:r>
        <w:rPr>
          <w:rFonts w:ascii="Times New Roman"/>
          <w:b w:val="false"/>
          <w:i w:val="false"/>
          <w:color w:val="000000"/>
          <w:sz w:val="28"/>
        </w:rPr>
        <w:t>
Шетелге берілетін
</w:t>
      </w:r>
      <w:r>
        <w:br/>
      </w:r>
      <w:r>
        <w:rPr>
          <w:rFonts w:ascii="Times New Roman"/>
          <w:b w:val="false"/>
          <w:i w:val="false"/>
          <w:color w:val="000000"/>
          <w:sz w:val="28"/>
        </w:rPr>
        <w:t>
басқа да күрделі
</w:t>
      </w:r>
      <w:r>
        <w:br/>
      </w:r>
      <w:r>
        <w:rPr>
          <w:rFonts w:ascii="Times New Roman"/>
          <w:b w:val="false"/>
          <w:i w:val="false"/>
          <w:color w:val="000000"/>
          <w:sz w:val="28"/>
        </w:rPr>
        <w:t>
трансферттер               102   479
</w:t>
      </w:r>
      <w:r>
        <w:br/>
      </w:r>
      <w:r>
        <w:rPr>
          <w:rFonts w:ascii="Times New Roman"/>
          <w:b w:val="false"/>
          <w:i w:val="false"/>
          <w:color w:val="000000"/>
          <w:sz w:val="28"/>
        </w:rPr>
        <w:t>
Мемлекеттік басқарудың
</w:t>
      </w:r>
      <w:r>
        <w:br/>
      </w:r>
      <w:r>
        <w:rPr>
          <w:rFonts w:ascii="Times New Roman"/>
          <w:b w:val="false"/>
          <w:i w:val="false"/>
          <w:color w:val="000000"/>
          <w:sz w:val="28"/>
        </w:rPr>
        <w:t>
басқа деңгейлеріне 
</w:t>
      </w:r>
      <w:r>
        <w:br/>
      </w:r>
      <w:r>
        <w:rPr>
          <w:rFonts w:ascii="Times New Roman"/>
          <w:b w:val="false"/>
          <w:i w:val="false"/>
          <w:color w:val="000000"/>
          <w:sz w:val="28"/>
        </w:rPr>
        <w:t>
берілетін кредиттер        103   511
</w:t>
      </w:r>
      <w:r>
        <w:br/>
      </w:r>
      <w:r>
        <w:rPr>
          <w:rFonts w:ascii="Times New Roman"/>
          <w:b w:val="false"/>
          <w:i w:val="false"/>
          <w:color w:val="000000"/>
          <w:sz w:val="28"/>
        </w:rPr>
        <w:t>
Заңды тұлғаларға берілетін 
</w:t>
      </w:r>
      <w:r>
        <w:br/>
      </w:r>
      <w:r>
        <w:rPr>
          <w:rFonts w:ascii="Times New Roman"/>
          <w:b w:val="false"/>
          <w:i w:val="false"/>
          <w:color w:val="000000"/>
          <w:sz w:val="28"/>
        </w:rPr>
        <w:t>
кредиттер                  104   512
</w:t>
      </w:r>
      <w:r>
        <w:br/>
      </w:r>
      <w:r>
        <w:rPr>
          <w:rFonts w:ascii="Times New Roman"/>
          <w:b w:val="false"/>
          <w:i w:val="false"/>
          <w:color w:val="000000"/>
          <w:sz w:val="28"/>
        </w:rPr>
        <w:t>
Жеке тұлғаларға кредиттер  105   514
</w:t>
      </w:r>
      <w:r>
        <w:br/>
      </w:r>
      <w:r>
        <w:rPr>
          <w:rFonts w:ascii="Times New Roman"/>
          <w:b w:val="false"/>
          <w:i w:val="false"/>
          <w:color w:val="000000"/>
          <w:sz w:val="28"/>
        </w:rPr>
        <w:t>
Басқа да ішкі кредиттер    106   519
</w:t>
      </w:r>
      <w:r>
        <w:br/>
      </w:r>
      <w:r>
        <w:rPr>
          <w:rFonts w:ascii="Times New Roman"/>
          <w:b w:val="false"/>
          <w:i w:val="false"/>
          <w:color w:val="000000"/>
          <w:sz w:val="28"/>
        </w:rPr>
        <w:t>
Әр түрлі сыртқы кредиттер  107   521
</w:t>
      </w:r>
      <w:r>
        <w:br/>
      </w:r>
      <w:r>
        <w:rPr>
          <w:rFonts w:ascii="Times New Roman"/>
          <w:b w:val="false"/>
          <w:i w:val="false"/>
          <w:color w:val="000000"/>
          <w:sz w:val="28"/>
        </w:rPr>
        <w:t>
Халықаралық ұйымдардың
</w:t>
      </w:r>
      <w:r>
        <w:br/>
      </w:r>
      <w:r>
        <w:rPr>
          <w:rFonts w:ascii="Times New Roman"/>
          <w:b w:val="false"/>
          <w:i w:val="false"/>
          <w:color w:val="000000"/>
          <w:sz w:val="28"/>
        </w:rPr>
        <w:t>
акцияларын сатып алу       108   531
</w:t>
      </w:r>
      <w:r>
        <w:br/>
      </w:r>
      <w:r>
        <w:rPr>
          <w:rFonts w:ascii="Times New Roman"/>
          <w:b w:val="false"/>
          <w:i w:val="false"/>
          <w:color w:val="000000"/>
          <w:sz w:val="28"/>
        </w:rPr>
        <w:t>
Басқа шетел ұйымдарының
</w:t>
      </w:r>
      <w:r>
        <w:br/>
      </w:r>
      <w:r>
        <w:rPr>
          <w:rFonts w:ascii="Times New Roman"/>
          <w:b w:val="false"/>
          <w:i w:val="false"/>
          <w:color w:val="000000"/>
          <w:sz w:val="28"/>
        </w:rPr>
        <w:t>
акцияларын сатып алу       109   539
</w:t>
      </w:r>
      <w:r>
        <w:br/>
      </w:r>
      <w:r>
        <w:rPr>
          <w:rFonts w:ascii="Times New Roman"/>
          <w:b w:val="false"/>
          <w:i w:val="false"/>
          <w:color w:val="000000"/>
          <w:sz w:val="28"/>
        </w:rPr>
        <w:t>
Мемлекеттік басқарудың
</w:t>
      </w:r>
      <w:r>
        <w:br/>
      </w:r>
      <w:r>
        <w:rPr>
          <w:rFonts w:ascii="Times New Roman"/>
          <w:b w:val="false"/>
          <w:i w:val="false"/>
          <w:color w:val="000000"/>
          <w:sz w:val="28"/>
        </w:rPr>
        <w:t>
басқа деңгейлеріне
</w:t>
      </w:r>
      <w:r>
        <w:br/>
      </w:r>
      <w:r>
        <w:rPr>
          <w:rFonts w:ascii="Times New Roman"/>
          <w:b w:val="false"/>
          <w:i w:val="false"/>
          <w:color w:val="000000"/>
          <w:sz w:val="28"/>
        </w:rPr>
        <w:t>
борышты өтеу               110   611
</w:t>
      </w:r>
      <w:r>
        <w:br/>
      </w:r>
      <w:r>
        <w:rPr>
          <w:rFonts w:ascii="Times New Roman"/>
          <w:b w:val="false"/>
          <w:i w:val="false"/>
          <w:color w:val="000000"/>
          <w:sz w:val="28"/>
        </w:rPr>
        <w:t>
Ішкі рынокта орналасқан
</w:t>
      </w:r>
      <w:r>
        <w:br/>
      </w:r>
      <w:r>
        <w:rPr>
          <w:rFonts w:ascii="Times New Roman"/>
          <w:b w:val="false"/>
          <w:i w:val="false"/>
          <w:color w:val="000000"/>
          <w:sz w:val="28"/>
        </w:rPr>
        <w:t>
мемлекеттік бағалы қа.
</w:t>
      </w:r>
      <w:r>
        <w:br/>
      </w:r>
      <w:r>
        <w:rPr>
          <w:rFonts w:ascii="Times New Roman"/>
          <w:b w:val="false"/>
          <w:i w:val="false"/>
          <w:color w:val="000000"/>
          <w:sz w:val="28"/>
        </w:rPr>
        <w:t>
ғаздар бойынша борышты
</w:t>
      </w:r>
      <w:r>
        <w:br/>
      </w:r>
      <w:r>
        <w:rPr>
          <w:rFonts w:ascii="Times New Roman"/>
          <w:b w:val="false"/>
          <w:i w:val="false"/>
          <w:color w:val="000000"/>
          <w:sz w:val="28"/>
        </w:rPr>
        <w:t>
өтеу                       111   612
</w:t>
      </w:r>
      <w:r>
        <w:br/>
      </w:r>
      <w:r>
        <w:rPr>
          <w:rFonts w:ascii="Times New Roman"/>
          <w:b w:val="false"/>
          <w:i w:val="false"/>
          <w:color w:val="000000"/>
          <w:sz w:val="28"/>
        </w:rPr>
        <w:t>
Басқа да ішкі борышты
</w:t>
      </w:r>
      <w:r>
        <w:br/>
      </w:r>
      <w:r>
        <w:rPr>
          <w:rFonts w:ascii="Times New Roman"/>
          <w:b w:val="false"/>
          <w:i w:val="false"/>
          <w:color w:val="000000"/>
          <w:sz w:val="28"/>
        </w:rPr>
        <w:t>
өтеу                       112   619
</w:t>
      </w:r>
      <w:r>
        <w:br/>
      </w:r>
      <w:r>
        <w:rPr>
          <w:rFonts w:ascii="Times New Roman"/>
          <w:b w:val="false"/>
          <w:i w:val="false"/>
          <w:color w:val="000000"/>
          <w:sz w:val="28"/>
        </w:rPr>
        <w:t>
Сыртқы борышты өтеу        113   621
</w:t>
      </w:r>
      <w:r>
        <w:br/>
      </w:r>
      <w:r>
        <w:rPr>
          <w:rFonts w:ascii="Times New Roman"/>
          <w:b w:val="false"/>
          <w:i w:val="false"/>
          <w:color w:val="000000"/>
          <w:sz w:val="28"/>
        </w:rPr>
        <w:t>
Бағалы қағаздардың
</w:t>
      </w:r>
      <w:r>
        <w:br/>
      </w:r>
      <w:r>
        <w:rPr>
          <w:rFonts w:ascii="Times New Roman"/>
          <w:b w:val="false"/>
          <w:i w:val="false"/>
          <w:color w:val="000000"/>
          <w:sz w:val="28"/>
        </w:rPr>
        <w:t>
ұйымдасқан рыногында
</w:t>
      </w:r>
      <w:r>
        <w:br/>
      </w:r>
      <w:r>
        <w:rPr>
          <w:rFonts w:ascii="Times New Roman"/>
          <w:b w:val="false"/>
          <w:i w:val="false"/>
          <w:color w:val="000000"/>
          <w:sz w:val="28"/>
        </w:rPr>
        <w:t>
мемлекеттік эмиссиялы
</w:t>
      </w:r>
      <w:r>
        <w:br/>
      </w:r>
      <w:r>
        <w:rPr>
          <w:rFonts w:ascii="Times New Roman"/>
          <w:b w:val="false"/>
          <w:i w:val="false"/>
          <w:color w:val="000000"/>
          <w:sz w:val="28"/>
        </w:rPr>
        <w:t>
бағалы қағаздарды сатып
</w:t>
      </w:r>
      <w:r>
        <w:br/>
      </w:r>
      <w:r>
        <w:rPr>
          <w:rFonts w:ascii="Times New Roman"/>
          <w:b w:val="false"/>
          <w:i w:val="false"/>
          <w:color w:val="000000"/>
          <w:sz w:val="28"/>
        </w:rPr>
        <w:t>
алу                        114   711
</w:t>
      </w:r>
      <w:r>
        <w:br/>
      </w:r>
      <w:r>
        <w:rPr>
          <w:rFonts w:ascii="Times New Roman"/>
          <w:b w:val="false"/>
          <w:i w:val="false"/>
          <w:color w:val="000000"/>
          <w:sz w:val="28"/>
        </w:rPr>
        <w:t>
Үкімет шешімі бойынша
</w:t>
      </w:r>
      <w:r>
        <w:br/>
      </w:r>
      <w:r>
        <w:rPr>
          <w:rFonts w:ascii="Times New Roman"/>
          <w:b w:val="false"/>
          <w:i w:val="false"/>
          <w:color w:val="000000"/>
          <w:sz w:val="28"/>
        </w:rPr>
        <w:t>
жүргізілетін қорға
</w:t>
      </w:r>
      <w:r>
        <w:br/>
      </w:r>
      <w:r>
        <w:rPr>
          <w:rFonts w:ascii="Times New Roman"/>
          <w:b w:val="false"/>
          <w:i w:val="false"/>
          <w:color w:val="000000"/>
          <w:sz w:val="28"/>
        </w:rPr>
        <w:t>
аударымдар                 130          Х
</w:t>
      </w:r>
      <w:r>
        <w:br/>
      </w:r>
      <w:r>
        <w:rPr>
          <w:rFonts w:ascii="Times New Roman"/>
          <w:b w:val="false"/>
          <w:i w:val="false"/>
          <w:color w:val="000000"/>
          <w:sz w:val="28"/>
        </w:rPr>
        <w:t>
Бюджет кірісіне енгізілді  140
</w:t>
      </w:r>
      <w:r>
        <w:br/>
      </w:r>
      <w:r>
        <w:rPr>
          <w:rFonts w:ascii="Times New Roman"/>
          <w:b w:val="false"/>
          <w:i w:val="false"/>
          <w:color w:val="000000"/>
          <w:sz w:val="28"/>
        </w:rPr>
        <w:t>
Банк кредиттерін өтеу      150
</w:t>
      </w:r>
      <w:r>
        <w:br/>
      </w:r>
      <w:r>
        <w:rPr>
          <w:rFonts w:ascii="Times New Roman"/>
          <w:b w:val="false"/>
          <w:i w:val="false"/>
          <w:color w:val="000000"/>
          <w:sz w:val="28"/>
        </w:rPr>
        <w:t>
Өндіріп алуға келмейтін
</w:t>
      </w:r>
      <w:r>
        <w:br/>
      </w:r>
      <w:r>
        <w:rPr>
          <w:rFonts w:ascii="Times New Roman"/>
          <w:b w:val="false"/>
          <w:i w:val="false"/>
          <w:color w:val="000000"/>
          <w:sz w:val="28"/>
        </w:rPr>
        <w:t>
дебиторлық берешек
</w:t>
      </w:r>
      <w:r>
        <w:br/>
      </w:r>
      <w:r>
        <w:rPr>
          <w:rFonts w:ascii="Times New Roman"/>
          <w:b w:val="false"/>
          <w:i w:val="false"/>
          <w:color w:val="000000"/>
          <w:sz w:val="28"/>
        </w:rPr>
        <w:t>
және мем.мекемелер
</w:t>
      </w:r>
      <w:r>
        <w:br/>
      </w:r>
      <w:r>
        <w:rPr>
          <w:rFonts w:ascii="Times New Roman"/>
          <w:b w:val="false"/>
          <w:i w:val="false"/>
          <w:color w:val="000000"/>
          <w:sz w:val="28"/>
        </w:rPr>
        <w:t>
есебінен қабылданған
</w:t>
      </w:r>
      <w:r>
        <w:br/>
      </w:r>
      <w:r>
        <w:rPr>
          <w:rFonts w:ascii="Times New Roman"/>
          <w:b w:val="false"/>
          <w:i w:val="false"/>
          <w:color w:val="000000"/>
          <w:sz w:val="28"/>
        </w:rPr>
        <w:t>
материалдардың жетіспеу.
</w:t>
      </w:r>
      <w:r>
        <w:br/>
      </w:r>
      <w:r>
        <w:rPr>
          <w:rFonts w:ascii="Times New Roman"/>
          <w:b w:val="false"/>
          <w:i w:val="false"/>
          <w:color w:val="000000"/>
          <w:sz w:val="28"/>
        </w:rPr>
        <w:t>
шілігі есептен шығарылады  160          Х
</w:t>
      </w:r>
      <w:r>
        <w:br/>
      </w:r>
      <w:r>
        <w:rPr>
          <w:rFonts w:ascii="Times New Roman"/>
          <w:b w:val="false"/>
          <w:i w:val="false"/>
          <w:color w:val="000000"/>
          <w:sz w:val="28"/>
        </w:rPr>
        <w:t>
Есептік кезең аяғындағы
</w:t>
      </w:r>
      <w:r>
        <w:br/>
      </w:r>
      <w:r>
        <w:rPr>
          <w:rFonts w:ascii="Times New Roman"/>
          <w:b w:val="false"/>
          <w:i w:val="false"/>
          <w:color w:val="000000"/>
          <w:sz w:val="28"/>
        </w:rPr>
        <w:t>
қаражаттар қалдығы -
</w:t>
      </w:r>
      <w:r>
        <w:br/>
      </w:r>
      <w:r>
        <w:rPr>
          <w:rFonts w:ascii="Times New Roman"/>
          <w:b w:val="false"/>
          <w:i w:val="false"/>
          <w:color w:val="000000"/>
          <w:sz w:val="28"/>
        </w:rPr>
        <w:t>
барлығы                    170          Х
</w:t>
      </w:r>
      <w:r>
        <w:br/>
      </w:r>
      <w:r>
        <w:rPr>
          <w:rFonts w:ascii="Times New Roman"/>
          <w:b w:val="false"/>
          <w:i w:val="false"/>
          <w:color w:val="000000"/>
          <w:sz w:val="28"/>
        </w:rPr>
        <w:t>
Оның ішінде ақша
</w:t>
      </w:r>
      <w:r>
        <w:br/>
      </w:r>
      <w:r>
        <w:rPr>
          <w:rFonts w:ascii="Times New Roman"/>
          <w:b w:val="false"/>
          <w:i w:val="false"/>
          <w:color w:val="000000"/>
          <w:sz w:val="28"/>
        </w:rPr>
        <w:t>
қаражатының қалдығы        171          Х
</w:t>
      </w:r>
      <w:r>
        <w:br/>
      </w:r>
      <w:r>
        <w:rPr>
          <w:rFonts w:ascii="Times New Roman"/>
          <w:b w:val="false"/>
          <w:i w:val="false"/>
          <w:color w:val="000000"/>
          <w:sz w:val="28"/>
        </w:rPr>
        <w:t>
Бақылау сомасы             980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w:t>
      </w:r>
      <w:r>
        <w:rPr>
          <w:rFonts w:ascii="Times New Roman"/>
          <w:b/>
          <w:i w:val="false"/>
          <w:color w:val="000000"/>
          <w:sz w:val="28"/>
        </w:rPr>
        <w:t>
Демеушілік және қайырымдылық көмек қаражатынан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сақтандыру төлемі сомасының қозғалысы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4-дк-нысан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Коды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4-дк-нысан  ЕҚБС бойынша  __________
</w:t>
      </w:r>
      <w:r>
        <w:br/>
      </w:r>
      <w:r>
        <w:rPr>
          <w:rFonts w:ascii="Times New Roman"/>
          <w:b w:val="false"/>
          <w:i w:val="false"/>
          <w:color w:val="000000"/>
          <w:sz w:val="28"/>
        </w:rPr>
        <w:t>
Бюджеттiк бағдарламалардың әкiмшiсi________ ҚҰБС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 жылғы    Күні      __________
</w:t>
      </w:r>
      <w:r>
        <w:br/>
      </w:r>
      <w:r>
        <w:rPr>
          <w:rFonts w:ascii="Times New Roman"/>
          <w:b w:val="false"/>
          <w:i w:val="false"/>
          <w:color w:val="000000"/>
          <w:sz w:val="28"/>
        </w:rPr>
        <w:t>
Мерзімділігі: жылдық, тоқсандық ___________ ЕҚБС бойынша __________
</w:t>
      </w:r>
      <w:r>
        <w:br/>
      </w:r>
      <w:r>
        <w:rPr>
          <w:rFonts w:ascii="Times New Roman"/>
          <w:b w:val="false"/>
          <w:i w:val="false"/>
          <w:color w:val="000000"/>
          <w:sz w:val="28"/>
        </w:rPr>
        <w:t>
Өлшем бiрлiгi  ____________________________ ӨББЖ бойынша __________
</w:t>
      </w:r>
      <w:r>
        <w:br/>
      </w:r>
      <w:r>
        <w:rPr>
          <w:rFonts w:ascii="Times New Roman"/>
          <w:b w:val="false"/>
          <w:i w:val="false"/>
          <w:color w:val="000000"/>
          <w:sz w:val="28"/>
        </w:rPr>
        <w:t>
Бақылау сомасы ________________________________________  __________
</w:t>
      </w:r>
      <w:r>
        <w:br/>
      </w:r>
      <w:r>
        <w:rPr>
          <w:rFonts w:ascii="Times New Roman"/>
          <w:b w:val="false"/>
          <w:i w:val="false"/>
          <w:color w:val="000000"/>
          <w:sz w:val="28"/>
        </w:rPr>
        <w:t>
____________________________________________________________________                                      Демеушілік    Сақтандыру  
</w:t>
      </w:r>
      <w:r>
        <w:br/>
      </w:r>
      <w:r>
        <w:rPr>
          <w:rFonts w:ascii="Times New Roman"/>
          <w:b w:val="false"/>
          <w:i w:val="false"/>
          <w:color w:val="000000"/>
          <w:sz w:val="28"/>
        </w:rPr>
        <w:t>
       Атауы                   Жол    және қайырым. төлемінің  Бар.
</w:t>
      </w:r>
      <w:r>
        <w:br/>
      </w:r>
      <w:r>
        <w:rPr>
          <w:rFonts w:ascii="Times New Roman"/>
          <w:b w:val="false"/>
          <w:i w:val="false"/>
          <w:color w:val="000000"/>
          <w:sz w:val="28"/>
        </w:rPr>
        <w:t>
                              коды    дылық көмек   сомасы     лығы
</w:t>
      </w:r>
      <w:r>
        <w:br/>
      </w:r>
      <w:r>
        <w:rPr>
          <w:rFonts w:ascii="Times New Roman"/>
          <w:b w:val="false"/>
          <w:i w:val="false"/>
          <w:color w:val="000000"/>
          <w:sz w:val="28"/>
        </w:rPr>
        <w:t>
                                      сомасы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Жыл басындағы қаражаттың 
</w:t>
      </w:r>
      <w:r>
        <w:br/>
      </w:r>
      <w:r>
        <w:rPr>
          <w:rFonts w:ascii="Times New Roman"/>
          <w:b w:val="false"/>
          <w:i w:val="false"/>
          <w:color w:val="000000"/>
          <w:sz w:val="28"/>
        </w:rPr>
        <w:t>
қалдығы - барлығы               О10
</w:t>
      </w:r>
      <w:r>
        <w:br/>
      </w:r>
      <w:r>
        <w:rPr>
          <w:rFonts w:ascii="Times New Roman"/>
          <w:b w:val="false"/>
          <w:i w:val="false"/>
          <w:color w:val="000000"/>
          <w:sz w:val="28"/>
        </w:rPr>
        <w:t>
Оның ішінде ақшалай қаражат.
</w:t>
      </w:r>
      <w:r>
        <w:br/>
      </w:r>
      <w:r>
        <w:rPr>
          <w:rFonts w:ascii="Times New Roman"/>
          <w:b w:val="false"/>
          <w:i w:val="false"/>
          <w:color w:val="000000"/>
          <w:sz w:val="28"/>
        </w:rPr>
        <w:t>
тардың қалдығы                  О11
</w:t>
      </w:r>
      <w:r>
        <w:br/>
      </w:r>
      <w:r>
        <w:rPr>
          <w:rFonts w:ascii="Times New Roman"/>
          <w:b w:val="false"/>
          <w:i w:val="false"/>
          <w:color w:val="000000"/>
          <w:sz w:val="28"/>
        </w:rPr>
        <w:t>
Ағымдағы жылдардың түсімдері    О20
</w:t>
      </w:r>
      <w:r>
        <w:br/>
      </w:r>
      <w:r>
        <w:rPr>
          <w:rFonts w:ascii="Times New Roman"/>
          <w:b w:val="false"/>
          <w:i w:val="false"/>
          <w:color w:val="000000"/>
          <w:sz w:val="28"/>
        </w:rPr>
        <w:t>
Жиыны                           О40
</w:t>
      </w:r>
      <w:r>
        <w:br/>
      </w:r>
      <w:r>
        <w:rPr>
          <w:rFonts w:ascii="Times New Roman"/>
          <w:b w:val="false"/>
          <w:i w:val="false"/>
          <w:color w:val="000000"/>
          <w:sz w:val="28"/>
        </w:rPr>
        <w:t>
Шығыстар - барлығы              О50     
</w:t>
      </w:r>
      <w:r>
        <w:br/>
      </w:r>
      <w:r>
        <w:rPr>
          <w:rFonts w:ascii="Times New Roman"/>
          <w:b w:val="false"/>
          <w:i w:val="false"/>
          <w:color w:val="000000"/>
          <w:sz w:val="28"/>
        </w:rPr>
        <w:t>
Бюджеттің кірісіне енгізілгені  140
</w:t>
      </w:r>
      <w:r>
        <w:br/>
      </w:r>
      <w:r>
        <w:rPr>
          <w:rFonts w:ascii="Times New Roman"/>
          <w:b w:val="false"/>
          <w:i w:val="false"/>
          <w:color w:val="000000"/>
          <w:sz w:val="28"/>
        </w:rPr>
        <w:t>
Есептік кезеңнің аяғындағы
</w:t>
      </w:r>
      <w:r>
        <w:br/>
      </w:r>
      <w:r>
        <w:rPr>
          <w:rFonts w:ascii="Times New Roman"/>
          <w:b w:val="false"/>
          <w:i w:val="false"/>
          <w:color w:val="000000"/>
          <w:sz w:val="28"/>
        </w:rPr>
        <w:t>
қаражаттардың қалдығы - барлығы 170     
</w:t>
      </w:r>
      <w:r>
        <w:br/>
      </w:r>
      <w:r>
        <w:rPr>
          <w:rFonts w:ascii="Times New Roman"/>
          <w:b w:val="false"/>
          <w:i w:val="false"/>
          <w:color w:val="000000"/>
          <w:sz w:val="28"/>
        </w:rPr>
        <w:t>
Оның ішінде ақшалай қаражат.
</w:t>
      </w:r>
      <w:r>
        <w:br/>
      </w:r>
      <w:r>
        <w:rPr>
          <w:rFonts w:ascii="Times New Roman"/>
          <w:b w:val="false"/>
          <w:i w:val="false"/>
          <w:color w:val="000000"/>
          <w:sz w:val="28"/>
        </w:rPr>
        <w:t>
тардың қалдығы                  171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Басшы ________ _______________     Бас бухгалтер _______ 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4-В-нысан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Валюта қаражатының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N 4-В нысан  ЕҚБС бойынша  О503047
</w:t>
      </w:r>
      <w:r>
        <w:br/>
      </w:r>
      <w:r>
        <w:rPr>
          <w:rFonts w:ascii="Times New Roman"/>
          <w:b w:val="false"/>
          <w:i w:val="false"/>
          <w:color w:val="000000"/>
          <w:sz w:val="28"/>
        </w:rPr>
        <w:t>
Бюджеттiк бағдарламалардың әкiмшiсi ________ ҚҰБС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_________ жылға ___________     Күні              __________
</w:t>
      </w:r>
      <w:r>
        <w:br/>
      </w:r>
      <w:r>
        <w:rPr>
          <w:rFonts w:ascii="Times New Roman"/>
          <w:b w:val="false"/>
          <w:i w:val="false"/>
          <w:color w:val="000000"/>
          <w:sz w:val="28"/>
        </w:rPr>
        <w:t>
Мерзімділігі: жылдық, тоқсандық _____________ЕҚБС бойынша __________
</w:t>
      </w:r>
      <w:r>
        <w:br/>
      </w:r>
      <w:r>
        <w:rPr>
          <w:rFonts w:ascii="Times New Roman"/>
          <w:b w:val="false"/>
          <w:i w:val="false"/>
          <w:color w:val="000000"/>
          <w:sz w:val="28"/>
        </w:rPr>
        <w:t>
Өлшем бiрлiгi _______________________________ӨББЖ бойынша __________
</w:t>
      </w:r>
      <w:r>
        <w:br/>
      </w:r>
      <w:r>
        <w:rPr>
          <w:rFonts w:ascii="Times New Roman"/>
          <w:b w:val="false"/>
          <w:i w:val="false"/>
          <w:color w:val="000000"/>
          <w:sz w:val="28"/>
        </w:rPr>
        <w:t>
Бақылау сомасы ___________________________________        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|Ерек. |Валюта
</w:t>
      </w:r>
      <w:r>
        <w:br/>
      </w:r>
      <w:r>
        <w:rPr>
          <w:rFonts w:ascii="Times New Roman"/>
          <w:b w:val="false"/>
          <w:i w:val="false"/>
          <w:color w:val="000000"/>
          <w:sz w:val="28"/>
        </w:rPr>
        <w:t>
      Көрсеткiштер                       |дың  |шелік.|қаражаты
</w:t>
      </w:r>
      <w:r>
        <w:br/>
      </w:r>
      <w:r>
        <w:rPr>
          <w:rFonts w:ascii="Times New Roman"/>
          <w:b w:val="false"/>
          <w:i w:val="false"/>
          <w:color w:val="000000"/>
          <w:sz w:val="28"/>
        </w:rPr>
        <w:t>
                                         |коды |коды  |____________
</w:t>
      </w:r>
      <w:r>
        <w:br/>
      </w:r>
      <w:r>
        <w:rPr>
          <w:rFonts w:ascii="Times New Roman"/>
          <w:b w:val="false"/>
          <w:i w:val="false"/>
          <w:color w:val="000000"/>
          <w:sz w:val="28"/>
        </w:rPr>
        <w:t>
                                         |     |      |Барлығы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 басындағы валюта қаражатының қалдығы  О10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валюталық шотындағы қалдық    О11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Есептелгенi (түскенi)                     О20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Бағамдық айырмашылық                      О21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Айырбас үшiн бюджет қаражатының түсуi     О30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О40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Жұмсалған - барлығы                       О50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ерекшеліктер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 кірісіне енгізілгені               140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Өзге аударымдар                           141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Есептік кезең аяғындағы валюта қаражаттың
</w:t>
      </w:r>
      <w:r>
        <w:br/>
      </w:r>
      <w:r>
        <w:rPr>
          <w:rFonts w:ascii="Times New Roman"/>
          <w:b w:val="false"/>
          <w:i w:val="false"/>
          <w:color w:val="000000"/>
          <w:sz w:val="28"/>
        </w:rPr>
        <w:t>
қалдығы барлығы                           170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валюта шотындағы қалдық       171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 _______________  Бас бухгалтер _________ 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_______________ 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4-д-нысан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Депозиттік қаражат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
</w:t>
      </w:r>
      <w:r>
        <w:rPr>
          <w:rFonts w:ascii="Times New Roman"/>
          <w:b/>
          <w:i w:val="false"/>
          <w:color w:val="000000"/>
          <w:sz w:val="28"/>
        </w:rPr>
        <w:t>
</w:t>
      </w:r>
      <w:r>
        <w:rPr>
          <w:rFonts w:ascii="Times New Roman"/>
          <w:b w:val="false"/>
          <w:i w:val="false"/>
          <w:color w:val="000000"/>
          <w:sz w:val="28"/>
        </w:rPr>
        <w:t>
                                   N 4-д нысан ЕҚБС бойынша   __________
</w:t>
      </w:r>
      <w:r>
        <w:br/>
      </w:r>
      <w:r>
        <w:rPr>
          <w:rFonts w:ascii="Times New Roman"/>
          <w:b w:val="false"/>
          <w:i w:val="false"/>
          <w:color w:val="000000"/>
          <w:sz w:val="28"/>
        </w:rPr>
        <w:t>
Бюджеттік бағдарламалардың әкішісі__________ҚҰЖЖ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_________ ___________ ж. Күні                     __________
</w:t>
      </w:r>
      <w:r>
        <w:br/>
      </w:r>
      <w:r>
        <w:rPr>
          <w:rFonts w:ascii="Times New Roman"/>
          <w:b w:val="false"/>
          <w:i w:val="false"/>
          <w:color w:val="000000"/>
          <w:sz w:val="28"/>
        </w:rPr>
        <w:t>
Мерзімділігі: жылдық, тоқсандық _____________ЕҚБС бойынша __________
</w:t>
      </w:r>
      <w:r>
        <w:br/>
      </w:r>
      <w:r>
        <w:rPr>
          <w:rFonts w:ascii="Times New Roman"/>
          <w:b w:val="false"/>
          <w:i w:val="false"/>
          <w:color w:val="000000"/>
          <w:sz w:val="28"/>
        </w:rPr>
        <w:t>
Өлшем бiрлiгi _______________________________ӨББЖ бойынша __________
</w:t>
      </w:r>
      <w:r>
        <w:br/>
      </w:r>
      <w:r>
        <w:rPr>
          <w:rFonts w:ascii="Times New Roman"/>
          <w:b w:val="false"/>
          <w:i w:val="false"/>
          <w:color w:val="000000"/>
          <w:sz w:val="28"/>
        </w:rPr>
        <w:t>
Бақылау сомасы ______________________________________     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|Орындалуы 
</w:t>
      </w:r>
      <w:r>
        <w:br/>
      </w:r>
      <w:r>
        <w:rPr>
          <w:rFonts w:ascii="Times New Roman"/>
          <w:b w:val="false"/>
          <w:i w:val="false"/>
          <w:color w:val="000000"/>
          <w:sz w:val="28"/>
        </w:rPr>
        <w:t>
           Атауы                           |ерекшелік|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 басындағы депозиттік қаражаттың
</w:t>
      </w:r>
      <w:r>
        <w:br/>
      </w:r>
      <w:r>
        <w:rPr>
          <w:rFonts w:ascii="Times New Roman"/>
          <w:b w:val="false"/>
          <w:i w:val="false"/>
          <w:color w:val="000000"/>
          <w:sz w:val="28"/>
        </w:rPr>
        <w:t>
қалдығы - барлығы                             О10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ақша қаражатының қалдығы          О11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Ағымдағы жылдың түсiмi                        О20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О40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Шығыстар-барлығы                              О50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ерекшеліктер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Бюджеттiң кiрiсiне енгізілген                 140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Депозит шарттары басталған кезде соманың
</w:t>
      </w:r>
      <w:r>
        <w:br/>
      </w:r>
      <w:r>
        <w:rPr>
          <w:rFonts w:ascii="Times New Roman"/>
          <w:b w:val="false"/>
          <w:i w:val="false"/>
          <w:color w:val="000000"/>
          <w:sz w:val="28"/>
        </w:rPr>
        <w:t>
қайтарылуы                                    141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Есептік кезең аяғындағы депозит қаражатының
</w:t>
      </w:r>
      <w:r>
        <w:br/>
      </w:r>
      <w:r>
        <w:rPr>
          <w:rFonts w:ascii="Times New Roman"/>
          <w:b w:val="false"/>
          <w:i w:val="false"/>
          <w:color w:val="000000"/>
          <w:sz w:val="28"/>
        </w:rPr>
        <w:t>
қалдығы-барлығы                               170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ақша қаражатының қалдығы          171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 _____________   Бас бухгалтер ________ 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__________ж.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4-"бюдж. тыс" нысан  жаңа редакцияда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Бюджеттен тыс қорлар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"бюджтыс" 4-нысан                ЕҚБС бойынша
</w:t>
      </w:r>
      <w:r>
        <w:br/>
      </w:r>
      <w:r>
        <w:rPr>
          <w:rFonts w:ascii="Times New Roman"/>
          <w:b w:val="false"/>
          <w:i w:val="false"/>
          <w:color w:val="000000"/>
          <w:sz w:val="28"/>
        </w:rPr>
        <w:t>
Бюджеттiк бағдарламалардың әкiмшiсi ________ ҚҰБС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_________ ___________ ж.                          __________
</w:t>
      </w:r>
      <w:r>
        <w:br/>
      </w:r>
      <w:r>
        <w:rPr>
          <w:rFonts w:ascii="Times New Roman"/>
          <w:b w:val="false"/>
          <w:i w:val="false"/>
          <w:color w:val="000000"/>
          <w:sz w:val="28"/>
        </w:rPr>
        <w:t>
Мерзімділігі: жылдық, тоқсандық _____________ЕҚБС бойынша __________
</w:t>
      </w:r>
      <w:r>
        <w:br/>
      </w:r>
      <w:r>
        <w:rPr>
          <w:rFonts w:ascii="Times New Roman"/>
          <w:b w:val="false"/>
          <w:i w:val="false"/>
          <w:color w:val="000000"/>
          <w:sz w:val="28"/>
        </w:rPr>
        <w:t>
Өлшем бiрлiгi _______________________________ӨББЖ бойынша 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|Орындалуы 
</w:t>
      </w:r>
      <w:r>
        <w:br/>
      </w:r>
      <w:r>
        <w:rPr>
          <w:rFonts w:ascii="Times New Roman"/>
          <w:b w:val="false"/>
          <w:i w:val="false"/>
          <w:color w:val="000000"/>
          <w:sz w:val="28"/>
        </w:rPr>
        <w:t>
           Атауы                           |ерекшелік|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 басындағы қор (қаражат)
</w:t>
      </w:r>
      <w:r>
        <w:br/>
      </w:r>
      <w:r>
        <w:rPr>
          <w:rFonts w:ascii="Times New Roman"/>
          <w:b w:val="false"/>
          <w:i w:val="false"/>
          <w:color w:val="000000"/>
          <w:sz w:val="28"/>
        </w:rPr>
        <w:t>
қалдығы - барлығы                             О10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ақша қаражатының қалдығы          О11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Ағымдағы жылдың түсiмi                        О20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О40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Шығыстар-барлығы                              О50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кірісіне енгізілгені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Бюджеттiң кiрiсiне енгізілгені                140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Есептік кезең аяғындағы қор (қаражат)
</w:t>
      </w:r>
      <w:r>
        <w:br/>
      </w:r>
      <w:r>
        <w:rPr>
          <w:rFonts w:ascii="Times New Roman"/>
          <w:b w:val="false"/>
          <w:i w:val="false"/>
          <w:color w:val="000000"/>
          <w:sz w:val="28"/>
        </w:rPr>
        <w:t>
қалдығы-барлығы                               170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iшiнде ақша қаражатының қалдығы          171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 _____________   Бас бухгалтер ________ _____________
</w:t>
      </w:r>
      <w:r>
        <w:br/>
      </w:r>
      <w:r>
        <w:rPr>
          <w:rFonts w:ascii="Times New Roman"/>
          <w:b w:val="false"/>
          <w:i w:val="false"/>
          <w:color w:val="000000"/>
          <w:sz w:val="28"/>
        </w:rPr>
        <w:t>
      (қолы)   (аты-жөні, тегі)              (қолы) (аты-жөні, тегі)
</w:t>
      </w:r>
      <w:r>
        <w:br/>
      </w:r>
      <w:r>
        <w:rPr>
          <w:rFonts w:ascii="Times New Roman"/>
          <w:b w:val="false"/>
          <w:i w:val="false"/>
          <w:color w:val="000000"/>
          <w:sz w:val="28"/>
        </w:rPr>
        <w:t>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Ғылыми-зерттеу жұмыстары бойынша жұмыстар көлемінің 
</w:t>
      </w:r>
      <w:r>
        <w:rPr>
          <w:rFonts w:ascii="Times New Roman"/>
          <w:b w:val="false"/>
          <w:i w:val="false"/>
          <w:color w:val="000000"/>
          <w:sz w:val="28"/>
        </w:rPr>
        <w:t>
_______
</w:t>
      </w:r>
      <w:r>
        <w:br/>
      </w:r>
      <w:r>
        <w:rPr>
          <w:rFonts w:ascii="Times New Roman"/>
          <w:b w:val="false"/>
          <w:i w:val="false"/>
          <w:color w:val="000000"/>
          <w:sz w:val="28"/>
        </w:rPr>
        <w:t>
</w:t>
      </w:r>
      <w:r>
        <w:rPr>
          <w:rFonts w:ascii="Times New Roman"/>
          <w:b/>
          <w:i w:val="false"/>
          <w:color w:val="000000"/>
          <w:sz w:val="28"/>
        </w:rPr>
        <w:t>
              орындалуы туралы есеп
</w:t>
      </w:r>
      <w:r>
        <w:rPr>
          <w:rFonts w:ascii="Times New Roman"/>
          <w:b w:val="false"/>
          <w:i w:val="false"/>
          <w:color w:val="000000"/>
          <w:sz w:val="28"/>
        </w:rPr>
        <w:t>
                     | Кодтар|
</w:t>
      </w:r>
      <w:r>
        <w:br/>
      </w:r>
      <w:r>
        <w:rPr>
          <w:rFonts w:ascii="Times New Roman"/>
          <w:b w:val="false"/>
          <w:i w:val="false"/>
          <w:color w:val="000000"/>
          <w:sz w:val="28"/>
        </w:rPr>
        <w:t>
                                                           |_______|
</w:t>
      </w:r>
      <w:r>
        <w:br/>
      </w:r>
      <w:r>
        <w:rPr>
          <w:rFonts w:ascii="Times New Roman"/>
          <w:b w:val="false"/>
          <w:i w:val="false"/>
          <w:color w:val="000000"/>
          <w:sz w:val="28"/>
        </w:rPr>
        <w:t>
                                                           |0503046|
</w:t>
      </w:r>
      <w:r>
        <w:br/>
      </w:r>
      <w:r>
        <w:rPr>
          <w:rFonts w:ascii="Times New Roman"/>
          <w:b w:val="false"/>
          <w:i w:val="false"/>
          <w:color w:val="000000"/>
          <w:sz w:val="28"/>
        </w:rPr>
        <w:t>
                                 N 4н- нысан  ЕҚБС бойынша |_______|
</w:t>
      </w:r>
      <w:r>
        <w:br/>
      </w:r>
      <w:r>
        <w:rPr>
          <w:rFonts w:ascii="Times New Roman"/>
          <w:b w:val="false"/>
          <w:i w:val="false"/>
          <w:color w:val="000000"/>
          <w:sz w:val="28"/>
        </w:rPr>
        <w:t>
                                                           |       |
</w:t>
      </w:r>
      <w:r>
        <w:br/>
      </w:r>
      <w:r>
        <w:rPr>
          <w:rFonts w:ascii="Times New Roman"/>
          <w:b w:val="false"/>
          <w:i w:val="false"/>
          <w:color w:val="000000"/>
          <w:sz w:val="28"/>
        </w:rPr>
        <w:t>
                                                           |_______|
</w:t>
      </w:r>
      <w:r>
        <w:br/>
      </w:r>
      <w:r>
        <w:rPr>
          <w:rFonts w:ascii="Times New Roman"/>
          <w:b w:val="false"/>
          <w:i w:val="false"/>
          <w:color w:val="000000"/>
          <w:sz w:val="28"/>
        </w:rPr>
        <w:t>
Мекеме_______________________________________ ҚҰБС бойынша |       |
</w:t>
      </w:r>
      <w:r>
        <w:br/>
      </w:r>
      <w:r>
        <w:rPr>
          <w:rFonts w:ascii="Times New Roman"/>
          <w:b w:val="false"/>
          <w:i w:val="false"/>
          <w:color w:val="000000"/>
          <w:sz w:val="28"/>
        </w:rPr>
        <w:t>
Бюджеттік ұйымның атауы ____________________________       |_______|
</w:t>
      </w:r>
      <w:r>
        <w:br/>
      </w:r>
      <w:r>
        <w:rPr>
          <w:rFonts w:ascii="Times New Roman"/>
          <w:b w:val="false"/>
          <w:i w:val="false"/>
          <w:color w:val="000000"/>
          <w:sz w:val="28"/>
        </w:rPr>
        <w:t>
                                                           |       |
</w:t>
      </w:r>
      <w:r>
        <w:br/>
      </w:r>
      <w:r>
        <w:rPr>
          <w:rFonts w:ascii="Times New Roman"/>
          <w:b w:val="false"/>
          <w:i w:val="false"/>
          <w:color w:val="000000"/>
          <w:sz w:val="28"/>
        </w:rPr>
        <w:t>
    ______жылғы_______________________                Күні |_______|
</w:t>
      </w:r>
      <w:r>
        <w:br/>
      </w:r>
      <w:r>
        <w:rPr>
          <w:rFonts w:ascii="Times New Roman"/>
          <w:b w:val="false"/>
          <w:i w:val="false"/>
          <w:color w:val="000000"/>
          <w:sz w:val="28"/>
        </w:rPr>
        <w:t>
                                                           |       |
</w:t>
      </w:r>
      <w:r>
        <w:br/>
      </w:r>
      <w:r>
        <w:rPr>
          <w:rFonts w:ascii="Times New Roman"/>
          <w:b w:val="false"/>
          <w:i w:val="false"/>
          <w:color w:val="000000"/>
          <w:sz w:val="28"/>
        </w:rPr>
        <w:t>
Кезеңі: жылдық, тоқсандық ___________________ ЕҚБС бойынша |_______|
</w:t>
      </w:r>
      <w:r>
        <w:br/>
      </w:r>
      <w:r>
        <w:rPr>
          <w:rFonts w:ascii="Times New Roman"/>
          <w:b w:val="false"/>
          <w:i w:val="false"/>
          <w:color w:val="000000"/>
          <w:sz w:val="28"/>
        </w:rPr>
        <w:t>
Өлшем бірлігі _______________________________ ӨББЖ бойынша |       |
</w:t>
      </w:r>
      <w:r>
        <w:br/>
      </w:r>
      <w:r>
        <w:rPr>
          <w:rFonts w:ascii="Times New Roman"/>
          <w:b w:val="false"/>
          <w:i w:val="false"/>
          <w:color w:val="000000"/>
          <w:sz w:val="28"/>
        </w:rPr>
        <w:t>
Бақылау сомасы ___________________________________________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|Өндірістік 
</w:t>
      </w:r>
      <w:r>
        <w:br/>
      </w:r>
      <w:r>
        <w:rPr>
          <w:rFonts w:ascii="Times New Roman"/>
          <w:b w:val="false"/>
          <w:i w:val="false"/>
          <w:color w:val="000000"/>
          <w:sz w:val="28"/>
        </w:rPr>
        <w:t>
|                                                |    |және әлеумет.
</w:t>
      </w:r>
      <w:r>
        <w:br/>
      </w:r>
      <w:r>
        <w:rPr>
          <w:rFonts w:ascii="Times New Roman"/>
          <w:b w:val="false"/>
          <w:i w:val="false"/>
          <w:color w:val="000000"/>
          <w:sz w:val="28"/>
        </w:rPr>
        <w:t>
|                                                |Жол |тік даму қоры
</w:t>
      </w:r>
      <w:r>
        <w:br/>
      </w:r>
      <w:r>
        <w:rPr>
          <w:rFonts w:ascii="Times New Roman"/>
          <w:b w:val="false"/>
          <w:i w:val="false"/>
          <w:color w:val="000000"/>
          <w:sz w:val="28"/>
        </w:rPr>
        <w:t>
|                                                |    |есебінен
</w:t>
      </w:r>
      <w:r>
        <w:br/>
      </w:r>
      <w:r>
        <w:rPr>
          <w:rFonts w:ascii="Times New Roman"/>
          <w:b w:val="false"/>
          <w:i w:val="false"/>
          <w:color w:val="000000"/>
          <w:sz w:val="28"/>
        </w:rPr>
        <w:t>
            Көрсеткіштер                         |коды|_____________
</w:t>
      </w:r>
      <w:r>
        <w:br/>
      </w:r>
      <w:r>
        <w:rPr>
          <w:rFonts w:ascii="Times New Roman"/>
          <w:b w:val="false"/>
          <w:i w:val="false"/>
          <w:color w:val="000000"/>
          <w:sz w:val="28"/>
        </w:rPr>
        <w:t>
|                                                |    |қаржы.|нақты.
</w:t>
      </w:r>
      <w:r>
        <w:br/>
      </w:r>
      <w:r>
        <w:rPr>
          <w:rFonts w:ascii="Times New Roman"/>
          <w:b w:val="false"/>
          <w:i w:val="false"/>
          <w:color w:val="000000"/>
          <w:sz w:val="28"/>
        </w:rPr>
        <w:t>
                                                 |    |ланды.|лы ор.
</w:t>
      </w:r>
      <w:r>
        <w:br/>
      </w:r>
      <w:r>
        <w:rPr>
          <w:rFonts w:ascii="Times New Roman"/>
          <w:b w:val="false"/>
          <w:i w:val="false"/>
          <w:color w:val="000000"/>
          <w:sz w:val="28"/>
        </w:rPr>
        <w:t>
                                                 |    |ру жос|ындал.
</w:t>
      </w:r>
      <w:r>
        <w:br/>
      </w:r>
      <w:r>
        <w:rPr>
          <w:rFonts w:ascii="Times New Roman"/>
          <w:b w:val="false"/>
          <w:i w:val="false"/>
          <w:color w:val="000000"/>
          <w:sz w:val="28"/>
        </w:rPr>
        <w:t>
|                                                |    |пары  |ғаны
</w:t>
      </w:r>
      <w:r>
        <w:br/>
      </w:r>
      <w:r>
        <w:rPr>
          <w:rFonts w:ascii="Times New Roman"/>
          <w:b w:val="false"/>
          <w:i w:val="false"/>
          <w:color w:val="000000"/>
          <w:sz w:val="28"/>
        </w:rPr>
        <w:t>
|                                                |    |бойын.|
</w:t>
      </w:r>
      <w:r>
        <w:br/>
      </w:r>
      <w:r>
        <w:rPr>
          <w:rFonts w:ascii="Times New Roman"/>
          <w:b w:val="false"/>
          <w:i w:val="false"/>
          <w:color w:val="000000"/>
          <w:sz w:val="28"/>
        </w:rPr>
        <w:t>
|                                                |    |ша бе.|    
</w:t>
      </w:r>
      <w:r>
        <w:br/>
      </w:r>
      <w:r>
        <w:rPr>
          <w:rFonts w:ascii="Times New Roman"/>
          <w:b w:val="false"/>
          <w:i w:val="false"/>
          <w:color w:val="000000"/>
          <w:sz w:val="28"/>
        </w:rPr>
        <w:t>
|                                                |    |кітіл.|
</w:t>
      </w:r>
      <w:r>
        <w:br/>
      </w:r>
      <w:r>
        <w:rPr>
          <w:rFonts w:ascii="Times New Roman"/>
          <w:b w:val="false"/>
          <w:i w:val="false"/>
          <w:color w:val="000000"/>
          <w:sz w:val="28"/>
        </w:rPr>
        <w:t>
|                                                |    |гені  | |________________________________________________|____|______|______
</w:t>
      </w:r>
      <w:r>
        <w:br/>
      </w:r>
      <w:r>
        <w:rPr>
          <w:rFonts w:ascii="Times New Roman"/>
          <w:b w:val="false"/>
          <w:i w:val="false"/>
          <w:color w:val="000000"/>
          <w:sz w:val="28"/>
        </w:rPr>
        <w:t>
|                         1                      |  2 |  3   |  4  |________________________________________________|____|______|______
</w:t>
      </w:r>
      <w:r>
        <w:br/>
      </w:r>
      <w:r>
        <w:rPr>
          <w:rFonts w:ascii="Times New Roman"/>
          <w:b w:val="false"/>
          <w:i w:val="false"/>
          <w:color w:val="000000"/>
          <w:sz w:val="28"/>
        </w:rPr>
        <w:t>
|Жыл басындағы аяқталмаған өндіріс ............  | 010|      |     
</w:t>
      </w:r>
      <w:r>
        <w:br/>
      </w:r>
      <w:r>
        <w:rPr>
          <w:rFonts w:ascii="Times New Roman"/>
          <w:b w:val="false"/>
          <w:i w:val="false"/>
          <w:color w:val="000000"/>
          <w:sz w:val="28"/>
        </w:rPr>
        <w:t>
|                                                |____|______|______
</w:t>
      </w:r>
      <w:r>
        <w:br/>
      </w:r>
      <w:r>
        <w:rPr>
          <w:rFonts w:ascii="Times New Roman"/>
          <w:b w:val="false"/>
          <w:i w:val="false"/>
          <w:color w:val="000000"/>
          <w:sz w:val="28"/>
        </w:rPr>
        <w:t>
|Жыл басынан бергі орындалған жұмыс ...........  | 020|      |     
</w:t>
      </w:r>
      <w:r>
        <w:br/>
      </w:r>
      <w:r>
        <w:rPr>
          <w:rFonts w:ascii="Times New Roman"/>
          <w:b w:val="false"/>
          <w:i w:val="false"/>
          <w:color w:val="000000"/>
          <w:sz w:val="28"/>
        </w:rPr>
        <w:t>
|                                                |____|______|______
</w:t>
      </w:r>
      <w:r>
        <w:br/>
      </w:r>
      <w:r>
        <w:rPr>
          <w:rFonts w:ascii="Times New Roman"/>
          <w:b w:val="false"/>
          <w:i w:val="false"/>
          <w:color w:val="000000"/>
          <w:sz w:val="28"/>
        </w:rPr>
        <w:t>
|Оның ішінде материалдық-техникалық базаны дамы. |    |      |     
</w:t>
      </w:r>
      <w:r>
        <w:br/>
      </w:r>
      <w:r>
        <w:rPr>
          <w:rFonts w:ascii="Times New Roman"/>
          <w:b w:val="false"/>
          <w:i w:val="false"/>
          <w:color w:val="000000"/>
          <w:sz w:val="28"/>
        </w:rPr>
        <w:t>
|туға арналған қаражаттарды есептемей, өз күшімен| 030|      |      
</w:t>
      </w:r>
      <w:r>
        <w:br/>
      </w:r>
      <w:r>
        <w:rPr>
          <w:rFonts w:ascii="Times New Roman"/>
          <w:b w:val="false"/>
          <w:i w:val="false"/>
          <w:color w:val="000000"/>
          <w:sz w:val="28"/>
        </w:rPr>
        <w:t>
|                                                |____|______|______
</w:t>
      </w:r>
      <w:r>
        <w:br/>
      </w:r>
      <w:r>
        <w:rPr>
          <w:rFonts w:ascii="Times New Roman"/>
          <w:b w:val="false"/>
          <w:i w:val="false"/>
          <w:color w:val="000000"/>
          <w:sz w:val="28"/>
        </w:rPr>
        <w:t>
|                 Оның ішінде:                   |    |      |      
</w:t>
      </w:r>
      <w:r>
        <w:br/>
      </w:r>
      <w:r>
        <w:rPr>
          <w:rFonts w:ascii="Times New Roman"/>
          <w:b w:val="false"/>
          <w:i w:val="false"/>
          <w:color w:val="000000"/>
          <w:sz w:val="28"/>
        </w:rPr>
        <w:t>
                                                 |____|______|______
</w:t>
      </w:r>
      <w:r>
        <w:br/>
      </w:r>
      <w:r>
        <w:rPr>
          <w:rFonts w:ascii="Times New Roman"/>
          <w:b w:val="false"/>
          <w:i w:val="false"/>
          <w:color w:val="000000"/>
          <w:sz w:val="28"/>
        </w:rPr>
        <w:t>
|Жалақы .......................................  | 040|      |     
</w:t>
      </w:r>
      <w:r>
        <w:br/>
      </w:r>
      <w:r>
        <w:rPr>
          <w:rFonts w:ascii="Times New Roman"/>
          <w:b w:val="false"/>
          <w:i w:val="false"/>
          <w:color w:val="000000"/>
          <w:sz w:val="28"/>
        </w:rPr>
        <w:t>
                                                 |____|______|______
</w:t>
      </w:r>
      <w:r>
        <w:br/>
      </w:r>
      <w:r>
        <w:rPr>
          <w:rFonts w:ascii="Times New Roman"/>
          <w:b w:val="false"/>
          <w:i w:val="false"/>
          <w:color w:val="000000"/>
          <w:sz w:val="28"/>
        </w:rPr>
        <w:t>
|Жыл басынан бергі ақысы төленген аяқталған,тап. |    |      |     
</w:t>
      </w:r>
      <w:r>
        <w:br/>
      </w:r>
      <w:r>
        <w:rPr>
          <w:rFonts w:ascii="Times New Roman"/>
          <w:b w:val="false"/>
          <w:i w:val="false"/>
          <w:color w:val="000000"/>
          <w:sz w:val="28"/>
        </w:rPr>
        <w:t>
|сырысшы қабылдаған жұмыстардың нақтылы көлемі   | 050|      |     
</w:t>
      </w:r>
      <w:r>
        <w:br/>
      </w:r>
      <w:r>
        <w:rPr>
          <w:rFonts w:ascii="Times New Roman"/>
          <w:b w:val="false"/>
          <w:i w:val="false"/>
          <w:color w:val="000000"/>
          <w:sz w:val="28"/>
        </w:rPr>
        <w:t>
                                                 |____|______|______
</w:t>
      </w:r>
      <w:r>
        <w:br/>
      </w:r>
      <w:r>
        <w:rPr>
          <w:rFonts w:ascii="Times New Roman"/>
          <w:b w:val="false"/>
          <w:i w:val="false"/>
          <w:color w:val="000000"/>
          <w:sz w:val="28"/>
        </w:rPr>
        <w:t>
|Оның ішінде өз күшімен .......................  | 051|      |      
</w:t>
      </w:r>
      <w:r>
        <w:br/>
      </w:r>
      <w:r>
        <w:rPr>
          <w:rFonts w:ascii="Times New Roman"/>
          <w:b w:val="false"/>
          <w:i w:val="false"/>
          <w:color w:val="000000"/>
          <w:sz w:val="28"/>
        </w:rPr>
        <w:t>
                                                 |____|______|______
</w:t>
      </w:r>
      <w:r>
        <w:br/>
      </w:r>
      <w:r>
        <w:rPr>
          <w:rFonts w:ascii="Times New Roman"/>
          <w:b w:val="false"/>
          <w:i w:val="false"/>
          <w:color w:val="000000"/>
          <w:sz w:val="28"/>
        </w:rPr>
        <w:t>
|Тоқтатылған және өндірістен шығарылған жұмыстар |    |      |     
</w:t>
      </w:r>
      <w:r>
        <w:br/>
      </w:r>
      <w:r>
        <w:rPr>
          <w:rFonts w:ascii="Times New Roman"/>
          <w:b w:val="false"/>
          <w:i w:val="false"/>
          <w:color w:val="000000"/>
          <w:sz w:val="28"/>
        </w:rPr>
        <w:t>
|бойынша есептен шығарылған шығыстар ..........  | 060|      |      
</w:t>
      </w:r>
      <w:r>
        <w:br/>
      </w:r>
      <w:r>
        <w:rPr>
          <w:rFonts w:ascii="Times New Roman"/>
          <w:b w:val="false"/>
          <w:i w:val="false"/>
          <w:color w:val="000000"/>
          <w:sz w:val="28"/>
        </w:rPr>
        <w:t>
|                                                |____|______|______
</w:t>
      </w:r>
      <w:r>
        <w:br/>
      </w:r>
      <w:r>
        <w:rPr>
          <w:rFonts w:ascii="Times New Roman"/>
          <w:b w:val="false"/>
          <w:i w:val="false"/>
          <w:color w:val="000000"/>
          <w:sz w:val="28"/>
        </w:rPr>
        <w:t>
|Жыл аяғындағы аяқталмаған өндіріс ............  | 070|      |     
</w:t>
      </w:r>
      <w:r>
        <w:br/>
      </w:r>
      <w:r>
        <w:rPr>
          <w:rFonts w:ascii="Times New Roman"/>
          <w:b w:val="false"/>
          <w:i w:val="false"/>
          <w:color w:val="000000"/>
          <w:sz w:val="28"/>
        </w:rPr>
        <w:t>
|                                                |____|______|______
</w:t>
      </w:r>
      <w:r>
        <w:br/>
      </w:r>
      <w:r>
        <w:rPr>
          <w:rFonts w:ascii="Times New Roman"/>
          <w:b w:val="false"/>
          <w:i w:val="false"/>
          <w:color w:val="000000"/>
          <w:sz w:val="28"/>
        </w:rPr>
        <w:t>
|Пайда (кіріс) - барлығы ......................  | 080|      |     
</w:t>
      </w:r>
      <w:r>
        <w:br/>
      </w:r>
      <w:r>
        <w:rPr>
          <w:rFonts w:ascii="Times New Roman"/>
          <w:b w:val="false"/>
          <w:i w:val="false"/>
          <w:color w:val="000000"/>
          <w:sz w:val="28"/>
        </w:rPr>
        <w:t>
                                                 |____|______|______
</w:t>
      </w:r>
      <w:r>
        <w:br/>
      </w:r>
      <w:r>
        <w:rPr>
          <w:rFonts w:ascii="Times New Roman"/>
          <w:b w:val="false"/>
          <w:i w:val="false"/>
          <w:color w:val="000000"/>
          <w:sz w:val="28"/>
        </w:rPr>
        <w:t>
|                  Аударым:                      |    |      |     
</w:t>
      </w:r>
      <w:r>
        <w:br/>
      </w:r>
      <w:r>
        <w:rPr>
          <w:rFonts w:ascii="Times New Roman"/>
          <w:b w:val="false"/>
          <w:i w:val="false"/>
          <w:color w:val="000000"/>
          <w:sz w:val="28"/>
        </w:rPr>
        <w:t>
|                                                |    |      |     
</w:t>
      </w:r>
      <w:r>
        <w:br/>
      </w:r>
      <w:r>
        <w:rPr>
          <w:rFonts w:ascii="Times New Roman"/>
          <w:b w:val="false"/>
          <w:i w:val="false"/>
          <w:color w:val="000000"/>
          <w:sz w:val="28"/>
        </w:rPr>
        <w:t>
|мемлекеттік бюджетке .........................  |  90|      |     
</w:t>
      </w:r>
      <w:r>
        <w:br/>
      </w:r>
      <w:r>
        <w:rPr>
          <w:rFonts w:ascii="Times New Roman"/>
          <w:b w:val="false"/>
          <w:i w:val="false"/>
          <w:color w:val="000000"/>
          <w:sz w:val="28"/>
        </w:rPr>
        <w:t>
|                                                |____|______|______
</w:t>
      </w:r>
      <w:r>
        <w:br/>
      </w:r>
      <w:r>
        <w:rPr>
          <w:rFonts w:ascii="Times New Roman"/>
          <w:b w:val="false"/>
          <w:i w:val="false"/>
          <w:color w:val="000000"/>
          <w:sz w:val="28"/>
        </w:rPr>
        <w:t>
|оның ішінде жергілікті бюджетке ..............  | 100|      |     
</w:t>
      </w:r>
      <w:r>
        <w:br/>
      </w:r>
      <w:r>
        <w:rPr>
          <w:rFonts w:ascii="Times New Roman"/>
          <w:b w:val="false"/>
          <w:i w:val="false"/>
          <w:color w:val="000000"/>
          <w:sz w:val="28"/>
        </w:rPr>
        <w:t>
|                                                |____|______|______
</w:t>
      </w:r>
      <w:r>
        <w:br/>
      </w:r>
      <w:r>
        <w:rPr>
          <w:rFonts w:ascii="Times New Roman"/>
          <w:b w:val="false"/>
          <w:i w:val="false"/>
          <w:color w:val="000000"/>
          <w:sz w:val="28"/>
        </w:rPr>
        <w:t>
|өндірістік және әлеуметтік даму қорына          | 110|      |     
</w:t>
      </w:r>
      <w:r>
        <w:br/>
      </w:r>
      <w:r>
        <w:rPr>
          <w:rFonts w:ascii="Times New Roman"/>
          <w:b w:val="false"/>
          <w:i w:val="false"/>
          <w:color w:val="000000"/>
          <w:sz w:val="28"/>
        </w:rPr>
        <w:t>
|                                                |____|______|______
</w:t>
      </w:r>
      <w:r>
        <w:br/>
      </w:r>
      <w:r>
        <w:rPr>
          <w:rFonts w:ascii="Times New Roman"/>
          <w:b w:val="false"/>
          <w:i w:val="false"/>
          <w:color w:val="000000"/>
          <w:sz w:val="28"/>
        </w:rPr>
        <w:t>
|..............................................  | 120|      |     
</w:t>
      </w:r>
      <w:r>
        <w:br/>
      </w:r>
      <w:r>
        <w:rPr>
          <w:rFonts w:ascii="Times New Roman"/>
          <w:b w:val="false"/>
          <w:i w:val="false"/>
          <w:color w:val="000000"/>
          <w:sz w:val="28"/>
        </w:rPr>
        <w:t>
|                                                |____|______|______
</w:t>
      </w:r>
      <w:r>
        <w:br/>
      </w:r>
      <w:r>
        <w:rPr>
          <w:rFonts w:ascii="Times New Roman"/>
          <w:b w:val="false"/>
          <w:i w:val="false"/>
          <w:color w:val="000000"/>
          <w:sz w:val="28"/>
        </w:rPr>
        <w:t>
|..............................................  | 140|      |      
</w:t>
      </w:r>
      <w:r>
        <w:br/>
      </w:r>
      <w:r>
        <w:rPr>
          <w:rFonts w:ascii="Times New Roman"/>
          <w:b w:val="false"/>
          <w:i w:val="false"/>
          <w:color w:val="000000"/>
          <w:sz w:val="28"/>
        </w:rPr>
        <w:t>
|                                                |____|______|______
</w:t>
      </w:r>
      <w:r>
        <w:br/>
      </w:r>
      <w:r>
        <w:rPr>
          <w:rFonts w:ascii="Times New Roman"/>
          <w:b w:val="false"/>
          <w:i w:val="false"/>
          <w:color w:val="000000"/>
          <w:sz w:val="28"/>
        </w:rPr>
        <w:t>
|                                                | 150|      |     |________________________________________________|____|______|______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Бюджеттен      |  Тапсырысшылардың |      Жиыны        |
</w:t>
      </w:r>
      <w:r>
        <w:br/>
      </w:r>
      <w:r>
        <w:rPr>
          <w:rFonts w:ascii="Times New Roman"/>
          <w:b w:val="false"/>
          <w:i w:val="false"/>
          <w:color w:val="000000"/>
          <w:sz w:val="28"/>
        </w:rPr>
        <w:t>
   қаржыландыру     |      қаражаты     |                   |
</w:t>
      </w:r>
      <w:r>
        <w:br/>
      </w:r>
      <w:r>
        <w:rPr>
          <w:rFonts w:ascii="Times New Roman"/>
          <w:b w:val="false"/>
          <w:i w:val="false"/>
          <w:color w:val="000000"/>
          <w:sz w:val="28"/>
        </w:rPr>
        <w:t>
      есебінен      |      есебінен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|қаржылан. |нақтылы |қаржылан. |нақтылы |қаржылан. |нақтылы |
</w:t>
      </w:r>
      <w:r>
        <w:br/>
      </w:r>
      <w:r>
        <w:rPr>
          <w:rFonts w:ascii="Times New Roman"/>
          <w:b w:val="false"/>
          <w:i w:val="false"/>
          <w:color w:val="000000"/>
          <w:sz w:val="28"/>
        </w:rPr>
        <w:t>
|дыру жоспа|орындал.|дыру жоспа|орындал.|дыру жоспа|орындал.|
</w:t>
      </w:r>
      <w:r>
        <w:br/>
      </w:r>
      <w:r>
        <w:rPr>
          <w:rFonts w:ascii="Times New Roman"/>
          <w:b w:val="false"/>
          <w:i w:val="false"/>
          <w:color w:val="000000"/>
          <w:sz w:val="28"/>
        </w:rPr>
        <w:t>
|ры бойынша|  ғаны  |ры бойынша|  ғаны  |ры бойынша|  ғаны  |
</w:t>
      </w:r>
      <w:r>
        <w:br/>
      </w:r>
      <w:r>
        <w:rPr>
          <w:rFonts w:ascii="Times New Roman"/>
          <w:b w:val="false"/>
          <w:i w:val="false"/>
          <w:color w:val="000000"/>
          <w:sz w:val="28"/>
        </w:rPr>
        <w:t>
|бекітілге.|        |бекітілге.|        |бекітілге.|        |
</w:t>
      </w:r>
      <w:r>
        <w:br/>
      </w:r>
      <w:r>
        <w:rPr>
          <w:rFonts w:ascii="Times New Roman"/>
          <w:b w:val="false"/>
          <w:i w:val="false"/>
          <w:color w:val="000000"/>
          <w:sz w:val="28"/>
        </w:rPr>
        <w:t>
|ні        |        |ні        |        |ні        |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5    |    6   |     7    |    8   |     9    |   10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Басшы                Бас бухгалтер    
</w:t>
      </w:r>
    </w:p>
    <w:p>
      <w:pPr>
        <w:spacing w:after="0"/>
        <w:ind w:left="0"/>
        <w:jc w:val="both"/>
      </w:pPr>
      <w:r>
        <w:rPr>
          <w:rFonts w:ascii="Times New Roman"/>
          <w:b w:val="false"/>
          <w:i w:val="false"/>
          <w:color w:val="000000"/>
          <w:sz w:val="28"/>
        </w:rPr>
        <w:t>
 _____жылғы"___"_______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5 нысан өзгертілді және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5-нысан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Активтердің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0503051
</w:t>
      </w:r>
      <w:r>
        <w:br/>
      </w:r>
      <w:r>
        <w:rPr>
          <w:rFonts w:ascii="Times New Roman"/>
          <w:b w:val="false"/>
          <w:i w:val="false"/>
          <w:color w:val="000000"/>
          <w:sz w:val="28"/>
        </w:rPr>
        <w:t>
                                                            ______
</w:t>
      </w:r>
      <w:r>
        <w:br/>
      </w:r>
      <w:r>
        <w:rPr>
          <w:rFonts w:ascii="Times New Roman"/>
          <w:b w:val="false"/>
          <w:i w:val="false"/>
          <w:color w:val="000000"/>
          <w:sz w:val="28"/>
        </w:rPr>
        <w:t>
                                 N 5-нысан   ЕҚБС бойынша  |      |
</w:t>
      </w:r>
      <w:r>
        <w:br/>
      </w:r>
      <w:r>
        <w:rPr>
          <w:rFonts w:ascii="Times New Roman"/>
          <w:b w:val="false"/>
          <w:i w:val="false"/>
          <w:color w:val="000000"/>
          <w:sz w:val="28"/>
        </w:rPr>
        <w:t>
                                                           |______|
</w:t>
      </w:r>
      <w:r>
        <w:br/>
      </w:r>
      <w:r>
        <w:rPr>
          <w:rFonts w:ascii="Times New Roman"/>
          <w:b w:val="false"/>
          <w:i w:val="false"/>
          <w:color w:val="000000"/>
          <w:sz w:val="28"/>
        </w:rPr>
        <w:t>
                                                           |      |
</w:t>
      </w:r>
      <w:r>
        <w:br/>
      </w:r>
      <w:r>
        <w:rPr>
          <w:rFonts w:ascii="Times New Roman"/>
          <w:b w:val="false"/>
          <w:i w:val="false"/>
          <w:color w:val="000000"/>
          <w:sz w:val="28"/>
        </w:rPr>
        <w:t>
Бюджеттік бағдарламалардың әкімшісі   ______  ҚҰБС бойынша |______|
</w:t>
      </w:r>
      <w:r>
        <w:br/>
      </w:r>
      <w:r>
        <w:rPr>
          <w:rFonts w:ascii="Times New Roman"/>
          <w:b w:val="false"/>
          <w:i w:val="false"/>
          <w:color w:val="000000"/>
          <w:sz w:val="28"/>
        </w:rPr>
        <w:t>
                                                           |______|
</w:t>
      </w:r>
      <w:r>
        <w:br/>
      </w:r>
      <w:r>
        <w:rPr>
          <w:rFonts w:ascii="Times New Roman"/>
          <w:b w:val="false"/>
          <w:i w:val="false"/>
          <w:color w:val="000000"/>
          <w:sz w:val="28"/>
        </w:rPr>
        <w:t>
        _____ж_______________________          Күні        |      |
</w:t>
      </w:r>
      <w:r>
        <w:br/>
      </w:r>
      <w:r>
        <w:rPr>
          <w:rFonts w:ascii="Times New Roman"/>
          <w:b w:val="false"/>
          <w:i w:val="false"/>
          <w:color w:val="000000"/>
          <w:sz w:val="28"/>
        </w:rPr>
        <w:t>
                                                           |______|
</w:t>
      </w:r>
      <w:r>
        <w:br/>
      </w:r>
      <w:r>
        <w:rPr>
          <w:rFonts w:ascii="Times New Roman"/>
          <w:b w:val="false"/>
          <w:i w:val="false"/>
          <w:color w:val="000000"/>
          <w:sz w:val="28"/>
        </w:rPr>
        <w:t>
Мерзімділігі: жылдық, тоқсандық _____________ ЕҚБС бойынша |      |
</w:t>
      </w:r>
      <w:r>
        <w:br/>
      </w:r>
      <w:r>
        <w:rPr>
          <w:rFonts w:ascii="Times New Roman"/>
          <w:b w:val="false"/>
          <w:i w:val="false"/>
          <w:color w:val="000000"/>
          <w:sz w:val="28"/>
        </w:rPr>
        <w:t>
Өлшем бірлігі _____________________ _________ ӨББЖ бойынша |      |
</w:t>
      </w:r>
      <w:r>
        <w:br/>
      </w:r>
      <w:r>
        <w:rPr>
          <w:rFonts w:ascii="Times New Roman"/>
          <w:b w:val="false"/>
          <w:i w:val="false"/>
          <w:color w:val="000000"/>
          <w:sz w:val="28"/>
        </w:rPr>
        <w:t>
Бақылау сомасы ___________________________________________ |______|
</w:t>
      </w:r>
    </w:p>
    <w:p>
      <w:pPr>
        <w:spacing w:after="0"/>
        <w:ind w:left="0"/>
        <w:jc w:val="both"/>
      </w:pPr>
      <w:r>
        <w:rPr>
          <w:rFonts w:ascii="Times New Roman"/>
          <w:b w:val="false"/>
          <w:i w:val="false"/>
          <w:color w:val="000000"/>
          <w:sz w:val="28"/>
        </w:rPr>
        <w:t>
</w:t>
      </w:r>
      <w:r>
        <w:rPr>
          <w:rFonts w:ascii="Times New Roman"/>
          <w:b/>
          <w:i w:val="false"/>
          <w:color w:val="000000"/>
          <w:sz w:val="28"/>
        </w:rPr>
        <w:t>
I. Активтердің болуы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 Жыл  |Түс.|Есептен |Есептік ке.
</w:t>
      </w:r>
      <w:r>
        <w:br/>
      </w:r>
      <w:r>
        <w:rPr>
          <w:rFonts w:ascii="Times New Roman"/>
          <w:b w:val="false"/>
          <w:i w:val="false"/>
          <w:color w:val="000000"/>
          <w:sz w:val="28"/>
        </w:rPr>
        <w:t>
                              |коды|басына|кені|шығарыл.|зеннің ая.
</w:t>
      </w:r>
      <w:r>
        <w:br/>
      </w:r>
      <w:r>
        <w:rPr>
          <w:rFonts w:ascii="Times New Roman"/>
          <w:b w:val="false"/>
          <w:i w:val="false"/>
          <w:color w:val="000000"/>
          <w:sz w:val="28"/>
        </w:rPr>
        <w:t>
                              |    |      |    |ғаны    |ғына
</w:t>
      </w:r>
      <w:r>
        <w:br/>
      </w:r>
      <w:r>
        <w:rPr>
          <w:rFonts w:ascii="Times New Roman"/>
          <w:b w:val="false"/>
          <w:i w:val="false"/>
          <w:color w:val="000000"/>
          <w:sz w:val="28"/>
        </w:rPr>
        <w:t>
     Көрсеткіштер             |    |      |    |        |(3-бағ+
</w:t>
      </w:r>
      <w:r>
        <w:br/>
      </w:r>
      <w:r>
        <w:rPr>
          <w:rFonts w:ascii="Times New Roman"/>
          <w:b w:val="false"/>
          <w:i w:val="false"/>
          <w:color w:val="000000"/>
          <w:sz w:val="28"/>
        </w:rPr>
        <w:t>
                              |    |      |    |        |4-бағ-
</w:t>
      </w:r>
      <w:r>
        <w:br/>
      </w:r>
      <w:r>
        <w:rPr>
          <w:rFonts w:ascii="Times New Roman"/>
          <w:b w:val="false"/>
          <w:i w:val="false"/>
          <w:color w:val="000000"/>
          <w:sz w:val="28"/>
        </w:rPr>
        <w:t>
                              |    |      |    |        |5-бағ)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Ғимараттар (010)............  | 010|      |    |        |
</w:t>
      </w:r>
      <w:r>
        <w:br/>
      </w:r>
      <w:r>
        <w:rPr>
          <w:rFonts w:ascii="Times New Roman"/>
          <w:b w:val="false"/>
          <w:i w:val="false"/>
          <w:color w:val="000000"/>
          <w:sz w:val="28"/>
        </w:rPr>
        <w:t>
Олардың тұрғын үйлері.....    | 020|      |    |        |
</w:t>
      </w:r>
      <w:r>
        <w:br/>
      </w:r>
      <w:r>
        <w:rPr>
          <w:rFonts w:ascii="Times New Roman"/>
          <w:b w:val="false"/>
          <w:i w:val="false"/>
          <w:color w:val="000000"/>
          <w:sz w:val="28"/>
        </w:rPr>
        <w:t>
Құрылыстар (011)...........   | 030|      |    |        |
</w:t>
      </w:r>
      <w:r>
        <w:br/>
      </w:r>
      <w:r>
        <w:rPr>
          <w:rFonts w:ascii="Times New Roman"/>
          <w:b w:val="false"/>
          <w:i w:val="false"/>
          <w:color w:val="000000"/>
          <w:sz w:val="28"/>
        </w:rPr>
        <w:t>
Берілген құрылғылары (012)... | 040|      |    |        |
</w:t>
      </w:r>
      <w:r>
        <w:br/>
      </w:r>
      <w:r>
        <w:rPr>
          <w:rFonts w:ascii="Times New Roman"/>
          <w:b w:val="false"/>
          <w:i w:val="false"/>
          <w:color w:val="000000"/>
          <w:sz w:val="28"/>
        </w:rPr>
        <w:t>
Машиналар мен жабдықтар       |    |      |    |        |
</w:t>
      </w:r>
      <w:r>
        <w:br/>
      </w:r>
      <w:r>
        <w:rPr>
          <w:rFonts w:ascii="Times New Roman"/>
          <w:b w:val="false"/>
          <w:i w:val="false"/>
          <w:color w:val="000000"/>
          <w:sz w:val="28"/>
        </w:rPr>
        <w:t>
(013).........                | 050|      |    |        |
</w:t>
      </w:r>
      <w:r>
        <w:br/>
      </w:r>
      <w:r>
        <w:rPr>
          <w:rFonts w:ascii="Times New Roman"/>
          <w:b w:val="false"/>
          <w:i w:val="false"/>
          <w:color w:val="000000"/>
          <w:sz w:val="28"/>
        </w:rPr>
        <w:t>
Көлік құралдары (015).......  | 070|      |    |        |
</w:t>
      </w:r>
      <w:r>
        <w:br/>
      </w:r>
      <w:r>
        <w:rPr>
          <w:rFonts w:ascii="Times New Roman"/>
          <w:b w:val="false"/>
          <w:i w:val="false"/>
          <w:color w:val="000000"/>
          <w:sz w:val="28"/>
        </w:rPr>
        <w:t>
Өндірістік аспап              |    |      |    |        |
</w:t>
      </w:r>
      <w:r>
        <w:br/>
      </w:r>
      <w:r>
        <w:rPr>
          <w:rFonts w:ascii="Times New Roman"/>
          <w:b w:val="false"/>
          <w:i w:val="false"/>
          <w:color w:val="000000"/>
          <w:sz w:val="28"/>
        </w:rPr>
        <w:t>
(керек-жарақтарды қоса        |    |      |    |        |
</w:t>
      </w:r>
      <w:r>
        <w:br/>
      </w:r>
      <w:r>
        <w:rPr>
          <w:rFonts w:ascii="Times New Roman"/>
          <w:b w:val="false"/>
          <w:i w:val="false"/>
          <w:color w:val="000000"/>
          <w:sz w:val="28"/>
        </w:rPr>
        <w:t>
алғанда) және шаруашылық      |    |      |    |        |
</w:t>
      </w:r>
      <w:r>
        <w:br/>
      </w:r>
      <w:r>
        <w:rPr>
          <w:rFonts w:ascii="Times New Roman"/>
          <w:b w:val="false"/>
          <w:i w:val="false"/>
          <w:color w:val="000000"/>
          <w:sz w:val="28"/>
        </w:rPr>
        <w:t>
мүккәмал (016)........        | 080|      |    |        |
</w:t>
      </w:r>
      <w:r>
        <w:br/>
      </w:r>
      <w:r>
        <w:rPr>
          <w:rFonts w:ascii="Times New Roman"/>
          <w:b w:val="false"/>
          <w:i w:val="false"/>
          <w:color w:val="000000"/>
          <w:sz w:val="28"/>
        </w:rPr>
        <w:t>
Жұмыс және өнім малы (017) .. | 090|      |    |        |
</w:t>
      </w:r>
      <w:r>
        <w:br/>
      </w:r>
      <w:r>
        <w:rPr>
          <w:rFonts w:ascii="Times New Roman"/>
          <w:b w:val="false"/>
          <w:i w:val="false"/>
          <w:color w:val="000000"/>
          <w:sz w:val="28"/>
        </w:rPr>
        <w:t>
Кітапхана қоры (018)......... | 100|      |    |        |
</w:t>
      </w:r>
      <w:r>
        <w:br/>
      </w:r>
      <w:r>
        <w:rPr>
          <w:rFonts w:ascii="Times New Roman"/>
          <w:b w:val="false"/>
          <w:i w:val="false"/>
          <w:color w:val="000000"/>
          <w:sz w:val="28"/>
        </w:rPr>
        <w:t>
Басқа да активтер (019)... қ.а| 110|      |    |        |
</w:t>
      </w:r>
      <w:r>
        <w:br/>
      </w:r>
      <w:r>
        <w:rPr>
          <w:rFonts w:ascii="Times New Roman"/>
          <w:b w:val="false"/>
          <w:i w:val="false"/>
          <w:color w:val="000000"/>
          <w:sz w:val="28"/>
        </w:rPr>
        <w:t>
Активт. барл. (сақт. сомасы   |    |      |    |        |
</w:t>
      </w:r>
      <w:r>
        <w:br/>
      </w:r>
      <w:r>
        <w:rPr>
          <w:rFonts w:ascii="Times New Roman"/>
          <w:b w:val="false"/>
          <w:i w:val="false"/>
          <w:color w:val="000000"/>
          <w:sz w:val="28"/>
        </w:rPr>
        <w:t>
010-ден 110)                  | 120|      |    |        |
</w:t>
      </w:r>
      <w:r>
        <w:br/>
      </w:r>
      <w:r>
        <w:rPr>
          <w:rFonts w:ascii="Times New Roman"/>
          <w:b w:val="false"/>
          <w:i w:val="false"/>
          <w:color w:val="000000"/>
          <w:sz w:val="28"/>
        </w:rPr>
        <w:t>
Материалдық емес активтер     |    |      |    |        |
</w:t>
      </w:r>
      <w:r>
        <w:br/>
      </w:r>
      <w:r>
        <w:rPr>
          <w:rFonts w:ascii="Times New Roman"/>
          <w:b w:val="false"/>
          <w:i w:val="false"/>
          <w:color w:val="000000"/>
          <w:sz w:val="28"/>
        </w:rPr>
        <w:t>
(014).............            | 121|      |    |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 Активтердің қозғалысы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Активтердің
</w:t>
      </w:r>
      <w:r>
        <w:br/>
      </w:r>
      <w:r>
        <w:rPr>
          <w:rFonts w:ascii="Times New Roman"/>
          <w:b w:val="false"/>
          <w:i w:val="false"/>
          <w:color w:val="000000"/>
          <w:sz w:val="28"/>
        </w:rPr>
        <w:t>
                                            |Жол |    барлығы
</w:t>
      </w:r>
      <w:r>
        <w:br/>
      </w:r>
      <w:r>
        <w:rPr>
          <w:rFonts w:ascii="Times New Roman"/>
          <w:b w:val="false"/>
          <w:i w:val="false"/>
          <w:color w:val="000000"/>
          <w:sz w:val="28"/>
        </w:rPr>
        <w:t>
                                            |коды|_________________
</w:t>
      </w:r>
      <w:r>
        <w:br/>
      </w:r>
      <w:r>
        <w:rPr>
          <w:rFonts w:ascii="Times New Roman"/>
          <w:b w:val="false"/>
          <w:i w:val="false"/>
          <w:color w:val="000000"/>
          <w:sz w:val="28"/>
        </w:rPr>
        <w:t>
                   Көрсеткіштер             |    |актив.|материал.
</w:t>
      </w:r>
      <w:r>
        <w:br/>
      </w:r>
      <w:r>
        <w:rPr>
          <w:rFonts w:ascii="Times New Roman"/>
          <w:b w:val="false"/>
          <w:i w:val="false"/>
          <w:color w:val="000000"/>
          <w:sz w:val="28"/>
        </w:rPr>
        <w:t>
                                            |    | тер. |дық емес
</w:t>
      </w:r>
      <w:r>
        <w:br/>
      </w:r>
      <w:r>
        <w:rPr>
          <w:rFonts w:ascii="Times New Roman"/>
          <w:b w:val="false"/>
          <w:i w:val="false"/>
          <w:color w:val="000000"/>
          <w:sz w:val="28"/>
        </w:rPr>
        <w:t>
                                            |    | дің  |активтер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Түскені - барлығы .....................     | 130|      |
</w:t>
      </w:r>
      <w:r>
        <w:br/>
      </w:r>
      <w:r>
        <w:rPr>
          <w:rFonts w:ascii="Times New Roman"/>
          <w:b w:val="false"/>
          <w:i w:val="false"/>
          <w:color w:val="000000"/>
          <w:sz w:val="28"/>
        </w:rPr>
        <w:t>
                                            |____|______|__________
</w:t>
      </w:r>
      <w:r>
        <w:br/>
      </w:r>
      <w:r>
        <w:rPr>
          <w:rFonts w:ascii="Times New Roman"/>
          <w:b w:val="false"/>
          <w:i w:val="false"/>
          <w:color w:val="000000"/>
          <w:sz w:val="28"/>
        </w:rPr>
        <w:t>
                оның ішінде:                |    |      |
</w:t>
      </w:r>
      <w:r>
        <w:br/>
      </w:r>
      <w:r>
        <w:rPr>
          <w:rFonts w:ascii="Times New Roman"/>
          <w:b w:val="false"/>
          <w:i w:val="false"/>
          <w:color w:val="000000"/>
          <w:sz w:val="28"/>
        </w:rPr>
        <w:t>
                                            |    |      |
</w:t>
      </w:r>
      <w:r>
        <w:br/>
      </w:r>
      <w:r>
        <w:rPr>
          <w:rFonts w:ascii="Times New Roman"/>
          <w:b w:val="false"/>
          <w:i w:val="false"/>
          <w:color w:val="000000"/>
          <w:sz w:val="28"/>
        </w:rPr>
        <w:t>
Бюджет бойынша қаржыландыру есебінен...     | 140|      |
</w:t>
      </w:r>
      <w:r>
        <w:br/>
      </w:r>
      <w:r>
        <w:rPr>
          <w:rFonts w:ascii="Times New Roman"/>
          <w:b w:val="false"/>
          <w:i w:val="false"/>
          <w:color w:val="000000"/>
          <w:sz w:val="28"/>
        </w:rPr>
        <w:t>
                                            |____|______|__________
</w:t>
      </w:r>
      <w:r>
        <w:br/>
      </w:r>
      <w:r>
        <w:rPr>
          <w:rFonts w:ascii="Times New Roman"/>
          <w:b w:val="false"/>
          <w:i w:val="false"/>
          <w:color w:val="000000"/>
          <w:sz w:val="28"/>
        </w:rPr>
        <w:t>
Ақылы қызметті іске асырудан түскен         | 150|      |
</w:t>
      </w:r>
      <w:r>
        <w:br/>
      </w:r>
      <w:r>
        <w:rPr>
          <w:rFonts w:ascii="Times New Roman"/>
          <w:b w:val="false"/>
          <w:i w:val="false"/>
          <w:color w:val="000000"/>
          <w:sz w:val="28"/>
        </w:rPr>
        <w:t>
қаражаттың есебінен                         |    |      |
</w:t>
      </w:r>
      <w:r>
        <w:br/>
      </w:r>
      <w:r>
        <w:rPr>
          <w:rFonts w:ascii="Times New Roman"/>
          <w:b w:val="false"/>
          <w:i w:val="false"/>
          <w:color w:val="000000"/>
          <w:sz w:val="28"/>
        </w:rPr>
        <w:t>
                                            |____|______|__________
</w:t>
      </w:r>
      <w:r>
        <w:br/>
      </w:r>
      <w:r>
        <w:rPr>
          <w:rFonts w:ascii="Times New Roman"/>
          <w:b w:val="false"/>
          <w:i w:val="false"/>
          <w:color w:val="000000"/>
          <w:sz w:val="28"/>
        </w:rPr>
        <w:t>
Демеушілік және қайырымдылық көмектен       | 151|      |
</w:t>
      </w:r>
      <w:r>
        <w:br/>
      </w:r>
      <w:r>
        <w:rPr>
          <w:rFonts w:ascii="Times New Roman"/>
          <w:b w:val="false"/>
          <w:i w:val="false"/>
          <w:color w:val="000000"/>
          <w:sz w:val="28"/>
        </w:rPr>
        <w:t>
түскен қаражаттың есебінен                  |____|______|__________
</w:t>
      </w:r>
      <w:r>
        <w:br/>
      </w:r>
      <w:r>
        <w:rPr>
          <w:rFonts w:ascii="Times New Roman"/>
          <w:b w:val="false"/>
          <w:i w:val="false"/>
          <w:color w:val="000000"/>
          <w:sz w:val="28"/>
        </w:rPr>
        <w:t>
қайтарымсыз түсімдерден ..............      |  n0|______|__________
</w:t>
      </w:r>
      <w:r>
        <w:br/>
      </w:r>
      <w:r>
        <w:rPr>
          <w:rFonts w:ascii="Times New Roman"/>
          <w:b w:val="false"/>
          <w:i w:val="false"/>
          <w:color w:val="000000"/>
          <w:sz w:val="28"/>
        </w:rPr>
        <w:t>
сыртқы заемдардың есебінен ...........      | 161|______|__________
</w:t>
      </w:r>
      <w:r>
        <w:br/>
      </w:r>
      <w:r>
        <w:rPr>
          <w:rFonts w:ascii="Times New Roman"/>
          <w:b w:val="false"/>
          <w:i w:val="false"/>
          <w:color w:val="000000"/>
          <w:sz w:val="28"/>
        </w:rPr>
        <w:t>
гранттардың есебінен ...............        | 162|______|__________
</w:t>
      </w:r>
      <w:r>
        <w:br/>
      </w:r>
      <w:r>
        <w:rPr>
          <w:rFonts w:ascii="Times New Roman"/>
          <w:b w:val="false"/>
          <w:i w:val="false"/>
          <w:color w:val="000000"/>
          <w:sz w:val="28"/>
        </w:rPr>
        <w:t>
басқа да түсімдер  .................        | 163|______|__________
</w:t>
      </w:r>
      <w:r>
        <w:br/>
      </w:r>
      <w:r>
        <w:rPr>
          <w:rFonts w:ascii="Times New Roman"/>
          <w:b w:val="false"/>
          <w:i w:val="false"/>
          <w:color w:val="000000"/>
          <w:sz w:val="28"/>
        </w:rPr>
        <w:t>
Кеткені-барлығы .....................       | 180|______|__________
</w:t>
      </w:r>
      <w:r>
        <w:br/>
      </w:r>
      <w:r>
        <w:rPr>
          <w:rFonts w:ascii="Times New Roman"/>
          <w:b w:val="false"/>
          <w:i w:val="false"/>
          <w:color w:val="000000"/>
          <w:sz w:val="28"/>
        </w:rPr>
        <w:t>
               оның ішінде:                 |    |______|__________
</w:t>
      </w:r>
      <w:r>
        <w:br/>
      </w:r>
      <w:r>
        <w:rPr>
          <w:rFonts w:ascii="Times New Roman"/>
          <w:b w:val="false"/>
          <w:i w:val="false"/>
          <w:color w:val="000000"/>
          <w:sz w:val="28"/>
        </w:rPr>
        <w:t>
меммекеменің есебінен жетіспеушіліктер      |    |      |
</w:t>
      </w:r>
      <w:r>
        <w:br/>
      </w:r>
      <w:r>
        <w:rPr>
          <w:rFonts w:ascii="Times New Roman"/>
          <w:b w:val="false"/>
          <w:i w:val="false"/>
          <w:color w:val="000000"/>
          <w:sz w:val="28"/>
        </w:rPr>
        <w:t>
есептен шығ.....                            | 190|______|__________
</w:t>
      </w:r>
      <w:r>
        <w:br/>
      </w:r>
      <w:r>
        <w:rPr>
          <w:rFonts w:ascii="Times New Roman"/>
          <w:b w:val="false"/>
          <w:i w:val="false"/>
          <w:color w:val="000000"/>
          <w:sz w:val="28"/>
        </w:rPr>
        <w:t>
айыпты тұлғ. шотынан жетіспеушіліктер       |    |      |
</w:t>
      </w:r>
      <w:r>
        <w:br/>
      </w:r>
      <w:r>
        <w:rPr>
          <w:rFonts w:ascii="Times New Roman"/>
          <w:b w:val="false"/>
          <w:i w:val="false"/>
          <w:color w:val="000000"/>
          <w:sz w:val="28"/>
        </w:rPr>
        <w:t>
есепт. шығ....                              | 200|______|__________
</w:t>
      </w:r>
      <w:r>
        <w:br/>
      </w:r>
      <w:r>
        <w:rPr>
          <w:rFonts w:ascii="Times New Roman"/>
          <w:b w:val="false"/>
          <w:i w:val="false"/>
          <w:color w:val="000000"/>
          <w:sz w:val="28"/>
        </w:rPr>
        <w:t>
қайтарымсыз беруден ...................     | 210|______|__________
</w:t>
      </w:r>
      <w:r>
        <w:br/>
      </w:r>
      <w:r>
        <w:rPr>
          <w:rFonts w:ascii="Times New Roman"/>
          <w:b w:val="false"/>
          <w:i w:val="false"/>
          <w:color w:val="000000"/>
          <w:sz w:val="28"/>
        </w:rPr>
        <w:t>
көнергендігінен, тозуынан, сондай-ақ        |    |      |
</w:t>
      </w:r>
      <w:r>
        <w:br/>
      </w:r>
      <w:r>
        <w:rPr>
          <w:rFonts w:ascii="Times New Roman"/>
          <w:b w:val="false"/>
          <w:i w:val="false"/>
          <w:color w:val="000000"/>
          <w:sz w:val="28"/>
        </w:rPr>
        <w:t>
артық және жарамсыз мүлікті сатудан....     | 220|______|__________
</w:t>
      </w:r>
      <w:r>
        <w:br/>
      </w:r>
      <w:r>
        <w:rPr>
          <w:rFonts w:ascii="Times New Roman"/>
          <w:b w:val="false"/>
          <w:i w:val="false"/>
          <w:color w:val="000000"/>
          <w:sz w:val="28"/>
        </w:rPr>
        <w:t>
активтерден АТЗ-ға ауыстыру ...........     | 230|______|   х
</w:t>
      </w:r>
      <w:r>
        <w:br/>
      </w:r>
      <w:r>
        <w:rPr>
          <w:rFonts w:ascii="Times New Roman"/>
          <w:b w:val="false"/>
          <w:i w:val="false"/>
          <w:color w:val="000000"/>
          <w:sz w:val="28"/>
        </w:rPr>
        <w:t>
активтерден материалдарға ауыстыру.....     | 231|______|   х
</w:t>
      </w:r>
      <w:r>
        <w:br/>
      </w:r>
      <w:r>
        <w:rPr>
          <w:rFonts w:ascii="Times New Roman"/>
          <w:b w:val="false"/>
          <w:i w:val="false"/>
          <w:color w:val="000000"/>
          <w:sz w:val="28"/>
        </w:rPr>
        <w:t>
басқалар..........                          | 232|______|   х
</w:t>
      </w:r>
      <w:r>
        <w:br/>
      </w:r>
      <w:r>
        <w:rPr>
          <w:rFonts w:ascii="Times New Roman"/>
          <w:b w:val="false"/>
          <w:i w:val="false"/>
          <w:color w:val="000000"/>
          <w:sz w:val="28"/>
        </w:rPr>
        <w:t>
Бақылау сомасы ........................     | 980|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Басшы ________ _____________   Бас бухгалтер ________ 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__________ж.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Материалдық құндылықтар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 бағалы тез тозатын заттардың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6-нысан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Коды
</w:t>
      </w:r>
      <w:r>
        <w:br/>
      </w:r>
      <w:r>
        <w:rPr>
          <w:rFonts w:ascii="Times New Roman"/>
          <w:b w:val="false"/>
          <w:i w:val="false"/>
          <w:color w:val="000000"/>
          <w:sz w:val="28"/>
        </w:rPr>
        <w:t>
                                                           0503053  
</w:t>
      </w:r>
      <w:r>
        <w:br/>
      </w:r>
      <w:r>
        <w:rPr>
          <w:rFonts w:ascii="Times New Roman"/>
          <w:b w:val="false"/>
          <w:i w:val="false"/>
          <w:color w:val="000000"/>
          <w:sz w:val="28"/>
        </w:rPr>
        <w:t>
                                                            _______ 
</w:t>
      </w:r>
      <w:r>
        <w:br/>
      </w:r>
      <w:r>
        <w:rPr>
          <w:rFonts w:ascii="Times New Roman"/>
          <w:b w:val="false"/>
          <w:i w:val="false"/>
          <w:color w:val="000000"/>
          <w:sz w:val="28"/>
        </w:rPr>
        <w:t>
                                N 6-нысан     ЕҚБС бойынша |       |
</w:t>
      </w:r>
      <w:r>
        <w:br/>
      </w:r>
      <w:r>
        <w:rPr>
          <w:rFonts w:ascii="Times New Roman"/>
          <w:b w:val="false"/>
          <w:i w:val="false"/>
          <w:color w:val="000000"/>
          <w:sz w:val="28"/>
        </w:rPr>
        <w:t>
                                                           |_______|
</w:t>
      </w:r>
      <w:r>
        <w:br/>
      </w:r>
      <w:r>
        <w:rPr>
          <w:rFonts w:ascii="Times New Roman"/>
          <w:b w:val="false"/>
          <w:i w:val="false"/>
          <w:color w:val="000000"/>
          <w:sz w:val="28"/>
        </w:rPr>
        <w:t>
                                                           |       |
</w:t>
      </w:r>
      <w:r>
        <w:br/>
      </w:r>
      <w:r>
        <w:rPr>
          <w:rFonts w:ascii="Times New Roman"/>
          <w:b w:val="false"/>
          <w:i w:val="false"/>
          <w:color w:val="000000"/>
          <w:sz w:val="28"/>
        </w:rPr>
        <w:t>
Бюджеттік бағдарламалардың әкімшісі__________ ҚҰБС бойынша |_______|
</w:t>
      </w:r>
      <w:r>
        <w:br/>
      </w:r>
      <w:r>
        <w:rPr>
          <w:rFonts w:ascii="Times New Roman"/>
          <w:b w:val="false"/>
          <w:i w:val="false"/>
          <w:color w:val="000000"/>
          <w:sz w:val="28"/>
        </w:rPr>
        <w:t>
                                                           |       |
</w:t>
      </w:r>
      <w:r>
        <w:br/>
      </w:r>
      <w:r>
        <w:rPr>
          <w:rFonts w:ascii="Times New Roman"/>
          <w:b w:val="false"/>
          <w:i w:val="false"/>
          <w:color w:val="000000"/>
          <w:sz w:val="28"/>
        </w:rPr>
        <w:t>
    ______жылғы_______________________                Күні |_______|
</w:t>
      </w:r>
      <w:r>
        <w:br/>
      </w:r>
      <w:r>
        <w:rPr>
          <w:rFonts w:ascii="Times New Roman"/>
          <w:b w:val="false"/>
          <w:i w:val="false"/>
          <w:color w:val="000000"/>
          <w:sz w:val="28"/>
        </w:rPr>
        <w:t>
                                                           |       |
</w:t>
      </w:r>
      <w:r>
        <w:br/>
      </w:r>
      <w:r>
        <w:rPr>
          <w:rFonts w:ascii="Times New Roman"/>
          <w:b w:val="false"/>
          <w:i w:val="false"/>
          <w:color w:val="000000"/>
          <w:sz w:val="28"/>
        </w:rPr>
        <w:t>
Мерзімділігі: жылдық ________________________ ЕҚБС бойынша |       |
</w:t>
      </w:r>
      <w:r>
        <w:br/>
      </w:r>
      <w:r>
        <w:rPr>
          <w:rFonts w:ascii="Times New Roman"/>
          <w:b w:val="false"/>
          <w:i w:val="false"/>
          <w:color w:val="000000"/>
          <w:sz w:val="28"/>
        </w:rPr>
        <w:t>
Өлшем бірлігі _______________________________ ӨББЖ бойынша |       |
</w:t>
      </w:r>
      <w:r>
        <w:br/>
      </w:r>
      <w:r>
        <w:rPr>
          <w:rFonts w:ascii="Times New Roman"/>
          <w:b w:val="false"/>
          <w:i w:val="false"/>
          <w:color w:val="000000"/>
          <w:sz w:val="28"/>
        </w:rPr>
        <w:t>
Бақылау сомасы ___________________________________________ |_______|
</w:t>
      </w:r>
    </w:p>
    <w:p>
      <w:pPr>
        <w:spacing w:after="0"/>
        <w:ind w:left="0"/>
        <w:jc w:val="both"/>
      </w:pPr>
      <w:r>
        <w:rPr>
          <w:rFonts w:ascii="Times New Roman"/>
          <w:b w:val="false"/>
          <w:i w:val="false"/>
          <w:color w:val="000000"/>
          <w:sz w:val="28"/>
        </w:rPr>
        <w:t>
</w:t>
      </w:r>
      <w:r>
        <w:rPr>
          <w:rFonts w:ascii="Times New Roman"/>
          <w:b/>
          <w:i w:val="false"/>
          <w:color w:val="000000"/>
          <w:sz w:val="28"/>
        </w:rPr>
        <w:t>
I. Материалдық құндылықтар мен АТЗ-ның болуы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|Жол |Жыл басын.|Жыл  |Есепті жыл
</w:t>
      </w:r>
      <w:r>
        <w:br/>
      </w:r>
      <w:r>
        <w:rPr>
          <w:rFonts w:ascii="Times New Roman"/>
          <w:b w:val="false"/>
          <w:i w:val="false"/>
          <w:color w:val="000000"/>
          <w:sz w:val="28"/>
        </w:rPr>
        <w:t>
|                                  |коды|   дағы   |аяғын|үшін мемме
</w:t>
      </w:r>
      <w:r>
        <w:br/>
      </w:r>
      <w:r>
        <w:rPr>
          <w:rFonts w:ascii="Times New Roman"/>
          <w:b w:val="false"/>
          <w:i w:val="false"/>
          <w:color w:val="000000"/>
          <w:sz w:val="28"/>
        </w:rPr>
        <w:t>
|           Көрсеткіштері          |    |  қалдық  |дағы |кеменің
</w:t>
      </w:r>
      <w:r>
        <w:br/>
      </w:r>
      <w:r>
        <w:rPr>
          <w:rFonts w:ascii="Times New Roman"/>
          <w:b w:val="false"/>
          <w:i w:val="false"/>
          <w:color w:val="000000"/>
          <w:sz w:val="28"/>
        </w:rPr>
        <w:t>
|                                  |    |          |қал. |мұқтажды.
</w:t>
      </w:r>
      <w:r>
        <w:br/>
      </w:r>
      <w:r>
        <w:rPr>
          <w:rFonts w:ascii="Times New Roman"/>
          <w:b w:val="false"/>
          <w:i w:val="false"/>
          <w:color w:val="000000"/>
          <w:sz w:val="28"/>
        </w:rPr>
        <w:t>
|                                  |    |          |дық  |ғына жұм.
</w:t>
      </w:r>
      <w:r>
        <w:br/>
      </w:r>
      <w:r>
        <w:rPr>
          <w:rFonts w:ascii="Times New Roman"/>
          <w:b w:val="false"/>
          <w:i w:val="false"/>
          <w:color w:val="000000"/>
          <w:sz w:val="28"/>
        </w:rPr>
        <w:t>
|                                  |    |          |     |салғаны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1                |  2 |     3    | 4   |   5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|Білім, ғылым және басқа           |    |          |     |
</w:t>
      </w:r>
      <w:r>
        <w:br/>
      </w:r>
      <w:r>
        <w:rPr>
          <w:rFonts w:ascii="Times New Roman"/>
          <w:b w:val="false"/>
          <w:i w:val="false"/>
          <w:color w:val="000000"/>
          <w:sz w:val="28"/>
        </w:rPr>
        <w:t>
|мақсаттар үшін материалдар (060). | 010|          |     |         
</w:t>
      </w:r>
      <w:r>
        <w:br/>
      </w:r>
      <w:r>
        <w:rPr>
          <w:rFonts w:ascii="Times New Roman"/>
          <w:b w:val="false"/>
          <w:i w:val="false"/>
          <w:color w:val="000000"/>
          <w:sz w:val="28"/>
        </w:rPr>
        <w:t>
|                                  |____|__________|_____|__________
</w:t>
      </w:r>
      <w:r>
        <w:br/>
      </w:r>
      <w:r>
        <w:rPr>
          <w:rFonts w:ascii="Times New Roman"/>
          <w:b w:val="false"/>
          <w:i w:val="false"/>
          <w:color w:val="000000"/>
          <w:sz w:val="28"/>
        </w:rPr>
        <w:t>
|олардың: темір-терсек және қара   |    |          |     |         
</w:t>
      </w:r>
      <w:r>
        <w:br/>
      </w:r>
      <w:r>
        <w:rPr>
          <w:rFonts w:ascii="Times New Roman"/>
          <w:b w:val="false"/>
          <w:i w:val="false"/>
          <w:color w:val="000000"/>
          <w:sz w:val="28"/>
        </w:rPr>
        <w:t>
|металдардың қалдығы ............. | 011|          |     |         
</w:t>
      </w:r>
      <w:r>
        <w:br/>
      </w:r>
      <w:r>
        <w:rPr>
          <w:rFonts w:ascii="Times New Roman"/>
          <w:b w:val="false"/>
          <w:i w:val="false"/>
          <w:color w:val="000000"/>
          <w:sz w:val="28"/>
        </w:rPr>
        <w:t>
|                                  |____|__________|_____|__________
</w:t>
      </w:r>
      <w:r>
        <w:br/>
      </w:r>
      <w:r>
        <w:rPr>
          <w:rFonts w:ascii="Times New Roman"/>
          <w:b w:val="false"/>
          <w:i w:val="false"/>
          <w:color w:val="000000"/>
          <w:sz w:val="28"/>
        </w:rPr>
        <w:t>
|метал сынықтары мен түсті         |    |          |     |         
</w:t>
      </w:r>
      <w:r>
        <w:br/>
      </w:r>
      <w:r>
        <w:rPr>
          <w:rFonts w:ascii="Times New Roman"/>
          <w:b w:val="false"/>
          <w:i w:val="false"/>
          <w:color w:val="000000"/>
          <w:sz w:val="28"/>
        </w:rPr>
        <w:t>
|металдардың қалдықтары .......... | 012|          |     |         
</w:t>
      </w:r>
      <w:r>
        <w:br/>
      </w:r>
      <w:r>
        <w:rPr>
          <w:rFonts w:ascii="Times New Roman"/>
          <w:b w:val="false"/>
          <w:i w:val="false"/>
          <w:color w:val="000000"/>
          <w:sz w:val="28"/>
        </w:rPr>
        <w:t>
|                                  |____|__________|_____|__________
</w:t>
      </w:r>
      <w:r>
        <w:br/>
      </w:r>
      <w:r>
        <w:rPr>
          <w:rFonts w:ascii="Times New Roman"/>
          <w:b w:val="false"/>
          <w:i w:val="false"/>
          <w:color w:val="000000"/>
          <w:sz w:val="28"/>
        </w:rPr>
        <w:t>
|*) арнайы қордағы материалдар ... | 013|          |     |         
</w:t>
      </w:r>
      <w:r>
        <w:br/>
      </w:r>
      <w:r>
        <w:rPr>
          <w:rFonts w:ascii="Times New Roman"/>
          <w:b w:val="false"/>
          <w:i w:val="false"/>
          <w:color w:val="000000"/>
          <w:sz w:val="28"/>
        </w:rPr>
        <w:t>
|                                  |____|__________|_____|__________
</w:t>
      </w:r>
      <w:r>
        <w:br/>
      </w:r>
      <w:r>
        <w:rPr>
          <w:rFonts w:ascii="Times New Roman"/>
          <w:b w:val="false"/>
          <w:i w:val="false"/>
          <w:color w:val="000000"/>
          <w:sz w:val="28"/>
        </w:rPr>
        <w:t>
|Тамақ өнімдері (061) ............ | 020|          |     |         
</w:t>
      </w:r>
      <w:r>
        <w:br/>
      </w:r>
      <w:r>
        <w:rPr>
          <w:rFonts w:ascii="Times New Roman"/>
          <w:b w:val="false"/>
          <w:i w:val="false"/>
          <w:color w:val="000000"/>
          <w:sz w:val="28"/>
        </w:rPr>
        <w:t>
|                                  |____|__________|_____|__________
</w:t>
      </w:r>
      <w:r>
        <w:br/>
      </w:r>
      <w:r>
        <w:rPr>
          <w:rFonts w:ascii="Times New Roman"/>
          <w:b w:val="false"/>
          <w:i w:val="false"/>
          <w:color w:val="000000"/>
          <w:sz w:val="28"/>
        </w:rPr>
        <w:t>
|Дәрі-дәрмектер және таңу          |    |          |     |
</w:t>
      </w:r>
      <w:r>
        <w:br/>
      </w:r>
      <w:r>
        <w:rPr>
          <w:rFonts w:ascii="Times New Roman"/>
          <w:b w:val="false"/>
          <w:i w:val="false"/>
          <w:color w:val="000000"/>
          <w:sz w:val="28"/>
        </w:rPr>
        <w:t>
|құралдары  (062) ................ | 030|          |     |
</w:t>
      </w:r>
      <w:r>
        <w:br/>
      </w:r>
      <w:r>
        <w:rPr>
          <w:rFonts w:ascii="Times New Roman"/>
          <w:b w:val="false"/>
          <w:i w:val="false"/>
          <w:color w:val="000000"/>
          <w:sz w:val="28"/>
        </w:rPr>
        <w:t>
|                                  |____|__________|_____|__________
</w:t>
      </w:r>
      <w:r>
        <w:br/>
      </w:r>
      <w:r>
        <w:rPr>
          <w:rFonts w:ascii="Times New Roman"/>
          <w:b w:val="false"/>
          <w:i w:val="false"/>
          <w:color w:val="000000"/>
          <w:sz w:val="28"/>
        </w:rPr>
        <w:t>
|Шаруашылық материалдары және кеңсе|    |          |     |
</w:t>
      </w:r>
      <w:r>
        <w:br/>
      </w:r>
      <w:r>
        <w:rPr>
          <w:rFonts w:ascii="Times New Roman"/>
          <w:b w:val="false"/>
          <w:i w:val="false"/>
          <w:color w:val="000000"/>
          <w:sz w:val="28"/>
        </w:rPr>
        <w:t>
|құрал-жабдықтары (063) .......... | 040|          |     |
</w:t>
      </w:r>
      <w:r>
        <w:br/>
      </w:r>
      <w:r>
        <w:rPr>
          <w:rFonts w:ascii="Times New Roman"/>
          <w:b w:val="false"/>
          <w:i w:val="false"/>
          <w:color w:val="000000"/>
          <w:sz w:val="28"/>
        </w:rPr>
        <w:t>
|                                  |____|__________|_____|__________
</w:t>
      </w:r>
      <w:r>
        <w:br/>
      </w:r>
      <w:r>
        <w:rPr>
          <w:rFonts w:ascii="Times New Roman"/>
          <w:b w:val="false"/>
          <w:i w:val="false"/>
          <w:color w:val="000000"/>
          <w:sz w:val="28"/>
        </w:rPr>
        <w:t>
|Отын, жанар және жағар май        |    |          |     |
</w:t>
      </w:r>
      <w:r>
        <w:br/>
      </w:r>
      <w:r>
        <w:rPr>
          <w:rFonts w:ascii="Times New Roman"/>
          <w:b w:val="false"/>
          <w:i w:val="false"/>
          <w:color w:val="000000"/>
          <w:sz w:val="28"/>
        </w:rPr>
        <w:t>
|материалдары (064) .............. | 050|          |     |         
</w:t>
      </w:r>
      <w:r>
        <w:br/>
      </w:r>
      <w:r>
        <w:rPr>
          <w:rFonts w:ascii="Times New Roman"/>
          <w:b w:val="false"/>
          <w:i w:val="false"/>
          <w:color w:val="000000"/>
          <w:sz w:val="28"/>
        </w:rPr>
        <w:t>
|                                  |____|__________|_____|__________
</w:t>
      </w:r>
      <w:r>
        <w:br/>
      </w:r>
      <w:r>
        <w:rPr>
          <w:rFonts w:ascii="Times New Roman"/>
          <w:b w:val="false"/>
          <w:i w:val="false"/>
          <w:color w:val="000000"/>
          <w:sz w:val="28"/>
        </w:rPr>
        <w:t>
|Жем және қоспа жемшөп (065) ..... | 060|          |     |          
</w:t>
      </w:r>
      <w:r>
        <w:br/>
      </w:r>
      <w:r>
        <w:rPr>
          <w:rFonts w:ascii="Times New Roman"/>
          <w:b w:val="false"/>
          <w:i w:val="false"/>
          <w:color w:val="000000"/>
          <w:sz w:val="28"/>
        </w:rPr>
        <w:t>
|                                  |____|__________|_____|__________
</w:t>
      </w:r>
      <w:r>
        <w:br/>
      </w:r>
      <w:r>
        <w:rPr>
          <w:rFonts w:ascii="Times New Roman"/>
          <w:b w:val="false"/>
          <w:i w:val="false"/>
          <w:color w:val="000000"/>
          <w:sz w:val="28"/>
        </w:rPr>
        <w:t>
|Ыдыс (066) ...................... | 070|          |     |          
</w:t>
      </w:r>
      <w:r>
        <w:br/>
      </w:r>
      <w:r>
        <w:rPr>
          <w:rFonts w:ascii="Times New Roman"/>
          <w:b w:val="false"/>
          <w:i w:val="false"/>
          <w:color w:val="000000"/>
          <w:sz w:val="28"/>
        </w:rPr>
        <w:t>
|                                  |____|__________|_____|__________
</w:t>
      </w:r>
      <w:r>
        <w:br/>
      </w:r>
      <w:r>
        <w:rPr>
          <w:rFonts w:ascii="Times New Roman"/>
          <w:b w:val="false"/>
          <w:i w:val="false"/>
          <w:color w:val="000000"/>
          <w:sz w:val="28"/>
        </w:rPr>
        <w:t>
|Басқа да материалдар (067) ...... | 080|          |     |          
</w:t>
      </w:r>
      <w:r>
        <w:br/>
      </w:r>
      <w:r>
        <w:rPr>
          <w:rFonts w:ascii="Times New Roman"/>
          <w:b w:val="false"/>
          <w:i w:val="false"/>
          <w:color w:val="000000"/>
          <w:sz w:val="28"/>
        </w:rPr>
        <w:t>
|                                  |____|__________|_____|__________
</w:t>
      </w:r>
      <w:r>
        <w:br/>
      </w:r>
      <w:r>
        <w:rPr>
          <w:rFonts w:ascii="Times New Roman"/>
          <w:b w:val="false"/>
          <w:i w:val="false"/>
          <w:color w:val="000000"/>
          <w:sz w:val="28"/>
        </w:rPr>
        <w:t>
|Жолдағы материалдар (068) ....... | 090|          |     |          
</w:t>
      </w:r>
      <w:r>
        <w:br/>
      </w:r>
      <w:r>
        <w:rPr>
          <w:rFonts w:ascii="Times New Roman"/>
          <w:b w:val="false"/>
          <w:i w:val="false"/>
          <w:color w:val="000000"/>
          <w:sz w:val="28"/>
        </w:rPr>
        <w:t>
|                                  |____|__________|_____|__________
</w:t>
      </w:r>
      <w:r>
        <w:br/>
      </w:r>
      <w:r>
        <w:rPr>
          <w:rFonts w:ascii="Times New Roman"/>
          <w:b w:val="false"/>
          <w:i w:val="false"/>
          <w:color w:val="000000"/>
          <w:sz w:val="28"/>
        </w:rPr>
        <w:t>
|Машиналар мен жабдықтарға қосалқы |    |          |     |          
</w:t>
      </w:r>
      <w:r>
        <w:br/>
      </w:r>
      <w:r>
        <w:rPr>
          <w:rFonts w:ascii="Times New Roman"/>
          <w:b w:val="false"/>
          <w:i w:val="false"/>
          <w:color w:val="000000"/>
          <w:sz w:val="28"/>
        </w:rPr>
        <w:t>
|бөлшектер (069) ................. | 100|          |     |          
</w:t>
      </w:r>
      <w:r>
        <w:br/>
      </w:r>
      <w:r>
        <w:rPr>
          <w:rFonts w:ascii="Times New Roman"/>
          <w:b w:val="false"/>
          <w:i w:val="false"/>
          <w:color w:val="000000"/>
          <w:sz w:val="28"/>
        </w:rPr>
        <w:t>
|                                  |____|__________|_____|__________
</w:t>
      </w:r>
      <w:r>
        <w:br/>
      </w:r>
      <w:r>
        <w:rPr>
          <w:rFonts w:ascii="Times New Roman"/>
          <w:b w:val="false"/>
          <w:i w:val="false"/>
          <w:color w:val="000000"/>
          <w:sz w:val="28"/>
        </w:rPr>
        <w:t>
|Материалдар мен тамақ өнімдерінің |    |          |     |          
</w:t>
      </w:r>
      <w:r>
        <w:br/>
      </w:r>
      <w:r>
        <w:rPr>
          <w:rFonts w:ascii="Times New Roman"/>
          <w:b w:val="false"/>
          <w:i w:val="false"/>
          <w:color w:val="000000"/>
          <w:sz w:val="28"/>
        </w:rPr>
        <w:t>
|барлығы (060-069) ............... | 110|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|Аз бағалы және тез тозатын заттар | 111|          |     |
</w:t>
      </w:r>
      <w:r>
        <w:br/>
      </w:r>
      <w:r>
        <w:rPr>
          <w:rFonts w:ascii="Times New Roman"/>
          <w:b w:val="false"/>
          <w:i w:val="false"/>
          <w:color w:val="000000"/>
          <w:sz w:val="28"/>
        </w:rPr>
        <w:t>
|(070-073)........................ |    |          |     |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 Материалдық құндылықтар мен АТЗ-ның қозғалысы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|Жол|Ма.|   |                  |Жол|Ма.|
</w:t>
      </w:r>
      <w:r>
        <w:br/>
      </w:r>
      <w:r>
        <w:rPr>
          <w:rFonts w:ascii="Times New Roman"/>
          <w:b w:val="false"/>
          <w:i w:val="false"/>
          <w:color w:val="000000"/>
          <w:sz w:val="28"/>
        </w:rPr>
        <w:t>
|   Көрсеткіштері        |ко.|те.|АТЗ|    Көрсеткіштер  |ко.|те.|АТЗ
</w:t>
      </w:r>
      <w:r>
        <w:br/>
      </w:r>
      <w:r>
        <w:rPr>
          <w:rFonts w:ascii="Times New Roman"/>
          <w:b w:val="false"/>
          <w:i w:val="false"/>
          <w:color w:val="000000"/>
          <w:sz w:val="28"/>
        </w:rPr>
        <w:t>
|                        |ды |риал.  |                  |ды |риал.  
</w:t>
      </w:r>
      <w:r>
        <w:br/>
      </w:r>
      <w:r>
        <w:rPr>
          <w:rFonts w:ascii="Times New Roman"/>
          <w:b w:val="false"/>
          <w:i w:val="false"/>
          <w:color w:val="000000"/>
          <w:sz w:val="28"/>
        </w:rPr>
        <w:t>
|                        |   |дар|   |                  |   |дар|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            1           | 2 | 3 | 4 |           1      | 2 | 3 | 4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|Есепті жылы түскені     |           |Есепті жылы шығар.|   
</w:t>
      </w:r>
      <w:r>
        <w:br/>
      </w:r>
      <w:r>
        <w:rPr>
          <w:rFonts w:ascii="Times New Roman"/>
          <w:b w:val="false"/>
          <w:i w:val="false"/>
          <w:color w:val="000000"/>
          <w:sz w:val="28"/>
        </w:rPr>
        <w:t>
|барлығы ................|160        |ылғаны-барлығы....|200
</w:t>
      </w:r>
      <w:r>
        <w:br/>
      </w:r>
      <w:r>
        <w:rPr>
          <w:rFonts w:ascii="Times New Roman"/>
          <w:b w:val="false"/>
          <w:i w:val="false"/>
          <w:color w:val="000000"/>
          <w:sz w:val="28"/>
        </w:rPr>
        <w:t>
|      оның ішінде:      |           |      оның ішінде:|   
</w:t>
      </w:r>
      <w:r>
        <w:br/>
      </w:r>
      <w:r>
        <w:rPr>
          <w:rFonts w:ascii="Times New Roman"/>
          <w:b w:val="false"/>
          <w:i w:val="false"/>
          <w:color w:val="000000"/>
          <w:sz w:val="28"/>
        </w:rPr>
        <w:t>
|                        |           |                  |   
</w:t>
      </w:r>
      <w:r>
        <w:br/>
      </w:r>
      <w:r>
        <w:rPr>
          <w:rFonts w:ascii="Times New Roman"/>
          <w:b w:val="false"/>
          <w:i w:val="false"/>
          <w:color w:val="000000"/>
          <w:sz w:val="28"/>
        </w:rPr>
        <w:t>
|Сатып алынғаны:         |           |Меммекеменің мұқ. |
</w:t>
      </w:r>
      <w:r>
        <w:br/>
      </w:r>
      <w:r>
        <w:rPr>
          <w:rFonts w:ascii="Times New Roman"/>
          <w:b w:val="false"/>
          <w:i w:val="false"/>
          <w:color w:val="000000"/>
          <w:sz w:val="28"/>
        </w:rPr>
        <w:t>
|Бюджет бойынша қаржылан.|           |таждығына жұмсал. |201
</w:t>
      </w:r>
      <w:r>
        <w:br/>
      </w:r>
      <w:r>
        <w:rPr>
          <w:rFonts w:ascii="Times New Roman"/>
          <w:b w:val="false"/>
          <w:i w:val="false"/>
          <w:color w:val="000000"/>
          <w:sz w:val="28"/>
        </w:rPr>
        <w:t>
|дыру есебінен ..........|161        |ғаны              |
</w:t>
      </w:r>
      <w:r>
        <w:br/>
      </w:r>
      <w:r>
        <w:rPr>
          <w:rFonts w:ascii="Times New Roman"/>
          <w:b w:val="false"/>
          <w:i w:val="false"/>
          <w:color w:val="000000"/>
          <w:sz w:val="28"/>
        </w:rPr>
        <w:t>
|Ақылы қызметті іске     |           |Қайтарымсыз       |
</w:t>
      </w:r>
      <w:r>
        <w:br/>
      </w:r>
      <w:r>
        <w:rPr>
          <w:rFonts w:ascii="Times New Roman"/>
          <w:b w:val="false"/>
          <w:i w:val="false"/>
          <w:color w:val="000000"/>
          <w:sz w:val="28"/>
        </w:rPr>
        <w:t>
|асырудан түскен қаражат.|162        |берілгені:        |
</w:t>
      </w:r>
      <w:r>
        <w:br/>
      </w:r>
      <w:r>
        <w:rPr>
          <w:rFonts w:ascii="Times New Roman"/>
          <w:b w:val="false"/>
          <w:i w:val="false"/>
          <w:color w:val="000000"/>
          <w:sz w:val="28"/>
        </w:rPr>
        <w:t>
|тың есебінен            |           |                  |
</w:t>
      </w:r>
      <w:r>
        <w:br/>
      </w:r>
      <w:r>
        <w:rPr>
          <w:rFonts w:ascii="Times New Roman"/>
          <w:b w:val="false"/>
          <w:i w:val="false"/>
          <w:color w:val="000000"/>
          <w:sz w:val="28"/>
        </w:rPr>
        <w:t>
|Демеушілік және қайырым.|163        |өз жүйесіндегі    |210
</w:t>
      </w:r>
      <w:r>
        <w:br/>
      </w:r>
      <w:r>
        <w:rPr>
          <w:rFonts w:ascii="Times New Roman"/>
          <w:b w:val="false"/>
          <w:i w:val="false"/>
          <w:color w:val="000000"/>
          <w:sz w:val="28"/>
        </w:rPr>
        <w:t>
|дылық көмек қаражатының |           |меммекемелерге    | 
</w:t>
      </w:r>
      <w:r>
        <w:br/>
      </w:r>
      <w:r>
        <w:rPr>
          <w:rFonts w:ascii="Times New Roman"/>
          <w:b w:val="false"/>
          <w:i w:val="false"/>
          <w:color w:val="000000"/>
          <w:sz w:val="28"/>
        </w:rPr>
        <w:t>
|есебінен                |           |                  |
</w:t>
      </w:r>
      <w:r>
        <w:br/>
      </w:r>
      <w:r>
        <w:rPr>
          <w:rFonts w:ascii="Times New Roman"/>
          <w:b w:val="false"/>
          <w:i w:val="false"/>
          <w:color w:val="000000"/>
          <w:sz w:val="28"/>
        </w:rPr>
        <w:t>
|сыртқы заемдар есебінен |164        |басқа мемлекеттік |220
</w:t>
      </w:r>
      <w:r>
        <w:br/>
      </w:r>
      <w:r>
        <w:rPr>
          <w:rFonts w:ascii="Times New Roman"/>
          <w:b w:val="false"/>
          <w:i w:val="false"/>
          <w:color w:val="000000"/>
          <w:sz w:val="28"/>
        </w:rPr>
        <w:t>
|гранттар есебінен       |165        |мекемелерге.......|
</w:t>
      </w:r>
      <w:r>
        <w:br/>
      </w:r>
      <w:r>
        <w:rPr>
          <w:rFonts w:ascii="Times New Roman"/>
          <w:b w:val="false"/>
          <w:i w:val="false"/>
          <w:color w:val="000000"/>
          <w:sz w:val="28"/>
        </w:rPr>
        <w:t>
|басқа да көздерден      |166        |Сынудан және табиғи|230
</w:t>
      </w:r>
      <w:r>
        <w:br/>
      </w:r>
      <w:r>
        <w:rPr>
          <w:rFonts w:ascii="Times New Roman"/>
          <w:b w:val="false"/>
          <w:i w:val="false"/>
          <w:color w:val="000000"/>
          <w:sz w:val="28"/>
        </w:rPr>
        <w:t>
|Активтерден АТЗ-ға аудару167  Х     |апаттардан есептен|   
</w:t>
      </w:r>
      <w:r>
        <w:br/>
      </w:r>
      <w:r>
        <w:rPr>
          <w:rFonts w:ascii="Times New Roman"/>
          <w:b w:val="false"/>
          <w:i w:val="false"/>
          <w:color w:val="000000"/>
          <w:sz w:val="28"/>
        </w:rPr>
        <w:t>
|Активтерден материал.   |           |шығарылғаны       |   
</w:t>
      </w:r>
      <w:r>
        <w:br/>
      </w:r>
      <w:r>
        <w:rPr>
          <w:rFonts w:ascii="Times New Roman"/>
          <w:b w:val="false"/>
          <w:i w:val="false"/>
          <w:color w:val="000000"/>
          <w:sz w:val="28"/>
        </w:rPr>
        <w:t>
|дарға аудару            |168      Х |Жетіспеуден және  |
</w:t>
      </w:r>
      <w:r>
        <w:br/>
      </w:r>
      <w:r>
        <w:rPr>
          <w:rFonts w:ascii="Times New Roman"/>
          <w:b w:val="false"/>
          <w:i w:val="false"/>
          <w:color w:val="000000"/>
          <w:sz w:val="28"/>
        </w:rPr>
        <w:t>
|АТЗ-дан материалдарға   |           |ұрланудан есептен |
</w:t>
      </w:r>
      <w:r>
        <w:br/>
      </w:r>
      <w:r>
        <w:rPr>
          <w:rFonts w:ascii="Times New Roman"/>
          <w:b w:val="false"/>
          <w:i w:val="false"/>
          <w:color w:val="000000"/>
          <w:sz w:val="28"/>
        </w:rPr>
        <w:t>
|аудару                  |169      Х |Меммекеме есебінен|240
</w:t>
      </w:r>
      <w:r>
        <w:br/>
      </w:r>
      <w:r>
        <w:rPr>
          <w:rFonts w:ascii="Times New Roman"/>
          <w:b w:val="false"/>
          <w:i w:val="false"/>
          <w:color w:val="000000"/>
          <w:sz w:val="28"/>
        </w:rPr>
        <w:t>
|Қайтарымсыз қабылданғаны:           |Айыпты тұлғалардың|
</w:t>
      </w:r>
      <w:r>
        <w:br/>
      </w:r>
      <w:r>
        <w:rPr>
          <w:rFonts w:ascii="Times New Roman"/>
          <w:b w:val="false"/>
          <w:i w:val="false"/>
          <w:color w:val="000000"/>
          <w:sz w:val="28"/>
        </w:rPr>
        <w:t>
|өз жүйесіндегі мем.     |170        |есебінен          |241
</w:t>
      </w:r>
      <w:r>
        <w:br/>
      </w:r>
      <w:r>
        <w:rPr>
          <w:rFonts w:ascii="Times New Roman"/>
          <w:b w:val="false"/>
          <w:i w:val="false"/>
          <w:color w:val="000000"/>
          <w:sz w:val="28"/>
        </w:rPr>
        <w:t>
|мекемелерден            |           |Сатылғаны         |250
</w:t>
      </w:r>
      <w:r>
        <w:br/>
      </w:r>
      <w:r>
        <w:rPr>
          <w:rFonts w:ascii="Times New Roman"/>
          <w:b w:val="false"/>
          <w:i w:val="false"/>
          <w:color w:val="000000"/>
          <w:sz w:val="28"/>
        </w:rPr>
        <w:t>
|басқа мемлекеттік меке. |171        |Олардан темір-тер.|
</w:t>
      </w:r>
      <w:r>
        <w:br/>
      </w:r>
      <w:r>
        <w:rPr>
          <w:rFonts w:ascii="Times New Roman"/>
          <w:b w:val="false"/>
          <w:i w:val="false"/>
          <w:color w:val="000000"/>
          <w:sz w:val="28"/>
        </w:rPr>
        <w:t>
|мелерге.............    |           |сек және қалдық.  |
</w:t>
      </w:r>
      <w:r>
        <w:br/>
      </w:r>
      <w:r>
        <w:rPr>
          <w:rFonts w:ascii="Times New Roman"/>
          <w:b w:val="false"/>
          <w:i w:val="false"/>
          <w:color w:val="000000"/>
          <w:sz w:val="28"/>
        </w:rPr>
        <w:t>
|                        |           |тар: қара металдар|251
</w:t>
      </w:r>
      <w:r>
        <w:br/>
      </w:r>
      <w:r>
        <w:rPr>
          <w:rFonts w:ascii="Times New Roman"/>
          <w:b w:val="false"/>
          <w:i w:val="false"/>
          <w:color w:val="000000"/>
          <w:sz w:val="28"/>
        </w:rPr>
        <w:t>
|Активтер мен АТЗ-ны     |           |түрлі-түсті метал.|252
</w:t>
      </w:r>
      <w:r>
        <w:br/>
      </w:r>
      <w:r>
        <w:rPr>
          <w:rFonts w:ascii="Times New Roman"/>
          <w:b w:val="false"/>
          <w:i w:val="false"/>
          <w:color w:val="000000"/>
          <w:sz w:val="28"/>
        </w:rPr>
        <w:t>
|таратудан түскені       |180      Х |дар
</w:t>
      </w:r>
      <w:r>
        <w:br/>
      </w:r>
      <w:r>
        <w:rPr>
          <w:rFonts w:ascii="Times New Roman"/>
          <w:b w:val="false"/>
          <w:i w:val="false"/>
          <w:color w:val="000000"/>
          <w:sz w:val="28"/>
        </w:rPr>
        <w:t>
|                        |           |
</w:t>
      </w:r>
      <w:r>
        <w:br/>
      </w:r>
      <w:r>
        <w:rPr>
          <w:rFonts w:ascii="Times New Roman"/>
          <w:b w:val="false"/>
          <w:i w:val="false"/>
          <w:color w:val="000000"/>
          <w:sz w:val="28"/>
        </w:rPr>
        <w:t>
|олардың темір-терсек    |           |АТЗ-дан материал. |253   Х
</w:t>
      </w:r>
      <w:r>
        <w:br/>
      </w:r>
      <w:r>
        <w:rPr>
          <w:rFonts w:ascii="Times New Roman"/>
          <w:b w:val="false"/>
          <w:i w:val="false"/>
          <w:color w:val="000000"/>
          <w:sz w:val="28"/>
        </w:rPr>
        <w:t>
|және қалдықтары:        |181        |дарға аударылғаны |
</w:t>
      </w:r>
      <w:r>
        <w:br/>
      </w:r>
      <w:r>
        <w:rPr>
          <w:rFonts w:ascii="Times New Roman"/>
          <w:b w:val="false"/>
          <w:i w:val="false"/>
          <w:color w:val="000000"/>
          <w:sz w:val="28"/>
        </w:rPr>
        <w:t>
|қара металдар           |           |                  |
</w:t>
      </w:r>
      <w:r>
        <w:br/>
      </w:r>
      <w:r>
        <w:rPr>
          <w:rFonts w:ascii="Times New Roman"/>
          <w:b w:val="false"/>
          <w:i w:val="false"/>
          <w:color w:val="000000"/>
          <w:sz w:val="28"/>
        </w:rPr>
        <w:t>
|түрлі-түсті металдар    |182        |Басқалар          |260
</w:t>
      </w:r>
      <w:r>
        <w:br/>
      </w:r>
      <w:r>
        <w:rPr>
          <w:rFonts w:ascii="Times New Roman"/>
          <w:b w:val="false"/>
          <w:i w:val="false"/>
          <w:color w:val="000000"/>
          <w:sz w:val="28"/>
        </w:rPr>
        <w:t>
|Артығын есепке алу      |190        |                  |
</w:t>
      </w:r>
      <w:r>
        <w:br/>
      </w:r>
      <w:r>
        <w:rPr>
          <w:rFonts w:ascii="Times New Roman"/>
          <w:b w:val="false"/>
          <w:i w:val="false"/>
          <w:color w:val="000000"/>
          <w:sz w:val="28"/>
        </w:rPr>
        <w:t>
|Бақылау сомасы .........|980        |Бақылау сомасы ...|980
</w:t>
      </w:r>
      <w:r>
        <w:br/>
      </w:r>
      <w:r>
        <w:rPr>
          <w:rFonts w:ascii="Times New Roman"/>
          <w:b w:val="false"/>
          <w:i w:val="false"/>
          <w:color w:val="000000"/>
          <w:sz w:val="28"/>
        </w:rPr>
        <w:t>
|________________________|____ ______|__________________|____________
</w:t>
      </w:r>
      <w:r>
        <w:br/>
      </w:r>
      <w:r>
        <w:rPr>
          <w:rFonts w:ascii="Times New Roman"/>
          <w:b w:val="false"/>
          <w:i w:val="false"/>
          <w:color w:val="000000"/>
          <w:sz w:val="28"/>
        </w:rPr>
        <w:t>
Басқарушы ________ __________  Бас бухгалтер ________ _______________
</w:t>
      </w:r>
      <w:r>
        <w:br/>
      </w:r>
      <w:r>
        <w:rPr>
          <w:rFonts w:ascii="Times New Roman"/>
          <w:b w:val="false"/>
          <w:i w:val="false"/>
          <w:color w:val="000000"/>
          <w:sz w:val="28"/>
        </w:rPr>
        <w:t>
       (қолы)  (тегі, аты-жөні)            (қолы)  (тегі, аты-жөні)
</w:t>
      </w:r>
      <w:r>
        <w:br/>
      </w:r>
      <w:r>
        <w:rPr>
          <w:rFonts w:ascii="Times New Roman"/>
          <w:b w:val="false"/>
          <w:i w:val="false"/>
          <w:color w:val="000000"/>
          <w:sz w:val="28"/>
        </w:rPr>
        <w:t>
_____ жылғы "___"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мекемелерде ақшалай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қаражаттардың, активтердің және материалдық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құндылықтардың жетіспеушілігі мен ұрлануы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15 нысан жаңа редакцияда жазылды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Коды 
</w:t>
      </w:r>
      <w:r>
        <w:br/>
      </w:r>
      <w:r>
        <w:rPr>
          <w:rFonts w:ascii="Times New Roman"/>
          <w:b w:val="false"/>
          <w:i w:val="false"/>
          <w:color w:val="000000"/>
          <w:sz w:val="28"/>
        </w:rPr>
        <w:t>
                                                     __________
</w:t>
      </w:r>
      <w:r>
        <w:br/>
      </w:r>
      <w:r>
        <w:rPr>
          <w:rFonts w:ascii="Times New Roman"/>
          <w:b w:val="false"/>
          <w:i w:val="false"/>
          <w:color w:val="000000"/>
          <w:sz w:val="28"/>
        </w:rPr>
        <w:t>
                   N 15 нысан  ЕҚБС                    О503078
</w:t>
      </w:r>
      <w:r>
        <w:br/>
      </w:r>
      <w:r>
        <w:rPr>
          <w:rFonts w:ascii="Times New Roman"/>
          <w:b w:val="false"/>
          <w:i w:val="false"/>
          <w:color w:val="000000"/>
          <w:sz w:val="28"/>
        </w:rPr>
        <w:t>
                                                     __________
</w:t>
      </w:r>
      <w:r>
        <w:br/>
      </w:r>
      <w:r>
        <w:rPr>
          <w:rFonts w:ascii="Times New Roman"/>
          <w:b w:val="false"/>
          <w:i w:val="false"/>
          <w:color w:val="000000"/>
          <w:sz w:val="28"/>
        </w:rPr>
        <w:t>
Бюджеттiк бағдарламалардың әкiмшiсi ___ ҚҰБС бойынша __________
</w:t>
      </w:r>
      <w:r>
        <w:br/>
      </w:r>
      <w:r>
        <w:rPr>
          <w:rFonts w:ascii="Times New Roman"/>
          <w:b w:val="false"/>
          <w:i w:val="false"/>
          <w:color w:val="000000"/>
          <w:sz w:val="28"/>
        </w:rPr>
        <w:t>
Мемлекеттік мекеменiң атауы _____________________    __________ 
</w:t>
      </w:r>
      <w:r>
        <w:br/>
      </w:r>
      <w:r>
        <w:rPr>
          <w:rFonts w:ascii="Times New Roman"/>
          <w:b w:val="false"/>
          <w:i w:val="false"/>
          <w:color w:val="000000"/>
          <w:sz w:val="28"/>
        </w:rPr>
        <w:t>
      _____ жылғы 1 _________ арналған     Күні      __________
</w:t>
      </w:r>
      <w:r>
        <w:br/>
      </w:r>
      <w:r>
        <w:rPr>
          <w:rFonts w:ascii="Times New Roman"/>
          <w:b w:val="false"/>
          <w:i w:val="false"/>
          <w:color w:val="000000"/>
          <w:sz w:val="28"/>
        </w:rPr>
        <w:t>
Кезеңi: жылдық ______________________   ЕҚБС бойынша __________
</w:t>
      </w:r>
      <w:r>
        <w:br/>
      </w:r>
      <w:r>
        <w:rPr>
          <w:rFonts w:ascii="Times New Roman"/>
          <w:b w:val="false"/>
          <w:i w:val="false"/>
          <w:color w:val="000000"/>
          <w:sz w:val="28"/>
        </w:rPr>
        <w:t>
Өлшем бiрлiгi _________________________ ӨББЖ бойынша __________
</w:t>
      </w:r>
      <w:r>
        <w:br/>
      </w:r>
      <w:r>
        <w:rPr>
          <w:rFonts w:ascii="Times New Roman"/>
          <w:b w:val="false"/>
          <w:i w:val="false"/>
          <w:color w:val="000000"/>
          <w:sz w:val="28"/>
        </w:rPr>
        <w:t>
Бақылау сомасы _____________________________________ __________
</w:t>
      </w:r>
      <w:r>
        <w:br/>
      </w:r>
      <w:r>
        <w:rPr>
          <w:rFonts w:ascii="Times New Roman"/>
          <w:b w:val="false"/>
          <w:i w:val="false"/>
          <w:color w:val="000000"/>
          <w:sz w:val="28"/>
        </w:rPr>
        <w:t>
____________________________________________________________________               Көрсеткіштер                             Жол  Сомасы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Жыл басындағы ақшалай қаражаттардың, активтердің және   
</w:t>
      </w:r>
      <w:r>
        <w:br/>
      </w:r>
      <w:r>
        <w:rPr>
          <w:rFonts w:ascii="Times New Roman"/>
          <w:b w:val="false"/>
          <w:i w:val="false"/>
          <w:color w:val="000000"/>
          <w:sz w:val="28"/>
        </w:rPr>
        <w:t>
материалдық құндылықтардың жетіспеушілігі мен ұрлануы     
</w:t>
      </w:r>
      <w:r>
        <w:br/>
      </w:r>
      <w:r>
        <w:rPr>
          <w:rFonts w:ascii="Times New Roman"/>
          <w:b w:val="false"/>
          <w:i w:val="false"/>
          <w:color w:val="000000"/>
          <w:sz w:val="28"/>
        </w:rPr>
        <w:t>
бойынша берешек......................................    010 
</w:t>
      </w:r>
      <w:r>
        <w:br/>
      </w:r>
      <w:r>
        <w:rPr>
          <w:rFonts w:ascii="Times New Roman"/>
          <w:b w:val="false"/>
          <w:i w:val="false"/>
          <w:color w:val="000000"/>
          <w:sz w:val="28"/>
        </w:rPr>
        <w:t>
Есепті жылы ақшалай қаражаттардың, активтердің және
</w:t>
      </w:r>
      <w:r>
        <w:br/>
      </w:r>
      <w:r>
        <w:rPr>
          <w:rFonts w:ascii="Times New Roman"/>
          <w:b w:val="false"/>
          <w:i w:val="false"/>
          <w:color w:val="000000"/>
          <w:sz w:val="28"/>
        </w:rPr>
        <w:t>
материалдық құндылықтардың жетіспеушілігі мен ұрлануы
</w:t>
      </w:r>
      <w:r>
        <w:br/>
      </w:r>
      <w:r>
        <w:rPr>
          <w:rFonts w:ascii="Times New Roman"/>
          <w:b w:val="false"/>
          <w:i w:val="false"/>
          <w:color w:val="000000"/>
          <w:sz w:val="28"/>
        </w:rPr>
        <w:t>
айқындалды - барлығы.................................    020  
</w:t>
      </w:r>
      <w:r>
        <w:br/>
      </w:r>
      <w:r>
        <w:rPr>
          <w:rFonts w:ascii="Times New Roman"/>
          <w:b w:val="false"/>
          <w:i w:val="false"/>
          <w:color w:val="000000"/>
          <w:sz w:val="28"/>
        </w:rPr>
        <w:t>
оның ішінде: сот шешімімен кінәлі тұлғаларға жатқызыл.
</w:t>
      </w:r>
      <w:r>
        <w:br/>
      </w:r>
      <w:r>
        <w:rPr>
          <w:rFonts w:ascii="Times New Roman"/>
          <w:b w:val="false"/>
          <w:i w:val="false"/>
          <w:color w:val="000000"/>
          <w:sz w:val="28"/>
        </w:rPr>
        <w:t>
ғаны ...............                                     030
</w:t>
      </w:r>
      <w:r>
        <w:br/>
      </w:r>
      <w:r>
        <w:rPr>
          <w:rFonts w:ascii="Times New Roman"/>
          <w:b w:val="false"/>
          <w:i w:val="false"/>
          <w:color w:val="000000"/>
          <w:sz w:val="28"/>
        </w:rPr>
        <w:t>
Кінәлі тұлғалардан өндіріп алынғаны..................    040
</w:t>
      </w:r>
      <w:r>
        <w:br/>
      </w:r>
      <w:r>
        <w:rPr>
          <w:rFonts w:ascii="Times New Roman"/>
          <w:b w:val="false"/>
          <w:i w:val="false"/>
          <w:color w:val="000000"/>
          <w:sz w:val="28"/>
        </w:rPr>
        <w:t>
Есепті жылы мемлекеттік мекеме есебінен есептен шыға.
</w:t>
      </w:r>
      <w:r>
        <w:br/>
      </w:r>
      <w:r>
        <w:rPr>
          <w:rFonts w:ascii="Times New Roman"/>
          <w:b w:val="false"/>
          <w:i w:val="false"/>
          <w:color w:val="000000"/>
          <w:sz w:val="28"/>
        </w:rPr>
        <w:t>
рылғаны........................                          050
</w:t>
      </w:r>
      <w:r>
        <w:br/>
      </w:r>
      <w:r>
        <w:rPr>
          <w:rFonts w:ascii="Times New Roman"/>
          <w:b w:val="false"/>
          <w:i w:val="false"/>
          <w:color w:val="000000"/>
          <w:sz w:val="28"/>
        </w:rPr>
        <w:t>
оның ішінде ақшалай қаражаттың жетіспеушілігі........    051 
</w:t>
      </w:r>
      <w:r>
        <w:br/>
      </w:r>
      <w:r>
        <w:rPr>
          <w:rFonts w:ascii="Times New Roman"/>
          <w:b w:val="false"/>
          <w:i w:val="false"/>
          <w:color w:val="000000"/>
          <w:sz w:val="28"/>
        </w:rPr>
        <w:t>
Жыл аяғындағы берешектердің қалдығы 
</w:t>
      </w:r>
      <w:r>
        <w:br/>
      </w:r>
      <w:r>
        <w:rPr>
          <w:rFonts w:ascii="Times New Roman"/>
          <w:b w:val="false"/>
          <w:i w:val="false"/>
          <w:color w:val="000000"/>
          <w:sz w:val="28"/>
        </w:rPr>
        <w:t>
(010+020-040-050-жолдар)................                 060
</w:t>
      </w:r>
      <w:r>
        <w:br/>
      </w:r>
      <w:r>
        <w:rPr>
          <w:rFonts w:ascii="Times New Roman"/>
          <w:b w:val="false"/>
          <w:i w:val="false"/>
          <w:color w:val="000000"/>
          <w:sz w:val="28"/>
        </w:rPr>
        <w:t>
                   оның ішінде:
</w:t>
      </w:r>
      <w:r>
        <w:br/>
      </w:r>
      <w:r>
        <w:rPr>
          <w:rFonts w:ascii="Times New Roman"/>
          <w:b w:val="false"/>
          <w:i w:val="false"/>
          <w:color w:val="000000"/>
          <w:sz w:val="28"/>
        </w:rPr>
        <w:t>
сот үкім шығарды....................................     070
</w:t>
      </w:r>
      <w:r>
        <w:br/>
      </w:r>
      <w:r>
        <w:rPr>
          <w:rFonts w:ascii="Times New Roman"/>
          <w:b w:val="false"/>
          <w:i w:val="false"/>
          <w:color w:val="000000"/>
          <w:sz w:val="28"/>
        </w:rPr>
        <w:t>
тергеу органдарында тұрғаны.........................     080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Бақылау сомасы......................................     980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Басшы _______ ________________   Бас бухгалтер _______ ___________ 
</w:t>
      </w:r>
      <w:r>
        <w:br/>
      </w:r>
      <w:r>
        <w:rPr>
          <w:rFonts w:ascii="Times New Roman"/>
          <w:b w:val="false"/>
          <w:i w:val="false"/>
          <w:color w:val="000000"/>
          <w:sz w:val="28"/>
        </w:rPr>
        <w:t>
      (қолы)    (аты-жөнi)                    (қолы)    (аты-жөнi)                       
</w:t>
      </w:r>
    </w:p>
    <w:p>
      <w:pPr>
        <w:spacing w:after="0"/>
        <w:ind w:left="0"/>
        <w:jc w:val="both"/>
      </w:pPr>
      <w:r>
        <w:rPr>
          <w:rFonts w:ascii="Times New Roman"/>
          <w:b w:val="false"/>
          <w:i w:val="false"/>
          <w:color w:val="000000"/>
          <w:sz w:val="28"/>
        </w:rPr>
        <w:t>
  200__ жылғы "___" 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алынған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w:t>
      </w:r>
      <w:r>
        <w:br/>
      </w:r>
      <w:r>
        <w:rPr>
          <w:rFonts w:ascii="Times New Roman"/>
          <w:b w:val="false"/>
          <w:i w:val="false"/>
          <w:color w:val="000000"/>
          <w:sz w:val="28"/>
        </w:rPr>
        <w:t>
                                                         |  коды |
</w:t>
      </w:r>
      <w:r>
        <w:br/>
      </w:r>
      <w:r>
        <w:rPr>
          <w:rFonts w:ascii="Times New Roman"/>
          <w:b w:val="false"/>
          <w:i w:val="false"/>
          <w:color w:val="000000"/>
          <w:sz w:val="28"/>
        </w:rPr>
        <w:t>
                                N 1 - нысан ЕҚБС бойынша |_______|
</w:t>
      </w:r>
      <w:r>
        <w:br/>
      </w:r>
      <w:r>
        <w:rPr>
          <w:rFonts w:ascii="Times New Roman"/>
          <w:b w:val="false"/>
          <w:i w:val="false"/>
          <w:color w:val="000000"/>
          <w:sz w:val="28"/>
        </w:rPr>
        <w:t>
                  ______жылғы____________           Күні |0503061|
</w:t>
      </w:r>
      <w:r>
        <w:br/>
      </w:r>
      <w:r>
        <w:rPr>
          <w:rFonts w:ascii="Times New Roman"/>
          <w:b w:val="false"/>
          <w:i w:val="false"/>
          <w:color w:val="000000"/>
          <w:sz w:val="28"/>
        </w:rPr>
        <w:t>
                                                         |_______|
</w:t>
      </w:r>
      <w:r>
        <w:br/>
      </w:r>
      <w:r>
        <w:rPr>
          <w:rFonts w:ascii="Times New Roman"/>
          <w:b w:val="false"/>
          <w:i w:val="false"/>
          <w:color w:val="000000"/>
          <w:sz w:val="28"/>
        </w:rPr>
        <w:t>
Мекеме_____________________________________ ҚҰБС бойынша |       |
</w:t>
      </w:r>
      <w:r>
        <w:br/>
      </w:r>
      <w:r>
        <w:rPr>
          <w:rFonts w:ascii="Times New Roman"/>
          <w:b w:val="false"/>
          <w:i w:val="false"/>
          <w:color w:val="000000"/>
          <w:sz w:val="28"/>
        </w:rPr>
        <w:t>
                                                         |       |
</w:t>
      </w:r>
      <w:r>
        <w:br/>
      </w:r>
      <w:r>
        <w:rPr>
          <w:rFonts w:ascii="Times New Roman"/>
          <w:b w:val="false"/>
          <w:i w:val="false"/>
          <w:color w:val="000000"/>
          <w:sz w:val="28"/>
        </w:rPr>
        <w:t>
Бағдарлама  ____________________________________________ |       |
</w:t>
      </w:r>
      <w:r>
        <w:br/>
      </w:r>
      <w:r>
        <w:rPr>
          <w:rFonts w:ascii="Times New Roman"/>
          <w:b w:val="false"/>
          <w:i w:val="false"/>
          <w:color w:val="000000"/>
          <w:sz w:val="28"/>
        </w:rPr>
        <w:t>
Ішкі бағдарлама ________________________________________ |_______|
</w:t>
      </w:r>
      <w:r>
        <w:br/>
      </w:r>
      <w:r>
        <w:rPr>
          <w:rFonts w:ascii="Times New Roman"/>
          <w:b w:val="false"/>
          <w:i w:val="false"/>
          <w:color w:val="000000"/>
          <w:sz w:val="28"/>
        </w:rPr>
        <w:t>
Бюджеттік ұйымның атауы ___________________              |       |
</w:t>
      </w:r>
      <w:r>
        <w:br/>
      </w:r>
      <w:r>
        <w:rPr>
          <w:rFonts w:ascii="Times New Roman"/>
          <w:b w:val="false"/>
          <w:i w:val="false"/>
          <w:color w:val="000000"/>
          <w:sz w:val="28"/>
        </w:rPr>
        <w:t>
                                                         |_______|
</w:t>
      </w:r>
      <w:r>
        <w:br/>
      </w:r>
      <w:r>
        <w:rPr>
          <w:rFonts w:ascii="Times New Roman"/>
          <w:b w:val="false"/>
          <w:i w:val="false"/>
          <w:color w:val="000000"/>
          <w:sz w:val="28"/>
        </w:rPr>
        <w:t>
Кезеңі: жылдық  ___________________________ ЕҚБС бойынша |       |
</w:t>
      </w:r>
      <w:r>
        <w:br/>
      </w:r>
      <w:r>
        <w:rPr>
          <w:rFonts w:ascii="Times New Roman"/>
          <w:b w:val="false"/>
          <w:i w:val="false"/>
          <w:color w:val="000000"/>
          <w:sz w:val="28"/>
        </w:rPr>
        <w:t>
Өлшем бірлігі _____________________________ ӨББЖ бойынша |_______|
</w:t>
      </w:r>
      <w:r>
        <w:br/>
      </w:r>
      <w:r>
        <w:rPr>
          <w:rFonts w:ascii="Times New Roman"/>
          <w:b w:val="false"/>
          <w:i w:val="false"/>
          <w:color w:val="000000"/>
          <w:sz w:val="28"/>
        </w:rPr>
        <w:t>
                                                         |       |
</w:t>
      </w:r>
      <w:r>
        <w:br/>
      </w:r>
      <w:r>
        <w:rPr>
          <w:rFonts w:ascii="Times New Roman"/>
          <w:b w:val="false"/>
          <w:i w:val="false"/>
          <w:color w:val="000000"/>
          <w:sz w:val="28"/>
        </w:rPr>
        <w:t>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Ерек.|               Лимиттерді таратушының атауы         |Барлығы
</w:t>
      </w:r>
      <w:r>
        <w:br/>
      </w:r>
      <w:r>
        <w:rPr>
          <w:rFonts w:ascii="Times New Roman"/>
          <w:b w:val="false"/>
          <w:i w:val="false"/>
          <w:color w:val="000000"/>
          <w:sz w:val="28"/>
        </w:rPr>
        <w:t>
|шелігі|____________________________________________________|_______
</w:t>
      </w:r>
      <w:r>
        <w:br/>
      </w:r>
      <w:r>
        <w:rPr>
          <w:rFonts w:ascii="Times New Roman"/>
          <w:b w:val="false"/>
          <w:i w:val="false"/>
          <w:color w:val="000000"/>
          <w:sz w:val="28"/>
        </w:rPr>
        <w:t>
|      |     |     |    |    |    |    |    |     |    |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 111  |     |     |    |    |    |    |    |     |    |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 112  |     |     |    |    |    |    |    |     |    |    |   |  |______|_____|_____|____|____|____|____|____|_____|____|____|___|___
</w:t>
      </w:r>
      <w:r>
        <w:br/>
      </w:r>
      <w:r>
        <w:rPr>
          <w:rFonts w:ascii="Times New Roman"/>
          <w:b w:val="false"/>
          <w:i w:val="false"/>
          <w:color w:val="000000"/>
          <w:sz w:val="28"/>
        </w:rPr>
        <w:t>
| 113  |     |     |    |    |    |    |    |     |    |    |   |  |______|_____|_____|____|____|____|____|____|_____|____|____|___|___
</w:t>
      </w:r>
      <w:r>
        <w:br/>
      </w:r>
      <w:r>
        <w:rPr>
          <w:rFonts w:ascii="Times New Roman"/>
          <w:b w:val="false"/>
          <w:i w:val="false"/>
          <w:color w:val="000000"/>
          <w:sz w:val="28"/>
        </w:rPr>
        <w:t>
| 121  |     |     |    |    |    |    |    |     |    |    |   |  |______|_____|_____|____|____|____|____|____|_____|____|____|___|___
</w:t>
      </w:r>
      <w:r>
        <w:br/>
      </w:r>
      <w:r>
        <w:rPr>
          <w:rFonts w:ascii="Times New Roman"/>
          <w:b w:val="false"/>
          <w:i w:val="false"/>
          <w:color w:val="000000"/>
          <w:sz w:val="28"/>
        </w:rPr>
        <w:t>
| 122  |     |     |    |    |    |    |    |     |    |    |   |  |______|_____|_____|____|____|____|____|____|_____|____|____|___|___
</w:t>
      </w:r>
      <w:r>
        <w:br/>
      </w:r>
      <w:r>
        <w:rPr>
          <w:rFonts w:ascii="Times New Roman"/>
          <w:b w:val="false"/>
          <w:i w:val="false"/>
          <w:color w:val="000000"/>
          <w:sz w:val="28"/>
        </w:rPr>
        <w:t>
| 123  |     |     |    |    |    |    |    |     |    |    |   |  |______|_____|_____|____|____|____|____|____|_____|____|____|___|___
</w:t>
      </w:r>
      <w:r>
        <w:br/>
      </w:r>
      <w:r>
        <w:rPr>
          <w:rFonts w:ascii="Times New Roman"/>
          <w:b w:val="false"/>
          <w:i w:val="false"/>
          <w:color w:val="000000"/>
          <w:sz w:val="28"/>
        </w:rPr>
        <w:t>
| 124  |     |     |    |    |    |    |    |     |    |    |   |  |______|_____|_____|____|____|____|____|____|_____|____|____|___|___
</w:t>
      </w:r>
      <w:r>
        <w:br/>
      </w:r>
      <w:r>
        <w:rPr>
          <w:rFonts w:ascii="Times New Roman"/>
          <w:b w:val="false"/>
          <w:i w:val="false"/>
          <w:color w:val="000000"/>
          <w:sz w:val="28"/>
        </w:rPr>
        <w:t>
| 125  |     |     |    |    |    |    |    |     |    |    |   |  |______|_____|_____|____|____|____|____|____|_____|____|____|___|___
</w:t>
      </w:r>
      <w:r>
        <w:br/>
      </w:r>
      <w:r>
        <w:rPr>
          <w:rFonts w:ascii="Times New Roman"/>
          <w:b w:val="false"/>
          <w:i w:val="false"/>
          <w:color w:val="000000"/>
          <w:sz w:val="28"/>
        </w:rPr>
        <w:t>
| 126  |     |     |    |    |    |    |    |     |    |    |   |  |______|_____|_____|____|____|____|____|____|_____|____|____|___|___
</w:t>
      </w:r>
      <w:r>
        <w:br/>
      </w:r>
      <w:r>
        <w:rPr>
          <w:rFonts w:ascii="Times New Roman"/>
          <w:b w:val="false"/>
          <w:i w:val="false"/>
          <w:color w:val="000000"/>
          <w:sz w:val="28"/>
        </w:rPr>
        <w:t>
| 131  |     |     |    |    |    |    |    |     |    |    |   |  |______|_____|_____|____|____|____|____|____|_____|____|____|___|___
</w:t>
      </w:r>
      <w:r>
        <w:br/>
      </w:r>
      <w:r>
        <w:rPr>
          <w:rFonts w:ascii="Times New Roman"/>
          <w:b w:val="false"/>
          <w:i w:val="false"/>
          <w:color w:val="000000"/>
          <w:sz w:val="28"/>
        </w:rPr>
        <w:t>
| 132  |     |     |    |    |    |    |    |     |    |    |   |  |______|_____|_____|____|____|____|____|____|_____|____|____|___|___
</w:t>
      </w:r>
      <w:r>
        <w:br/>
      </w:r>
      <w:r>
        <w:rPr>
          <w:rFonts w:ascii="Times New Roman"/>
          <w:b w:val="false"/>
          <w:i w:val="false"/>
          <w:color w:val="000000"/>
          <w:sz w:val="28"/>
        </w:rPr>
        <w:t>
| 133  |     |     |    |    |    |    |    |     |    |    |   |  |______|_____|_____|____|____|____|____|____|_____|____|____|___|___
</w:t>
      </w:r>
      <w:r>
        <w:br/>
      </w:r>
      <w:r>
        <w:rPr>
          <w:rFonts w:ascii="Times New Roman"/>
          <w:b w:val="false"/>
          <w:i w:val="false"/>
          <w:color w:val="000000"/>
          <w:sz w:val="28"/>
        </w:rPr>
        <w:t>
| 159  |     |     |    |    |    |    |    |     |    |    |   |  |______|_____|_____|____|____|____|____|____|_____|____|____|___|___
</w:t>
      </w:r>
      <w:r>
        <w:br/>
      </w:r>
      <w:r>
        <w:rPr>
          <w:rFonts w:ascii="Times New Roman"/>
          <w:b w:val="false"/>
          <w:i w:val="false"/>
          <w:color w:val="000000"/>
          <w:sz w:val="28"/>
        </w:rPr>
        <w:t>
|және  |     |     |    |    |    |    |    |     |    |    |   |  
</w:t>
      </w:r>
      <w:r>
        <w:br/>
      </w:r>
      <w:r>
        <w:rPr>
          <w:rFonts w:ascii="Times New Roman"/>
          <w:b w:val="false"/>
          <w:i w:val="false"/>
          <w:color w:val="000000"/>
          <w:sz w:val="28"/>
        </w:rPr>
        <w:t>
| т.б. |     |     |    |    |    |    |    |     |    |    |   |  |______|_____|_____|____|____|____|____|____|_____|____|____|___|___
</w:t>
      </w:r>
      <w:r>
        <w:br/>
      </w:r>
      <w:r>
        <w:rPr>
          <w:rFonts w:ascii="Times New Roman"/>
          <w:b w:val="false"/>
          <w:i w:val="false"/>
          <w:color w:val="000000"/>
          <w:sz w:val="28"/>
        </w:rPr>
        <w:t>
|Жиыны |     |     |    |    |    |    |    |     |    |    |   |  |______|_____|_____|____|____|____|____|____|_____|____|____|___|___
</w:t>
      </w:r>
      <w:r>
        <w:br/>
      </w:r>
      <w:r>
        <w:rPr>
          <w:rFonts w:ascii="Times New Roman"/>
          <w:b w:val="false"/>
          <w:i w:val="false"/>
          <w:color w:val="000000"/>
          <w:sz w:val="28"/>
        </w:rPr>
        <w:t>
     Барлығы _______________________________________________________
</w:t>
      </w:r>
      <w:r>
        <w:br/>
      </w:r>
      <w:r>
        <w:rPr>
          <w:rFonts w:ascii="Times New Roman"/>
          <w:b w:val="false"/>
          <w:i w:val="false"/>
          <w:color w:val="000000"/>
          <w:sz w:val="28"/>
        </w:rPr>
        <w:t>
                                сомасы жазумен     
</w:t>
      </w:r>
    </w:p>
    <w:p>
      <w:pPr>
        <w:spacing w:after="0"/>
        <w:ind w:left="0"/>
        <w:jc w:val="both"/>
      </w:pPr>
      <w:r>
        <w:rPr>
          <w:rFonts w:ascii="Times New Roman"/>
          <w:b w:val="false"/>
          <w:i w:val="false"/>
          <w:color w:val="000000"/>
          <w:sz w:val="28"/>
        </w:rPr>
        <w:t>
М.О. Ұйым басшысы _________________    М.О. Қазынашылық органының 
</w:t>
      </w:r>
      <w:r>
        <w:br/>
      </w:r>
      <w:r>
        <w:rPr>
          <w:rFonts w:ascii="Times New Roman"/>
          <w:b w:val="false"/>
          <w:i w:val="false"/>
          <w:color w:val="000000"/>
          <w:sz w:val="28"/>
        </w:rPr>
        <w:t>
                                            басшысы ________________
</w:t>
      </w:r>
      <w:r>
        <w:br/>
      </w:r>
      <w:r>
        <w:rPr>
          <w:rFonts w:ascii="Times New Roman"/>
          <w:b w:val="false"/>
          <w:i w:val="false"/>
          <w:color w:val="000000"/>
          <w:sz w:val="28"/>
        </w:rPr>
        <w:t>
     Бас бухгалтер _______________          Банктік операциялар
</w:t>
      </w:r>
      <w:r>
        <w:br/>
      </w:r>
      <w:r>
        <w:rPr>
          <w:rFonts w:ascii="Times New Roman"/>
          <w:b w:val="false"/>
          <w:i w:val="false"/>
          <w:color w:val="000000"/>
          <w:sz w:val="28"/>
        </w:rPr>
        <w:t>
                                            жөніндегі есеп бөлімінің
</w:t>
      </w:r>
      <w:r>
        <w:br/>
      </w:r>
      <w:r>
        <w:rPr>
          <w:rFonts w:ascii="Times New Roman"/>
          <w:b w:val="false"/>
          <w:i w:val="false"/>
          <w:color w:val="000000"/>
          <w:sz w:val="28"/>
        </w:rPr>
        <w:t>
                                            жауапты орындаушысы_____
</w:t>
      </w:r>
      <w:r>
        <w:br/>
      </w:r>
      <w:r>
        <w:rPr>
          <w:rFonts w:ascii="Times New Roman"/>
          <w:b w:val="false"/>
          <w:i w:val="false"/>
          <w:color w:val="000000"/>
          <w:sz w:val="28"/>
        </w:rPr>
        <w:t>
______жылғы"___"______________          ______жылғы"___"___________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бюджеттен алынған қаражаттар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ЖИЫНТЫҚ ВЕДОМОСТЬ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w:t>
      </w:r>
      <w:r>
        <w:br/>
      </w:r>
      <w:r>
        <w:rPr>
          <w:rFonts w:ascii="Times New Roman"/>
          <w:b w:val="false"/>
          <w:i w:val="false"/>
          <w:color w:val="000000"/>
          <w:sz w:val="28"/>
        </w:rPr>
        <w:t>
                                                          |  коды |
</w:t>
      </w:r>
      <w:r>
        <w:br/>
      </w:r>
      <w:r>
        <w:rPr>
          <w:rFonts w:ascii="Times New Roman"/>
          <w:b w:val="false"/>
          <w:i w:val="false"/>
          <w:color w:val="000000"/>
          <w:sz w:val="28"/>
        </w:rPr>
        <w:t>
                                 N 2 - нысан ЕҚБС бойынша |_______|
</w:t>
      </w:r>
      <w:r>
        <w:br/>
      </w:r>
      <w:r>
        <w:rPr>
          <w:rFonts w:ascii="Times New Roman"/>
          <w:b w:val="false"/>
          <w:i w:val="false"/>
          <w:color w:val="000000"/>
          <w:sz w:val="28"/>
        </w:rPr>
        <w:t>
                   ______жылғы____________           Күні |0503063|
</w:t>
      </w:r>
      <w:r>
        <w:br/>
      </w:r>
      <w:r>
        <w:rPr>
          <w:rFonts w:ascii="Times New Roman"/>
          <w:b w:val="false"/>
          <w:i w:val="false"/>
          <w:color w:val="000000"/>
          <w:sz w:val="28"/>
        </w:rPr>
        <w:t>
                                                          |_______|
</w:t>
      </w:r>
      <w:r>
        <w:br/>
      </w:r>
      <w:r>
        <w:rPr>
          <w:rFonts w:ascii="Times New Roman"/>
          <w:b w:val="false"/>
          <w:i w:val="false"/>
          <w:color w:val="000000"/>
          <w:sz w:val="28"/>
        </w:rPr>
        <w:t>
Министрлік (ведомоство)____________________  ҚҰБС бойынша |       |
</w:t>
      </w:r>
      <w:r>
        <w:br/>
      </w:r>
      <w:r>
        <w:rPr>
          <w:rFonts w:ascii="Times New Roman"/>
          <w:b w:val="false"/>
          <w:i w:val="false"/>
          <w:color w:val="000000"/>
          <w:sz w:val="28"/>
        </w:rPr>
        <w:t>
                                                          |       |
</w:t>
      </w:r>
      <w:r>
        <w:br/>
      </w:r>
      <w:r>
        <w:rPr>
          <w:rFonts w:ascii="Times New Roman"/>
          <w:b w:val="false"/>
          <w:i w:val="false"/>
          <w:color w:val="000000"/>
          <w:sz w:val="28"/>
        </w:rPr>
        <w:t>
Бағдарлама ______________________________________________ |       |
</w:t>
      </w:r>
      <w:r>
        <w:br/>
      </w:r>
      <w:r>
        <w:rPr>
          <w:rFonts w:ascii="Times New Roman"/>
          <w:b w:val="false"/>
          <w:i w:val="false"/>
          <w:color w:val="000000"/>
          <w:sz w:val="28"/>
        </w:rPr>
        <w:t>
Ішкі бағдарлама _________________________________________ |_______|
</w:t>
      </w:r>
      <w:r>
        <w:br/>
      </w:r>
      <w:r>
        <w:rPr>
          <w:rFonts w:ascii="Times New Roman"/>
          <w:b w:val="false"/>
          <w:i w:val="false"/>
          <w:color w:val="000000"/>
          <w:sz w:val="28"/>
        </w:rPr>
        <w:t>
                                                          |       |
</w:t>
      </w:r>
      <w:r>
        <w:br/>
      </w:r>
      <w:r>
        <w:rPr>
          <w:rFonts w:ascii="Times New Roman"/>
          <w:b w:val="false"/>
          <w:i w:val="false"/>
          <w:color w:val="000000"/>
          <w:sz w:val="28"/>
        </w:rPr>
        <w:t>
                                                          |_______|
</w:t>
      </w:r>
      <w:r>
        <w:br/>
      </w:r>
      <w:r>
        <w:rPr>
          <w:rFonts w:ascii="Times New Roman"/>
          <w:b w:val="false"/>
          <w:i w:val="false"/>
          <w:color w:val="000000"/>
          <w:sz w:val="28"/>
        </w:rPr>
        <w:t>
Кезеңі: жылдық  ____________________________ ЕҚБС бойынша |       |
</w:t>
      </w:r>
      <w:r>
        <w:br/>
      </w:r>
      <w:r>
        <w:rPr>
          <w:rFonts w:ascii="Times New Roman"/>
          <w:b w:val="false"/>
          <w:i w:val="false"/>
          <w:color w:val="000000"/>
          <w:sz w:val="28"/>
        </w:rPr>
        <w:t>
Өлшем бірлігі ______________________________ ӨББЖ бойынша |_______|
</w:t>
      </w:r>
      <w:r>
        <w:br/>
      </w:r>
      <w:r>
        <w:rPr>
          <w:rFonts w:ascii="Times New Roman"/>
          <w:b w:val="false"/>
          <w:i w:val="false"/>
          <w:color w:val="000000"/>
          <w:sz w:val="28"/>
        </w:rPr>
        <w:t>
                                                          |       |
</w:t>
      </w:r>
      <w:r>
        <w:br/>
      </w:r>
      <w:r>
        <w:rPr>
          <w:rFonts w:ascii="Times New Roman"/>
          <w:b w:val="false"/>
          <w:i w:val="false"/>
          <w:color w:val="000000"/>
          <w:sz w:val="28"/>
        </w:rPr>
        <w:t>
                                                          |_______|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Ерек.|                Облыстардың атауы                   |Барлығы
</w:t>
      </w:r>
      <w:r>
        <w:br/>
      </w:r>
      <w:r>
        <w:rPr>
          <w:rFonts w:ascii="Times New Roman"/>
          <w:b w:val="false"/>
          <w:i w:val="false"/>
          <w:color w:val="000000"/>
          <w:sz w:val="28"/>
        </w:rPr>
        <w:t>
|шелігі|____________________________________________________|_______
</w:t>
      </w:r>
      <w:r>
        <w:br/>
      </w:r>
      <w:r>
        <w:rPr>
          <w:rFonts w:ascii="Times New Roman"/>
          <w:b w:val="false"/>
          <w:i w:val="false"/>
          <w:color w:val="000000"/>
          <w:sz w:val="28"/>
        </w:rPr>
        <w:t>
|      |     |     |    |    |    |    |    |     |    |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 111  |     |     |    |    |    |    |    |     |    |    |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 112  |     |     |    |    |    |    |    |     |    |    |   |  |______|_____|_____|____|____|____|____|____|_____|____|____|___|___
</w:t>
      </w:r>
      <w:r>
        <w:br/>
      </w:r>
      <w:r>
        <w:rPr>
          <w:rFonts w:ascii="Times New Roman"/>
          <w:b w:val="false"/>
          <w:i w:val="false"/>
          <w:color w:val="000000"/>
          <w:sz w:val="28"/>
        </w:rPr>
        <w:t>
| 113  |     |     |    |    |    |    |    |     |    |    |   |  |______|_____|_____|____|____|____|____|____|_____|____|____|___|___
</w:t>
      </w:r>
      <w:r>
        <w:br/>
      </w:r>
      <w:r>
        <w:rPr>
          <w:rFonts w:ascii="Times New Roman"/>
          <w:b w:val="false"/>
          <w:i w:val="false"/>
          <w:color w:val="000000"/>
          <w:sz w:val="28"/>
        </w:rPr>
        <w:t>
| 121  |     |     |    |    |    |    |    |     |    |    |   |  |______|_____|_____|____|____|____|____|____|_____|____|____|___|___
</w:t>
      </w:r>
      <w:r>
        <w:br/>
      </w:r>
      <w:r>
        <w:rPr>
          <w:rFonts w:ascii="Times New Roman"/>
          <w:b w:val="false"/>
          <w:i w:val="false"/>
          <w:color w:val="000000"/>
          <w:sz w:val="28"/>
        </w:rPr>
        <w:t>
| 122  |     |     |    |    |    |    |    |     |    |    |   |  |______|_____|_____|____|____|____|____|____|_____|____|____|___|___
</w:t>
      </w:r>
      <w:r>
        <w:br/>
      </w:r>
      <w:r>
        <w:rPr>
          <w:rFonts w:ascii="Times New Roman"/>
          <w:b w:val="false"/>
          <w:i w:val="false"/>
          <w:color w:val="000000"/>
          <w:sz w:val="28"/>
        </w:rPr>
        <w:t>
| 123  |     |     |    |    |    |    |    |     |    |    |   |  |______|_____|_____|____|____|____|____|____|_____|____|____|___|___
</w:t>
      </w:r>
      <w:r>
        <w:br/>
      </w:r>
      <w:r>
        <w:rPr>
          <w:rFonts w:ascii="Times New Roman"/>
          <w:b w:val="false"/>
          <w:i w:val="false"/>
          <w:color w:val="000000"/>
          <w:sz w:val="28"/>
        </w:rPr>
        <w:t>
| 124  |     |     |    |    |    |    |    |     |    |    |   |  |______|_____|_____|____|____|____|____|____|_____|____|____|___|___
</w:t>
      </w:r>
      <w:r>
        <w:br/>
      </w:r>
      <w:r>
        <w:rPr>
          <w:rFonts w:ascii="Times New Roman"/>
          <w:b w:val="false"/>
          <w:i w:val="false"/>
          <w:color w:val="000000"/>
          <w:sz w:val="28"/>
        </w:rPr>
        <w:t>
| 125  |     |     |    |    |    |    |    |     |    |    |   |  |______|_____|_____|____|____|____|____|____|_____|____|____|___|___
</w:t>
      </w:r>
      <w:r>
        <w:br/>
      </w:r>
      <w:r>
        <w:rPr>
          <w:rFonts w:ascii="Times New Roman"/>
          <w:b w:val="false"/>
          <w:i w:val="false"/>
          <w:color w:val="000000"/>
          <w:sz w:val="28"/>
        </w:rPr>
        <w:t>
| 126  |     |     |    |    |    |    |    |     |    |    |   |  |______|_____|_____|____|____|____|____|____|_____|____|____|___|___
</w:t>
      </w:r>
      <w:r>
        <w:br/>
      </w:r>
      <w:r>
        <w:rPr>
          <w:rFonts w:ascii="Times New Roman"/>
          <w:b w:val="false"/>
          <w:i w:val="false"/>
          <w:color w:val="000000"/>
          <w:sz w:val="28"/>
        </w:rPr>
        <w:t>
| 131  |     |     |    |    |    |    |    |     |    |    |   |  |______|_____|_____|____|____|____|____|____|_____|____|____|___|___
</w:t>
      </w:r>
      <w:r>
        <w:br/>
      </w:r>
      <w:r>
        <w:rPr>
          <w:rFonts w:ascii="Times New Roman"/>
          <w:b w:val="false"/>
          <w:i w:val="false"/>
          <w:color w:val="000000"/>
          <w:sz w:val="28"/>
        </w:rPr>
        <w:t>
| 132  |     |     |    |    |    |    |    |     |    |    |   |  |______|_____|_____|____|____|____|____|____|_____|____|____|___|___
</w:t>
      </w:r>
      <w:r>
        <w:br/>
      </w:r>
      <w:r>
        <w:rPr>
          <w:rFonts w:ascii="Times New Roman"/>
          <w:b w:val="false"/>
          <w:i w:val="false"/>
          <w:color w:val="000000"/>
          <w:sz w:val="28"/>
        </w:rPr>
        <w:t>
| 133  |     |     |    |    |    |    |    |     |    |    |   |  |______|_____|_____|____|____|____|____|____|_____|____|____|___|___
</w:t>
      </w:r>
      <w:r>
        <w:br/>
      </w:r>
      <w:r>
        <w:rPr>
          <w:rFonts w:ascii="Times New Roman"/>
          <w:b w:val="false"/>
          <w:i w:val="false"/>
          <w:color w:val="000000"/>
          <w:sz w:val="28"/>
        </w:rPr>
        <w:t>
| 159  |     |     |    |    |    |    |    |     |    |    |   |  |______|_____|_____|____|____|____|____|____|_____|____|____|___|___
</w:t>
      </w:r>
      <w:r>
        <w:br/>
      </w:r>
      <w:r>
        <w:rPr>
          <w:rFonts w:ascii="Times New Roman"/>
          <w:b w:val="false"/>
          <w:i w:val="false"/>
          <w:color w:val="000000"/>
          <w:sz w:val="28"/>
        </w:rPr>
        <w:t>
|және  |     |     |    |    |    |    |    |     |    |    |   |  
</w:t>
      </w:r>
      <w:r>
        <w:br/>
      </w:r>
      <w:r>
        <w:rPr>
          <w:rFonts w:ascii="Times New Roman"/>
          <w:b w:val="false"/>
          <w:i w:val="false"/>
          <w:color w:val="000000"/>
          <w:sz w:val="28"/>
        </w:rPr>
        <w:t>
| т.б. |     |     |    |    |    |    |    |     |    |    |   |  |______|_____|_____|____|____|____|____|____|_____|____|____|___|___
</w:t>
      </w:r>
      <w:r>
        <w:br/>
      </w:r>
      <w:r>
        <w:rPr>
          <w:rFonts w:ascii="Times New Roman"/>
          <w:b w:val="false"/>
          <w:i w:val="false"/>
          <w:color w:val="000000"/>
          <w:sz w:val="28"/>
        </w:rPr>
        <w:t>
|Жиыны |     |     |    |    |    |    |    |     |    |    |   |  |______|_____|_____|____|____|____|____|____|_____|____|____|___|___
</w:t>
      </w:r>
      <w:r>
        <w:br/>
      </w:r>
      <w:r>
        <w:rPr>
          <w:rFonts w:ascii="Times New Roman"/>
          <w:b w:val="false"/>
          <w:i w:val="false"/>
          <w:color w:val="000000"/>
          <w:sz w:val="28"/>
        </w:rPr>
        <w:t>
     Барлығы _______________________________________________________
</w:t>
      </w:r>
      <w:r>
        <w:br/>
      </w:r>
      <w:r>
        <w:rPr>
          <w:rFonts w:ascii="Times New Roman"/>
          <w:b w:val="false"/>
          <w:i w:val="false"/>
          <w:color w:val="000000"/>
          <w:sz w:val="28"/>
        </w:rPr>
        <w:t>
                                сомасы жазумен     
</w:t>
      </w:r>
    </w:p>
    <w:p>
      <w:pPr>
        <w:spacing w:after="0"/>
        <w:ind w:left="0"/>
        <w:jc w:val="both"/>
      </w:pPr>
      <w:r>
        <w:rPr>
          <w:rFonts w:ascii="Times New Roman"/>
          <w:b w:val="false"/>
          <w:i w:val="false"/>
          <w:color w:val="000000"/>
          <w:sz w:val="28"/>
        </w:rPr>
        <w:t>
М.О. Ұйым басшысы _________________    М.О. Қазынашылық органының 
</w:t>
      </w:r>
      <w:r>
        <w:br/>
      </w:r>
      <w:r>
        <w:rPr>
          <w:rFonts w:ascii="Times New Roman"/>
          <w:b w:val="false"/>
          <w:i w:val="false"/>
          <w:color w:val="000000"/>
          <w:sz w:val="28"/>
        </w:rPr>
        <w:t>
                                            басшысы ________________
</w:t>
      </w:r>
      <w:r>
        <w:br/>
      </w:r>
      <w:r>
        <w:rPr>
          <w:rFonts w:ascii="Times New Roman"/>
          <w:b w:val="false"/>
          <w:i w:val="false"/>
          <w:color w:val="000000"/>
          <w:sz w:val="28"/>
        </w:rPr>
        <w:t>
     Бас бухгалтер _______________          Банктік операциялар
</w:t>
      </w:r>
      <w:r>
        <w:br/>
      </w:r>
      <w:r>
        <w:rPr>
          <w:rFonts w:ascii="Times New Roman"/>
          <w:b w:val="false"/>
          <w:i w:val="false"/>
          <w:color w:val="000000"/>
          <w:sz w:val="28"/>
        </w:rPr>
        <w:t>
                                            жөніндегі есеп бөлімінің
</w:t>
      </w:r>
      <w:r>
        <w:br/>
      </w:r>
      <w:r>
        <w:rPr>
          <w:rFonts w:ascii="Times New Roman"/>
          <w:b w:val="false"/>
          <w:i w:val="false"/>
          <w:color w:val="000000"/>
          <w:sz w:val="28"/>
        </w:rPr>
        <w:t>
                                            жауапты орындаушысы_____
</w:t>
      </w:r>
      <w:r>
        <w:br/>
      </w:r>
      <w:r>
        <w:rPr>
          <w:rFonts w:ascii="Times New Roman"/>
          <w:b w:val="false"/>
          <w:i w:val="false"/>
          <w:color w:val="000000"/>
          <w:sz w:val="28"/>
        </w:rPr>
        <w:t>
______жылғы"___"______________          ______жылғы"___"___________
</w:t>
      </w:r>
    </w:p>
    <w:p>
      <w:pPr>
        <w:spacing w:after="0"/>
        <w:ind w:left="0"/>
        <w:jc w:val="both"/>
      </w:pPr>
      <w:r>
        <w:rPr>
          <w:rFonts w:ascii="Times New Roman"/>
          <w:b w:val="false"/>
          <w:i w:val="false"/>
          <w:color w:val="000000"/>
          <w:sz w:val="28"/>
        </w:rPr>
        <w:t>
032-А-нысан&lt;*&gt;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032-А-нысан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(Қазынашылықтың аумақтық органының атауы) 
</w:t>
      </w:r>
      <w:r>
        <w:br/>
      </w:r>
      <w:r>
        <w:rPr>
          <w:rFonts w:ascii="Times New Roman"/>
          <w:b w:val="false"/>
          <w:i w:val="false"/>
          <w:color w:val="000000"/>
          <w:sz w:val="28"/>
        </w:rPr>
        <w:t>
</w:t>
      </w:r>
      <w:r>
        <w:rPr>
          <w:rFonts w:ascii="Times New Roman"/>
          <w:b/>
          <w:i w:val="false"/>
          <w:color w:val="000000"/>
          <w:sz w:val="28"/>
        </w:rPr>
        <w:t>
Республикалық бюджет бойынша алынған міндеттемелерді ескере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тырып бөлінген лимиттер және кассалық шығыстар қозғалысының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Ведомосы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мекеменің атауы мен коды)     
</w:t>
      </w:r>
    </w:p>
    <w:p>
      <w:pPr>
        <w:spacing w:after="0"/>
        <w:ind w:left="0"/>
        <w:jc w:val="both"/>
      </w:pPr>
      <w:r>
        <w:rPr>
          <w:rFonts w:ascii="Times New Roman"/>
          <w:b w:val="false"/>
          <w:i w:val="false"/>
          <w:color w:val="000000"/>
          <w:sz w:val="28"/>
        </w:rPr>
        <w:t>
      _______ жылғы "__" _______________
</w:t>
      </w:r>
      <w:r>
        <w:br/>
      </w:r>
      <w:r>
        <w:rPr>
          <w:rFonts w:ascii="Times New Roman"/>
          <w:b w:val="false"/>
          <w:i w:val="false"/>
          <w:color w:val="000000"/>
          <w:sz w:val="28"/>
        </w:rPr>
        <w:t>
--------------------------------------------------------------------
</w:t>
      </w:r>
      <w:r>
        <w:br/>
      </w:r>
      <w:r>
        <w:rPr>
          <w:rFonts w:ascii="Times New Roman"/>
          <w:b w:val="false"/>
          <w:i w:val="false"/>
          <w:color w:val="000000"/>
          <w:sz w:val="28"/>
        </w:rPr>
        <w:t>
Бюджет-! Жылға !Алын-!Бөлін-! Кассалық шығыс! Қалпынакелтіру!Пайда.
</w:t>
      </w:r>
      <w:r>
        <w:br/>
      </w:r>
      <w:r>
        <w:rPr>
          <w:rFonts w:ascii="Times New Roman"/>
          <w:b w:val="false"/>
          <w:i w:val="false"/>
          <w:color w:val="000000"/>
          <w:sz w:val="28"/>
        </w:rPr>
        <w:t>
тік сы-!арналып!ған  !ген ли!---------------!---------------!ланба.
</w:t>
      </w:r>
      <w:r>
        <w:br/>
      </w:r>
      <w:r>
        <w:rPr>
          <w:rFonts w:ascii="Times New Roman"/>
          <w:b w:val="false"/>
          <w:i w:val="false"/>
          <w:color w:val="000000"/>
          <w:sz w:val="28"/>
        </w:rPr>
        <w:t>
ныптама!жоспар-!мінде!миттер!міндет-!міндет-!міндет-!міндет-!ған  
</w:t>
      </w:r>
      <w:r>
        <w:br/>
      </w:r>
      <w:r>
        <w:rPr>
          <w:rFonts w:ascii="Times New Roman"/>
          <w:b w:val="false"/>
          <w:i w:val="false"/>
          <w:color w:val="000000"/>
          <w:sz w:val="28"/>
        </w:rPr>
        <w:t>
коды   !ланған !ттеме!      !темелер!темелер!темелер!темелер!лимит.
</w:t>
      </w:r>
      <w:r>
        <w:br/>
      </w:r>
      <w:r>
        <w:rPr>
          <w:rFonts w:ascii="Times New Roman"/>
          <w:b w:val="false"/>
          <w:i w:val="false"/>
          <w:color w:val="000000"/>
          <w:sz w:val="28"/>
        </w:rPr>
        <w:t>
       !рұқсат !лер  !      !бойынша!сіз    !бойынша!сіз    !тердің
</w:t>
      </w:r>
      <w:r>
        <w:br/>
      </w:r>
      <w:r>
        <w:rPr>
          <w:rFonts w:ascii="Times New Roman"/>
          <w:b w:val="false"/>
          <w:i w:val="false"/>
          <w:color w:val="000000"/>
          <w:sz w:val="28"/>
        </w:rPr>
        <w:t>
       !       !     !      !       !       !       !       !қалды.
</w:t>
      </w:r>
      <w:r>
        <w:br/>
      </w:r>
      <w:r>
        <w:rPr>
          <w:rFonts w:ascii="Times New Roman"/>
          <w:b w:val="false"/>
          <w:i w:val="false"/>
          <w:color w:val="000000"/>
          <w:sz w:val="28"/>
        </w:rPr>
        <w:t>
       !       !     !      !       !       !       !       !ғы   
</w:t>
      </w:r>
      <w:r>
        <w:br/>
      </w:r>
      <w:r>
        <w:rPr>
          <w:rFonts w:ascii="Times New Roman"/>
          <w:b w:val="false"/>
          <w:i w:val="false"/>
          <w:color w:val="000000"/>
          <w:sz w:val="28"/>
        </w:rPr>
        <w:t>
       !       !     !      !       !       !       !       !
</w:t>
      </w:r>
      <w:r>
        <w:br/>
      </w:r>
      <w:r>
        <w:rPr>
          <w:rFonts w:ascii="Times New Roman"/>
          <w:b w:val="false"/>
          <w:i w:val="false"/>
          <w:color w:val="000000"/>
          <w:sz w:val="28"/>
        </w:rPr>
        <w:t>
       !       !     !      !       !       !       !       !     --------------------------------------------------------------------
</w:t>
      </w:r>
      <w:r>
        <w:br/>
      </w:r>
      <w:r>
        <w:rPr>
          <w:rFonts w:ascii="Times New Roman"/>
          <w:b w:val="false"/>
          <w:i w:val="false"/>
          <w:color w:val="000000"/>
          <w:sz w:val="28"/>
        </w:rPr>
        <w:t>
  1    !   2   ! 3   !  4   !  5    !  6    !  7    !   8   !  9  --------------------------------------------------------------------
</w:t>
      </w:r>
      <w:r>
        <w:br/>
      </w:r>
      <w:r>
        <w:rPr>
          <w:rFonts w:ascii="Times New Roman"/>
          <w:b w:val="false"/>
          <w:i w:val="false"/>
          <w:color w:val="000000"/>
          <w:sz w:val="28"/>
        </w:rPr>
        <w:t>
       !       !     !      !       !       !       !       !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     !      !       !       !       !       !     --------------------------------------------------------------------
</w:t>
      </w:r>
      <w:r>
        <w:br/>
      </w:r>
      <w:r>
        <w:rPr>
          <w:rFonts w:ascii="Times New Roman"/>
          <w:b w:val="false"/>
          <w:i w:val="false"/>
          <w:color w:val="000000"/>
          <w:sz w:val="28"/>
        </w:rPr>
        <w:t>
Мекеме !       !     !      !       !       !       !       !     
</w:t>
      </w:r>
      <w:r>
        <w:br/>
      </w:r>
      <w:r>
        <w:rPr>
          <w:rFonts w:ascii="Times New Roman"/>
          <w:b w:val="false"/>
          <w:i w:val="false"/>
          <w:color w:val="000000"/>
          <w:sz w:val="28"/>
        </w:rPr>
        <w:t>
бойын- !       !     !      !       !       !       !       !      
</w:t>
      </w:r>
      <w:r>
        <w:br/>
      </w:r>
      <w:r>
        <w:rPr>
          <w:rFonts w:ascii="Times New Roman"/>
          <w:b w:val="false"/>
          <w:i w:val="false"/>
          <w:color w:val="000000"/>
          <w:sz w:val="28"/>
        </w:rPr>
        <w:t>
ша     !       !     !      !       !       !       !       !      
</w:t>
      </w:r>
      <w:r>
        <w:br/>
      </w:r>
      <w:r>
        <w:rPr>
          <w:rFonts w:ascii="Times New Roman"/>
          <w:b w:val="false"/>
          <w:i w:val="false"/>
          <w:color w:val="000000"/>
          <w:sz w:val="28"/>
        </w:rPr>
        <w:t>
жиыны: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Лимитпен қамтамасыз
</w:t>
      </w:r>
      <w:r>
        <w:br/>
      </w:r>
      <w:r>
        <w:rPr>
          <w:rFonts w:ascii="Times New Roman"/>
          <w:b w:val="false"/>
          <w:i w:val="false"/>
          <w:color w:val="000000"/>
          <w:sz w:val="28"/>
        </w:rPr>
        <w:t>
етілмеген міндет.
</w:t>
      </w:r>
      <w:r>
        <w:br/>
      </w:r>
      <w:r>
        <w:rPr>
          <w:rFonts w:ascii="Times New Roman"/>
          <w:b w:val="false"/>
          <w:i w:val="false"/>
          <w:color w:val="000000"/>
          <w:sz w:val="28"/>
        </w:rPr>
        <w:t>
темелер
</w:t>
      </w:r>
      <w:r>
        <w:br/>
      </w:r>
      <w:r>
        <w:rPr>
          <w:rFonts w:ascii="Times New Roman"/>
          <w:b w:val="false"/>
          <w:i w:val="false"/>
          <w:color w:val="000000"/>
          <w:sz w:val="28"/>
        </w:rPr>
        <w:t>
-----------------------
</w:t>
      </w:r>
      <w:r>
        <w:br/>
      </w:r>
      <w:r>
        <w:rPr>
          <w:rFonts w:ascii="Times New Roman"/>
          <w:b w:val="false"/>
          <w:i w:val="false"/>
          <w:color w:val="000000"/>
          <w:sz w:val="28"/>
        </w:rPr>
        <w:t>
       10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Есепке алулар     
</w:t>
      </w:r>
    </w:p>
    <w:p>
      <w:pPr>
        <w:spacing w:after="0"/>
        <w:ind w:left="0"/>
        <w:jc w:val="both"/>
      </w:pPr>
      <w:r>
        <w:rPr>
          <w:rFonts w:ascii="Times New Roman"/>
          <w:b w:val="false"/>
          <w:i w:val="false"/>
          <w:color w:val="000000"/>
          <w:sz w:val="28"/>
        </w:rPr>
        <w:t>
Қайтарып алулар     
</w:t>
      </w:r>
    </w:p>
    <w:p>
      <w:pPr>
        <w:spacing w:after="0"/>
        <w:ind w:left="0"/>
        <w:jc w:val="both"/>
      </w:pPr>
      <w:r>
        <w:rPr>
          <w:rFonts w:ascii="Times New Roman"/>
          <w:b w:val="false"/>
          <w:i w:val="false"/>
          <w:color w:val="000000"/>
          <w:sz w:val="28"/>
        </w:rPr>
        <w:t>
Қазынашылықтың жауапты орындаушысы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Қайтарып алу мен есепке алу сомалары бюджеттік сыныптама коды бөлігінде көрсетіледі
</w:t>
      </w:r>
    </w:p>
    <w:p>
      <w:pPr>
        <w:spacing w:after="0"/>
        <w:ind w:left="0"/>
        <w:jc w:val="both"/>
      </w:pPr>
      <w:r>
        <w:rPr>
          <w:rFonts w:ascii="Times New Roman"/>
          <w:b w:val="false"/>
          <w:i w:val="false"/>
          <w:color w:val="000000"/>
          <w:sz w:val="28"/>
        </w:rPr>
        <w:t>
N 132-А-нысан&lt;*&gt;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132-А-нысан жаңа редакцияда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 бойынша алынған міндеттемелерді ескере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отырып бөлінген лимиттер және кассалық шығыстар қозғалысының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Ведомосы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мекеменің атауы мен коды) 
</w:t>
      </w:r>
      <w:r>
        <w:br/>
      </w:r>
      <w:r>
        <w:rPr>
          <w:rFonts w:ascii="Times New Roman"/>
          <w:b w:val="false"/>
          <w:i w:val="false"/>
          <w:color w:val="000000"/>
          <w:sz w:val="28"/>
        </w:rPr>
        <w:t>
_______ жылғы "__" 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Бюджет-! Жылға !Алын-!Бөлін-! Кассалық шығыс! Қалпынакелтіру!Пайда.
</w:t>
      </w:r>
      <w:r>
        <w:br/>
      </w:r>
      <w:r>
        <w:rPr>
          <w:rFonts w:ascii="Times New Roman"/>
          <w:b w:val="false"/>
          <w:i w:val="false"/>
          <w:color w:val="000000"/>
          <w:sz w:val="28"/>
        </w:rPr>
        <w:t>
тік сы-!арналып!ған  !ген ли!---------------!---------------!ланба.
</w:t>
      </w:r>
      <w:r>
        <w:br/>
      </w:r>
      <w:r>
        <w:rPr>
          <w:rFonts w:ascii="Times New Roman"/>
          <w:b w:val="false"/>
          <w:i w:val="false"/>
          <w:color w:val="000000"/>
          <w:sz w:val="28"/>
        </w:rPr>
        <w:t>
ныптама!жоспар-!мінде!миттер!міндет-!міндет-!міндет-!міндет-!ған  
</w:t>
      </w:r>
      <w:r>
        <w:br/>
      </w:r>
      <w:r>
        <w:rPr>
          <w:rFonts w:ascii="Times New Roman"/>
          <w:b w:val="false"/>
          <w:i w:val="false"/>
          <w:color w:val="000000"/>
          <w:sz w:val="28"/>
        </w:rPr>
        <w:t>
коды   !ланған !ттеме!      !темелер!темелер!темелер!темелер!лимит.
</w:t>
      </w:r>
      <w:r>
        <w:br/>
      </w:r>
      <w:r>
        <w:rPr>
          <w:rFonts w:ascii="Times New Roman"/>
          <w:b w:val="false"/>
          <w:i w:val="false"/>
          <w:color w:val="000000"/>
          <w:sz w:val="28"/>
        </w:rPr>
        <w:t>
       !рұқсат !лер  !      !бойынша!сіз    !бойынша!сіз    !тердің
</w:t>
      </w:r>
      <w:r>
        <w:br/>
      </w:r>
      <w:r>
        <w:rPr>
          <w:rFonts w:ascii="Times New Roman"/>
          <w:b w:val="false"/>
          <w:i w:val="false"/>
          <w:color w:val="000000"/>
          <w:sz w:val="28"/>
        </w:rPr>
        <w:t>
       !       !     !      !       !       !       !       !қалды.
</w:t>
      </w:r>
      <w:r>
        <w:br/>
      </w:r>
      <w:r>
        <w:rPr>
          <w:rFonts w:ascii="Times New Roman"/>
          <w:b w:val="false"/>
          <w:i w:val="false"/>
          <w:color w:val="000000"/>
          <w:sz w:val="28"/>
        </w:rPr>
        <w:t>
       !       !     !      !       !       !       !       !ғы   
</w:t>
      </w:r>
      <w:r>
        <w:br/>
      </w:r>
      <w:r>
        <w:rPr>
          <w:rFonts w:ascii="Times New Roman"/>
          <w:b w:val="false"/>
          <w:i w:val="false"/>
          <w:color w:val="000000"/>
          <w:sz w:val="28"/>
        </w:rPr>
        <w:t>
       !       !     !      !       !       !       !       !
</w:t>
      </w:r>
      <w:r>
        <w:br/>
      </w:r>
      <w:r>
        <w:rPr>
          <w:rFonts w:ascii="Times New Roman"/>
          <w:b w:val="false"/>
          <w:i w:val="false"/>
          <w:color w:val="000000"/>
          <w:sz w:val="28"/>
        </w:rPr>
        <w:t>
       !       !     !      !       !       !       !       !     --------------------------------------------------------------------
</w:t>
      </w:r>
      <w:r>
        <w:br/>
      </w:r>
      <w:r>
        <w:rPr>
          <w:rFonts w:ascii="Times New Roman"/>
          <w:b w:val="false"/>
          <w:i w:val="false"/>
          <w:color w:val="000000"/>
          <w:sz w:val="28"/>
        </w:rPr>
        <w:t>
  1    !   2   ! 3   !  4   !  5    !  6    !  7    !   8   !  9  --------------------------------------------------------------------
</w:t>
      </w:r>
      <w:r>
        <w:br/>
      </w:r>
      <w:r>
        <w:rPr>
          <w:rFonts w:ascii="Times New Roman"/>
          <w:b w:val="false"/>
          <w:i w:val="false"/>
          <w:color w:val="000000"/>
          <w:sz w:val="28"/>
        </w:rPr>
        <w:t>
       !       !     !      !       !       !       !       !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     !      !       !       !       !       !     --------------------------------------------------------------------
</w:t>
      </w:r>
      <w:r>
        <w:br/>
      </w:r>
      <w:r>
        <w:rPr>
          <w:rFonts w:ascii="Times New Roman"/>
          <w:b w:val="false"/>
          <w:i w:val="false"/>
          <w:color w:val="000000"/>
          <w:sz w:val="28"/>
        </w:rPr>
        <w:t>
Мекеме !       !     !      !       !       !       !       !     
</w:t>
      </w:r>
      <w:r>
        <w:br/>
      </w:r>
      <w:r>
        <w:rPr>
          <w:rFonts w:ascii="Times New Roman"/>
          <w:b w:val="false"/>
          <w:i w:val="false"/>
          <w:color w:val="000000"/>
          <w:sz w:val="28"/>
        </w:rPr>
        <w:t>
бойын- !       !     !      !       !       !       !       !      
</w:t>
      </w:r>
      <w:r>
        <w:br/>
      </w:r>
      <w:r>
        <w:rPr>
          <w:rFonts w:ascii="Times New Roman"/>
          <w:b w:val="false"/>
          <w:i w:val="false"/>
          <w:color w:val="000000"/>
          <w:sz w:val="28"/>
        </w:rPr>
        <w:t>
ша     !       !     !      !       !       !       !       !      
</w:t>
      </w:r>
      <w:r>
        <w:br/>
      </w:r>
      <w:r>
        <w:rPr>
          <w:rFonts w:ascii="Times New Roman"/>
          <w:b w:val="false"/>
          <w:i w:val="false"/>
          <w:color w:val="000000"/>
          <w:sz w:val="28"/>
        </w:rPr>
        <w:t>
жиыны: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Лимитпен қамтамасыз
</w:t>
      </w:r>
      <w:r>
        <w:br/>
      </w:r>
      <w:r>
        <w:rPr>
          <w:rFonts w:ascii="Times New Roman"/>
          <w:b w:val="false"/>
          <w:i w:val="false"/>
          <w:color w:val="000000"/>
          <w:sz w:val="28"/>
        </w:rPr>
        <w:t>
етілмеген міндет.
</w:t>
      </w:r>
      <w:r>
        <w:br/>
      </w:r>
      <w:r>
        <w:rPr>
          <w:rFonts w:ascii="Times New Roman"/>
          <w:b w:val="false"/>
          <w:i w:val="false"/>
          <w:color w:val="000000"/>
          <w:sz w:val="28"/>
        </w:rPr>
        <w:t>
темелер
</w:t>
      </w:r>
      <w:r>
        <w:br/>
      </w:r>
      <w:r>
        <w:rPr>
          <w:rFonts w:ascii="Times New Roman"/>
          <w:b w:val="false"/>
          <w:i w:val="false"/>
          <w:color w:val="000000"/>
          <w:sz w:val="28"/>
        </w:rPr>
        <w:t>
-----------------------
</w:t>
      </w:r>
      <w:r>
        <w:br/>
      </w:r>
      <w:r>
        <w:rPr>
          <w:rFonts w:ascii="Times New Roman"/>
          <w:b w:val="false"/>
          <w:i w:val="false"/>
          <w:color w:val="000000"/>
          <w:sz w:val="28"/>
        </w:rPr>
        <w:t>
       10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Есепке алулар     
</w:t>
      </w:r>
    </w:p>
    <w:p>
      <w:pPr>
        <w:spacing w:after="0"/>
        <w:ind w:left="0"/>
        <w:jc w:val="both"/>
      </w:pPr>
      <w:r>
        <w:rPr>
          <w:rFonts w:ascii="Times New Roman"/>
          <w:b w:val="false"/>
          <w:i w:val="false"/>
          <w:color w:val="000000"/>
          <w:sz w:val="28"/>
        </w:rPr>
        <w:t>
Қайтарып алулар     
</w:t>
      </w:r>
    </w:p>
    <w:p>
      <w:pPr>
        <w:spacing w:after="0"/>
        <w:ind w:left="0"/>
        <w:jc w:val="both"/>
      </w:pPr>
      <w:r>
        <w:rPr>
          <w:rFonts w:ascii="Times New Roman"/>
          <w:b w:val="false"/>
          <w:i w:val="false"/>
          <w:color w:val="000000"/>
          <w:sz w:val="28"/>
        </w:rPr>
        <w:t>
Қазынашылықтың жауапты орындаушысы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Қайтарып алу мен есепке алу сомалары бюджеттік сыныптама коды бөлігінде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16-нысанмен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16 нысан жаңа редакцияда жазылды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Сыртқы қарыздар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
</w:t>
      </w:r>
      <w:r>
        <w:br/>
      </w:r>
      <w:r>
        <w:rPr>
          <w:rFonts w:ascii="Times New Roman"/>
          <w:b w:val="false"/>
          <w:i w:val="false"/>
          <w:color w:val="000000"/>
          <w:sz w:val="28"/>
        </w:rPr>
        <w:t>
                                                              Коды
</w:t>
      </w:r>
      <w:r>
        <w:br/>
      </w:r>
      <w:r>
        <w:rPr>
          <w:rFonts w:ascii="Times New Roman"/>
          <w:b w:val="false"/>
          <w:i w:val="false"/>
          <w:color w:val="000000"/>
          <w:sz w:val="28"/>
        </w:rPr>
        <w:t>
                                    ЕҚБС б/ша №16 нысан     _______
</w:t>
      </w:r>
      <w:r>
        <w:br/>
      </w:r>
      <w:r>
        <w:rPr>
          <w:rFonts w:ascii="Times New Roman"/>
          <w:b w:val="false"/>
          <w:i w:val="false"/>
          <w:color w:val="000000"/>
          <w:sz w:val="28"/>
        </w:rPr>
        <w:t>
Функционалдық топ ______________________________________    _______
</w:t>
      </w:r>
      <w:r>
        <w:br/>
      </w:r>
      <w:r>
        <w:rPr>
          <w:rFonts w:ascii="Times New Roman"/>
          <w:b w:val="false"/>
          <w:i w:val="false"/>
          <w:color w:val="000000"/>
          <w:sz w:val="28"/>
        </w:rPr>
        <w:t>
Мемлекеттік мекеме _______________________________ҚҰБС б/ша _______
</w:t>
      </w:r>
      <w:r>
        <w:br/>
      </w:r>
      <w:r>
        <w:rPr>
          <w:rFonts w:ascii="Times New Roman"/>
          <w:b w:val="false"/>
          <w:i w:val="false"/>
          <w:color w:val="000000"/>
          <w:sz w:val="28"/>
        </w:rPr>
        <w:t>
Инвестициялық жобаны іске асыратын ұйым ________________    _______
</w:t>
      </w:r>
      <w:r>
        <w:br/>
      </w:r>
      <w:r>
        <w:rPr>
          <w:rFonts w:ascii="Times New Roman"/>
          <w:b w:val="false"/>
          <w:i w:val="false"/>
          <w:color w:val="000000"/>
          <w:sz w:val="28"/>
        </w:rPr>
        <w:t>
____________________________________________________ Күні   _______
</w:t>
      </w:r>
      <w:r>
        <w:br/>
      </w:r>
      <w:r>
        <w:rPr>
          <w:rFonts w:ascii="Times New Roman"/>
          <w:b w:val="false"/>
          <w:i w:val="false"/>
          <w:color w:val="000000"/>
          <w:sz w:val="28"/>
        </w:rPr>
        <w:t>
Бағдарлама _____________________________________________    _______
</w:t>
      </w:r>
      <w:r>
        <w:br/>
      </w:r>
      <w:r>
        <w:rPr>
          <w:rFonts w:ascii="Times New Roman"/>
          <w:b w:val="false"/>
          <w:i w:val="false"/>
          <w:color w:val="000000"/>
          <w:sz w:val="28"/>
        </w:rPr>
        <w:t>
Кіші бағдарлама ________________________________________    _______
</w:t>
      </w:r>
      <w:r>
        <w:br/>
      </w:r>
      <w:r>
        <w:rPr>
          <w:rFonts w:ascii="Times New Roman"/>
          <w:b w:val="false"/>
          <w:i w:val="false"/>
          <w:color w:val="000000"/>
          <w:sz w:val="28"/>
        </w:rPr>
        <w:t>
Мерзімділігі: жылдық, тоқсандық _________________ ЕҚБС б/ша _______
</w:t>
      </w:r>
      <w:r>
        <w:br/>
      </w:r>
      <w:r>
        <w:rPr>
          <w:rFonts w:ascii="Times New Roman"/>
          <w:b w:val="false"/>
          <w:i w:val="false"/>
          <w:color w:val="000000"/>
          <w:sz w:val="28"/>
        </w:rPr>
        <w:t>
Өлшем бірлігі мың теңге _________________________ ӨББЖ б/ша _______
</w:t>
      </w:r>
      <w:r>
        <w:br/>
      </w:r>
      <w:r>
        <w:rPr>
          <w:rFonts w:ascii="Times New Roman"/>
          <w:b w:val="false"/>
          <w:i w:val="false"/>
          <w:color w:val="000000"/>
          <w:sz w:val="28"/>
        </w:rPr>
        <w:t>
Бақылау сомасы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|Қарыз |Жол |Кірістер|Сомасы
</w:t>
      </w:r>
      <w:r>
        <w:br/>
      </w:r>
      <w:r>
        <w:rPr>
          <w:rFonts w:ascii="Times New Roman"/>
          <w:b w:val="false"/>
          <w:i w:val="false"/>
          <w:color w:val="000000"/>
          <w:sz w:val="28"/>
        </w:rPr>
        <w:t>
         Атауы            |нөмірі|коды|немесе  |__________________
</w:t>
      </w:r>
      <w:r>
        <w:br/>
      </w:r>
      <w:r>
        <w:rPr>
          <w:rFonts w:ascii="Times New Roman"/>
          <w:b w:val="false"/>
          <w:i w:val="false"/>
          <w:color w:val="000000"/>
          <w:sz w:val="28"/>
        </w:rPr>
        <w:t>
                          |      |    |ерек.   |Бар. |арнайы|оффшор.
</w:t>
      </w:r>
      <w:r>
        <w:br/>
      </w:r>
      <w:r>
        <w:rPr>
          <w:rFonts w:ascii="Times New Roman"/>
          <w:b w:val="false"/>
          <w:i w:val="false"/>
          <w:color w:val="000000"/>
          <w:sz w:val="28"/>
        </w:rPr>
        <w:t>
                          |      |    |коды    |лығы |шот   |төлем.
</w:t>
      </w:r>
      <w:r>
        <w:br/>
      </w:r>
      <w:r>
        <w:rPr>
          <w:rFonts w:ascii="Times New Roman"/>
          <w:b w:val="false"/>
          <w:i w:val="false"/>
          <w:color w:val="000000"/>
          <w:sz w:val="28"/>
        </w:rPr>
        <w:t>
                          |      |    |        |(6б. |бойын.|дер
</w:t>
      </w:r>
      <w:r>
        <w:br/>
      </w:r>
      <w:r>
        <w:rPr>
          <w:rFonts w:ascii="Times New Roman"/>
          <w:b w:val="false"/>
          <w:i w:val="false"/>
          <w:color w:val="000000"/>
          <w:sz w:val="28"/>
        </w:rPr>
        <w:t>
                          |      |    |        |+7б.)|ша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 басындағы ақшалай
</w:t>
      </w:r>
      <w:r>
        <w:br/>
      </w:r>
      <w:r>
        <w:rPr>
          <w:rFonts w:ascii="Times New Roman"/>
          <w:b w:val="false"/>
          <w:i w:val="false"/>
          <w:color w:val="000000"/>
          <w:sz w:val="28"/>
        </w:rPr>
        <w:t>
қаражат қалдығы                   О10                          Х
</w:t>
      </w:r>
      <w:r>
        <w:br/>
      </w:r>
      <w:r>
        <w:rPr>
          <w:rFonts w:ascii="Times New Roman"/>
          <w:b w:val="false"/>
          <w:i w:val="false"/>
          <w:color w:val="000000"/>
          <w:sz w:val="28"/>
        </w:rPr>
        <w:t>
Жыл басынан түскені -
</w:t>
      </w:r>
      <w:r>
        <w:br/>
      </w:r>
      <w:r>
        <w:rPr>
          <w:rFonts w:ascii="Times New Roman"/>
          <w:b w:val="false"/>
          <w:i w:val="false"/>
          <w:color w:val="000000"/>
          <w:sz w:val="28"/>
        </w:rPr>
        <w:t>
барлығы оның ішінде
</w:t>
      </w:r>
      <w:r>
        <w:br/>
      </w:r>
      <w:r>
        <w:rPr>
          <w:rFonts w:ascii="Times New Roman"/>
          <w:b w:val="false"/>
          <w:i w:val="false"/>
          <w:color w:val="000000"/>
          <w:sz w:val="28"/>
        </w:rPr>
        <w:t>
(донордан)                        О40    Х
</w:t>
      </w:r>
      <w:r>
        <w:br/>
      </w:r>
      <w:r>
        <w:rPr>
          <w:rFonts w:ascii="Times New Roman"/>
          <w:b w:val="false"/>
          <w:i w:val="false"/>
          <w:color w:val="000000"/>
          <w:sz w:val="28"/>
        </w:rPr>
        <w:t>
- АДБ                             О41
</w:t>
      </w:r>
      <w:r>
        <w:br/>
      </w:r>
      <w:r>
        <w:rPr>
          <w:rFonts w:ascii="Times New Roman"/>
          <w:b w:val="false"/>
          <w:i w:val="false"/>
          <w:color w:val="000000"/>
          <w:sz w:val="28"/>
        </w:rPr>
        <w:t>
- ХҚДБ                            О42
</w:t>
      </w:r>
      <w:r>
        <w:br/>
      </w:r>
      <w:r>
        <w:rPr>
          <w:rFonts w:ascii="Times New Roman"/>
          <w:b w:val="false"/>
          <w:i w:val="false"/>
          <w:color w:val="000000"/>
          <w:sz w:val="28"/>
        </w:rPr>
        <w:t>
- ЕҚДБ                            О43
</w:t>
      </w:r>
      <w:r>
        <w:br/>
      </w:r>
      <w:r>
        <w:rPr>
          <w:rFonts w:ascii="Times New Roman"/>
          <w:b w:val="false"/>
          <w:i w:val="false"/>
          <w:color w:val="000000"/>
          <w:sz w:val="28"/>
        </w:rPr>
        <w:t>
-                                 О44
</w:t>
      </w:r>
      <w:r>
        <w:br/>
      </w:r>
      <w:r>
        <w:rPr>
          <w:rFonts w:ascii="Times New Roman"/>
          <w:b w:val="false"/>
          <w:i w:val="false"/>
          <w:color w:val="000000"/>
          <w:sz w:val="28"/>
        </w:rPr>
        <w:t>
-                                 О45
</w:t>
      </w:r>
      <w:r>
        <w:br/>
      </w:r>
      <w:r>
        <w:rPr>
          <w:rFonts w:ascii="Times New Roman"/>
          <w:b w:val="false"/>
          <w:i w:val="false"/>
          <w:color w:val="000000"/>
          <w:sz w:val="28"/>
        </w:rPr>
        <w:t>
Жыл басынан жұмсалғаны
</w:t>
      </w:r>
      <w:r>
        <w:br/>
      </w:r>
      <w:r>
        <w:rPr>
          <w:rFonts w:ascii="Times New Roman"/>
          <w:b w:val="false"/>
          <w:i w:val="false"/>
          <w:color w:val="000000"/>
          <w:sz w:val="28"/>
        </w:rPr>
        <w:t>
- барлығы                         О50    Х
</w:t>
      </w:r>
      <w:r>
        <w:br/>
      </w:r>
      <w:r>
        <w:rPr>
          <w:rFonts w:ascii="Times New Roman"/>
          <w:b w:val="false"/>
          <w:i w:val="false"/>
          <w:color w:val="000000"/>
          <w:sz w:val="28"/>
        </w:rPr>
        <w:t>
оның ішінде (ерекшеліктер
</w:t>
      </w:r>
      <w:r>
        <w:br/>
      </w:r>
      <w:r>
        <w:rPr>
          <w:rFonts w:ascii="Times New Roman"/>
          <w:b w:val="false"/>
          <w:i w:val="false"/>
          <w:color w:val="000000"/>
          <w:sz w:val="28"/>
        </w:rPr>
        <w:t>
бойынша)
</w:t>
      </w:r>
      <w:r>
        <w:br/>
      </w:r>
      <w:r>
        <w:rPr>
          <w:rFonts w:ascii="Times New Roman"/>
          <w:b w:val="false"/>
          <w:i w:val="false"/>
          <w:color w:val="000000"/>
          <w:sz w:val="28"/>
        </w:rPr>
        <w:t>
Есепті кезеңнің аяғында
</w:t>
      </w:r>
      <w:r>
        <w:br/>
      </w:r>
      <w:r>
        <w:rPr>
          <w:rFonts w:ascii="Times New Roman"/>
          <w:b w:val="false"/>
          <w:i w:val="false"/>
          <w:color w:val="000000"/>
          <w:sz w:val="28"/>
        </w:rPr>
        <w:t>
арнайы шоттағы                    170                          Х
</w:t>
      </w:r>
      <w:r>
        <w:br/>
      </w:r>
      <w:r>
        <w:rPr>
          <w:rFonts w:ascii="Times New Roman"/>
          <w:b w:val="false"/>
          <w:i w:val="false"/>
          <w:color w:val="000000"/>
          <w:sz w:val="28"/>
        </w:rPr>
        <w:t>
ақшалай қаражаттың қалдығы
</w:t>
      </w:r>
      <w:r>
        <w:br/>
      </w:r>
      <w:r>
        <w:rPr>
          <w:rFonts w:ascii="Times New Roman"/>
          <w:b w:val="false"/>
          <w:i w:val="false"/>
          <w:color w:val="000000"/>
          <w:sz w:val="28"/>
        </w:rPr>
        <w:t>
оның ішінде - валюталық
</w:t>
      </w:r>
      <w:r>
        <w:br/>
      </w:r>
      <w:r>
        <w:rPr>
          <w:rFonts w:ascii="Times New Roman"/>
          <w:b w:val="false"/>
          <w:i w:val="false"/>
          <w:color w:val="000000"/>
          <w:sz w:val="28"/>
        </w:rPr>
        <w:t>
шотта (бағам бойынша)             171                          Х
</w:t>
      </w:r>
      <w:r>
        <w:br/>
      </w:r>
      <w:r>
        <w:rPr>
          <w:rFonts w:ascii="Times New Roman"/>
          <w:b w:val="false"/>
          <w:i w:val="false"/>
          <w:color w:val="000000"/>
          <w:sz w:val="28"/>
        </w:rPr>
        <w:t>
- теңгелік арнайы шотта           172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 _____________   Бас бухгалтер ________ 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200_жылғы "__" 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046-нысанмен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 бойынша лимиттерді бөлу туралы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 әкімшісінің рұқсаты
</w:t>
      </w:r>
      <w:r>
        <w:rPr>
          <w:rFonts w:ascii="Times New Roman"/>
          <w:b w:val="false"/>
          <w:i w:val="false"/>
          <w:color w:val="000000"/>
          <w:sz w:val="28"/>
        </w:rPr>
        <w:t>
</w:t>
      </w:r>
    </w:p>
    <w:p>
      <w:pPr>
        <w:spacing w:after="0"/>
        <w:ind w:left="0"/>
        <w:jc w:val="both"/>
      </w:pPr>
      <w:r>
        <w:rPr>
          <w:rFonts w:ascii="Times New Roman"/>
          <w:b w:val="false"/>
          <w:i w:val="false"/>
          <w:color w:val="000000"/>
          <w:sz w:val="28"/>
        </w:rPr>
        <w:t>
                                                  N 046-нысан 
</w:t>
      </w:r>
    </w:p>
    <w:p>
      <w:pPr>
        <w:spacing w:after="0"/>
        <w:ind w:left="0"/>
        <w:jc w:val="both"/>
      </w:pPr>
      <w:r>
        <w:rPr>
          <w:rFonts w:ascii="Times New Roman"/>
          <w:b w:val="false"/>
          <w:i w:val="false"/>
          <w:color w:val="000000"/>
          <w:sz w:val="28"/>
        </w:rPr>
        <w:t>
                     ______ жылдың "1" _____арналған
</w:t>
      </w:r>
    </w:p>
    <w:p>
      <w:pPr>
        <w:spacing w:after="0"/>
        <w:ind w:left="0"/>
        <w:jc w:val="both"/>
      </w:pP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мекеменің атауы: _____________________
</w:t>
      </w:r>
      <w:r>
        <w:br/>
      </w:r>
      <w:r>
        <w:rPr>
          <w:rFonts w:ascii="Times New Roman"/>
          <w:b w:val="false"/>
          <w:i w:val="false"/>
          <w:color w:val="000000"/>
          <w:sz w:val="28"/>
        </w:rPr>
        <w:t>
     Өлшем бірлігі: теңге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Бюджеттік ! Бір жылға  ! Бұрын  ! Ағымдағы !Жыл басынан!Бөлінбеген
</w:t>
      </w:r>
      <w:r>
        <w:br/>
      </w:r>
      <w:r>
        <w:rPr>
          <w:rFonts w:ascii="Times New Roman"/>
          <w:b w:val="false"/>
          <w:i w:val="false"/>
          <w:color w:val="000000"/>
          <w:sz w:val="28"/>
        </w:rPr>
        <w:t>
сыныптама ! арналған   ! рұқсат ! рұқсат   !рұқсат     ! қалдық
</w:t>
      </w:r>
      <w:r>
        <w:br/>
      </w:r>
      <w:r>
        <w:rPr>
          <w:rFonts w:ascii="Times New Roman"/>
          <w:b w:val="false"/>
          <w:i w:val="false"/>
          <w:color w:val="000000"/>
          <w:sz w:val="28"/>
        </w:rPr>
        <w:t>
коды      ! жоспар     !етілгені!          !етілгені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
</w:t>
      </w:r>
      <w:r>
        <w:br/>
      </w:r>
      <w:r>
        <w:rPr>
          <w:rFonts w:ascii="Times New Roman"/>
          <w:b w:val="false"/>
          <w:i w:val="false"/>
          <w:color w:val="000000"/>
          <w:sz w:val="28"/>
        </w:rPr>
        <w:t>
Барлығы   !            !        !          !           !     
</w:t>
      </w:r>
      <w:r>
        <w:br/>
      </w:r>
      <w:r>
        <w:rPr>
          <w:rFonts w:ascii="Times New Roman"/>
          <w:b w:val="false"/>
          <w:i w:val="false"/>
          <w:color w:val="000000"/>
          <w:sz w:val="28"/>
        </w:rPr>
        <w:t>
--------------------------------------------------------------------
</w:t>
      </w:r>
      <w:r>
        <w:br/>
      </w:r>
      <w:r>
        <w:rPr>
          <w:rFonts w:ascii="Times New Roman"/>
          <w:b w:val="false"/>
          <w:i w:val="false"/>
          <w:color w:val="000000"/>
          <w:sz w:val="28"/>
        </w:rPr>
        <w:t>
Қазынашылықтың жауапты орындаушысы ________________
</w:t>
      </w:r>
      <w:r>
        <w:br/>
      </w:r>
      <w:r>
        <w:rPr>
          <w:rFonts w:ascii="Times New Roman"/>
          <w:b w:val="false"/>
          <w:i w:val="false"/>
          <w:color w:val="000000"/>
          <w:sz w:val="28"/>
        </w:rPr>
        <w:t>
_________ жылғы "___"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Республикалық бюджеттен бөлінген лимиттердің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толықтығымен бөлінуіне бақылау жасау ведомосы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 жылғы "___" ________________ арналған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047-нысанмен толықтырылды - ҚР Қаржы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N 047-нысан    
</w:t>
      </w:r>
    </w:p>
    <w:p>
      <w:pPr>
        <w:spacing w:after="0"/>
        <w:ind w:left="0"/>
        <w:jc w:val="both"/>
      </w:pP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 ______________________________
</w:t>
      </w:r>
      <w:r>
        <w:br/>
      </w:r>
      <w:r>
        <w:rPr>
          <w:rFonts w:ascii="Times New Roman"/>
          <w:b w:val="false"/>
          <w:i w:val="false"/>
          <w:color w:val="000000"/>
          <w:sz w:val="28"/>
        </w:rPr>
        <w:t>
     Өлшем бірлігі:                 теңге
</w:t>
      </w:r>
      <w:r>
        <w:br/>
      </w:r>
      <w:r>
        <w:rPr>
          <w:rFonts w:ascii="Times New Roman"/>
          <w:b w:val="false"/>
          <w:i w:val="false"/>
          <w:color w:val="000000"/>
          <w:sz w:val="28"/>
        </w:rPr>
        <w:t>
--------------------------------------------------------------------
</w:t>
      </w:r>
      <w:r>
        <w:br/>
      </w:r>
      <w:r>
        <w:rPr>
          <w:rFonts w:ascii="Times New Roman"/>
          <w:b w:val="false"/>
          <w:i w:val="false"/>
          <w:color w:val="000000"/>
          <w:sz w:val="28"/>
        </w:rPr>
        <w:t>
Бюджеттік! Бір жылға   ! Бөлінген лимиттер ! Қайтарып    !Есепке
</w:t>
      </w:r>
      <w:r>
        <w:br/>
      </w:r>
      <w:r>
        <w:rPr>
          <w:rFonts w:ascii="Times New Roman"/>
          <w:b w:val="false"/>
          <w:i w:val="false"/>
          <w:color w:val="000000"/>
          <w:sz w:val="28"/>
        </w:rPr>
        <w:t>
сыныптама!арналған     !                   !  алу        ! алу
</w:t>
      </w:r>
      <w:r>
        <w:br/>
      </w:r>
      <w:r>
        <w:rPr>
          <w:rFonts w:ascii="Times New Roman"/>
          <w:b w:val="false"/>
          <w:i w:val="false"/>
          <w:color w:val="000000"/>
          <w:sz w:val="28"/>
        </w:rPr>
        <w:t>
коды     !жоспар       !                   !             !
</w:t>
      </w:r>
      <w:r>
        <w:br/>
      </w:r>
      <w:r>
        <w:rPr>
          <w:rFonts w:ascii="Times New Roman"/>
          <w:b w:val="false"/>
          <w:i w:val="false"/>
          <w:color w:val="000000"/>
          <w:sz w:val="28"/>
        </w:rPr>
        <w:t>
---------!-------------!-------------------!-------------!---------
</w:t>
      </w:r>
      <w:r>
        <w:br/>
      </w:r>
      <w:r>
        <w:rPr>
          <w:rFonts w:ascii="Times New Roman"/>
          <w:b w:val="false"/>
          <w:i w:val="false"/>
          <w:color w:val="000000"/>
          <w:sz w:val="28"/>
        </w:rPr>
        <w:t>
         !ва-!қос.!ауыт!жыл !оның ! жыл!ау.!ва-!қос !ауыт!ва!қо.!ау.
</w:t>
      </w:r>
      <w:r>
        <w:br/>
      </w:r>
      <w:r>
        <w:rPr>
          <w:rFonts w:ascii="Times New Roman"/>
          <w:b w:val="false"/>
          <w:i w:val="false"/>
          <w:color w:val="000000"/>
          <w:sz w:val="28"/>
        </w:rPr>
        <w:t>
         !ран!алқы!қу  !басы!ішін.!басы!ыт.!ра.!алқы!қу  !ра!са.!ыт.
</w:t>
      </w:r>
      <w:r>
        <w:br/>
      </w:r>
      <w:r>
        <w:rPr>
          <w:rFonts w:ascii="Times New Roman"/>
          <w:b w:val="false"/>
          <w:i w:val="false"/>
          <w:color w:val="000000"/>
          <w:sz w:val="28"/>
        </w:rPr>
        <w:t>
         !т  !вар.!(+/-!нан !де со!нан !қу !нт !вар.!(+/-!нт!лқы!қу
</w:t>
      </w:r>
      <w:r>
        <w:br/>
      </w:r>
      <w:r>
        <w:rPr>
          <w:rFonts w:ascii="Times New Roman"/>
          <w:b w:val="false"/>
          <w:i w:val="false"/>
          <w:color w:val="000000"/>
          <w:sz w:val="28"/>
        </w:rPr>
        <w:t>
         !   !ант !    !бергіңғы  !бер.!(+/!   !    !    !  !ва.!(+/
</w:t>
      </w:r>
      <w:r>
        <w:br/>
      </w:r>
      <w:r>
        <w:rPr>
          <w:rFonts w:ascii="Times New Roman"/>
          <w:b w:val="false"/>
          <w:i w:val="false"/>
          <w:color w:val="000000"/>
          <w:sz w:val="28"/>
        </w:rPr>
        <w:t>
         !   !    !    !вара!айда !гі  !-) !   !    !    !  !ра.!-)
</w:t>
      </w:r>
      <w:r>
        <w:br/>
      </w:r>
      <w:r>
        <w:rPr>
          <w:rFonts w:ascii="Times New Roman"/>
          <w:b w:val="false"/>
          <w:i w:val="false"/>
          <w:color w:val="000000"/>
          <w:sz w:val="28"/>
        </w:rPr>
        <w:t>
         !   !    !    !нт  іғы   !қос.!   !   !    !    !  !нт !
</w:t>
      </w:r>
      <w:r>
        <w:br/>
      </w:r>
      <w:r>
        <w:rPr>
          <w:rFonts w:ascii="Times New Roman"/>
          <w:b w:val="false"/>
          <w:i w:val="false"/>
          <w:color w:val="000000"/>
          <w:sz w:val="28"/>
        </w:rPr>
        <w:t>
         !   !    !    !    і     !алқы!   !   !    !    !  !   !
</w:t>
      </w:r>
      <w:r>
        <w:br/>
      </w:r>
      <w:r>
        <w:rPr>
          <w:rFonts w:ascii="Times New Roman"/>
          <w:b w:val="false"/>
          <w:i w:val="false"/>
          <w:color w:val="000000"/>
          <w:sz w:val="28"/>
        </w:rPr>
        <w:t>
         !   !    !    !    і     !вар.!   !   !    !    !  !   !
</w:t>
      </w:r>
      <w:r>
        <w:br/>
      </w:r>
      <w:r>
        <w:rPr>
          <w:rFonts w:ascii="Times New Roman"/>
          <w:b w:val="false"/>
          <w:i w:val="false"/>
          <w:color w:val="000000"/>
          <w:sz w:val="28"/>
        </w:rPr>
        <w:t>
         !   !    !    !    і     !ант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Кіші     !   !    !    !    !     !    !   !   !    !    !   !  !
</w:t>
      </w:r>
      <w:r>
        <w:br/>
      </w:r>
      <w:r>
        <w:rPr>
          <w:rFonts w:ascii="Times New Roman"/>
          <w:b w:val="false"/>
          <w:i w:val="false"/>
          <w:color w:val="000000"/>
          <w:sz w:val="28"/>
        </w:rPr>
        <w:t>
бағд.бой.!   !    !    !    !     !    !   !   !    !    !   !  !
</w:t>
      </w:r>
      <w:r>
        <w:br/>
      </w:r>
      <w:r>
        <w:rPr>
          <w:rFonts w:ascii="Times New Roman"/>
          <w:b w:val="false"/>
          <w:i w:val="false"/>
          <w:color w:val="000000"/>
          <w:sz w:val="28"/>
        </w:rPr>
        <w:t>
жиыны    !   !    !    !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Кіші     !   !    !    !    !     !    !   !   !    !    !   !  !
</w:t>
      </w:r>
      <w:r>
        <w:br/>
      </w:r>
      <w:r>
        <w:rPr>
          <w:rFonts w:ascii="Times New Roman"/>
          <w:b w:val="false"/>
          <w:i w:val="false"/>
          <w:color w:val="000000"/>
          <w:sz w:val="28"/>
        </w:rPr>
        <w:t>
бағд.бой.!   !    !    !    !     !    !   !   !    !    !   !  !
</w:t>
      </w:r>
      <w:r>
        <w:br/>
      </w:r>
      <w:r>
        <w:rPr>
          <w:rFonts w:ascii="Times New Roman"/>
          <w:b w:val="false"/>
          <w:i w:val="false"/>
          <w:color w:val="000000"/>
          <w:sz w:val="28"/>
        </w:rPr>
        <w:t>
жиыны    !   !    !    !    !     !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Жиыны    !   !    !    !    !     !    !   !   !     !    !   !  !
</w:t>
      </w:r>
      <w:r>
        <w:br/>
      </w:r>
      <w:r>
        <w:rPr>
          <w:rFonts w:ascii="Times New Roman"/>
          <w:b w:val="false"/>
          <w:i w:val="false"/>
          <w:color w:val="000000"/>
          <w:sz w:val="28"/>
        </w:rPr>
        <w:t>
--------------------------------------------------------------------
</w:t>
      </w:r>
      <w:r>
        <w:br/>
      </w:r>
      <w:r>
        <w:rPr>
          <w:rFonts w:ascii="Times New Roman"/>
          <w:b w:val="false"/>
          <w:i w:val="false"/>
          <w:color w:val="000000"/>
          <w:sz w:val="28"/>
        </w:rPr>
        <w:t>
     Облыстық Қазынашылық басқармасының бастығы _________________
</w:t>
      </w:r>
      <w:r>
        <w:br/>
      </w:r>
      <w:r>
        <w:rPr>
          <w:rFonts w:ascii="Times New Roman"/>
          <w:b w:val="false"/>
          <w:i w:val="false"/>
          <w:color w:val="000000"/>
          <w:sz w:val="28"/>
        </w:rPr>
        <w:t>
     РБ атқарылуы бөлімінің бастығы 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146-А-нысанмен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N 146-А-нысан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 бойынша бөлуге жататын рұқсат
</w:t>
      </w:r>
      <w:r>
        <w:rPr>
          <w:rFonts w:ascii="Times New Roman"/>
          <w:b w:val="false"/>
          <w:i w:val="false"/>
          <w:color w:val="000000"/>
          <w:sz w:val="28"/>
        </w:rPr>
        <w:t>
</w:t>
      </w:r>
      <w:r>
        <w:br/>
      </w:r>
      <w:r>
        <w:rPr>
          <w:rFonts w:ascii="Times New Roman"/>
          <w:b w:val="false"/>
          <w:i w:val="false"/>
          <w:color w:val="000000"/>
          <w:sz w:val="28"/>
        </w:rPr>
        <w:t>
______ жылғы "__" _____
</w:t>
      </w:r>
    </w:p>
    <w:p>
      <w:pPr>
        <w:spacing w:after="0"/>
        <w:ind w:left="0"/>
        <w:jc w:val="both"/>
      </w:pP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мекеменің атауы: _____________________
</w:t>
      </w:r>
      <w:r>
        <w:br/>
      </w:r>
      <w:r>
        <w:rPr>
          <w:rFonts w:ascii="Times New Roman"/>
          <w:b w:val="false"/>
          <w:i w:val="false"/>
          <w:color w:val="000000"/>
          <w:sz w:val="28"/>
        </w:rPr>
        <w:t>
     Өлшем бірлігі: теңге
</w:t>
      </w:r>
      <w:r>
        <w:br/>
      </w:r>
      <w:r>
        <w:rPr>
          <w:rFonts w:ascii="Times New Roman"/>
          <w:b w:val="false"/>
          <w:i w:val="false"/>
          <w:color w:val="000000"/>
          <w:sz w:val="28"/>
        </w:rPr>
        <w:t>
--------------------------------------------------------------------
</w:t>
      </w:r>
      <w:r>
        <w:br/>
      </w:r>
      <w:r>
        <w:rPr>
          <w:rFonts w:ascii="Times New Roman"/>
          <w:b w:val="false"/>
          <w:i w:val="false"/>
          <w:color w:val="000000"/>
          <w:sz w:val="28"/>
        </w:rPr>
        <w:t>
Бюджеттік  ! Бір жылға  ! Бұрын    ! Ағымдағы !Жыл басынан ! Бөлін.
</w:t>
      </w:r>
      <w:r>
        <w:br/>
      </w:r>
      <w:r>
        <w:rPr>
          <w:rFonts w:ascii="Times New Roman"/>
          <w:b w:val="false"/>
          <w:i w:val="false"/>
          <w:color w:val="000000"/>
          <w:sz w:val="28"/>
        </w:rPr>
        <w:t>
сыныптама  ! арналған   ! рұқсат   ! рұқсат   !рұқсат      ! беген
</w:t>
      </w:r>
      <w:r>
        <w:br/>
      </w:r>
      <w:r>
        <w:rPr>
          <w:rFonts w:ascii="Times New Roman"/>
          <w:b w:val="false"/>
          <w:i w:val="false"/>
          <w:color w:val="000000"/>
          <w:sz w:val="28"/>
        </w:rPr>
        <w:t>
коды       ! жоспар     ! етілгені !          !етілгені    ! қалдық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Барлығы    !            !          !          !            !     
</w:t>
      </w:r>
      <w:r>
        <w:br/>
      </w:r>
      <w:r>
        <w:rPr>
          <w:rFonts w:ascii="Times New Roman"/>
          <w:b w:val="false"/>
          <w:i w:val="false"/>
          <w:color w:val="000000"/>
          <w:sz w:val="28"/>
        </w:rPr>
        <w:t>
--------------------------------------------------------------------
</w:t>
      </w:r>
      <w:r>
        <w:br/>
      </w:r>
      <w:r>
        <w:rPr>
          <w:rFonts w:ascii="Times New Roman"/>
          <w:b w:val="false"/>
          <w:i w:val="false"/>
          <w:color w:val="000000"/>
          <w:sz w:val="28"/>
        </w:rPr>
        <w:t>
Қазынашылықтың жауапты орындаушысы _____________ жылғы "___" 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Анықтамамен толықтырылды - ҚР Қаржы министрлігінің 1999.05.25. N 239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Үкіметінің және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атқарушы органдардың резервінен бөлінген қаражаттардың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пайдаланылуы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 жылға арналған       
</w:t>
      </w:r>
      <w:r>
        <w:br/>
      </w:r>
      <w:r>
        <w:rPr>
          <w:rFonts w:ascii="Times New Roman"/>
          <w:b w:val="false"/>
          <w:i w:val="false"/>
          <w:color w:val="000000"/>
          <w:sz w:val="28"/>
        </w:rPr>
        <w:t>
Мемлекеттік мекеме ___________________________
</w:t>
      </w:r>
      <w:r>
        <w:br/>
      </w:r>
      <w:r>
        <w:rPr>
          <w:rFonts w:ascii="Times New Roman"/>
          <w:b w:val="false"/>
          <w:i w:val="false"/>
          <w:color w:val="000000"/>
          <w:sz w:val="28"/>
        </w:rPr>
        <w:t>
     Кезеңі - жылдық
</w:t>
      </w:r>
      <w:r>
        <w:br/>
      </w:r>
      <w:r>
        <w:rPr>
          <w:rFonts w:ascii="Times New Roman"/>
          <w:b w:val="false"/>
          <w:i w:val="false"/>
          <w:color w:val="000000"/>
          <w:sz w:val="28"/>
        </w:rPr>
        <w:t>
     Өлшем бірлігі     мың теңге
</w:t>
      </w:r>
      <w:r>
        <w:br/>
      </w:r>
      <w:r>
        <w:rPr>
          <w:rFonts w:ascii="Times New Roman"/>
          <w:b w:val="false"/>
          <w:i w:val="false"/>
          <w:color w:val="000000"/>
          <w:sz w:val="28"/>
        </w:rPr>
        <w:t>
--------------------------------------------------------------------
</w:t>
      </w:r>
      <w:r>
        <w:br/>
      </w:r>
      <w:r>
        <w:rPr>
          <w:rFonts w:ascii="Times New Roman"/>
          <w:b w:val="false"/>
          <w:i w:val="false"/>
          <w:color w:val="000000"/>
          <w:sz w:val="28"/>
        </w:rPr>
        <w:t>
N ! Бюджеттік   !Үкімет қаулысының,    !     Резервтік қор
</w:t>
      </w:r>
      <w:r>
        <w:br/>
      </w:r>
      <w:r>
        <w:rPr>
          <w:rFonts w:ascii="Times New Roman"/>
          <w:b w:val="false"/>
          <w:i w:val="false"/>
          <w:color w:val="000000"/>
          <w:sz w:val="28"/>
        </w:rPr>
        <w:t>
р/! сыныптама   !жергілікті атқарушы   !----------------------------
</w:t>
      </w:r>
      <w:r>
        <w:br/>
      </w:r>
      <w:r>
        <w:rPr>
          <w:rFonts w:ascii="Times New Roman"/>
          <w:b w:val="false"/>
          <w:i w:val="false"/>
          <w:color w:val="000000"/>
          <w:sz w:val="28"/>
        </w:rPr>
        <w:t>
р !шығыстарының !органдар Өкімінің     !бөлінген!орындал.!қалдық
</w:t>
      </w:r>
      <w:r>
        <w:br/>
      </w:r>
      <w:r>
        <w:rPr>
          <w:rFonts w:ascii="Times New Roman"/>
          <w:b w:val="false"/>
          <w:i w:val="false"/>
          <w:color w:val="000000"/>
          <w:sz w:val="28"/>
        </w:rPr>
        <w:t>
  !коды         !нөмірі                !лимиттер!ғаны    !
</w:t>
      </w:r>
      <w:r>
        <w:br/>
      </w:r>
      <w:r>
        <w:rPr>
          <w:rFonts w:ascii="Times New Roman"/>
          <w:b w:val="false"/>
          <w:i w:val="false"/>
          <w:color w:val="000000"/>
          <w:sz w:val="28"/>
        </w:rPr>
        <w:t>
--------------------------------------------------------------------
</w:t>
      </w:r>
      <w:r>
        <w:br/>
      </w:r>
      <w:r>
        <w:rPr>
          <w:rFonts w:ascii="Times New Roman"/>
          <w:b w:val="false"/>
          <w:i w:val="false"/>
          <w:color w:val="000000"/>
          <w:sz w:val="28"/>
        </w:rPr>
        <w:t>
 1!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Барлығы         !                      !        !        !
</w:t>
      </w:r>
      <w:r>
        <w:br/>
      </w:r>
      <w:r>
        <w:rPr>
          <w:rFonts w:ascii="Times New Roman"/>
          <w:b w:val="false"/>
          <w:i w:val="false"/>
          <w:color w:val="000000"/>
          <w:sz w:val="28"/>
        </w:rPr>
        <w:t>
--------------------------------------------------------------------
</w:t>
      </w:r>
      <w:r>
        <w:br/>
      </w:r>
      <w:r>
        <w:rPr>
          <w:rFonts w:ascii="Times New Roman"/>
          <w:b w:val="false"/>
          <w:i w:val="false"/>
          <w:color w:val="000000"/>
          <w:sz w:val="28"/>
        </w:rPr>
        <w:t>
Басшы: ___________________________________
</w:t>
      </w:r>
      <w:r>
        <w:br/>
      </w:r>
      <w:r>
        <w:rPr>
          <w:rFonts w:ascii="Times New Roman"/>
          <w:b w:val="false"/>
          <w:i w:val="false"/>
          <w:color w:val="000000"/>
          <w:sz w:val="28"/>
        </w:rPr>
        <w:t>
        (қолы)                аты-жөні
</w:t>
      </w:r>
      <w:r>
        <w:br/>
      </w:r>
      <w:r>
        <w:rPr>
          <w:rFonts w:ascii="Times New Roman"/>
          <w:b w:val="false"/>
          <w:i w:val="false"/>
          <w:color w:val="000000"/>
          <w:sz w:val="28"/>
        </w:rPr>
        <w:t>
Бас бухгалтер:___________________________________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 жылғы "___"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N 7 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7 нысанмен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7-нысан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Өкілдік шығындарға бөлінген қаражаттың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пайдаланылуы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Функционалдық топ___________________________________        _______
</w:t>
      </w:r>
      <w:r>
        <w:br/>
      </w:r>
      <w:r>
        <w:rPr>
          <w:rFonts w:ascii="Times New Roman"/>
          <w:b w:val="false"/>
          <w:i w:val="false"/>
          <w:color w:val="000000"/>
          <w:sz w:val="28"/>
        </w:rPr>
        <w:t>
Бюджеттік бағдарламалардың әкімшісі______________ҚҰБС б/ша   Коды
</w:t>
      </w:r>
      <w:r>
        <w:br/>
      </w:r>
      <w:r>
        <w:rPr>
          <w:rFonts w:ascii="Times New Roman"/>
          <w:b w:val="false"/>
          <w:i w:val="false"/>
          <w:color w:val="000000"/>
          <w:sz w:val="28"/>
        </w:rPr>
        <w:t>
Бағдарлама___________________________________________       _______
</w:t>
      </w:r>
      <w:r>
        <w:br/>
      </w:r>
      <w:r>
        <w:rPr>
          <w:rFonts w:ascii="Times New Roman"/>
          <w:b w:val="false"/>
          <w:i w:val="false"/>
          <w:color w:val="000000"/>
          <w:sz w:val="28"/>
        </w:rPr>
        <w:t>
Кіші бағдарлама______________________________________       _______
</w:t>
      </w:r>
      <w:r>
        <w:br/>
      </w:r>
      <w:r>
        <w:rPr>
          <w:rFonts w:ascii="Times New Roman"/>
          <w:b w:val="false"/>
          <w:i w:val="false"/>
          <w:color w:val="000000"/>
          <w:sz w:val="28"/>
        </w:rPr>
        <w:t>
           ____________ж  "_____"             Күні          _______
</w:t>
      </w:r>
      <w:r>
        <w:br/>
      </w:r>
      <w:r>
        <w:rPr>
          <w:rFonts w:ascii="Times New Roman"/>
          <w:b w:val="false"/>
          <w:i w:val="false"/>
          <w:color w:val="000000"/>
          <w:sz w:val="28"/>
        </w:rPr>
        <w:t>
Мемлекеттік мекеменің атауы_______________________________  _______
</w:t>
      </w:r>
      <w:r>
        <w:br/>
      </w:r>
      <w:r>
        <w:rPr>
          <w:rFonts w:ascii="Times New Roman"/>
          <w:b w:val="false"/>
          <w:i w:val="false"/>
          <w:color w:val="000000"/>
          <w:sz w:val="28"/>
        </w:rPr>
        <w:t>
Мерзімділігі: жылдық, тоқсандық ________________ ЕҚБС б/ша _______
</w:t>
      </w:r>
      <w:r>
        <w:br/>
      </w:r>
      <w:r>
        <w:rPr>
          <w:rFonts w:ascii="Times New Roman"/>
          <w:b w:val="false"/>
          <w:i w:val="false"/>
          <w:color w:val="000000"/>
          <w:sz w:val="28"/>
        </w:rPr>
        <w:t>
Өлшем бірлігі ___________________________________ӨББЖ б/ша  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|Смета  |Кассалық|пайдаланылма
</w:t>
      </w:r>
      <w:r>
        <w:br/>
      </w:r>
      <w:r>
        <w:rPr>
          <w:rFonts w:ascii="Times New Roman"/>
          <w:b w:val="false"/>
          <w:i w:val="false"/>
          <w:color w:val="000000"/>
          <w:sz w:val="28"/>
        </w:rPr>
        <w:t>
р/р|  Шығындардың атауы              |бойынша|шығыстар|ған лимиттің
</w:t>
      </w:r>
      <w:r>
        <w:br/>
      </w:r>
      <w:r>
        <w:rPr>
          <w:rFonts w:ascii="Times New Roman"/>
          <w:b w:val="false"/>
          <w:i w:val="false"/>
          <w:color w:val="000000"/>
          <w:sz w:val="28"/>
        </w:rPr>
        <w:t>
   |                                 |бекі.  |        |қалдығы
</w:t>
      </w:r>
      <w:r>
        <w:br/>
      </w:r>
      <w:r>
        <w:rPr>
          <w:rFonts w:ascii="Times New Roman"/>
          <w:b w:val="false"/>
          <w:i w:val="false"/>
          <w:color w:val="000000"/>
          <w:sz w:val="28"/>
        </w:rPr>
        <w:t>
   |                                 |тілген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Қазақстан Республикасы
</w:t>
      </w:r>
      <w:r>
        <w:br/>
      </w:r>
      <w:r>
        <w:rPr>
          <w:rFonts w:ascii="Times New Roman"/>
          <w:b w:val="false"/>
          <w:i w:val="false"/>
          <w:color w:val="000000"/>
          <w:sz w:val="28"/>
        </w:rPr>
        <w:t>
    Премьер-Министрінің шешімдерімен
</w:t>
      </w:r>
      <w:r>
        <w:br/>
      </w:r>
      <w:r>
        <w:rPr>
          <w:rFonts w:ascii="Times New Roman"/>
          <w:b w:val="false"/>
          <w:i w:val="false"/>
          <w:color w:val="000000"/>
          <w:sz w:val="28"/>
        </w:rPr>
        <w:t>
    көзделген жағдайларда
</w:t>
      </w:r>
      <w:r>
        <w:br/>
      </w:r>
      <w:r>
        <w:rPr>
          <w:rFonts w:ascii="Times New Roman"/>
          <w:b w:val="false"/>
          <w:i w:val="false"/>
          <w:color w:val="000000"/>
          <w:sz w:val="28"/>
        </w:rPr>
        <w:t>
    іс-шараларға қатысу үшін
</w:t>
      </w:r>
      <w:r>
        <w:br/>
      </w:r>
      <w:r>
        <w:rPr>
          <w:rFonts w:ascii="Times New Roman"/>
          <w:b w:val="false"/>
          <w:i w:val="false"/>
          <w:color w:val="000000"/>
          <w:sz w:val="28"/>
        </w:rPr>
        <w:t>
    Қазақстан Республикасына
</w:t>
      </w:r>
      <w:r>
        <w:br/>
      </w:r>
      <w:r>
        <w:rPr>
          <w:rFonts w:ascii="Times New Roman"/>
          <w:b w:val="false"/>
          <w:i w:val="false"/>
          <w:color w:val="000000"/>
          <w:sz w:val="28"/>
        </w:rPr>
        <w:t>
    шақырылған тұлғаларды
</w:t>
      </w:r>
      <w:r>
        <w:br/>
      </w:r>
      <w:r>
        <w:rPr>
          <w:rFonts w:ascii="Times New Roman"/>
          <w:b w:val="false"/>
          <w:i w:val="false"/>
          <w:color w:val="000000"/>
          <w:sz w:val="28"/>
        </w:rPr>
        <w:t>
    тағайындау пунктіне дейінгі тұру
</w:t>
      </w:r>
      <w:r>
        <w:br/>
      </w:r>
      <w:r>
        <w:rPr>
          <w:rFonts w:ascii="Times New Roman"/>
          <w:b w:val="false"/>
          <w:i w:val="false"/>
          <w:color w:val="000000"/>
          <w:sz w:val="28"/>
        </w:rPr>
        <w:t>
    ж/е көліктік шығындарын төлеу
</w:t>
      </w:r>
      <w:r>
        <w:br/>
      </w:r>
      <w:r>
        <w:rPr>
          <w:rFonts w:ascii="Times New Roman"/>
          <w:b w:val="false"/>
          <w:i w:val="false"/>
          <w:color w:val="000000"/>
          <w:sz w:val="28"/>
        </w:rPr>
        <w:t>
2.  Ресми түскі астар, кешкі астар,
</w:t>
      </w:r>
      <w:r>
        <w:br/>
      </w:r>
      <w:r>
        <w:rPr>
          <w:rFonts w:ascii="Times New Roman"/>
          <w:b w:val="false"/>
          <w:i w:val="false"/>
          <w:color w:val="000000"/>
          <w:sz w:val="28"/>
        </w:rPr>
        <w:t>
    кофе-брейктер, фуршеттер
</w:t>
      </w:r>
      <w:r>
        <w:br/>
      </w:r>
      <w:r>
        <w:rPr>
          <w:rFonts w:ascii="Times New Roman"/>
          <w:b w:val="false"/>
          <w:i w:val="false"/>
          <w:color w:val="000000"/>
          <w:sz w:val="28"/>
        </w:rPr>
        <w:t>
3.  Ресми қабылдаулар жүргізген
</w:t>
      </w:r>
      <w:r>
        <w:br/>
      </w:r>
      <w:r>
        <w:rPr>
          <w:rFonts w:ascii="Times New Roman"/>
          <w:b w:val="false"/>
          <w:i w:val="false"/>
          <w:color w:val="000000"/>
          <w:sz w:val="28"/>
        </w:rPr>
        <w:t>
    кездегі музыкалық сүйемелдеу
</w:t>
      </w:r>
      <w:r>
        <w:br/>
      </w:r>
      <w:r>
        <w:rPr>
          <w:rFonts w:ascii="Times New Roman"/>
          <w:b w:val="false"/>
          <w:i w:val="false"/>
          <w:color w:val="000000"/>
          <w:sz w:val="28"/>
        </w:rPr>
        <w:t>
4.  Естелік сыйлықтарын, кәдесый.
</w:t>
      </w:r>
      <w:r>
        <w:br/>
      </w:r>
      <w:r>
        <w:rPr>
          <w:rFonts w:ascii="Times New Roman"/>
          <w:b w:val="false"/>
          <w:i w:val="false"/>
          <w:color w:val="000000"/>
          <w:sz w:val="28"/>
        </w:rPr>
        <w:t>
    ларды сатып алу
</w:t>
      </w:r>
      <w:r>
        <w:br/>
      </w:r>
      <w:r>
        <w:rPr>
          <w:rFonts w:ascii="Times New Roman"/>
          <w:b w:val="false"/>
          <w:i w:val="false"/>
          <w:color w:val="000000"/>
          <w:sz w:val="28"/>
        </w:rPr>
        <w:t>
5.  Автокөліктік қызмет көрсетулер
</w:t>
      </w:r>
      <w:r>
        <w:br/>
      </w:r>
      <w:r>
        <w:rPr>
          <w:rFonts w:ascii="Times New Roman"/>
          <w:b w:val="false"/>
          <w:i w:val="false"/>
          <w:color w:val="000000"/>
          <w:sz w:val="28"/>
        </w:rPr>
        <w:t>
6.  Аудармашылар қызметін төлеу
</w:t>
      </w:r>
      <w:r>
        <w:br/>
      </w:r>
      <w:r>
        <w:rPr>
          <w:rFonts w:ascii="Times New Roman"/>
          <w:b w:val="false"/>
          <w:i w:val="false"/>
          <w:color w:val="000000"/>
          <w:sz w:val="28"/>
        </w:rPr>
        <w:t>
7.  Залды жалдау
</w:t>
      </w:r>
      <w:r>
        <w:br/>
      </w:r>
      <w:r>
        <w:rPr>
          <w:rFonts w:ascii="Times New Roman"/>
          <w:b w:val="false"/>
          <w:i w:val="false"/>
          <w:color w:val="000000"/>
          <w:sz w:val="28"/>
        </w:rPr>
        <w:t>
8.  Қазақстан Республикасының
</w:t>
      </w:r>
      <w:r>
        <w:br/>
      </w:r>
      <w:r>
        <w:rPr>
          <w:rFonts w:ascii="Times New Roman"/>
          <w:b w:val="false"/>
          <w:i w:val="false"/>
          <w:color w:val="000000"/>
          <w:sz w:val="28"/>
        </w:rPr>
        <w:t>
    Сыртқы істер министрлігі рұқсат
</w:t>
      </w:r>
      <w:r>
        <w:br/>
      </w:r>
      <w:r>
        <w:rPr>
          <w:rFonts w:ascii="Times New Roman"/>
          <w:b w:val="false"/>
          <w:i w:val="false"/>
          <w:color w:val="000000"/>
          <w:sz w:val="28"/>
        </w:rPr>
        <w:t>
    еткен
</w:t>
      </w:r>
      <w:r>
        <w:br/>
      </w:r>
      <w:r>
        <w:rPr>
          <w:rFonts w:ascii="Times New Roman"/>
          <w:b w:val="false"/>
          <w:i w:val="false"/>
          <w:color w:val="000000"/>
          <w:sz w:val="28"/>
        </w:rPr>
        <w:t>
    басқа да шығындар
</w:t>
      </w:r>
      <w:r>
        <w:br/>
      </w:r>
      <w:r>
        <w:rPr>
          <w:rFonts w:ascii="Times New Roman"/>
          <w:b w:val="false"/>
          <w:i w:val="false"/>
          <w:color w:val="000000"/>
          <w:sz w:val="28"/>
        </w:rPr>
        <w:t>
9.  ..............................
</w:t>
      </w:r>
      <w:r>
        <w:br/>
      </w:r>
      <w:r>
        <w:rPr>
          <w:rFonts w:ascii="Times New Roman"/>
          <w:b w:val="false"/>
          <w:i w:val="false"/>
          <w:color w:val="000000"/>
          <w:sz w:val="28"/>
        </w:rPr>
        <w:t>
10. ..............................
</w:t>
      </w:r>
      <w:r>
        <w:br/>
      </w:r>
      <w:r>
        <w:rPr>
          <w:rFonts w:ascii="Times New Roman"/>
          <w:b w:val="false"/>
          <w:i w:val="false"/>
          <w:color w:val="000000"/>
          <w:sz w:val="28"/>
        </w:rPr>
        <w:t>
11. ..............................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Анықтама:
</w:t>
      </w:r>
      <w:r>
        <w:br/>
      </w:r>
      <w:r>
        <w:rPr>
          <w:rFonts w:ascii="Times New Roman"/>
          <w:b w:val="false"/>
          <w:i w:val="false"/>
          <w:color w:val="000000"/>
          <w:sz w:val="28"/>
        </w:rPr>
        <w:t>
                                          Бөлінген лимит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Басшы_________ ____________  Бас бухгалтер_________  ______________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"_____"________________________ж.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8-зт нысан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8-зт-нысанмен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8-зт-нысан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Зейнетақыларды, мемлекеттік әлеуметтік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жәрдемақыларды, арнайы мемлекеттік жәрдемақыларды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жерлеуге жәрдемақыларды төлеу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
</w:t>
      </w:r>
      <w:r>
        <w:rPr>
          <w:rFonts w:ascii="Times New Roman"/>
          <w:b w:val="false"/>
          <w:i w:val="false"/>
          <w:color w:val="000000"/>
          <w:sz w:val="28"/>
        </w:rPr>
        <w:t>
</w:t>
      </w:r>
      <w:r>
        <w:br/>
      </w:r>
      <w:r>
        <w:rPr>
          <w:rFonts w:ascii="Times New Roman"/>
          <w:b w:val="false"/>
          <w:i w:val="false"/>
          <w:color w:val="000000"/>
          <w:sz w:val="28"/>
        </w:rPr>
        <w:t>
                                                            | Коды |
</w:t>
      </w:r>
      <w:r>
        <w:br/>
      </w:r>
      <w:r>
        <w:rPr>
          <w:rFonts w:ascii="Times New Roman"/>
          <w:b w:val="false"/>
          <w:i w:val="false"/>
          <w:color w:val="000000"/>
          <w:sz w:val="28"/>
        </w:rPr>
        <w:t>
                                                            |______|
</w:t>
      </w:r>
      <w:r>
        <w:br/>
      </w:r>
      <w:r>
        <w:rPr>
          <w:rFonts w:ascii="Times New Roman"/>
          <w:b w:val="false"/>
          <w:i w:val="false"/>
          <w:color w:val="000000"/>
          <w:sz w:val="28"/>
        </w:rPr>
        <w:t>
Бюджеттік бағдарламалардың әкімшісі____________   ҚҰБС б/ша |______|
</w:t>
      </w:r>
      <w:r>
        <w:br/>
      </w:r>
      <w:r>
        <w:rPr>
          <w:rFonts w:ascii="Times New Roman"/>
          <w:b w:val="false"/>
          <w:i w:val="false"/>
          <w:color w:val="000000"/>
          <w:sz w:val="28"/>
        </w:rPr>
        <w:t>
      __________________ 200___ж.                 Күні      |______|
</w:t>
      </w:r>
      <w:r>
        <w:br/>
      </w:r>
      <w:r>
        <w:rPr>
          <w:rFonts w:ascii="Times New Roman"/>
          <w:b w:val="false"/>
          <w:i w:val="false"/>
          <w:color w:val="000000"/>
          <w:sz w:val="28"/>
        </w:rPr>
        <w:t>
Мерзімділігі:__________________________________   ЕҚБС б/ша |______|
</w:t>
      </w:r>
      <w:r>
        <w:br/>
      </w:r>
      <w:r>
        <w:rPr>
          <w:rFonts w:ascii="Times New Roman"/>
          <w:b w:val="false"/>
          <w:i w:val="false"/>
          <w:color w:val="000000"/>
          <w:sz w:val="28"/>
        </w:rPr>
        <w:t>
                (жылдық, тоқсандық)                         |______|
</w:t>
      </w:r>
      <w:r>
        <w:br/>
      </w:r>
      <w:r>
        <w:rPr>
          <w:rFonts w:ascii="Times New Roman"/>
          <w:b w:val="false"/>
          <w:i w:val="false"/>
          <w:color w:val="000000"/>
          <w:sz w:val="28"/>
        </w:rPr>
        <w:t>
Өлшем бірлігі: ____теңге_______________________   ӨББЖ б/ша |______|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|Бөлінген|Бюджет |бюджет қаража.
</w:t>
      </w:r>
      <w:r>
        <w:br/>
      </w:r>
      <w:r>
        <w:rPr>
          <w:rFonts w:ascii="Times New Roman"/>
          <w:b w:val="false"/>
          <w:i w:val="false"/>
          <w:color w:val="000000"/>
          <w:sz w:val="28"/>
        </w:rPr>
        <w:t>
р/р|     Көрсеткіштер              |лимиттер|қаража.|тына аударыл.
</w:t>
      </w:r>
      <w:r>
        <w:br/>
      </w:r>
      <w:r>
        <w:rPr>
          <w:rFonts w:ascii="Times New Roman"/>
          <w:b w:val="false"/>
          <w:i w:val="false"/>
          <w:color w:val="000000"/>
          <w:sz w:val="28"/>
        </w:rPr>
        <w:t>
   |                               |        |тының  |ж/е есептелген
</w:t>
      </w:r>
      <w:r>
        <w:br/>
      </w:r>
      <w:r>
        <w:rPr>
          <w:rFonts w:ascii="Times New Roman"/>
          <w:b w:val="false"/>
          <w:i w:val="false"/>
          <w:color w:val="000000"/>
          <w:sz w:val="28"/>
        </w:rPr>
        <w:t>
   |                               |        |ГЦВП   |сомалар
</w:t>
      </w:r>
      <w:r>
        <w:br/>
      </w:r>
      <w:r>
        <w:rPr>
          <w:rFonts w:ascii="Times New Roman"/>
          <w:b w:val="false"/>
          <w:i w:val="false"/>
          <w:color w:val="000000"/>
          <w:sz w:val="28"/>
        </w:rPr>
        <w:t>
   |                               |        |есеп   |______________
</w:t>
      </w:r>
      <w:r>
        <w:br/>
      </w:r>
      <w:r>
        <w:rPr>
          <w:rFonts w:ascii="Times New Roman"/>
          <w:b w:val="false"/>
          <w:i w:val="false"/>
          <w:color w:val="000000"/>
          <w:sz w:val="28"/>
        </w:rPr>
        <w:t>
   |                               |        |шотына |Банк  |Алушының
</w:t>
      </w:r>
      <w:r>
        <w:br/>
      </w:r>
      <w:r>
        <w:rPr>
          <w:rFonts w:ascii="Times New Roman"/>
          <w:b w:val="false"/>
          <w:i w:val="false"/>
          <w:color w:val="000000"/>
          <w:sz w:val="28"/>
        </w:rPr>
        <w:t>
   |                               |        |түсуі  |төлем.|дербес
</w:t>
      </w:r>
      <w:r>
        <w:br/>
      </w:r>
      <w:r>
        <w:rPr>
          <w:rFonts w:ascii="Times New Roman"/>
          <w:b w:val="false"/>
          <w:i w:val="false"/>
          <w:color w:val="000000"/>
          <w:sz w:val="28"/>
        </w:rPr>
        <w:t>
   |                               |        |       |тапсы.|шотына
</w:t>
      </w:r>
      <w:r>
        <w:br/>
      </w:r>
      <w:r>
        <w:rPr>
          <w:rFonts w:ascii="Times New Roman"/>
          <w:b w:val="false"/>
          <w:i w:val="false"/>
          <w:color w:val="000000"/>
          <w:sz w:val="28"/>
        </w:rPr>
        <w:t>
   |                               |        |       |рысына|есепке
</w:t>
      </w:r>
      <w:r>
        <w:br/>
      </w:r>
      <w:r>
        <w:rPr>
          <w:rFonts w:ascii="Times New Roman"/>
          <w:b w:val="false"/>
          <w:i w:val="false"/>
          <w:color w:val="000000"/>
          <w:sz w:val="28"/>
        </w:rPr>
        <w:t>
   |                               |        |       |ауда. |алынғаны
</w:t>
      </w:r>
      <w:r>
        <w:br/>
      </w:r>
      <w:r>
        <w:rPr>
          <w:rFonts w:ascii="Times New Roman"/>
          <w:b w:val="false"/>
          <w:i w:val="false"/>
          <w:color w:val="000000"/>
          <w:sz w:val="28"/>
        </w:rPr>
        <w:t>
   |                               |        |       |рылға.|
</w:t>
      </w:r>
      <w:r>
        <w:br/>
      </w:r>
      <w:r>
        <w:rPr>
          <w:rFonts w:ascii="Times New Roman"/>
          <w:b w:val="false"/>
          <w:i w:val="false"/>
          <w:color w:val="000000"/>
          <w:sz w:val="28"/>
        </w:rPr>
        <w:t>
   |                               |        |       |ны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Жыл басындағы бюджет қаражатының|        |       |      |
</w:t>
      </w:r>
      <w:r>
        <w:br/>
      </w:r>
      <w:r>
        <w:rPr>
          <w:rFonts w:ascii="Times New Roman"/>
          <w:b w:val="false"/>
          <w:i w:val="false"/>
          <w:color w:val="000000"/>
          <w:sz w:val="28"/>
        </w:rPr>
        <w:t>
   қалдығы                         |  х     |       |      |  х
</w:t>
      </w:r>
      <w:r>
        <w:br/>
      </w:r>
      <w:r>
        <w:rPr>
          <w:rFonts w:ascii="Times New Roman"/>
          <w:b w:val="false"/>
          <w:i w:val="false"/>
          <w:color w:val="000000"/>
          <w:sz w:val="28"/>
        </w:rPr>
        <w:t>
2. Барлығы:                        |        |       |      |
</w:t>
      </w:r>
      <w:r>
        <w:br/>
      </w:r>
      <w:r>
        <w:rPr>
          <w:rFonts w:ascii="Times New Roman"/>
          <w:b w:val="false"/>
          <w:i w:val="false"/>
          <w:color w:val="000000"/>
          <w:sz w:val="28"/>
        </w:rPr>
        <w:t>
   оның ішінде:                    |        |       |      |
</w:t>
      </w:r>
      <w:r>
        <w:br/>
      </w:r>
      <w:r>
        <w:rPr>
          <w:rFonts w:ascii="Times New Roman"/>
          <w:b w:val="false"/>
          <w:i w:val="false"/>
          <w:color w:val="000000"/>
          <w:sz w:val="28"/>
        </w:rPr>
        <w:t>
   Зейнетақылар:                   |        |       |      |
</w:t>
      </w:r>
      <w:r>
        <w:br/>
      </w:r>
      <w:r>
        <w:rPr>
          <w:rFonts w:ascii="Times New Roman"/>
          <w:b w:val="false"/>
          <w:i w:val="false"/>
          <w:color w:val="000000"/>
          <w:sz w:val="28"/>
        </w:rPr>
        <w:t>
   Семей сынақ ядролық полигонында |        |       |      |
</w:t>
      </w:r>
      <w:r>
        <w:br/>
      </w:r>
      <w:r>
        <w:rPr>
          <w:rFonts w:ascii="Times New Roman"/>
          <w:b w:val="false"/>
          <w:i w:val="false"/>
          <w:color w:val="000000"/>
          <w:sz w:val="28"/>
        </w:rPr>
        <w:t>
   ядролық сынақтан                |        |       |      |
</w:t>
      </w:r>
      <w:r>
        <w:br/>
      </w:r>
      <w:r>
        <w:rPr>
          <w:rFonts w:ascii="Times New Roman"/>
          <w:b w:val="false"/>
          <w:i w:val="false"/>
          <w:color w:val="000000"/>
          <w:sz w:val="28"/>
        </w:rPr>
        <w:t>
   зардап шеккен азаматтардың      |        |       |      |
</w:t>
      </w:r>
      <w:r>
        <w:br/>
      </w:r>
      <w:r>
        <w:rPr>
          <w:rFonts w:ascii="Times New Roman"/>
          <w:b w:val="false"/>
          <w:i w:val="false"/>
          <w:color w:val="000000"/>
          <w:sz w:val="28"/>
        </w:rPr>
        <w:t>
   зейнетақыларына үстемақылар     |        |       |      |
</w:t>
      </w:r>
      <w:r>
        <w:br/>
      </w:r>
      <w:r>
        <w:rPr>
          <w:rFonts w:ascii="Times New Roman"/>
          <w:b w:val="false"/>
          <w:i w:val="false"/>
          <w:color w:val="000000"/>
          <w:sz w:val="28"/>
        </w:rPr>
        <w:t>
   Ортақ зейнетақыларды төлеу      |        |       |      |
</w:t>
      </w:r>
      <w:r>
        <w:br/>
      </w:r>
      <w:r>
        <w:rPr>
          <w:rFonts w:ascii="Times New Roman"/>
          <w:b w:val="false"/>
          <w:i w:val="false"/>
          <w:color w:val="000000"/>
          <w:sz w:val="28"/>
        </w:rPr>
        <w:t>
   Мемлекеттік әлеуметтік          |        |       |      |
</w:t>
      </w:r>
      <w:r>
        <w:br/>
      </w:r>
      <w:r>
        <w:rPr>
          <w:rFonts w:ascii="Times New Roman"/>
          <w:b w:val="false"/>
          <w:i w:val="false"/>
          <w:color w:val="000000"/>
          <w:sz w:val="28"/>
        </w:rPr>
        <w:t>
   жәрдемақылар                    |        |       |      |
</w:t>
      </w:r>
      <w:r>
        <w:br/>
      </w:r>
      <w:r>
        <w:rPr>
          <w:rFonts w:ascii="Times New Roman"/>
          <w:b w:val="false"/>
          <w:i w:val="false"/>
          <w:color w:val="000000"/>
          <w:sz w:val="28"/>
        </w:rPr>
        <w:t>
   - мүгедектігі бойынша           |        |       |      |
</w:t>
      </w:r>
      <w:r>
        <w:br/>
      </w:r>
      <w:r>
        <w:rPr>
          <w:rFonts w:ascii="Times New Roman"/>
          <w:b w:val="false"/>
          <w:i w:val="false"/>
          <w:color w:val="000000"/>
          <w:sz w:val="28"/>
        </w:rPr>
        <w:t>
   - асыраушысынан айырылған       |        |       |      |
</w:t>
      </w:r>
      <w:r>
        <w:br/>
      </w:r>
      <w:r>
        <w:rPr>
          <w:rFonts w:ascii="Times New Roman"/>
          <w:b w:val="false"/>
          <w:i w:val="false"/>
          <w:color w:val="000000"/>
          <w:sz w:val="28"/>
        </w:rPr>
        <w:t>
     жағдайда                      |        |       |      |
</w:t>
      </w:r>
      <w:r>
        <w:br/>
      </w:r>
      <w:r>
        <w:rPr>
          <w:rFonts w:ascii="Times New Roman"/>
          <w:b w:val="false"/>
          <w:i w:val="false"/>
          <w:color w:val="000000"/>
          <w:sz w:val="28"/>
        </w:rPr>
        <w:t>
   - жасы бойынша                  |        |       |      |
</w:t>
      </w:r>
      <w:r>
        <w:br/>
      </w:r>
      <w:r>
        <w:rPr>
          <w:rFonts w:ascii="Times New Roman"/>
          <w:b w:val="false"/>
          <w:i w:val="false"/>
          <w:color w:val="000000"/>
          <w:sz w:val="28"/>
        </w:rPr>
        <w:t>
   Бір уақыттағы мем.ақша өтемақысы|        |       |      |
</w:t>
      </w:r>
      <w:r>
        <w:br/>
      </w:r>
      <w:r>
        <w:rPr>
          <w:rFonts w:ascii="Times New Roman"/>
          <w:b w:val="false"/>
          <w:i w:val="false"/>
          <w:color w:val="000000"/>
          <w:sz w:val="28"/>
        </w:rPr>
        <w:t>
   Семей сынақ ядролық полигонында |        |       |      |
</w:t>
      </w:r>
      <w:r>
        <w:br/>
      </w:r>
      <w:r>
        <w:rPr>
          <w:rFonts w:ascii="Times New Roman"/>
          <w:b w:val="false"/>
          <w:i w:val="false"/>
          <w:color w:val="000000"/>
          <w:sz w:val="28"/>
        </w:rPr>
        <w:t>
   ядролық сынақтан зардап шеккен  |        |       |      |
</w:t>
      </w:r>
      <w:r>
        <w:br/>
      </w:r>
      <w:r>
        <w:rPr>
          <w:rFonts w:ascii="Times New Roman"/>
          <w:b w:val="false"/>
          <w:i w:val="false"/>
          <w:color w:val="000000"/>
          <w:sz w:val="28"/>
        </w:rPr>
        <w:t>
   зейнеткерлерге, мем. әлеуметтік |        |       |      |
</w:t>
      </w:r>
      <w:r>
        <w:br/>
      </w:r>
      <w:r>
        <w:rPr>
          <w:rFonts w:ascii="Times New Roman"/>
          <w:b w:val="false"/>
          <w:i w:val="false"/>
          <w:color w:val="000000"/>
          <w:sz w:val="28"/>
        </w:rPr>
        <w:t>
   жәрдемақы алушыларға бір жолғы  |        |       |      |
</w:t>
      </w:r>
      <w:r>
        <w:br/>
      </w:r>
      <w:r>
        <w:rPr>
          <w:rFonts w:ascii="Times New Roman"/>
          <w:b w:val="false"/>
          <w:i w:val="false"/>
          <w:color w:val="000000"/>
          <w:sz w:val="28"/>
        </w:rPr>
        <w:t>
   мем.ақшалай жәрдемақылар        |        |       |      |
</w:t>
      </w:r>
      <w:r>
        <w:br/>
      </w:r>
      <w:r>
        <w:rPr>
          <w:rFonts w:ascii="Times New Roman"/>
          <w:b w:val="false"/>
          <w:i w:val="false"/>
          <w:color w:val="000000"/>
          <w:sz w:val="28"/>
        </w:rPr>
        <w:t>
   Жерлеуге арналған жәрдемақы:    |        |       |      |
</w:t>
      </w:r>
      <w:r>
        <w:br/>
      </w:r>
      <w:r>
        <w:rPr>
          <w:rFonts w:ascii="Times New Roman"/>
          <w:b w:val="false"/>
          <w:i w:val="false"/>
          <w:color w:val="000000"/>
          <w:sz w:val="28"/>
        </w:rPr>
        <w:t>
   -зейнеткерлерді, ҰОС қатысушы.  |        |       |      |
</w:t>
      </w:r>
      <w:r>
        <w:br/>
      </w:r>
      <w:r>
        <w:rPr>
          <w:rFonts w:ascii="Times New Roman"/>
          <w:b w:val="false"/>
          <w:i w:val="false"/>
          <w:color w:val="000000"/>
          <w:sz w:val="28"/>
        </w:rPr>
        <w:t>
   лары мен мүгедектерін жерлеуге  |        |       |      |
</w:t>
      </w:r>
      <w:r>
        <w:br/>
      </w:r>
      <w:r>
        <w:rPr>
          <w:rFonts w:ascii="Times New Roman"/>
          <w:b w:val="false"/>
          <w:i w:val="false"/>
          <w:color w:val="000000"/>
          <w:sz w:val="28"/>
        </w:rPr>
        <w:t>
   арналған жәрдемақылар           |        |       |      |
</w:t>
      </w:r>
      <w:r>
        <w:br/>
      </w:r>
      <w:r>
        <w:rPr>
          <w:rFonts w:ascii="Times New Roman"/>
          <w:b w:val="false"/>
          <w:i w:val="false"/>
          <w:color w:val="000000"/>
          <w:sz w:val="28"/>
        </w:rPr>
        <w:t>
   жер асты және ашық тау жұмыста. |        |       |      |
</w:t>
      </w:r>
      <w:r>
        <w:br/>
      </w:r>
      <w:r>
        <w:rPr>
          <w:rFonts w:ascii="Times New Roman"/>
          <w:b w:val="false"/>
          <w:i w:val="false"/>
          <w:color w:val="000000"/>
          <w:sz w:val="28"/>
        </w:rPr>
        <w:t>
   рында еңбектің аса              |        |       |      |
</w:t>
      </w:r>
      <w:r>
        <w:br/>
      </w:r>
      <w:r>
        <w:rPr>
          <w:rFonts w:ascii="Times New Roman"/>
          <w:b w:val="false"/>
          <w:i w:val="false"/>
          <w:color w:val="000000"/>
          <w:sz w:val="28"/>
        </w:rPr>
        <w:t>
   қауіпті және аса ауыр жағдайында|        |       |      |
</w:t>
      </w:r>
      <w:r>
        <w:br/>
      </w:r>
      <w:r>
        <w:rPr>
          <w:rFonts w:ascii="Times New Roman"/>
          <w:b w:val="false"/>
          <w:i w:val="false"/>
          <w:color w:val="000000"/>
          <w:sz w:val="28"/>
        </w:rPr>
        <w:t>
   жұмыс істеген мем әлеуметтік    |        |       |      |
</w:t>
      </w:r>
      <w:r>
        <w:br/>
      </w:r>
      <w:r>
        <w:rPr>
          <w:rFonts w:ascii="Times New Roman"/>
          <w:b w:val="false"/>
          <w:i w:val="false"/>
          <w:color w:val="000000"/>
          <w:sz w:val="28"/>
        </w:rPr>
        <w:t>
   жәрдемақылар мен мем.арнайы жәр.|        |       |      |
</w:t>
      </w:r>
      <w:r>
        <w:br/>
      </w:r>
      <w:r>
        <w:rPr>
          <w:rFonts w:ascii="Times New Roman"/>
          <w:b w:val="false"/>
          <w:i w:val="false"/>
          <w:color w:val="000000"/>
          <w:sz w:val="28"/>
        </w:rPr>
        <w:t>
   демақы алушыларды жерлеуге      |        |       |      |
</w:t>
      </w:r>
      <w:r>
        <w:br/>
      </w:r>
      <w:r>
        <w:rPr>
          <w:rFonts w:ascii="Times New Roman"/>
          <w:b w:val="false"/>
          <w:i w:val="false"/>
          <w:color w:val="000000"/>
          <w:sz w:val="28"/>
        </w:rPr>
        <w:t>
   жәрдемақы                       |        |       |      |
</w:t>
      </w:r>
      <w:r>
        <w:br/>
      </w:r>
      <w:r>
        <w:rPr>
          <w:rFonts w:ascii="Times New Roman"/>
          <w:b w:val="false"/>
          <w:i w:val="false"/>
          <w:color w:val="000000"/>
          <w:sz w:val="28"/>
        </w:rPr>
        <w:t>
   Арнайы мемлекеттік жәрдемақылар |        |       |      |
</w:t>
      </w:r>
      <w:r>
        <w:br/>
      </w:r>
      <w:r>
        <w:rPr>
          <w:rFonts w:ascii="Times New Roman"/>
          <w:b w:val="false"/>
          <w:i w:val="false"/>
          <w:color w:val="000000"/>
          <w:sz w:val="28"/>
        </w:rPr>
        <w:t>
   -ҰОС мүгедектері                |        |       |      |
</w:t>
      </w:r>
      <w:r>
        <w:br/>
      </w:r>
      <w:r>
        <w:rPr>
          <w:rFonts w:ascii="Times New Roman"/>
          <w:b w:val="false"/>
          <w:i w:val="false"/>
          <w:color w:val="000000"/>
          <w:sz w:val="28"/>
        </w:rPr>
        <w:t>
   -ҰОС қатысушыларына теңестіріл. |        |       |      |
</w:t>
      </w:r>
      <w:r>
        <w:br/>
      </w:r>
      <w:r>
        <w:rPr>
          <w:rFonts w:ascii="Times New Roman"/>
          <w:b w:val="false"/>
          <w:i w:val="false"/>
          <w:color w:val="000000"/>
          <w:sz w:val="28"/>
        </w:rPr>
        <w:t>
   ген адамдар                     |        |       |      |
</w:t>
      </w:r>
      <w:r>
        <w:br/>
      </w:r>
      <w:r>
        <w:rPr>
          <w:rFonts w:ascii="Times New Roman"/>
          <w:b w:val="false"/>
          <w:i w:val="false"/>
          <w:color w:val="000000"/>
          <w:sz w:val="28"/>
        </w:rPr>
        <w:t>
   -ҰОС мүгедектеріне теңестірілген|        |       |      |
</w:t>
      </w:r>
      <w:r>
        <w:br/>
      </w:r>
      <w:r>
        <w:rPr>
          <w:rFonts w:ascii="Times New Roman"/>
          <w:b w:val="false"/>
          <w:i w:val="false"/>
          <w:color w:val="000000"/>
          <w:sz w:val="28"/>
        </w:rPr>
        <w:t>
   адамдар                         |        |       |      |
</w:t>
      </w:r>
      <w:r>
        <w:br/>
      </w:r>
      <w:r>
        <w:rPr>
          <w:rFonts w:ascii="Times New Roman"/>
          <w:b w:val="false"/>
          <w:i w:val="false"/>
          <w:color w:val="000000"/>
          <w:sz w:val="28"/>
        </w:rPr>
        <w:t>
   -ҰОС қатысушыларына теңестіріл. |        |       |      |
</w:t>
      </w:r>
      <w:r>
        <w:br/>
      </w:r>
      <w:r>
        <w:rPr>
          <w:rFonts w:ascii="Times New Roman"/>
          <w:b w:val="false"/>
          <w:i w:val="false"/>
          <w:color w:val="000000"/>
          <w:sz w:val="28"/>
        </w:rPr>
        <w:t>
   ген адамдар                     |        |       |      |
</w:t>
      </w:r>
      <w:r>
        <w:br/>
      </w:r>
      <w:r>
        <w:rPr>
          <w:rFonts w:ascii="Times New Roman"/>
          <w:b w:val="false"/>
          <w:i w:val="false"/>
          <w:color w:val="000000"/>
          <w:sz w:val="28"/>
        </w:rPr>
        <w:t>
   -ҰОС қаза болған жауынгерлердің |        |       |      |
</w:t>
      </w:r>
      <w:r>
        <w:br/>
      </w:r>
      <w:r>
        <w:rPr>
          <w:rFonts w:ascii="Times New Roman"/>
          <w:b w:val="false"/>
          <w:i w:val="false"/>
          <w:color w:val="000000"/>
          <w:sz w:val="28"/>
        </w:rPr>
        <w:t>
   жесірлері                       |        |       |      |
</w:t>
      </w:r>
      <w:r>
        <w:br/>
      </w:r>
      <w:r>
        <w:rPr>
          <w:rFonts w:ascii="Times New Roman"/>
          <w:b w:val="false"/>
          <w:i w:val="false"/>
          <w:color w:val="000000"/>
          <w:sz w:val="28"/>
        </w:rPr>
        <w:t>
   -ҰОС қаза болған мүгедектердің  |        |       |      |
</w:t>
      </w:r>
      <w:r>
        <w:br/>
      </w:r>
      <w:r>
        <w:rPr>
          <w:rFonts w:ascii="Times New Roman"/>
          <w:b w:val="false"/>
          <w:i w:val="false"/>
          <w:color w:val="000000"/>
          <w:sz w:val="28"/>
        </w:rPr>
        <w:t>
   әйелдері (ерлері)               |        |       |      |
</w:t>
      </w:r>
      <w:r>
        <w:br/>
      </w:r>
      <w:r>
        <w:rPr>
          <w:rFonts w:ascii="Times New Roman"/>
          <w:b w:val="false"/>
          <w:i w:val="false"/>
          <w:color w:val="000000"/>
          <w:sz w:val="28"/>
        </w:rPr>
        <w:t>
   -Кеңес Одағының батырлары, (    |        |       |      |
</w:t>
      </w:r>
      <w:r>
        <w:br/>
      </w:r>
      <w:r>
        <w:rPr>
          <w:rFonts w:ascii="Times New Roman"/>
          <w:b w:val="false"/>
          <w:i w:val="false"/>
          <w:color w:val="000000"/>
          <w:sz w:val="28"/>
        </w:rPr>
        <w:t>
   ерлері, үш дәрежелі Данқ орден. |        |       |      |
</w:t>
      </w:r>
      <w:r>
        <w:br/>
      </w:r>
      <w:r>
        <w:rPr>
          <w:rFonts w:ascii="Times New Roman"/>
          <w:b w:val="false"/>
          <w:i w:val="false"/>
          <w:color w:val="000000"/>
          <w:sz w:val="28"/>
        </w:rPr>
        <w:t>
   дерінің, үш дәрежелі еңбек даң. |        |       |      |
</w:t>
      </w:r>
      <w:r>
        <w:br/>
      </w:r>
      <w:r>
        <w:rPr>
          <w:rFonts w:ascii="Times New Roman"/>
          <w:b w:val="false"/>
          <w:i w:val="false"/>
          <w:color w:val="000000"/>
          <w:sz w:val="28"/>
        </w:rPr>
        <w:t>
   қының иегерлері                 |        |       |      |
</w:t>
      </w:r>
      <w:r>
        <w:br/>
      </w:r>
      <w:r>
        <w:rPr>
          <w:rFonts w:ascii="Times New Roman"/>
          <w:b w:val="false"/>
          <w:i w:val="false"/>
          <w:color w:val="000000"/>
          <w:sz w:val="28"/>
        </w:rPr>
        <w:t>
   -қайтыс болған әскери қызметші. |        |       |      |
</w:t>
      </w:r>
      <w:r>
        <w:br/>
      </w:r>
      <w:r>
        <w:rPr>
          <w:rFonts w:ascii="Times New Roman"/>
          <w:b w:val="false"/>
          <w:i w:val="false"/>
          <w:color w:val="000000"/>
          <w:sz w:val="28"/>
        </w:rPr>
        <w:t>
   лердің отбасылары ішкі істер    |        |       |      |
</w:t>
      </w:r>
      <w:r>
        <w:br/>
      </w:r>
      <w:r>
        <w:rPr>
          <w:rFonts w:ascii="Times New Roman"/>
          <w:b w:val="false"/>
          <w:i w:val="false"/>
          <w:color w:val="000000"/>
          <w:sz w:val="28"/>
        </w:rPr>
        <w:t>
   органы қызметкерлерінің         |        |       |      |
</w:t>
      </w:r>
      <w:r>
        <w:br/>
      </w:r>
      <w:r>
        <w:rPr>
          <w:rFonts w:ascii="Times New Roman"/>
          <w:b w:val="false"/>
          <w:i w:val="false"/>
          <w:color w:val="000000"/>
          <w:sz w:val="28"/>
        </w:rPr>
        <w:t>
   және ЧАЭС апатының салдарынан   |        |       |      |
</w:t>
      </w:r>
      <w:r>
        <w:br/>
      </w:r>
      <w:r>
        <w:rPr>
          <w:rFonts w:ascii="Times New Roman"/>
          <w:b w:val="false"/>
          <w:i w:val="false"/>
          <w:color w:val="000000"/>
          <w:sz w:val="28"/>
        </w:rPr>
        <w:t>
   қайтыс болған тұлғалардың       |        |       |      |
</w:t>
      </w:r>
      <w:r>
        <w:br/>
      </w:r>
      <w:r>
        <w:rPr>
          <w:rFonts w:ascii="Times New Roman"/>
          <w:b w:val="false"/>
          <w:i w:val="false"/>
          <w:color w:val="000000"/>
          <w:sz w:val="28"/>
        </w:rPr>
        <w:t>
   (қайтыс болған, із түзсіз жоғал.|        |       |      |
</w:t>
      </w:r>
      <w:r>
        <w:br/>
      </w:r>
      <w:r>
        <w:rPr>
          <w:rFonts w:ascii="Times New Roman"/>
          <w:b w:val="false"/>
          <w:i w:val="false"/>
          <w:color w:val="000000"/>
          <w:sz w:val="28"/>
        </w:rPr>
        <w:t>
   ған)                            |        |       |      |
</w:t>
      </w:r>
      <w:r>
        <w:br/>
      </w:r>
      <w:r>
        <w:rPr>
          <w:rFonts w:ascii="Times New Roman"/>
          <w:b w:val="false"/>
          <w:i w:val="false"/>
          <w:color w:val="000000"/>
          <w:sz w:val="28"/>
        </w:rPr>
        <w:t>
   - ҰОС жылдарындағы белсенді ең. |        |       |      |
</w:t>
      </w:r>
      <w:r>
        <w:br/>
      </w:r>
      <w:r>
        <w:rPr>
          <w:rFonts w:ascii="Times New Roman"/>
          <w:b w:val="false"/>
          <w:i w:val="false"/>
          <w:color w:val="000000"/>
          <w:sz w:val="28"/>
        </w:rPr>
        <w:t>
   бегі мен адал әскери қызметі    |        |       |      |
</w:t>
      </w:r>
      <w:r>
        <w:br/>
      </w:r>
      <w:r>
        <w:rPr>
          <w:rFonts w:ascii="Times New Roman"/>
          <w:b w:val="false"/>
          <w:i w:val="false"/>
          <w:color w:val="000000"/>
          <w:sz w:val="28"/>
        </w:rPr>
        <w:t>
   үшін КСРО ордендері және медаль.|        |       |      |
</w:t>
      </w:r>
      <w:r>
        <w:br/>
      </w:r>
      <w:r>
        <w:rPr>
          <w:rFonts w:ascii="Times New Roman"/>
          <w:b w:val="false"/>
          <w:i w:val="false"/>
          <w:color w:val="000000"/>
          <w:sz w:val="28"/>
        </w:rPr>
        <w:t>
   дарымен марапатталған адамдар   |        |       |      |
</w:t>
      </w:r>
      <w:r>
        <w:br/>
      </w:r>
      <w:r>
        <w:rPr>
          <w:rFonts w:ascii="Times New Roman"/>
          <w:b w:val="false"/>
          <w:i w:val="false"/>
          <w:color w:val="000000"/>
          <w:sz w:val="28"/>
        </w:rPr>
        <w:t>
   - ЧАЭС апатының зардаптарын     |        |       |      |
</w:t>
      </w:r>
      <w:r>
        <w:br/>
      </w:r>
      <w:r>
        <w:rPr>
          <w:rFonts w:ascii="Times New Roman"/>
          <w:b w:val="false"/>
          <w:i w:val="false"/>
          <w:color w:val="000000"/>
          <w:sz w:val="28"/>
        </w:rPr>
        <w:t>
   жоюға қатысушылар Қазақстан Рес.|        |       |      |
</w:t>
      </w:r>
      <w:r>
        <w:br/>
      </w:r>
      <w:r>
        <w:rPr>
          <w:rFonts w:ascii="Times New Roman"/>
          <w:b w:val="false"/>
          <w:i w:val="false"/>
          <w:color w:val="000000"/>
          <w:sz w:val="28"/>
        </w:rPr>
        <w:t>
   публикасына жер аударылғандар,  |        |       |      |
</w:t>
      </w:r>
      <w:r>
        <w:br/>
      </w:r>
      <w:r>
        <w:rPr>
          <w:rFonts w:ascii="Times New Roman"/>
          <w:b w:val="false"/>
          <w:i w:val="false"/>
          <w:color w:val="000000"/>
          <w:sz w:val="28"/>
        </w:rPr>
        <w:t>
   жер аударылған күні анасының    |        |       |      |
</w:t>
      </w:r>
      <w:r>
        <w:br/>
      </w:r>
      <w:r>
        <w:rPr>
          <w:rFonts w:ascii="Times New Roman"/>
          <w:b w:val="false"/>
          <w:i w:val="false"/>
          <w:color w:val="000000"/>
          <w:sz w:val="28"/>
        </w:rPr>
        <w:t>
   құрсағында болған балаларды қоса|        |       |      |
</w:t>
      </w:r>
      <w:r>
        <w:br/>
      </w:r>
      <w:r>
        <w:rPr>
          <w:rFonts w:ascii="Times New Roman"/>
          <w:b w:val="false"/>
          <w:i w:val="false"/>
          <w:color w:val="000000"/>
          <w:sz w:val="28"/>
        </w:rPr>
        <w:t>
   есептегенде                     |        |       |      |
</w:t>
      </w:r>
      <w:r>
        <w:br/>
      </w:r>
      <w:r>
        <w:rPr>
          <w:rFonts w:ascii="Times New Roman"/>
          <w:b w:val="false"/>
          <w:i w:val="false"/>
          <w:color w:val="000000"/>
          <w:sz w:val="28"/>
        </w:rPr>
        <w:t>
    - 1,2 топ мүгедектері          |        |       |      |
</w:t>
      </w:r>
      <w:r>
        <w:br/>
      </w:r>
      <w:r>
        <w:rPr>
          <w:rFonts w:ascii="Times New Roman"/>
          <w:b w:val="false"/>
          <w:i w:val="false"/>
          <w:color w:val="000000"/>
          <w:sz w:val="28"/>
        </w:rPr>
        <w:t>
    - 3 топ мүгедектері            |        |       |      |
</w:t>
      </w:r>
      <w:r>
        <w:br/>
      </w:r>
      <w:r>
        <w:rPr>
          <w:rFonts w:ascii="Times New Roman"/>
          <w:b w:val="false"/>
          <w:i w:val="false"/>
          <w:color w:val="000000"/>
          <w:sz w:val="28"/>
        </w:rPr>
        <w:t>
    - 16 жасқа дейінгі мүгедек     |        |       |      |
</w:t>
      </w:r>
      <w:r>
        <w:br/>
      </w:r>
      <w:r>
        <w:rPr>
          <w:rFonts w:ascii="Times New Roman"/>
          <w:b w:val="false"/>
          <w:i w:val="false"/>
          <w:color w:val="000000"/>
          <w:sz w:val="28"/>
        </w:rPr>
        <w:t>
    балалар                        |        |       |      |
</w:t>
      </w:r>
      <w:r>
        <w:br/>
      </w:r>
      <w:r>
        <w:rPr>
          <w:rFonts w:ascii="Times New Roman"/>
          <w:b w:val="false"/>
          <w:i w:val="false"/>
          <w:color w:val="000000"/>
          <w:sz w:val="28"/>
        </w:rPr>
        <w:t>
    "Алтын алқа","Күміс алқа"алқа. |        |       |      |
</w:t>
      </w:r>
      <w:r>
        <w:br/>
      </w:r>
      <w:r>
        <w:rPr>
          <w:rFonts w:ascii="Times New Roman"/>
          <w:b w:val="false"/>
          <w:i w:val="false"/>
          <w:color w:val="000000"/>
          <w:sz w:val="28"/>
        </w:rPr>
        <w:t>
    ларымен марапатталған немесе   |        |       |      |
</w:t>
      </w:r>
      <w:r>
        <w:br/>
      </w:r>
      <w:r>
        <w:rPr>
          <w:rFonts w:ascii="Times New Roman"/>
          <w:b w:val="false"/>
          <w:i w:val="false"/>
          <w:color w:val="000000"/>
          <w:sz w:val="28"/>
        </w:rPr>
        <w:t>
    бұрын "Батыр ана" атағын алған |        |       |      |
</w:t>
      </w:r>
      <w:r>
        <w:br/>
      </w:r>
      <w:r>
        <w:rPr>
          <w:rFonts w:ascii="Times New Roman"/>
          <w:b w:val="false"/>
          <w:i w:val="false"/>
          <w:color w:val="000000"/>
          <w:sz w:val="28"/>
        </w:rPr>
        <w:t>
    және "Ана данқы" орденімен     |        |       |      |
</w:t>
      </w:r>
      <w:r>
        <w:br/>
      </w:r>
      <w:r>
        <w:rPr>
          <w:rFonts w:ascii="Times New Roman"/>
          <w:b w:val="false"/>
          <w:i w:val="false"/>
          <w:color w:val="000000"/>
          <w:sz w:val="28"/>
        </w:rPr>
        <w:t>
    марапатталған аналар           |        |       |      |
</w:t>
      </w:r>
      <w:r>
        <w:br/>
      </w:r>
      <w:r>
        <w:rPr>
          <w:rFonts w:ascii="Times New Roman"/>
          <w:b w:val="false"/>
          <w:i w:val="false"/>
          <w:color w:val="000000"/>
          <w:sz w:val="28"/>
        </w:rPr>
        <w:t>
    - төрт және одан көп бірге тұ. |        |       |      |
</w:t>
      </w:r>
      <w:r>
        <w:br/>
      </w:r>
      <w:r>
        <w:rPr>
          <w:rFonts w:ascii="Times New Roman"/>
          <w:b w:val="false"/>
          <w:i w:val="false"/>
          <w:color w:val="000000"/>
          <w:sz w:val="28"/>
        </w:rPr>
        <w:t>
    ратын кәмелетке толмаған бала. |        |       |      |
</w:t>
      </w:r>
      <w:r>
        <w:br/>
      </w:r>
      <w:r>
        <w:rPr>
          <w:rFonts w:ascii="Times New Roman"/>
          <w:b w:val="false"/>
          <w:i w:val="false"/>
          <w:color w:val="000000"/>
          <w:sz w:val="28"/>
        </w:rPr>
        <w:t>
    лары бар көп балалы отбасылар  |        |       |      |
</w:t>
      </w:r>
      <w:r>
        <w:br/>
      </w:r>
      <w:r>
        <w:rPr>
          <w:rFonts w:ascii="Times New Roman"/>
          <w:b w:val="false"/>
          <w:i w:val="false"/>
          <w:color w:val="000000"/>
          <w:sz w:val="28"/>
        </w:rPr>
        <w:t>
    - мүгедектігі бар немесе зей.  |        |       |      |
</w:t>
      </w:r>
      <w:r>
        <w:br/>
      </w:r>
      <w:r>
        <w:rPr>
          <w:rFonts w:ascii="Times New Roman"/>
          <w:b w:val="false"/>
          <w:i w:val="false"/>
          <w:color w:val="000000"/>
          <w:sz w:val="28"/>
        </w:rPr>
        <w:t>
    неткер болып табылытын саяси   |        |       |      |
</w:t>
      </w:r>
      <w:r>
        <w:br/>
      </w:r>
      <w:r>
        <w:rPr>
          <w:rFonts w:ascii="Times New Roman"/>
          <w:b w:val="false"/>
          <w:i w:val="false"/>
          <w:color w:val="000000"/>
          <w:sz w:val="28"/>
        </w:rPr>
        <w:t>
    қуғын-сүргіннен зардап шеккен  |        |       |      |
</w:t>
      </w:r>
      <w:r>
        <w:br/>
      </w:r>
      <w:r>
        <w:rPr>
          <w:rFonts w:ascii="Times New Roman"/>
          <w:b w:val="false"/>
          <w:i w:val="false"/>
          <w:color w:val="000000"/>
          <w:sz w:val="28"/>
        </w:rPr>
        <w:t>
    саяси қуғын-сүргіннен құрбан.  |        |       |      |
</w:t>
      </w:r>
      <w:r>
        <w:br/>
      </w:r>
      <w:r>
        <w:rPr>
          <w:rFonts w:ascii="Times New Roman"/>
          <w:b w:val="false"/>
          <w:i w:val="false"/>
          <w:color w:val="000000"/>
          <w:sz w:val="28"/>
        </w:rPr>
        <w:t>
    дары                           |        |       |      |
</w:t>
      </w:r>
      <w:r>
        <w:br/>
      </w:r>
      <w:r>
        <w:rPr>
          <w:rFonts w:ascii="Times New Roman"/>
          <w:b w:val="false"/>
          <w:i w:val="false"/>
          <w:color w:val="000000"/>
          <w:sz w:val="28"/>
        </w:rPr>
        <w:t>
    - Қазақстан Республикасы алдын.|        |       |      |
</w:t>
      </w:r>
      <w:r>
        <w:br/>
      </w:r>
      <w:r>
        <w:rPr>
          <w:rFonts w:ascii="Times New Roman"/>
          <w:b w:val="false"/>
          <w:i w:val="false"/>
          <w:color w:val="000000"/>
          <w:sz w:val="28"/>
        </w:rPr>
        <w:t>
    дағы ерекше еңбектері үшін зей.|        |       |      |
</w:t>
      </w:r>
      <w:r>
        <w:br/>
      </w:r>
      <w:r>
        <w:rPr>
          <w:rFonts w:ascii="Times New Roman"/>
          <w:b w:val="false"/>
          <w:i w:val="false"/>
          <w:color w:val="000000"/>
          <w:sz w:val="28"/>
        </w:rPr>
        <w:t>
    нетақы тағайындалған тұлғалар  |        |       |      |
</w:t>
      </w:r>
      <w:r>
        <w:br/>
      </w:r>
      <w:r>
        <w:rPr>
          <w:rFonts w:ascii="Times New Roman"/>
          <w:b w:val="false"/>
          <w:i w:val="false"/>
          <w:color w:val="000000"/>
          <w:sz w:val="28"/>
        </w:rPr>
        <w:t>
    .............................  |        |       |      |
</w:t>
      </w:r>
      <w:r>
        <w:br/>
      </w:r>
      <w:r>
        <w:rPr>
          <w:rFonts w:ascii="Times New Roman"/>
          <w:b w:val="false"/>
          <w:i w:val="false"/>
          <w:color w:val="000000"/>
          <w:sz w:val="28"/>
        </w:rPr>
        <w:t>
    жер асты және ашық тау жұмыста.|        |       |      |
</w:t>
      </w:r>
      <w:r>
        <w:br/>
      </w:r>
      <w:r>
        <w:rPr>
          <w:rFonts w:ascii="Times New Roman"/>
          <w:b w:val="false"/>
          <w:i w:val="false"/>
          <w:color w:val="000000"/>
          <w:sz w:val="28"/>
        </w:rPr>
        <w:t>
    рында еңбектің аса             |        |       |      |
</w:t>
      </w:r>
      <w:r>
        <w:br/>
      </w:r>
      <w:r>
        <w:rPr>
          <w:rFonts w:ascii="Times New Roman"/>
          <w:b w:val="false"/>
          <w:i w:val="false"/>
          <w:color w:val="000000"/>
          <w:sz w:val="28"/>
        </w:rPr>
        <w:t>
    қауіпті және аса ауыр жағдайын.|        |       |      |
</w:t>
      </w:r>
      <w:r>
        <w:br/>
      </w:r>
      <w:r>
        <w:rPr>
          <w:rFonts w:ascii="Times New Roman"/>
          <w:b w:val="false"/>
          <w:i w:val="false"/>
          <w:color w:val="000000"/>
          <w:sz w:val="28"/>
        </w:rPr>
        <w:t>
    да жұмыс істеген мем әлеуметтік|        |       |      |
</w:t>
      </w:r>
      <w:r>
        <w:br/>
      </w:r>
      <w:r>
        <w:rPr>
          <w:rFonts w:ascii="Times New Roman"/>
          <w:b w:val="false"/>
          <w:i w:val="false"/>
          <w:color w:val="000000"/>
          <w:sz w:val="28"/>
        </w:rPr>
        <w:t>
    жәрдемақылар мен мем. арнайы   |        |       |      |
</w:t>
      </w:r>
      <w:r>
        <w:br/>
      </w:r>
      <w:r>
        <w:rPr>
          <w:rFonts w:ascii="Times New Roman"/>
          <w:b w:val="false"/>
          <w:i w:val="false"/>
          <w:color w:val="000000"/>
          <w:sz w:val="28"/>
        </w:rPr>
        <w:t>
    жәрдемақы алушыларды жерлеуге  |        |       |      |
</w:t>
      </w:r>
      <w:r>
        <w:br/>
      </w:r>
      <w:r>
        <w:rPr>
          <w:rFonts w:ascii="Times New Roman"/>
          <w:b w:val="false"/>
          <w:i w:val="false"/>
          <w:color w:val="000000"/>
          <w:sz w:val="28"/>
        </w:rPr>
        <w:t>
    жәрдемақы                      |        |       |      |
</w:t>
      </w:r>
      <w:r>
        <w:br/>
      </w:r>
      <w:r>
        <w:rPr>
          <w:rFonts w:ascii="Times New Roman"/>
          <w:b w:val="false"/>
          <w:i w:val="false"/>
          <w:color w:val="000000"/>
          <w:sz w:val="28"/>
        </w:rPr>
        <w:t>
    Жаппай саяси қуғынға ұшырап жер|        |       |      |
</w:t>
      </w:r>
      <w:r>
        <w:br/>
      </w:r>
      <w:r>
        <w:rPr>
          <w:rFonts w:ascii="Times New Roman"/>
          <w:b w:val="false"/>
          <w:i w:val="false"/>
          <w:color w:val="000000"/>
          <w:sz w:val="28"/>
        </w:rPr>
        <w:t>
    аударылған азаматтарға бір     |        |       |      |
</w:t>
      </w:r>
      <w:r>
        <w:br/>
      </w:r>
      <w:r>
        <w:rPr>
          <w:rFonts w:ascii="Times New Roman"/>
          <w:b w:val="false"/>
          <w:i w:val="false"/>
          <w:color w:val="000000"/>
          <w:sz w:val="28"/>
        </w:rPr>
        <w:t>
    уақыттағы ақшалай өтемақылар   |        |       |      |
</w:t>
      </w:r>
      <w:r>
        <w:br/>
      </w:r>
      <w:r>
        <w:rPr>
          <w:rFonts w:ascii="Times New Roman"/>
          <w:b w:val="false"/>
          <w:i w:val="false"/>
          <w:color w:val="000000"/>
          <w:sz w:val="28"/>
        </w:rPr>
        <w:t>
    Нәрестенің дүниеге келуіне     |        |       |      |
</w:t>
      </w:r>
      <w:r>
        <w:br/>
      </w:r>
      <w:r>
        <w:rPr>
          <w:rFonts w:ascii="Times New Roman"/>
          <w:b w:val="false"/>
          <w:i w:val="false"/>
          <w:color w:val="000000"/>
          <w:sz w:val="28"/>
        </w:rPr>
        <w:t>
    бай/ты бір уақыттағы мем.жәрд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Зейнетақылар мен үстемақылардың|        |       |      |
</w:t>
      </w:r>
      <w:r>
        <w:br/>
      </w:r>
      <w:r>
        <w:rPr>
          <w:rFonts w:ascii="Times New Roman"/>
          <w:b w:val="false"/>
          <w:i w:val="false"/>
          <w:color w:val="000000"/>
          <w:sz w:val="28"/>
        </w:rPr>
        <w:t>
    қайтарылуы бюджетке аударылды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3   Есептік кезең аяғындағы бюджет |        |       |      |
</w:t>
      </w:r>
      <w:r>
        <w:br/>
      </w:r>
      <w:r>
        <w:rPr>
          <w:rFonts w:ascii="Times New Roman"/>
          <w:b w:val="false"/>
          <w:i w:val="false"/>
          <w:color w:val="000000"/>
          <w:sz w:val="28"/>
        </w:rPr>
        <w:t>
    қаражатының қалдығы            |   х    |       |      |   х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Басшы ________ _____________   Бас бухгалтер ________ _____________
</w:t>
      </w:r>
      <w:r>
        <w:br/>
      </w:r>
      <w:r>
        <w:rPr>
          <w:rFonts w:ascii="Times New Roman"/>
          <w:b w:val="false"/>
          <w:i w:val="false"/>
          <w:color w:val="000000"/>
          <w:sz w:val="28"/>
        </w:rPr>
        <w:t>
      (қолы)   (аты-жөні)                      (қолы)  (аты-жөні)
</w:t>
      </w:r>
      <w:r>
        <w:br/>
      </w:r>
      <w:r>
        <w:rPr>
          <w:rFonts w:ascii="Times New Roman"/>
          <w:b w:val="false"/>
          <w:i w:val="false"/>
          <w:color w:val="000000"/>
          <w:sz w:val="28"/>
        </w:rPr>
        <w:t>
"___" __________ж.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министрлiгі   
</w:t>
      </w:r>
      <w:r>
        <w:br/>
      </w:r>
      <w:r>
        <w:rPr>
          <w:rFonts w:ascii="Times New Roman"/>
          <w:b w:val="false"/>
          <w:i w:val="false"/>
          <w:color w:val="000000"/>
          <w:sz w:val="28"/>
        </w:rPr>
        <w:t>
        бекiткен         
</w:t>
      </w:r>
    </w:p>
    <w:p>
      <w:pPr>
        <w:spacing w:after="0"/>
        <w:ind w:left="0"/>
        <w:jc w:val="both"/>
      </w:pPr>
      <w:r>
        <w:rPr>
          <w:rFonts w:ascii="Times New Roman"/>
          <w:b w:val="false"/>
          <w:i w:val="false"/>
          <w:color w:val="000000"/>
          <w:sz w:val="28"/>
        </w:rPr>
        <w:t>
      3-нысан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бюджеттік бағдарламалар әкімшілерінің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 жылғы ________ бастап 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қоса алғандағы кезең үшін қаражатты жұмсауы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3-нысанмен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3-нысан жаңа редакцияда жазылды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  Қазынашылық комитетінің төрайымы _______ __________ 
</w:t>
      </w:r>
      <w:r>
        <w:br/>
      </w:r>
      <w:r>
        <w:rPr>
          <w:rFonts w:ascii="Times New Roman"/>
          <w:b w:val="false"/>
          <w:i w:val="false"/>
          <w:color w:val="000000"/>
          <w:sz w:val="28"/>
        </w:rPr>
        <w:t>
(Республикалық                               (қолы) (тегі, аты-жөні)
</w:t>
      </w:r>
      <w:r>
        <w:br/>
      </w:r>
      <w:r>
        <w:rPr>
          <w:rFonts w:ascii="Times New Roman"/>
          <w:b w:val="false"/>
          <w:i w:val="false"/>
          <w:color w:val="000000"/>
          <w:sz w:val="28"/>
        </w:rPr>
        <w:t>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әкімшісінің                                      Күні______________
</w:t>
      </w:r>
      <w:r>
        <w:br/>
      </w:r>
      <w:r>
        <w:rPr>
          <w:rFonts w:ascii="Times New Roman"/>
          <w:b w:val="false"/>
          <w:i w:val="false"/>
          <w:color w:val="000000"/>
          <w:sz w:val="28"/>
        </w:rPr>
        <w:t>
аты), коды                                      Уақыты_____________
</w:t>
      </w:r>
      <w:r>
        <w:br/>
      </w:r>
      <w:r>
        <w:rPr>
          <w:rFonts w:ascii="Times New Roman"/>
          <w:b w:val="false"/>
          <w:i w:val="false"/>
          <w:color w:val="000000"/>
          <w:sz w:val="28"/>
        </w:rPr>
        <w:t>
                                     Өлшем бірлігі:   мың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Функционалдық топ                     Қаржыланд.  Есепті кезеңге 
</w:t>
      </w:r>
      <w:r>
        <w:br/>
      </w:r>
      <w:r>
        <w:rPr>
          <w:rFonts w:ascii="Times New Roman"/>
          <w:b w:val="false"/>
          <w:i w:val="false"/>
          <w:color w:val="000000"/>
          <w:sz w:val="28"/>
        </w:rPr>
        <w:t>
   Бағдарлама                         _________   арналған қаржы.
</w:t>
      </w:r>
      <w:r>
        <w:br/>
      </w:r>
      <w:r>
        <w:rPr>
          <w:rFonts w:ascii="Times New Roman"/>
          <w:b w:val="false"/>
          <w:i w:val="false"/>
          <w:color w:val="000000"/>
          <w:sz w:val="28"/>
        </w:rPr>
        <w:t>
     Кіші бағдарлама    Атауы         бір жылға     ландырудың   
</w:t>
      </w:r>
      <w:r>
        <w:br/>
      </w:r>
      <w:r>
        <w:rPr>
          <w:rFonts w:ascii="Times New Roman"/>
          <w:b w:val="false"/>
          <w:i w:val="false"/>
          <w:color w:val="000000"/>
          <w:sz w:val="28"/>
        </w:rPr>
        <w:t>
        Ерекшелік                     арналған    жиынтық жоспары 
</w:t>
      </w:r>
      <w:r>
        <w:br/>
      </w:r>
      <w:r>
        <w:rPr>
          <w:rFonts w:ascii="Times New Roman"/>
          <w:b w:val="false"/>
          <w:i w:val="false"/>
          <w:color w:val="000000"/>
          <w:sz w:val="28"/>
        </w:rPr>
        <w:t>
                                      жиынтық    _______________ 
</w:t>
      </w:r>
      <w:r>
        <w:br/>
      </w:r>
      <w:r>
        <w:rPr>
          <w:rFonts w:ascii="Times New Roman"/>
          <w:b w:val="false"/>
          <w:i w:val="false"/>
          <w:color w:val="000000"/>
          <w:sz w:val="28"/>
        </w:rPr>
        <w:t>
                                      жоспары     міндет. төлемд. 
</w:t>
      </w:r>
      <w:r>
        <w:br/>
      </w:r>
      <w:r>
        <w:rPr>
          <w:rFonts w:ascii="Times New Roman"/>
          <w:b w:val="false"/>
          <w:i w:val="false"/>
          <w:color w:val="000000"/>
          <w:sz w:val="28"/>
        </w:rPr>
        <w:t>
                                                  б/ша     б/ша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Кіші бағдарлама
</w:t>
      </w:r>
      <w:r>
        <w:br/>
      </w:r>
      <w:r>
        <w:rPr>
          <w:rFonts w:ascii="Times New Roman"/>
          <w:b w:val="false"/>
          <w:i w:val="false"/>
          <w:color w:val="000000"/>
          <w:sz w:val="28"/>
        </w:rPr>
        <w:t>
                  бойынша жиыны
</w:t>
      </w:r>
      <w:r>
        <w:br/>
      </w:r>
      <w:r>
        <w:rPr>
          <w:rFonts w:ascii="Times New Roman"/>
          <w:b w:val="false"/>
          <w:i w:val="false"/>
          <w:color w:val="000000"/>
          <w:sz w:val="28"/>
        </w:rPr>
        <w:t>
                  Бағдарлама 
</w:t>
      </w:r>
      <w:r>
        <w:br/>
      </w:r>
      <w:r>
        <w:rPr>
          <w:rFonts w:ascii="Times New Roman"/>
          <w:b w:val="false"/>
          <w:i w:val="false"/>
          <w:color w:val="000000"/>
          <w:sz w:val="28"/>
        </w:rPr>
        <w:t>
                  бойынша жиыны
</w:t>
      </w:r>
      <w:r>
        <w:br/>
      </w:r>
      <w:r>
        <w:rPr>
          <w:rFonts w:ascii="Times New Roman"/>
          <w:b w:val="false"/>
          <w:i w:val="false"/>
          <w:color w:val="000000"/>
          <w:sz w:val="28"/>
        </w:rPr>
        <w:t>
                  Республикалық
</w:t>
      </w:r>
      <w:r>
        <w:br/>
      </w:r>
      <w:r>
        <w:rPr>
          <w:rFonts w:ascii="Times New Roman"/>
          <w:b w:val="false"/>
          <w:i w:val="false"/>
          <w:color w:val="000000"/>
          <w:sz w:val="28"/>
        </w:rPr>
        <w:t>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дың әкімшісі
</w:t>
      </w:r>
      <w:r>
        <w:br/>
      </w:r>
      <w:r>
        <w:rPr>
          <w:rFonts w:ascii="Times New Roman"/>
          <w:b w:val="false"/>
          <w:i w:val="false"/>
          <w:color w:val="000000"/>
          <w:sz w:val="28"/>
        </w:rPr>
        <w:t>
                  бойынша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жөніндегі бухгалтерлік есеп
</w:t>
      </w:r>
      <w:r>
        <w:br/>
      </w:r>
      <w:r>
        <w:rPr>
          <w:rFonts w:ascii="Times New Roman"/>
          <w:b w:val="false"/>
          <w:i w:val="false"/>
          <w:color w:val="000000"/>
          <w:sz w:val="28"/>
        </w:rPr>
        <w:t>
 және есептілік басқармасының бастығы _________ 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Жауапты атқарушы ________     _______________
</w:t>
      </w:r>
      <w:r>
        <w:br/>
      </w:r>
      <w:r>
        <w:rPr>
          <w:rFonts w:ascii="Times New Roman"/>
          <w:b w:val="false"/>
          <w:i w:val="false"/>
          <w:color w:val="000000"/>
          <w:sz w:val="28"/>
        </w:rPr>
        <w:t>
                       (қолы)     (тегі, аты-жөні)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Рұқсат етіл.   Кассалық  Орындалм.   Төлемдер
</w:t>
      </w:r>
      <w:r>
        <w:br/>
      </w:r>
      <w:r>
        <w:rPr>
          <w:rFonts w:ascii="Times New Roman"/>
          <w:b w:val="false"/>
          <w:i w:val="false"/>
          <w:color w:val="000000"/>
          <w:sz w:val="28"/>
        </w:rPr>
        <w:t>
гені барлығы   атқару    рұқсатт.   б/ша қарж.
</w:t>
      </w:r>
      <w:r>
        <w:br/>
      </w:r>
      <w:r>
        <w:rPr>
          <w:rFonts w:ascii="Times New Roman"/>
          <w:b w:val="false"/>
          <w:i w:val="false"/>
          <w:color w:val="000000"/>
          <w:sz w:val="28"/>
        </w:rPr>
        <w:t>
______________           қалдығы      жосп.
</w:t>
      </w:r>
      <w:r>
        <w:br/>
      </w:r>
      <w:r>
        <w:rPr>
          <w:rFonts w:ascii="Times New Roman"/>
          <w:b w:val="false"/>
          <w:i w:val="false"/>
          <w:color w:val="000000"/>
          <w:sz w:val="28"/>
        </w:rPr>
        <w:t>
Рұқ. Мақ. Бар.           (9-12)      қалдығы
</w:t>
      </w:r>
      <w:r>
        <w:br/>
      </w:r>
      <w:r>
        <w:rPr>
          <w:rFonts w:ascii="Times New Roman"/>
          <w:b w:val="false"/>
          <w:i w:val="false"/>
          <w:color w:val="000000"/>
          <w:sz w:val="28"/>
        </w:rPr>
        <w:t>
сат  сат   лы.                       (8-12)
</w:t>
      </w:r>
      <w:r>
        <w:br/>
      </w:r>
      <w:r>
        <w:rPr>
          <w:rFonts w:ascii="Times New Roman"/>
          <w:b w:val="false"/>
          <w:i w:val="false"/>
          <w:color w:val="000000"/>
          <w:sz w:val="28"/>
        </w:rPr>
        <w:t>
етіл пайд. ғы
</w:t>
      </w:r>
      <w:r>
        <w:br/>
      </w:r>
      <w:r>
        <w:rPr>
          <w:rFonts w:ascii="Times New Roman"/>
          <w:b w:val="false"/>
          <w:i w:val="false"/>
          <w:color w:val="000000"/>
          <w:sz w:val="28"/>
        </w:rPr>
        <w:t>
гені үшін (9+
</w:t>
      </w:r>
      <w:r>
        <w:br/>
      </w:r>
      <w:r>
        <w:rPr>
          <w:rFonts w:ascii="Times New Roman"/>
          <w:b w:val="false"/>
          <w:i w:val="false"/>
          <w:color w:val="000000"/>
          <w:sz w:val="28"/>
        </w:rPr>
        <w:t>
     қай. 10)
</w:t>
      </w:r>
      <w:r>
        <w:br/>
      </w:r>
      <w:r>
        <w:rPr>
          <w:rFonts w:ascii="Times New Roman"/>
          <w:b w:val="false"/>
          <w:i w:val="false"/>
          <w:color w:val="000000"/>
          <w:sz w:val="28"/>
        </w:rPr>
        <w:t>
     та.
</w:t>
      </w:r>
      <w:r>
        <w:br/>
      </w:r>
      <w:r>
        <w:rPr>
          <w:rFonts w:ascii="Times New Roman"/>
          <w:b w:val="false"/>
          <w:i w:val="false"/>
          <w:color w:val="000000"/>
          <w:sz w:val="28"/>
        </w:rPr>
        <w:t>
     рып
</w:t>
      </w:r>
      <w:r>
        <w:br/>
      </w:r>
      <w:r>
        <w:rPr>
          <w:rFonts w:ascii="Times New Roman"/>
          <w:b w:val="false"/>
          <w:i w:val="false"/>
          <w:color w:val="000000"/>
          <w:sz w:val="28"/>
        </w:rPr>
        <w:t>
     алу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9   10   11    12        13          14 
</w:t>
      </w:r>
      <w:r>
        <w:br/>
      </w: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нысанмен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жаңа редакцияда жазылды - 2004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бюджеттiң есебінен ұсталатын мемлекеттік мекемелердің қаржыландыру жоспарының орындалу балансының есеп айырысу баптары жөніндегі кредиторлық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Республикалық бюджет бағдарламаларының әкімшісі ___________________
</w:t>
      </w:r>
      <w:r>
        <w:br/>
      </w:r>
      <w:r>
        <w:rPr>
          <w:rFonts w:ascii="Times New Roman"/>
          <w:b w:val="false"/>
          <w:i w:val="false"/>
          <w:color w:val="000000"/>
          <w:sz w:val="28"/>
        </w:rPr>
        <w:t>
                                       (кодты көрсете отырып, атауы)
</w:t>
      </w:r>
      <w:r>
        <w:br/>
      </w:r>
      <w:r>
        <w:rPr>
          <w:rFonts w:ascii="Times New Roman"/>
          <w:b w:val="false"/>
          <w:i w:val="false"/>
          <w:color w:val="000000"/>
          <w:sz w:val="28"/>
        </w:rPr>
        <w:t>
Мемлекеттiк мекеменiң атауы ____________________________________
</w:t>
      </w:r>
      <w:r>
        <w:br/>
      </w:r>
      <w:r>
        <w:rPr>
          <w:rFonts w:ascii="Times New Roman"/>
          <w:b w:val="false"/>
          <w:i w:val="false"/>
          <w:color w:val="000000"/>
          <w:sz w:val="28"/>
        </w:rPr>
        <w:t>
Өлшем бiрлiгi___________________________________________________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    |Жол|Бухгалтерлік есеп бойынша субшоттардың
</w:t>
      </w:r>
      <w:r>
        <w:br/>
      </w:r>
      <w:r>
        <w:rPr>
          <w:rFonts w:ascii="Times New Roman"/>
          <w:b w:val="false"/>
          <w:i w:val="false"/>
          <w:color w:val="000000"/>
          <w:sz w:val="28"/>
        </w:rPr>
        <w:t>
атауы           |N  |атауы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|150|151|152|153|154|157|158|159|160|171|172|173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            2   3   4   5   6   7   8   9  10   11  12  13 14 ___________________________________________________________________
</w:t>
      </w:r>
      <w:r>
        <w:br/>
      </w:r>
      <w:r>
        <w:rPr>
          <w:rFonts w:ascii="Times New Roman"/>
          <w:b w:val="false"/>
          <w:i w:val="false"/>
          <w:color w:val="000000"/>
          <w:sz w:val="28"/>
        </w:rPr>
        <w:t>
Сыртқы қарыздар
</w:t>
      </w:r>
      <w:r>
        <w:br/>
      </w:r>
      <w:r>
        <w:rPr>
          <w:rFonts w:ascii="Times New Roman"/>
          <w:b w:val="false"/>
          <w:i w:val="false"/>
          <w:color w:val="000000"/>
          <w:sz w:val="28"/>
        </w:rPr>
        <w:t>
бойынша арнайы  100
</w:t>
      </w:r>
      <w:r>
        <w:br/>
      </w:r>
      <w:r>
        <w:rPr>
          <w:rFonts w:ascii="Times New Roman"/>
          <w:b w:val="false"/>
          <w:i w:val="false"/>
          <w:color w:val="000000"/>
          <w:sz w:val="28"/>
        </w:rPr>
        <w:t>
шот жөнiндегi
</w:t>
      </w:r>
      <w:r>
        <w:br/>
      </w:r>
      <w:r>
        <w:rPr>
          <w:rFonts w:ascii="Times New Roman"/>
          <w:b w:val="false"/>
          <w:i w:val="false"/>
          <w:color w:val="000000"/>
          <w:sz w:val="28"/>
        </w:rPr>
        <w:t>
операцияларды
</w:t>
      </w:r>
      <w:r>
        <w:br/>
      </w:r>
      <w:r>
        <w:rPr>
          <w:rFonts w:ascii="Times New Roman"/>
          <w:b w:val="false"/>
          <w:i w:val="false"/>
          <w:color w:val="000000"/>
          <w:sz w:val="28"/>
        </w:rPr>
        <w:t>
қоса алғанда
</w:t>
      </w:r>
      <w:r>
        <w:br/>
      </w:r>
      <w:r>
        <w:rPr>
          <w:rFonts w:ascii="Times New Roman"/>
          <w:b w:val="false"/>
          <w:i w:val="false"/>
          <w:color w:val="000000"/>
          <w:sz w:val="28"/>
        </w:rPr>
        <w:t>
республикалық
</w:t>
      </w:r>
      <w:r>
        <w:br/>
      </w:r>
      <w:r>
        <w:rPr>
          <w:rFonts w:ascii="Times New Roman"/>
          <w:b w:val="false"/>
          <w:i w:val="false"/>
          <w:color w:val="000000"/>
          <w:sz w:val="28"/>
        </w:rPr>
        <w:t>
бюджет қаражаты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(101+102):
</w:t>
      </w:r>
      <w:r>
        <w:br/>
      </w:r>
      <w:r>
        <w:rPr>
          <w:rFonts w:ascii="Times New Roman"/>
          <w:b w:val="false"/>
          <w:i w:val="false"/>
          <w:color w:val="000000"/>
          <w:sz w:val="28"/>
        </w:rPr>
        <w:t>
оның iшiнде     
</w:t>
      </w:r>
      <w:r>
        <w:br/>
      </w:r>
      <w:r>
        <w:rPr>
          <w:rFonts w:ascii="Times New Roman"/>
          <w:b w:val="false"/>
          <w:i w:val="false"/>
          <w:color w:val="000000"/>
          <w:sz w:val="28"/>
        </w:rPr>
        <w:t>
Былтырғы        101
</w:t>
      </w:r>
      <w:r>
        <w:br/>
      </w:r>
      <w:r>
        <w:rPr>
          <w:rFonts w:ascii="Times New Roman"/>
          <w:b w:val="false"/>
          <w:i w:val="false"/>
          <w:color w:val="000000"/>
          <w:sz w:val="28"/>
        </w:rPr>
        <w:t>
жылғы
</w:t>
      </w:r>
      <w:r>
        <w:br/>
      </w:r>
      <w:r>
        <w:rPr>
          <w:rFonts w:ascii="Times New Roman"/>
          <w:b w:val="false"/>
          <w:i w:val="false"/>
          <w:color w:val="000000"/>
          <w:sz w:val="28"/>
        </w:rPr>
        <w:t>
берешек
</w:t>
      </w:r>
      <w:r>
        <w:br/>
      </w:r>
      <w:r>
        <w:rPr>
          <w:rFonts w:ascii="Times New Roman"/>
          <w:b w:val="false"/>
          <w:i w:val="false"/>
          <w:color w:val="000000"/>
          <w:sz w:val="28"/>
        </w:rPr>
        <w:t>
Ағымды жылдың
</w:t>
      </w:r>
      <w:r>
        <w:br/>
      </w:r>
      <w:r>
        <w:rPr>
          <w:rFonts w:ascii="Times New Roman"/>
          <w:b w:val="false"/>
          <w:i w:val="false"/>
          <w:color w:val="000000"/>
          <w:sz w:val="28"/>
        </w:rPr>
        <w:t>
берешегі        102
</w:t>
      </w:r>
      <w:r>
        <w:br/>
      </w:r>
      <w:r>
        <w:rPr>
          <w:rFonts w:ascii="Times New Roman"/>
          <w:b w:val="false"/>
          <w:i w:val="false"/>
          <w:color w:val="000000"/>
          <w:sz w:val="28"/>
        </w:rPr>
        <w:t>
Жергiлiкті
</w:t>
      </w:r>
      <w:r>
        <w:br/>
      </w:r>
      <w:r>
        <w:rPr>
          <w:rFonts w:ascii="Times New Roman"/>
          <w:b w:val="false"/>
          <w:i w:val="false"/>
          <w:color w:val="000000"/>
          <w:sz w:val="28"/>
        </w:rPr>
        <w:t>
бюджеттен
</w:t>
      </w:r>
      <w:r>
        <w:br/>
      </w:r>
      <w:r>
        <w:rPr>
          <w:rFonts w:ascii="Times New Roman"/>
          <w:b w:val="false"/>
          <w:i w:val="false"/>
          <w:color w:val="000000"/>
          <w:sz w:val="28"/>
        </w:rPr>
        <w:t>
алынған         200
</w:t>
      </w:r>
      <w:r>
        <w:br/>
      </w:r>
      <w:r>
        <w:rPr>
          <w:rFonts w:ascii="Times New Roman"/>
          <w:b w:val="false"/>
          <w:i w:val="false"/>
          <w:color w:val="000000"/>
          <w:sz w:val="28"/>
        </w:rPr>
        <w:t>
лимиттер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 былтырғы
</w:t>
      </w:r>
      <w:r>
        <w:br/>
      </w:r>
      <w:r>
        <w:rPr>
          <w:rFonts w:ascii="Times New Roman"/>
          <w:b w:val="false"/>
          <w:i w:val="false"/>
          <w:color w:val="000000"/>
          <w:sz w:val="28"/>
        </w:rPr>
        <w:t>
жылдың берешегі 201
</w:t>
      </w:r>
      <w:r>
        <w:br/>
      </w:r>
      <w:r>
        <w:rPr>
          <w:rFonts w:ascii="Times New Roman"/>
          <w:b w:val="false"/>
          <w:i w:val="false"/>
          <w:color w:val="000000"/>
          <w:sz w:val="28"/>
        </w:rPr>
        <w:t>
- ағымды жыл.
</w:t>
      </w:r>
      <w:r>
        <w:br/>
      </w:r>
      <w:r>
        <w:rPr>
          <w:rFonts w:ascii="Times New Roman"/>
          <w:b w:val="false"/>
          <w:i w:val="false"/>
          <w:color w:val="000000"/>
          <w:sz w:val="28"/>
        </w:rPr>
        <w:t>
дың берешегі    202
</w:t>
      </w:r>
      <w:r>
        <w:br/>
      </w:r>
      <w:r>
        <w:rPr>
          <w:rFonts w:ascii="Times New Roman"/>
          <w:b w:val="false"/>
          <w:i w:val="false"/>
          <w:color w:val="000000"/>
          <w:sz w:val="28"/>
        </w:rPr>
        <w:t>
Ақылы қызмет
</w:t>
      </w:r>
      <w:r>
        <w:br/>
      </w:r>
      <w:r>
        <w:rPr>
          <w:rFonts w:ascii="Times New Roman"/>
          <w:b w:val="false"/>
          <w:i w:val="false"/>
          <w:color w:val="000000"/>
          <w:sz w:val="28"/>
        </w:rPr>
        <w:t>
көрсету         300
</w:t>
      </w:r>
      <w:r>
        <w:br/>
      </w:r>
      <w:r>
        <w:rPr>
          <w:rFonts w:ascii="Times New Roman"/>
          <w:b w:val="false"/>
          <w:i w:val="false"/>
          <w:color w:val="000000"/>
          <w:sz w:val="28"/>
        </w:rPr>
        <w:t>
қаражаты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жыл.
</w:t>
      </w:r>
      <w:r>
        <w:br/>
      </w:r>
      <w:r>
        <w:rPr>
          <w:rFonts w:ascii="Times New Roman"/>
          <w:b w:val="false"/>
          <w:i w:val="false"/>
          <w:color w:val="000000"/>
          <w:sz w:val="28"/>
        </w:rPr>
        <w:t>
дың берешегі    301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302
</w:t>
      </w:r>
      <w:r>
        <w:br/>
      </w:r>
      <w:r>
        <w:rPr>
          <w:rFonts w:ascii="Times New Roman"/>
          <w:b w:val="false"/>
          <w:i w:val="false"/>
          <w:color w:val="000000"/>
          <w:sz w:val="28"/>
        </w:rPr>
        <w:t>
Демеушілiк
</w:t>
      </w:r>
      <w:r>
        <w:br/>
      </w:r>
      <w:r>
        <w:rPr>
          <w:rFonts w:ascii="Times New Roman"/>
          <w:b w:val="false"/>
          <w:i w:val="false"/>
          <w:color w:val="000000"/>
          <w:sz w:val="28"/>
        </w:rPr>
        <w:t>
және қайырым.
</w:t>
      </w:r>
      <w:r>
        <w:br/>
      </w:r>
      <w:r>
        <w:rPr>
          <w:rFonts w:ascii="Times New Roman"/>
          <w:b w:val="false"/>
          <w:i w:val="false"/>
          <w:color w:val="000000"/>
          <w:sz w:val="28"/>
        </w:rPr>
        <w:t>
дылық           400
</w:t>
      </w:r>
      <w:r>
        <w:br/>
      </w:r>
      <w:r>
        <w:rPr>
          <w:rFonts w:ascii="Times New Roman"/>
          <w:b w:val="false"/>
          <w:i w:val="false"/>
          <w:color w:val="000000"/>
          <w:sz w:val="28"/>
        </w:rPr>
        <w:t>
көмектен алын.
</w:t>
      </w:r>
      <w:r>
        <w:br/>
      </w:r>
      <w:r>
        <w:rPr>
          <w:rFonts w:ascii="Times New Roman"/>
          <w:b w:val="false"/>
          <w:i w:val="false"/>
          <w:color w:val="000000"/>
          <w:sz w:val="28"/>
        </w:rPr>
        <w:t>
ған қаражаттың
</w:t>
      </w:r>
      <w:r>
        <w:br/>
      </w:r>
      <w:r>
        <w:rPr>
          <w:rFonts w:ascii="Times New Roman"/>
          <w:b w:val="false"/>
          <w:i w:val="false"/>
          <w:color w:val="000000"/>
          <w:sz w:val="28"/>
        </w:rPr>
        <w:t>
есебінен, сақ.
</w:t>
      </w:r>
      <w:r>
        <w:br/>
      </w:r>
      <w:r>
        <w:rPr>
          <w:rFonts w:ascii="Times New Roman"/>
          <w:b w:val="false"/>
          <w:i w:val="false"/>
          <w:color w:val="000000"/>
          <w:sz w:val="28"/>
        </w:rPr>
        <w:t>
тандыру өтемі.
</w:t>
      </w:r>
      <w:r>
        <w:br/>
      </w:r>
      <w:r>
        <w:rPr>
          <w:rFonts w:ascii="Times New Roman"/>
          <w:b w:val="false"/>
          <w:i w:val="false"/>
          <w:color w:val="000000"/>
          <w:sz w:val="28"/>
        </w:rPr>
        <w:t>
нен - барлығы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жыл.
</w:t>
      </w:r>
      <w:r>
        <w:br/>
      </w:r>
      <w:r>
        <w:rPr>
          <w:rFonts w:ascii="Times New Roman"/>
          <w:b w:val="false"/>
          <w:i w:val="false"/>
          <w:color w:val="000000"/>
          <w:sz w:val="28"/>
        </w:rPr>
        <w:t>
дың берешегі    401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402
</w:t>
      </w:r>
      <w:r>
        <w:br/>
      </w:r>
      <w:r>
        <w:rPr>
          <w:rFonts w:ascii="Times New Roman"/>
          <w:b w:val="false"/>
          <w:i w:val="false"/>
          <w:color w:val="000000"/>
          <w:sz w:val="28"/>
        </w:rPr>
        <w:t>
Валюталық есеп,
</w:t>
      </w:r>
      <w:r>
        <w:br/>
      </w:r>
      <w:r>
        <w:rPr>
          <w:rFonts w:ascii="Times New Roman"/>
          <w:b w:val="false"/>
          <w:i w:val="false"/>
          <w:color w:val="000000"/>
          <w:sz w:val="28"/>
        </w:rPr>
        <w:t>
есепайырысу     500
</w:t>
      </w:r>
      <w:r>
        <w:br/>
      </w:r>
      <w:r>
        <w:rPr>
          <w:rFonts w:ascii="Times New Roman"/>
          <w:b w:val="false"/>
          <w:i w:val="false"/>
          <w:color w:val="000000"/>
          <w:sz w:val="28"/>
        </w:rPr>
        <w:t>
шоты бойынша
</w:t>
      </w:r>
      <w:r>
        <w:br/>
      </w:r>
      <w:r>
        <w:rPr>
          <w:rFonts w:ascii="Times New Roman"/>
          <w:b w:val="false"/>
          <w:i w:val="false"/>
          <w:color w:val="000000"/>
          <w:sz w:val="28"/>
        </w:rPr>
        <w:t>
операциялар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w:t>
      </w:r>
      <w:r>
        <w:br/>
      </w:r>
      <w:r>
        <w:rPr>
          <w:rFonts w:ascii="Times New Roman"/>
          <w:b w:val="false"/>
          <w:i w:val="false"/>
          <w:color w:val="000000"/>
          <w:sz w:val="28"/>
        </w:rPr>
        <w:t>
жылдың берешегі 501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502
</w:t>
      </w:r>
      <w:r>
        <w:br/>
      </w:r>
      <w:r>
        <w:rPr>
          <w:rFonts w:ascii="Times New Roman"/>
          <w:b w:val="false"/>
          <w:i w:val="false"/>
          <w:color w:val="000000"/>
          <w:sz w:val="28"/>
        </w:rPr>
        <w:t>
.........
</w:t>
      </w:r>
      <w:r>
        <w:br/>
      </w:r>
      <w:r>
        <w:rPr>
          <w:rFonts w:ascii="Times New Roman"/>
          <w:b w:val="false"/>
          <w:i w:val="false"/>
          <w:color w:val="000000"/>
          <w:sz w:val="28"/>
        </w:rPr>
        <w:t>
есебінен -
</w:t>
      </w:r>
      <w:r>
        <w:br/>
      </w:r>
      <w:r>
        <w:rPr>
          <w:rFonts w:ascii="Times New Roman"/>
          <w:b w:val="false"/>
          <w:i w:val="false"/>
          <w:color w:val="000000"/>
          <w:sz w:val="28"/>
        </w:rPr>
        <w:t>
барлығы         600
</w:t>
      </w:r>
      <w:r>
        <w:br/>
      </w:r>
      <w:r>
        <w:rPr>
          <w:rFonts w:ascii="Times New Roman"/>
          <w:b w:val="false"/>
          <w:i w:val="false"/>
          <w:color w:val="000000"/>
          <w:sz w:val="28"/>
        </w:rPr>
        <w:t>
оның ішінде:
</w:t>
      </w:r>
      <w:r>
        <w:br/>
      </w:r>
      <w:r>
        <w:rPr>
          <w:rFonts w:ascii="Times New Roman"/>
          <w:b w:val="false"/>
          <w:i w:val="false"/>
          <w:color w:val="000000"/>
          <w:sz w:val="28"/>
        </w:rPr>
        <w:t>
-былтырғы
</w:t>
      </w:r>
      <w:r>
        <w:br/>
      </w:r>
      <w:r>
        <w:rPr>
          <w:rFonts w:ascii="Times New Roman"/>
          <w:b w:val="false"/>
          <w:i w:val="false"/>
          <w:color w:val="000000"/>
          <w:sz w:val="28"/>
        </w:rPr>
        <w:t>
жылдың берешегі 601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602
</w:t>
      </w:r>
      <w:r>
        <w:br/>
      </w:r>
      <w:r>
        <w:rPr>
          <w:rFonts w:ascii="Times New Roman"/>
          <w:b w:val="false"/>
          <w:i w:val="false"/>
          <w:color w:val="000000"/>
          <w:sz w:val="28"/>
        </w:rPr>
        <w:t>
Қарж. жоспарын
</w:t>
      </w:r>
      <w:r>
        <w:br/>
      </w:r>
      <w:r>
        <w:rPr>
          <w:rFonts w:ascii="Times New Roman"/>
          <w:b w:val="false"/>
          <w:i w:val="false"/>
          <w:color w:val="000000"/>
          <w:sz w:val="28"/>
        </w:rPr>
        <w:t>
орын. балансы
</w:t>
      </w:r>
      <w:r>
        <w:br/>
      </w:r>
      <w:r>
        <w:rPr>
          <w:rFonts w:ascii="Times New Roman"/>
          <w:b w:val="false"/>
          <w:i w:val="false"/>
          <w:color w:val="000000"/>
          <w:sz w:val="28"/>
        </w:rPr>
        <w:t>
бойынша жиыны   700
</w:t>
      </w:r>
      <w:r>
        <w:br/>
      </w:r>
      <w:r>
        <w:rPr>
          <w:rFonts w:ascii="Times New Roman"/>
          <w:b w:val="false"/>
          <w:i w:val="false"/>
          <w:color w:val="000000"/>
          <w:sz w:val="28"/>
        </w:rPr>
        <w:t>
барлығы (100+
</w:t>
      </w:r>
      <w:r>
        <w:br/>
      </w:r>
      <w:r>
        <w:rPr>
          <w:rFonts w:ascii="Times New Roman"/>
          <w:b w:val="false"/>
          <w:i w:val="false"/>
          <w:color w:val="000000"/>
          <w:sz w:val="28"/>
        </w:rPr>
        <w:t>
200+300+400+
</w:t>
      </w:r>
      <w:r>
        <w:br/>
      </w:r>
      <w:r>
        <w:rPr>
          <w:rFonts w:ascii="Times New Roman"/>
          <w:b w:val="false"/>
          <w:i w:val="false"/>
          <w:color w:val="000000"/>
          <w:sz w:val="28"/>
        </w:rPr>
        <w:t>
500+600):
</w:t>
      </w:r>
      <w:r>
        <w:br/>
      </w:r>
      <w:r>
        <w:rPr>
          <w:rFonts w:ascii="Times New Roman"/>
          <w:b w:val="false"/>
          <w:i w:val="false"/>
          <w:color w:val="000000"/>
          <w:sz w:val="28"/>
        </w:rPr>
        <w:t>
оның ішінде-
</w:t>
      </w:r>
      <w:r>
        <w:br/>
      </w:r>
      <w:r>
        <w:rPr>
          <w:rFonts w:ascii="Times New Roman"/>
          <w:b w:val="false"/>
          <w:i w:val="false"/>
          <w:color w:val="000000"/>
          <w:sz w:val="28"/>
        </w:rPr>
        <w:t>
мерзімі өткен
</w:t>
      </w:r>
      <w:r>
        <w:br/>
      </w:r>
      <w:r>
        <w:rPr>
          <w:rFonts w:ascii="Times New Roman"/>
          <w:b w:val="false"/>
          <w:i w:val="false"/>
          <w:color w:val="000000"/>
          <w:sz w:val="28"/>
        </w:rPr>
        <w:t>
қуыну
</w:t>
      </w:r>
      <w:r>
        <w:br/>
      </w:r>
      <w:r>
        <w:rPr>
          <w:rFonts w:ascii="Times New Roman"/>
          <w:b w:val="false"/>
          <w:i w:val="false"/>
          <w:color w:val="000000"/>
          <w:sz w:val="28"/>
        </w:rPr>
        <w:t>
берешегі        701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Көрсеткiштер|Жол|Бухгалтерлік есеп бойынша                    |Кре.
</w:t>
      </w:r>
      <w:r>
        <w:br/>
      </w:r>
      <w:r>
        <w:rPr>
          <w:rFonts w:ascii="Times New Roman"/>
          <w:b w:val="false"/>
          <w:i w:val="false"/>
          <w:color w:val="000000"/>
          <w:sz w:val="28"/>
        </w:rPr>
        <w:t>
атауы       |N  |субшоттардың атауы                           |дитор
</w:t>
      </w:r>
      <w:r>
        <w:br/>
      </w:r>
      <w:r>
        <w:rPr>
          <w:rFonts w:ascii="Times New Roman"/>
          <w:b w:val="false"/>
          <w:i w:val="false"/>
          <w:color w:val="000000"/>
          <w:sz w:val="28"/>
        </w:rPr>
        <w:t>
            |   |                                             |береш
</w:t>
      </w:r>
      <w:r>
        <w:br/>
      </w:r>
      <w:r>
        <w:rPr>
          <w:rFonts w:ascii="Times New Roman"/>
          <w:b w:val="false"/>
          <w:i w:val="false"/>
          <w:color w:val="000000"/>
          <w:sz w:val="28"/>
        </w:rPr>
        <w:t>
____________|___|_____________________________________________|бар.
</w:t>
      </w:r>
      <w:r>
        <w:br/>
      </w:r>
      <w:r>
        <w:rPr>
          <w:rFonts w:ascii="Times New Roman"/>
          <w:b w:val="false"/>
          <w:i w:val="false"/>
          <w:color w:val="000000"/>
          <w:sz w:val="28"/>
        </w:rPr>
        <w:t>
            |   |177|178|180|181|(182-187)|188|189|191|193|198|лығы
</w:t>
      </w:r>
      <w:r>
        <w:br/>
      </w:r>
      <w:r>
        <w:rPr>
          <w:rFonts w:ascii="Times New Roman"/>
          <w:b w:val="false"/>
          <w:i w:val="false"/>
          <w:color w:val="000000"/>
          <w:sz w:val="28"/>
        </w:rPr>
        <w:t>
____________|___|___|___|___|___|________ |___|___|___|___|___|___
</w:t>
      </w:r>
      <w:r>
        <w:br/>
      </w:r>
      <w:r>
        <w:rPr>
          <w:rFonts w:ascii="Times New Roman"/>
          <w:b w:val="false"/>
          <w:i w:val="false"/>
          <w:color w:val="000000"/>
          <w:sz w:val="28"/>
        </w:rPr>
        <w:t>
   1         2    15 16  17  18    19      20  21   22  23 24   25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(қолы)  (аты-жөнi)
</w:t>
      </w:r>
      <w:r>
        <w:br/>
      </w:r>
      <w:r>
        <w:rPr>
          <w:rFonts w:ascii="Times New Roman"/>
          <w:b w:val="false"/>
          <w:i w:val="false"/>
          <w:color w:val="000000"/>
          <w:sz w:val="28"/>
        </w:rPr>
        <w:t>
Күні"___" _________200_ж.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нысанмен толықтырылды - ҚР Қаржы министрінің 2001 жылғы 22 мамырдағы N 267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жаңа редакцияда жазылды - 2004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бюджеттiң есебінен ұсталатын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мекемелердің қаржыландыру жоспарын орындауы балансының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айырысу баптары жөніндегі кредиторлық берешектің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Республикалық бюджет бағдарламаларының әкімшісі ___________________
</w:t>
      </w:r>
      <w:r>
        <w:br/>
      </w:r>
      <w:r>
        <w:rPr>
          <w:rFonts w:ascii="Times New Roman"/>
          <w:b w:val="false"/>
          <w:i w:val="false"/>
          <w:color w:val="000000"/>
          <w:sz w:val="28"/>
        </w:rPr>
        <w:t>
                                       (кодты көрсете отырып, атауы)
</w:t>
      </w:r>
      <w:r>
        <w:br/>
      </w:r>
      <w:r>
        <w:rPr>
          <w:rFonts w:ascii="Times New Roman"/>
          <w:b w:val="false"/>
          <w:i w:val="false"/>
          <w:color w:val="000000"/>
          <w:sz w:val="28"/>
        </w:rPr>
        <w:t>
Мемлекеттiк мекеменiң атауы ____________________________________
</w:t>
      </w:r>
      <w:r>
        <w:br/>
      </w:r>
      <w:r>
        <w:rPr>
          <w:rFonts w:ascii="Times New Roman"/>
          <w:b w:val="false"/>
          <w:i w:val="false"/>
          <w:color w:val="000000"/>
          <w:sz w:val="28"/>
        </w:rPr>
        <w:t>
Өлшем бiрлiгi___________________________________________________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Көрсеткiштердің |Жол|Бухгалтерлік есеп бойынша қосалқы шоттардың
</w:t>
      </w:r>
      <w:r>
        <w:br/>
      </w:r>
      <w:r>
        <w:rPr>
          <w:rFonts w:ascii="Times New Roman"/>
          <w:b w:val="false"/>
          <w:i w:val="false"/>
          <w:color w:val="000000"/>
          <w:sz w:val="28"/>
        </w:rPr>
        <w:t>
атауы           |N  |атауы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|150|151|152|153|154|157|158|159|160|171|172|173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            2   3   4   5   6   7   8   9  10   11  12  13 14 ___________________________________________________________________
</w:t>
      </w:r>
      <w:r>
        <w:br/>
      </w:r>
      <w:r>
        <w:rPr>
          <w:rFonts w:ascii="Times New Roman"/>
          <w:b w:val="false"/>
          <w:i w:val="false"/>
          <w:color w:val="000000"/>
          <w:sz w:val="28"/>
        </w:rPr>
        <w:t>
Сыртқы қарыздар
</w:t>
      </w:r>
      <w:r>
        <w:br/>
      </w:r>
      <w:r>
        <w:rPr>
          <w:rFonts w:ascii="Times New Roman"/>
          <w:b w:val="false"/>
          <w:i w:val="false"/>
          <w:color w:val="000000"/>
          <w:sz w:val="28"/>
        </w:rPr>
        <w:t>
бойынша арнайы  100
</w:t>
      </w:r>
      <w:r>
        <w:br/>
      </w:r>
      <w:r>
        <w:rPr>
          <w:rFonts w:ascii="Times New Roman"/>
          <w:b w:val="false"/>
          <w:i w:val="false"/>
          <w:color w:val="000000"/>
          <w:sz w:val="28"/>
        </w:rPr>
        <w:t>
шот жөнiндегi
</w:t>
      </w:r>
      <w:r>
        <w:br/>
      </w:r>
      <w:r>
        <w:rPr>
          <w:rFonts w:ascii="Times New Roman"/>
          <w:b w:val="false"/>
          <w:i w:val="false"/>
          <w:color w:val="000000"/>
          <w:sz w:val="28"/>
        </w:rPr>
        <w:t>
операцияларды
</w:t>
      </w:r>
      <w:r>
        <w:br/>
      </w:r>
      <w:r>
        <w:rPr>
          <w:rFonts w:ascii="Times New Roman"/>
          <w:b w:val="false"/>
          <w:i w:val="false"/>
          <w:color w:val="000000"/>
          <w:sz w:val="28"/>
        </w:rPr>
        <w:t>
қоса алғанда
</w:t>
      </w:r>
      <w:r>
        <w:br/>
      </w:r>
      <w:r>
        <w:rPr>
          <w:rFonts w:ascii="Times New Roman"/>
          <w:b w:val="false"/>
          <w:i w:val="false"/>
          <w:color w:val="000000"/>
          <w:sz w:val="28"/>
        </w:rPr>
        <w:t>
жергілікті
</w:t>
      </w:r>
      <w:r>
        <w:br/>
      </w:r>
      <w:r>
        <w:rPr>
          <w:rFonts w:ascii="Times New Roman"/>
          <w:b w:val="false"/>
          <w:i w:val="false"/>
          <w:color w:val="000000"/>
          <w:sz w:val="28"/>
        </w:rPr>
        <w:t>
бюджет қаражаты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(101+102):
</w:t>
      </w:r>
      <w:r>
        <w:br/>
      </w:r>
      <w:r>
        <w:rPr>
          <w:rFonts w:ascii="Times New Roman"/>
          <w:b w:val="false"/>
          <w:i w:val="false"/>
          <w:color w:val="000000"/>
          <w:sz w:val="28"/>
        </w:rPr>
        <w:t>
оның iшiнде     
</w:t>
      </w:r>
      <w:r>
        <w:br/>
      </w:r>
      <w:r>
        <w:rPr>
          <w:rFonts w:ascii="Times New Roman"/>
          <w:b w:val="false"/>
          <w:i w:val="false"/>
          <w:color w:val="000000"/>
          <w:sz w:val="28"/>
        </w:rPr>
        <w:t>
Өткен           101
</w:t>
      </w:r>
      <w:r>
        <w:br/>
      </w:r>
      <w:r>
        <w:rPr>
          <w:rFonts w:ascii="Times New Roman"/>
          <w:b w:val="false"/>
          <w:i w:val="false"/>
          <w:color w:val="000000"/>
          <w:sz w:val="28"/>
        </w:rPr>
        <w:t>
жылдардың
</w:t>
      </w:r>
      <w:r>
        <w:br/>
      </w:r>
      <w:r>
        <w:rPr>
          <w:rFonts w:ascii="Times New Roman"/>
          <w:b w:val="false"/>
          <w:i w:val="false"/>
          <w:color w:val="000000"/>
          <w:sz w:val="28"/>
        </w:rPr>
        <w:t>
берешегі
</w:t>
      </w:r>
      <w:r>
        <w:br/>
      </w:r>
      <w:r>
        <w:rPr>
          <w:rFonts w:ascii="Times New Roman"/>
          <w:b w:val="false"/>
          <w:i w:val="false"/>
          <w:color w:val="000000"/>
          <w:sz w:val="28"/>
        </w:rPr>
        <w:t>
Ағымды жылдың
</w:t>
      </w:r>
      <w:r>
        <w:br/>
      </w:r>
      <w:r>
        <w:rPr>
          <w:rFonts w:ascii="Times New Roman"/>
          <w:b w:val="false"/>
          <w:i w:val="false"/>
          <w:color w:val="000000"/>
          <w:sz w:val="28"/>
        </w:rPr>
        <w:t>
берешегі        102
</w:t>
      </w:r>
      <w:r>
        <w:br/>
      </w:r>
      <w:r>
        <w:rPr>
          <w:rFonts w:ascii="Times New Roman"/>
          <w:b w:val="false"/>
          <w:i w:val="false"/>
          <w:color w:val="000000"/>
          <w:sz w:val="28"/>
        </w:rPr>
        <w:t>
Республикалық
</w:t>
      </w:r>
      <w:r>
        <w:br/>
      </w:r>
      <w:r>
        <w:rPr>
          <w:rFonts w:ascii="Times New Roman"/>
          <w:b w:val="false"/>
          <w:i w:val="false"/>
          <w:color w:val="000000"/>
          <w:sz w:val="28"/>
        </w:rPr>
        <w:t>
бюджеттен
</w:t>
      </w:r>
      <w:r>
        <w:br/>
      </w:r>
      <w:r>
        <w:rPr>
          <w:rFonts w:ascii="Times New Roman"/>
          <w:b w:val="false"/>
          <w:i w:val="false"/>
          <w:color w:val="000000"/>
          <w:sz w:val="28"/>
        </w:rPr>
        <w:t>
алынған         200
</w:t>
      </w:r>
      <w:r>
        <w:br/>
      </w:r>
      <w:r>
        <w:rPr>
          <w:rFonts w:ascii="Times New Roman"/>
          <w:b w:val="false"/>
          <w:i w:val="false"/>
          <w:color w:val="000000"/>
          <w:sz w:val="28"/>
        </w:rPr>
        <w:t>
лимиттер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 өткен
</w:t>
      </w:r>
      <w:r>
        <w:br/>
      </w:r>
      <w:r>
        <w:rPr>
          <w:rFonts w:ascii="Times New Roman"/>
          <w:b w:val="false"/>
          <w:i w:val="false"/>
          <w:color w:val="000000"/>
          <w:sz w:val="28"/>
        </w:rPr>
        <w:t>
жылдардың
</w:t>
      </w:r>
      <w:r>
        <w:br/>
      </w:r>
      <w:r>
        <w:rPr>
          <w:rFonts w:ascii="Times New Roman"/>
          <w:b w:val="false"/>
          <w:i w:val="false"/>
          <w:color w:val="000000"/>
          <w:sz w:val="28"/>
        </w:rPr>
        <w:t>
берешегі        201
</w:t>
      </w:r>
      <w:r>
        <w:br/>
      </w:r>
      <w:r>
        <w:rPr>
          <w:rFonts w:ascii="Times New Roman"/>
          <w:b w:val="false"/>
          <w:i w:val="false"/>
          <w:color w:val="000000"/>
          <w:sz w:val="28"/>
        </w:rPr>
        <w:t>
- ағымды жыл.
</w:t>
      </w:r>
      <w:r>
        <w:br/>
      </w:r>
      <w:r>
        <w:rPr>
          <w:rFonts w:ascii="Times New Roman"/>
          <w:b w:val="false"/>
          <w:i w:val="false"/>
          <w:color w:val="000000"/>
          <w:sz w:val="28"/>
        </w:rPr>
        <w:t>
дың берешегі    202
</w:t>
      </w:r>
      <w:r>
        <w:br/>
      </w:r>
      <w:r>
        <w:rPr>
          <w:rFonts w:ascii="Times New Roman"/>
          <w:b w:val="false"/>
          <w:i w:val="false"/>
          <w:color w:val="000000"/>
          <w:sz w:val="28"/>
        </w:rPr>
        <w:t>
Ақылы қызмет
</w:t>
      </w:r>
      <w:r>
        <w:br/>
      </w:r>
      <w:r>
        <w:rPr>
          <w:rFonts w:ascii="Times New Roman"/>
          <w:b w:val="false"/>
          <w:i w:val="false"/>
          <w:color w:val="000000"/>
          <w:sz w:val="28"/>
        </w:rPr>
        <w:t>
көрсету         300
</w:t>
      </w:r>
      <w:r>
        <w:br/>
      </w:r>
      <w:r>
        <w:rPr>
          <w:rFonts w:ascii="Times New Roman"/>
          <w:b w:val="false"/>
          <w:i w:val="false"/>
          <w:color w:val="000000"/>
          <w:sz w:val="28"/>
        </w:rPr>
        <w:t>
қаражаты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
</w:t>
      </w:r>
      <w:r>
        <w:br/>
      </w:r>
      <w:r>
        <w:rPr>
          <w:rFonts w:ascii="Times New Roman"/>
          <w:b w:val="false"/>
          <w:i w:val="false"/>
          <w:color w:val="000000"/>
          <w:sz w:val="28"/>
        </w:rPr>
        <w:t>
дардың берешегі 301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302
</w:t>
      </w:r>
      <w:r>
        <w:br/>
      </w:r>
      <w:r>
        <w:rPr>
          <w:rFonts w:ascii="Times New Roman"/>
          <w:b w:val="false"/>
          <w:i w:val="false"/>
          <w:color w:val="000000"/>
          <w:sz w:val="28"/>
        </w:rPr>
        <w:t>
Демеушілiк
</w:t>
      </w:r>
      <w:r>
        <w:br/>
      </w:r>
      <w:r>
        <w:rPr>
          <w:rFonts w:ascii="Times New Roman"/>
          <w:b w:val="false"/>
          <w:i w:val="false"/>
          <w:color w:val="000000"/>
          <w:sz w:val="28"/>
        </w:rPr>
        <w:t>
және қайырым.
</w:t>
      </w:r>
      <w:r>
        <w:br/>
      </w:r>
      <w:r>
        <w:rPr>
          <w:rFonts w:ascii="Times New Roman"/>
          <w:b w:val="false"/>
          <w:i w:val="false"/>
          <w:color w:val="000000"/>
          <w:sz w:val="28"/>
        </w:rPr>
        <w:t>
дылық           400
</w:t>
      </w:r>
      <w:r>
        <w:br/>
      </w:r>
      <w:r>
        <w:rPr>
          <w:rFonts w:ascii="Times New Roman"/>
          <w:b w:val="false"/>
          <w:i w:val="false"/>
          <w:color w:val="000000"/>
          <w:sz w:val="28"/>
        </w:rPr>
        <w:t>
көмектен алын.
</w:t>
      </w:r>
      <w:r>
        <w:br/>
      </w:r>
      <w:r>
        <w:rPr>
          <w:rFonts w:ascii="Times New Roman"/>
          <w:b w:val="false"/>
          <w:i w:val="false"/>
          <w:color w:val="000000"/>
          <w:sz w:val="28"/>
        </w:rPr>
        <w:t>
ған қаражаттың
</w:t>
      </w:r>
      <w:r>
        <w:br/>
      </w:r>
      <w:r>
        <w:rPr>
          <w:rFonts w:ascii="Times New Roman"/>
          <w:b w:val="false"/>
          <w:i w:val="false"/>
          <w:color w:val="000000"/>
          <w:sz w:val="28"/>
        </w:rPr>
        <w:t>
есебінен, сақ.
</w:t>
      </w:r>
      <w:r>
        <w:br/>
      </w:r>
      <w:r>
        <w:rPr>
          <w:rFonts w:ascii="Times New Roman"/>
          <w:b w:val="false"/>
          <w:i w:val="false"/>
          <w:color w:val="000000"/>
          <w:sz w:val="28"/>
        </w:rPr>
        <w:t>
тандыру өтемі.
</w:t>
      </w:r>
      <w:r>
        <w:br/>
      </w:r>
      <w:r>
        <w:rPr>
          <w:rFonts w:ascii="Times New Roman"/>
          <w:b w:val="false"/>
          <w:i w:val="false"/>
          <w:color w:val="000000"/>
          <w:sz w:val="28"/>
        </w:rPr>
        <w:t>
нен- барлығы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
</w:t>
      </w:r>
      <w:r>
        <w:br/>
      </w:r>
      <w:r>
        <w:rPr>
          <w:rFonts w:ascii="Times New Roman"/>
          <w:b w:val="false"/>
          <w:i w:val="false"/>
          <w:color w:val="000000"/>
          <w:sz w:val="28"/>
        </w:rPr>
        <w:t>
дардың берешегі 401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402
</w:t>
      </w:r>
      <w:r>
        <w:br/>
      </w:r>
      <w:r>
        <w:rPr>
          <w:rFonts w:ascii="Times New Roman"/>
          <w:b w:val="false"/>
          <w:i w:val="false"/>
          <w:color w:val="000000"/>
          <w:sz w:val="28"/>
        </w:rPr>
        <w:t>
Валюталық есеп,
</w:t>
      </w:r>
      <w:r>
        <w:br/>
      </w:r>
      <w:r>
        <w:rPr>
          <w:rFonts w:ascii="Times New Roman"/>
          <w:b w:val="false"/>
          <w:i w:val="false"/>
          <w:color w:val="000000"/>
          <w:sz w:val="28"/>
        </w:rPr>
        <w:t>
есепайырысу     500
</w:t>
      </w:r>
      <w:r>
        <w:br/>
      </w:r>
      <w:r>
        <w:rPr>
          <w:rFonts w:ascii="Times New Roman"/>
          <w:b w:val="false"/>
          <w:i w:val="false"/>
          <w:color w:val="000000"/>
          <w:sz w:val="28"/>
        </w:rPr>
        <w:t>
шоты бойынша
</w:t>
      </w:r>
      <w:r>
        <w:br/>
      </w:r>
      <w:r>
        <w:rPr>
          <w:rFonts w:ascii="Times New Roman"/>
          <w:b w:val="false"/>
          <w:i w:val="false"/>
          <w:color w:val="000000"/>
          <w:sz w:val="28"/>
        </w:rPr>
        <w:t>
операциялар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w:t>
      </w:r>
      <w:r>
        <w:br/>
      </w:r>
      <w:r>
        <w:rPr>
          <w:rFonts w:ascii="Times New Roman"/>
          <w:b w:val="false"/>
          <w:i w:val="false"/>
          <w:color w:val="000000"/>
          <w:sz w:val="28"/>
        </w:rPr>
        <w:t>
жылдың          501
</w:t>
      </w:r>
      <w:r>
        <w:br/>
      </w:r>
      <w:r>
        <w:rPr>
          <w:rFonts w:ascii="Times New Roman"/>
          <w:b w:val="false"/>
          <w:i w:val="false"/>
          <w:color w:val="000000"/>
          <w:sz w:val="28"/>
        </w:rPr>
        <w:t>
берешегі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502
</w:t>
      </w:r>
      <w:r>
        <w:br/>
      </w:r>
      <w:r>
        <w:rPr>
          <w:rFonts w:ascii="Times New Roman"/>
          <w:b w:val="false"/>
          <w:i w:val="false"/>
          <w:color w:val="000000"/>
          <w:sz w:val="28"/>
        </w:rPr>
        <w:t>
.........
</w:t>
      </w:r>
      <w:r>
        <w:br/>
      </w:r>
      <w:r>
        <w:rPr>
          <w:rFonts w:ascii="Times New Roman"/>
          <w:b w:val="false"/>
          <w:i w:val="false"/>
          <w:color w:val="000000"/>
          <w:sz w:val="28"/>
        </w:rPr>
        <w:t>
есебінен -
</w:t>
      </w:r>
      <w:r>
        <w:br/>
      </w:r>
      <w:r>
        <w:rPr>
          <w:rFonts w:ascii="Times New Roman"/>
          <w:b w:val="false"/>
          <w:i w:val="false"/>
          <w:color w:val="000000"/>
          <w:sz w:val="28"/>
        </w:rPr>
        <w:t>
барлығы         600
</w:t>
      </w:r>
      <w:r>
        <w:br/>
      </w:r>
      <w:r>
        <w:rPr>
          <w:rFonts w:ascii="Times New Roman"/>
          <w:b w:val="false"/>
          <w:i w:val="false"/>
          <w:color w:val="000000"/>
          <w:sz w:val="28"/>
        </w:rPr>
        <w:t>
оның ішінде:
</w:t>
      </w:r>
      <w:r>
        <w:br/>
      </w:r>
      <w:r>
        <w:rPr>
          <w:rFonts w:ascii="Times New Roman"/>
          <w:b w:val="false"/>
          <w:i w:val="false"/>
          <w:color w:val="000000"/>
          <w:sz w:val="28"/>
        </w:rPr>
        <w:t>
-былтырғы
</w:t>
      </w:r>
      <w:r>
        <w:br/>
      </w:r>
      <w:r>
        <w:rPr>
          <w:rFonts w:ascii="Times New Roman"/>
          <w:b w:val="false"/>
          <w:i w:val="false"/>
          <w:color w:val="000000"/>
          <w:sz w:val="28"/>
        </w:rPr>
        <w:t>
жылдардың
</w:t>
      </w:r>
      <w:r>
        <w:br/>
      </w:r>
      <w:r>
        <w:rPr>
          <w:rFonts w:ascii="Times New Roman"/>
          <w:b w:val="false"/>
          <w:i w:val="false"/>
          <w:color w:val="000000"/>
          <w:sz w:val="28"/>
        </w:rPr>
        <w:t>
берешегі        601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602
</w:t>
      </w:r>
      <w:r>
        <w:br/>
      </w:r>
      <w:r>
        <w:rPr>
          <w:rFonts w:ascii="Times New Roman"/>
          <w:b w:val="false"/>
          <w:i w:val="false"/>
          <w:color w:val="000000"/>
          <w:sz w:val="28"/>
        </w:rPr>
        <w:t>
Қарж. жоспарын
</w:t>
      </w:r>
      <w:r>
        <w:br/>
      </w:r>
      <w:r>
        <w:rPr>
          <w:rFonts w:ascii="Times New Roman"/>
          <w:b w:val="false"/>
          <w:i w:val="false"/>
          <w:color w:val="000000"/>
          <w:sz w:val="28"/>
        </w:rPr>
        <w:t>
орын. балансы
</w:t>
      </w:r>
      <w:r>
        <w:br/>
      </w:r>
      <w:r>
        <w:rPr>
          <w:rFonts w:ascii="Times New Roman"/>
          <w:b w:val="false"/>
          <w:i w:val="false"/>
          <w:color w:val="000000"/>
          <w:sz w:val="28"/>
        </w:rPr>
        <w:t>
бойынша
</w:t>
      </w:r>
      <w:r>
        <w:br/>
      </w:r>
      <w:r>
        <w:rPr>
          <w:rFonts w:ascii="Times New Roman"/>
          <w:b w:val="false"/>
          <w:i w:val="false"/>
          <w:color w:val="000000"/>
          <w:sz w:val="28"/>
        </w:rPr>
        <w:t>
жиыны           700
</w:t>
      </w:r>
      <w:r>
        <w:br/>
      </w:r>
      <w:r>
        <w:rPr>
          <w:rFonts w:ascii="Times New Roman"/>
          <w:b w:val="false"/>
          <w:i w:val="false"/>
          <w:color w:val="000000"/>
          <w:sz w:val="28"/>
        </w:rPr>
        <w:t>
барлығы (100+
</w:t>
      </w:r>
      <w:r>
        <w:br/>
      </w:r>
      <w:r>
        <w:rPr>
          <w:rFonts w:ascii="Times New Roman"/>
          <w:b w:val="false"/>
          <w:i w:val="false"/>
          <w:color w:val="000000"/>
          <w:sz w:val="28"/>
        </w:rPr>
        <w:t>
200+300+400+
</w:t>
      </w:r>
      <w:r>
        <w:br/>
      </w:r>
      <w:r>
        <w:rPr>
          <w:rFonts w:ascii="Times New Roman"/>
          <w:b w:val="false"/>
          <w:i w:val="false"/>
          <w:color w:val="000000"/>
          <w:sz w:val="28"/>
        </w:rPr>
        <w:t>
500+600):
</w:t>
      </w:r>
      <w:r>
        <w:br/>
      </w:r>
      <w:r>
        <w:rPr>
          <w:rFonts w:ascii="Times New Roman"/>
          <w:b w:val="false"/>
          <w:i w:val="false"/>
          <w:color w:val="000000"/>
          <w:sz w:val="28"/>
        </w:rPr>
        <w:t>
оның ішінде-
</w:t>
      </w:r>
      <w:r>
        <w:br/>
      </w:r>
      <w:r>
        <w:rPr>
          <w:rFonts w:ascii="Times New Roman"/>
          <w:b w:val="false"/>
          <w:i w:val="false"/>
          <w:color w:val="000000"/>
          <w:sz w:val="28"/>
        </w:rPr>
        <w:t>
мерзімі өткен
</w:t>
      </w:r>
      <w:r>
        <w:br/>
      </w:r>
      <w:r>
        <w:rPr>
          <w:rFonts w:ascii="Times New Roman"/>
          <w:b w:val="false"/>
          <w:i w:val="false"/>
          <w:color w:val="000000"/>
          <w:sz w:val="28"/>
        </w:rPr>
        <w:t>
қуыну
</w:t>
      </w:r>
      <w:r>
        <w:br/>
      </w:r>
      <w:r>
        <w:rPr>
          <w:rFonts w:ascii="Times New Roman"/>
          <w:b w:val="false"/>
          <w:i w:val="false"/>
          <w:color w:val="000000"/>
          <w:sz w:val="28"/>
        </w:rPr>
        <w:t>
берешегі        701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Көрсеткiштер|Жол|Бухгалтерлік есеп бойынша                    |Кре.
</w:t>
      </w:r>
      <w:r>
        <w:br/>
      </w:r>
      <w:r>
        <w:rPr>
          <w:rFonts w:ascii="Times New Roman"/>
          <w:b w:val="false"/>
          <w:i w:val="false"/>
          <w:color w:val="000000"/>
          <w:sz w:val="28"/>
        </w:rPr>
        <w:t>
дің атауы   |N  |қосалқышоттардың атауы                       |дитор
</w:t>
      </w:r>
      <w:r>
        <w:br/>
      </w:r>
      <w:r>
        <w:rPr>
          <w:rFonts w:ascii="Times New Roman"/>
          <w:b w:val="false"/>
          <w:i w:val="false"/>
          <w:color w:val="000000"/>
          <w:sz w:val="28"/>
        </w:rPr>
        <w:t>
            |   |                                             |береш
</w:t>
      </w:r>
      <w:r>
        <w:br/>
      </w:r>
      <w:r>
        <w:rPr>
          <w:rFonts w:ascii="Times New Roman"/>
          <w:b w:val="false"/>
          <w:i w:val="false"/>
          <w:color w:val="000000"/>
          <w:sz w:val="28"/>
        </w:rPr>
        <w:t>
____________|___|_____________________________________________|бар.
</w:t>
      </w:r>
      <w:r>
        <w:br/>
      </w:r>
      <w:r>
        <w:rPr>
          <w:rFonts w:ascii="Times New Roman"/>
          <w:b w:val="false"/>
          <w:i w:val="false"/>
          <w:color w:val="000000"/>
          <w:sz w:val="28"/>
        </w:rPr>
        <w:t>
            |   |177|178|180|181|(182-187)|188|189|191|193|198|лығы
</w:t>
      </w:r>
      <w:r>
        <w:br/>
      </w:r>
      <w:r>
        <w:rPr>
          <w:rFonts w:ascii="Times New Roman"/>
          <w:b w:val="false"/>
          <w:i w:val="false"/>
          <w:color w:val="000000"/>
          <w:sz w:val="28"/>
        </w:rPr>
        <w:t>
____________|___|___|___|___|___|________ |___|___|___|___|___|____
</w:t>
      </w:r>
      <w:r>
        <w:br/>
      </w:r>
      <w:r>
        <w:rPr>
          <w:rFonts w:ascii="Times New Roman"/>
          <w:b w:val="false"/>
          <w:i w:val="false"/>
          <w:color w:val="000000"/>
          <w:sz w:val="28"/>
        </w:rPr>
        <w:t>
   1         2    15 16  17  18    19      20  21   22  23 24   25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(қолы)  (аты-жөнi)
</w:t>
      </w:r>
      <w:r>
        <w:br/>
      </w:r>
      <w:r>
        <w:rPr>
          <w:rFonts w:ascii="Times New Roman"/>
          <w:b w:val="false"/>
          <w:i w:val="false"/>
          <w:color w:val="000000"/>
          <w:sz w:val="28"/>
        </w:rPr>
        <w:t>
Күні"___" _________200_ж.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нысанмен толықтырылды - ҚР Қаржы министрінің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жаңа редакцияда жазылды - 2004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бюджеттiң есебінен ұсталатын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мекемелердің қаржыландыру жоспарын орындауы балансының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айырысу баптары жөніндегі дебиторлық берешектің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Республикалық бюджет бағдарламаларының әкімшісі ___________________
</w:t>
      </w:r>
      <w:r>
        <w:br/>
      </w:r>
      <w:r>
        <w:rPr>
          <w:rFonts w:ascii="Times New Roman"/>
          <w:b w:val="false"/>
          <w:i w:val="false"/>
          <w:color w:val="000000"/>
          <w:sz w:val="28"/>
        </w:rPr>
        <w:t>
                                      (кодты көрсете отырып, атауы)
</w:t>
      </w:r>
      <w:r>
        <w:br/>
      </w:r>
      <w:r>
        <w:rPr>
          <w:rFonts w:ascii="Times New Roman"/>
          <w:b w:val="false"/>
          <w:i w:val="false"/>
          <w:color w:val="000000"/>
          <w:sz w:val="28"/>
        </w:rPr>
        <w:t>
Мемлекеттiк мекеменiң атауы ____________________________________
</w:t>
      </w:r>
      <w:r>
        <w:br/>
      </w:r>
      <w:r>
        <w:rPr>
          <w:rFonts w:ascii="Times New Roman"/>
          <w:b w:val="false"/>
          <w:i w:val="false"/>
          <w:color w:val="000000"/>
          <w:sz w:val="28"/>
        </w:rPr>
        <w:t>
Өлшем бiрлiгi___________________________________________________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    |Жол|Бухгалтерлік есеп бойынша субшоттардың
</w:t>
      </w:r>
      <w:r>
        <w:br/>
      </w:r>
      <w:r>
        <w:rPr>
          <w:rFonts w:ascii="Times New Roman"/>
          <w:b w:val="false"/>
          <w:i w:val="false"/>
          <w:color w:val="000000"/>
          <w:sz w:val="28"/>
        </w:rPr>
        <w:t>
атауы           |N  |атауы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|150|151|152|153|157|159|160|170|171|172|173|178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            2   3   4   5   6   7   8   9  10   11  12  13 14 ___________________________________________________________________
</w:t>
      </w:r>
      <w:r>
        <w:br/>
      </w:r>
      <w:r>
        <w:rPr>
          <w:rFonts w:ascii="Times New Roman"/>
          <w:b w:val="false"/>
          <w:i w:val="false"/>
          <w:color w:val="000000"/>
          <w:sz w:val="28"/>
        </w:rPr>
        <w:t>
Сыртқы қарыздар
</w:t>
      </w:r>
      <w:r>
        <w:br/>
      </w:r>
      <w:r>
        <w:rPr>
          <w:rFonts w:ascii="Times New Roman"/>
          <w:b w:val="false"/>
          <w:i w:val="false"/>
          <w:color w:val="000000"/>
          <w:sz w:val="28"/>
        </w:rPr>
        <w:t>
бойынша арнайы  100
</w:t>
      </w:r>
      <w:r>
        <w:br/>
      </w:r>
      <w:r>
        <w:rPr>
          <w:rFonts w:ascii="Times New Roman"/>
          <w:b w:val="false"/>
          <w:i w:val="false"/>
          <w:color w:val="000000"/>
          <w:sz w:val="28"/>
        </w:rPr>
        <w:t>
шот жөнiндегi
</w:t>
      </w:r>
      <w:r>
        <w:br/>
      </w:r>
      <w:r>
        <w:rPr>
          <w:rFonts w:ascii="Times New Roman"/>
          <w:b w:val="false"/>
          <w:i w:val="false"/>
          <w:color w:val="000000"/>
          <w:sz w:val="28"/>
        </w:rPr>
        <w:t>
операцияларды
</w:t>
      </w:r>
      <w:r>
        <w:br/>
      </w:r>
      <w:r>
        <w:rPr>
          <w:rFonts w:ascii="Times New Roman"/>
          <w:b w:val="false"/>
          <w:i w:val="false"/>
          <w:color w:val="000000"/>
          <w:sz w:val="28"/>
        </w:rPr>
        <w:t>
қоса алғанда
</w:t>
      </w:r>
      <w:r>
        <w:br/>
      </w:r>
      <w:r>
        <w:rPr>
          <w:rFonts w:ascii="Times New Roman"/>
          <w:b w:val="false"/>
          <w:i w:val="false"/>
          <w:color w:val="000000"/>
          <w:sz w:val="28"/>
        </w:rPr>
        <w:t>
республикалық
</w:t>
      </w:r>
      <w:r>
        <w:br/>
      </w:r>
      <w:r>
        <w:rPr>
          <w:rFonts w:ascii="Times New Roman"/>
          <w:b w:val="false"/>
          <w:i w:val="false"/>
          <w:color w:val="000000"/>
          <w:sz w:val="28"/>
        </w:rPr>
        <w:t>
бюджет қаражаты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(101+102):
</w:t>
      </w:r>
      <w:r>
        <w:br/>
      </w:r>
      <w:r>
        <w:rPr>
          <w:rFonts w:ascii="Times New Roman"/>
          <w:b w:val="false"/>
          <w:i w:val="false"/>
          <w:color w:val="000000"/>
          <w:sz w:val="28"/>
        </w:rPr>
        <w:t>
оның iшiнде     101
</w:t>
      </w:r>
      <w:r>
        <w:br/>
      </w:r>
      <w:r>
        <w:rPr>
          <w:rFonts w:ascii="Times New Roman"/>
          <w:b w:val="false"/>
          <w:i w:val="false"/>
          <w:color w:val="000000"/>
          <w:sz w:val="28"/>
        </w:rPr>
        <w:t>
Өткен жылдың
</w:t>
      </w:r>
      <w:r>
        <w:br/>
      </w:r>
      <w:r>
        <w:rPr>
          <w:rFonts w:ascii="Times New Roman"/>
          <w:b w:val="false"/>
          <w:i w:val="false"/>
          <w:color w:val="000000"/>
          <w:sz w:val="28"/>
        </w:rPr>
        <w:t>
берешегі
</w:t>
      </w:r>
      <w:r>
        <w:br/>
      </w:r>
      <w:r>
        <w:rPr>
          <w:rFonts w:ascii="Times New Roman"/>
          <w:b w:val="false"/>
          <w:i w:val="false"/>
          <w:color w:val="000000"/>
          <w:sz w:val="28"/>
        </w:rPr>
        <w:t>
Ағымды жылдың
</w:t>
      </w:r>
      <w:r>
        <w:br/>
      </w:r>
      <w:r>
        <w:rPr>
          <w:rFonts w:ascii="Times New Roman"/>
          <w:b w:val="false"/>
          <w:i w:val="false"/>
          <w:color w:val="000000"/>
          <w:sz w:val="28"/>
        </w:rPr>
        <w:t>
берешегі        102
</w:t>
      </w:r>
      <w:r>
        <w:br/>
      </w:r>
      <w:r>
        <w:rPr>
          <w:rFonts w:ascii="Times New Roman"/>
          <w:b w:val="false"/>
          <w:i w:val="false"/>
          <w:color w:val="000000"/>
          <w:sz w:val="28"/>
        </w:rPr>
        <w:t>
Жергiлiкті
</w:t>
      </w:r>
      <w:r>
        <w:br/>
      </w:r>
      <w:r>
        <w:rPr>
          <w:rFonts w:ascii="Times New Roman"/>
          <w:b w:val="false"/>
          <w:i w:val="false"/>
          <w:color w:val="000000"/>
          <w:sz w:val="28"/>
        </w:rPr>
        <w:t>
бюджеттерден
</w:t>
      </w:r>
      <w:r>
        <w:br/>
      </w:r>
      <w:r>
        <w:rPr>
          <w:rFonts w:ascii="Times New Roman"/>
          <w:b w:val="false"/>
          <w:i w:val="false"/>
          <w:color w:val="000000"/>
          <w:sz w:val="28"/>
        </w:rPr>
        <w:t>
алынған         200
</w:t>
      </w:r>
      <w:r>
        <w:br/>
      </w:r>
      <w:r>
        <w:rPr>
          <w:rFonts w:ascii="Times New Roman"/>
          <w:b w:val="false"/>
          <w:i w:val="false"/>
          <w:color w:val="000000"/>
          <w:sz w:val="28"/>
        </w:rPr>
        <w:t>
лимиттер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 өткен жыл.
</w:t>
      </w:r>
      <w:r>
        <w:br/>
      </w:r>
      <w:r>
        <w:rPr>
          <w:rFonts w:ascii="Times New Roman"/>
          <w:b w:val="false"/>
          <w:i w:val="false"/>
          <w:color w:val="000000"/>
          <w:sz w:val="28"/>
        </w:rPr>
        <w:t>
дардың бере.
</w:t>
      </w:r>
      <w:r>
        <w:br/>
      </w:r>
      <w:r>
        <w:rPr>
          <w:rFonts w:ascii="Times New Roman"/>
          <w:b w:val="false"/>
          <w:i w:val="false"/>
          <w:color w:val="000000"/>
          <w:sz w:val="28"/>
        </w:rPr>
        <w:t>
шегі            201
</w:t>
      </w:r>
      <w:r>
        <w:br/>
      </w:r>
      <w:r>
        <w:rPr>
          <w:rFonts w:ascii="Times New Roman"/>
          <w:b w:val="false"/>
          <w:i w:val="false"/>
          <w:color w:val="000000"/>
          <w:sz w:val="28"/>
        </w:rPr>
        <w:t>
- ағымды жыл.
</w:t>
      </w:r>
      <w:r>
        <w:br/>
      </w:r>
      <w:r>
        <w:rPr>
          <w:rFonts w:ascii="Times New Roman"/>
          <w:b w:val="false"/>
          <w:i w:val="false"/>
          <w:color w:val="000000"/>
          <w:sz w:val="28"/>
        </w:rPr>
        <w:t>
дың берешегі    202
</w:t>
      </w:r>
      <w:r>
        <w:br/>
      </w:r>
      <w:r>
        <w:rPr>
          <w:rFonts w:ascii="Times New Roman"/>
          <w:b w:val="false"/>
          <w:i w:val="false"/>
          <w:color w:val="000000"/>
          <w:sz w:val="28"/>
        </w:rPr>
        <w:t>
Ақылы қызмет
</w:t>
      </w:r>
      <w:r>
        <w:br/>
      </w:r>
      <w:r>
        <w:rPr>
          <w:rFonts w:ascii="Times New Roman"/>
          <w:b w:val="false"/>
          <w:i w:val="false"/>
          <w:color w:val="000000"/>
          <w:sz w:val="28"/>
        </w:rPr>
        <w:t>
көрсету         300
</w:t>
      </w:r>
      <w:r>
        <w:br/>
      </w:r>
      <w:r>
        <w:rPr>
          <w:rFonts w:ascii="Times New Roman"/>
          <w:b w:val="false"/>
          <w:i w:val="false"/>
          <w:color w:val="000000"/>
          <w:sz w:val="28"/>
        </w:rPr>
        <w:t>
қаражаты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жыл.
</w:t>
      </w:r>
      <w:r>
        <w:br/>
      </w:r>
      <w:r>
        <w:rPr>
          <w:rFonts w:ascii="Times New Roman"/>
          <w:b w:val="false"/>
          <w:i w:val="false"/>
          <w:color w:val="000000"/>
          <w:sz w:val="28"/>
        </w:rPr>
        <w:t>
дың берешегі    301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302
</w:t>
      </w:r>
      <w:r>
        <w:br/>
      </w:r>
      <w:r>
        <w:rPr>
          <w:rFonts w:ascii="Times New Roman"/>
          <w:b w:val="false"/>
          <w:i w:val="false"/>
          <w:color w:val="000000"/>
          <w:sz w:val="28"/>
        </w:rPr>
        <w:t>
Демеушілiк
</w:t>
      </w:r>
      <w:r>
        <w:br/>
      </w:r>
      <w:r>
        <w:rPr>
          <w:rFonts w:ascii="Times New Roman"/>
          <w:b w:val="false"/>
          <w:i w:val="false"/>
          <w:color w:val="000000"/>
          <w:sz w:val="28"/>
        </w:rPr>
        <w:t>
және қайырым.
</w:t>
      </w:r>
      <w:r>
        <w:br/>
      </w:r>
      <w:r>
        <w:rPr>
          <w:rFonts w:ascii="Times New Roman"/>
          <w:b w:val="false"/>
          <w:i w:val="false"/>
          <w:color w:val="000000"/>
          <w:sz w:val="28"/>
        </w:rPr>
        <w:t>
дылық           400
</w:t>
      </w:r>
      <w:r>
        <w:br/>
      </w:r>
      <w:r>
        <w:rPr>
          <w:rFonts w:ascii="Times New Roman"/>
          <w:b w:val="false"/>
          <w:i w:val="false"/>
          <w:color w:val="000000"/>
          <w:sz w:val="28"/>
        </w:rPr>
        <w:t>
көмектен алын.
</w:t>
      </w:r>
      <w:r>
        <w:br/>
      </w:r>
      <w:r>
        <w:rPr>
          <w:rFonts w:ascii="Times New Roman"/>
          <w:b w:val="false"/>
          <w:i w:val="false"/>
          <w:color w:val="000000"/>
          <w:sz w:val="28"/>
        </w:rPr>
        <w:t>
ған қаражаттың
</w:t>
      </w:r>
      <w:r>
        <w:br/>
      </w:r>
      <w:r>
        <w:rPr>
          <w:rFonts w:ascii="Times New Roman"/>
          <w:b w:val="false"/>
          <w:i w:val="false"/>
          <w:color w:val="000000"/>
          <w:sz w:val="28"/>
        </w:rPr>
        <w:t>
есебінен, өткен
</w:t>
      </w:r>
      <w:r>
        <w:br/>
      </w:r>
      <w:r>
        <w:rPr>
          <w:rFonts w:ascii="Times New Roman"/>
          <w:b w:val="false"/>
          <w:i w:val="false"/>
          <w:color w:val="000000"/>
          <w:sz w:val="28"/>
        </w:rPr>
        <w:t>
жылдардың -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w:t>
      </w:r>
      <w:r>
        <w:br/>
      </w:r>
      <w:r>
        <w:rPr>
          <w:rFonts w:ascii="Times New Roman"/>
          <w:b w:val="false"/>
          <w:i w:val="false"/>
          <w:color w:val="000000"/>
          <w:sz w:val="28"/>
        </w:rPr>
        <w:t>
дың берешегі    401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402
</w:t>
      </w:r>
      <w:r>
        <w:br/>
      </w:r>
      <w:r>
        <w:rPr>
          <w:rFonts w:ascii="Times New Roman"/>
          <w:b w:val="false"/>
          <w:i w:val="false"/>
          <w:color w:val="000000"/>
          <w:sz w:val="28"/>
        </w:rPr>
        <w:t>
Валюталық шот,
</w:t>
      </w:r>
      <w:r>
        <w:br/>
      </w:r>
      <w:r>
        <w:rPr>
          <w:rFonts w:ascii="Times New Roman"/>
          <w:b w:val="false"/>
          <w:i w:val="false"/>
          <w:color w:val="000000"/>
          <w:sz w:val="28"/>
        </w:rPr>
        <w:t>
есепайырысу     500
</w:t>
      </w:r>
      <w:r>
        <w:br/>
      </w:r>
      <w:r>
        <w:rPr>
          <w:rFonts w:ascii="Times New Roman"/>
          <w:b w:val="false"/>
          <w:i w:val="false"/>
          <w:color w:val="000000"/>
          <w:sz w:val="28"/>
        </w:rPr>
        <w:t>
шоты бойынша
</w:t>
      </w:r>
      <w:r>
        <w:br/>
      </w:r>
      <w:r>
        <w:rPr>
          <w:rFonts w:ascii="Times New Roman"/>
          <w:b w:val="false"/>
          <w:i w:val="false"/>
          <w:color w:val="000000"/>
          <w:sz w:val="28"/>
        </w:rPr>
        <w:t>
операциялар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501
</w:t>
      </w:r>
      <w:r>
        <w:br/>
      </w:r>
      <w:r>
        <w:rPr>
          <w:rFonts w:ascii="Times New Roman"/>
          <w:b w:val="false"/>
          <w:i w:val="false"/>
          <w:color w:val="000000"/>
          <w:sz w:val="28"/>
        </w:rPr>
        <w:t>
дың берешегі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502
</w:t>
      </w:r>
      <w:r>
        <w:br/>
      </w:r>
      <w:r>
        <w:rPr>
          <w:rFonts w:ascii="Times New Roman"/>
          <w:b w:val="false"/>
          <w:i w:val="false"/>
          <w:color w:val="000000"/>
          <w:sz w:val="28"/>
        </w:rPr>
        <w:t>
.........
</w:t>
      </w:r>
      <w:r>
        <w:br/>
      </w:r>
      <w:r>
        <w:rPr>
          <w:rFonts w:ascii="Times New Roman"/>
          <w:b w:val="false"/>
          <w:i w:val="false"/>
          <w:color w:val="000000"/>
          <w:sz w:val="28"/>
        </w:rPr>
        <w:t>
есебінен -
</w:t>
      </w:r>
      <w:r>
        <w:br/>
      </w:r>
      <w:r>
        <w:rPr>
          <w:rFonts w:ascii="Times New Roman"/>
          <w:b w:val="false"/>
          <w:i w:val="false"/>
          <w:color w:val="000000"/>
          <w:sz w:val="28"/>
        </w:rPr>
        <w:t>
барлығы         600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w:t>
      </w:r>
      <w:r>
        <w:br/>
      </w:r>
      <w:r>
        <w:rPr>
          <w:rFonts w:ascii="Times New Roman"/>
          <w:b w:val="false"/>
          <w:i w:val="false"/>
          <w:color w:val="000000"/>
          <w:sz w:val="28"/>
        </w:rPr>
        <w:t>
дың берешегі    601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602
</w:t>
      </w:r>
      <w:r>
        <w:br/>
      </w:r>
      <w:r>
        <w:rPr>
          <w:rFonts w:ascii="Times New Roman"/>
          <w:b w:val="false"/>
          <w:i w:val="false"/>
          <w:color w:val="000000"/>
          <w:sz w:val="28"/>
        </w:rPr>
        <w:t>
Қарж. жоспарын
</w:t>
      </w:r>
      <w:r>
        <w:br/>
      </w:r>
      <w:r>
        <w:rPr>
          <w:rFonts w:ascii="Times New Roman"/>
          <w:b w:val="false"/>
          <w:i w:val="false"/>
          <w:color w:val="000000"/>
          <w:sz w:val="28"/>
        </w:rPr>
        <w:t>
орын. балансы
</w:t>
      </w:r>
      <w:r>
        <w:br/>
      </w:r>
      <w:r>
        <w:rPr>
          <w:rFonts w:ascii="Times New Roman"/>
          <w:b w:val="false"/>
          <w:i w:val="false"/>
          <w:color w:val="000000"/>
          <w:sz w:val="28"/>
        </w:rPr>
        <w:t>
бойынша
</w:t>
      </w:r>
      <w:r>
        <w:br/>
      </w:r>
      <w:r>
        <w:rPr>
          <w:rFonts w:ascii="Times New Roman"/>
          <w:b w:val="false"/>
          <w:i w:val="false"/>
          <w:color w:val="000000"/>
          <w:sz w:val="28"/>
        </w:rPr>
        <w:t>
жиыны           700
</w:t>
      </w:r>
      <w:r>
        <w:br/>
      </w:r>
      <w:r>
        <w:rPr>
          <w:rFonts w:ascii="Times New Roman"/>
          <w:b w:val="false"/>
          <w:i w:val="false"/>
          <w:color w:val="000000"/>
          <w:sz w:val="28"/>
        </w:rPr>
        <w:t>
Барлығы (100+
</w:t>
      </w:r>
      <w:r>
        <w:br/>
      </w:r>
      <w:r>
        <w:rPr>
          <w:rFonts w:ascii="Times New Roman"/>
          <w:b w:val="false"/>
          <w:i w:val="false"/>
          <w:color w:val="000000"/>
          <w:sz w:val="28"/>
        </w:rPr>
        <w:t>
200+300+400+
</w:t>
      </w:r>
      <w:r>
        <w:br/>
      </w:r>
      <w:r>
        <w:rPr>
          <w:rFonts w:ascii="Times New Roman"/>
          <w:b w:val="false"/>
          <w:i w:val="false"/>
          <w:color w:val="000000"/>
          <w:sz w:val="28"/>
        </w:rPr>
        <w:t>
500+600):
</w:t>
      </w:r>
      <w:r>
        <w:br/>
      </w:r>
      <w:r>
        <w:rPr>
          <w:rFonts w:ascii="Times New Roman"/>
          <w:b w:val="false"/>
          <w:i w:val="false"/>
          <w:color w:val="000000"/>
          <w:sz w:val="28"/>
        </w:rPr>
        <w:t>
оның ішінде-
</w:t>
      </w:r>
      <w:r>
        <w:br/>
      </w:r>
      <w:r>
        <w:rPr>
          <w:rFonts w:ascii="Times New Roman"/>
          <w:b w:val="false"/>
          <w:i w:val="false"/>
          <w:color w:val="000000"/>
          <w:sz w:val="28"/>
        </w:rPr>
        <w:t>
мерзімі өткен
</w:t>
      </w:r>
      <w:r>
        <w:br/>
      </w:r>
      <w:r>
        <w:rPr>
          <w:rFonts w:ascii="Times New Roman"/>
          <w:b w:val="false"/>
          <w:i w:val="false"/>
          <w:color w:val="000000"/>
          <w:sz w:val="28"/>
        </w:rPr>
        <w:t>
қуыну
</w:t>
      </w:r>
      <w:r>
        <w:br/>
      </w:r>
      <w:r>
        <w:rPr>
          <w:rFonts w:ascii="Times New Roman"/>
          <w:b w:val="false"/>
          <w:i w:val="false"/>
          <w:color w:val="000000"/>
          <w:sz w:val="28"/>
        </w:rPr>
        <w:t>
берешегі        701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Көрсеткiштер    |Жол|Бухгалтерлік есеп бойынша|Дебитор |
</w:t>
      </w:r>
      <w:r>
        <w:br/>
      </w:r>
      <w:r>
        <w:rPr>
          <w:rFonts w:ascii="Times New Roman"/>
          <w:b w:val="false"/>
          <w:i w:val="false"/>
          <w:color w:val="000000"/>
          <w:sz w:val="28"/>
        </w:rPr>
        <w:t>
атауы           |N  |субшоттардың атауы       |береш   |
</w:t>
      </w:r>
      <w:r>
        <w:br/>
      </w:r>
      <w:r>
        <w:rPr>
          <w:rFonts w:ascii="Times New Roman"/>
          <w:b w:val="false"/>
          <w:i w:val="false"/>
          <w:color w:val="000000"/>
          <w:sz w:val="28"/>
        </w:rPr>
        <w:t>
                |   |                         |барлығы |
</w:t>
      </w:r>
      <w:r>
        <w:br/>
      </w:r>
      <w:r>
        <w:rPr>
          <w:rFonts w:ascii="Times New Roman"/>
          <w:b w:val="false"/>
          <w:i w:val="false"/>
          <w:color w:val="000000"/>
          <w:sz w:val="28"/>
        </w:rPr>
        <w:t>
________________|___|_________________________|        |
</w:t>
      </w:r>
      <w:r>
        <w:br/>
      </w:r>
      <w:r>
        <w:rPr>
          <w:rFonts w:ascii="Times New Roman"/>
          <w:b w:val="false"/>
          <w:i w:val="false"/>
          <w:color w:val="000000"/>
          <w:sz w:val="28"/>
        </w:rPr>
        <w:t>
                |   |179  |188  | 191 | 198   |        |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1            2   15    16     17   18        19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(қолы)   (аты-жөнi)
</w:t>
      </w:r>
      <w:r>
        <w:br/>
      </w:r>
      <w:r>
        <w:rPr>
          <w:rFonts w:ascii="Times New Roman"/>
          <w:b w:val="false"/>
          <w:i w:val="false"/>
          <w:color w:val="000000"/>
          <w:sz w:val="28"/>
        </w:rPr>
        <w:t>
Күні"___" _________200_ж.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нысанмен толықтырылды - ҚР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5 шілдедегі N 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жаңа редакцияда жазылды - 2004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бюджеттердің есебінен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ұсталатын мемлекеттік мекемелердің қаржыландыру жоспарын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орындауы балансының есеп айырысуы баптары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дебиторлық берешектің жай-күйі туралы талдамалы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1___________ арналған
</w:t>
      </w:r>
    </w:p>
    <w:p>
      <w:pPr>
        <w:spacing w:after="0"/>
        <w:ind w:left="0"/>
        <w:jc w:val="both"/>
      </w:pPr>
      <w:r>
        <w:rPr>
          <w:rFonts w:ascii="Times New Roman"/>
          <w:b w:val="false"/>
          <w:i w:val="false"/>
          <w:color w:val="000000"/>
          <w:sz w:val="28"/>
        </w:rPr>
        <w:t>
Республикалық бюджеттердің бағдарламаларының әкімшісі ______________
</w:t>
      </w:r>
      <w:r>
        <w:br/>
      </w:r>
      <w:r>
        <w:rPr>
          <w:rFonts w:ascii="Times New Roman"/>
          <w:b w:val="false"/>
          <w:i w:val="false"/>
          <w:color w:val="000000"/>
          <w:sz w:val="28"/>
        </w:rPr>
        <w:t>
                                       (кодты көрсете отырып, атауы)
</w:t>
      </w:r>
      <w:r>
        <w:br/>
      </w:r>
      <w:r>
        <w:rPr>
          <w:rFonts w:ascii="Times New Roman"/>
          <w:b w:val="false"/>
          <w:i w:val="false"/>
          <w:color w:val="000000"/>
          <w:sz w:val="28"/>
        </w:rPr>
        <w:t>
Мемлекеттiк мекеменiң атауы ____________________________________
</w:t>
      </w:r>
      <w:r>
        <w:br/>
      </w:r>
      <w:r>
        <w:rPr>
          <w:rFonts w:ascii="Times New Roman"/>
          <w:b w:val="false"/>
          <w:i w:val="false"/>
          <w:color w:val="000000"/>
          <w:sz w:val="28"/>
        </w:rPr>
        <w:t>
Өлшем бiрлiгi___________________________________________________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Көрсеткiштер    |Жол|Бухгалтерлік есеп бойынша субшоттардың
</w:t>
      </w:r>
      <w:r>
        <w:br/>
      </w:r>
      <w:r>
        <w:rPr>
          <w:rFonts w:ascii="Times New Roman"/>
          <w:b w:val="false"/>
          <w:i w:val="false"/>
          <w:color w:val="000000"/>
          <w:sz w:val="28"/>
        </w:rPr>
        <w:t>
атауы           |N  |атауы                                  
</w:t>
      </w:r>
      <w:r>
        <w:br/>
      </w:r>
      <w:r>
        <w:rPr>
          <w:rFonts w:ascii="Times New Roman"/>
          <w:b w:val="false"/>
          <w:i w:val="false"/>
          <w:color w:val="000000"/>
          <w:sz w:val="28"/>
        </w:rPr>
        <w:t>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|150|151|152|153|157|159|160|170|171|172|173|178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           2    3   4   5   6  7    8  9   10  11  12  13  14 ___________________________________________________________________
</w:t>
      </w:r>
      <w:r>
        <w:br/>
      </w:r>
      <w:r>
        <w:rPr>
          <w:rFonts w:ascii="Times New Roman"/>
          <w:b w:val="false"/>
          <w:i w:val="false"/>
          <w:color w:val="000000"/>
          <w:sz w:val="28"/>
        </w:rPr>
        <w:t>
Сыртқы қарыздар
</w:t>
      </w:r>
      <w:r>
        <w:br/>
      </w:r>
      <w:r>
        <w:rPr>
          <w:rFonts w:ascii="Times New Roman"/>
          <w:b w:val="false"/>
          <w:i w:val="false"/>
          <w:color w:val="000000"/>
          <w:sz w:val="28"/>
        </w:rPr>
        <w:t>
бойынша арнайы  100
</w:t>
      </w:r>
      <w:r>
        <w:br/>
      </w:r>
      <w:r>
        <w:rPr>
          <w:rFonts w:ascii="Times New Roman"/>
          <w:b w:val="false"/>
          <w:i w:val="false"/>
          <w:color w:val="000000"/>
          <w:sz w:val="28"/>
        </w:rPr>
        <w:t>
шот жөнiндегi
</w:t>
      </w:r>
      <w:r>
        <w:br/>
      </w:r>
      <w:r>
        <w:rPr>
          <w:rFonts w:ascii="Times New Roman"/>
          <w:b w:val="false"/>
          <w:i w:val="false"/>
          <w:color w:val="000000"/>
          <w:sz w:val="28"/>
        </w:rPr>
        <w:t>
операцияларды
</w:t>
      </w:r>
      <w:r>
        <w:br/>
      </w:r>
      <w:r>
        <w:rPr>
          <w:rFonts w:ascii="Times New Roman"/>
          <w:b w:val="false"/>
          <w:i w:val="false"/>
          <w:color w:val="000000"/>
          <w:sz w:val="28"/>
        </w:rPr>
        <w:t>
қоса алғанда
</w:t>
      </w:r>
      <w:r>
        <w:br/>
      </w:r>
      <w:r>
        <w:rPr>
          <w:rFonts w:ascii="Times New Roman"/>
          <w:b w:val="false"/>
          <w:i w:val="false"/>
          <w:color w:val="000000"/>
          <w:sz w:val="28"/>
        </w:rPr>
        <w:t>
жергілікті
</w:t>
      </w:r>
      <w:r>
        <w:br/>
      </w:r>
      <w:r>
        <w:rPr>
          <w:rFonts w:ascii="Times New Roman"/>
          <w:b w:val="false"/>
          <w:i w:val="false"/>
          <w:color w:val="000000"/>
          <w:sz w:val="28"/>
        </w:rPr>
        <w:t>
бюджет қаражаты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(101+102):
</w:t>
      </w:r>
      <w:r>
        <w:br/>
      </w:r>
      <w:r>
        <w:rPr>
          <w:rFonts w:ascii="Times New Roman"/>
          <w:b w:val="false"/>
          <w:i w:val="false"/>
          <w:color w:val="000000"/>
          <w:sz w:val="28"/>
        </w:rPr>
        <w:t>
оның iшiнде
</w:t>
      </w:r>
      <w:r>
        <w:br/>
      </w:r>
      <w:r>
        <w:rPr>
          <w:rFonts w:ascii="Times New Roman"/>
          <w:b w:val="false"/>
          <w:i w:val="false"/>
          <w:color w:val="000000"/>
          <w:sz w:val="28"/>
        </w:rPr>
        <w:t>
Өткен жылдың    101
</w:t>
      </w:r>
      <w:r>
        <w:br/>
      </w:r>
      <w:r>
        <w:rPr>
          <w:rFonts w:ascii="Times New Roman"/>
          <w:b w:val="false"/>
          <w:i w:val="false"/>
          <w:color w:val="000000"/>
          <w:sz w:val="28"/>
        </w:rPr>
        <w:t>
берешегі
</w:t>
      </w:r>
      <w:r>
        <w:br/>
      </w:r>
      <w:r>
        <w:rPr>
          <w:rFonts w:ascii="Times New Roman"/>
          <w:b w:val="false"/>
          <w:i w:val="false"/>
          <w:color w:val="000000"/>
          <w:sz w:val="28"/>
        </w:rPr>
        <w:t>
Ағымды жылдың
</w:t>
      </w:r>
      <w:r>
        <w:br/>
      </w:r>
      <w:r>
        <w:rPr>
          <w:rFonts w:ascii="Times New Roman"/>
          <w:b w:val="false"/>
          <w:i w:val="false"/>
          <w:color w:val="000000"/>
          <w:sz w:val="28"/>
        </w:rPr>
        <w:t>
берешегі        102
</w:t>
      </w:r>
      <w:r>
        <w:br/>
      </w:r>
      <w:r>
        <w:rPr>
          <w:rFonts w:ascii="Times New Roman"/>
          <w:b w:val="false"/>
          <w:i w:val="false"/>
          <w:color w:val="000000"/>
          <w:sz w:val="28"/>
        </w:rPr>
        <w:t>
Республикалық
</w:t>
      </w:r>
      <w:r>
        <w:br/>
      </w:r>
      <w:r>
        <w:rPr>
          <w:rFonts w:ascii="Times New Roman"/>
          <w:b w:val="false"/>
          <w:i w:val="false"/>
          <w:color w:val="000000"/>
          <w:sz w:val="28"/>
        </w:rPr>
        <w:t>
бюджеттен
</w:t>
      </w:r>
      <w:r>
        <w:br/>
      </w:r>
      <w:r>
        <w:rPr>
          <w:rFonts w:ascii="Times New Roman"/>
          <w:b w:val="false"/>
          <w:i w:val="false"/>
          <w:color w:val="000000"/>
          <w:sz w:val="28"/>
        </w:rPr>
        <w:t>
алынған         200
</w:t>
      </w:r>
      <w:r>
        <w:br/>
      </w:r>
      <w:r>
        <w:rPr>
          <w:rFonts w:ascii="Times New Roman"/>
          <w:b w:val="false"/>
          <w:i w:val="false"/>
          <w:color w:val="000000"/>
          <w:sz w:val="28"/>
        </w:rPr>
        <w:t>
лимиттер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 өткен жыл.
</w:t>
      </w:r>
      <w:r>
        <w:br/>
      </w:r>
      <w:r>
        <w:rPr>
          <w:rFonts w:ascii="Times New Roman"/>
          <w:b w:val="false"/>
          <w:i w:val="false"/>
          <w:color w:val="000000"/>
          <w:sz w:val="28"/>
        </w:rPr>
        <w:t>
дардың бере.
</w:t>
      </w:r>
      <w:r>
        <w:br/>
      </w:r>
      <w:r>
        <w:rPr>
          <w:rFonts w:ascii="Times New Roman"/>
          <w:b w:val="false"/>
          <w:i w:val="false"/>
          <w:color w:val="000000"/>
          <w:sz w:val="28"/>
        </w:rPr>
        <w:t>
шегі            201
</w:t>
      </w:r>
      <w:r>
        <w:br/>
      </w:r>
      <w:r>
        <w:rPr>
          <w:rFonts w:ascii="Times New Roman"/>
          <w:b w:val="false"/>
          <w:i w:val="false"/>
          <w:color w:val="000000"/>
          <w:sz w:val="28"/>
        </w:rPr>
        <w:t>
- ағымды жыл.
</w:t>
      </w:r>
      <w:r>
        <w:br/>
      </w:r>
      <w:r>
        <w:rPr>
          <w:rFonts w:ascii="Times New Roman"/>
          <w:b w:val="false"/>
          <w:i w:val="false"/>
          <w:color w:val="000000"/>
          <w:sz w:val="28"/>
        </w:rPr>
        <w:t>
дың берешегі    202
</w:t>
      </w:r>
      <w:r>
        <w:br/>
      </w:r>
      <w:r>
        <w:rPr>
          <w:rFonts w:ascii="Times New Roman"/>
          <w:b w:val="false"/>
          <w:i w:val="false"/>
          <w:color w:val="000000"/>
          <w:sz w:val="28"/>
        </w:rPr>
        <w:t>
Ақылы қызмет
</w:t>
      </w:r>
      <w:r>
        <w:br/>
      </w:r>
      <w:r>
        <w:rPr>
          <w:rFonts w:ascii="Times New Roman"/>
          <w:b w:val="false"/>
          <w:i w:val="false"/>
          <w:color w:val="000000"/>
          <w:sz w:val="28"/>
        </w:rPr>
        <w:t>
көрсету         300
</w:t>
      </w:r>
      <w:r>
        <w:br/>
      </w:r>
      <w:r>
        <w:rPr>
          <w:rFonts w:ascii="Times New Roman"/>
          <w:b w:val="false"/>
          <w:i w:val="false"/>
          <w:color w:val="000000"/>
          <w:sz w:val="28"/>
        </w:rPr>
        <w:t>
қаражаты есе.
</w:t>
      </w:r>
      <w:r>
        <w:br/>
      </w:r>
      <w:r>
        <w:rPr>
          <w:rFonts w:ascii="Times New Roman"/>
          <w:b w:val="false"/>
          <w:i w:val="false"/>
          <w:color w:val="000000"/>
          <w:sz w:val="28"/>
        </w:rPr>
        <w:t>
бiнен - бар.
</w:t>
      </w:r>
      <w:r>
        <w:br/>
      </w:r>
      <w:r>
        <w:rPr>
          <w:rFonts w:ascii="Times New Roman"/>
          <w:b w:val="false"/>
          <w:i w:val="false"/>
          <w:color w:val="000000"/>
          <w:sz w:val="28"/>
        </w:rPr>
        <w:t>
лығы:
</w:t>
      </w:r>
      <w:r>
        <w:br/>
      </w:r>
      <w:r>
        <w:rPr>
          <w:rFonts w:ascii="Times New Roman"/>
          <w:b w:val="false"/>
          <w:i w:val="false"/>
          <w:color w:val="000000"/>
          <w:sz w:val="28"/>
        </w:rPr>
        <w:t>
оның ішінде:
</w:t>
      </w:r>
      <w:r>
        <w:br/>
      </w:r>
      <w:r>
        <w:rPr>
          <w:rFonts w:ascii="Times New Roman"/>
          <w:b w:val="false"/>
          <w:i w:val="false"/>
          <w:color w:val="000000"/>
          <w:sz w:val="28"/>
        </w:rPr>
        <w:t>
-былтырғы жыл.
</w:t>
      </w:r>
      <w:r>
        <w:br/>
      </w:r>
      <w:r>
        <w:rPr>
          <w:rFonts w:ascii="Times New Roman"/>
          <w:b w:val="false"/>
          <w:i w:val="false"/>
          <w:color w:val="000000"/>
          <w:sz w:val="28"/>
        </w:rPr>
        <w:t>
дың берешегі    301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302
</w:t>
      </w:r>
      <w:r>
        <w:br/>
      </w:r>
      <w:r>
        <w:rPr>
          <w:rFonts w:ascii="Times New Roman"/>
          <w:b w:val="false"/>
          <w:i w:val="false"/>
          <w:color w:val="000000"/>
          <w:sz w:val="28"/>
        </w:rPr>
        <w:t>
Демеушілiк
</w:t>
      </w:r>
      <w:r>
        <w:br/>
      </w:r>
      <w:r>
        <w:rPr>
          <w:rFonts w:ascii="Times New Roman"/>
          <w:b w:val="false"/>
          <w:i w:val="false"/>
          <w:color w:val="000000"/>
          <w:sz w:val="28"/>
        </w:rPr>
        <w:t>
және қайырым.
</w:t>
      </w:r>
      <w:r>
        <w:br/>
      </w:r>
      <w:r>
        <w:rPr>
          <w:rFonts w:ascii="Times New Roman"/>
          <w:b w:val="false"/>
          <w:i w:val="false"/>
          <w:color w:val="000000"/>
          <w:sz w:val="28"/>
        </w:rPr>
        <w:t>
дылық           400
</w:t>
      </w:r>
      <w:r>
        <w:br/>
      </w:r>
      <w:r>
        <w:rPr>
          <w:rFonts w:ascii="Times New Roman"/>
          <w:b w:val="false"/>
          <w:i w:val="false"/>
          <w:color w:val="000000"/>
          <w:sz w:val="28"/>
        </w:rPr>
        <w:t>
көмектен алын.
</w:t>
      </w:r>
      <w:r>
        <w:br/>
      </w:r>
      <w:r>
        <w:rPr>
          <w:rFonts w:ascii="Times New Roman"/>
          <w:b w:val="false"/>
          <w:i w:val="false"/>
          <w:color w:val="000000"/>
          <w:sz w:val="28"/>
        </w:rPr>
        <w:t>
ған қаражаттың
</w:t>
      </w:r>
      <w:r>
        <w:br/>
      </w:r>
      <w:r>
        <w:rPr>
          <w:rFonts w:ascii="Times New Roman"/>
          <w:b w:val="false"/>
          <w:i w:val="false"/>
          <w:color w:val="000000"/>
          <w:sz w:val="28"/>
        </w:rPr>
        <w:t>
есебінен, сақ.
</w:t>
      </w:r>
      <w:r>
        <w:br/>
      </w:r>
      <w:r>
        <w:rPr>
          <w:rFonts w:ascii="Times New Roman"/>
          <w:b w:val="false"/>
          <w:i w:val="false"/>
          <w:color w:val="000000"/>
          <w:sz w:val="28"/>
        </w:rPr>
        <w:t>
тандыру
</w:t>
      </w:r>
      <w:r>
        <w:br/>
      </w:r>
      <w:r>
        <w:rPr>
          <w:rFonts w:ascii="Times New Roman"/>
          <w:b w:val="false"/>
          <w:i w:val="false"/>
          <w:color w:val="000000"/>
          <w:sz w:val="28"/>
        </w:rPr>
        <w:t>
өтемінен-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w:t>
      </w:r>
      <w:r>
        <w:br/>
      </w:r>
      <w:r>
        <w:rPr>
          <w:rFonts w:ascii="Times New Roman"/>
          <w:b w:val="false"/>
          <w:i w:val="false"/>
          <w:color w:val="000000"/>
          <w:sz w:val="28"/>
        </w:rPr>
        <w:t>
дың берешегі    401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402
</w:t>
      </w:r>
      <w:r>
        <w:br/>
      </w:r>
      <w:r>
        <w:rPr>
          <w:rFonts w:ascii="Times New Roman"/>
          <w:b w:val="false"/>
          <w:i w:val="false"/>
          <w:color w:val="000000"/>
          <w:sz w:val="28"/>
        </w:rPr>
        <w:t>
Валюталық шот,
</w:t>
      </w:r>
      <w:r>
        <w:br/>
      </w:r>
      <w:r>
        <w:rPr>
          <w:rFonts w:ascii="Times New Roman"/>
          <w:b w:val="false"/>
          <w:i w:val="false"/>
          <w:color w:val="000000"/>
          <w:sz w:val="28"/>
        </w:rPr>
        <w:t>
есепайырысу     500
</w:t>
      </w:r>
      <w:r>
        <w:br/>
      </w:r>
      <w:r>
        <w:rPr>
          <w:rFonts w:ascii="Times New Roman"/>
          <w:b w:val="false"/>
          <w:i w:val="false"/>
          <w:color w:val="000000"/>
          <w:sz w:val="28"/>
        </w:rPr>
        <w:t>
шоты бойынша
</w:t>
      </w:r>
      <w:r>
        <w:br/>
      </w:r>
      <w:r>
        <w:rPr>
          <w:rFonts w:ascii="Times New Roman"/>
          <w:b w:val="false"/>
          <w:i w:val="false"/>
          <w:color w:val="000000"/>
          <w:sz w:val="28"/>
        </w:rPr>
        <w:t>
операциялар
</w:t>
      </w:r>
      <w:r>
        <w:br/>
      </w:r>
      <w:r>
        <w:rPr>
          <w:rFonts w:ascii="Times New Roman"/>
          <w:b w:val="false"/>
          <w:i w:val="false"/>
          <w:color w:val="000000"/>
          <w:sz w:val="28"/>
        </w:rPr>
        <w:t>
есебiнен -
</w:t>
      </w:r>
      <w:r>
        <w:br/>
      </w:r>
      <w:r>
        <w:rPr>
          <w:rFonts w:ascii="Times New Roman"/>
          <w:b w:val="false"/>
          <w:i w:val="false"/>
          <w:color w:val="000000"/>
          <w:sz w:val="28"/>
        </w:rPr>
        <w:t>
барлығы: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501
</w:t>
      </w:r>
      <w:r>
        <w:br/>
      </w:r>
      <w:r>
        <w:rPr>
          <w:rFonts w:ascii="Times New Roman"/>
          <w:b w:val="false"/>
          <w:i w:val="false"/>
          <w:color w:val="000000"/>
          <w:sz w:val="28"/>
        </w:rPr>
        <w:t>
дың берешегі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502
</w:t>
      </w:r>
      <w:r>
        <w:br/>
      </w:r>
      <w:r>
        <w:rPr>
          <w:rFonts w:ascii="Times New Roman"/>
          <w:b w:val="false"/>
          <w:i w:val="false"/>
          <w:color w:val="000000"/>
          <w:sz w:val="28"/>
        </w:rPr>
        <w:t>
.........
</w:t>
      </w:r>
      <w:r>
        <w:br/>
      </w:r>
      <w:r>
        <w:rPr>
          <w:rFonts w:ascii="Times New Roman"/>
          <w:b w:val="false"/>
          <w:i w:val="false"/>
          <w:color w:val="000000"/>
          <w:sz w:val="28"/>
        </w:rPr>
        <w:t>
есебінен -
</w:t>
      </w:r>
      <w:r>
        <w:br/>
      </w:r>
      <w:r>
        <w:rPr>
          <w:rFonts w:ascii="Times New Roman"/>
          <w:b w:val="false"/>
          <w:i w:val="false"/>
          <w:color w:val="000000"/>
          <w:sz w:val="28"/>
        </w:rPr>
        <w:t>
барлығы         600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
</w:t>
      </w:r>
      <w:r>
        <w:br/>
      </w:r>
      <w:r>
        <w:rPr>
          <w:rFonts w:ascii="Times New Roman"/>
          <w:b w:val="false"/>
          <w:i w:val="false"/>
          <w:color w:val="000000"/>
          <w:sz w:val="28"/>
        </w:rPr>
        <w:t>
дың берешегі    601
</w:t>
      </w:r>
      <w:r>
        <w:br/>
      </w:r>
      <w:r>
        <w:rPr>
          <w:rFonts w:ascii="Times New Roman"/>
          <w:b w:val="false"/>
          <w:i w:val="false"/>
          <w:color w:val="000000"/>
          <w:sz w:val="28"/>
        </w:rPr>
        <w:t>
-ағымдағы жыл.
</w:t>
      </w:r>
      <w:r>
        <w:br/>
      </w:r>
      <w:r>
        <w:rPr>
          <w:rFonts w:ascii="Times New Roman"/>
          <w:b w:val="false"/>
          <w:i w:val="false"/>
          <w:color w:val="000000"/>
          <w:sz w:val="28"/>
        </w:rPr>
        <w:t>
дың берешегі    602
</w:t>
      </w:r>
      <w:r>
        <w:br/>
      </w:r>
      <w:r>
        <w:rPr>
          <w:rFonts w:ascii="Times New Roman"/>
          <w:b w:val="false"/>
          <w:i w:val="false"/>
          <w:color w:val="000000"/>
          <w:sz w:val="28"/>
        </w:rPr>
        <w:t>
Қарж. жоспарын
</w:t>
      </w:r>
      <w:r>
        <w:br/>
      </w:r>
      <w:r>
        <w:rPr>
          <w:rFonts w:ascii="Times New Roman"/>
          <w:b w:val="false"/>
          <w:i w:val="false"/>
          <w:color w:val="000000"/>
          <w:sz w:val="28"/>
        </w:rPr>
        <w:t>
орын. балансы
</w:t>
      </w:r>
      <w:r>
        <w:br/>
      </w:r>
      <w:r>
        <w:rPr>
          <w:rFonts w:ascii="Times New Roman"/>
          <w:b w:val="false"/>
          <w:i w:val="false"/>
          <w:color w:val="000000"/>
          <w:sz w:val="28"/>
        </w:rPr>
        <w:t>
бойынша
</w:t>
      </w:r>
      <w:r>
        <w:br/>
      </w:r>
      <w:r>
        <w:rPr>
          <w:rFonts w:ascii="Times New Roman"/>
          <w:b w:val="false"/>
          <w:i w:val="false"/>
          <w:color w:val="000000"/>
          <w:sz w:val="28"/>
        </w:rPr>
        <w:t>
жиыны           700
</w:t>
      </w:r>
      <w:r>
        <w:br/>
      </w:r>
      <w:r>
        <w:rPr>
          <w:rFonts w:ascii="Times New Roman"/>
          <w:b w:val="false"/>
          <w:i w:val="false"/>
          <w:color w:val="000000"/>
          <w:sz w:val="28"/>
        </w:rPr>
        <w:t>
Барлығы (100+
</w:t>
      </w:r>
      <w:r>
        <w:br/>
      </w:r>
      <w:r>
        <w:rPr>
          <w:rFonts w:ascii="Times New Roman"/>
          <w:b w:val="false"/>
          <w:i w:val="false"/>
          <w:color w:val="000000"/>
          <w:sz w:val="28"/>
        </w:rPr>
        <w:t>
200+300+400+
</w:t>
      </w:r>
      <w:r>
        <w:br/>
      </w:r>
      <w:r>
        <w:rPr>
          <w:rFonts w:ascii="Times New Roman"/>
          <w:b w:val="false"/>
          <w:i w:val="false"/>
          <w:color w:val="000000"/>
          <w:sz w:val="28"/>
        </w:rPr>
        <w:t>
500+600):
</w:t>
      </w:r>
      <w:r>
        <w:br/>
      </w:r>
      <w:r>
        <w:rPr>
          <w:rFonts w:ascii="Times New Roman"/>
          <w:b w:val="false"/>
          <w:i w:val="false"/>
          <w:color w:val="000000"/>
          <w:sz w:val="28"/>
        </w:rPr>
        <w:t>
оның ішінде-
</w:t>
      </w:r>
      <w:r>
        <w:br/>
      </w:r>
      <w:r>
        <w:rPr>
          <w:rFonts w:ascii="Times New Roman"/>
          <w:b w:val="false"/>
          <w:i w:val="false"/>
          <w:color w:val="000000"/>
          <w:sz w:val="28"/>
        </w:rPr>
        <w:t>
мерзімі өткен
</w:t>
      </w:r>
      <w:r>
        <w:br/>
      </w:r>
      <w:r>
        <w:rPr>
          <w:rFonts w:ascii="Times New Roman"/>
          <w:b w:val="false"/>
          <w:i w:val="false"/>
          <w:color w:val="000000"/>
          <w:sz w:val="28"/>
        </w:rPr>
        <w:t>
қуыну
</w:t>
      </w:r>
      <w:r>
        <w:br/>
      </w:r>
      <w:r>
        <w:rPr>
          <w:rFonts w:ascii="Times New Roman"/>
          <w:b w:val="false"/>
          <w:i w:val="false"/>
          <w:color w:val="000000"/>
          <w:sz w:val="28"/>
        </w:rPr>
        <w:t>
берешегі        701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Көрсеткiштер    |Жол|Бухгалтерлік есеп бойынша|Дебитор |
</w:t>
      </w:r>
      <w:r>
        <w:br/>
      </w:r>
      <w:r>
        <w:rPr>
          <w:rFonts w:ascii="Times New Roman"/>
          <w:b w:val="false"/>
          <w:i w:val="false"/>
          <w:color w:val="000000"/>
          <w:sz w:val="28"/>
        </w:rPr>
        <w:t>
атауы           |N  |субшоттардың атауы       |береш   |
</w:t>
      </w:r>
      <w:r>
        <w:br/>
      </w:r>
      <w:r>
        <w:rPr>
          <w:rFonts w:ascii="Times New Roman"/>
          <w:b w:val="false"/>
          <w:i w:val="false"/>
          <w:color w:val="000000"/>
          <w:sz w:val="28"/>
        </w:rPr>
        <w:t>
                |   |                         |барлығы |
</w:t>
      </w:r>
      <w:r>
        <w:br/>
      </w:r>
      <w:r>
        <w:rPr>
          <w:rFonts w:ascii="Times New Roman"/>
          <w:b w:val="false"/>
          <w:i w:val="false"/>
          <w:color w:val="000000"/>
          <w:sz w:val="28"/>
        </w:rPr>
        <w:t>
________________|___|_________________________|        |
</w:t>
      </w:r>
      <w:r>
        <w:br/>
      </w:r>
      <w:r>
        <w:rPr>
          <w:rFonts w:ascii="Times New Roman"/>
          <w:b w:val="false"/>
          <w:i w:val="false"/>
          <w:color w:val="000000"/>
          <w:sz w:val="28"/>
        </w:rPr>
        <w:t>
                |   |179  |188 |191|192|198   |        |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1            2   15   16   17  18   19      20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Басшы _______ _______________  Бас бухгалтер _______ _______________
</w:t>
      </w:r>
      <w:r>
        <w:br/>
      </w:r>
      <w:r>
        <w:rPr>
          <w:rFonts w:ascii="Times New Roman"/>
          <w:b w:val="false"/>
          <w:i w:val="false"/>
          <w:color w:val="000000"/>
          <w:sz w:val="28"/>
        </w:rPr>
        <w:t>
       (қолы) (аты-жөні)                      (қолы)  (аты-жөнi)
</w:t>
      </w:r>
      <w:r>
        <w:br/>
      </w:r>
      <w:r>
        <w:rPr>
          <w:rFonts w:ascii="Times New Roman"/>
          <w:b w:val="false"/>
          <w:i w:val="false"/>
          <w:color w:val="000000"/>
          <w:sz w:val="28"/>
        </w:rPr>
        <w:t>
Күні"___" _________200_ж.
</w:t>
      </w:r>
    </w:p>
    <w:p>
      <w:pPr>
        <w:spacing w:after="0"/>
        <w:ind w:left="0"/>
        <w:jc w:val="both"/>
      </w:pPr>
      <w:r>
        <w:rPr>
          <w:rFonts w:ascii="Times New Roman"/>
          <w:b w:val="false"/>
          <w:i w:val="false"/>
          <w:color w:val="000000"/>
          <w:sz w:val="28"/>
        </w:rPr>
        <w:t>
Қазақстан Республикасы Қаржы министрінің   
</w:t>
      </w:r>
      <w:r>
        <w:br/>
      </w:r>
      <w:r>
        <w:rPr>
          <w:rFonts w:ascii="Times New Roman"/>
          <w:b w:val="false"/>
          <w:i w:val="false"/>
          <w:color w:val="000000"/>
          <w:sz w:val="28"/>
        </w:rPr>
        <w:t>
1998 жылғы 15 мамырдағы N 217 бұйрығымен   
</w:t>
      </w:r>
      <w:r>
        <w:br/>
      </w:r>
      <w:r>
        <w:rPr>
          <w:rFonts w:ascii="Times New Roman"/>
          <w:b w:val="false"/>
          <w:i w:val="false"/>
          <w:color w:val="000000"/>
          <w:sz w:val="28"/>
        </w:rPr>
        <w:t>
бекітілген Мемлекеттік мекемелердің     
</w:t>
      </w:r>
      <w:r>
        <w:br/>
      </w:r>
      <w:r>
        <w:rPr>
          <w:rFonts w:ascii="Times New Roman"/>
          <w:b w:val="false"/>
          <w:i w:val="false"/>
          <w:color w:val="000000"/>
          <w:sz w:val="28"/>
        </w:rPr>
        <w:t>
бухгалтерлік есебінің жылдық, тоқсандық көлемі 
</w:t>
      </w:r>
      <w:r>
        <w:br/>
      </w:r>
      <w:r>
        <w:rPr>
          <w:rFonts w:ascii="Times New Roman"/>
          <w:b w:val="false"/>
          <w:i w:val="false"/>
          <w:color w:val="000000"/>
          <w:sz w:val="28"/>
        </w:rPr>
        <w:t>
   мен нысандары туралы нұсқаулыққа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17 нысанмен толықтырылды - ҚР Қаржы министрінің 2004 жылғы 3 наурыздағы N 100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Гаранттар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
</w:t>
      </w:r>
      <w:r>
        <w:rPr>
          <w:rFonts w:ascii="Times New Roman"/>
          <w:b w:val="false"/>
          <w:i w:val="false"/>
          <w:color w:val="000000"/>
          <w:sz w:val="28"/>
        </w:rPr>
        <w:t>
</w:t>
      </w:r>
      <w:r>
        <w:br/>
      </w:r>
      <w:r>
        <w:rPr>
          <w:rFonts w:ascii="Times New Roman"/>
          <w:b w:val="false"/>
          <w:i w:val="false"/>
          <w:color w:val="000000"/>
          <w:sz w:val="28"/>
        </w:rPr>
        <w:t>
                                        ЕҚБС б/ша N 17 нысан   Коды
</w:t>
      </w:r>
      <w:r>
        <w:br/>
      </w:r>
      <w:r>
        <w:rPr>
          <w:rFonts w:ascii="Times New Roman"/>
          <w:b w:val="false"/>
          <w:i w:val="false"/>
          <w:color w:val="000000"/>
          <w:sz w:val="28"/>
        </w:rPr>
        <w:t>
Бюджеттік бағдарламалардың әкімшісі______ ҚҰБС б/ша          ______
</w:t>
      </w:r>
      <w:r>
        <w:br/>
      </w:r>
      <w:r>
        <w:rPr>
          <w:rFonts w:ascii="Times New Roman"/>
          <w:b w:val="false"/>
          <w:i w:val="false"/>
          <w:color w:val="000000"/>
          <w:sz w:val="28"/>
        </w:rPr>
        <w:t>
                                    1________200_ж.  Күні    ______
</w:t>
      </w:r>
      <w:r>
        <w:br/>
      </w:r>
      <w:r>
        <w:rPr>
          <w:rFonts w:ascii="Times New Roman"/>
          <w:b w:val="false"/>
          <w:i w:val="false"/>
          <w:color w:val="000000"/>
          <w:sz w:val="28"/>
        </w:rPr>
        <w:t>
Мерзімділігі: жылдық, тоқсандық _________________ ЕҚБС б/ша  ______
</w:t>
      </w:r>
      <w:r>
        <w:br/>
      </w:r>
      <w:r>
        <w:rPr>
          <w:rFonts w:ascii="Times New Roman"/>
          <w:b w:val="false"/>
          <w:i w:val="false"/>
          <w:color w:val="000000"/>
          <w:sz w:val="28"/>
        </w:rPr>
        <w:t>
Өлшем бірлігі_____________________________________ӨББЖ б/ша  ______
</w:t>
      </w:r>
      <w:r>
        <w:br/>
      </w:r>
      <w:r>
        <w:rPr>
          <w:rFonts w:ascii="Times New Roman"/>
          <w:b w:val="false"/>
          <w:i w:val="false"/>
          <w:color w:val="000000"/>
          <w:sz w:val="28"/>
        </w:rPr>
        <w:t>
Бақылау сомасы                                               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|Жол      |Барлығы
</w:t>
      </w:r>
      <w:r>
        <w:br/>
      </w:r>
      <w:r>
        <w:rPr>
          <w:rFonts w:ascii="Times New Roman"/>
          <w:b w:val="false"/>
          <w:i w:val="false"/>
          <w:color w:val="000000"/>
          <w:sz w:val="28"/>
        </w:rPr>
        <w:t>
                               |ерекшелік|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 басындағы қаражат қалдығы -
</w:t>
      </w:r>
      <w:r>
        <w:br/>
      </w:r>
      <w:r>
        <w:rPr>
          <w:rFonts w:ascii="Times New Roman"/>
          <w:b w:val="false"/>
          <w:i w:val="false"/>
          <w:color w:val="000000"/>
          <w:sz w:val="28"/>
        </w:rPr>
        <w:t>
барлығы                           О10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ақша қаражатының
</w:t>
      </w:r>
      <w:r>
        <w:br/>
      </w:r>
      <w:r>
        <w:rPr>
          <w:rFonts w:ascii="Times New Roman"/>
          <w:b w:val="false"/>
          <w:i w:val="false"/>
          <w:color w:val="000000"/>
          <w:sz w:val="28"/>
        </w:rPr>
        <w:t>
қалдығы                           О11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Ағымдағы жылдың түсімі            О20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О40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Шығыстар-барлығы                  О50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(ерекшеліктер
</w:t>
      </w:r>
      <w:r>
        <w:br/>
      </w:r>
      <w:r>
        <w:rPr>
          <w:rFonts w:ascii="Times New Roman"/>
          <w:b w:val="false"/>
          <w:i w:val="false"/>
          <w:color w:val="000000"/>
          <w:sz w:val="28"/>
        </w:rPr>
        <w:t>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Есептік кезең аяғындағы қаражат
</w:t>
      </w:r>
      <w:r>
        <w:br/>
      </w:r>
      <w:r>
        <w:rPr>
          <w:rFonts w:ascii="Times New Roman"/>
          <w:b w:val="false"/>
          <w:i w:val="false"/>
          <w:color w:val="000000"/>
          <w:sz w:val="28"/>
        </w:rPr>
        <w:t>
қалдығы - барлығы                 170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Оның ішінде ақша қаражатының
</w:t>
      </w:r>
      <w:r>
        <w:br/>
      </w:r>
      <w:r>
        <w:rPr>
          <w:rFonts w:ascii="Times New Roman"/>
          <w:b w:val="false"/>
          <w:i w:val="false"/>
          <w:color w:val="000000"/>
          <w:sz w:val="28"/>
        </w:rPr>
        <w:t>
қалдығы                           171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__________ ______________
</w:t>
      </w:r>
      <w:r>
        <w:br/>
      </w:r>
      <w:r>
        <w:rPr>
          <w:rFonts w:ascii="Times New Roman"/>
          <w:b w:val="false"/>
          <w:i w:val="false"/>
          <w:color w:val="000000"/>
          <w:sz w:val="28"/>
        </w:rPr>
        <w:t>
      (қолы)      (аты-жөні)
</w:t>
      </w:r>
      <w:r>
        <w:br/>
      </w:r>
      <w:r>
        <w:rPr>
          <w:rFonts w:ascii="Times New Roman"/>
          <w:b w:val="false"/>
          <w:i w:val="false"/>
          <w:color w:val="000000"/>
          <w:sz w:val="28"/>
        </w:rPr>
        <w:t>
Бас бухгалтер__________ ______________
</w:t>
      </w:r>
      <w:r>
        <w:br/>
      </w:r>
      <w:r>
        <w:rPr>
          <w:rFonts w:ascii="Times New Roman"/>
          <w:b w:val="false"/>
          <w:i w:val="false"/>
          <w:color w:val="000000"/>
          <w:sz w:val="28"/>
        </w:rPr>
        <w:t>
              (қолы)      (аты-жөні)
</w:t>
      </w:r>
      <w:r>
        <w:br/>
      </w:r>
      <w:r>
        <w:rPr>
          <w:rFonts w:ascii="Times New Roman"/>
          <w:b w:val="false"/>
          <w:i w:val="false"/>
          <w:color w:val="000000"/>
          <w:sz w:val="28"/>
        </w:rPr>
        <w:t>
"__" _________________ж.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