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c4e8" w14:textId="e53c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Этиль спиртін және алкогольді өнімдерді өндіруді, этиль спиртін сақтауды және өткізуді, алкогольді өнімдерді (сырадан басқа) сақтауды және көтермелі өткізуді лицензиялаудың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Алкогольді өнімдердің өндірісіне және айналысына мемлекеттік бақылау жасау жөніндегі комитет 1998 ж. 12 маусымдағы N 5 Бұйрық. Қазақстан Республикасының Әділет министрлігінде 1998 жылғы 2 шілдеде тіркелді. Тіркеу N 532. Күші жойылды - Қазақстан Республикасы Қаржы министрiнiң 2004 жылғы 30 желтоқсандағы N 471 бұйрығымен.</w:t>
      </w:r>
    </w:p>
    <w:p>
      <w:pPr>
        <w:spacing w:after="0"/>
        <w:ind w:left="0"/>
        <w:jc w:val="both"/>
      </w:pPr>
      <w:bookmarkStart w:name="z1" w:id="0"/>
      <w:r>
        <w:rPr>
          <w:rFonts w:ascii="Times New Roman"/>
          <w:b w:val="false"/>
          <w:i w:val="false"/>
          <w:color w:val="ff0000"/>
          <w:sz w:val="28"/>
        </w:rPr>
        <w:t xml:space="preserve">
-----------Күші жойылды------------ </w:t>
      </w:r>
    </w:p>
    <w:bookmarkEnd w:id="0"/>
    <w:p>
      <w:pPr>
        <w:spacing w:after="0"/>
        <w:ind w:left="0"/>
        <w:jc w:val="both"/>
      </w:pPr>
      <w:r>
        <w:rPr>
          <w:rFonts w:ascii="Times New Roman"/>
          <w:b w:val="false"/>
          <w:i w:val="false"/>
          <w:color w:val="ff0000"/>
          <w:sz w:val="28"/>
        </w:rPr>
        <w:t xml:space="preserve">      БҰЙЫРАМЫН: </w:t>
      </w:r>
      <w:r>
        <w:br/>
      </w:r>
      <w:r>
        <w:rPr>
          <w:rFonts w:ascii="Times New Roman"/>
          <w:b w:val="false"/>
          <w:i w:val="false"/>
          <w:color w:val="ff0000"/>
          <w:sz w:val="28"/>
        </w:rPr>
        <w:t xml:space="preserve">
     1. Қосымшаға сәйкес кейбiр нормативтiк құқықтық актiлердiң күшi жойылды деп танылсын... </w:t>
      </w:r>
      <w:r>
        <w:br/>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министрiнiң      </w:t>
      </w:r>
      <w:r>
        <w:br/>
      </w:r>
      <w:r>
        <w:rPr>
          <w:rFonts w:ascii="Times New Roman"/>
          <w:b w:val="false"/>
          <w:i w:val="false"/>
          <w:color w:val="ff0000"/>
          <w:sz w:val="28"/>
        </w:rPr>
        <w:t xml:space="preserve">
2004 жылғы 30 желтоқсандағы </w:t>
      </w:r>
      <w:r>
        <w:br/>
      </w:r>
      <w:r>
        <w:rPr>
          <w:rFonts w:ascii="Times New Roman"/>
          <w:b w:val="false"/>
          <w:i w:val="false"/>
          <w:color w:val="ff0000"/>
          <w:sz w:val="28"/>
        </w:rPr>
        <w:t xml:space="preserve">
N 471 бұйрығына қосымша   </w:t>
      </w:r>
    </w:p>
    <w:p>
      <w:pPr>
        <w:spacing w:after="0"/>
        <w:ind w:left="0"/>
        <w:jc w:val="both"/>
      </w:pPr>
      <w:r>
        <w:rPr>
          <w:rFonts w:ascii="Times New Roman"/>
          <w:b w:val="false"/>
          <w:i w:val="false"/>
          <w:color w:val="ff0000"/>
          <w:sz w:val="28"/>
        </w:rPr>
        <w:t xml:space="preserve">Күші жойылған кейбiр нормативтiк </w:t>
      </w:r>
      <w:r>
        <w:br/>
      </w:r>
      <w:r>
        <w:rPr>
          <w:rFonts w:ascii="Times New Roman"/>
          <w:b w:val="false"/>
          <w:i w:val="false"/>
          <w:color w:val="ff0000"/>
          <w:sz w:val="28"/>
        </w:rPr>
        <w:t xml:space="preserve">
құқықтық актiлер тiзбесi </w:t>
      </w:r>
    </w:p>
    <w:p>
      <w:pPr>
        <w:spacing w:after="0"/>
        <w:ind w:left="0"/>
        <w:jc w:val="both"/>
      </w:pPr>
      <w:r>
        <w:rPr>
          <w:rFonts w:ascii="Times New Roman"/>
          <w:b w:val="false"/>
          <w:i w:val="false"/>
          <w:color w:val="ff0000"/>
          <w:sz w:val="28"/>
        </w:rPr>
        <w:t xml:space="preserve">     3. "Этиль спиртiн және алкогольдi өнiмдердi өндiрудi, этиль спиртiн сақтауды және өткiзудi, алкогольдi өнiмдердi (сырадан басқа) сақтауды және көтермелi өткiзудi лицензиялаудың қағидалары" Алкоголь өнiмiнің өндiрiсi мен айналымын мемлекеттiк бақылау жөнiндегi комитетi Төрағасының 1998 жылғы 12 маусымдағы N 5 бұйрығы (Нормативтiк құқықтық актiлердi мемлекеттiк тiркеу тiзiлiмiнде N 532 болып тiркелген)...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Жалпы ережелер </w:t>
      </w:r>
    </w:p>
    <w:p>
      <w:pPr>
        <w:spacing w:after="0"/>
        <w:ind w:left="0"/>
        <w:jc w:val="both"/>
      </w:pPr>
      <w:r>
        <w:rPr>
          <w:rFonts w:ascii="Times New Roman"/>
          <w:b w:val="false"/>
          <w:i w:val="false"/>
          <w:color w:val="000000"/>
          <w:sz w:val="28"/>
        </w:rPr>
        <w:t>      1. Этиль спиртін және алкогольді өнімдерді өндіруді, этиль спиртін сақтауды және өткізуді, алкогольді өнімдерді (сырадан басқа) сақтауды және көтерме саудамен өткізуді лицензиялаудың осы Ережесі (бұдан әрі - Ереже) Қазақстан Республикасы Президентінің Заң күші бар 1995 ж. 17 сәуірдегі N 2200 </w:t>
      </w:r>
      <w:r>
        <w:rPr>
          <w:rFonts w:ascii="Times New Roman"/>
          <w:b w:val="false"/>
          <w:i w:val="false"/>
          <w:color w:val="000000"/>
          <w:sz w:val="28"/>
        </w:rPr>
        <w:t xml:space="preserve">Z952200_ </w:t>
      </w:r>
      <w:r>
        <w:rPr>
          <w:rFonts w:ascii="Times New Roman"/>
          <w:b w:val="false"/>
          <w:i w:val="false"/>
          <w:color w:val="000000"/>
          <w:sz w:val="28"/>
        </w:rPr>
        <w:t>"Лицензиялау туралы" Жарлығына, Қазақстан Республикасы Үкіметінің 1997 ж. 31 шілдедегі N 1195 </w:t>
      </w:r>
      <w:r>
        <w:rPr>
          <w:rFonts w:ascii="Times New Roman"/>
          <w:b w:val="false"/>
          <w:i w:val="false"/>
          <w:color w:val="000000"/>
          <w:sz w:val="28"/>
        </w:rPr>
        <w:t xml:space="preserve">P971195_ </w:t>
      </w:r>
      <w:r>
        <w:rPr>
          <w:rFonts w:ascii="Times New Roman"/>
          <w:b w:val="false"/>
          <w:i w:val="false"/>
          <w:color w:val="000000"/>
          <w:sz w:val="28"/>
        </w:rPr>
        <w:t>қаулысымен бекітілген, Этиль спиртін және алкогольді өнімдерді өндіруді, этиль спиртін сақтауды және өткізуді, алкогольді өнімдерді (сырадан басқа) сақтауды және көтерме саудамен өткізуді лицензиялаудың Тәртібі мен ережелеріне, Қазақстан Республикасы Үкіметінің 1997 ж. 26 мамырдағы N 882 </w:t>
      </w:r>
      <w:r>
        <w:rPr>
          <w:rFonts w:ascii="Times New Roman"/>
          <w:b w:val="false"/>
          <w:i w:val="false"/>
          <w:color w:val="000000"/>
          <w:sz w:val="28"/>
        </w:rPr>
        <w:t xml:space="preserve">P970882_ </w:t>
      </w:r>
      <w:r>
        <w:rPr>
          <w:rFonts w:ascii="Times New Roman"/>
          <w:b w:val="false"/>
          <w:i w:val="false"/>
          <w:color w:val="000000"/>
          <w:sz w:val="28"/>
        </w:rPr>
        <w:t>қаулысымен бекітілген, алкоголь өнімінің өндірісіне және айналысына бақылауды қамтамасыз ететін органдардың өзара іс-қимыл тәртібіне, Қазақстан Республикасы Үкіметінің 1997 ж. 14 ақпандағы N 217 </w:t>
      </w:r>
      <w:r>
        <w:rPr>
          <w:rFonts w:ascii="Times New Roman"/>
          <w:b w:val="false"/>
          <w:i w:val="false"/>
          <w:color w:val="000000"/>
          <w:sz w:val="28"/>
        </w:rPr>
        <w:t xml:space="preserve">P970217_ </w:t>
      </w:r>
      <w:r>
        <w:rPr>
          <w:rFonts w:ascii="Times New Roman"/>
          <w:b w:val="false"/>
          <w:i w:val="false"/>
          <w:color w:val="000000"/>
          <w:sz w:val="28"/>
        </w:rPr>
        <w:t>"Қазақстан Республикасында этиль спиртін және алкогольді өнімдерді өндіруді, импорттауды және өткізуді реттеу жөніндегі шаралар туралы" қаулысына, Қазақстан Республикасы Үкіметінің 1997 ж. 15 қаңтардағы N 68 </w:t>
      </w:r>
      <w:r>
        <w:rPr>
          <w:rFonts w:ascii="Times New Roman"/>
          <w:b w:val="false"/>
          <w:i w:val="false"/>
          <w:color w:val="000000"/>
          <w:sz w:val="28"/>
        </w:rPr>
        <w:t xml:space="preserve">P970068_ </w:t>
      </w:r>
      <w:r>
        <w:rPr>
          <w:rFonts w:ascii="Times New Roman"/>
          <w:b w:val="false"/>
          <w:i w:val="false"/>
          <w:color w:val="000000"/>
          <w:sz w:val="28"/>
        </w:rPr>
        <w:t xml:space="preserve">"Акцизделетін өнімді өндіруден және өткізуден қаражаттардың бюджетке түсуін бақылауды күшейту жөніндегі қосымша шаралар туралы" қаулысына сәйкес әзірленді және этиль спиртін және алкоголь өнімін өндіруді лицензиялау, этиль спиртін сақтау және өткізу, алкоголь өнімін (сырадан басқа) сақтау және көтерме саудамен өткізу жөніндегі жұмыстарды жүргізудің тәртібін, лицензиялар берудің тәртібі мен ережелерін белгілейді. </w:t>
      </w:r>
      <w:r>
        <w:br/>
      </w:r>
      <w:r>
        <w:rPr>
          <w:rFonts w:ascii="Times New Roman"/>
          <w:b w:val="false"/>
          <w:i w:val="false"/>
          <w:color w:val="000000"/>
          <w:sz w:val="28"/>
        </w:rPr>
        <w:t xml:space="preserve">
     2. Этиль спиртін және алкогольді өнімдерді өндіруді, этиль спиртін сақтауды және өткізуді, алкогольді өнімдерді (сырадан басқа) сақтауды және көтерме саудамен өткізуді лицензиялау этиль спиртінің және алкогольді өнімдердің өндірісі мен айналысын мемлекеттік реттеу, тұтыну рыногын сапалы өніммен қамтамасыз ету, мемлекеттің, өндірушілердің мүдделерін және тұтынушылардың құқықтарын қорғау мақсатында жүзеге асырылады. </w:t>
      </w:r>
      <w:r>
        <w:br/>
      </w:r>
      <w:r>
        <w:rPr>
          <w:rFonts w:ascii="Times New Roman"/>
          <w:b w:val="false"/>
          <w:i w:val="false"/>
          <w:color w:val="000000"/>
          <w:sz w:val="28"/>
        </w:rPr>
        <w:t xml:space="preserve">
     3. Лицензиялау кезінде алкогольді өнімдерді және этиль спиртін сәйкестендіру Достастыққа мүше мемлекеттер Үкіметтерінің 1995 ж. 3 қарашадағы Келісімінде қабылданған, Тәуелсіз Мемлекеттер Достастығының сыртқы экономикалық қызметінің Біркелкі Тауарлық номенклатурасына (СЭҚ ТН) сәйкес жүргізіледі. </w:t>
      </w:r>
      <w:r>
        <w:br/>
      </w:r>
      <w:r>
        <w:rPr>
          <w:rFonts w:ascii="Times New Roman"/>
          <w:b w:val="false"/>
          <w:i w:val="false"/>
          <w:color w:val="000000"/>
          <w:sz w:val="28"/>
        </w:rPr>
        <w:t xml:space="preserve">
     4. Лицензиялауға СЭҚ ТН-2203, 2204, 2205, 2206, 2207, 2208 кодтары бойынша этиль спиртін және алкогольді өнімдерді бөліп құюды, сақтауды және өткізуді қамтитын өндіріс жатады.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Айқындама </w:t>
      </w:r>
    </w:p>
    <w:p>
      <w:pPr>
        <w:spacing w:after="0"/>
        <w:ind w:left="0"/>
        <w:jc w:val="both"/>
      </w:pPr>
      <w:r>
        <w:rPr>
          <w:rFonts w:ascii="Times New Roman"/>
          <w:b w:val="false"/>
          <w:i w:val="false"/>
          <w:color w:val="000000"/>
          <w:sz w:val="28"/>
        </w:rPr>
        <w:t xml:space="preserve">     5. Осы тәртіпте және лицензиялау кезінде мынадай ұғымдар мен айқындамалар қолданылады: </w:t>
      </w:r>
      <w:r>
        <w:br/>
      </w:r>
      <w:r>
        <w:rPr>
          <w:rFonts w:ascii="Times New Roman"/>
          <w:b w:val="false"/>
          <w:i w:val="false"/>
          <w:color w:val="000000"/>
          <w:sz w:val="28"/>
        </w:rPr>
        <w:t xml:space="preserve">
     1) Лицензиар, Комитет - Қазақстан Республикасының Энергетика, индустрия және сауда министрлігінің Алкогольді өнімдердің өндірісіне және айналысына мемлекеттік бақылау жасау жөніндегі Комитет; </w:t>
      </w:r>
      <w:r>
        <w:br/>
      </w:r>
      <w:r>
        <w:rPr>
          <w:rFonts w:ascii="Times New Roman"/>
          <w:b w:val="false"/>
          <w:i w:val="false"/>
          <w:color w:val="000000"/>
          <w:sz w:val="28"/>
        </w:rPr>
        <w:t xml:space="preserve">
     2) Лицензиар - этиль спиртін және алкогольді өнімдерді өндіру саласындағы іс-әрекетін лицензиялау негізінде жүзеге асыратын заңды немесе жеке тұлға; </w:t>
      </w:r>
      <w:r>
        <w:br/>
      </w:r>
      <w:r>
        <w:rPr>
          <w:rFonts w:ascii="Times New Roman"/>
          <w:b w:val="false"/>
          <w:i w:val="false"/>
          <w:color w:val="000000"/>
          <w:sz w:val="28"/>
        </w:rPr>
        <w:t xml:space="preserve">
     3) Өтінішкер - лицензия алу үшін құжаттарды белгіленген тәртіппен тапсырған шаруагер субъект; </w:t>
      </w:r>
      <w:r>
        <w:br/>
      </w:r>
      <w:r>
        <w:rPr>
          <w:rFonts w:ascii="Times New Roman"/>
          <w:b w:val="false"/>
          <w:i w:val="false"/>
          <w:color w:val="000000"/>
          <w:sz w:val="28"/>
        </w:rPr>
        <w:t xml:space="preserve">
     4) Кәсіпорын - "ҚазАлкоОрталық" республикалық мемлекеттік кәсіпорыны; </w:t>
      </w:r>
      <w:r>
        <w:br/>
      </w:r>
      <w:r>
        <w:rPr>
          <w:rFonts w:ascii="Times New Roman"/>
          <w:b w:val="false"/>
          <w:i w:val="false"/>
          <w:color w:val="000000"/>
          <w:sz w:val="28"/>
        </w:rPr>
        <w:t xml:space="preserve">
     5) 131-67 ГОСТ бойынша тамақтық шикізаттан алынған этилді спирт - этилді шикізат-спирті, 5962-67 ГОСТ бойынша ректификтелген, 10.04.05.38-88 ТУ бойынша коньяктік, 10.04.05.51 ТУ бойынша жүзімді спирт, 9182-349-05031531-96 ТУ бойынша этилдi жүзiмдi шикiзат спирт және ректификат, 10-05031531-3343-93 ТУ бойынша этилді жемісті шикізат спирт және ректификат;&lt;*&gt; </w:t>
      </w:r>
      <w:r>
        <w:br/>
      </w:r>
      <w:r>
        <w:rPr>
          <w:rFonts w:ascii="Times New Roman"/>
          <w:b w:val="false"/>
          <w:i w:val="false"/>
          <w:color w:val="000000"/>
          <w:sz w:val="28"/>
        </w:rPr>
        <w:t xml:space="preserve">
     6) 38/402-62-117-90 ТУ бойынша тамақтық емес шикізаттан алынған этилді спирт - этилді синтетикалық техникалық спирт, 18300-87 ГОСТ бойынша этилді ректификтелген техникалық спирт, 17299-78 ГОСТ бойынша этилді техникалық спирт;&lt;*&gt; </w:t>
      </w:r>
      <w:r>
        <w:br/>
      </w:r>
      <w:r>
        <w:rPr>
          <w:rFonts w:ascii="Times New Roman"/>
          <w:b w:val="false"/>
          <w:i w:val="false"/>
          <w:color w:val="000000"/>
          <w:sz w:val="28"/>
        </w:rPr>
        <w:t xml:space="preserve">
     7) 5963-67 ГОСТ бойынша ішетін этилді спирт - жоғары дәрежеде тазартылған, жұмсақ су қосылған, сүзгіден өткізілген және белгілі уақыт ұсталған этильді ректификтелген спирттің 95%-тік қоспасы;&lt;*&gt; </w:t>
      </w:r>
      <w:r>
        <w:br/>
      </w:r>
      <w:r>
        <w:rPr>
          <w:rFonts w:ascii="Times New Roman"/>
          <w:b w:val="false"/>
          <w:i w:val="false"/>
          <w:color w:val="000000"/>
          <w:sz w:val="28"/>
        </w:rPr>
        <w:t xml:space="preserve">
     8) Алкогольді өнім - арақ, ликерлі-арақ өнімдері, коньяктар (брендилер), виски, ром, кальвадостар, жүзім және жеміс-жидек шараптары, сыра және этиль спиртінің көлемдік үлесі, тамақ шикізаты жасалған, көлемінің 1,5 % аса өзге де тамақ өнімдері;&lt;*&gt;&lt;*&gt; </w:t>
      </w:r>
      <w:r>
        <w:br/>
      </w:r>
      <w:r>
        <w:rPr>
          <w:rFonts w:ascii="Times New Roman"/>
          <w:b w:val="false"/>
          <w:i w:val="false"/>
          <w:color w:val="000000"/>
          <w:sz w:val="28"/>
        </w:rPr>
        <w:t xml:space="preserve">
     9) Арақ - күші 38-45, 50 және 56 %-тік ингредиенттер қосылған немесе қосылмаған, сүзгіден өткізілген сулы-спиртті ерітіндіні адсорбентпен арнайы ұқсатудан алынған спиртті ішімдік; </w:t>
      </w:r>
      <w:r>
        <w:br/>
      </w:r>
      <w:r>
        <w:rPr>
          <w:rFonts w:ascii="Times New Roman"/>
          <w:b w:val="false"/>
          <w:i w:val="false"/>
          <w:color w:val="000000"/>
          <w:sz w:val="28"/>
        </w:rPr>
        <w:t xml:space="preserve">
     10) Ликерлі-арақ өнімдері - ректификтелген спирті бар шала фабрикаттарды араластырып дайындалған күштілігі 12-60 %-тік алкогольді ішімдік; </w:t>
      </w:r>
      <w:r>
        <w:br/>
      </w:r>
      <w:r>
        <w:rPr>
          <w:rFonts w:ascii="Times New Roman"/>
          <w:b w:val="false"/>
          <w:i w:val="false"/>
          <w:color w:val="000000"/>
          <w:sz w:val="28"/>
        </w:rPr>
        <w:t xml:space="preserve">
     11) Виски - астық дәні ашытқысын айдаумен алынатын және іші қақталған емен күбісінде шикі спиртте ұсталған күшті алкогольді ішімдік; </w:t>
      </w:r>
      <w:r>
        <w:br/>
      </w:r>
      <w:r>
        <w:rPr>
          <w:rFonts w:ascii="Times New Roman"/>
          <w:b w:val="false"/>
          <w:i w:val="false"/>
          <w:color w:val="000000"/>
          <w:sz w:val="28"/>
        </w:rPr>
        <w:t xml:space="preserve">
     12) Ром - қант құрағынан алынған спиртті емен күбісінде ұстау жолымен дайындалатын күшті алкогольді ішімдік; </w:t>
      </w:r>
      <w:r>
        <w:br/>
      </w:r>
      <w:r>
        <w:rPr>
          <w:rFonts w:ascii="Times New Roman"/>
          <w:b w:val="false"/>
          <w:i w:val="false"/>
          <w:color w:val="000000"/>
          <w:sz w:val="28"/>
        </w:rPr>
        <w:t xml:space="preserve">
     13) Джин - арпа спирті мен можжевела дәнінің хош иісті спиртінен алынатын ликерлі-арақ заты; </w:t>
      </w:r>
      <w:r>
        <w:br/>
      </w:r>
      <w:r>
        <w:rPr>
          <w:rFonts w:ascii="Times New Roman"/>
          <w:b w:val="false"/>
          <w:i w:val="false"/>
          <w:color w:val="000000"/>
          <w:sz w:val="28"/>
        </w:rPr>
        <w:t xml:space="preserve">
     14) Сыра - дәнді сыра ашытқысымен божыту жолымен алынатын, көмір тегінің қос қышқылы сіңірілген, жұмсақ алкогольді көбікті ішімдік; </w:t>
      </w:r>
      <w:r>
        <w:br/>
      </w:r>
      <w:r>
        <w:rPr>
          <w:rFonts w:ascii="Times New Roman"/>
          <w:b w:val="false"/>
          <w:i w:val="false"/>
          <w:color w:val="000000"/>
          <w:sz w:val="28"/>
        </w:rPr>
        <w:t xml:space="preserve">
     15) Шарап өнімдері - ішімдіктердің мынадай түрлерін қамтитын, жүзімді, жемістер мен жидектерді ұқсатудан алынатын өнімдер: </w:t>
      </w:r>
      <w:r>
        <w:br/>
      </w:r>
      <w:r>
        <w:rPr>
          <w:rFonts w:ascii="Times New Roman"/>
          <w:b w:val="false"/>
          <w:i w:val="false"/>
          <w:color w:val="000000"/>
          <w:sz w:val="28"/>
        </w:rPr>
        <w:t xml:space="preserve">
     1) Жүзім шарабы - жүзім ашытқысын спиртте божыту немесе шелдеу нәтижесінде алынатын алкогольді ішімдік. Спирттің көлемдік үлесі кемінде 9%-ті құрауға тиіс;&lt;*&gt; </w:t>
      </w:r>
      <w:r>
        <w:br/>
      </w:r>
      <w:r>
        <w:rPr>
          <w:rFonts w:ascii="Times New Roman"/>
          <w:b w:val="false"/>
          <w:i w:val="false"/>
          <w:color w:val="000000"/>
          <w:sz w:val="28"/>
        </w:rPr>
        <w:t xml:space="preserve">
     2) Жеміс-жидек шарабы - жаңа піскен жемістердің қант қосылған шырынын немесе алдын-ала божытылған жеміс езіндісінен алынған қант қосылған шырынды спиртте божыту жолымен дайындалған алкоголді ішімдік; </w:t>
      </w:r>
      <w:r>
        <w:br/>
      </w:r>
      <w:r>
        <w:rPr>
          <w:rFonts w:ascii="Times New Roman"/>
          <w:b w:val="false"/>
          <w:i w:val="false"/>
          <w:color w:val="000000"/>
          <w:sz w:val="28"/>
        </w:rPr>
        <w:t xml:space="preserve">
     3) Калвадос - арнайы ұсталған алма спиртінен дайындалған, өзіне тән өңі және дәмі бар күшті алкогольді ішімдік; </w:t>
      </w:r>
      <w:r>
        <w:br/>
      </w:r>
      <w:r>
        <w:rPr>
          <w:rFonts w:ascii="Times New Roman"/>
          <w:b w:val="false"/>
          <w:i w:val="false"/>
          <w:color w:val="000000"/>
          <w:sz w:val="28"/>
        </w:rPr>
        <w:t xml:space="preserve">
     4) Коньяк (бренди) - ГОСТ-і 3741-91, кемінде 3 жыл ұсталған коньяк спиртінен дайындалған, өзіне тән өңі және дәмі бар күшті алкогольді ішімдік. </w:t>
      </w:r>
      <w:r>
        <w:br/>
      </w:r>
      <w:r>
        <w:rPr>
          <w:rFonts w:ascii="Times New Roman"/>
          <w:b w:val="false"/>
          <w:i w:val="false"/>
          <w:color w:val="000000"/>
          <w:sz w:val="28"/>
        </w:rPr>
        <w:t xml:space="preserve">
     16) Өндіру - бөліп құю сатысын қоса, этиль спиртін және алкогольді өнімдерді шығару; </w:t>
      </w:r>
      <w:r>
        <w:br/>
      </w:r>
      <w:r>
        <w:rPr>
          <w:rFonts w:ascii="Times New Roman"/>
          <w:b w:val="false"/>
          <w:i w:val="false"/>
          <w:color w:val="000000"/>
          <w:sz w:val="28"/>
        </w:rPr>
        <w:t xml:space="preserve">
     17) Сақтау - нормативтік-құқықтық актілерде және осы Қағидаларда белгіленген талаптарға сай келетін арнаулы қойма жайларында алкоголь өнімдерінің және этиль спиртінің сақталуы; </w:t>
      </w:r>
      <w:r>
        <w:br/>
      </w:r>
      <w:r>
        <w:rPr>
          <w:rFonts w:ascii="Times New Roman"/>
          <w:b w:val="false"/>
          <w:i w:val="false"/>
          <w:color w:val="000000"/>
          <w:sz w:val="28"/>
        </w:rPr>
        <w:t xml:space="preserve">
     18) Өткізу - сату, алмасу, қайтарымсыз беру мақсатымен алкогольді өнімдерді және этиль спиртін жөнелту, сондай-ақ кепілдендірілген тауарларды кепілдік ұстаушыға тапсыру; </w:t>
      </w:r>
      <w:r>
        <w:br/>
      </w:r>
      <w:r>
        <w:rPr>
          <w:rFonts w:ascii="Times New Roman"/>
          <w:b w:val="false"/>
          <w:i w:val="false"/>
          <w:color w:val="000000"/>
          <w:sz w:val="28"/>
        </w:rPr>
        <w:t xml:space="preserve">
     19) Көтерме саудамен өткізу - тауар қоймаларынан жүргізілетін алкогольді өнімдерді шексіз көлемде сату, алмасу, қайтарымсыз беру мақсатымен еркін жөнелту, сондай-ақ сауда алаңдары мен залдарын пайдалануды көздемейтін, оны одан әрі сатуды көздейтін, кепілдендірілген тауарларды кепілдік ұстаушыға тапсыру; </w:t>
      </w:r>
      <w:r>
        <w:br/>
      </w:r>
      <w:r>
        <w:rPr>
          <w:rFonts w:ascii="Times New Roman"/>
          <w:b w:val="false"/>
          <w:i w:val="false"/>
          <w:color w:val="000000"/>
          <w:sz w:val="28"/>
        </w:rPr>
        <w:t xml:space="preserve">
     20) Бөлшек сауда - алкоголь өнімін тұтынушыларға бір-бірлеп сату, олардың қайта сатылуы үшін емес;&lt;*&gt; </w:t>
      </w:r>
      <w:r>
        <w:br/>
      </w:r>
      <w:r>
        <w:rPr>
          <w:rFonts w:ascii="Times New Roman"/>
          <w:b w:val="false"/>
          <w:i w:val="false"/>
          <w:color w:val="000000"/>
          <w:sz w:val="28"/>
        </w:rPr>
        <w:t xml:space="preserve">
     21) Тауар қоймалары - көлік кіретін жолдары бар және тауарларды сақтау, қабылдау және босату үшін ыңғайланған арнаулы тұрақты ғимараттар.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өзгертілді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өзгертілді - ҚР Алкогольді өнімдерді өндіруге және олардың айналымына мемлекеттік бақылау жасау жөніндегі комитетінің 1998.12.21. N 96 </w:t>
      </w:r>
      <w:r>
        <w:rPr>
          <w:rFonts w:ascii="Times New Roman"/>
          <w:b w:val="false"/>
          <w:i w:val="false"/>
          <w:color w:val="000000"/>
          <w:sz w:val="28"/>
        </w:rPr>
        <w:t xml:space="preserve">V980762_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Этиль спиртін және алкогольді өнімдерді өндіруге, этиль </w:t>
      </w:r>
      <w:r>
        <w:br/>
      </w:r>
      <w:r>
        <w:rPr>
          <w:rFonts w:ascii="Times New Roman"/>
          <w:b w:val="false"/>
          <w:i w:val="false"/>
          <w:color w:val="000000"/>
          <w:sz w:val="28"/>
        </w:rPr>
        <w:t>
</w:t>
      </w:r>
      <w:r>
        <w:rPr>
          <w:rFonts w:ascii="Times New Roman"/>
          <w:b/>
          <w:i w:val="false"/>
          <w:color w:val="000000"/>
          <w:sz w:val="28"/>
        </w:rPr>
        <w:t xml:space="preserve">        спиртін сақтауға және өткізуге, алкогольді өнімдерді </w:t>
      </w:r>
      <w:r>
        <w:br/>
      </w:r>
      <w:r>
        <w:rPr>
          <w:rFonts w:ascii="Times New Roman"/>
          <w:b w:val="false"/>
          <w:i w:val="false"/>
          <w:color w:val="000000"/>
          <w:sz w:val="28"/>
        </w:rPr>
        <w:t>
</w:t>
      </w:r>
      <w:r>
        <w:rPr>
          <w:rFonts w:ascii="Times New Roman"/>
          <w:b/>
          <w:i w:val="false"/>
          <w:color w:val="000000"/>
          <w:sz w:val="28"/>
        </w:rPr>
        <w:t xml:space="preserve">        (сырадан басқа) сақтауға және көтерме саудамен </w:t>
      </w:r>
      <w:r>
        <w:br/>
      </w:r>
      <w:r>
        <w:rPr>
          <w:rFonts w:ascii="Times New Roman"/>
          <w:b w:val="false"/>
          <w:i w:val="false"/>
          <w:color w:val="000000"/>
          <w:sz w:val="28"/>
        </w:rPr>
        <w:t>
</w:t>
      </w:r>
      <w:r>
        <w:rPr>
          <w:rFonts w:ascii="Times New Roman"/>
          <w:b/>
          <w:i w:val="false"/>
          <w:color w:val="000000"/>
          <w:sz w:val="28"/>
        </w:rPr>
        <w:t xml:space="preserve">        өткізуге лицензия берудің тәртібі мен қағидалары </w:t>
      </w:r>
    </w:p>
    <w:p>
      <w:pPr>
        <w:spacing w:after="0"/>
        <w:ind w:left="0"/>
        <w:jc w:val="both"/>
      </w:pPr>
      <w:r>
        <w:rPr>
          <w:rFonts w:ascii="Times New Roman"/>
          <w:b w:val="false"/>
          <w:i w:val="false"/>
          <w:color w:val="000000"/>
          <w:sz w:val="28"/>
        </w:rPr>
        <w:t xml:space="preserve">     6. Өтінішкер Лицензия алу үшін комитетке мынадай құжаттарды тапсырады: </w:t>
      </w:r>
      <w:r>
        <w:br/>
      </w:r>
      <w:r>
        <w:rPr>
          <w:rFonts w:ascii="Times New Roman"/>
          <w:b w:val="false"/>
          <w:i w:val="false"/>
          <w:color w:val="000000"/>
          <w:sz w:val="28"/>
        </w:rPr>
        <w:t xml:space="preserve">
     1) Қазақстан Республикасының Үкіметі бекіткен үлгідегі өтінішті (1-қосымша); </w:t>
      </w:r>
      <w:r>
        <w:br/>
      </w:r>
      <w:r>
        <w:rPr>
          <w:rFonts w:ascii="Times New Roman"/>
          <w:b w:val="false"/>
          <w:i w:val="false"/>
          <w:color w:val="000000"/>
          <w:sz w:val="28"/>
        </w:rPr>
        <w:t xml:space="preserve">
     2) заңды тұлғалар үшін -  қазақ және орыс тілдеріндегі, бірінші басшының қолымен және Өтінішкердің мөрімен бекітілген, заңды тұлғаны мемлекеттік тіркеу (қайтадан тіркеу) туралы куәліктің ксерокөшірмесін; </w:t>
      </w:r>
      <w:r>
        <w:br/>
      </w:r>
      <w:r>
        <w:rPr>
          <w:rFonts w:ascii="Times New Roman"/>
          <w:b w:val="false"/>
          <w:i w:val="false"/>
          <w:color w:val="000000"/>
          <w:sz w:val="28"/>
        </w:rPr>
        <w:t xml:space="preserve">
     3) жеке тұлғалар үшін - жеке тұлғаны және кәсіпкерлік іс-әрекетпен айналысу құқығына патентті куәландыратын, нотариалдық расталған құжаттардың ксерокөшірмелерін; </w:t>
      </w:r>
      <w:r>
        <w:br/>
      </w:r>
      <w:r>
        <w:rPr>
          <w:rFonts w:ascii="Times New Roman"/>
          <w:b w:val="false"/>
          <w:i w:val="false"/>
          <w:color w:val="000000"/>
          <w:sz w:val="28"/>
        </w:rPr>
        <w:t xml:space="preserve">
     4) Комитетпен келісілген нысан бойынша (түпнұсқа) лицензиялар алудың мүмкіндіктері туралы (іс-әрекеттің әрбір түрі бойынша) стандарттау және метрология, санитарлық және экологиялық қадағалау органдарының тұжырымдамаларын; </w:t>
      </w:r>
      <w:r>
        <w:br/>
      </w:r>
      <w:r>
        <w:rPr>
          <w:rFonts w:ascii="Times New Roman"/>
          <w:b w:val="false"/>
          <w:i w:val="false"/>
          <w:color w:val="000000"/>
          <w:sz w:val="28"/>
        </w:rPr>
        <w:t xml:space="preserve">
     5) этиль спиртін және алкогольді өнімдерді өндіру, этиль спиртін сақтау және өткізу, алкогольді өнімдерді (сырадан басқа) сақтау және көтерме саудамен өткізу үшін қойылатын біліктілік деңгейі мен талаптарға Өтінішкердің сай келетінін растайтын құжатты; </w:t>
      </w:r>
      <w:r>
        <w:br/>
      </w:r>
      <w:r>
        <w:rPr>
          <w:rFonts w:ascii="Times New Roman"/>
          <w:b w:val="false"/>
          <w:i w:val="false"/>
          <w:color w:val="000000"/>
          <w:sz w:val="28"/>
        </w:rPr>
        <w:t xml:space="preserve">
     6) лицензиялық алымды Өтінішкердің төлегенін растайтын құжаттардың ксерокөшірмелерін. </w:t>
      </w:r>
      <w:r>
        <w:br/>
      </w:r>
      <w:r>
        <w:rPr>
          <w:rFonts w:ascii="Times New Roman"/>
          <w:b w:val="false"/>
          <w:i w:val="false"/>
          <w:color w:val="000000"/>
          <w:sz w:val="28"/>
        </w:rPr>
        <w:t xml:space="preserve">
     7. Құжаттар жедел тігілімге жинақталған қағаздарға арналған папкада, жолдама хатпен қоса (2-қосымша) тапсырылады.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 xml:space="preserve">Зерттеу </w:t>
      </w:r>
    </w:p>
    <w:p>
      <w:pPr>
        <w:spacing w:after="0"/>
        <w:ind w:left="0"/>
        <w:jc w:val="both"/>
      </w:pPr>
      <w:r>
        <w:rPr>
          <w:rFonts w:ascii="Times New Roman"/>
          <w:b w:val="false"/>
          <w:i w:val="false"/>
          <w:color w:val="000000"/>
          <w:sz w:val="28"/>
        </w:rPr>
        <w:t xml:space="preserve">     8. Этиль спиртін және алкогольді өнімдерді өндіру, этиль спиртін сақтау және өткізу, алкогольді өнімдерді (сырадан басқа) сақтау және көтерме саудамен өткізу үшін қойылатын біліктілік деңгейі мен талаптарға Өтінішкердің сай келетінін растайтын құжат нысан бойынша кәсіпорын беретін, Комитет бекіткен тиісті Акт болып табылады. </w:t>
      </w:r>
      <w:r>
        <w:br/>
      </w:r>
      <w:r>
        <w:rPr>
          <w:rFonts w:ascii="Times New Roman"/>
          <w:b w:val="false"/>
          <w:i w:val="false"/>
          <w:color w:val="000000"/>
          <w:sz w:val="28"/>
        </w:rPr>
        <w:t xml:space="preserve">
     9. Этиль спиртін және алкогольді өнімдерді өндіру, этиль спиртін сақтау және өткізу, алкогольді өнімдерді (сырадан басқа) сақтау және көтерме саудамен өткізу үшін қойылатын біліктілік деңгейі мен талаптарға сай келетіні туралы Актіні алу үшін Өтінішкерлер Кәсіпорынға мынадай құжаттарды тапсырады: </w:t>
      </w:r>
      <w:r>
        <w:br/>
      </w:r>
      <w:r>
        <w:rPr>
          <w:rFonts w:ascii="Times New Roman"/>
          <w:b w:val="false"/>
          <w:i w:val="false"/>
          <w:color w:val="000000"/>
          <w:sz w:val="28"/>
        </w:rPr>
        <w:t xml:space="preserve">
     1) Зерттеу жүргізуге арналған белгіленген үлгідегі Өтінішті (3-қосымша); </w:t>
      </w:r>
      <w:r>
        <w:br/>
      </w:r>
      <w:r>
        <w:rPr>
          <w:rFonts w:ascii="Times New Roman"/>
          <w:b w:val="false"/>
          <w:i w:val="false"/>
          <w:color w:val="000000"/>
          <w:sz w:val="28"/>
        </w:rPr>
        <w:t xml:space="preserve">
     2) Нотариалдық расталған жарғының көшірмесін; </w:t>
      </w:r>
      <w:r>
        <w:br/>
      </w:r>
      <w:r>
        <w:rPr>
          <w:rFonts w:ascii="Times New Roman"/>
          <w:b w:val="false"/>
          <w:i w:val="false"/>
          <w:color w:val="000000"/>
          <w:sz w:val="28"/>
        </w:rPr>
        <w:t xml:space="preserve">
     3) 2 және 3-қосымшалармен бірге алдыңғы қаржылық жыл үшін бухгалтерлік балансты; </w:t>
      </w:r>
      <w:r>
        <w:br/>
      </w:r>
      <w:r>
        <w:rPr>
          <w:rFonts w:ascii="Times New Roman"/>
          <w:b w:val="false"/>
          <w:i w:val="false"/>
          <w:color w:val="000000"/>
          <w:sz w:val="28"/>
        </w:rPr>
        <w:t xml:space="preserve">
     4) Осы қағидалардың 6-тармағының 2) және 3) тармақшаларында аталған, Өтінішкердің бірінші басшысының мөрімен және қолымен расталған құжаттардың көшірмелерін; </w:t>
      </w:r>
      <w:r>
        <w:br/>
      </w:r>
      <w:r>
        <w:rPr>
          <w:rFonts w:ascii="Times New Roman"/>
          <w:b w:val="false"/>
          <w:i w:val="false"/>
          <w:color w:val="000000"/>
          <w:sz w:val="28"/>
        </w:rPr>
        <w:t xml:space="preserve">
     5) Лицензиат - кәсіпорынның паспортын (4-қосымша); </w:t>
      </w:r>
      <w:r>
        <w:br/>
      </w:r>
      <w:r>
        <w:rPr>
          <w:rFonts w:ascii="Times New Roman"/>
          <w:b w:val="false"/>
          <w:i w:val="false"/>
          <w:color w:val="000000"/>
          <w:sz w:val="28"/>
        </w:rPr>
        <w:t xml:space="preserve">
     6) Салық Комитеті белгілеген нысан (түпнұсқа) бойынша салық төлеуші ретінде тіркелгені туралы және салық және бюджетке төленетін басқа да салықтар бойынша борышының жоқтысы туралы Салық Комитеті органының анықтамасын; </w:t>
      </w:r>
      <w:r>
        <w:br/>
      </w:r>
      <w:r>
        <w:rPr>
          <w:rFonts w:ascii="Times New Roman"/>
          <w:b w:val="false"/>
          <w:i w:val="false"/>
          <w:color w:val="000000"/>
          <w:sz w:val="28"/>
        </w:rPr>
        <w:t xml:space="preserve">
     7) Комитетпен келісілген нысан (түпнұсқа) бойынша Өтінішкердің өртке қарсы талаптарға сай келетіндігі туралы өртті қадағалау органдарының тұжырымдамасын; </w:t>
      </w:r>
      <w:r>
        <w:br/>
      </w:r>
      <w:r>
        <w:rPr>
          <w:rFonts w:ascii="Times New Roman"/>
          <w:b w:val="false"/>
          <w:i w:val="false"/>
          <w:color w:val="000000"/>
          <w:sz w:val="28"/>
        </w:rPr>
        <w:t xml:space="preserve">
     8) Аумақтық стандарттау және метрология органымен келісілген, Өтініштердің бірінші басшысының мөрімен және қолымен расталған өлшеу құралдарын тексеру кестесінің көшірмесін; </w:t>
      </w:r>
      <w:r>
        <w:br/>
      </w:r>
      <w:r>
        <w:rPr>
          <w:rFonts w:ascii="Times New Roman"/>
          <w:b w:val="false"/>
          <w:i w:val="false"/>
          <w:color w:val="000000"/>
          <w:sz w:val="28"/>
        </w:rPr>
        <w:t xml:space="preserve">
     9) Өнімдерді сынау түрлерінің номенклатурасымен жүргізілген лаборатория аттестациясының, бірінші басшының қолымен және Өтінішкердің мөрімен расталған куәлігінің көшірмесін; </w:t>
      </w:r>
      <w:r>
        <w:br/>
      </w:r>
      <w:r>
        <w:rPr>
          <w:rFonts w:ascii="Times New Roman"/>
          <w:b w:val="false"/>
          <w:i w:val="false"/>
          <w:color w:val="000000"/>
          <w:sz w:val="28"/>
        </w:rPr>
        <w:t xml:space="preserve">
     10) Өнімдердің сәйкестік сертификаттарының көшірмелері - жұмыс істеп тұрған өндірістер үшін; </w:t>
      </w:r>
      <w:r>
        <w:br/>
      </w:r>
      <w:r>
        <w:rPr>
          <w:rFonts w:ascii="Times New Roman"/>
          <w:b w:val="false"/>
          <w:i w:val="false"/>
          <w:color w:val="000000"/>
          <w:sz w:val="28"/>
        </w:rPr>
        <w:t xml:space="preserve">
     11) Өндіріске және шикізат пен дайын өнімнің сапасын бақылауға қойылатын талаптарды межелейтін нормативтік құжаттардың тізбесін; </w:t>
      </w:r>
      <w:r>
        <w:br/>
      </w:r>
      <w:r>
        <w:rPr>
          <w:rFonts w:ascii="Times New Roman"/>
          <w:b w:val="false"/>
          <w:i w:val="false"/>
          <w:color w:val="000000"/>
          <w:sz w:val="28"/>
        </w:rPr>
        <w:t xml:space="preserve">
     12) Шағын сыра зауыттары үшін, сондай-ақ тек алкогольді өнімдерді сақтауды және көтерме саудамен өткізуді ғана жүзеге асыратын Өтінішкерлер - шикізаттарды, қосалқы материалдарды кірерде тексеруді, өндірістің сатылары бойынша және дайын өнімдерді технологиялық бақылауды жүзеге асыруға өкілетті органмен жасалған шартты;&lt;*&gt; </w:t>
      </w:r>
      <w:r>
        <w:br/>
      </w:r>
      <w:r>
        <w:rPr>
          <w:rFonts w:ascii="Times New Roman"/>
          <w:b w:val="false"/>
          <w:i w:val="false"/>
          <w:color w:val="000000"/>
          <w:sz w:val="28"/>
        </w:rPr>
        <w:t xml:space="preserve">
     13) Технологиялық және қосалқы жабдықтардың сертификаттарын (5-қосымша); </w:t>
      </w:r>
      <w:r>
        <w:br/>
      </w:r>
      <w:r>
        <w:rPr>
          <w:rFonts w:ascii="Times New Roman"/>
          <w:b w:val="false"/>
          <w:i w:val="false"/>
          <w:color w:val="000000"/>
          <w:sz w:val="28"/>
        </w:rPr>
        <w:t xml:space="preserve">
     14) Тапсырылған құжаттардың қолданылып жүрген заңдарға сәйкестігін, мәлімделген іс-әрекет түрлерін жүзеге асырудың мүмкіндігін, мәлімделген іс-әрекет саласындағы кемінде бір жылдық жұмыс тәжірибесін, төлем қабілеттілігін және алдыңғы қаржылық жыл үшін нәтижелер туралы есепті растайтын құжаттарды.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 өзгертілді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10. Этиль спиртін және алкогольді өнімдерді өндіру, этиль спиртін сақтау және өткізу, алкогольді өнімдерді (сырадан басқа) сақтау және көтерме саудамен өткізу үшін қойылатын біліктілік деңгейі мен талаптарға сай келетіні туралы Актіні алу үшін Өтінішкерлер осы қағидалардың 9-тармағының 1-4, 6, 7, 9, (немесе 12), 10, 14 тармақшаларында көрсетілген құжаттарды тапсырады. </w:t>
      </w:r>
      <w:r>
        <w:br/>
      </w:r>
      <w:r>
        <w:rPr>
          <w:rFonts w:ascii="Times New Roman"/>
          <w:b w:val="false"/>
          <w:i w:val="false"/>
          <w:color w:val="000000"/>
          <w:sz w:val="28"/>
        </w:rPr>
        <w:t xml:space="preserve">
     11. Осы қағидалардың 9 және 10-тармақтарында аталған құжаттар толық тапсырылмаған жағдайда, Кәсіпорын оларды қабылдамауға құқықты. </w:t>
      </w:r>
      <w:r>
        <w:br/>
      </w:r>
      <w:r>
        <w:rPr>
          <w:rFonts w:ascii="Times New Roman"/>
          <w:b w:val="false"/>
          <w:i w:val="false"/>
          <w:color w:val="000000"/>
          <w:sz w:val="28"/>
        </w:rPr>
        <w:t xml:space="preserve">
     12. Тапсырылған құжаттарда баяндалған ақпараттың растығы үшін жауапкершілікті Өтінішкер көтереді. </w:t>
      </w:r>
      <w:r>
        <w:br/>
      </w:r>
      <w:r>
        <w:rPr>
          <w:rFonts w:ascii="Times New Roman"/>
          <w:b w:val="false"/>
          <w:i w:val="false"/>
          <w:color w:val="000000"/>
          <w:sz w:val="28"/>
        </w:rPr>
        <w:t xml:space="preserve">
     13. Комитетке тапсырылатын құжаттардың ескіру мерзімі өтінішті тапсыру уақытына дейінгі 3 айдан аспауға тиісті. </w:t>
      </w:r>
      <w:r>
        <w:br/>
      </w:r>
      <w:r>
        <w:rPr>
          <w:rFonts w:ascii="Times New Roman"/>
          <w:b w:val="false"/>
          <w:i w:val="false"/>
          <w:color w:val="000000"/>
          <w:sz w:val="28"/>
        </w:rPr>
        <w:t xml:space="preserve">
     14. Құжаттарды қабылдаған соң кәсіпорын Өтінішкермен зерттеуге шарт жасасады және Өтінішкерді зерттеулердің Кестесіне қосады. </w:t>
      </w:r>
      <w:r>
        <w:br/>
      </w:r>
      <w:r>
        <w:rPr>
          <w:rFonts w:ascii="Times New Roman"/>
          <w:b w:val="false"/>
          <w:i w:val="false"/>
          <w:color w:val="000000"/>
          <w:sz w:val="28"/>
        </w:rPr>
        <w:t xml:space="preserve">
     15. Кесте әрбір ай үшін жасалады. </w:t>
      </w:r>
      <w:r>
        <w:br/>
      </w:r>
      <w:r>
        <w:rPr>
          <w:rFonts w:ascii="Times New Roman"/>
          <w:b w:val="false"/>
          <w:i w:val="false"/>
          <w:color w:val="000000"/>
          <w:sz w:val="28"/>
        </w:rPr>
        <w:t xml:space="preserve">
     16. Зерттеудің кестесін Кәсіпорын әрбір айдың 25-інен кешіктірмей Комитетке бекітуге тапсырады. </w:t>
      </w:r>
      <w:r>
        <w:br/>
      </w:r>
      <w:r>
        <w:rPr>
          <w:rFonts w:ascii="Times New Roman"/>
          <w:b w:val="false"/>
          <w:i w:val="false"/>
          <w:color w:val="000000"/>
          <w:sz w:val="28"/>
        </w:rPr>
        <w:t xml:space="preserve">
     17. Комитеттің Төрағасы зерттеулердің кестесіне өзгерістер мен толықтырулар енгізуге құқықты. </w:t>
      </w:r>
      <w:r>
        <w:br/>
      </w:r>
      <w:r>
        <w:rPr>
          <w:rFonts w:ascii="Times New Roman"/>
          <w:b w:val="false"/>
          <w:i w:val="false"/>
          <w:color w:val="000000"/>
          <w:sz w:val="28"/>
        </w:rPr>
        <w:t xml:space="preserve">
     18. Кәсіпорын зерттеудің басталатын уақытына дейін кемінде бес күнтізбелік күн бұрын зерттеуді өткізудің мерзімдері туралы Өтінішкерді хабардар етуге міндетті. </w:t>
      </w:r>
      <w:r>
        <w:br/>
      </w:r>
      <w:r>
        <w:rPr>
          <w:rFonts w:ascii="Times New Roman"/>
          <w:b w:val="false"/>
          <w:i w:val="false"/>
          <w:color w:val="000000"/>
          <w:sz w:val="28"/>
        </w:rPr>
        <w:t xml:space="preserve">
     19. Өтінішкерлерді зерттеуді, бекітілген Кестеге сәйкес, Кәсіпорынның зерттеу жөніндегі комиссиясы жүргізеді. </w:t>
      </w:r>
      <w:r>
        <w:br/>
      </w:r>
      <w:r>
        <w:rPr>
          <w:rFonts w:ascii="Times New Roman"/>
          <w:b w:val="false"/>
          <w:i w:val="false"/>
          <w:color w:val="000000"/>
          <w:sz w:val="28"/>
        </w:rPr>
        <w:t xml:space="preserve">
     20. Кәсіпорынның зерттеулер жөніндегі комиссиясын кәсіпорынның Бас директоры тағайындайды. Комиссияның сан және адам құрамын Кәсіпорынның Бас директоры әрбір зерттеуге өз бетімен белгілейді. </w:t>
      </w:r>
      <w:r>
        <w:br/>
      </w:r>
      <w:r>
        <w:rPr>
          <w:rFonts w:ascii="Times New Roman"/>
          <w:b w:val="false"/>
          <w:i w:val="false"/>
          <w:color w:val="000000"/>
          <w:sz w:val="28"/>
        </w:rPr>
        <w:t xml:space="preserve">
     21. Зерттеу Кәсіпорын Комиссиясының өтінішкердің өндірісіне баруы арқылы жүргізіледі. Зерттеу осы Қағидалардың негізінде және сәйкес жүргізіледі. </w:t>
      </w:r>
      <w:r>
        <w:br/>
      </w:r>
      <w:r>
        <w:rPr>
          <w:rFonts w:ascii="Times New Roman"/>
          <w:b w:val="false"/>
          <w:i w:val="false"/>
          <w:color w:val="000000"/>
          <w:sz w:val="28"/>
        </w:rPr>
        <w:t xml:space="preserve">
     22. Өтінішкерлерді этил спиртін және алкогольді өнімдерді өндіруге лицензия алуға зерттеген кезде, Кәсіпорын этиль спиртін және алкогольді өнімдерді өндіруге, этиль спиртін сақтауға және өткізуге, алкогольді өнімдерді (сырадан басқа) сақтауға және көтерме саудамен өткізуге лицензия алу үшін қойылатын біліктілік талаптарына сәйкестік жөнінде зерттеу жүргізуге міндетті, оның нәтижелері осы Қағидалардың 25-тармағында айтылған Актіде көрсетіледі. </w:t>
      </w:r>
      <w:r>
        <w:br/>
      </w:r>
      <w:r>
        <w:rPr>
          <w:rFonts w:ascii="Times New Roman"/>
          <w:b w:val="false"/>
          <w:i w:val="false"/>
          <w:color w:val="000000"/>
          <w:sz w:val="28"/>
        </w:rPr>
        <w:t xml:space="preserve">
     23. Комиссия мыналарды зерттеуге міндетті: </w:t>
      </w:r>
      <w:r>
        <w:br/>
      </w:r>
      <w:r>
        <w:rPr>
          <w:rFonts w:ascii="Times New Roman"/>
          <w:b w:val="false"/>
          <w:i w:val="false"/>
          <w:color w:val="000000"/>
          <w:sz w:val="28"/>
        </w:rPr>
        <w:t xml:space="preserve">
     1) өндірістің технологиялық схемасын: Өтінішкердің технологиялық цехын және учаскелерін - технологиялық регламенттердің талаптарына, алкогольді өнімдердің жекелеген түрлерін өндірудің және технологиялық нұсқаулықтардың негізгі қағидаларына: Арақты және ликерлі-арақ өнімдерін өндіруге арналған ТР 10-04-03-09-88 өндірістік технологиялық регламентіне, Жүзім шараптарын өндірудің негізгі ережелеріне, Коньяктарды өндірудің негізгі ережелеріне, Жеміс-жидек шараптарын өндірудің негізгі ережелеріне, Ашытқы мен сыра өндіру жөніндегі ТН-18-6-47-85 технологиялық нұсқаулығына, Крахмалды шикізаттан спирт өндіру жөніндегі регламентке, 1-бөлім, этил спиртін өндірудің технологиялық регламентіне және мелласты-спиртті бозаның сығымдалған ашытқыларының технологиялық регламентіне, 1-бөлім Ашу, шикізаттың тамақтық түрлерінен алынған ректификтелген спиртті өндіруге арналған технологиялық регламентке (2-бөлім, Бозаректификация, крахмалы бар және қанты бар), 2-бөлім, Бозаректификация, шикізаттың тамақтық түрлерінен алынатын спиртті өндіруге арналған технологиялық регламентке толықтыру сәйкестігі жөнінде;&lt;*&gt; </w:t>
      </w:r>
      <w:r>
        <w:br/>
      </w:r>
      <w:r>
        <w:rPr>
          <w:rFonts w:ascii="Times New Roman"/>
          <w:b w:val="false"/>
          <w:i w:val="false"/>
          <w:color w:val="000000"/>
          <w:sz w:val="28"/>
        </w:rPr>
        <w:t xml:space="preserve">
     2) лизенцияланатын қызметтің мәлімделген түріне арналған негізгі өндірістің жетекші технологиялық жабдығының өндірістік қуатының болуы:&lt;*&gt; </w:t>
      </w:r>
      <w:r>
        <w:br/>
      </w:r>
      <w:r>
        <w:rPr>
          <w:rFonts w:ascii="Times New Roman"/>
          <w:b w:val="false"/>
          <w:i w:val="false"/>
          <w:color w:val="000000"/>
          <w:sz w:val="28"/>
        </w:rPr>
        <w:t xml:space="preserve">
     Ликер-арақ өндірісі бойынша: </w:t>
      </w:r>
      <w:r>
        <w:br/>
      </w:r>
      <w:r>
        <w:rPr>
          <w:rFonts w:ascii="Times New Roman"/>
          <w:b w:val="false"/>
          <w:i w:val="false"/>
          <w:color w:val="000000"/>
          <w:sz w:val="28"/>
        </w:rPr>
        <w:t xml:space="preserve">
     Ликер-арақ өндірісінің өндірістік қуаты декалитрде өлшенеді және негізгі өндірістің жетекші технологиялық жабдығының өнімділігі бойынша есептеледі. </w:t>
      </w:r>
      <w:r>
        <w:br/>
      </w:r>
      <w:r>
        <w:rPr>
          <w:rFonts w:ascii="Times New Roman"/>
          <w:b w:val="false"/>
          <w:i w:val="false"/>
          <w:color w:val="000000"/>
          <w:sz w:val="28"/>
        </w:rPr>
        <w:t xml:space="preserve">
     Жетекші технологиялық жабдық болып: </w:t>
      </w:r>
      <w:r>
        <w:br/>
      </w:r>
      <w:r>
        <w:rPr>
          <w:rFonts w:ascii="Times New Roman"/>
          <w:b w:val="false"/>
          <w:i w:val="false"/>
          <w:color w:val="000000"/>
          <w:sz w:val="28"/>
        </w:rPr>
        <w:t xml:space="preserve">
     а) Тазалау цехында - көмір-тазалау батареялары; </w:t>
      </w:r>
      <w:r>
        <w:br/>
      </w:r>
      <w:r>
        <w:rPr>
          <w:rFonts w:ascii="Times New Roman"/>
          <w:b w:val="false"/>
          <w:i w:val="false"/>
          <w:color w:val="000000"/>
          <w:sz w:val="28"/>
        </w:rPr>
        <w:t xml:space="preserve">
     б) ликер цехында - шомылдыру-сүзгі аппаратуралары саналады. </w:t>
      </w:r>
      <w:r>
        <w:br/>
      </w:r>
      <w:r>
        <w:rPr>
          <w:rFonts w:ascii="Times New Roman"/>
          <w:b w:val="false"/>
          <w:i w:val="false"/>
          <w:color w:val="000000"/>
          <w:sz w:val="28"/>
        </w:rPr>
        <w:t xml:space="preserve">
     Жетекші жабдықтың жұмысын қамтамасыз ететін барлық қалған жабдықтар қосалқылар ретінде танылады. </w:t>
      </w:r>
      <w:r>
        <w:br/>
      </w:r>
      <w:r>
        <w:rPr>
          <w:rFonts w:ascii="Times New Roman"/>
          <w:b w:val="false"/>
          <w:i w:val="false"/>
          <w:color w:val="000000"/>
          <w:sz w:val="28"/>
        </w:rPr>
        <w:t xml:space="preserve">
     Ликер-арақ зауытының өндірістік қуаты негізгі ликер және арақ цехтарының жиынтық қуаты бойынша есептеледі. Негізгі өндірістің қосалқы буындарының өткізу қабілеті міндетті түрде жетекші жабдықтың қуатына сайма-сай (үйлесімді) болуы тиіс. </w:t>
      </w:r>
      <w:r>
        <w:br/>
      </w:r>
      <w:r>
        <w:rPr>
          <w:rFonts w:ascii="Times New Roman"/>
          <w:b w:val="false"/>
          <w:i w:val="false"/>
          <w:color w:val="000000"/>
          <w:sz w:val="28"/>
        </w:rPr>
        <w:t xml:space="preserve">
     Арақ және ликер-арақ бұйымдарын өндіру жөніндегі технологиялық учаскелердің жылдық өндірістік қуаты осы учаскелердің жетекші жабдығының тәуліктік өнімділігін бір жылдағы 287 толық жұмыс күнінің санына (тазалау және ликер цехтарының тәулігіне үш ауысымдық кезінде) көбейту жолымен айқындалады. </w:t>
      </w:r>
      <w:r>
        <w:br/>
      </w:r>
      <w:r>
        <w:rPr>
          <w:rFonts w:ascii="Times New Roman"/>
          <w:b w:val="false"/>
          <w:i w:val="false"/>
          <w:color w:val="000000"/>
          <w:sz w:val="28"/>
        </w:rPr>
        <w:t xml:space="preserve">
     Жуу-құю цехының өндірістік қуаты жабдық жұмысының мынадай күндер мен жылдағы жұмыс күндерінің санында екі ауысымдық жұмыс режимін негізге ала отырып айқындалады: бес күндік жұмыс аптасы мен 8 сағаттық жұмыс ауысымы кезінде 242 күн, алты күндік жұмыс аптасы мен 7 сағаттық жұмыс ауысымында 287 күн. </w:t>
      </w:r>
      <w:r>
        <w:br/>
      </w:r>
      <w:r>
        <w:rPr>
          <w:rFonts w:ascii="Times New Roman"/>
          <w:b w:val="false"/>
          <w:i w:val="false"/>
          <w:color w:val="000000"/>
          <w:sz w:val="28"/>
        </w:rPr>
        <w:t xml:space="preserve">
     Спирт өндірісі бойынша: </w:t>
      </w:r>
      <w:r>
        <w:br/>
      </w:r>
      <w:r>
        <w:rPr>
          <w:rFonts w:ascii="Times New Roman"/>
          <w:b w:val="false"/>
          <w:i w:val="false"/>
          <w:color w:val="000000"/>
          <w:sz w:val="28"/>
        </w:rPr>
        <w:t xml:space="preserve">
     Спирт кәсіпорнының тәуліктік өндірістік қуаты жоғары тазаланған сусыз спирттің мың декалитрінде шартты спирт-шикізат өндіру бойынша айқындалады; </w:t>
      </w:r>
      <w:r>
        <w:br/>
      </w:r>
      <w:r>
        <w:rPr>
          <w:rFonts w:ascii="Times New Roman"/>
          <w:b w:val="false"/>
          <w:i w:val="false"/>
          <w:color w:val="000000"/>
          <w:sz w:val="28"/>
        </w:rPr>
        <w:t xml:space="preserve">
     Спирт кәсіпорындарының жұмыс режимі - үздіксіз, үш ауысымды. </w:t>
      </w:r>
      <w:r>
        <w:br/>
      </w:r>
      <w:r>
        <w:rPr>
          <w:rFonts w:ascii="Times New Roman"/>
          <w:b w:val="false"/>
          <w:i w:val="false"/>
          <w:color w:val="000000"/>
          <w:sz w:val="28"/>
        </w:rPr>
        <w:t xml:space="preserve">
     Бозаректификациялық қондырғылармен жарақталған зауыттардағы шартты спирт-шикізат спиртті өнімдерде: ректификацияланған спиртте, этил спиртінің бас фракциясында, мұның үстіне қондырғылардың осы түрі үшін белгіленген нормативтер бойынша шығындарда жасалған сусыз спирттің жиынтығы ретінде айқындалады. </w:t>
      </w:r>
      <w:r>
        <w:br/>
      </w:r>
      <w:r>
        <w:rPr>
          <w:rFonts w:ascii="Times New Roman"/>
          <w:b w:val="false"/>
          <w:i w:val="false"/>
          <w:color w:val="000000"/>
          <w:sz w:val="28"/>
        </w:rPr>
        <w:t xml:space="preserve">
     Спирт кәсіпорнының жылдық өндірістік қуаты жыл ішіндегі толық жұмыс күндерінің санына тәуліктік қуаттың өндірісі ретінде айқындалады, оған мыналар қабылданады: </w:t>
      </w:r>
      <w:r>
        <w:br/>
      </w:r>
      <w:r>
        <w:rPr>
          <w:rFonts w:ascii="Times New Roman"/>
          <w:b w:val="false"/>
          <w:i w:val="false"/>
          <w:color w:val="000000"/>
          <w:sz w:val="28"/>
        </w:rPr>
        <w:t xml:space="preserve">
     суық сумен қамтамасыз етілген немесе тоңазытқыш қондырғысы, пневматикалық солодовнясы бар не қанттандыратын ферментті препараттар цехы бар крахмалды шикізатты өңдейтін спирт кәсіпорындары үшін - 305 күн; 1000 декалитр спиртке кемінде 350 текше метр артезиан суы бар крахмалды шикізатты өңдеуші кәсіпорындар суық сумен қамтамасыз етілген деп саналады (технологиялық мұқтаждарға пайдаланылатын су есепке алынады); </w:t>
      </w:r>
      <w:r>
        <w:br/>
      </w:r>
      <w:r>
        <w:rPr>
          <w:rFonts w:ascii="Times New Roman"/>
          <w:b w:val="false"/>
          <w:i w:val="false"/>
          <w:color w:val="000000"/>
          <w:sz w:val="28"/>
        </w:rPr>
        <w:t xml:space="preserve">
     құрамында нан пісіру ашытқыларын алу үшін бозадан қант мицеттерін бөліп шығару цехтары немесе бардта азықтық ашытқылар жасау цехтары бар крахмалды шикізатты өңдейтін спирт кәсіпорындары үшін - 275 күн; </w:t>
      </w:r>
      <w:r>
        <w:br/>
      </w:r>
      <w:r>
        <w:rPr>
          <w:rFonts w:ascii="Times New Roman"/>
          <w:b w:val="false"/>
          <w:i w:val="false"/>
          <w:color w:val="000000"/>
          <w:sz w:val="28"/>
        </w:rPr>
        <w:t xml:space="preserve">
     қанты бар шикізат өңдейтін қалған зауыттар үшін - 300 күн. </w:t>
      </w:r>
      <w:r>
        <w:br/>
      </w:r>
      <w:r>
        <w:rPr>
          <w:rFonts w:ascii="Times New Roman"/>
          <w:b w:val="false"/>
          <w:i w:val="false"/>
          <w:color w:val="000000"/>
          <w:sz w:val="28"/>
        </w:rPr>
        <w:t xml:space="preserve">
     Тамақтық спирт шығаратын (шартты спирт-шикізат және ректификтелген спирт) спирт зауыттарының өндірістік қуаттары спирт шығаруда шешуші маңызы бар солодовня, пісіру, ашыту, аппараттық секілді жетекші учаскелердің қуаты бойынша белгіленеді. Спирт өндірісінің қалған буындарының өткізу қабілеті (өнімділігі), сондай-ақ жетекші учаскелердің ішіндегі жабдықтар жетекші учаскелердің қуатына сайма-сай (үйлесімді) болуы тиіс. </w:t>
      </w:r>
      <w:r>
        <w:br/>
      </w:r>
      <w:r>
        <w:rPr>
          <w:rFonts w:ascii="Times New Roman"/>
          <w:b w:val="false"/>
          <w:i w:val="false"/>
          <w:color w:val="000000"/>
          <w:sz w:val="28"/>
        </w:rPr>
        <w:t xml:space="preserve">
     Бастапқы шарап жасау зауытының өндірістік қуаты бұл ретте алынатын шарап материалдарын орналастыруға арналған өндірістік ыдыстардың бір жолғы сиымдылығы бойынша маусымда жүзімді тоннада өңдеумен айқындалады. </w:t>
      </w:r>
      <w:r>
        <w:br/>
      </w:r>
      <w:r>
        <w:rPr>
          <w:rFonts w:ascii="Times New Roman"/>
          <w:b w:val="false"/>
          <w:i w:val="false"/>
          <w:color w:val="000000"/>
          <w:sz w:val="28"/>
        </w:rPr>
        <w:t xml:space="preserve">
     Маусымда жүзімді өңдеу жөніндегі зауыттың өндірістік қуаты кәсіпорынның бөлек жабдықтан сериялық шығаратын және құрастыратын жүзімді өңдеу желілерінің техникалық өнімділігі бойынша айқындалады. </w:t>
      </w:r>
      <w:r>
        <w:br/>
      </w:r>
      <w:r>
        <w:rPr>
          <w:rFonts w:ascii="Times New Roman"/>
          <w:b w:val="false"/>
          <w:i w:val="false"/>
          <w:color w:val="000000"/>
          <w:sz w:val="28"/>
        </w:rPr>
        <w:t xml:space="preserve">
     Өнімнің бірнеше түрі өндірілетін (жүзім шарабы, коньяк, шампан) шарап шығаратын кәсіпорынның өндірістік қуаты өнімнің әрбір түрі бойынша айқындалады, біртектес түрлері бойынша жиынтықталады. </w:t>
      </w:r>
      <w:r>
        <w:br/>
      </w:r>
      <w:r>
        <w:rPr>
          <w:rFonts w:ascii="Times New Roman"/>
          <w:b w:val="false"/>
          <w:i w:val="false"/>
          <w:color w:val="000000"/>
          <w:sz w:val="28"/>
        </w:rPr>
        <w:t xml:space="preserve">
     Қайталама шарап ісі кәсіпорындарының өндірістік қуаты жетекші цехтың - шарап материалдарын сақтау мен өңдеу цехының қуаты бойынша белгіленеді және бір жылға мың декалитрде айқындалады. </w:t>
      </w:r>
      <w:r>
        <w:br/>
      </w:r>
      <w:r>
        <w:rPr>
          <w:rFonts w:ascii="Times New Roman"/>
          <w:b w:val="false"/>
          <w:i w:val="false"/>
          <w:color w:val="000000"/>
          <w:sz w:val="28"/>
        </w:rPr>
        <w:t xml:space="preserve">
     Зауыттың өндірістік қуаты ыдыстың айналымдық коэффициенті ескеріле отырып шарап материалдары мен шараптарды бір жолғы сақтаудың көлемі бойынша айқындалады. Бір жолғы сақтаудың сиымдылығы барлық өндірістік сиымдылықтардың жиынтығы ретінде айқындалады. Бұл ретте шомылдыру сиымдылықтары мен шараптарды термикалық өңдеуге арналған сиымдылықтар 0,7 түзетпе коэффициентімен есепке кіреді. Ашық алаңдардағы шараптарға арналған стационарлық сиымдылықтар қуатты айқындау кезінде есепке алынады, бірақ жеке тұрғыда бөлініп көрсетіледі. </w:t>
      </w:r>
      <w:r>
        <w:br/>
      </w:r>
      <w:r>
        <w:rPr>
          <w:rFonts w:ascii="Times New Roman"/>
          <w:b w:val="false"/>
          <w:i w:val="false"/>
          <w:color w:val="000000"/>
          <w:sz w:val="28"/>
        </w:rPr>
        <w:t xml:space="preserve">
     Шарапты шыны ыдысқа құю жөніндегі қайталама шарап ісі зауытының өндірістік қуаты құю желілерінің өнімділігі бойынша ғана айқындалады, өйткені аталмыш зауыттардағы бір жолғы сақтау сиымдылығы шарап материалдарын жасау жөніндегі қуат есебінде ескеріледі. </w:t>
      </w:r>
      <w:r>
        <w:br/>
      </w:r>
      <w:r>
        <w:rPr>
          <w:rFonts w:ascii="Times New Roman"/>
          <w:b w:val="false"/>
          <w:i w:val="false"/>
          <w:color w:val="000000"/>
          <w:sz w:val="28"/>
        </w:rPr>
        <w:t xml:space="preserve">
     Коньяктік шарап материалдарын тазарту, коньяктік спирттерді ұстау және коньяктарды дайындау жөніндегі кәсіпорындардың өндірістік қуаты спирт қуу маусымында айдау аппараттарында өндірілетін коньяктік спирттің мөлшерімен, өндірістік үй-жайларда коньяктік спиртті ұстау мен коньяк дайындау үшін орнатылған сиымдылықтардың болуымен айқындалады. Жұмыстың тәулік бойы режимі кезінде коньяктік шарап материалдарын тазалау аппараттары үшін жұмыс уақытының жылдық қоры - 180 тәулік. </w:t>
      </w:r>
      <w:r>
        <w:br/>
      </w:r>
      <w:r>
        <w:rPr>
          <w:rFonts w:ascii="Times New Roman"/>
          <w:b w:val="false"/>
          <w:i w:val="false"/>
          <w:color w:val="000000"/>
          <w:sz w:val="28"/>
        </w:rPr>
        <w:t xml:space="preserve">
     Шампан шараптары зауытының өндірістік қуаты бір жыл ішінде 0,8 сиымдылықтағы шөлмектерде шығарылатын шампанның санымен айқындалады. </w:t>
      </w:r>
      <w:r>
        <w:br/>
      </w:r>
      <w:r>
        <w:rPr>
          <w:rFonts w:ascii="Times New Roman"/>
          <w:b w:val="false"/>
          <w:i w:val="false"/>
          <w:color w:val="000000"/>
          <w:sz w:val="28"/>
        </w:rPr>
        <w:t xml:space="preserve">
     Шампан шараптарын (көпіршімелі) үздіксіз тәсілмен шығаратын кәсіпорындардың қуаты жұмыс уақытының 340 тәулік жылдық қоры кезінде ашыту аппараттары мен биогенераторлардың сиымдылығы бойынша айқындалады. </w:t>
      </w:r>
      <w:r>
        <w:br/>
      </w:r>
      <w:r>
        <w:rPr>
          <w:rFonts w:ascii="Times New Roman"/>
          <w:b w:val="false"/>
          <w:i w:val="false"/>
          <w:color w:val="000000"/>
          <w:sz w:val="28"/>
        </w:rPr>
        <w:t xml:space="preserve">
     Шампан (көпіршімелі) шараптарын шөлмектік тәсілмен шығаратын кәсіпорынның қуаты олардың айналымдық коэффициенті ескеріле отырып таралымды ұстау мен ремюар үшін үй-жайлардың алаңдары бойынша айқындалады және миллион шөлмекте есептеледі. </w:t>
      </w:r>
      <w:r>
        <w:br/>
      </w:r>
      <w:r>
        <w:rPr>
          <w:rFonts w:ascii="Times New Roman"/>
          <w:b w:val="false"/>
          <w:i w:val="false"/>
          <w:color w:val="000000"/>
          <w:sz w:val="28"/>
        </w:rPr>
        <w:t xml:space="preserve">
     Шампанды резервуарлық тәсілмен шығаратын шампан шараптары зауытының өндірістік қуаты шығынды, қалдықтар мен айналымдылық коэффициентін ескере отырып ашыту резервуарларының (акротофорлардың) жиынтық пайдалы сиымдылығы бойынша айқындалады; бір жылдағы жұмыс күндері - 365. </w:t>
      </w:r>
      <w:r>
        <w:br/>
      </w:r>
      <w:r>
        <w:rPr>
          <w:rFonts w:ascii="Times New Roman"/>
          <w:b w:val="false"/>
          <w:i w:val="false"/>
          <w:color w:val="000000"/>
          <w:sz w:val="28"/>
        </w:rPr>
        <w:t xml:space="preserve">
     3) Міндетті жарақтау:&lt;*&gt; </w:t>
      </w:r>
      <w:r>
        <w:br/>
      </w:r>
      <w:r>
        <w:rPr>
          <w:rFonts w:ascii="Times New Roman"/>
          <w:b w:val="false"/>
          <w:i w:val="false"/>
          <w:color w:val="000000"/>
          <w:sz w:val="28"/>
        </w:rPr>
        <w:t xml:space="preserve">
     жасалатын этил спирті мен этил спиртінің бас фракциясын есепке алу үшін спирт өлшейтін аппараттар мен спирт өндірісін; </w:t>
      </w:r>
      <w:r>
        <w:br/>
      </w:r>
      <w:r>
        <w:rPr>
          <w:rFonts w:ascii="Times New Roman"/>
          <w:b w:val="false"/>
          <w:i w:val="false"/>
          <w:color w:val="000000"/>
          <w:sz w:val="28"/>
        </w:rPr>
        <w:t xml:space="preserve">
     есепке алудың бақылаулық приборларымен алкогольді өнімді өндіру бойынша (сырадан басқа) технологиялық желілерді; </w:t>
      </w:r>
      <w:r>
        <w:br/>
      </w:r>
      <w:r>
        <w:rPr>
          <w:rFonts w:ascii="Times New Roman"/>
          <w:b w:val="false"/>
          <w:i w:val="false"/>
          <w:color w:val="000000"/>
          <w:sz w:val="28"/>
        </w:rPr>
        <w:t xml:space="preserve">
     алкогольді өнімнің (сырадан басқа) көлемдік шығысын өлшеу және тіркеуге арналған приборлармен; </w:t>
      </w:r>
      <w:r>
        <w:br/>
      </w:r>
      <w:r>
        <w:rPr>
          <w:rFonts w:ascii="Times New Roman"/>
          <w:b w:val="false"/>
          <w:i w:val="false"/>
          <w:color w:val="000000"/>
          <w:sz w:val="28"/>
        </w:rPr>
        <w:t xml:space="preserve">
     шөлмекке құйылған өнімді даналап есепке алу приборларымен (сырадан басқа); </w:t>
      </w:r>
      <w:r>
        <w:br/>
      </w:r>
      <w:r>
        <w:rPr>
          <w:rFonts w:ascii="Times New Roman"/>
          <w:b w:val="false"/>
          <w:i w:val="false"/>
          <w:color w:val="000000"/>
          <w:sz w:val="28"/>
        </w:rPr>
        <w:t xml:space="preserve">
     4) нормативтік құжаттардың талаптарына сәйкес этил спирті мен алкогольді өнімді (сырадан басқа) сақтау жағдайларының болуы;&lt;*&gt; </w:t>
      </w:r>
      <w:r>
        <w:br/>
      </w:r>
      <w:r>
        <w:rPr>
          <w:rFonts w:ascii="Times New Roman"/>
          <w:b w:val="false"/>
          <w:i w:val="false"/>
          <w:color w:val="000000"/>
          <w:sz w:val="28"/>
        </w:rPr>
        <w:t xml:space="preserve">
     5) өндірістік лабораторияларда қолданылып жүрген стандарттардың талаптарына сәйкес шикізат пен дайын өнімнің технологиялық процесі мен сапасына техно-химиялық бақылау ұйымдастыруды қамтамасыз ететін қажетті құжаттамамен, приборлармен, реактивтермен, химиялық ыдыспен жарақтау;&lt;*&gt; </w:t>
      </w:r>
      <w:r>
        <w:br/>
      </w:r>
      <w:r>
        <w:rPr>
          <w:rFonts w:ascii="Times New Roman"/>
          <w:b w:val="false"/>
          <w:i w:val="false"/>
          <w:color w:val="000000"/>
          <w:sz w:val="28"/>
        </w:rPr>
        <w:t xml:space="preserve">
     6) Өтінішкердің таразылық және өлшегіш шаруашылығының болуын және жағдайын; </w:t>
      </w:r>
      <w:r>
        <w:br/>
      </w:r>
      <w:r>
        <w:rPr>
          <w:rFonts w:ascii="Times New Roman"/>
          <w:b w:val="false"/>
          <w:i w:val="false"/>
          <w:color w:val="000000"/>
          <w:sz w:val="28"/>
        </w:rPr>
        <w:t xml:space="preserve">
     7) Лицензияланатын іс-әрекет түрлеріне арналған өндірістің инженерлік қамтамасыз етілуін - сумен, бумен, электр қуатымен, жылу қуатымен және суықпен. </w:t>
      </w:r>
      <w:r>
        <w:br/>
      </w:r>
      <w:r>
        <w:rPr>
          <w:rFonts w:ascii="Times New Roman"/>
          <w:b w:val="false"/>
          <w:i w:val="false"/>
          <w:color w:val="000000"/>
          <w:sz w:val="28"/>
        </w:rPr>
        <w:t xml:space="preserve">
      </w:t>
      </w:r>
      <w:r>
        <w:rPr>
          <w:rFonts w:ascii="Times New Roman"/>
          <w:b w:val="false"/>
          <w:i w:val="false"/>
          <w:color w:val="ff0000"/>
          <w:sz w:val="28"/>
        </w:rPr>
        <w:t xml:space="preserve">ЕСКЕРТУ. 23-тармақ өзгертілді, 2)-5) тармақшалар жаңа редакцияда - ҚР Алкогольді өнімдердің өндірісіне және айналына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24. Өндіріспен танысқан соң Комиссия кәсіпорын іс-әрекетінің материалдарын, сондай-ақ Актіні жасау үшін Өтінішкер қосымша берген, кейіннен Актіге қоса тіркелетін құжаттарды зерделейді. </w:t>
      </w:r>
      <w:r>
        <w:br/>
      </w:r>
      <w:r>
        <w:rPr>
          <w:rFonts w:ascii="Times New Roman"/>
          <w:b w:val="false"/>
          <w:i w:val="false"/>
          <w:color w:val="000000"/>
          <w:sz w:val="28"/>
        </w:rPr>
        <w:t xml:space="preserve">
     25. Жүргізілген зерттеудің нәтижелері бойынша Кәсіпорын Комиссиясы Өтінішкердің біліктілік деңгейі мен талаптарға сәйкестігі туралы Акт жасайды. </w:t>
      </w:r>
      <w:r>
        <w:br/>
      </w:r>
      <w:r>
        <w:rPr>
          <w:rFonts w:ascii="Times New Roman"/>
          <w:b w:val="false"/>
          <w:i w:val="false"/>
          <w:color w:val="000000"/>
          <w:sz w:val="28"/>
        </w:rPr>
        <w:t xml:space="preserve">
     26. Актіде осы Қағидалардың 72-75 тармақтарында қарастырылған талаптардың әрқайсысына Өтінішкердің сәйкестігі (сәйкес еместігі) туралы есеп міндетті түрде болуға тиіс. </w:t>
      </w:r>
      <w:r>
        <w:br/>
      </w:r>
      <w:r>
        <w:rPr>
          <w:rFonts w:ascii="Times New Roman"/>
          <w:b w:val="false"/>
          <w:i w:val="false"/>
          <w:color w:val="000000"/>
          <w:sz w:val="28"/>
        </w:rPr>
        <w:t xml:space="preserve">
     27. Актіге комиссияның барлық мүшелері, Өтінішкердің бірінші басшысы қол қояды және Бас директордың немесе (ол болмаған жағдайда) оның орынбасары бекітеді және Өтінішкер мөрімен растайды. </w:t>
      </w:r>
      <w:r>
        <w:br/>
      </w:r>
      <w:r>
        <w:rPr>
          <w:rFonts w:ascii="Times New Roman"/>
          <w:b w:val="false"/>
          <w:i w:val="false"/>
          <w:color w:val="000000"/>
          <w:sz w:val="28"/>
        </w:rPr>
        <w:t xml:space="preserve">
     28. Акт төрт данада - Комитет, Өтінішкер, "ҚазАлко" Қазақстан спирт және алкоголь өнімдерін өндірушілер ассоциациясы және Кәсіпорын үшін - бір-бірден жасалады. </w:t>
      </w:r>
      <w:r>
        <w:br/>
      </w:r>
      <w:r>
        <w:rPr>
          <w:rFonts w:ascii="Times New Roman"/>
          <w:b w:val="false"/>
          <w:i w:val="false"/>
          <w:color w:val="000000"/>
          <w:sz w:val="28"/>
        </w:rPr>
        <w:t xml:space="preserve">
     29. Акт осы Қағидалардың 9-тармағының 2-14 тармақшаларына сәйкес өткізілген құжаттармен бірге зерттеу жүргізілген уақыттан бастап 20 күннен кешіктірмей Өтінішкерге табыс етіледі. </w:t>
      </w:r>
      <w:r>
        <w:br/>
      </w:r>
      <w:r>
        <w:rPr>
          <w:rFonts w:ascii="Times New Roman"/>
          <w:b w:val="false"/>
          <w:i w:val="false"/>
          <w:color w:val="000000"/>
          <w:sz w:val="28"/>
        </w:rPr>
        <w:t xml:space="preserve">
     30. Зерттеу, лицензиялық ережелердің сақталуын бақылау жөніндегі жұмыстарды жүргізуге байланысты барлық шығындарды, зерттеудің нәтижелеріне қарамастан, Өтінішкер төлейді.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Өтініштерді қарау және лицензияларды беру </w:t>
      </w:r>
    </w:p>
    <w:p>
      <w:pPr>
        <w:spacing w:after="0"/>
        <w:ind w:left="0"/>
        <w:jc w:val="both"/>
      </w:pPr>
      <w:r>
        <w:rPr>
          <w:rFonts w:ascii="Times New Roman"/>
          <w:b w:val="false"/>
          <w:i w:val="false"/>
          <w:color w:val="000000"/>
          <w:sz w:val="28"/>
        </w:rPr>
        <w:t xml:space="preserve">     31. Лицензиарға түскен өтініш пен тапсырылған құжаттар Этиль спиртін және алкогольді өнімдерді өндіруге, импорттауға, сақтауға және өткізуге бақылау жасау және лицензия беру басқармасына келісуге беріледі. </w:t>
      </w:r>
      <w:r>
        <w:br/>
      </w:r>
      <w:r>
        <w:rPr>
          <w:rFonts w:ascii="Times New Roman"/>
          <w:b w:val="false"/>
          <w:i w:val="false"/>
          <w:color w:val="000000"/>
          <w:sz w:val="28"/>
        </w:rPr>
        <w:t xml:space="preserve">
     32. Өткізілген құжаттардың материалдары бойынша Этиль спиртін және алкогольді өнімдерді өндіруге, импорттауға, сақтауға және өткізуге бақылау жасау және лицензия беру басқармасы лицензия берудің мүмкіндігі не лицензия беруден себебімен бас тарту туралы қорытынды шығарады. </w:t>
      </w:r>
      <w:r>
        <w:br/>
      </w:r>
      <w:r>
        <w:rPr>
          <w:rFonts w:ascii="Times New Roman"/>
          <w:b w:val="false"/>
          <w:i w:val="false"/>
          <w:color w:val="000000"/>
          <w:sz w:val="28"/>
        </w:rPr>
        <w:t xml:space="preserve">
     33. Қорытындыны Этиль спиртін және алкогольді өнімдерді өндіруге, импорттауға, сақтауға және өткізуге бақылау жасау және лицензия беру басқармасының бастығы лицензиялар беру жөніндегі Комиссияның қарауына ұсынады. </w:t>
      </w:r>
      <w:r>
        <w:br/>
      </w:r>
      <w:r>
        <w:rPr>
          <w:rFonts w:ascii="Times New Roman"/>
          <w:b w:val="false"/>
          <w:i w:val="false"/>
          <w:color w:val="000000"/>
          <w:sz w:val="28"/>
        </w:rPr>
        <w:t xml:space="preserve">
     34. Этиль спиртін және алкогольді өнімдерді өндіруге лицензия беру жөніндегі комиссия төраға және бес мүшеден тұрады. Комиссияның төрағасын Комитеттің Төрағасы тағайындайды. Комиссия мүшелерінің құрамына Қазақстан Республикасының Қаржы министрлігі Салық Комитетінің және "ҚазАлко" Қазақстан этиль спиртін және алкогольді өнімдерді өндірушілер ассоциациясының бір-бір өкілі және Комитеттің Төрағасы тағайындайтын, Комитеттің үш мүшесі кіреді. </w:t>
      </w:r>
      <w:r>
        <w:br/>
      </w:r>
      <w:r>
        <w:rPr>
          <w:rFonts w:ascii="Times New Roman"/>
          <w:b w:val="false"/>
          <w:i w:val="false"/>
          <w:color w:val="000000"/>
          <w:sz w:val="28"/>
        </w:rPr>
        <w:t xml:space="preserve">
     35. Алкогольді өнімдерді (сырадан басқа) сақтау және көтерме саудамен өткізу, этиль спиртін сақтау және өткізу құқығына лицензия беру жөніндегі комиссия Комитеттің Төрағасы тағайындайтын, Комитет қызметкерлері ішінен бес мүшеден тұрады. </w:t>
      </w:r>
      <w:r>
        <w:br/>
      </w:r>
      <w:r>
        <w:rPr>
          <w:rFonts w:ascii="Times New Roman"/>
          <w:b w:val="false"/>
          <w:i w:val="false"/>
          <w:color w:val="000000"/>
          <w:sz w:val="28"/>
        </w:rPr>
        <w:t xml:space="preserve">
     36. Комиссиялардың мәжілістері аптасына бір рет өткізіліп тұрады. Комиссиялар мәжілістерінің өткізілетін орыны мен уақытын Комитеттің Төрағасы белгілейді. </w:t>
      </w:r>
      <w:r>
        <w:br/>
      </w:r>
      <w:r>
        <w:rPr>
          <w:rFonts w:ascii="Times New Roman"/>
          <w:b w:val="false"/>
          <w:i w:val="false"/>
          <w:color w:val="000000"/>
          <w:sz w:val="28"/>
        </w:rPr>
        <w:t xml:space="preserve">
     37. Лицензия беруден бас тарту туралы шешімді Комиссиялар қарапайым көпшілік дауыспен қабылдайды. Дауыстар тең болған жағдайда Комиссия Төрағасының дауысы шешуші болып табылады. </w:t>
      </w:r>
      <w:r>
        <w:br/>
      </w:r>
      <w:r>
        <w:rPr>
          <w:rFonts w:ascii="Times New Roman"/>
          <w:b w:val="false"/>
          <w:i w:val="false"/>
          <w:color w:val="000000"/>
          <w:sz w:val="28"/>
        </w:rPr>
        <w:t xml:space="preserve">
     38. Бір немесе бірнеше мүшесі жоқ болған жағдайда Комиссия кемінде үш мүшесінің қатысуымен, Комиссияның Төрағасын қоса, шешім қабылдауға құқықты. </w:t>
      </w:r>
      <w:r>
        <w:br/>
      </w:r>
      <w:r>
        <w:rPr>
          <w:rFonts w:ascii="Times New Roman"/>
          <w:b w:val="false"/>
          <w:i w:val="false"/>
          <w:color w:val="000000"/>
          <w:sz w:val="28"/>
        </w:rPr>
        <w:t xml:space="preserve">
     39. Қабылданған шешімге келіспеген Комиссияның мүшесі мәжілістің хаттамасына қол қоюға және өзінің ерекше пікірін оған қоса беруге міндетті. </w:t>
      </w:r>
      <w:r>
        <w:br/>
      </w:r>
      <w:r>
        <w:rPr>
          <w:rFonts w:ascii="Times New Roman"/>
          <w:b w:val="false"/>
          <w:i w:val="false"/>
          <w:color w:val="000000"/>
          <w:sz w:val="28"/>
        </w:rPr>
        <w:t xml:space="preserve">
     40. Лицензияларды беруге дайындауды беруді және берілген, тоқтатылған және жойылған лицензиялардың Мемлекеттік тізілімін жүргізуді Этиль спиртін және алкогольді өнімдерді өндіруге, импорттауға сақтауға және өткізуге бақылау жасау және лицензия беру жөніндегі басқарма жүзеге асырады. </w:t>
      </w:r>
      <w:r>
        <w:br/>
      </w:r>
      <w:r>
        <w:rPr>
          <w:rFonts w:ascii="Times New Roman"/>
          <w:b w:val="false"/>
          <w:i w:val="false"/>
          <w:color w:val="000000"/>
          <w:sz w:val="28"/>
        </w:rPr>
        <w:t xml:space="preserve">
     41. Лицензияға Комитеттің Төрағасы немесе (ол болмаған жағдайда) оның орынбасары қол қояды. </w:t>
      </w:r>
      <w:r>
        <w:br/>
      </w:r>
      <w:r>
        <w:rPr>
          <w:rFonts w:ascii="Times New Roman"/>
          <w:b w:val="false"/>
          <w:i w:val="false"/>
          <w:color w:val="000000"/>
          <w:sz w:val="28"/>
        </w:rPr>
        <w:t xml:space="preserve">
     42. Лицензия қызмет куәлігін көрсеткен жағдайда Өтінішкердің бірінші басшысына немесе лайықты дәреже расталған сенімхатты берген жағдайда оның өкілетті өкіліне беріледі. </w:t>
      </w:r>
      <w:r>
        <w:br/>
      </w:r>
      <w:r>
        <w:rPr>
          <w:rFonts w:ascii="Times New Roman"/>
          <w:b w:val="false"/>
          <w:i w:val="false"/>
          <w:color w:val="000000"/>
          <w:sz w:val="28"/>
        </w:rPr>
        <w:t xml:space="preserve">
     43. Іс-әрекеттің әрбір мынадай түрлеріне лицензия беріледі: </w:t>
      </w:r>
      <w:r>
        <w:br/>
      </w:r>
      <w:r>
        <w:rPr>
          <w:rFonts w:ascii="Times New Roman"/>
          <w:b w:val="false"/>
          <w:i w:val="false"/>
          <w:color w:val="000000"/>
          <w:sz w:val="28"/>
        </w:rPr>
        <w:t xml:space="preserve">
     1) этиль спиртін өндіру; </w:t>
      </w:r>
      <w:r>
        <w:br/>
      </w:r>
      <w:r>
        <w:rPr>
          <w:rFonts w:ascii="Times New Roman"/>
          <w:b w:val="false"/>
          <w:i w:val="false"/>
          <w:color w:val="000000"/>
          <w:sz w:val="28"/>
        </w:rPr>
        <w:t xml:space="preserve">
     2) алкогольді өнімдерді өндіру; </w:t>
      </w:r>
      <w:r>
        <w:br/>
      </w:r>
      <w:r>
        <w:rPr>
          <w:rFonts w:ascii="Times New Roman"/>
          <w:b w:val="false"/>
          <w:i w:val="false"/>
          <w:color w:val="000000"/>
          <w:sz w:val="28"/>
        </w:rPr>
        <w:t xml:space="preserve">
     3) этиль спиртін сақтау және өткізу; </w:t>
      </w:r>
      <w:r>
        <w:br/>
      </w:r>
      <w:r>
        <w:rPr>
          <w:rFonts w:ascii="Times New Roman"/>
          <w:b w:val="false"/>
          <w:i w:val="false"/>
          <w:color w:val="000000"/>
          <w:sz w:val="28"/>
        </w:rPr>
        <w:t xml:space="preserve">
     4) алкогольді өнімдерді сақтау және көтерме саудамен өткізу (сырадан басқа); </w:t>
      </w:r>
      <w:r>
        <w:br/>
      </w:r>
      <w:r>
        <w:rPr>
          <w:rFonts w:ascii="Times New Roman"/>
          <w:b w:val="false"/>
          <w:i w:val="false"/>
          <w:color w:val="000000"/>
          <w:sz w:val="28"/>
        </w:rPr>
        <w:t xml:space="preserve">
     5) этиль спиртін өткізу; </w:t>
      </w:r>
      <w:r>
        <w:br/>
      </w:r>
      <w:r>
        <w:rPr>
          <w:rFonts w:ascii="Times New Roman"/>
          <w:b w:val="false"/>
          <w:i w:val="false"/>
          <w:color w:val="000000"/>
          <w:sz w:val="28"/>
        </w:rPr>
        <w:t xml:space="preserve">
     6) алкогольді өнімдерді (сырадан басқа) көтерме саудамен өткізу. </w:t>
      </w:r>
      <w:r>
        <w:br/>
      </w:r>
      <w:r>
        <w:rPr>
          <w:rFonts w:ascii="Times New Roman"/>
          <w:b w:val="false"/>
          <w:i w:val="false"/>
          <w:color w:val="000000"/>
          <w:sz w:val="28"/>
        </w:rPr>
        <w:t xml:space="preserve">
     44. Алкогольді өнімдерді өндіру жөніндегі іс-әрекет түрлерінің атаулары лицензияланатын өнімнің номенклатурасына сәйкес редакциядағы лицензияға жазылады: </w:t>
      </w:r>
      <w:r>
        <w:br/>
      </w:r>
      <w:r>
        <w:rPr>
          <w:rFonts w:ascii="Times New Roman"/>
          <w:b w:val="false"/>
          <w:i w:val="false"/>
          <w:color w:val="000000"/>
          <w:sz w:val="28"/>
        </w:rPr>
        <w:t xml:space="preserve">
     1) арақтарды және айрықща арақтарды өндіру; </w:t>
      </w:r>
      <w:r>
        <w:br/>
      </w:r>
      <w:r>
        <w:rPr>
          <w:rFonts w:ascii="Times New Roman"/>
          <w:b w:val="false"/>
          <w:i w:val="false"/>
          <w:color w:val="000000"/>
          <w:sz w:val="28"/>
        </w:rPr>
        <w:t xml:space="preserve">
     2) ликерлі-арақ өнімдерін өндіру; </w:t>
      </w:r>
      <w:r>
        <w:br/>
      </w:r>
      <w:r>
        <w:rPr>
          <w:rFonts w:ascii="Times New Roman"/>
          <w:b w:val="false"/>
          <w:i w:val="false"/>
          <w:color w:val="000000"/>
          <w:sz w:val="28"/>
        </w:rPr>
        <w:t xml:space="preserve">
     3) сыра өндіру; </w:t>
      </w:r>
      <w:r>
        <w:br/>
      </w:r>
      <w:r>
        <w:rPr>
          <w:rFonts w:ascii="Times New Roman"/>
          <w:b w:val="false"/>
          <w:i w:val="false"/>
          <w:color w:val="000000"/>
          <w:sz w:val="28"/>
        </w:rPr>
        <w:t xml:space="preserve">
     4) коньяктар (бренди) өндіру; </w:t>
      </w:r>
      <w:r>
        <w:br/>
      </w:r>
      <w:r>
        <w:rPr>
          <w:rFonts w:ascii="Times New Roman"/>
          <w:b w:val="false"/>
          <w:i w:val="false"/>
          <w:color w:val="000000"/>
          <w:sz w:val="28"/>
        </w:rPr>
        <w:t xml:space="preserve">
     5) шараптар өндіру (өнімнің әрбір түрі бойынша). </w:t>
      </w:r>
      <w:r>
        <w:br/>
      </w:r>
      <w:r>
        <w:rPr>
          <w:rFonts w:ascii="Times New Roman"/>
          <w:b w:val="false"/>
          <w:i w:val="false"/>
          <w:color w:val="000000"/>
          <w:sz w:val="28"/>
        </w:rPr>
        <w:t xml:space="preserve">
     45. Этиль спиртін және алкогольді өнімдерді өндіруші ұйымдар өндіруге лицензия алумен бірге этиль спиртін сақтауға және өткізуге және (немесе) алкогольді өнімдерді (сырадан басқа) сақтауға және көтерме саудамен өткізуге лицензия алуға міндетті. </w:t>
      </w:r>
      <w:r>
        <w:br/>
      </w:r>
      <w:r>
        <w:rPr>
          <w:rFonts w:ascii="Times New Roman"/>
          <w:b w:val="false"/>
          <w:i w:val="false"/>
          <w:color w:val="000000"/>
          <w:sz w:val="28"/>
        </w:rPr>
        <w:t xml:space="preserve">
     46. Этиль спиртін және (немесе) алкогольді өнімдерді (сырадан басқа) көтерме саудамен өткізуге лицензия беруге, аталған өнімдерді сақтау сатысы көзделмесе (көтерме саудамен өткізу операцияларындағы делдалдық сауда әрекеті), осы Қағидалардың 74-тармағында аталған ғимараттардың, техникалық және метрологиялық қамтамасыз етудің тиісті құрамы болмаса да рұқсат етіледі. </w:t>
      </w:r>
      <w:r>
        <w:br/>
      </w:r>
      <w:r>
        <w:rPr>
          <w:rFonts w:ascii="Times New Roman"/>
          <w:b w:val="false"/>
          <w:i w:val="false"/>
          <w:color w:val="000000"/>
          <w:sz w:val="28"/>
        </w:rPr>
        <w:t xml:space="preserve">
     47. Лицензия қажетті құжаттарының бәрі бар өтініш алынған күннен кейін отыз күнтізбелік күннен кешіктірмей беріледі.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Лицензия беруден бас тарту </w:t>
      </w:r>
    </w:p>
    <w:p>
      <w:pPr>
        <w:spacing w:after="0"/>
        <w:ind w:left="0"/>
        <w:jc w:val="both"/>
      </w:pPr>
      <w:r>
        <w:rPr>
          <w:rFonts w:ascii="Times New Roman"/>
          <w:b w:val="false"/>
          <w:i w:val="false"/>
          <w:color w:val="000000"/>
          <w:sz w:val="28"/>
        </w:rPr>
        <w:t>     48. Қазақстан Республикасы Президентінің Заң күші бар 1995 ж. 17 сәуірдегі N 2200 </w:t>
      </w:r>
      <w:r>
        <w:rPr>
          <w:rFonts w:ascii="Times New Roman"/>
          <w:b w:val="false"/>
          <w:i w:val="false"/>
          <w:color w:val="000000"/>
          <w:sz w:val="28"/>
        </w:rPr>
        <w:t xml:space="preserve">Z952200_ </w:t>
      </w:r>
      <w:r>
        <w:rPr>
          <w:rFonts w:ascii="Times New Roman"/>
          <w:b w:val="false"/>
          <w:i w:val="false"/>
          <w:color w:val="000000"/>
          <w:sz w:val="28"/>
        </w:rPr>
        <w:t>"Лицензиялау туралы" Жарлығының 19-бабында, Қазақстан Республикасы Үкіметінің 1997 ж. 31 шілдедегі N 1195 </w:t>
      </w:r>
      <w:r>
        <w:rPr>
          <w:rFonts w:ascii="Times New Roman"/>
          <w:b w:val="false"/>
          <w:i w:val="false"/>
          <w:color w:val="000000"/>
          <w:sz w:val="28"/>
        </w:rPr>
        <w:t xml:space="preserve">P971195_ </w:t>
      </w:r>
      <w:r>
        <w:rPr>
          <w:rFonts w:ascii="Times New Roman"/>
          <w:b w:val="false"/>
          <w:i w:val="false"/>
          <w:color w:val="000000"/>
          <w:sz w:val="28"/>
        </w:rPr>
        <w:t xml:space="preserve">қаулысымен бекітілген, "Этиль спиртін және алкогольді өнімдерді өндіруді, этиль спиртін сақтауды және өткізуді, алкогольді өнімдерді (сырадан басқа) сақтауды және көтерме саудамен өткізуді лицензиялаудың Тәртібі мен ережелерінің" 22-тармағында көрсетілген негіздер бойынша лицензия берілмейді. </w:t>
      </w:r>
      <w:r>
        <w:br/>
      </w:r>
      <w:r>
        <w:rPr>
          <w:rFonts w:ascii="Times New Roman"/>
          <w:b w:val="false"/>
          <w:i w:val="false"/>
          <w:color w:val="000000"/>
          <w:sz w:val="28"/>
        </w:rPr>
        <w:t xml:space="preserve">
     49. Лицензия беруден бас тартылған кезде Өтінішкерге жазбаша түрде себебі көрсетілген жауап қол қойылып беріледі немесе лицензияны беру үшін белгіленген мерзімдер почта арқылы жіберіледі.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Лицензиялық қызметті бақылау </w:t>
      </w:r>
    </w:p>
    <w:p>
      <w:pPr>
        <w:spacing w:after="0"/>
        <w:ind w:left="0"/>
        <w:jc w:val="both"/>
      </w:pPr>
      <w:r>
        <w:rPr>
          <w:rFonts w:ascii="Times New Roman"/>
          <w:b w:val="false"/>
          <w:i w:val="false"/>
          <w:color w:val="000000"/>
          <w:sz w:val="28"/>
        </w:rPr>
        <w:t xml:space="preserve">     50. Мемлекеттік лицензияның әрекеті кезінде Комитет лицензиаттың біліктілік талаптарын және осы қағидаларды сақтауына бақылау жасауға құқықты. </w:t>
      </w:r>
      <w:r>
        <w:br/>
      </w:r>
      <w:r>
        <w:rPr>
          <w:rFonts w:ascii="Times New Roman"/>
          <w:b w:val="false"/>
          <w:i w:val="false"/>
          <w:color w:val="000000"/>
          <w:sz w:val="28"/>
        </w:rPr>
        <w:t xml:space="preserve">
     51. Біліктілік талаптарының және осы қағидалардың сақталуын бақылау мыналарды қамтиды: </w:t>
      </w:r>
      <w:r>
        <w:br/>
      </w:r>
      <w:r>
        <w:rPr>
          <w:rFonts w:ascii="Times New Roman"/>
          <w:b w:val="false"/>
          <w:i w:val="false"/>
          <w:color w:val="000000"/>
          <w:sz w:val="28"/>
        </w:rPr>
        <w:t xml:space="preserve">
     1) іс-әрекеттің лицензияланатын іс-әрекеттің аталған түріне қойылатын талаптарға сәйкестігін тексеру; </w:t>
      </w:r>
      <w:r>
        <w:br/>
      </w:r>
      <w:r>
        <w:rPr>
          <w:rFonts w:ascii="Times New Roman"/>
          <w:b w:val="false"/>
          <w:i w:val="false"/>
          <w:color w:val="000000"/>
          <w:sz w:val="28"/>
        </w:rPr>
        <w:t xml:space="preserve">
     2) лицензиаттың іс-әрекеттің лицензияда көрсетілген түрлерімен айналысатынын тексеру;&lt;*&gt; </w:t>
      </w:r>
      <w:r>
        <w:br/>
      </w:r>
      <w:r>
        <w:rPr>
          <w:rFonts w:ascii="Times New Roman"/>
          <w:b w:val="false"/>
          <w:i w:val="false"/>
          <w:color w:val="000000"/>
          <w:sz w:val="28"/>
        </w:rPr>
        <w:t xml:space="preserve">
     3) этиль спиртін және алкогольді өнімдердің айналысын есепке алудың жағдайын тексеру және оның қойылатын талаптарға сәйкестігін растау. </w:t>
      </w:r>
      <w:r>
        <w:br/>
      </w:r>
      <w:r>
        <w:rPr>
          <w:rFonts w:ascii="Times New Roman"/>
          <w:b w:val="false"/>
          <w:i w:val="false"/>
          <w:color w:val="000000"/>
          <w:sz w:val="28"/>
        </w:rPr>
        <w:t xml:space="preserve">
      </w:t>
      </w:r>
      <w:r>
        <w:rPr>
          <w:rFonts w:ascii="Times New Roman"/>
          <w:b w:val="false"/>
          <w:i w:val="false"/>
          <w:color w:val="ff0000"/>
          <w:sz w:val="28"/>
        </w:rPr>
        <w:t xml:space="preserve">ЕСКЕРТУ. 51-тармақ өзгертілді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52. Бақылау лицензиардың бастамасымен, ол бекіткен, лицензиялау субъектілерін тексерудің кезекті мерзімдеріне сай келуге тиісті жұмыстардың күнтізбелік жоспары бойынша жүргізіледі. </w:t>
      </w:r>
      <w:r>
        <w:br/>
      </w:r>
      <w:r>
        <w:rPr>
          <w:rFonts w:ascii="Times New Roman"/>
          <w:b w:val="false"/>
          <w:i w:val="false"/>
          <w:color w:val="000000"/>
          <w:sz w:val="28"/>
        </w:rPr>
        <w:t xml:space="preserve">
     53. Тәртіп бұзулар туралы ақпарат түскен жағдайда кезектен тыс тексерулер жүргізілуі мүмкін. </w:t>
      </w:r>
      <w:r>
        <w:br/>
      </w:r>
      <w:r>
        <w:rPr>
          <w:rFonts w:ascii="Times New Roman"/>
          <w:b w:val="false"/>
          <w:i w:val="false"/>
          <w:color w:val="000000"/>
          <w:sz w:val="28"/>
        </w:rPr>
        <w:t xml:space="preserve">
     54. Тексерулердің нәтижелері Актімен рәсімделеді, оның нысанын Комитет бекітеді.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Лицензияның әрекетін тежеу, тоқтату және </w:t>
      </w:r>
      <w:r>
        <w:br/>
      </w:r>
      <w:r>
        <w:rPr>
          <w:rFonts w:ascii="Times New Roman"/>
          <w:b w:val="false"/>
          <w:i w:val="false"/>
          <w:color w:val="000000"/>
          <w:sz w:val="28"/>
        </w:rPr>
        <w:t>
</w:t>
      </w:r>
      <w:r>
        <w:rPr>
          <w:rFonts w:ascii="Times New Roman"/>
          <w:b/>
          <w:i w:val="false"/>
          <w:color w:val="000000"/>
          <w:sz w:val="28"/>
        </w:rPr>
        <w:t xml:space="preserve">        оны қайтарып алу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55. Лицензиар мынадай жағдайларда алты айға дейінгі мерзімге лицензияның әрекетін тежеуге құқықты: </w:t>
      </w:r>
      <w:r>
        <w:br/>
      </w:r>
      <w:r>
        <w:rPr>
          <w:rFonts w:ascii="Times New Roman"/>
          <w:b w:val="false"/>
          <w:i w:val="false"/>
          <w:color w:val="000000"/>
          <w:sz w:val="28"/>
        </w:rPr>
        <w:t xml:space="preserve">
     - лицензиаттың қызметтің лицензияланатын түрін регламенттейтін осы қағидаларды және өзге де нормативтік құқықтық актілерді сақтауы кезінде;&lt;*&gt; </w:t>
      </w:r>
      <w:r>
        <w:br/>
      </w:r>
      <w:r>
        <w:rPr>
          <w:rFonts w:ascii="Times New Roman"/>
          <w:b w:val="false"/>
          <w:i w:val="false"/>
          <w:color w:val="000000"/>
          <w:sz w:val="28"/>
        </w:rPr>
        <w:t xml:space="preserve">
     - этил спирті мен алкогольді өнімнің өндірісі мен айналымының көлемін мәлімдеудің белгіленген тәртібі бұзылуы кезінде;&lt;*&gt; </w:t>
      </w:r>
      <w:r>
        <w:br/>
      </w:r>
      <w:r>
        <w:rPr>
          <w:rFonts w:ascii="Times New Roman"/>
          <w:b w:val="false"/>
          <w:i w:val="false"/>
          <w:color w:val="000000"/>
          <w:sz w:val="28"/>
        </w:rPr>
        <w:t xml:space="preserve">
     - лицензиат тексерулер жолымен берілген лицензия әрекеті кезеңінде біліктілік талаптарын бұзған кезде; </w:t>
      </w:r>
      <w:r>
        <w:br/>
      </w:r>
      <w:r>
        <w:rPr>
          <w:rFonts w:ascii="Times New Roman"/>
          <w:b w:val="false"/>
          <w:i w:val="false"/>
          <w:color w:val="000000"/>
          <w:sz w:val="28"/>
        </w:rPr>
        <w:t xml:space="preserve">
     - лицензиарға мәліметтерді беруден бас тартқанда немесе дұрыс емес ақпарат берілсе; </w:t>
      </w:r>
      <w:r>
        <w:br/>
      </w:r>
      <w:r>
        <w:rPr>
          <w:rFonts w:ascii="Times New Roman"/>
          <w:b w:val="false"/>
          <w:i w:val="false"/>
          <w:color w:val="000000"/>
          <w:sz w:val="28"/>
        </w:rPr>
        <w:t xml:space="preserve">
     - лицензиат лицензияда жазылған талаптарды орындамаса, салық төлемдері ұдайы төленбесе; </w:t>
      </w:r>
      <w:r>
        <w:br/>
      </w:r>
      <w:r>
        <w:rPr>
          <w:rFonts w:ascii="Times New Roman"/>
          <w:b w:val="false"/>
          <w:i w:val="false"/>
          <w:color w:val="000000"/>
          <w:sz w:val="28"/>
        </w:rPr>
        <w:t xml:space="preserve">
     - Қазақстан Республикасының қолданылып келген заңдары бұзылса. </w:t>
      </w:r>
      <w:r>
        <w:br/>
      </w:r>
      <w:r>
        <w:rPr>
          <w:rFonts w:ascii="Times New Roman"/>
          <w:b w:val="false"/>
          <w:i w:val="false"/>
          <w:color w:val="000000"/>
          <w:sz w:val="28"/>
        </w:rPr>
        <w:t xml:space="preserve">
      </w:t>
      </w:r>
      <w:r>
        <w:rPr>
          <w:rFonts w:ascii="Times New Roman"/>
          <w:b w:val="false"/>
          <w:i w:val="false"/>
          <w:color w:val="ff0000"/>
          <w:sz w:val="28"/>
        </w:rPr>
        <w:t xml:space="preserve">ЕСКЕРТУ. 55-тармақ екінші және үшінші азатжолдармен толықтырылды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56. Лицензиар лицензияның әрекеті тоқтатылатыны туралы мәселе қаралатын күн мен орын туралы лицензиатқа қол қойдырып немесе почта арқылы (куәландырып) хабар береді. </w:t>
      </w:r>
      <w:r>
        <w:br/>
      </w:r>
      <w:r>
        <w:rPr>
          <w:rFonts w:ascii="Times New Roman"/>
          <w:b w:val="false"/>
          <w:i w:val="false"/>
          <w:color w:val="000000"/>
          <w:sz w:val="28"/>
        </w:rPr>
        <w:t xml:space="preserve">
     57. Екінші рет жазбаша шақырылғаннан кейін лицензиат келмеген жағдайда, лицензияның әрекетін тоқтату туралы шешімді Комитет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57-тармақ екінші азатжолы алынып тасталды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58. Лицензияның әрекеті тоқтатылған кезде лицензиар тоқтатудың себептерін көрсете отырып, лицензиатқа хабарлама тапсырады және қабылданған шешім туралы лицензиаттың тұрған орны бойынша Салық Комитетіне және Салық полициясы Комитетіне хабар береді. </w:t>
      </w:r>
      <w:r>
        <w:br/>
      </w:r>
      <w:r>
        <w:rPr>
          <w:rFonts w:ascii="Times New Roman"/>
          <w:b w:val="false"/>
          <w:i w:val="false"/>
          <w:color w:val="000000"/>
          <w:sz w:val="28"/>
        </w:rPr>
        <w:t xml:space="preserve">
     Лицензияның әрекеті тоқтатылуына соқтырған себептер жойылғаннан кейін, лицензия жаңартылады, бұл туралы лицензиатқа жазбаша түрде қол қойдырылып, не почта арқылы хабарланады. Лицензияның әрекетін жаңарту туралы шешім тексеру (зерттеу) жүргізілгеннен кейін қабылданады. </w:t>
      </w:r>
      <w:r>
        <w:br/>
      </w:r>
      <w:r>
        <w:rPr>
          <w:rFonts w:ascii="Times New Roman"/>
          <w:b w:val="false"/>
          <w:i w:val="false"/>
          <w:color w:val="000000"/>
          <w:sz w:val="28"/>
        </w:rPr>
        <w:t xml:space="preserve">
     59. Берілген лицензияның әрекеті мынадай жағдайларда тоқтатылады: </w:t>
      </w:r>
      <w:r>
        <w:br/>
      </w:r>
      <w:r>
        <w:rPr>
          <w:rFonts w:ascii="Times New Roman"/>
          <w:b w:val="false"/>
          <w:i w:val="false"/>
          <w:color w:val="000000"/>
          <w:sz w:val="28"/>
        </w:rPr>
        <w:t xml:space="preserve">
     - лицензия берілген мерзім біткенде; </w:t>
      </w:r>
      <w:r>
        <w:br/>
      </w:r>
      <w:r>
        <w:rPr>
          <w:rFonts w:ascii="Times New Roman"/>
          <w:b w:val="false"/>
          <w:i w:val="false"/>
          <w:color w:val="000000"/>
          <w:sz w:val="28"/>
        </w:rPr>
        <w:t xml:space="preserve">
     - лицензия жүзеге асырылу үшін берілген іс-әрекеттер толық көлемінде жасалғанда; </w:t>
      </w:r>
      <w:r>
        <w:br/>
      </w:r>
      <w:r>
        <w:rPr>
          <w:rFonts w:ascii="Times New Roman"/>
          <w:b w:val="false"/>
          <w:i w:val="false"/>
          <w:color w:val="000000"/>
          <w:sz w:val="28"/>
        </w:rPr>
        <w:t xml:space="preserve">
     - лицензия қайтарып алынғанда; </w:t>
      </w:r>
      <w:r>
        <w:br/>
      </w:r>
      <w:r>
        <w:rPr>
          <w:rFonts w:ascii="Times New Roman"/>
          <w:b w:val="false"/>
          <w:i w:val="false"/>
          <w:color w:val="000000"/>
          <w:sz w:val="28"/>
        </w:rPr>
        <w:t xml:space="preserve">
     - жеке тұлға кәсіпкерлік әрекетін тоқтатқанда, заңды тұлға қайтадан құрылғанда немесе жойылғанда. </w:t>
      </w:r>
      <w:r>
        <w:br/>
      </w:r>
      <w:r>
        <w:rPr>
          <w:rFonts w:ascii="Times New Roman"/>
          <w:b w:val="false"/>
          <w:i w:val="false"/>
          <w:color w:val="000000"/>
          <w:sz w:val="28"/>
        </w:rPr>
        <w:t xml:space="preserve">
     Лицензияның әрекетін тоқтатуға байланысты дауларды соттар шешеді. </w:t>
      </w:r>
      <w:r>
        <w:br/>
      </w:r>
      <w:r>
        <w:rPr>
          <w:rFonts w:ascii="Times New Roman"/>
          <w:b w:val="false"/>
          <w:i w:val="false"/>
          <w:color w:val="000000"/>
          <w:sz w:val="28"/>
        </w:rPr>
        <w:t xml:space="preserve">
     60. Лицензия, егер заң актілерінде өзгеше қарастырылмаса, мынадай жағдайларда сот арқылы қайтарып алынуы мүмкін: </w:t>
      </w:r>
      <w:r>
        <w:br/>
      </w:r>
      <w:r>
        <w:rPr>
          <w:rFonts w:ascii="Times New Roman"/>
          <w:b w:val="false"/>
          <w:i w:val="false"/>
          <w:color w:val="000000"/>
          <w:sz w:val="28"/>
        </w:rPr>
        <w:t xml:space="preserve">
     - лицензияда жазылған талаптарды лицензиат орындамаса; </w:t>
      </w:r>
      <w:r>
        <w:br/>
      </w:r>
      <w:r>
        <w:rPr>
          <w:rFonts w:ascii="Times New Roman"/>
          <w:b w:val="false"/>
          <w:i w:val="false"/>
          <w:color w:val="000000"/>
          <w:sz w:val="28"/>
        </w:rPr>
        <w:t xml:space="preserve">
     - лицензияның әрекетін тоқтатуға соқтырған себептер бір айлық мерзімде түзетілмесе; </w:t>
      </w:r>
      <w:r>
        <w:br/>
      </w:r>
      <w:r>
        <w:rPr>
          <w:rFonts w:ascii="Times New Roman"/>
          <w:b w:val="false"/>
          <w:i w:val="false"/>
          <w:color w:val="000000"/>
          <w:sz w:val="28"/>
        </w:rPr>
        <w:t xml:space="preserve">
     - лицензия жүзеге асыруға берілген әрекеттің түрі мен шұғылдануға сот лицензиатқа тиым салса. </w:t>
      </w:r>
      <w:r>
        <w:br/>
      </w:r>
      <w:r>
        <w:rPr>
          <w:rFonts w:ascii="Times New Roman"/>
          <w:b w:val="false"/>
          <w:i w:val="false"/>
          <w:color w:val="000000"/>
          <w:sz w:val="28"/>
        </w:rPr>
        <w:t xml:space="preserve">
     61. Заңды тұлға қайтадан ұйымдастырылған (қосылған, жалғастырылған, бөлінген, бөлшектелген, қайтадан құрылған), Өтінішкердің атауы өзгертілген, өндіріс басқа жаққа көшірілген кезде бұрын берілген лицензия жойылады және жаңа тұлғаға беріледі. Бұл орайда жаңа заңды тұлғаның құжаттарына сараптама жүргізіледі немесе ол басқа жаққа көшірілген кезде өндіріске зерттеу жасалады. Жаңа тұлғаға лицензия жойылған лицензияның әрекет ететін уақытынан аспайтын мерзімге беріледі.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Лицензиялық алым </w:t>
      </w:r>
    </w:p>
    <w:p>
      <w:pPr>
        <w:spacing w:after="0"/>
        <w:ind w:left="0"/>
        <w:jc w:val="both"/>
      </w:pPr>
      <w:r>
        <w:rPr>
          <w:rFonts w:ascii="Times New Roman"/>
          <w:b w:val="false"/>
          <w:i w:val="false"/>
          <w:color w:val="000000"/>
          <w:sz w:val="28"/>
        </w:rPr>
        <w:t xml:space="preserve">     62. Лицензиялық алымды төлеудің мөлшері мен тәртібін Қазақстан Республикасының Үкіметі белгілейді.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Жалпы лицензиялық қағидалар </w:t>
      </w:r>
    </w:p>
    <w:p>
      <w:pPr>
        <w:spacing w:after="0"/>
        <w:ind w:left="0"/>
        <w:jc w:val="both"/>
      </w:pPr>
      <w:r>
        <w:rPr>
          <w:rFonts w:ascii="Times New Roman"/>
          <w:b w:val="false"/>
          <w:i w:val="false"/>
          <w:color w:val="000000"/>
          <w:sz w:val="28"/>
        </w:rPr>
        <w:t xml:space="preserve">     63. Лицензиаттар Комитет белгілеген тәртіппен (6-9 қосымшалар) өнімнің көлемін, этиль спирті мен алкогольді өнімдердің айналысын мәлімдеп отыруға міндетті.&lt;*&gt; </w:t>
      </w:r>
      <w:r>
        <w:br/>
      </w:r>
      <w:r>
        <w:rPr>
          <w:rFonts w:ascii="Times New Roman"/>
          <w:b w:val="false"/>
          <w:i w:val="false"/>
          <w:color w:val="000000"/>
          <w:sz w:val="28"/>
        </w:rPr>
        <w:t xml:space="preserve">
      </w:t>
      </w:r>
      <w:r>
        <w:rPr>
          <w:rFonts w:ascii="Times New Roman"/>
          <w:b w:val="false"/>
          <w:i w:val="false"/>
          <w:color w:val="ff0000"/>
          <w:sz w:val="28"/>
        </w:rPr>
        <w:t xml:space="preserve">ЕСКЕРТУ. 63-тармақ өзгертілді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64. Лицензиаттар этиль спирті мен алкогольді өнімді тек лицензияда көрсетілген тексерілген қоймаларда ғана сақтауды жүзеге асыруға құқылы.&lt;*&gt; </w:t>
      </w:r>
      <w:r>
        <w:br/>
      </w:r>
      <w:r>
        <w:rPr>
          <w:rFonts w:ascii="Times New Roman"/>
          <w:b w:val="false"/>
          <w:i w:val="false"/>
          <w:color w:val="000000"/>
          <w:sz w:val="28"/>
        </w:rPr>
        <w:t xml:space="preserve">
      </w:t>
      </w:r>
      <w:r>
        <w:rPr>
          <w:rFonts w:ascii="Times New Roman"/>
          <w:b w:val="false"/>
          <w:i w:val="false"/>
          <w:color w:val="ff0000"/>
          <w:sz w:val="28"/>
        </w:rPr>
        <w:t xml:space="preserve">ЕСКЕРТУ. 64-тармақ жаңа редакцияда - ҚР Алкогольді өнімдердің 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65. Лицензия лицензиаттың құқықтарын заң жүзінде белгілейді және басқа заңды немесе жеке тұлғаға берілмеуі тиіс, лицензияның әрекеті лицензиатпен шарт бойынша байланысы бар үшінші тұлғаға қолданылмайды. Лицензия бір данада рәсімделеді, жоғалған жағдайда қалпына келтірілмейді, белгіленген тәртіппен жаңадан беріледі. </w:t>
      </w:r>
      <w:r>
        <w:br/>
      </w:r>
      <w:r>
        <w:rPr>
          <w:rFonts w:ascii="Times New Roman"/>
          <w:b w:val="false"/>
          <w:i w:val="false"/>
          <w:color w:val="000000"/>
          <w:sz w:val="28"/>
        </w:rPr>
        <w:t xml:space="preserve">
     66.&lt;*&gt; </w:t>
      </w:r>
      <w:r>
        <w:br/>
      </w:r>
      <w:r>
        <w:rPr>
          <w:rFonts w:ascii="Times New Roman"/>
          <w:b w:val="false"/>
          <w:i w:val="false"/>
          <w:color w:val="000000"/>
          <w:sz w:val="28"/>
        </w:rPr>
        <w:t xml:space="preserve">
      </w:t>
      </w:r>
      <w:r>
        <w:rPr>
          <w:rFonts w:ascii="Times New Roman"/>
          <w:b w:val="false"/>
          <w:i w:val="false"/>
          <w:color w:val="ff0000"/>
          <w:sz w:val="28"/>
        </w:rPr>
        <w:t xml:space="preserve">ЕСКЕРТУ. 66-тармақ алынып тасталды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67. Лицензия өзіне тиесілі өндірістік ғимараты, бөліп құю желілері және өзге де қажетті жабдықтары бар ұйымдарға беріледі. Аталған ғимараттарды және жабдықтарды жалдап алуға байланысты іс-әрекетті лицензиялауға жол берілмейді. </w:t>
      </w:r>
      <w:r>
        <w:br/>
      </w:r>
      <w:r>
        <w:rPr>
          <w:rFonts w:ascii="Times New Roman"/>
          <w:b w:val="false"/>
          <w:i w:val="false"/>
          <w:color w:val="000000"/>
          <w:sz w:val="28"/>
        </w:rPr>
        <w:t xml:space="preserve">
     68. Комитет қолданылып жүрген заңдарға сәйкес лицензиаттардың лицензия ережелерін сақтау жөнінде тексерулер жүргізуге құқықты. </w:t>
      </w:r>
      <w:r>
        <w:br/>
      </w:r>
      <w:r>
        <w:rPr>
          <w:rFonts w:ascii="Times New Roman"/>
          <w:b w:val="false"/>
          <w:i w:val="false"/>
          <w:color w:val="000000"/>
          <w:sz w:val="28"/>
        </w:rPr>
        <w:t xml:space="preserve">
     69. Лицензиат мыналарға: </w:t>
      </w:r>
      <w:r>
        <w:br/>
      </w:r>
      <w:r>
        <w:rPr>
          <w:rFonts w:ascii="Times New Roman"/>
          <w:b w:val="false"/>
          <w:i w:val="false"/>
          <w:color w:val="000000"/>
          <w:sz w:val="28"/>
        </w:rPr>
        <w:t xml:space="preserve">
     1) санитария, экология, өрт қауіпсіздігі және басқа Қазақстан Республикасы заңдары саласында нормативтік құқықтық актілерді сақтауға; </w:t>
      </w:r>
      <w:r>
        <w:br/>
      </w:r>
      <w:r>
        <w:rPr>
          <w:rFonts w:ascii="Times New Roman"/>
          <w:b w:val="false"/>
          <w:i w:val="false"/>
          <w:color w:val="000000"/>
          <w:sz w:val="28"/>
        </w:rPr>
        <w:t xml:space="preserve">
     2) осы Қағидаларда айтылған талаптар мен ережелерді орындауға; </w:t>
      </w:r>
      <w:r>
        <w:br/>
      </w:r>
      <w:r>
        <w:rPr>
          <w:rFonts w:ascii="Times New Roman"/>
          <w:b w:val="false"/>
          <w:i w:val="false"/>
          <w:color w:val="000000"/>
          <w:sz w:val="28"/>
        </w:rPr>
        <w:t xml:space="preserve">
     3) алкогольді өнімдер өндірісінде тек тамақ шикізатынан жасалған этиль спиртін қолдануға; </w:t>
      </w:r>
      <w:r>
        <w:br/>
      </w:r>
      <w:r>
        <w:rPr>
          <w:rFonts w:ascii="Times New Roman"/>
          <w:b w:val="false"/>
          <w:i w:val="false"/>
          <w:color w:val="000000"/>
          <w:sz w:val="28"/>
        </w:rPr>
        <w:t xml:space="preserve">
     4) этиль спиртін тек сатып алушы алкогольді өнімдерді, емдік және фармацевтикалық заттарды өндіруге арналған тиісті лицензияларды немесе этиль спиртін өткізу құқығы берілген лицензияны көрсеткен жағдайда ғана, не Комитеттің рұқсатымен сатып өткізуге; </w:t>
      </w:r>
      <w:r>
        <w:br/>
      </w:r>
      <w:r>
        <w:rPr>
          <w:rFonts w:ascii="Times New Roman"/>
          <w:b w:val="false"/>
          <w:i w:val="false"/>
          <w:color w:val="000000"/>
          <w:sz w:val="28"/>
        </w:rPr>
        <w:t xml:space="preserve">
     5) алкогольді емес өнімдерді дайындау кезіндегі технологиялық процестерде және медициналық мекемелерде пайдаланылатын этиль спиртін - құжатты түрде расталған, акцизсіз тұтыну үшін берілген квоталарға сәйкес өткізуге; </w:t>
      </w:r>
      <w:r>
        <w:br/>
      </w:r>
      <w:r>
        <w:rPr>
          <w:rFonts w:ascii="Times New Roman"/>
          <w:b w:val="false"/>
          <w:i w:val="false"/>
          <w:color w:val="000000"/>
          <w:sz w:val="28"/>
        </w:rPr>
        <w:t xml:space="preserve">
     6) Қазақстан Республикасы (сырадан басқа) көлемді алкогольді өнімдерді сақтау және көтерме саудамен өткізу, алкогольді өнімдерді көтерме саудамен өткізу, құқығына лицензиясы бар ұйымдарға және іс-әрекеттің осындай түрімен шұғылдануға рұқсаты және жеке кәсіпкерді мемлекеттік тіркеу туралы куәлігі бар бөлшек сауда ұйымдарына ғана өткізуге;&lt;*&gt;&lt;*&gt; </w:t>
      </w:r>
      <w:r>
        <w:br/>
      </w:r>
      <w:r>
        <w:rPr>
          <w:rFonts w:ascii="Times New Roman"/>
          <w:b w:val="false"/>
          <w:i w:val="false"/>
          <w:color w:val="000000"/>
          <w:sz w:val="28"/>
        </w:rPr>
        <w:t xml:space="preserve">
     7) өнім берушілер мен тұтынушылар арасында тиісті журналдық есеп жүргізуді қамтамасыз етуге; </w:t>
      </w:r>
      <w:r>
        <w:br/>
      </w:r>
      <w:r>
        <w:rPr>
          <w:rFonts w:ascii="Times New Roman"/>
          <w:b w:val="false"/>
          <w:i w:val="false"/>
          <w:color w:val="000000"/>
          <w:sz w:val="28"/>
        </w:rPr>
        <w:t xml:space="preserve">
     8) міндетті түрде сертификаттауға жататын, белгіленген нұсқауға сай сертификаты жоқ, сондай-ақ акциз алымы жөнінде маркалары болмаған, белгіленген маркалауға жататын товарларды өткізбеуге; </w:t>
      </w:r>
      <w:r>
        <w:br/>
      </w:r>
      <w:r>
        <w:rPr>
          <w:rFonts w:ascii="Times New Roman"/>
          <w:b w:val="false"/>
          <w:i w:val="false"/>
          <w:color w:val="000000"/>
          <w:sz w:val="28"/>
        </w:rPr>
        <w:t xml:space="preserve">
     9) товарлардың қауіпсіздігін жүзеге асыратын орган оларды айналыстан шығарып алу туралы шешім жарияланған жағдайда, сондай-ақ егер сапасыз өнім анықталса, товарларды өткізуді шұғыл тоқтатуға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69-тармақ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69-тармақ өзгертілді - ҚР Алкогольді өнімдерді өндіруге және олардың айналымына мемлекеттік бақылау жасау жөніндегі </w:t>
      </w:r>
      <w:r>
        <w:br/>
      </w:r>
      <w:r>
        <w:rPr>
          <w:rFonts w:ascii="Times New Roman"/>
          <w:b w:val="false"/>
          <w:i w:val="false"/>
          <w:color w:val="000000"/>
          <w:sz w:val="28"/>
        </w:rPr>
        <w:t>
</w:t>
      </w:r>
      <w:r>
        <w:rPr>
          <w:rFonts w:ascii="Times New Roman"/>
          <w:b w:val="false"/>
          <w:i w:val="false"/>
          <w:color w:val="ff0000"/>
          <w:sz w:val="28"/>
        </w:rPr>
        <w:t xml:space="preserve">комитетінің 1998.12.21. N 96 </w:t>
      </w:r>
      <w:r>
        <w:rPr>
          <w:rFonts w:ascii="Times New Roman"/>
          <w:b w:val="false"/>
          <w:i w:val="false"/>
          <w:color w:val="000000"/>
          <w:sz w:val="28"/>
        </w:rPr>
        <w:t xml:space="preserve">V980762_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70. Лицензияланған іс-әрекет заңды тұлғаны (филиалдың) тұрақты орнынан (мемлекеттік тіркелген орнынан) тыс жерде жүзеге асырылған жағдайда, Өтінішкер әрбір филиалды зерттеу үшін құжаттарды тапсыруға және өтініш жасауға міндетті. Мұндай жағдайда лицензия филиалдардың және олардың тұрған орындарының тізімімен қоса, бір данада беріледі. </w:t>
      </w:r>
    </w:p>
    <w:p>
      <w:pPr>
        <w:spacing w:after="0"/>
        <w:ind w:left="0"/>
        <w:jc w:val="both"/>
      </w:pPr>
      <w:r>
        <w:rPr>
          <w:rFonts w:ascii="Times New Roman"/>
          <w:b/>
          <w:i w:val="false"/>
          <w:color w:val="000000"/>
          <w:sz w:val="28"/>
        </w:rPr>
        <w:t xml:space="preserve">     11. Этиль спиртін және алкогольдік өнімдерді өндіруге </w:t>
      </w:r>
      <w:r>
        <w:br/>
      </w:r>
      <w:r>
        <w:rPr>
          <w:rFonts w:ascii="Times New Roman"/>
          <w:b w:val="false"/>
          <w:i w:val="false"/>
          <w:color w:val="000000"/>
          <w:sz w:val="28"/>
        </w:rPr>
        <w:t>
</w:t>
      </w:r>
      <w:r>
        <w:rPr>
          <w:rFonts w:ascii="Times New Roman"/>
          <w:b/>
          <w:i w:val="false"/>
          <w:color w:val="000000"/>
          <w:sz w:val="28"/>
        </w:rPr>
        <w:t xml:space="preserve">         қойылатын негізгі талаптар </w:t>
      </w:r>
    </w:p>
    <w:p>
      <w:pPr>
        <w:spacing w:after="0"/>
        <w:ind w:left="0"/>
        <w:jc w:val="both"/>
      </w:pPr>
      <w:r>
        <w:rPr>
          <w:rFonts w:ascii="Times New Roman"/>
          <w:b w:val="false"/>
          <w:i w:val="false"/>
          <w:color w:val="000000"/>
          <w:sz w:val="28"/>
        </w:rPr>
        <w:t xml:space="preserve">     71. Лицензияланатын іс-әрекетпен шұғылдану құқығына лицензия іс- әрекеттің осы түрі үшін қойылатын талаптарға біліктілік деңгейі сәйкес келетін субъектіге беріледі. </w:t>
      </w:r>
      <w:r>
        <w:br/>
      </w:r>
      <w:r>
        <w:rPr>
          <w:rFonts w:ascii="Times New Roman"/>
          <w:b w:val="false"/>
          <w:i w:val="false"/>
          <w:color w:val="000000"/>
          <w:sz w:val="28"/>
        </w:rPr>
        <w:t xml:space="preserve">
     72. Этиль спиртін және алкогольді өнімдерді өндіруге арналған лицензия Өтінішкерде мыналар болған жағдайда беріледі: </w:t>
      </w:r>
      <w:r>
        <w:br/>
      </w:r>
      <w:r>
        <w:rPr>
          <w:rFonts w:ascii="Times New Roman"/>
          <w:b w:val="false"/>
          <w:i w:val="false"/>
          <w:color w:val="000000"/>
          <w:sz w:val="28"/>
        </w:rPr>
        <w:t xml:space="preserve">
     1) Этиль спиртін және алкогольді өнімдерді (сыра және шарап жасау өнімдерінен басқа) өндіру жөніндегі технологиялық жабдықтарының қуаты жылына 200 мың декалитрден кем болмаса; </w:t>
      </w:r>
      <w:r>
        <w:br/>
      </w:r>
      <w:r>
        <w:rPr>
          <w:rFonts w:ascii="Times New Roman"/>
          <w:b w:val="false"/>
          <w:i w:val="false"/>
          <w:color w:val="000000"/>
          <w:sz w:val="28"/>
        </w:rPr>
        <w:t xml:space="preserve">
     2) технологиялық және қосалқы жабдықтар; </w:t>
      </w:r>
      <w:r>
        <w:br/>
      </w:r>
      <w:r>
        <w:rPr>
          <w:rFonts w:ascii="Times New Roman"/>
          <w:b w:val="false"/>
          <w:i w:val="false"/>
          <w:color w:val="000000"/>
          <w:sz w:val="28"/>
        </w:rPr>
        <w:t xml:space="preserve">
     3) Комитеттің бақылаушылары пломба салған спирт аппараттар (этиль спиртін өндіру кезінде) мен алкогольді өнімдерді (сырадан басқа) өндіру кезінде көлемдерді есептейтін аспаптар; </w:t>
      </w:r>
      <w:r>
        <w:br/>
      </w:r>
      <w:r>
        <w:rPr>
          <w:rFonts w:ascii="Times New Roman"/>
          <w:b w:val="false"/>
          <w:i w:val="false"/>
          <w:color w:val="000000"/>
          <w:sz w:val="28"/>
        </w:rPr>
        <w:t xml:space="preserve">
     4) арақ өнімдерінің сорттарын сүзгіден өткізудің жылдамдығын өлшейтін ротаметрлер (көмірлі колонкалар болса); </w:t>
      </w:r>
      <w:r>
        <w:br/>
      </w:r>
      <w:r>
        <w:rPr>
          <w:rFonts w:ascii="Times New Roman"/>
          <w:b w:val="false"/>
          <w:i w:val="false"/>
          <w:color w:val="000000"/>
          <w:sz w:val="28"/>
        </w:rPr>
        <w:t xml:space="preserve">
     5) өндірісті химиялық және технологиялық бақылау және Өтінішкерге аттестацияланған және субъектінің аумағында орналасқан дайын өнімнің сапасын тексеру жөніндегі сынақ лабораториясы; </w:t>
      </w:r>
      <w:r>
        <w:br/>
      </w:r>
      <w:r>
        <w:rPr>
          <w:rFonts w:ascii="Times New Roman"/>
          <w:b w:val="false"/>
          <w:i w:val="false"/>
          <w:color w:val="000000"/>
          <w:sz w:val="28"/>
        </w:rPr>
        <w:t xml:space="preserve">
     6) өндірісті және шикізаттың, қосалқы материалдардың, ықшам зауыттарға арналған дайын өнімдердің сапасы көрсеткіштерін бақылау жөнінде өкілетті органдармен жасалған шарт; </w:t>
      </w:r>
      <w:r>
        <w:br/>
      </w:r>
      <w:r>
        <w:rPr>
          <w:rFonts w:ascii="Times New Roman"/>
          <w:b w:val="false"/>
          <w:i w:val="false"/>
          <w:color w:val="000000"/>
          <w:sz w:val="28"/>
        </w:rPr>
        <w:t xml:space="preserve">
     7) өндірісті химиялық, технологиялық және микробиологиялық бақылаудың және өнім сапасының, сондай-ақ өндірістің алғашқы бухгалтерлік есебін және этиль спирті мен алкогольді өнімдердің айналысы бойынша үлгілік журналдар; </w:t>
      </w:r>
      <w:r>
        <w:br/>
      </w:r>
      <w:r>
        <w:rPr>
          <w:rFonts w:ascii="Times New Roman"/>
          <w:b w:val="false"/>
          <w:i w:val="false"/>
          <w:color w:val="000000"/>
          <w:sz w:val="28"/>
        </w:rPr>
        <w:t xml:space="preserve">
     8) өндірістің нормативті және техникалық құжаттардың талаптарына сай жұмыс істеуін қамтамасыз ететін су, бу, суық беру және электрмен жабдықтау, канализация қызметтерінің жобалы коммуникациясы; </w:t>
      </w:r>
      <w:r>
        <w:br/>
      </w:r>
      <w:r>
        <w:rPr>
          <w:rFonts w:ascii="Times New Roman"/>
          <w:b w:val="false"/>
          <w:i w:val="false"/>
          <w:color w:val="000000"/>
          <w:sz w:val="28"/>
        </w:rPr>
        <w:t xml:space="preserve">
     9) жабдықтардың ерекшелігі көрсетілген өндірістің технологиялық схемасы; </w:t>
      </w:r>
      <w:r>
        <w:br/>
      </w:r>
      <w:r>
        <w:rPr>
          <w:rFonts w:ascii="Times New Roman"/>
          <w:b w:val="false"/>
          <w:i w:val="false"/>
          <w:color w:val="000000"/>
          <w:sz w:val="28"/>
        </w:rPr>
        <w:t xml:space="preserve">
     10) таразы және өлшем шаруашылығы; </w:t>
      </w:r>
      <w:r>
        <w:br/>
      </w:r>
      <w:r>
        <w:rPr>
          <w:rFonts w:ascii="Times New Roman"/>
          <w:b w:val="false"/>
          <w:i w:val="false"/>
          <w:color w:val="000000"/>
          <w:sz w:val="28"/>
        </w:rPr>
        <w:t xml:space="preserve">
     11) этиль спирті мен алкогольді өнімдерді, өндірістің жанама өнімдерін, шикізатты, қосымша материалдарды, таразыларды нормативтік құжаттардың талаптарына сай сақтаудың белгіленген жағдайлары; </w:t>
      </w:r>
      <w:r>
        <w:br/>
      </w:r>
      <w:r>
        <w:rPr>
          <w:rFonts w:ascii="Times New Roman"/>
          <w:b w:val="false"/>
          <w:i w:val="false"/>
          <w:color w:val="000000"/>
          <w:sz w:val="28"/>
        </w:rPr>
        <w:t xml:space="preserve">
     12) белгіленген органмен бірге өнімді немесе өндірісті сертификаттау жөніндегі жұмыстарды жүргізуге арналған шарт; </w:t>
      </w:r>
      <w:r>
        <w:br/>
      </w:r>
      <w:r>
        <w:rPr>
          <w:rFonts w:ascii="Times New Roman"/>
          <w:b w:val="false"/>
          <w:i w:val="false"/>
          <w:color w:val="000000"/>
          <w:sz w:val="28"/>
        </w:rPr>
        <w:t xml:space="preserve">
     13) өндірісті және сынақ лабораториясын өлшегіш құралдар мен метрологиялық қамтамасыз ету және Мемлекеттік стандарттың аумақтық органмен келісілген өлшегіш құралдарды тексеретін кестенің болуы; </w:t>
      </w:r>
      <w:r>
        <w:br/>
      </w:r>
      <w:r>
        <w:rPr>
          <w:rFonts w:ascii="Times New Roman"/>
          <w:b w:val="false"/>
          <w:i w:val="false"/>
          <w:color w:val="000000"/>
          <w:sz w:val="28"/>
        </w:rPr>
        <w:t xml:space="preserve">
     14) 13884-68 ГОСТ-і бойынша мемлекеттік тексеруден өткен сыйымдылығы 0,5-тен 5000 далға дейінгі 1 сыныпты техникалық өлшеуіштер, 8.100-73 ГОСТ-і бойынша әйнектен жасалған үлгілік сыйымдылық өлшегіші; </w:t>
      </w:r>
      <w:r>
        <w:br/>
      </w:r>
      <w:r>
        <w:rPr>
          <w:rFonts w:ascii="Times New Roman"/>
          <w:b w:val="false"/>
          <w:i w:val="false"/>
          <w:color w:val="000000"/>
          <w:sz w:val="28"/>
        </w:rPr>
        <w:t xml:space="preserve">
     15) этиль спирті мен алкогольді өнімдерге, шикізатқа, қосымша материалдарға, жанама өнімдер мен өндірістің қалдықтарына арналған (ГОСТтер, ТУ, Қазақстан Республикасының СТ, Қазақстан Республикасының ПР, технологиялық регламенттер, нұсқаулықтар) арналған өлшегіштер; </w:t>
      </w:r>
      <w:r>
        <w:br/>
      </w:r>
      <w:r>
        <w:rPr>
          <w:rFonts w:ascii="Times New Roman"/>
          <w:b w:val="false"/>
          <w:i w:val="false"/>
          <w:color w:val="000000"/>
          <w:sz w:val="28"/>
        </w:rPr>
        <w:t xml:space="preserve">
     16) белгіленген тәртіппен бекітілген жұмыс орындарындағы технологиялық нұсқаулықтар. </w:t>
      </w:r>
      <w:r>
        <w:br/>
      </w:r>
      <w:r>
        <w:rPr>
          <w:rFonts w:ascii="Times New Roman"/>
          <w:b w:val="false"/>
          <w:i w:val="false"/>
          <w:color w:val="000000"/>
          <w:sz w:val="28"/>
        </w:rPr>
        <w:t xml:space="preserve">
     73. Өндірісті лицензиялау осы қағидалардың 72-тармағында көрсетілгеннен басқа Өтінішкерде мынадай технологиялық цехтар мен учаскелердің міндетті түрде болған жағдайында ғана жүзеге асырылады: </w:t>
      </w:r>
      <w:r>
        <w:br/>
      </w:r>
      <w:r>
        <w:rPr>
          <w:rFonts w:ascii="Times New Roman"/>
          <w:b w:val="false"/>
          <w:i w:val="false"/>
          <w:color w:val="000000"/>
          <w:sz w:val="28"/>
        </w:rPr>
        <w:t xml:space="preserve">
     1) арақтар мен ликерлік-арақ өнімдері үшін - спирт қоймасы, тазарту, жуу-бөліп құю, ыдыс цехтары, дайын өнімді сақтайтын цехтар және қосымша материалдарды сақтауға арналған қоймалар; </w:t>
      </w:r>
      <w:r>
        <w:br/>
      </w:r>
      <w:r>
        <w:rPr>
          <w:rFonts w:ascii="Times New Roman"/>
          <w:b w:val="false"/>
          <w:i w:val="false"/>
          <w:color w:val="000000"/>
          <w:sz w:val="28"/>
        </w:rPr>
        <w:t xml:space="preserve">
     2) шараптар үшін - жүзім мен жемістерді ұқсату жөніндегі учаске, шараптық материалдық мен шараптарды сақтауға және ұқсату жөніндегі технологиялық цехтар, жуу-бөліп құю цехы, ыдыс цехы және дайын өнімді сақтау цехы; </w:t>
      </w:r>
      <w:r>
        <w:br/>
      </w:r>
      <w:r>
        <w:rPr>
          <w:rFonts w:ascii="Times New Roman"/>
          <w:b w:val="false"/>
          <w:i w:val="false"/>
          <w:color w:val="000000"/>
          <w:sz w:val="28"/>
        </w:rPr>
        <w:t xml:space="preserve">
    3) сыра үшін ашытқыны сақтаудың және сыра өндірудің технологиялық нұсқаулығына сай келетін технологиялық цех; </w:t>
      </w:r>
      <w:r>
        <w:br/>
      </w:r>
      <w:r>
        <w:rPr>
          <w:rFonts w:ascii="Times New Roman"/>
          <w:b w:val="false"/>
          <w:i w:val="false"/>
          <w:color w:val="000000"/>
          <w:sz w:val="28"/>
        </w:rPr>
        <w:t xml:space="preserve">
    4) спирт үшін - крахмалды және қантты шикізаттан жасалатын этиль спиртін өндірудің технологиялық регламентіне сай келетін цехтар мен учаскелер.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Этиль спиртін сақтауға және өткізуге, алкогольді </w:t>
      </w:r>
      <w:r>
        <w:br/>
      </w:r>
      <w:r>
        <w:rPr>
          <w:rFonts w:ascii="Times New Roman"/>
          <w:b w:val="false"/>
          <w:i w:val="false"/>
          <w:color w:val="000000"/>
          <w:sz w:val="28"/>
        </w:rPr>
        <w:t>
</w:t>
      </w:r>
      <w:r>
        <w:rPr>
          <w:rFonts w:ascii="Times New Roman"/>
          <w:b/>
          <w:i w:val="false"/>
          <w:color w:val="000000"/>
          <w:sz w:val="28"/>
        </w:rPr>
        <w:t xml:space="preserve">        өнімдерді (сырадан басқа) сақтауға және бөлшек </w:t>
      </w:r>
      <w:r>
        <w:br/>
      </w:r>
      <w:r>
        <w:rPr>
          <w:rFonts w:ascii="Times New Roman"/>
          <w:b w:val="false"/>
          <w:i w:val="false"/>
          <w:color w:val="000000"/>
          <w:sz w:val="28"/>
        </w:rPr>
        <w:t>
</w:t>
      </w:r>
      <w:r>
        <w:rPr>
          <w:rFonts w:ascii="Times New Roman"/>
          <w:b/>
          <w:i w:val="false"/>
          <w:color w:val="000000"/>
          <w:sz w:val="28"/>
        </w:rPr>
        <w:t xml:space="preserve">        саудамен өткізуге қойылатын негізгі талаптар </w:t>
      </w:r>
    </w:p>
    <w:p>
      <w:pPr>
        <w:spacing w:after="0"/>
        <w:ind w:left="0"/>
        <w:jc w:val="both"/>
      </w:pPr>
      <w:r>
        <w:rPr>
          <w:rFonts w:ascii="Times New Roman"/>
          <w:b w:val="false"/>
          <w:i w:val="false"/>
          <w:color w:val="000000"/>
          <w:sz w:val="28"/>
        </w:rPr>
        <w:t xml:space="preserve">    74. Этиль спиртін сақтауға және өткізуге, алкогольді өнімдерді (сырадан басқа) сақтауға және бөлшек саудамен өткізуге лицензиялар мыналар болған жағдайда беріледі: </w:t>
      </w:r>
      <w:r>
        <w:br/>
      </w:r>
      <w:r>
        <w:rPr>
          <w:rFonts w:ascii="Times New Roman"/>
          <w:b w:val="false"/>
          <w:i w:val="false"/>
          <w:color w:val="000000"/>
          <w:sz w:val="28"/>
        </w:rPr>
        <w:t xml:space="preserve">
     1) ғимараттар: </w:t>
      </w:r>
      <w:r>
        <w:br/>
      </w:r>
      <w:r>
        <w:rPr>
          <w:rFonts w:ascii="Times New Roman"/>
          <w:b w:val="false"/>
          <w:i w:val="false"/>
          <w:color w:val="000000"/>
          <w:sz w:val="28"/>
        </w:rPr>
        <w:t xml:space="preserve">
     негізгілері - өнімдерді сақтау, қабылдау және босату үшін; </w:t>
      </w:r>
      <w:r>
        <w:br/>
      </w:r>
      <w:r>
        <w:rPr>
          <w:rFonts w:ascii="Times New Roman"/>
          <w:b w:val="false"/>
          <w:i w:val="false"/>
          <w:color w:val="000000"/>
          <w:sz w:val="28"/>
        </w:rPr>
        <w:t xml:space="preserve">
     қосалқылары - ыдыстарды сақтау үшін, жөндеу шеберханалары, тауар үлгілерін сақтайтын және тауарларды сататын бөлмелер; </w:t>
      </w:r>
      <w:r>
        <w:br/>
      </w:r>
      <w:r>
        <w:rPr>
          <w:rFonts w:ascii="Times New Roman"/>
          <w:b w:val="false"/>
          <w:i w:val="false"/>
          <w:color w:val="000000"/>
          <w:sz w:val="28"/>
        </w:rPr>
        <w:t xml:space="preserve">
     инженерлік-техникалық - желдеткіш камералар, бу қазандығы, шаруашылық саймандары мен жабдықтары үшін, көтеру-тасымалдау құралдарын қою үшін, күзет және өрттен қорғау үшін; </w:t>
      </w:r>
      <w:r>
        <w:br/>
      </w:r>
      <w:r>
        <w:rPr>
          <w:rFonts w:ascii="Times New Roman"/>
          <w:b w:val="false"/>
          <w:i w:val="false"/>
          <w:color w:val="000000"/>
          <w:sz w:val="28"/>
        </w:rPr>
        <w:t xml:space="preserve">
     2) өнімнің сапасын тексеруге арналған лабораториялар немесе шикізатты, қосымша материалдарды әкелгенде бақылауды жүзеге асыру, өндіріс сатылары бойынша және дайын өнімге технологиялық бақылау жасау жөнінде өкілетті органмен жасалған шарт; </w:t>
      </w:r>
      <w:r>
        <w:br/>
      </w:r>
      <w:r>
        <w:rPr>
          <w:rFonts w:ascii="Times New Roman"/>
          <w:b w:val="false"/>
          <w:i w:val="false"/>
          <w:color w:val="000000"/>
          <w:sz w:val="28"/>
        </w:rPr>
        <w:t xml:space="preserve">
     3) автомобиль және (немесе) темір жол қақпалары; </w:t>
      </w:r>
      <w:r>
        <w:br/>
      </w:r>
      <w:r>
        <w:rPr>
          <w:rFonts w:ascii="Times New Roman"/>
          <w:b w:val="false"/>
          <w:i w:val="false"/>
          <w:color w:val="000000"/>
          <w:sz w:val="28"/>
        </w:rPr>
        <w:t xml:space="preserve">
     4) коммуникациялық жүйелер - суық және ыстық сумен жабдықтау, канализация, жылыту, электрмен жабдықтау, желдеткіш, өртке қарсы құрылғылар, күзет хабарлағыштары, қоймалық, көтеру-тасымалдау, бақылау-өлшеу жабдықтары; </w:t>
      </w:r>
      <w:r>
        <w:br/>
      </w:r>
      <w:r>
        <w:rPr>
          <w:rFonts w:ascii="Times New Roman"/>
          <w:b w:val="false"/>
          <w:i w:val="false"/>
          <w:color w:val="000000"/>
          <w:sz w:val="28"/>
        </w:rPr>
        <w:t xml:space="preserve">
     5) Этиль спиртін сақтаумен және өткізумен, алкогольді өнімдерді сақтаумен және көтермелеп өткізумен айналысатын кәсіпорындардың қызметін жұмысшылардың өмірі мен денсаулығы үшін қауіпсіздік талаптарын қамтамасыз ету мақсатында межелейтін нормативтік-құқықтық актілер мен техникалық құжаттар (санитарлық нормалар мен қағидалар, ГОСТ-тар, өрт қауіпсіздігінің, қоршаған ортаны қорғаудың, т.б. нормалары мен қағидалары); </w:t>
      </w:r>
      <w:r>
        <w:br/>
      </w:r>
      <w:r>
        <w:rPr>
          <w:rFonts w:ascii="Times New Roman"/>
          <w:b w:val="false"/>
          <w:i w:val="false"/>
          <w:color w:val="000000"/>
          <w:sz w:val="28"/>
        </w:rPr>
        <w:t xml:space="preserve">
     6) этиль спирті мен алкогольді өнімдер айналысының алғашқы және бухгалтерлік есептері. </w:t>
      </w:r>
      <w:r>
        <w:br/>
      </w:r>
      <w:r>
        <w:rPr>
          <w:rFonts w:ascii="Times New Roman"/>
          <w:b w:val="false"/>
          <w:i w:val="false"/>
          <w:color w:val="000000"/>
          <w:sz w:val="28"/>
        </w:rPr>
        <w:t xml:space="preserve">
     75. Осы қағидалардың 74-тармағында көзделген талаптардан тыс, алкогольді өнімдерді (сырадан басқа) сақтау және көтерме саудамен өткізу үшін лицензиялар мынадай: </w:t>
      </w:r>
      <w:r>
        <w:br/>
      </w:r>
      <w:r>
        <w:rPr>
          <w:rFonts w:ascii="Times New Roman"/>
          <w:b w:val="false"/>
          <w:i w:val="false"/>
          <w:color w:val="000000"/>
          <w:sz w:val="28"/>
        </w:rPr>
        <w:t xml:space="preserve">
     шығындар және салықтар мен мемлекет алдындағы басқа да қаржылық міндеттемелер бойынша қарыздар болмаса; </w:t>
      </w:r>
      <w:r>
        <w:br/>
      </w:r>
      <w:r>
        <w:rPr>
          <w:rFonts w:ascii="Times New Roman"/>
          <w:b w:val="false"/>
          <w:i w:val="false"/>
          <w:color w:val="000000"/>
          <w:sz w:val="28"/>
        </w:rPr>
        <w:t xml:space="preserve">
     сауда-делдалдық қызмет саласында кемінде бір жыл жұмыс тәжірибесі болған жағдайда беріледі.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1-қосымша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1-қосымшаның атауы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w:t>
      </w:r>
      <w:r>
        <w:br/>
      </w:r>
      <w:r>
        <w:rPr>
          <w:rFonts w:ascii="Times New Roman"/>
          <w:b w:val="false"/>
          <w:i w:val="false"/>
          <w:color w:val="000000"/>
          <w:sz w:val="28"/>
        </w:rPr>
        <w:t>
</w:t>
      </w:r>
      <w:r>
        <w:rPr>
          <w:rFonts w:ascii="Times New Roman"/>
          <w:b w:val="false"/>
          <w:i w:val="false"/>
          <w:color w:val="ff0000"/>
          <w:sz w:val="28"/>
        </w:rPr>
        <w:t xml:space="preserve">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 дан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(лицензия беретін органның толық атауы)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ӨТІНІШ      ______________________________________________________________________ </w:t>
      </w:r>
      <w:r>
        <w:br/>
      </w:r>
      <w:r>
        <w:rPr>
          <w:rFonts w:ascii="Times New Roman"/>
          <w:b w:val="false"/>
          <w:i w:val="false"/>
          <w:color w:val="000000"/>
          <w:sz w:val="28"/>
        </w:rPr>
        <w:t xml:space="preserve">
     (Қазақстан Республикасының, ТМД елдерінің, алыс шетелдердің) </w:t>
      </w:r>
      <w:r>
        <w:br/>
      </w:r>
      <w:r>
        <w:rPr>
          <w:rFonts w:ascii="Times New Roman"/>
          <w:b w:val="false"/>
          <w:i w:val="false"/>
          <w:color w:val="000000"/>
          <w:sz w:val="28"/>
        </w:rPr>
        <w:t xml:space="preserve">
    _________________________________________________________ аумағында </w:t>
      </w:r>
      <w:r>
        <w:br/>
      </w:r>
      <w:r>
        <w:rPr>
          <w:rFonts w:ascii="Times New Roman"/>
          <w:b w:val="false"/>
          <w:i w:val="false"/>
          <w:color w:val="000000"/>
          <w:sz w:val="28"/>
        </w:rPr>
        <w:t xml:space="preserve">
_____________________ қызметті жүзеге асыруға лицензия беруді сұраймын. </w:t>
      </w:r>
      <w:r>
        <w:br/>
      </w:r>
      <w:r>
        <w:rPr>
          <w:rFonts w:ascii="Times New Roman"/>
          <w:b w:val="false"/>
          <w:i w:val="false"/>
          <w:color w:val="000000"/>
          <w:sz w:val="28"/>
        </w:rPr>
        <w:t xml:space="preserve">
Ұйым туралы мәлімет: </w:t>
      </w:r>
      <w:r>
        <w:br/>
      </w:r>
      <w:r>
        <w:rPr>
          <w:rFonts w:ascii="Times New Roman"/>
          <w:b w:val="false"/>
          <w:i w:val="false"/>
          <w:color w:val="000000"/>
          <w:sz w:val="28"/>
        </w:rPr>
        <w:t xml:space="preserve">
1. Меншік нысаны_________________________________________________________ </w:t>
      </w:r>
      <w:r>
        <w:br/>
      </w:r>
      <w:r>
        <w:rPr>
          <w:rFonts w:ascii="Times New Roman"/>
          <w:b w:val="false"/>
          <w:i w:val="false"/>
          <w:color w:val="000000"/>
          <w:sz w:val="28"/>
        </w:rPr>
        <w:t xml:space="preserve">
                            (мемлекеттік, жеке меншік) </w:t>
      </w:r>
      <w:r>
        <w:br/>
      </w:r>
      <w:r>
        <w:rPr>
          <w:rFonts w:ascii="Times New Roman"/>
          <w:b w:val="false"/>
          <w:i w:val="false"/>
          <w:color w:val="000000"/>
          <w:sz w:val="28"/>
        </w:rPr>
        <w:t xml:space="preserve">
2. Құрылған жылы __________________________________________________________ </w:t>
      </w:r>
    </w:p>
    <w:p>
      <w:pPr>
        <w:spacing w:after="0"/>
        <w:ind w:left="0"/>
        <w:jc w:val="both"/>
      </w:pPr>
      <w:r>
        <w:rPr>
          <w:rFonts w:ascii="Times New Roman"/>
          <w:b w:val="false"/>
          <w:i w:val="false"/>
          <w:color w:val="000000"/>
          <w:sz w:val="28"/>
        </w:rPr>
        <w:t xml:space="preserve">3. Тіркеу туралы куәлік __________________________________________________ </w:t>
      </w:r>
    </w:p>
    <w:p>
      <w:pPr>
        <w:spacing w:after="0"/>
        <w:ind w:left="0"/>
        <w:jc w:val="both"/>
      </w:pPr>
      <w:r>
        <w:rPr>
          <w:rFonts w:ascii="Times New Roman"/>
          <w:b w:val="false"/>
          <w:i w:val="false"/>
          <w:color w:val="000000"/>
          <w:sz w:val="28"/>
        </w:rPr>
        <w:t xml:space="preserve">                                 (N, кім және қашан берді)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4. Мекен-жайы _____________________________________________________________ </w:t>
      </w:r>
      <w:r>
        <w:br/>
      </w:r>
      <w:r>
        <w:rPr>
          <w:rFonts w:ascii="Times New Roman"/>
          <w:b w:val="false"/>
          <w:i w:val="false"/>
          <w:color w:val="000000"/>
          <w:sz w:val="28"/>
        </w:rPr>
        <w:t xml:space="preserve">
            (индекс, қаласы, ауданы, облысы, көшесі, үйі, телефоны, факсі) </w:t>
      </w:r>
    </w:p>
    <w:p>
      <w:pPr>
        <w:spacing w:after="0"/>
        <w:ind w:left="0"/>
        <w:jc w:val="both"/>
      </w:pPr>
      <w:r>
        <w:rPr>
          <w:rFonts w:ascii="Times New Roman"/>
          <w:b w:val="false"/>
          <w:i w:val="false"/>
          <w:color w:val="000000"/>
          <w:sz w:val="28"/>
        </w:rPr>
        <w:t xml:space="preserve">5. Есептік шоты  __________________________________________________________ </w:t>
      </w:r>
      <w:r>
        <w:br/>
      </w:r>
      <w:r>
        <w:rPr>
          <w:rFonts w:ascii="Times New Roman"/>
          <w:b w:val="false"/>
          <w:i w:val="false"/>
          <w:color w:val="000000"/>
          <w:sz w:val="28"/>
        </w:rPr>
        <w:t xml:space="preserve">
                     (шот N, банктің атауы және орналасқан жері) </w:t>
      </w:r>
      <w:r>
        <w:br/>
      </w:r>
      <w:r>
        <w:rPr>
          <w:rFonts w:ascii="Times New Roman"/>
          <w:b w:val="false"/>
          <w:i w:val="false"/>
          <w:color w:val="000000"/>
          <w:sz w:val="28"/>
        </w:rPr>
        <w:t xml:space="preserve">
6. Қоса беріліп отырған құжаттар 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Басшы ____________________________________________________________________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199__ жылғы "__" _____________ </w:t>
      </w:r>
      <w:r>
        <w:br/>
      </w:r>
      <w:r>
        <w:rPr>
          <w:rFonts w:ascii="Times New Roman"/>
          <w:b w:val="false"/>
          <w:i w:val="false"/>
          <w:color w:val="000000"/>
          <w:sz w:val="28"/>
        </w:rPr>
        <w:t xml:space="preserve">
Өтініш 199___ жылғы "____"____________қарауға қабылданды.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(лицензия беруші органның жауапты тұлғасының қолы, тегі, аты-жөні)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2-қосымша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2-қосымшаның атауы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w:t>
      </w:r>
      <w:r>
        <w:br/>
      </w:r>
      <w:r>
        <w:rPr>
          <w:rFonts w:ascii="Times New Roman"/>
          <w:b w:val="false"/>
          <w:i w:val="false"/>
          <w:color w:val="000000"/>
          <w:sz w:val="28"/>
        </w:rPr>
        <w:t>
</w:t>
      </w:r>
      <w:r>
        <w:rPr>
          <w:rFonts w:ascii="Times New Roman"/>
          <w:b w:val="false"/>
          <w:i w:val="false"/>
          <w:color w:val="ff0000"/>
          <w:sz w:val="28"/>
        </w:rPr>
        <w:t xml:space="preserve">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Алкогольді өнімдерді өндіруге </w:t>
      </w:r>
      <w:r>
        <w:br/>
      </w:r>
      <w:r>
        <w:rPr>
          <w:rFonts w:ascii="Times New Roman"/>
          <w:b w:val="false"/>
          <w:i w:val="false"/>
          <w:color w:val="000000"/>
          <w:sz w:val="28"/>
        </w:rPr>
        <w:t xml:space="preserve">
    және олардың айналымына </w:t>
      </w:r>
      <w:r>
        <w:br/>
      </w:r>
      <w:r>
        <w:rPr>
          <w:rFonts w:ascii="Times New Roman"/>
          <w:b w:val="false"/>
          <w:i w:val="false"/>
          <w:color w:val="000000"/>
          <w:sz w:val="28"/>
        </w:rPr>
        <w:t xml:space="preserve">
    мемлекеттік бақылау жасау </w:t>
      </w:r>
      <w:r>
        <w:br/>
      </w:r>
      <w:r>
        <w:rPr>
          <w:rFonts w:ascii="Times New Roman"/>
          <w:b w:val="false"/>
          <w:i w:val="false"/>
          <w:color w:val="000000"/>
          <w:sz w:val="28"/>
        </w:rPr>
        <w:t xml:space="preserve">
    жөніндегі комитетке </w:t>
      </w:r>
      <w:r>
        <w:br/>
      </w:r>
      <w:r>
        <w:rPr>
          <w:rFonts w:ascii="Times New Roman"/>
          <w:b w:val="false"/>
          <w:i w:val="false"/>
          <w:color w:val="000000"/>
          <w:sz w:val="28"/>
        </w:rPr>
        <w:t xml:space="preserve">
    құжаттардың түскен күні </w:t>
      </w:r>
      <w:r>
        <w:br/>
      </w:r>
      <w:r>
        <w:rPr>
          <w:rFonts w:ascii="Times New Roman"/>
          <w:b w:val="false"/>
          <w:i w:val="false"/>
          <w:color w:val="000000"/>
          <w:sz w:val="28"/>
        </w:rPr>
        <w:t xml:space="preserve">
    199___ жылғы "____" _______________       (кіру штампы)     </w:t>
      </w:r>
    </w:p>
    <w:p>
      <w:pPr>
        <w:spacing w:after="0"/>
        <w:ind w:left="0"/>
        <w:jc w:val="both"/>
      </w:pPr>
      <w:r>
        <w:rPr>
          <w:rFonts w:ascii="Times New Roman"/>
          <w:b w:val="false"/>
          <w:i w:val="false"/>
          <w:color w:val="000000"/>
          <w:sz w:val="28"/>
        </w:rPr>
        <w:t xml:space="preserve">    Қосымша материалдар алынды </w:t>
      </w:r>
      <w:r>
        <w:br/>
      </w:r>
      <w:r>
        <w:rPr>
          <w:rFonts w:ascii="Times New Roman"/>
          <w:b w:val="false"/>
          <w:i w:val="false"/>
          <w:color w:val="000000"/>
          <w:sz w:val="28"/>
        </w:rPr>
        <w:t xml:space="preserve">
    1. 199____ жылғы _____________ </w:t>
      </w:r>
      <w:r>
        <w:br/>
      </w:r>
      <w:r>
        <w:rPr>
          <w:rFonts w:ascii="Times New Roman"/>
          <w:b w:val="false"/>
          <w:i w:val="false"/>
          <w:color w:val="000000"/>
          <w:sz w:val="28"/>
        </w:rPr>
        <w:t xml:space="preserve">
    2. 199____ жылғы _____________     </w:t>
      </w:r>
    </w:p>
    <w:p>
      <w:pPr>
        <w:spacing w:after="0"/>
        <w:ind w:left="0"/>
        <w:jc w:val="both"/>
      </w:pPr>
      <w:r>
        <w:rPr>
          <w:rFonts w:ascii="Times New Roman"/>
          <w:b w:val="false"/>
          <w:i w:val="false"/>
          <w:color w:val="000000"/>
          <w:sz w:val="28"/>
        </w:rPr>
        <w:t xml:space="preserve">Өтініш беруші 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___________________________________________________________лицензия алуға </w:t>
      </w:r>
      <w:r>
        <w:br/>
      </w:r>
      <w:r>
        <w:rPr>
          <w:rFonts w:ascii="Times New Roman"/>
          <w:b w:val="false"/>
          <w:i w:val="false"/>
          <w:color w:val="000000"/>
          <w:sz w:val="28"/>
        </w:rPr>
        <w:t xml:space="preserve">
Өтініш берушінің мекен-жайы 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Өтініш берушінің жауапты қызметкері 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(тегі, аты-жөні, телефон, факс нөмірі) </w:t>
      </w:r>
    </w:p>
    <w:p>
      <w:pPr>
        <w:spacing w:after="0"/>
        <w:ind w:left="0"/>
        <w:jc w:val="both"/>
      </w:pPr>
      <w:r>
        <w:rPr>
          <w:rFonts w:ascii="Times New Roman"/>
          <w:b w:val="false"/>
          <w:i w:val="false"/>
          <w:color w:val="000000"/>
          <w:sz w:val="28"/>
        </w:rPr>
        <w:t xml:space="preserve">  Ұсынылып отырған құжаттардың тізбесі: </w:t>
      </w:r>
      <w:r>
        <w:br/>
      </w:r>
      <w:r>
        <w:rPr>
          <w:rFonts w:ascii="Times New Roman"/>
          <w:b w:val="false"/>
          <w:i w:val="false"/>
          <w:color w:val="000000"/>
          <w:sz w:val="28"/>
        </w:rPr>
        <w:t xml:space="preserve">
                                               Бар екендігі туралы белгі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Мемлекеттік тіркеу туралы куәліктің көшірмесі __________________________ </w:t>
      </w:r>
      <w:r>
        <w:br/>
      </w:r>
      <w:r>
        <w:rPr>
          <w:rFonts w:ascii="Times New Roman"/>
          <w:b w:val="false"/>
          <w:i w:val="false"/>
          <w:color w:val="000000"/>
          <w:sz w:val="28"/>
        </w:rPr>
        <w:t xml:space="preserve">
3. Лицензиялық алымды төлегендігі туралы төлем құжаттарының көшірмесі ____ </w:t>
      </w:r>
      <w:r>
        <w:br/>
      </w:r>
      <w:r>
        <w:rPr>
          <w:rFonts w:ascii="Times New Roman"/>
          <w:b w:val="false"/>
          <w:i w:val="false"/>
          <w:color w:val="000000"/>
          <w:sz w:val="28"/>
        </w:rPr>
        <w:t xml:space="preserve">
4. Жеке адамды (жеке тұлғалар үшін) куәландыратын құжаттың көшірмесі ______ </w:t>
      </w:r>
      <w:r>
        <w:br/>
      </w:r>
      <w:r>
        <w:rPr>
          <w:rFonts w:ascii="Times New Roman"/>
          <w:b w:val="false"/>
          <w:i w:val="false"/>
          <w:color w:val="000000"/>
          <w:sz w:val="28"/>
        </w:rPr>
        <w:t xml:space="preserve">
5. Кәсіпкерлік қызметпен шұғылдануға арналған патенттің көшірмесі _________ </w:t>
      </w:r>
      <w:r>
        <w:br/>
      </w:r>
      <w:r>
        <w:rPr>
          <w:rFonts w:ascii="Times New Roman"/>
          <w:b w:val="false"/>
          <w:i w:val="false"/>
          <w:color w:val="000000"/>
          <w:sz w:val="28"/>
        </w:rPr>
        <w:t xml:space="preserve">
6. Стандарттау мен метрология органдарының қорытындысы  _________________ </w:t>
      </w:r>
      <w:r>
        <w:br/>
      </w:r>
      <w:r>
        <w:rPr>
          <w:rFonts w:ascii="Times New Roman"/>
          <w:b w:val="false"/>
          <w:i w:val="false"/>
          <w:color w:val="000000"/>
          <w:sz w:val="28"/>
        </w:rPr>
        <w:t xml:space="preserve">
7. Санитарлық қадағалау органдарының қорытындысы        ________________ </w:t>
      </w:r>
      <w:r>
        <w:br/>
      </w:r>
      <w:r>
        <w:rPr>
          <w:rFonts w:ascii="Times New Roman"/>
          <w:b w:val="false"/>
          <w:i w:val="false"/>
          <w:color w:val="000000"/>
          <w:sz w:val="28"/>
        </w:rPr>
        <w:t xml:space="preserve">
8. Экологиялық қадағалау органдарының қорытындысы          ______________ </w:t>
      </w:r>
      <w:r>
        <w:br/>
      </w:r>
      <w:r>
        <w:rPr>
          <w:rFonts w:ascii="Times New Roman"/>
          <w:b w:val="false"/>
          <w:i w:val="false"/>
          <w:color w:val="000000"/>
          <w:sz w:val="28"/>
        </w:rPr>
        <w:t xml:space="preserve">
9. Біліктілік деңгейіне және талаптарына сәйкестігі туралы акт ___________ </w:t>
      </w:r>
      <w:r>
        <w:br/>
      </w:r>
      <w:r>
        <w:rPr>
          <w:rFonts w:ascii="Times New Roman"/>
          <w:b w:val="false"/>
          <w:i w:val="false"/>
          <w:color w:val="000000"/>
          <w:sz w:val="28"/>
        </w:rPr>
        <w:t xml:space="preserve">
10. ________________________________________________________________ </w:t>
      </w:r>
      <w:r>
        <w:br/>
      </w:r>
      <w:r>
        <w:rPr>
          <w:rFonts w:ascii="Times New Roman"/>
          <w:b w:val="false"/>
          <w:i w:val="false"/>
          <w:color w:val="000000"/>
          <w:sz w:val="28"/>
        </w:rPr>
        <w:t xml:space="preserve">
11. ________________________________________________________________ </w:t>
      </w:r>
      <w:r>
        <w:br/>
      </w:r>
      <w:r>
        <w:rPr>
          <w:rFonts w:ascii="Times New Roman"/>
          <w:b w:val="false"/>
          <w:i w:val="false"/>
          <w:color w:val="000000"/>
          <w:sz w:val="28"/>
        </w:rPr>
        <w:t xml:space="preserve">
Құжатты қабылдады __________________________________________ </w:t>
      </w:r>
      <w:r>
        <w:br/>
      </w:r>
      <w:r>
        <w:rPr>
          <w:rFonts w:ascii="Times New Roman"/>
          <w:b w:val="false"/>
          <w:i w:val="false"/>
          <w:color w:val="000000"/>
          <w:sz w:val="28"/>
        </w:rPr>
        <w:t xml:space="preserve">
                  (Комитеттің жауапты қызметкері) </w:t>
      </w:r>
      <w:r>
        <w:br/>
      </w:r>
      <w:r>
        <w:rPr>
          <w:rFonts w:ascii="Times New Roman"/>
          <w:b w:val="false"/>
          <w:i w:val="false"/>
          <w:color w:val="000000"/>
          <w:sz w:val="28"/>
        </w:rPr>
        <w:t xml:space="preserve">
Визалары: </w:t>
      </w:r>
      <w:r>
        <w:br/>
      </w:r>
      <w:r>
        <w:rPr>
          <w:rFonts w:ascii="Times New Roman"/>
          <w:b w:val="false"/>
          <w:i w:val="false"/>
          <w:color w:val="000000"/>
          <w:sz w:val="28"/>
        </w:rPr>
        <w:t xml:space="preserve">
Басқарма бастығы (бөлім)______________________199__жылғы __________________ </w:t>
      </w:r>
      <w:r>
        <w:br/>
      </w:r>
      <w:r>
        <w:rPr>
          <w:rFonts w:ascii="Times New Roman"/>
          <w:b w:val="false"/>
          <w:i w:val="false"/>
          <w:color w:val="000000"/>
          <w:sz w:val="28"/>
        </w:rPr>
        <w:t xml:space="preserve">
Іс___парақ, орындаушы_________________________199__жылғы  ______________ </w:t>
      </w:r>
      <w:r>
        <w:br/>
      </w:r>
      <w:r>
        <w:rPr>
          <w:rFonts w:ascii="Times New Roman"/>
          <w:b w:val="false"/>
          <w:i w:val="false"/>
          <w:color w:val="000000"/>
          <w:sz w:val="28"/>
        </w:rPr>
        <w:t xml:space="preserve">
                    (Комитеттің жауапты қызметкерінің тегі, аты-жөні)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3-қосымша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3-қосымшаның атауы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w:t>
      </w:r>
      <w:r>
        <w:br/>
      </w:r>
      <w:r>
        <w:rPr>
          <w:rFonts w:ascii="Times New Roman"/>
          <w:b w:val="false"/>
          <w:i w:val="false"/>
          <w:color w:val="000000"/>
          <w:sz w:val="28"/>
        </w:rPr>
        <w:t>
</w:t>
      </w:r>
      <w:r>
        <w:rPr>
          <w:rFonts w:ascii="Times New Roman"/>
          <w:b w:val="false"/>
          <w:i w:val="false"/>
          <w:color w:val="ff0000"/>
          <w:sz w:val="28"/>
        </w:rPr>
        <w:t xml:space="preserve">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"ҚазАлкоОрталық"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кәсіпорнының директорына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(толық атауы, тегі, аты-жөні) </w:t>
      </w:r>
      <w:r>
        <w:br/>
      </w:r>
      <w:r>
        <w:rPr>
          <w:rFonts w:ascii="Times New Roman"/>
          <w:b w:val="false"/>
          <w:i w:val="false"/>
          <w:color w:val="000000"/>
          <w:sz w:val="28"/>
        </w:rPr>
        <w:t xml:space="preserve">
                                            __________________________ дан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ӨТІНІШ ___________________________________________________________________________ </w:t>
      </w:r>
      <w:r>
        <w:br/>
      </w:r>
      <w:r>
        <w:rPr>
          <w:rFonts w:ascii="Times New Roman"/>
          <w:b w:val="false"/>
          <w:i w:val="false"/>
          <w:color w:val="000000"/>
          <w:sz w:val="28"/>
        </w:rPr>
        <w:t xml:space="preserve">
____________________________________________________________________ үшін </w:t>
      </w:r>
      <w:r>
        <w:br/>
      </w:r>
      <w:r>
        <w:rPr>
          <w:rFonts w:ascii="Times New Roman"/>
          <w:b w:val="false"/>
          <w:i w:val="false"/>
          <w:color w:val="000000"/>
          <w:sz w:val="28"/>
        </w:rPr>
        <w:t xml:space="preserve">
ұсынылатын біліктілік деңгейіне және талаптарына сәйкестігі жөнінде тексеру </w:t>
      </w:r>
      <w:r>
        <w:br/>
      </w:r>
      <w:r>
        <w:rPr>
          <w:rFonts w:ascii="Times New Roman"/>
          <w:b w:val="false"/>
          <w:i w:val="false"/>
          <w:color w:val="000000"/>
          <w:sz w:val="28"/>
        </w:rPr>
        <w:t xml:space="preserve">
жүргізуді сұраймын. </w:t>
      </w:r>
      <w:r>
        <w:br/>
      </w:r>
      <w:r>
        <w:rPr>
          <w:rFonts w:ascii="Times New Roman"/>
          <w:b w:val="false"/>
          <w:i w:val="false"/>
          <w:color w:val="000000"/>
          <w:sz w:val="28"/>
        </w:rPr>
        <w:t xml:space="preserve">
Ұйым туралы мәлімет: </w:t>
      </w:r>
      <w:r>
        <w:br/>
      </w:r>
      <w:r>
        <w:rPr>
          <w:rFonts w:ascii="Times New Roman"/>
          <w:b w:val="false"/>
          <w:i w:val="false"/>
          <w:color w:val="000000"/>
          <w:sz w:val="28"/>
        </w:rPr>
        <w:t xml:space="preserve">
1. Меншік нысаны    ______________________________________________________ </w:t>
      </w:r>
      <w:r>
        <w:br/>
      </w:r>
      <w:r>
        <w:rPr>
          <w:rFonts w:ascii="Times New Roman"/>
          <w:b w:val="false"/>
          <w:i w:val="false"/>
          <w:color w:val="000000"/>
          <w:sz w:val="28"/>
        </w:rPr>
        <w:t xml:space="preserve">
                           (мемлекеттік, жеке меншік) </w:t>
      </w:r>
      <w:r>
        <w:br/>
      </w:r>
      <w:r>
        <w:rPr>
          <w:rFonts w:ascii="Times New Roman"/>
          <w:b w:val="false"/>
          <w:i w:val="false"/>
          <w:color w:val="000000"/>
          <w:sz w:val="28"/>
        </w:rPr>
        <w:t xml:space="preserve">
2. Құрылған жылы __________________________________________________________ </w:t>
      </w:r>
      <w:r>
        <w:br/>
      </w:r>
      <w:r>
        <w:rPr>
          <w:rFonts w:ascii="Times New Roman"/>
          <w:b w:val="false"/>
          <w:i w:val="false"/>
          <w:color w:val="000000"/>
          <w:sz w:val="28"/>
        </w:rPr>
        <w:t xml:space="preserve">
3. Тіркеу туралы куәлік      _____________________________________________ </w:t>
      </w:r>
      <w:r>
        <w:br/>
      </w:r>
      <w:r>
        <w:rPr>
          <w:rFonts w:ascii="Times New Roman"/>
          <w:b w:val="false"/>
          <w:i w:val="false"/>
          <w:color w:val="000000"/>
          <w:sz w:val="28"/>
        </w:rPr>
        <w:t xml:space="preserve">
                                 (N, кім және қашан берді)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 Мекен-жайы _____________________________________________________________ </w:t>
      </w:r>
      <w:r>
        <w:br/>
      </w:r>
      <w:r>
        <w:rPr>
          <w:rFonts w:ascii="Times New Roman"/>
          <w:b w:val="false"/>
          <w:i w:val="false"/>
          <w:color w:val="000000"/>
          <w:sz w:val="28"/>
        </w:rPr>
        <w:t xml:space="preserve">
            (индекс, қаласы, ауданы, облысы, көшесі, үйі, телефоны, факсі) </w:t>
      </w:r>
      <w:r>
        <w:br/>
      </w:r>
      <w:r>
        <w:rPr>
          <w:rFonts w:ascii="Times New Roman"/>
          <w:b w:val="false"/>
          <w:i w:val="false"/>
          <w:color w:val="000000"/>
          <w:sz w:val="28"/>
        </w:rPr>
        <w:t xml:space="preserve">
5. Есептік шоты ___________________________________________________________ </w:t>
      </w:r>
      <w:r>
        <w:br/>
      </w:r>
      <w:r>
        <w:rPr>
          <w:rFonts w:ascii="Times New Roman"/>
          <w:b w:val="false"/>
          <w:i w:val="false"/>
          <w:color w:val="000000"/>
          <w:sz w:val="28"/>
        </w:rPr>
        <w:t xml:space="preserve">
                     (шот N, банктің атауы және орналасқан жері) </w:t>
      </w:r>
      <w:r>
        <w:br/>
      </w:r>
      <w:r>
        <w:rPr>
          <w:rFonts w:ascii="Times New Roman"/>
          <w:b w:val="false"/>
          <w:i w:val="false"/>
          <w:color w:val="000000"/>
          <w:sz w:val="28"/>
        </w:rPr>
        <w:t xml:space="preserve">
6. Қоса беріліп отырған құжаттар 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Басшы________________________________________________________________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Мөр орны </w:t>
      </w:r>
      <w:r>
        <w:br/>
      </w:r>
      <w:r>
        <w:rPr>
          <w:rFonts w:ascii="Times New Roman"/>
          <w:b w:val="false"/>
          <w:i w:val="false"/>
          <w:color w:val="000000"/>
          <w:sz w:val="28"/>
        </w:rPr>
        <w:t xml:space="preserve">
199__жылғы "__"____________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4-қосымша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4-қосымшаның атауы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w:t>
      </w:r>
      <w:r>
        <w:br/>
      </w:r>
      <w:r>
        <w:rPr>
          <w:rFonts w:ascii="Times New Roman"/>
          <w:b w:val="false"/>
          <w:i w:val="false"/>
          <w:color w:val="000000"/>
          <w:sz w:val="28"/>
        </w:rPr>
        <w:t>
</w:t>
      </w:r>
      <w:r>
        <w:rPr>
          <w:rFonts w:ascii="Times New Roman"/>
          <w:b w:val="false"/>
          <w:i w:val="false"/>
          <w:color w:val="ff0000"/>
          <w:sz w:val="28"/>
        </w:rPr>
        <w:t xml:space="preserve">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Лицензия беруші кәсіпорынның </w:t>
      </w:r>
      <w:r>
        <w:br/>
      </w:r>
      <w:r>
        <w:rPr>
          <w:rFonts w:ascii="Times New Roman"/>
          <w:b w:val="false"/>
          <w:i w:val="false"/>
          <w:color w:val="000000"/>
          <w:sz w:val="28"/>
        </w:rPr>
        <w:t xml:space="preserve">
                        ТӨЛҚҰЖАТЫ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(заңды тұлғаның атауы, орналасқан жері, мекен-жайы)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(мем. тіркеудің\қайта тіркеудің нөмірі, күні және тіркеу орны)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(салық төлеушінің тіркеу нөмірі СТТН, тіркеу орны) </w:t>
      </w:r>
      <w:r>
        <w:br/>
      </w:r>
      <w:r>
        <w:rPr>
          <w:rFonts w:ascii="Times New Roman"/>
          <w:b w:val="false"/>
          <w:i w:val="false"/>
          <w:color w:val="000000"/>
          <w:sz w:val="28"/>
        </w:rPr>
        <w:t xml:space="preserve">
____________________________________  ____________________________________ </w:t>
      </w:r>
      <w:r>
        <w:br/>
      </w:r>
      <w:r>
        <w:rPr>
          <w:rFonts w:ascii="Times New Roman"/>
          <w:b w:val="false"/>
          <w:i w:val="false"/>
          <w:color w:val="000000"/>
          <w:sz w:val="28"/>
        </w:rPr>
        <w:t xml:space="preserve">
(байланыс телефондары, факс, телекс)      (басшының, бас технологтың, </w:t>
      </w:r>
      <w:r>
        <w:br/>
      </w:r>
      <w:r>
        <w:rPr>
          <w:rFonts w:ascii="Times New Roman"/>
          <w:b w:val="false"/>
          <w:i w:val="false"/>
          <w:color w:val="000000"/>
          <w:sz w:val="28"/>
        </w:rPr>
        <w:t xml:space="preserve">
                                           бухгалтердің тегі,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шығарылатын        !   ТН СЭҚ !  қызметтің түрі     ! кәсіпорынның       </w:t>
      </w:r>
      <w:r>
        <w:br/>
      </w:r>
      <w:r>
        <w:rPr>
          <w:rFonts w:ascii="Times New Roman"/>
          <w:b w:val="false"/>
          <w:i w:val="false"/>
          <w:color w:val="000000"/>
          <w:sz w:val="28"/>
        </w:rPr>
        <w:t xml:space="preserve">
 алкогольді         !  коды    ! (бөліп құю, өндіру, !өндірістік қуаты     </w:t>
      </w:r>
      <w:r>
        <w:br/>
      </w:r>
      <w:r>
        <w:rPr>
          <w:rFonts w:ascii="Times New Roman"/>
          <w:b w:val="false"/>
          <w:i w:val="false"/>
          <w:color w:val="000000"/>
          <w:sz w:val="28"/>
        </w:rPr>
        <w:t xml:space="preserve">
 өнімнің атауы      !          !     сақтау)         !    мың, дал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өткен жылғы тоқсандар    !    ағымдағы жылғы тоқсандар </w:t>
      </w:r>
      <w:r>
        <w:br/>
      </w:r>
      <w:r>
        <w:rPr>
          <w:rFonts w:ascii="Times New Roman"/>
          <w:b w:val="false"/>
          <w:i w:val="false"/>
          <w:color w:val="000000"/>
          <w:sz w:val="28"/>
        </w:rPr>
        <w:t xml:space="preserve">
             бойынша өнімнің іс     !     бойынша өнімнің жоспарланған\іс </w:t>
      </w:r>
      <w:r>
        <w:br/>
      </w:r>
      <w:r>
        <w:rPr>
          <w:rFonts w:ascii="Times New Roman"/>
          <w:b w:val="false"/>
          <w:i w:val="false"/>
          <w:color w:val="000000"/>
          <w:sz w:val="28"/>
        </w:rPr>
        <w:t xml:space="preserve">
              жүзіндегі көлемі      !    жүзіндегі көлемі        </w:t>
      </w:r>
      <w:r>
        <w:br/>
      </w:r>
      <w:r>
        <w:rPr>
          <w:rFonts w:ascii="Times New Roman"/>
          <w:b w:val="false"/>
          <w:i w:val="false"/>
          <w:color w:val="000000"/>
          <w:sz w:val="28"/>
        </w:rPr>
        <w:t xml:space="preserve">
                (мың.дал)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    2    !    3   !   4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Кәсіпорынның басшысы     ______________________________________ </w:t>
      </w:r>
      <w:r>
        <w:br/>
      </w:r>
      <w:r>
        <w:rPr>
          <w:rFonts w:ascii="Times New Roman"/>
          <w:b w:val="false"/>
          <w:i w:val="false"/>
          <w:color w:val="000000"/>
          <w:sz w:val="28"/>
        </w:rPr>
        <w:t xml:space="preserve">
Кәсіпорынның бас бухгалтерия   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5-қосымша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5-қосымшаның атауы өзгертілді - ҚР Алкогольді өнімдердің </w:t>
      </w:r>
      <w:r>
        <w:br/>
      </w:r>
      <w:r>
        <w:rPr>
          <w:rFonts w:ascii="Times New Roman"/>
          <w:b w:val="false"/>
          <w:i w:val="false"/>
          <w:color w:val="000000"/>
          <w:sz w:val="28"/>
        </w:rPr>
        <w:t>
</w:t>
      </w:r>
      <w:r>
        <w:rPr>
          <w:rFonts w:ascii="Times New Roman"/>
          <w:b w:val="false"/>
          <w:i w:val="false"/>
          <w:color w:val="ff0000"/>
          <w:sz w:val="28"/>
        </w:rPr>
        <w:t xml:space="preserve">өндірісіне және айналысына мемлекеттік бақылау жасау жөніндегі Комитет </w:t>
      </w:r>
      <w:r>
        <w:br/>
      </w:r>
      <w:r>
        <w:rPr>
          <w:rFonts w:ascii="Times New Roman"/>
          <w:b w:val="false"/>
          <w:i w:val="false"/>
          <w:color w:val="000000"/>
          <w:sz w:val="28"/>
        </w:rPr>
        <w:t>
</w:t>
      </w:r>
      <w:r>
        <w:rPr>
          <w:rFonts w:ascii="Times New Roman"/>
          <w:b w:val="false"/>
          <w:i w:val="false"/>
          <w:color w:val="ff0000"/>
          <w:sz w:val="28"/>
        </w:rPr>
        <w:t xml:space="preserve">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Технологиялық участоктар бойынша </w:t>
      </w:r>
      <w:r>
        <w:br/>
      </w:r>
      <w:r>
        <w:rPr>
          <w:rFonts w:ascii="Times New Roman"/>
          <w:b w:val="false"/>
          <w:i w:val="false"/>
          <w:color w:val="000000"/>
          <w:sz w:val="28"/>
        </w:rPr>
        <w:t>
</w:t>
      </w:r>
      <w:r>
        <w:rPr>
          <w:rFonts w:ascii="Times New Roman"/>
          <w:b/>
          <w:i w:val="false"/>
          <w:color w:val="000000"/>
          <w:sz w:val="28"/>
        </w:rPr>
        <w:t xml:space="preserve">              технологиялық және көмекші жабдықтарды </w:t>
      </w:r>
      <w:r>
        <w:br/>
      </w:r>
      <w:r>
        <w:rPr>
          <w:rFonts w:ascii="Times New Roman"/>
          <w:b w:val="false"/>
          <w:i w:val="false"/>
          <w:color w:val="000000"/>
          <w:sz w:val="28"/>
        </w:rPr>
        <w:t>
</w:t>
      </w:r>
      <w:r>
        <w:rPr>
          <w:rFonts w:ascii="Times New Roman"/>
          <w:b/>
          <w:i w:val="false"/>
          <w:color w:val="000000"/>
          <w:sz w:val="28"/>
        </w:rPr>
        <w:t xml:space="preserve">                         АЙЫРЫҚШАЛАУ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Жабдықтың     ! Түрі,       ! Жабдықтың өнімділігі, !   саны          </w:t>
      </w:r>
      <w:r>
        <w:br/>
      </w:r>
      <w:r>
        <w:rPr>
          <w:rFonts w:ascii="Times New Roman"/>
          <w:b w:val="false"/>
          <w:i w:val="false"/>
          <w:color w:val="000000"/>
          <w:sz w:val="28"/>
        </w:rPr>
        <w:t xml:space="preserve">
  ! атауы         ! маркасы     ! сыйымдылығы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 7, 8 және 9-қосымшалар жаңа редакцияда - ҚР Алкогольді </w:t>
      </w:r>
      <w:r>
        <w:br/>
      </w:r>
      <w:r>
        <w:rPr>
          <w:rFonts w:ascii="Times New Roman"/>
          <w:b w:val="false"/>
          <w:i w:val="false"/>
          <w:color w:val="000000"/>
          <w:sz w:val="28"/>
        </w:rPr>
        <w:t>
</w:t>
      </w:r>
      <w:r>
        <w:rPr>
          <w:rFonts w:ascii="Times New Roman"/>
          <w:b w:val="false"/>
          <w:i w:val="false"/>
          <w:color w:val="ff0000"/>
          <w:sz w:val="28"/>
        </w:rPr>
        <w:t xml:space="preserve">өнімдердің өндірісіне және айналысына мемлекеттік бақылау жасау жөніндегі </w:t>
      </w:r>
      <w:r>
        <w:br/>
      </w:r>
      <w:r>
        <w:rPr>
          <w:rFonts w:ascii="Times New Roman"/>
          <w:b w:val="false"/>
          <w:i w:val="false"/>
          <w:color w:val="000000"/>
          <w:sz w:val="28"/>
        </w:rPr>
        <w:t>
</w:t>
      </w:r>
      <w:r>
        <w:rPr>
          <w:rFonts w:ascii="Times New Roman"/>
          <w:b w:val="false"/>
          <w:i w:val="false"/>
          <w:color w:val="ff0000"/>
          <w:sz w:val="28"/>
        </w:rPr>
        <w:t xml:space="preserve">Комитет Төрағасының 1998.08.07. N 20 </w:t>
      </w:r>
      <w:r>
        <w:rPr>
          <w:rFonts w:ascii="Times New Roman"/>
          <w:b w:val="false"/>
          <w:i w:val="false"/>
          <w:color w:val="000000"/>
          <w:sz w:val="28"/>
        </w:rPr>
        <w:t xml:space="preserve">V980605_ </w:t>
      </w:r>
      <w:r>
        <w:rPr>
          <w:rFonts w:ascii="Times New Roman"/>
          <w:b w:val="false"/>
          <w:i w:val="false"/>
          <w:color w:val="ff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6-қосымша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Этил спиртін өндіру мен оның айналымына </w:t>
      </w:r>
      <w:r>
        <w:br/>
      </w:r>
      <w:r>
        <w:rPr>
          <w:rFonts w:ascii="Times New Roman"/>
          <w:b w:val="false"/>
          <w:i w:val="false"/>
          <w:color w:val="000000"/>
          <w:sz w:val="28"/>
        </w:rPr>
        <w:t>
</w:t>
      </w:r>
      <w:r>
        <w:rPr>
          <w:rFonts w:ascii="Times New Roman"/>
          <w:b/>
          <w:i w:val="false"/>
          <w:color w:val="000000"/>
          <w:sz w:val="28"/>
        </w:rPr>
        <w:t xml:space="preserve">                       ДЕКЛАРАЦИЯ </w:t>
      </w:r>
      <w:r>
        <w:br/>
      </w:r>
      <w:r>
        <w:rPr>
          <w:rFonts w:ascii="Times New Roman"/>
          <w:b w:val="false"/>
          <w:i w:val="false"/>
          <w:color w:val="000000"/>
          <w:sz w:val="28"/>
        </w:rPr>
        <w:t xml:space="preserve">
                   199  ж._________үшін </w:t>
      </w:r>
    </w:p>
    <w:p>
      <w:pPr>
        <w:spacing w:after="0"/>
        <w:ind w:left="0"/>
        <w:jc w:val="both"/>
      </w:pPr>
      <w:r>
        <w:rPr>
          <w:rFonts w:ascii="Times New Roman"/>
          <w:b w:val="false"/>
          <w:i w:val="false"/>
          <w:color w:val="000000"/>
          <w:sz w:val="28"/>
        </w:rPr>
        <w:t xml:space="preserve">_____________________________________________ </w:t>
      </w:r>
      <w:r>
        <w:br/>
      </w:r>
      <w:r>
        <w:rPr>
          <w:rFonts w:ascii="Times New Roman"/>
          <w:b w:val="false"/>
          <w:i w:val="false"/>
          <w:color w:val="000000"/>
          <w:sz w:val="28"/>
        </w:rPr>
        <w:t xml:space="preserve">
(кәсіпорынның, ұйымның атауы мен мекен-жайы)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(лицензияның сериясы, нөмірі, алынған күні, қолданылу мерзімі) </w:t>
      </w:r>
    </w:p>
    <w:p>
      <w:pPr>
        <w:spacing w:after="0"/>
        <w:ind w:left="0"/>
        <w:jc w:val="both"/>
      </w:pPr>
      <w:r>
        <w:rPr>
          <w:rFonts w:ascii="Times New Roman"/>
          <w:b w:val="false"/>
          <w:i w:val="false"/>
          <w:color w:val="000000"/>
          <w:sz w:val="28"/>
        </w:rPr>
        <w:t xml:space="preserve">             I.  Этил спиртін өндіру мен айналымының балансы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 N | ГОСТ, ТУ, СТ |   Есепті    |  Этил спирті  |  Кіріс,мың дал б.с.   </w:t>
      </w:r>
      <w:r>
        <w:br/>
      </w:r>
      <w:r>
        <w:rPr>
          <w:rFonts w:ascii="Times New Roman"/>
          <w:b w:val="false"/>
          <w:i w:val="false"/>
          <w:color w:val="000000"/>
          <w:sz w:val="28"/>
        </w:rPr>
        <w:t xml:space="preserve">
|р/с|  РК бойынша  |  кезеңнiң   | өндiрiлдi,мың |                      | </w:t>
      </w:r>
      <w:r>
        <w:br/>
      </w:r>
      <w:r>
        <w:rPr>
          <w:rFonts w:ascii="Times New Roman"/>
          <w:b w:val="false"/>
          <w:i w:val="false"/>
          <w:color w:val="000000"/>
          <w:sz w:val="28"/>
        </w:rPr>
        <w:t xml:space="preserve">
|   |этил спиртінің| басындағы   |   дал б.с.    |                      | </w:t>
      </w:r>
      <w:r>
        <w:br/>
      </w:r>
      <w:r>
        <w:rPr>
          <w:rFonts w:ascii="Times New Roman"/>
          <w:b w:val="false"/>
          <w:i w:val="false"/>
          <w:color w:val="000000"/>
          <w:sz w:val="28"/>
        </w:rPr>
        <w:t xml:space="preserve">
|   |    сорты     |   қалдық    |               |                      | </w:t>
      </w:r>
      <w:r>
        <w:br/>
      </w:r>
      <w:r>
        <w:rPr>
          <w:rFonts w:ascii="Times New Roman"/>
          <w:b w:val="false"/>
          <w:i w:val="false"/>
          <w:color w:val="000000"/>
          <w:sz w:val="28"/>
        </w:rPr>
        <w:t xml:space="preserve">
|   |              |мың дал б.с.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Барлығы | Оның ішінде| </w:t>
      </w:r>
      <w:r>
        <w:br/>
      </w:r>
      <w:r>
        <w:rPr>
          <w:rFonts w:ascii="Times New Roman"/>
          <w:b w:val="false"/>
          <w:i w:val="false"/>
          <w:color w:val="000000"/>
          <w:sz w:val="28"/>
        </w:rPr>
        <w:t xml:space="preserve">
|   |              |             |               |         |    импорт  | </w:t>
      </w:r>
      <w:r>
        <w:br/>
      </w:r>
      <w:r>
        <w:rPr>
          <w:rFonts w:ascii="Times New Roman"/>
          <w:b w:val="false"/>
          <w:i w:val="false"/>
          <w:color w:val="000000"/>
          <w:sz w:val="28"/>
        </w:rPr>
        <w:t xml:space="preserve">
|   |              |             |               |         |   бойынша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             Шығыс, мың дал б.с.                |   Есепті кезеңнің    | </w:t>
      </w:r>
      <w:r>
        <w:br/>
      </w:r>
      <w:r>
        <w:rPr>
          <w:rFonts w:ascii="Times New Roman"/>
          <w:b w:val="false"/>
          <w:i w:val="false"/>
          <w:color w:val="000000"/>
          <w:sz w:val="28"/>
        </w:rPr>
        <w:t xml:space="preserve">
|                                                |  аяғындағы қалдық,   | </w:t>
      </w:r>
      <w:r>
        <w:br/>
      </w:r>
      <w:r>
        <w:rPr>
          <w:rFonts w:ascii="Times New Roman"/>
          <w:b w:val="false"/>
          <w:i w:val="false"/>
          <w:color w:val="000000"/>
          <w:sz w:val="28"/>
        </w:rPr>
        <w:t xml:space="preserve">
|                                                |     мың дал б.с.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Барлығы |          Оның ішінде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  Тұтынушыларға        |өз өндірісіне |                      | </w:t>
      </w:r>
      <w:r>
        <w:br/>
      </w:r>
      <w:r>
        <w:rPr>
          <w:rFonts w:ascii="Times New Roman"/>
          <w:b w:val="false"/>
          <w:i w:val="false"/>
          <w:color w:val="000000"/>
          <w:sz w:val="28"/>
        </w:rPr>
        <w:t xml:space="preserve">
|         |    жөнелтілді         |  жұмсалды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Барлығы   |Оның ішінде|              |                      | </w:t>
      </w:r>
      <w:r>
        <w:br/>
      </w:r>
      <w:r>
        <w:rPr>
          <w:rFonts w:ascii="Times New Roman"/>
          <w:b w:val="false"/>
          <w:i w:val="false"/>
          <w:color w:val="000000"/>
          <w:sz w:val="28"/>
        </w:rPr>
        <w:t xml:space="preserve">
|         |           | экспортқа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7    |     8     |     9     |      10      |          11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II. Этил спиртін жөнелту туралы мәлімет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N |             Алушы                      | Жөнелтілді, мың дал б.с. | </w:t>
      </w:r>
      <w:r>
        <w:br/>
      </w:r>
      <w:r>
        <w:rPr>
          <w:rFonts w:ascii="Times New Roman"/>
          <w:b w:val="false"/>
          <w:i w:val="false"/>
          <w:color w:val="000000"/>
          <w:sz w:val="28"/>
        </w:rPr>
        <w:t xml:space="preserve">
|р/с|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 Атауы, мекен-жайы,қызмет | Лицензияның |Этил спиртінің | Барлығы  | </w:t>
      </w:r>
      <w:r>
        <w:br/>
      </w:r>
      <w:r>
        <w:rPr>
          <w:rFonts w:ascii="Times New Roman"/>
          <w:b w:val="false"/>
          <w:i w:val="false"/>
          <w:color w:val="000000"/>
          <w:sz w:val="28"/>
        </w:rPr>
        <w:t xml:space="preserve">
|   | түрі (алкоголь-өнімін    |  сериясы,N, |  сорты, ГОСТ  |          | </w:t>
      </w:r>
      <w:r>
        <w:br/>
      </w:r>
      <w:r>
        <w:rPr>
          <w:rFonts w:ascii="Times New Roman"/>
          <w:b w:val="false"/>
          <w:i w:val="false"/>
          <w:color w:val="000000"/>
          <w:sz w:val="28"/>
        </w:rPr>
        <w:t xml:space="preserve">
|   | өндіру медпрепараттар    |алынған күні,|   ТУ, СТ РК   |          | </w:t>
      </w:r>
      <w:r>
        <w:br/>
      </w:r>
      <w:r>
        <w:rPr>
          <w:rFonts w:ascii="Times New Roman"/>
          <w:b w:val="false"/>
          <w:i w:val="false"/>
          <w:color w:val="000000"/>
          <w:sz w:val="28"/>
        </w:rPr>
        <w:t xml:space="preserve">
|   | және басқа)              | қолданылу   |               |          | </w:t>
      </w:r>
      <w:r>
        <w:br/>
      </w:r>
      <w:r>
        <w:rPr>
          <w:rFonts w:ascii="Times New Roman"/>
          <w:b w:val="false"/>
          <w:i w:val="false"/>
          <w:color w:val="000000"/>
          <w:sz w:val="28"/>
        </w:rPr>
        <w:t xml:space="preserve">
|   |                          |  мерзімі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|Акциздер төленді,       |Жеңілдіктер.| </w:t>
      </w:r>
      <w:r>
        <w:br/>
      </w:r>
      <w:r>
        <w:rPr>
          <w:rFonts w:ascii="Times New Roman"/>
          <w:b w:val="false"/>
          <w:i w:val="false"/>
          <w:color w:val="000000"/>
          <w:sz w:val="28"/>
        </w:rPr>
        <w:t xml:space="preserve">
|                                 |   мың теңге            |ді берудің  | </w:t>
      </w:r>
      <w:r>
        <w:br/>
      </w:r>
      <w:r>
        <w:rPr>
          <w:rFonts w:ascii="Times New Roman"/>
          <w:b w:val="false"/>
          <w:i w:val="false"/>
          <w:color w:val="000000"/>
          <w:sz w:val="28"/>
        </w:rPr>
        <w:t xml:space="preserve">
|                                 |                        |  негізі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Оның ішінде  |  Жүктік кеден    | Аударылды | Іс жүзінде |            | </w:t>
      </w:r>
      <w:r>
        <w:br/>
      </w:r>
      <w:r>
        <w:rPr>
          <w:rFonts w:ascii="Times New Roman"/>
          <w:b w:val="false"/>
          <w:i w:val="false"/>
          <w:color w:val="000000"/>
          <w:sz w:val="28"/>
        </w:rPr>
        <w:t xml:space="preserve">
|  экспортқа   | декларацияның N  |           |  төленді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6        |        7         |      8    |      9     |    10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III.Этил спиртін беру туралы мәлімет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N |         Беруші            | Этил спиртінің |    Алынған этил      | </w:t>
      </w:r>
      <w:r>
        <w:br/>
      </w:r>
      <w:r>
        <w:rPr>
          <w:rFonts w:ascii="Times New Roman"/>
          <w:b w:val="false"/>
          <w:i w:val="false"/>
          <w:color w:val="000000"/>
          <w:sz w:val="28"/>
        </w:rPr>
        <w:t xml:space="preserve">
|р/с|                           |  сорты, ГОСТ,  |     спиртінің        | </w:t>
      </w:r>
      <w:r>
        <w:br/>
      </w:r>
      <w:r>
        <w:rPr>
          <w:rFonts w:ascii="Times New Roman"/>
          <w:b w:val="false"/>
          <w:i w:val="false"/>
          <w:color w:val="000000"/>
          <w:sz w:val="28"/>
        </w:rPr>
        <w:t xml:space="preserve">
|   |                           |   ТУ, СТ РК    |                      | </w:t>
      </w:r>
      <w:r>
        <w:br/>
      </w:r>
      <w:r>
        <w:rPr>
          <w:rFonts w:ascii="Times New Roman"/>
          <w:b w:val="false"/>
          <w:i w:val="false"/>
          <w:color w:val="000000"/>
          <w:sz w:val="28"/>
        </w:rPr>
        <w:t xml:space="preserve">
|___|_________________________  |________________|______________________| </w:t>
      </w:r>
      <w:r>
        <w:br/>
      </w:r>
      <w:r>
        <w:rPr>
          <w:rFonts w:ascii="Times New Roman"/>
          <w:b w:val="false"/>
          <w:i w:val="false"/>
          <w:color w:val="000000"/>
          <w:sz w:val="28"/>
        </w:rPr>
        <w:t xml:space="preserve">
|   | Атауы мекен-| Лицензияның |                |       Барлығы        | </w:t>
      </w:r>
      <w:r>
        <w:br/>
      </w:r>
      <w:r>
        <w:rPr>
          <w:rFonts w:ascii="Times New Roman"/>
          <w:b w:val="false"/>
          <w:i w:val="false"/>
          <w:color w:val="000000"/>
          <w:sz w:val="28"/>
        </w:rPr>
        <w:t xml:space="preserve">
|   |   жайы      |  сериясы,N, |                |                      | </w:t>
      </w:r>
      <w:r>
        <w:br/>
      </w:r>
      <w:r>
        <w:rPr>
          <w:rFonts w:ascii="Times New Roman"/>
          <w:b w:val="false"/>
          <w:i w:val="false"/>
          <w:color w:val="000000"/>
          <w:sz w:val="28"/>
        </w:rPr>
        <w:t xml:space="preserve">
|   |             | алынған күні|                |                      | </w:t>
      </w:r>
      <w:r>
        <w:br/>
      </w:r>
      <w:r>
        <w:rPr>
          <w:rFonts w:ascii="Times New Roman"/>
          <w:b w:val="false"/>
          <w:i w:val="false"/>
          <w:color w:val="000000"/>
          <w:sz w:val="28"/>
        </w:rPr>
        <w:t xml:space="preserve">
|   |             |  қолданылу  |                |                      | </w:t>
      </w:r>
      <w:r>
        <w:br/>
      </w:r>
      <w:r>
        <w:rPr>
          <w:rFonts w:ascii="Times New Roman"/>
          <w:b w:val="false"/>
          <w:i w:val="false"/>
          <w:color w:val="000000"/>
          <w:sz w:val="28"/>
        </w:rPr>
        <w:t xml:space="preserve">
|   |             |   мерзімі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_______________________________________________________________________ </w:t>
      </w:r>
      <w:r>
        <w:br/>
      </w:r>
      <w:r>
        <w:rPr>
          <w:rFonts w:ascii="Times New Roman"/>
          <w:b w:val="false"/>
          <w:i w:val="false"/>
          <w:color w:val="000000"/>
          <w:sz w:val="28"/>
        </w:rPr>
        <w:t xml:space="preserve">
|                                              |Импорт бойынша акциздер | </w:t>
      </w:r>
      <w:r>
        <w:br/>
      </w:r>
      <w:r>
        <w:rPr>
          <w:rFonts w:ascii="Times New Roman"/>
          <w:b w:val="false"/>
          <w:i w:val="false"/>
          <w:color w:val="000000"/>
          <w:sz w:val="28"/>
        </w:rPr>
        <w:t xml:space="preserve">
|    көлемі, мың дал б.с.                      | төленді, мың теңге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Оның ішінде импорт бойынша              | Аударылды | Іс жүзінде | </w:t>
      </w:r>
      <w:r>
        <w:br/>
      </w:r>
      <w:r>
        <w:rPr>
          <w:rFonts w:ascii="Times New Roman"/>
          <w:b w:val="false"/>
          <w:i w:val="false"/>
          <w:color w:val="000000"/>
          <w:sz w:val="28"/>
        </w:rPr>
        <w:t xml:space="preserve">
|                                              |           |  төленді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Белгі. | Этил  |  Импорттық  |Жүктік кедендік|           |            | </w:t>
      </w:r>
      <w:r>
        <w:br/>
      </w:r>
      <w:r>
        <w:rPr>
          <w:rFonts w:ascii="Times New Roman"/>
          <w:b w:val="false"/>
          <w:i w:val="false"/>
          <w:color w:val="000000"/>
          <w:sz w:val="28"/>
        </w:rPr>
        <w:t xml:space="preserve">
| ленген | спирті| лицензияның |декларацияның N|           |            | </w:t>
      </w:r>
      <w:r>
        <w:br/>
      </w:r>
      <w:r>
        <w:rPr>
          <w:rFonts w:ascii="Times New Roman"/>
          <w:b w:val="false"/>
          <w:i w:val="false"/>
          <w:color w:val="000000"/>
          <w:sz w:val="28"/>
        </w:rPr>
        <w:t xml:space="preserve">
| квота  | алынды|  сериясы,N, |               |           |            | </w:t>
      </w:r>
      <w:r>
        <w:br/>
      </w:r>
      <w:r>
        <w:rPr>
          <w:rFonts w:ascii="Times New Roman"/>
          <w:b w:val="false"/>
          <w:i w:val="false"/>
          <w:color w:val="000000"/>
          <w:sz w:val="28"/>
        </w:rPr>
        <w:t xml:space="preserve">
|        |       |алынған күні,|               |           |            | </w:t>
      </w:r>
      <w:r>
        <w:br/>
      </w:r>
      <w:r>
        <w:rPr>
          <w:rFonts w:ascii="Times New Roman"/>
          <w:b w:val="false"/>
          <w:i w:val="false"/>
          <w:color w:val="000000"/>
          <w:sz w:val="28"/>
        </w:rPr>
        <w:t xml:space="preserve">
|        |       |  қолданылу  |               |           |            | </w:t>
      </w:r>
      <w:r>
        <w:br/>
      </w:r>
      <w:r>
        <w:rPr>
          <w:rFonts w:ascii="Times New Roman"/>
          <w:b w:val="false"/>
          <w:i w:val="false"/>
          <w:color w:val="000000"/>
          <w:sz w:val="28"/>
        </w:rPr>
        <w:t xml:space="preserve">
|        |       |   мерзімі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6    |   7   |      8      |      9        |     10    |     11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Ұйымның басшысы___________________________________Ф.А.Ә. </w:t>
      </w:r>
      <w:r>
        <w:br/>
      </w:r>
      <w:r>
        <w:rPr>
          <w:rFonts w:ascii="Times New Roman"/>
          <w:b w:val="false"/>
          <w:i w:val="false"/>
          <w:color w:val="000000"/>
          <w:sz w:val="28"/>
        </w:rPr>
        <w:t xml:space="preserve">
Бас бухгалтер_____________________________________Ф.А.Ә. </w:t>
      </w:r>
    </w:p>
    <w:p>
      <w:pPr>
        <w:spacing w:after="0"/>
        <w:ind w:left="0"/>
        <w:jc w:val="both"/>
      </w:pPr>
      <w:r>
        <w:rPr>
          <w:rFonts w:ascii="Times New Roman"/>
          <w:b w:val="false"/>
          <w:i w:val="false"/>
          <w:color w:val="000000"/>
          <w:sz w:val="28"/>
        </w:rPr>
        <w:t xml:space="preserve">Алкоголь өнімін өндіруші толтырады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Алкоголь өнімінің өндірісі мен айналысының </w:t>
      </w:r>
      <w:r>
        <w:br/>
      </w:r>
      <w:r>
        <w:rPr>
          <w:rFonts w:ascii="Times New Roman"/>
          <w:b w:val="false"/>
          <w:i w:val="false"/>
          <w:color w:val="000000"/>
          <w:sz w:val="28"/>
        </w:rPr>
        <w:t xml:space="preserve">
                               МАҒЛҰМДАМАСЫ </w:t>
      </w:r>
      <w:r>
        <w:br/>
      </w:r>
      <w:r>
        <w:rPr>
          <w:rFonts w:ascii="Times New Roman"/>
          <w:b w:val="false"/>
          <w:i w:val="false"/>
          <w:color w:val="000000"/>
          <w:sz w:val="28"/>
        </w:rPr>
        <w:t xml:space="preserve">
                        199___жылғы_________үшін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(Кәсіпорынның, ұйымның атауы мен мекен-жайы)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(Лицензияның сериясы, нөмірі, алған күні, әрекет ету мерзімі) </w:t>
      </w:r>
    </w:p>
    <w:p>
      <w:pPr>
        <w:spacing w:after="0"/>
        <w:ind w:left="0"/>
        <w:jc w:val="both"/>
      </w:pPr>
      <w:r>
        <w:rPr>
          <w:rFonts w:ascii="Times New Roman"/>
          <w:b w:val="false"/>
          <w:i w:val="false"/>
          <w:color w:val="000000"/>
          <w:sz w:val="28"/>
        </w:rPr>
        <w:t xml:space="preserve">                          1.Этил спиртінің түсуі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N |  Этил | Есепті |   Берермен              |  Этил спиртінің түсуі,   </w:t>
      </w:r>
      <w:r>
        <w:br/>
      </w:r>
      <w:r>
        <w:rPr>
          <w:rFonts w:ascii="Times New Roman"/>
          <w:b w:val="false"/>
          <w:i w:val="false"/>
          <w:color w:val="000000"/>
          <w:sz w:val="28"/>
        </w:rPr>
        <w:t xml:space="preserve">
|р/р|спирті.|кезеңнің|                         |                          </w:t>
      </w:r>
      <w:r>
        <w:br/>
      </w:r>
      <w:r>
        <w:rPr>
          <w:rFonts w:ascii="Times New Roman"/>
          <w:b w:val="false"/>
          <w:i w:val="false"/>
          <w:color w:val="000000"/>
          <w:sz w:val="28"/>
        </w:rPr>
        <w:t xml:space="preserve">
|   |  нің  |        |                         |                          </w:t>
      </w:r>
      <w:r>
        <w:br/>
      </w:r>
      <w:r>
        <w:rPr>
          <w:rFonts w:ascii="Times New Roman"/>
          <w:b w:val="false"/>
          <w:i w:val="false"/>
          <w:color w:val="000000"/>
          <w:sz w:val="28"/>
        </w:rPr>
        <w:t xml:space="preserve">
|   | сорты,|        |_________________________|__________________________ </w:t>
      </w:r>
      <w:r>
        <w:br/>
      </w:r>
      <w:r>
        <w:rPr>
          <w:rFonts w:ascii="Times New Roman"/>
          <w:b w:val="false"/>
          <w:i w:val="false"/>
          <w:color w:val="000000"/>
          <w:sz w:val="28"/>
        </w:rPr>
        <w:t xml:space="preserve">
|   | МЕМСТ,| басын. | Атауы,|Лицензия.|Барлығы|      оның ішінде         </w:t>
      </w:r>
      <w:r>
        <w:br/>
      </w:r>
      <w:r>
        <w:rPr>
          <w:rFonts w:ascii="Times New Roman"/>
          <w:b w:val="false"/>
          <w:i w:val="false"/>
          <w:color w:val="000000"/>
          <w:sz w:val="28"/>
        </w:rPr>
        <w:t xml:space="preserve">
|   | ТЖ,ҚР |  дағы  |мекен- |  ның    |       |__________________________ </w:t>
      </w:r>
      <w:r>
        <w:br/>
      </w:r>
      <w:r>
        <w:rPr>
          <w:rFonts w:ascii="Times New Roman"/>
          <w:b w:val="false"/>
          <w:i w:val="false"/>
          <w:color w:val="000000"/>
          <w:sz w:val="28"/>
        </w:rPr>
        <w:t xml:space="preserve">
|   |   СТ  |қалдық, | жайы  |сериясы, |       |Көлемі |Импорттық лицензия </w:t>
      </w:r>
      <w:r>
        <w:br/>
      </w:r>
      <w:r>
        <w:rPr>
          <w:rFonts w:ascii="Times New Roman"/>
          <w:b w:val="false"/>
          <w:i w:val="false"/>
          <w:color w:val="000000"/>
          <w:sz w:val="28"/>
        </w:rPr>
        <w:t xml:space="preserve">
|   |       |мың.дал |       |   N,    |       |       |ның сериясы, N,    </w:t>
      </w:r>
      <w:r>
        <w:br/>
      </w:r>
      <w:r>
        <w:rPr>
          <w:rFonts w:ascii="Times New Roman"/>
          <w:b w:val="false"/>
          <w:i w:val="false"/>
          <w:color w:val="000000"/>
          <w:sz w:val="28"/>
        </w:rPr>
        <w:t xml:space="preserve">
|   |       |  с.с.  |       | алған   |       |       |алған күні, әрекет </w:t>
      </w:r>
      <w:r>
        <w:br/>
      </w:r>
      <w:r>
        <w:rPr>
          <w:rFonts w:ascii="Times New Roman"/>
          <w:b w:val="false"/>
          <w:i w:val="false"/>
          <w:color w:val="000000"/>
          <w:sz w:val="28"/>
        </w:rPr>
        <w:t xml:space="preserve">
|   |       |        |       |күні,әре.|       |       |ету мерзімі        </w:t>
      </w:r>
      <w:r>
        <w:br/>
      </w:r>
      <w:r>
        <w:rPr>
          <w:rFonts w:ascii="Times New Roman"/>
          <w:b w:val="false"/>
          <w:i w:val="false"/>
          <w:color w:val="000000"/>
          <w:sz w:val="28"/>
        </w:rPr>
        <w:t xml:space="preserve">
|   |       |        |       |кет ету  |       |       |                   </w:t>
      </w:r>
      <w:r>
        <w:br/>
      </w:r>
      <w:r>
        <w:rPr>
          <w:rFonts w:ascii="Times New Roman"/>
          <w:b w:val="false"/>
          <w:i w:val="false"/>
          <w:color w:val="000000"/>
          <w:sz w:val="28"/>
        </w:rPr>
        <w:t xml:space="preserve">
|   |       |        |       | мерзімі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мың. дал с.с.      |    Импорт бойынша       |   Этил      |   Есепті   </w:t>
      </w:r>
      <w:r>
        <w:br/>
      </w:r>
      <w:r>
        <w:rPr>
          <w:rFonts w:ascii="Times New Roman"/>
          <w:b w:val="false"/>
          <w:i w:val="false"/>
          <w:color w:val="000000"/>
          <w:sz w:val="28"/>
        </w:rPr>
        <w:t xml:space="preserve">
|                    |  төленген акциздер,     | спиртінің   |  кезеңнің  |                    |      мың. теңге         |             |            </w:t>
      </w:r>
      <w:r>
        <w:br/>
      </w:r>
      <w:r>
        <w:rPr>
          <w:rFonts w:ascii="Times New Roman"/>
          <w:b w:val="false"/>
          <w:i w:val="false"/>
          <w:color w:val="000000"/>
          <w:sz w:val="28"/>
        </w:rPr>
        <w:t xml:space="preserve">
|____________________|_________________________|             |       </w:t>
      </w:r>
      <w:r>
        <w:br/>
      </w:r>
      <w:r>
        <w:rPr>
          <w:rFonts w:ascii="Times New Roman"/>
          <w:b w:val="false"/>
          <w:i w:val="false"/>
          <w:color w:val="000000"/>
          <w:sz w:val="28"/>
        </w:rPr>
        <w:t xml:space="preserve">
|импорт бойынша:     |есептелгені |іс жүзінде  |  шығыны,    |  аяғындағы </w:t>
      </w:r>
      <w:r>
        <w:br/>
      </w:r>
      <w:r>
        <w:rPr>
          <w:rFonts w:ascii="Times New Roman"/>
          <w:b w:val="false"/>
          <w:i w:val="false"/>
          <w:color w:val="000000"/>
          <w:sz w:val="28"/>
        </w:rPr>
        <w:t xml:space="preserve">
|____________________|            | төленгені  |мың. дал с.с.|   қалдық, </w:t>
      </w:r>
      <w:r>
        <w:br/>
      </w:r>
      <w:r>
        <w:rPr>
          <w:rFonts w:ascii="Times New Roman"/>
          <w:b w:val="false"/>
          <w:i w:val="false"/>
          <w:color w:val="000000"/>
          <w:sz w:val="28"/>
        </w:rPr>
        <w:t xml:space="preserve">
|  Жүк кедендік      |            |            |             | мың дал с.с </w:t>
      </w:r>
      <w:r>
        <w:br/>
      </w:r>
      <w:r>
        <w:rPr>
          <w:rFonts w:ascii="Times New Roman"/>
          <w:b w:val="false"/>
          <w:i w:val="false"/>
          <w:color w:val="000000"/>
          <w:sz w:val="28"/>
        </w:rPr>
        <w:t xml:space="preserve">
|мағлұмдамасының N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9          |     10     |     11     |      12     |     13     </w:t>
      </w:r>
      <w:r>
        <w:br/>
      </w:r>
      <w:r>
        <w:rPr>
          <w:rFonts w:ascii="Times New Roman"/>
          <w:b w:val="false"/>
          <w:i w:val="false"/>
          <w:color w:val="000000"/>
          <w:sz w:val="28"/>
        </w:rPr>
        <w:t xml:space="preserve">
|____________________|____________|____________|_____________|____________                  II. Этил спирті шығыстарының бағыты мен көлемі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 N | Шығарылатын алкоголь өнімінің|  Шығарылған  | Этил спиртінің шығыны, </w:t>
      </w:r>
      <w:r>
        <w:br/>
      </w:r>
      <w:r>
        <w:rPr>
          <w:rFonts w:ascii="Times New Roman"/>
          <w:b w:val="false"/>
          <w:i w:val="false"/>
          <w:color w:val="000000"/>
          <w:sz w:val="28"/>
        </w:rPr>
        <w:t xml:space="preserve">
|р/р|  түрлері бойынша этил спирті |өнімнің көлемі|_______________________ </w:t>
      </w:r>
      <w:r>
        <w:br/>
      </w:r>
      <w:r>
        <w:rPr>
          <w:rFonts w:ascii="Times New Roman"/>
          <w:b w:val="false"/>
          <w:i w:val="false"/>
          <w:color w:val="000000"/>
          <w:sz w:val="28"/>
        </w:rPr>
        <w:t xml:space="preserve">
|   |     шығындарының бағыты      |  мың. дал    | Шығарылған |    Этил   </w:t>
      </w:r>
      <w:r>
        <w:br/>
      </w:r>
      <w:r>
        <w:rPr>
          <w:rFonts w:ascii="Times New Roman"/>
          <w:b w:val="false"/>
          <w:i w:val="false"/>
          <w:color w:val="000000"/>
          <w:sz w:val="28"/>
        </w:rPr>
        <w:t xml:space="preserve">
|   |                              |              |  алкоголь  | спиртінің </w:t>
      </w:r>
      <w:r>
        <w:br/>
      </w:r>
      <w:r>
        <w:rPr>
          <w:rFonts w:ascii="Times New Roman"/>
          <w:b w:val="false"/>
          <w:i w:val="false"/>
          <w:color w:val="000000"/>
          <w:sz w:val="28"/>
        </w:rPr>
        <w:t xml:space="preserve">
|   |                              |              |  өнімінің  |  сорты,   </w:t>
      </w:r>
      <w:r>
        <w:br/>
      </w:r>
      <w:r>
        <w:rPr>
          <w:rFonts w:ascii="Times New Roman"/>
          <w:b w:val="false"/>
          <w:i w:val="false"/>
          <w:color w:val="000000"/>
          <w:sz w:val="28"/>
        </w:rPr>
        <w:t xml:space="preserve">
|   |                              |              | бірлігіне  | МЕМСТ, ТЖ </w:t>
      </w:r>
      <w:r>
        <w:br/>
      </w:r>
      <w:r>
        <w:rPr>
          <w:rFonts w:ascii="Times New Roman"/>
          <w:b w:val="false"/>
          <w:i w:val="false"/>
          <w:color w:val="000000"/>
          <w:sz w:val="28"/>
        </w:rPr>
        <w:t xml:space="preserve">
|   |                              |              | жұмсалатын |  ҚР СТ </w:t>
      </w:r>
      <w:r>
        <w:br/>
      </w:r>
      <w:r>
        <w:rPr>
          <w:rFonts w:ascii="Times New Roman"/>
          <w:b w:val="false"/>
          <w:i w:val="false"/>
          <w:color w:val="000000"/>
          <w:sz w:val="28"/>
        </w:rPr>
        <w:t xml:space="preserve">
|   |                              |              |   шығын    | </w:t>
      </w:r>
      <w:r>
        <w:br/>
      </w:r>
      <w:r>
        <w:rPr>
          <w:rFonts w:ascii="Times New Roman"/>
          <w:b w:val="false"/>
          <w:i w:val="false"/>
          <w:color w:val="000000"/>
          <w:sz w:val="28"/>
        </w:rPr>
        <w:t xml:space="preserve">
|   |                              |              |  нормасы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дал с.с.     | Өндірістен төленген акциздер, |   Жеңілдік беруге       </w:t>
      </w:r>
      <w:r>
        <w:br/>
      </w:r>
      <w:r>
        <w:rPr>
          <w:rFonts w:ascii="Times New Roman"/>
          <w:b w:val="false"/>
          <w:i w:val="false"/>
          <w:color w:val="000000"/>
          <w:sz w:val="28"/>
        </w:rPr>
        <w:t xml:space="preserve">
|               |        мың. теңге             |     негіздеме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Шығындалған   | есептелгені |  іс жүзінде     | </w:t>
      </w:r>
      <w:r>
        <w:br/>
      </w:r>
      <w:r>
        <w:rPr>
          <w:rFonts w:ascii="Times New Roman"/>
          <w:b w:val="false"/>
          <w:i w:val="false"/>
          <w:color w:val="000000"/>
          <w:sz w:val="28"/>
        </w:rPr>
        <w:t xml:space="preserve">
| этил спирті   |             |  төленгені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6        |      7      |       8         |            9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Ескерту: Осы мағлұмдаманың II бөлімін, сондай-ақ спирт өндіретін және оны </w:t>
      </w:r>
      <w:r>
        <w:br/>
      </w:r>
      <w:r>
        <w:rPr>
          <w:rFonts w:ascii="Times New Roman"/>
          <w:b w:val="false"/>
          <w:i w:val="false"/>
          <w:color w:val="000000"/>
          <w:sz w:val="28"/>
        </w:rPr>
        <w:t xml:space="preserve">
алкоголь өнімін өзі өндіру үшін пайдаланатын кәсіпорындар толтырады.      </w:t>
      </w:r>
    </w:p>
    <w:p>
      <w:pPr>
        <w:spacing w:after="0"/>
        <w:ind w:left="0"/>
        <w:jc w:val="both"/>
      </w:pPr>
      <w:r>
        <w:rPr>
          <w:rFonts w:ascii="Times New Roman"/>
          <w:b w:val="false"/>
          <w:i w:val="false"/>
          <w:color w:val="000000"/>
          <w:sz w:val="28"/>
        </w:rPr>
        <w:t xml:space="preserve">Ұйымның басшысы _________________________тегі, аты-жөні </w:t>
      </w:r>
    </w:p>
    <w:p>
      <w:pPr>
        <w:spacing w:after="0"/>
        <w:ind w:left="0"/>
        <w:jc w:val="both"/>
      </w:pPr>
      <w:r>
        <w:rPr>
          <w:rFonts w:ascii="Times New Roman"/>
          <w:b w:val="false"/>
          <w:i w:val="false"/>
          <w:color w:val="000000"/>
          <w:sz w:val="28"/>
        </w:rPr>
        <w:t xml:space="preserve">Бас бухгалтер   _________________________тегі, аты-жөні      </w:t>
      </w:r>
    </w:p>
    <w:p>
      <w:pPr>
        <w:spacing w:after="0"/>
        <w:ind w:left="0"/>
        <w:jc w:val="both"/>
      </w:pPr>
      <w:r>
        <w:rPr>
          <w:rFonts w:ascii="Times New Roman"/>
          <w:b w:val="false"/>
          <w:i w:val="false"/>
          <w:color w:val="000000"/>
          <w:sz w:val="28"/>
        </w:rPr>
        <w:t xml:space="preserve">Этил спиртін көтерме сатушы толтырады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Этил спирті айналысының </w:t>
      </w:r>
    </w:p>
    <w:p>
      <w:pPr>
        <w:spacing w:after="0"/>
        <w:ind w:left="0"/>
        <w:jc w:val="both"/>
      </w:pPr>
      <w:r>
        <w:rPr>
          <w:rFonts w:ascii="Times New Roman"/>
          <w:b w:val="false"/>
          <w:i w:val="false"/>
          <w:color w:val="000000"/>
          <w:sz w:val="28"/>
        </w:rPr>
        <w:t xml:space="preserve">                           МАҒЛҰМДАМАСЫ </w:t>
      </w:r>
      <w:r>
        <w:br/>
      </w:r>
      <w:r>
        <w:rPr>
          <w:rFonts w:ascii="Times New Roman"/>
          <w:b w:val="false"/>
          <w:i w:val="false"/>
          <w:color w:val="000000"/>
          <w:sz w:val="28"/>
        </w:rPr>
        <w:t xml:space="preserve">
                     199___жылғы__________үшін      </w:t>
      </w:r>
    </w:p>
    <w:p>
      <w:pPr>
        <w:spacing w:after="0"/>
        <w:ind w:left="0"/>
        <w:jc w:val="both"/>
      </w:pPr>
      <w:r>
        <w:rPr>
          <w:rFonts w:ascii="Times New Roman"/>
          <w:b w:val="false"/>
          <w:i w:val="false"/>
          <w:color w:val="000000"/>
          <w:sz w:val="28"/>
        </w:rPr>
        <w:t xml:space="preserve">___________________________________________ </w:t>
      </w:r>
      <w:r>
        <w:br/>
      </w:r>
      <w:r>
        <w:rPr>
          <w:rFonts w:ascii="Times New Roman"/>
          <w:b w:val="false"/>
          <w:i w:val="false"/>
          <w:color w:val="000000"/>
          <w:sz w:val="28"/>
        </w:rPr>
        <w:t xml:space="preserve">
(Кәсіпорынның, ұйымның атауы мен мекен-жайы)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(Лицензияның сериясы, нөмiрi, алған күні, әрекет ету мерзімі) </w:t>
      </w:r>
    </w:p>
    <w:p>
      <w:pPr>
        <w:spacing w:after="0"/>
        <w:ind w:left="0"/>
        <w:jc w:val="both"/>
      </w:pPr>
      <w:r>
        <w:rPr>
          <w:rFonts w:ascii="Times New Roman"/>
          <w:b w:val="false"/>
          <w:i w:val="false"/>
          <w:color w:val="000000"/>
          <w:sz w:val="28"/>
        </w:rPr>
        <w:t xml:space="preserve">                    I. Этиль спиртін көтерме сату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N | Этил спиртінің |  Есепті кезеңнің  |  Түсті, мың. дал с.с.          </w:t>
      </w:r>
      <w:r>
        <w:br/>
      </w:r>
      <w:r>
        <w:rPr>
          <w:rFonts w:ascii="Times New Roman"/>
          <w:b w:val="false"/>
          <w:i w:val="false"/>
          <w:color w:val="000000"/>
          <w:sz w:val="28"/>
        </w:rPr>
        <w:t xml:space="preserve">
|р/р| сорты, МЕМСТ,  |    басындағы      |________________________________ </w:t>
      </w:r>
      <w:r>
        <w:br/>
      </w:r>
      <w:r>
        <w:rPr>
          <w:rFonts w:ascii="Times New Roman"/>
          <w:b w:val="false"/>
          <w:i w:val="false"/>
          <w:color w:val="000000"/>
          <w:sz w:val="28"/>
        </w:rPr>
        <w:t xml:space="preserve">
|   |  ТЖ, ҚР СТ     | қалдық, мың. дал  | Барлығы      |   оның ішінде </w:t>
      </w:r>
      <w:r>
        <w:br/>
      </w:r>
      <w:r>
        <w:rPr>
          <w:rFonts w:ascii="Times New Roman"/>
          <w:b w:val="false"/>
          <w:i w:val="false"/>
          <w:color w:val="000000"/>
          <w:sz w:val="28"/>
        </w:rPr>
        <w:t xml:space="preserve">
|   |                |     с.с.          |              | импорт бойынша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|___|________________|___________________|______________|_________________ </w:t>
      </w:r>
      <w:r>
        <w:br/>
      </w:r>
      <w:r>
        <w:rPr>
          <w:rFonts w:ascii="Times New Roman"/>
          <w:b w:val="false"/>
          <w:i w:val="false"/>
          <w:color w:val="000000"/>
          <w:sz w:val="28"/>
        </w:rPr>
        <w:t xml:space="preserve">
|___|________________|___________________|______________|_________________  __________________________________________________________________________ </w:t>
      </w:r>
      <w:r>
        <w:br/>
      </w:r>
      <w:r>
        <w:rPr>
          <w:rFonts w:ascii="Times New Roman"/>
          <w:b w:val="false"/>
          <w:i w:val="false"/>
          <w:color w:val="000000"/>
          <w:sz w:val="28"/>
        </w:rPr>
        <w:t xml:space="preserve">
|  Импорт бойынша төленген | Сатылғаны, мың дал с.с.    | Есепті кезеңнің </w:t>
      </w:r>
      <w:r>
        <w:br/>
      </w:r>
      <w:r>
        <w:rPr>
          <w:rFonts w:ascii="Times New Roman"/>
          <w:b w:val="false"/>
          <w:i w:val="false"/>
          <w:color w:val="000000"/>
          <w:sz w:val="28"/>
        </w:rPr>
        <w:t xml:space="preserve">
|   акциздер, мың теңге    |                            |   аяғындағы </w:t>
      </w:r>
      <w:r>
        <w:br/>
      </w:r>
      <w:r>
        <w:rPr>
          <w:rFonts w:ascii="Times New Roman"/>
          <w:b w:val="false"/>
          <w:i w:val="false"/>
          <w:color w:val="000000"/>
          <w:sz w:val="28"/>
        </w:rPr>
        <w:t xml:space="preserve">
|__________________________|____________________________|    қалдық, </w:t>
      </w:r>
      <w:r>
        <w:br/>
      </w:r>
      <w:r>
        <w:rPr>
          <w:rFonts w:ascii="Times New Roman"/>
          <w:b w:val="false"/>
          <w:i w:val="false"/>
          <w:color w:val="000000"/>
          <w:sz w:val="28"/>
        </w:rPr>
        <w:t xml:space="preserve">
|есептелгені| іс жүзінде   | Барлығы   |  оның ішінде   |  мың. дал с.с. </w:t>
      </w:r>
      <w:r>
        <w:br/>
      </w:r>
      <w:r>
        <w:rPr>
          <w:rFonts w:ascii="Times New Roman"/>
          <w:b w:val="false"/>
          <w:i w:val="false"/>
          <w:color w:val="000000"/>
          <w:sz w:val="28"/>
        </w:rPr>
        <w:t xml:space="preserve">
|           | төленгені    |           |   экспортқа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6     |      7       |     8     |       9        |        10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II. Этил спиртінің берілуі туралы мәлімет __________________________________________________________________________ </w:t>
      </w:r>
      <w:r>
        <w:br/>
      </w:r>
      <w:r>
        <w:rPr>
          <w:rFonts w:ascii="Times New Roman"/>
          <w:b w:val="false"/>
          <w:i w:val="false"/>
          <w:color w:val="000000"/>
          <w:sz w:val="28"/>
        </w:rPr>
        <w:t xml:space="preserve">
| N |      Берермен                  | Этил спиртінің   |    Алынған этил </w:t>
      </w:r>
      <w:r>
        <w:br/>
      </w:r>
      <w:r>
        <w:rPr>
          <w:rFonts w:ascii="Times New Roman"/>
          <w:b w:val="false"/>
          <w:i w:val="false"/>
          <w:color w:val="000000"/>
          <w:sz w:val="28"/>
        </w:rPr>
        <w:t xml:space="preserve">
|р/р|________________________________|  сорты,МЕМСТ,    |_________________ </w:t>
      </w:r>
      <w:r>
        <w:br/>
      </w:r>
      <w:r>
        <w:rPr>
          <w:rFonts w:ascii="Times New Roman"/>
          <w:b w:val="false"/>
          <w:i w:val="false"/>
          <w:color w:val="000000"/>
          <w:sz w:val="28"/>
        </w:rPr>
        <w:t xml:space="preserve">
|   | Атауы,    |   Лицензияның      |   ТЖ, ҚР СТ      |     Барлығы   </w:t>
      </w:r>
      <w:r>
        <w:br/>
      </w:r>
      <w:r>
        <w:rPr>
          <w:rFonts w:ascii="Times New Roman"/>
          <w:b w:val="false"/>
          <w:i w:val="false"/>
          <w:color w:val="000000"/>
          <w:sz w:val="28"/>
        </w:rPr>
        <w:t xml:space="preserve">
|   |мекен-жайы |    сериясы,N       |                  | </w:t>
      </w:r>
      <w:r>
        <w:br/>
      </w:r>
      <w:r>
        <w:rPr>
          <w:rFonts w:ascii="Times New Roman"/>
          <w:b w:val="false"/>
          <w:i w:val="false"/>
          <w:color w:val="000000"/>
          <w:sz w:val="28"/>
        </w:rPr>
        <w:t xml:space="preserve">
|   |           |алған күні,әрекет   |                  | </w:t>
      </w:r>
      <w:r>
        <w:br/>
      </w:r>
      <w:r>
        <w:rPr>
          <w:rFonts w:ascii="Times New Roman"/>
          <w:b w:val="false"/>
          <w:i w:val="false"/>
          <w:color w:val="000000"/>
          <w:sz w:val="28"/>
        </w:rPr>
        <w:t xml:space="preserve">
|   |           |  ету мерзімі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спиртінің көлемі, мың. дал с.с. __________________________________________________________________________ </w:t>
      </w:r>
      <w:r>
        <w:br/>
      </w:r>
      <w:r>
        <w:rPr>
          <w:rFonts w:ascii="Times New Roman"/>
          <w:b w:val="false"/>
          <w:i w:val="false"/>
          <w:color w:val="000000"/>
          <w:sz w:val="28"/>
        </w:rPr>
        <w:t xml:space="preserve">
|                  оның ішінде импорт бойынша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Белгіленген квота | Алынған этил |   Лицензияның       |  Жүк кедендік </w:t>
      </w:r>
      <w:r>
        <w:br/>
      </w:r>
      <w:r>
        <w:rPr>
          <w:rFonts w:ascii="Times New Roman"/>
          <w:b w:val="false"/>
          <w:i w:val="false"/>
          <w:color w:val="000000"/>
          <w:sz w:val="28"/>
        </w:rPr>
        <w:t xml:space="preserve">
|                   |   спирті     |    сериясы,N        | мағлұмдаманың </w:t>
      </w:r>
      <w:r>
        <w:br/>
      </w:r>
      <w:r>
        <w:rPr>
          <w:rFonts w:ascii="Times New Roman"/>
          <w:b w:val="false"/>
          <w:i w:val="false"/>
          <w:color w:val="000000"/>
          <w:sz w:val="28"/>
        </w:rPr>
        <w:t xml:space="preserve">
|                   |              | алған күні, әрекет  |    нөмірі      </w:t>
      </w:r>
      <w:r>
        <w:br/>
      </w:r>
      <w:r>
        <w:rPr>
          <w:rFonts w:ascii="Times New Roman"/>
          <w:b w:val="false"/>
          <w:i w:val="false"/>
          <w:color w:val="000000"/>
          <w:sz w:val="28"/>
        </w:rPr>
        <w:t xml:space="preserve">
|                   |              |   ету мерзімі       |               |___________________|______________|_____________________|________________ </w:t>
      </w:r>
      <w:r>
        <w:br/>
      </w:r>
      <w:r>
        <w:rPr>
          <w:rFonts w:ascii="Times New Roman"/>
          <w:b w:val="false"/>
          <w:i w:val="false"/>
          <w:color w:val="000000"/>
          <w:sz w:val="28"/>
        </w:rPr>
        <w:t xml:space="preserve">
|        6          |      7       |         8           |         9     |___________________|______________|_____________________|________________ </w:t>
      </w:r>
      <w:r>
        <w:br/>
      </w:r>
      <w:r>
        <w:rPr>
          <w:rFonts w:ascii="Times New Roman"/>
          <w:b w:val="false"/>
          <w:i w:val="false"/>
          <w:color w:val="000000"/>
          <w:sz w:val="28"/>
        </w:rPr>
        <w:t xml:space="preserve">
|___________________|______________|_____________________|________________              III. Этил спиртін жөнелту туралы мәлімет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N |      Алушы                     | Этил спиртінің сорты, |            </w:t>
      </w:r>
      <w:r>
        <w:br/>
      </w:r>
      <w:r>
        <w:rPr>
          <w:rFonts w:ascii="Times New Roman"/>
          <w:b w:val="false"/>
          <w:i w:val="false"/>
          <w:color w:val="000000"/>
          <w:sz w:val="28"/>
        </w:rPr>
        <w:t xml:space="preserve">
|р/р|________________________________|  МЕМСТ, ТЖ, ҚР СТ     |____________ </w:t>
      </w:r>
      <w:r>
        <w:br/>
      </w:r>
      <w:r>
        <w:rPr>
          <w:rFonts w:ascii="Times New Roman"/>
          <w:b w:val="false"/>
          <w:i w:val="false"/>
          <w:color w:val="000000"/>
          <w:sz w:val="28"/>
        </w:rPr>
        <w:t xml:space="preserve">
|   | Атауы,    |   Лицензияның      |                       |    Барлығы </w:t>
      </w:r>
      <w:r>
        <w:br/>
      </w:r>
      <w:r>
        <w:rPr>
          <w:rFonts w:ascii="Times New Roman"/>
          <w:b w:val="false"/>
          <w:i w:val="false"/>
          <w:color w:val="000000"/>
          <w:sz w:val="28"/>
        </w:rPr>
        <w:t xml:space="preserve">
|   |мекен-жайы |    сериясы,N       |                       | </w:t>
      </w:r>
      <w:r>
        <w:br/>
      </w:r>
      <w:r>
        <w:rPr>
          <w:rFonts w:ascii="Times New Roman"/>
          <w:b w:val="false"/>
          <w:i w:val="false"/>
          <w:color w:val="000000"/>
          <w:sz w:val="28"/>
        </w:rPr>
        <w:t xml:space="preserve">
|   |           |алған күні,әрекет   |                       | </w:t>
      </w:r>
      <w:r>
        <w:br/>
      </w:r>
      <w:r>
        <w:rPr>
          <w:rFonts w:ascii="Times New Roman"/>
          <w:b w:val="false"/>
          <w:i w:val="false"/>
          <w:color w:val="000000"/>
          <w:sz w:val="28"/>
        </w:rPr>
        <w:t xml:space="preserve">
|   |           |  ету мерзімі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Жөнелту, мың. дал с.с.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оның iшiнде экспортқа|   Жүк кедендік     | </w:t>
      </w:r>
      <w:r>
        <w:br/>
      </w:r>
      <w:r>
        <w:rPr>
          <w:rFonts w:ascii="Times New Roman"/>
          <w:b w:val="false"/>
          <w:i w:val="false"/>
          <w:color w:val="000000"/>
          <w:sz w:val="28"/>
        </w:rPr>
        <w:t xml:space="preserve">
|                      |  мағлұмдаманың N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          6           |         7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Кәсіпорынның (ұйымның) басшысы 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Бас бухгалтер                 _____________________________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Алкоголь спиртін көтерме сатушы толтырады </w:t>
      </w:r>
    </w:p>
    <w:p>
      <w:pPr>
        <w:spacing w:after="0"/>
        <w:ind w:left="0"/>
        <w:jc w:val="both"/>
      </w:pPr>
      <w:r>
        <w:rPr>
          <w:rFonts w:ascii="Times New Roman"/>
          <w:b w:val="false"/>
          <w:i w:val="false"/>
          <w:color w:val="000000"/>
          <w:sz w:val="28"/>
        </w:rPr>
        <w:t xml:space="preserve">                                Этиль спиртін және алкогольді өнімдерді </w:t>
      </w:r>
      <w:r>
        <w:br/>
      </w:r>
      <w:r>
        <w:rPr>
          <w:rFonts w:ascii="Times New Roman"/>
          <w:b w:val="false"/>
          <w:i w:val="false"/>
          <w:color w:val="000000"/>
          <w:sz w:val="28"/>
        </w:rPr>
        <w:t xml:space="preserve">
                                 өндіруді этиль спиртін сақтауды және </w:t>
      </w:r>
      <w:r>
        <w:br/>
      </w:r>
      <w:r>
        <w:rPr>
          <w:rFonts w:ascii="Times New Roman"/>
          <w:b w:val="false"/>
          <w:i w:val="false"/>
          <w:color w:val="000000"/>
          <w:sz w:val="28"/>
        </w:rPr>
        <w:t xml:space="preserve">
                                 өткізуді, алкогольді өнімдерді (сырадан </w:t>
      </w:r>
      <w:r>
        <w:br/>
      </w:r>
      <w:r>
        <w:rPr>
          <w:rFonts w:ascii="Times New Roman"/>
          <w:b w:val="false"/>
          <w:i w:val="false"/>
          <w:color w:val="000000"/>
          <w:sz w:val="28"/>
        </w:rPr>
        <w:t xml:space="preserve">
                                 басқа) сақтауды және көтермелі өткізуді </w:t>
      </w:r>
      <w:r>
        <w:br/>
      </w:r>
      <w:r>
        <w:rPr>
          <w:rFonts w:ascii="Times New Roman"/>
          <w:b w:val="false"/>
          <w:i w:val="false"/>
          <w:color w:val="000000"/>
          <w:sz w:val="28"/>
        </w:rPr>
        <w:t xml:space="preserve">
                                 лицензиялаудың қағидаларына 9-қосымша </w:t>
      </w:r>
    </w:p>
    <w:p>
      <w:pPr>
        <w:spacing w:after="0"/>
        <w:ind w:left="0"/>
        <w:jc w:val="both"/>
      </w:pPr>
      <w:r>
        <w:rPr>
          <w:rFonts w:ascii="Times New Roman"/>
          <w:b w:val="false"/>
          <w:i w:val="false"/>
          <w:color w:val="000000"/>
          <w:sz w:val="28"/>
        </w:rPr>
        <w:t xml:space="preserve">                                 Алкоголь өнiмi айналысының </w:t>
      </w:r>
    </w:p>
    <w:p>
      <w:pPr>
        <w:spacing w:after="0"/>
        <w:ind w:left="0"/>
        <w:jc w:val="both"/>
      </w:pPr>
      <w:r>
        <w:rPr>
          <w:rFonts w:ascii="Times New Roman"/>
          <w:b w:val="false"/>
          <w:i w:val="false"/>
          <w:color w:val="000000"/>
          <w:sz w:val="28"/>
        </w:rPr>
        <w:t xml:space="preserve">                           МАҒЛҰМДАМАСЫ </w:t>
      </w:r>
      <w:r>
        <w:br/>
      </w:r>
      <w:r>
        <w:rPr>
          <w:rFonts w:ascii="Times New Roman"/>
          <w:b w:val="false"/>
          <w:i w:val="false"/>
          <w:color w:val="000000"/>
          <w:sz w:val="28"/>
        </w:rPr>
        <w:t xml:space="preserve">
                     199___жылғы__________үшін </w:t>
      </w:r>
    </w:p>
    <w:p>
      <w:pPr>
        <w:spacing w:after="0"/>
        <w:ind w:left="0"/>
        <w:jc w:val="both"/>
      </w:pPr>
      <w:r>
        <w:rPr>
          <w:rFonts w:ascii="Times New Roman"/>
          <w:b w:val="false"/>
          <w:i w:val="false"/>
          <w:color w:val="000000"/>
          <w:sz w:val="28"/>
        </w:rPr>
        <w:t xml:space="preserve">___________________________________________ </w:t>
      </w:r>
      <w:r>
        <w:br/>
      </w:r>
      <w:r>
        <w:rPr>
          <w:rFonts w:ascii="Times New Roman"/>
          <w:b w:val="false"/>
          <w:i w:val="false"/>
          <w:color w:val="000000"/>
          <w:sz w:val="28"/>
        </w:rPr>
        <w:t xml:space="preserve">
(Кәсіпорынның, ұйымның атауы мен мекен-жайы)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(Лицензияның сериясы,нөмiрi, алған күні, әрекет ету мерзімі) </w:t>
      </w:r>
    </w:p>
    <w:p>
      <w:pPr>
        <w:spacing w:after="0"/>
        <w:ind w:left="0"/>
        <w:jc w:val="both"/>
      </w:pPr>
      <w:r>
        <w:rPr>
          <w:rFonts w:ascii="Times New Roman"/>
          <w:b w:val="false"/>
          <w:i w:val="false"/>
          <w:color w:val="000000"/>
          <w:sz w:val="28"/>
        </w:rPr>
        <w:t xml:space="preserve">                  I. Алкоголь өнiмiн көтерме сату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N |    Түрлерi     |  Есепті кезеңнің  |  Түскенi, мың. дал </w:t>
      </w:r>
      <w:r>
        <w:br/>
      </w:r>
      <w:r>
        <w:rPr>
          <w:rFonts w:ascii="Times New Roman"/>
          <w:b w:val="false"/>
          <w:i w:val="false"/>
          <w:color w:val="000000"/>
          <w:sz w:val="28"/>
        </w:rPr>
        <w:t xml:space="preserve">
|р/р|бойынша алкоголь|    басындағы      |________________________________ </w:t>
      </w:r>
      <w:r>
        <w:br/>
      </w:r>
      <w:r>
        <w:rPr>
          <w:rFonts w:ascii="Times New Roman"/>
          <w:b w:val="false"/>
          <w:i w:val="false"/>
          <w:color w:val="000000"/>
          <w:sz w:val="28"/>
        </w:rPr>
        <w:t xml:space="preserve">
|   | өнiмiнiң атауы | қалдық, мың. дал  | Барлығы      |   оның ішінде   </w:t>
      </w:r>
      <w:r>
        <w:br/>
      </w:r>
      <w:r>
        <w:rPr>
          <w:rFonts w:ascii="Times New Roman"/>
          <w:b w:val="false"/>
          <w:i w:val="false"/>
          <w:color w:val="000000"/>
          <w:sz w:val="28"/>
        </w:rPr>
        <w:t xml:space="preserve">
|   |                |                   |              | импорт бойынша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 Сатылғаны, мың дал            |Есепті кезеңнің </w:t>
      </w:r>
      <w:r>
        <w:br/>
      </w:r>
      <w:r>
        <w:rPr>
          <w:rFonts w:ascii="Times New Roman"/>
          <w:b w:val="false"/>
          <w:i w:val="false"/>
          <w:color w:val="000000"/>
          <w:sz w:val="28"/>
        </w:rPr>
        <w:t xml:space="preserve">
|                        |                               |   аяғындағы    </w:t>
      </w:r>
      <w:r>
        <w:br/>
      </w:r>
      <w:r>
        <w:rPr>
          <w:rFonts w:ascii="Times New Roman"/>
          <w:b w:val="false"/>
          <w:i w:val="false"/>
          <w:color w:val="000000"/>
          <w:sz w:val="28"/>
        </w:rPr>
        <w:t xml:space="preserve">
|________________________|_______________________________|    қалдық,     </w:t>
      </w:r>
      <w:r>
        <w:br/>
      </w:r>
      <w:r>
        <w:rPr>
          <w:rFonts w:ascii="Times New Roman"/>
          <w:b w:val="false"/>
          <w:i w:val="false"/>
          <w:color w:val="000000"/>
          <w:sz w:val="28"/>
        </w:rPr>
        <w:t xml:space="preserve">
|Жүк кедендiк|  Барлығы  | оның ішінде  |  Жүк кедендік  |   мың. дал    </w:t>
      </w:r>
      <w:r>
        <w:br/>
      </w:r>
      <w:r>
        <w:rPr>
          <w:rFonts w:ascii="Times New Roman"/>
          <w:b w:val="false"/>
          <w:i w:val="false"/>
          <w:color w:val="000000"/>
          <w:sz w:val="28"/>
        </w:rPr>
        <w:t xml:space="preserve">
|мағлұмдама. |           |  экспортқа   |мағлұмдамасының N| </w:t>
      </w:r>
      <w:r>
        <w:br/>
      </w:r>
      <w:r>
        <w:rPr>
          <w:rFonts w:ascii="Times New Roman"/>
          <w:b w:val="false"/>
          <w:i w:val="false"/>
          <w:color w:val="000000"/>
          <w:sz w:val="28"/>
        </w:rPr>
        <w:t xml:space="preserve">
|сының N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6      |     7     |     8        |      9         |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II. Алкоголь өнімінің берілуі туралы мәлімет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N |      Берермен                  | Түрлері бойынша  | Алынған алкоголь </w:t>
      </w:r>
      <w:r>
        <w:br/>
      </w:r>
      <w:r>
        <w:rPr>
          <w:rFonts w:ascii="Times New Roman"/>
          <w:b w:val="false"/>
          <w:i w:val="false"/>
          <w:color w:val="000000"/>
          <w:sz w:val="28"/>
        </w:rPr>
        <w:t xml:space="preserve">
|р/р|________________________________|    алкоголь      |_________________ </w:t>
      </w:r>
      <w:r>
        <w:br/>
      </w:r>
      <w:r>
        <w:rPr>
          <w:rFonts w:ascii="Times New Roman"/>
          <w:b w:val="false"/>
          <w:i w:val="false"/>
          <w:color w:val="000000"/>
          <w:sz w:val="28"/>
        </w:rPr>
        <w:t xml:space="preserve">
|   | Атауы,    |   Лицензияның      |    өнімінің      |     Барлығы     </w:t>
      </w:r>
      <w:r>
        <w:br/>
      </w:r>
      <w:r>
        <w:rPr>
          <w:rFonts w:ascii="Times New Roman"/>
          <w:b w:val="false"/>
          <w:i w:val="false"/>
          <w:color w:val="000000"/>
          <w:sz w:val="28"/>
        </w:rPr>
        <w:t xml:space="preserve">
|   |мекен-жайы |    сериясы,N       |     атауы        |             </w:t>
      </w:r>
      <w:r>
        <w:br/>
      </w:r>
      <w:r>
        <w:rPr>
          <w:rFonts w:ascii="Times New Roman"/>
          <w:b w:val="false"/>
          <w:i w:val="false"/>
          <w:color w:val="000000"/>
          <w:sz w:val="28"/>
        </w:rPr>
        <w:t xml:space="preserve">
|   |           |алған күні,әрекет   |                  |                 </w:t>
      </w:r>
      <w:r>
        <w:br/>
      </w:r>
      <w:r>
        <w:rPr>
          <w:rFonts w:ascii="Times New Roman"/>
          <w:b w:val="false"/>
          <w:i w:val="false"/>
          <w:color w:val="000000"/>
          <w:sz w:val="28"/>
        </w:rPr>
        <w:t xml:space="preserve">
|   |           |  ету мерзімі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__________________________________________________________________________ </w:t>
      </w:r>
      <w:r>
        <w:br/>
      </w:r>
      <w:r>
        <w:rPr>
          <w:rFonts w:ascii="Times New Roman"/>
          <w:b w:val="false"/>
          <w:i w:val="false"/>
          <w:color w:val="000000"/>
          <w:sz w:val="28"/>
        </w:rPr>
        <w:t xml:space="preserve">
|   өнімі, мың. дал с.с.                            |Импорт бойынша төлен. </w:t>
      </w:r>
      <w:r>
        <w:br/>
      </w:r>
      <w:r>
        <w:rPr>
          <w:rFonts w:ascii="Times New Roman"/>
          <w:b w:val="false"/>
          <w:i w:val="false"/>
          <w:color w:val="000000"/>
          <w:sz w:val="28"/>
        </w:rPr>
        <w:t xml:space="preserve">
                                                   |ген акциздер,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оның ішінде импорт бойынша                    |есептел.|іс жүзіндегі </w:t>
      </w:r>
      <w:r>
        <w:br/>
      </w:r>
      <w:r>
        <w:rPr>
          <w:rFonts w:ascii="Times New Roman"/>
          <w:b w:val="false"/>
          <w:i w:val="false"/>
          <w:color w:val="000000"/>
          <w:sz w:val="28"/>
        </w:rPr>
        <w:t xml:space="preserve">
____________________________________________________|  гені  | төленгені   </w:t>
      </w:r>
      <w:r>
        <w:br/>
      </w:r>
      <w:r>
        <w:rPr>
          <w:rFonts w:ascii="Times New Roman"/>
          <w:b w:val="false"/>
          <w:i w:val="false"/>
          <w:color w:val="000000"/>
          <w:sz w:val="28"/>
        </w:rPr>
        <w:t xml:space="preserve">
Белгіленген|  Алынған     | Импорттық  |Жүк кедендік|________|__________ </w:t>
      </w:r>
      <w:r>
        <w:br/>
      </w:r>
      <w:r>
        <w:rPr>
          <w:rFonts w:ascii="Times New Roman"/>
          <w:b w:val="false"/>
          <w:i w:val="false"/>
          <w:color w:val="000000"/>
          <w:sz w:val="28"/>
        </w:rPr>
        <w:t xml:space="preserve">
 квота    |алкоголь өнімі|лицензияның | мағлұмдама.|        |            </w:t>
      </w:r>
      <w:r>
        <w:br/>
      </w:r>
      <w:r>
        <w:rPr>
          <w:rFonts w:ascii="Times New Roman"/>
          <w:b w:val="false"/>
          <w:i w:val="false"/>
          <w:color w:val="000000"/>
          <w:sz w:val="28"/>
        </w:rPr>
        <w:t xml:space="preserve">
          |              | сериясы,N  |  сының N   |        |             </w:t>
      </w:r>
      <w:r>
        <w:br/>
      </w:r>
      <w:r>
        <w:rPr>
          <w:rFonts w:ascii="Times New Roman"/>
          <w:b w:val="false"/>
          <w:i w:val="false"/>
          <w:color w:val="000000"/>
          <w:sz w:val="28"/>
        </w:rPr>
        <w:t xml:space="preserve">
          |              |алған күні, |            |        |             </w:t>
      </w:r>
      <w:r>
        <w:br/>
      </w:r>
      <w:r>
        <w:rPr>
          <w:rFonts w:ascii="Times New Roman"/>
          <w:b w:val="false"/>
          <w:i w:val="false"/>
          <w:color w:val="000000"/>
          <w:sz w:val="28"/>
        </w:rPr>
        <w:t xml:space="preserve">
          |              |әрекет ету  |            |        |             </w:t>
      </w:r>
      <w:r>
        <w:br/>
      </w:r>
      <w:r>
        <w:rPr>
          <w:rFonts w:ascii="Times New Roman"/>
          <w:b w:val="false"/>
          <w:i w:val="false"/>
          <w:color w:val="000000"/>
          <w:sz w:val="28"/>
        </w:rPr>
        <w:t xml:space="preserve">
          |              |мерзімі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6    |      7       |      8     |     9      |    10  |      11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Кәсіпорынның (ұйымның) басшысы 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Бас бухгалтер                _____________________________ </w:t>
      </w:r>
      <w:r>
        <w:br/>
      </w:r>
      <w:r>
        <w:rPr>
          <w:rFonts w:ascii="Times New Roman"/>
          <w:b w:val="false"/>
          <w:i w:val="false"/>
          <w:color w:val="000000"/>
          <w:sz w:val="28"/>
        </w:rPr>
        <w:t xml:space="preserve">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