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2e7ce" w14:textId="2a2e7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сайлауындағы шет мемлекеттер мен халықаралық ұйымдар, қоғамдық бірлестіктер байқаушыларының, Президенттікке кандидаттың сенім білдірген адамдарының, сондай-ақ бұқаралық ақпарат құралдары өкілдерінің өкілеттіктері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Орталық сайлау комиссиясы 1998 жылғы 10 қазандағы N 44/129 қаулысы. Қазақстан Республикасының Әділет министрлігінде 1998 жылғы 22 қазанда тіркелді. Тіркеу N 625. Күші жойылды - ҚР Орталық сайлау комиссиясының 2004 жылғы 7 шілдедегі N 110/134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"Қазақстан Республикасындағы сайлау туралы" конституциялық заң күші бар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Z952464_ </w:t>
      </w:r>
      <w:r>
        <w:rPr>
          <w:rFonts w:ascii="Times New Roman"/>
          <w:b w:val="false"/>
          <w:i w:val="false"/>
          <w:color w:val="000000"/>
          <w:sz w:val="28"/>
        </w:rPr>
        <w:t>
 Жарлығының 40, 42-баптарына сәйкес Қазақстан Республикасының Орталық сайлау комиссиясы қаулы етеді: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Президентінің сайлауындағы шет мемлекеттер мен халықаралық ұйымдардың байқаушылары туралы ереже бекітілсін (N 1 Қосымша).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Президентінің сайлауындағы қоғамдық бірлестіктер байқаушыларының, Президенттікке кандидаттардың сенім білдірген адамдарының, сондай-ақ бұқаралық ақпарат құралдары өкілдерінің өкілеттіктері туралы ереже бекітілсін (N 2 Қосымша).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Сайлау комиссиялары Қазақстан Республикасы Президентінің сайлауындағы шет мемлекеттер мен халықаралық ұйымдар, қоғамдық бірлестіктер байқаушыларымен, Президенттікке кандидаттың сенім білдірген адамдарының, сондай-ақ бұқаралық ақпарат құралдары өкілдерімен жүргізетін жұмысында осы Ережелерді басшылыққа 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 сайлау комиссиясының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төрайымы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 сайлау комиссиясының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хатшысы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Орталық сайлау комиссиясының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1998 жылғы 10 қазандағы N 44/129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N 1 қосымша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 Президентінің сайлауындағы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шет мемлекеттер мен халықаралық ұйымдардың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байқаушылары туралы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ЕРЕЖЕ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І. Шет мемлекеттер мен халықаралық ұйымдардың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байқаушыларын тіркеу тәртібі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Байқаушылар Қазақстан Республикасының Орталық сайлау комиссиясы жанында тіркеледі.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Орталық сайлау комиссиясы Қазақстан Республикасы Сыртқы істер министрлігінің ұсынысы бойынша өз отырысында тиісті шет мемлекеттер мен халықаралық ұйымдардың байқаушыларын тіркеу туралы шешім қабылдайды.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Байқаушылардың өкілеттік мерзімін Орталық сайлау комиссиясы белгілейді.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Орталық сайлау комиссиясы байқаушыларға белгіленген үлгідегі куәліктер береді.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ІІ. Шет мемлекеттер мен халықаралық ұйымдары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байқаушыларының өкілеттіктері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Байқаушылардың: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әрбір учаскедегі дауыс беруге арналған учаскенің ашылуына қатысуға;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сайлау күні дауыс беруге арналған сайлау учаскесінде болуға;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сайлау күні сайлау комиссиясының отырыстарына қатысуға;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дауыс санау барысын, сондай-ақ сайлау учаскесіндегі дауыс беру нәтижелерін анықтауды бақылауға құқығы бар.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Президентінің "Қазақстан Республикасындағы сайлау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Z952464_ </w:t>
      </w:r>
      <w:r>
        <w:rPr>
          <w:rFonts w:ascii="Times New Roman"/>
          <w:b w:val="false"/>
          <w:i w:val="false"/>
          <w:color w:val="000000"/>
          <w:sz w:val="28"/>
        </w:rPr>
        <w:t>
 конституциялық заң күші бар Жарлығының 40 және 42-баптарына сәйкес байқаушылардың сайлау комиссияларының жұмысына араласуына жол берілмейді.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Байқаушылар Қазақстан Республикасы заңдарын немесе халықаралық құқықтың көпшілік таныған қалыптарын бұзған жағдайда Қазақстан Республикасының Орталық сайлау комиссиясы олардың тіркеуін кері қайтарып алуға құқылы.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ІІІ. Шет мемлекеттер мен халықаралық ұйымдары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байқаушыларының қызметін қамтамасыз ету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Байқаушылар Қазақстан Республикасы аумағында болған кезінде Қазақстан Республикасының мемлекеттік қамқорлығында (қорғауында) болады.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Байқаушылар қызметін материалдық-қаржылық қамтамасыз ету байқаушылар жіберген тараптардың қаражаты есебінен жүргізіледі.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Байқаушылардың өз міндеттерін орындауы кезеңінде тиісті сайлау комиссиялары мен Қазақстан Республикасының Сыртқы істер министрлігі оларға қажетті көмек көрсетіп отырады.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Орталық сайлау комиссиясының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хатшысы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Орталық сайлау комиссиясының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1998 жылғы 10 қазандағы N 44/129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N 2 қосымша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 Президентінің сайлауындағы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қоғамдық бірлестіктер байқаушыларының, депутаттыққа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кандидаттардың сенім білдірген адамдарының, сондай-ақ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бұқаралық ақпарат құралдары өкілдерінің өкілеттіктері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туралы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ЕРЕЖЕ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І. Қоғамдық бірлестіктердің байқаушыларын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тіркеу тәртібі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Қоғамдық бірлестіктердің байқаушылары қоғамдық бірлестіктердің республикалық және аумақтық бірлестіктерінің ұсынуы бойынша облыстық, Алматы және Астана қалаларының сайлау комиссиялары жанында тіркеледі.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Қоғамдық бірлестіктердің байқаушыларын тіркеу туралы шешім аумақтық комиссиялардың отырыстарында қабылданады.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Байқаушылардың өкілеттік мерзімін облыстық, Алматы және Астана қалаларының сайлау комиссиялары белгілейді.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Тиісті аумақтық сайлау комиссиялары қоғамдық бірлестіктердің өкілдеріне белгіленген үлгідегі куәліктер береді.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Дауыс беруге арналған әрбір сайлау учаскесінде әрбір қоғамдық бірлестіктен бір-бірден ғана байқаушы қатыса алады.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ІІ. Қоғамдық бірлестіктердің байқаушылары мен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Президенттікке кандидаттардың сенім білдірген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адамдарының өкілеттіктері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Қоғамдық бірлестіктер байқаушыларының және Президенттікке кандидаттардың сенім білдірген адамдары: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дауыс беруге арналған учаскелердің ашылуы кезінде әр учаскеде қатысуға;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сайлау күні сайлау дауыс беруге арналған учаскеде болуға;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сайлау күні сайлау комиссияларының отырыстарына қатысуға;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дауыс беру нәтижелерін анықтауды байқауға құқылы.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Президентінің "Қазақстан Республикасындағы сайлау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Z952464_ </w:t>
      </w:r>
      <w:r>
        <w:rPr>
          <w:rFonts w:ascii="Times New Roman"/>
          <w:b w:val="false"/>
          <w:i w:val="false"/>
          <w:color w:val="000000"/>
          <w:sz w:val="28"/>
        </w:rPr>
        <w:t>
 конституциялық заң күші бар Жарлығының 40 және 42-баптарына сәйкес қоғамдық бірлестіктер байқаушыларының және Президенттікке кандидаттардың сенім білдірген адамдарының сайлау комиссияларының жұмысына араласуына жол берілмейді.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Қоғамдық ұйымдардың байқаушылары Қазақстан Республикасы заңдарын бұзған жағдайда тиісті сайлау комиссиялары оларды тіркеуді кері қайтарып алуға құқылы.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ІІІ. Сайлауға дайындық барысы мен оның қорытындыларын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жариялайтын бұқаралық ақпарат құралдарының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өкілдері туралы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Бұқаралық ақпарат құралдарының өкілдеріне куәлігі және редакцияның тапсырмасы болған жағдайда сайлау өткізуге байланысты шараларға қатысуға кепілдік беріледі.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Орталық сайлау комиссиясының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хатшысы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