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4052" w14:textId="53f4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ұйымдарда кассалық операцияларды жүргізудің уақытша тәртібіне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Қазынашылық Департаменті 1998 жылғы 22 қыркүйек N 433. Қазақстан Республикасының Әділет министрлігінде 1998 жылғы 28 қараша N 648 тіркелді. Күші жойылды - ҚР Қаржы министрлігі Қазынашылық комитеті Төрайымының 2005 жылғы 10 маусымдағы N 28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министрлiгiнiң Қазынашылық департаментi директорының, Қазынашылық комитетi төрайымының кейбiр бұйрықтарының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күнiнен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Министрлiгiнiң Қазынашылық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комитетi төрайымының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10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министрлiгiнiң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Қазынашылық департаментi директорының, Қазынашылық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комитетi төрайымының күшi жойылған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"Бюджеттiк ұйымдарда кассалық операцияларды жүргiзудiң уақытша тәртiбiне толықтырулар мен өзгерiстер енгiзу туралы" Қазақстан Республикасы Қаржы министрлiгiнiң Қазынашылық департаментi директорының 1998 жылғы 22 қыркүйектегi N 433 бұйрығы (Нормативтiк құқықтық актiлердi мемлекеттiк тiркеу тiзiлiмiнде N 648 болып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Қазақстан Республикасы Қаржы министрлігінің 1997 жылғы 8 қыркүйектегі N 298 
</w:t>
      </w:r>
      <w:r>
        <w:rPr>
          <w:rFonts w:ascii="Times New Roman"/>
          <w:b w:val="false"/>
          <w:i w:val="false"/>
          <w:color w:val="000000"/>
          <w:sz w:val="28"/>
        </w:rPr>
        <w:t xml:space="preserve"> V970385_ </w:t>
      </w:r>
      <w:r>
        <w:rPr>
          <w:rFonts w:ascii="Times New Roman"/>
          <w:b w:val="false"/>
          <w:i w:val="false"/>
          <w:color w:val="000000"/>
          <w:sz w:val="28"/>
        </w:rPr>
        <w:t>
 бұйрығымен бекітілген Кассалық операцияларды жүргізудің уақытша тәртібіне қоса беріліп отырған N 1 толықтырулар мен өзгерістер бекітілсін. 
</w:t>
      </w:r>
    </w:p>
    <w:p>
      <w:pPr>
        <w:spacing w:after="0"/>
        <w:ind w:left="0"/>
        <w:jc w:val="both"/>
      </w:pPr>
      <w:r>
        <w:rPr>
          <w:rFonts w:ascii="Times New Roman"/>
          <w:b w:val="false"/>
          <w:i w:val="false"/>
          <w:color w:val="000000"/>
          <w:sz w:val="28"/>
        </w:rPr>
        <w:t>
      Департамент директоры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Қазынашылық департаментінің
</w:t>
      </w:r>
      <w:r>
        <w:br/>
      </w:r>
      <w:r>
        <w:rPr>
          <w:rFonts w:ascii="Times New Roman"/>
          <w:b w:val="false"/>
          <w:i w:val="false"/>
          <w:color w:val="000000"/>
          <w:sz w:val="28"/>
        </w:rPr>
        <w:t>
директорының         
</w:t>
      </w:r>
      <w:r>
        <w:br/>
      </w:r>
      <w:r>
        <w:rPr>
          <w:rFonts w:ascii="Times New Roman"/>
          <w:b w:val="false"/>
          <w:i w:val="false"/>
          <w:color w:val="000000"/>
          <w:sz w:val="28"/>
        </w:rPr>
        <w:t>
1998 жылғы 22 қыркүйектегі 
</w:t>
      </w:r>
      <w:r>
        <w:br/>
      </w:r>
      <w:r>
        <w:rPr>
          <w:rFonts w:ascii="Times New Roman"/>
          <w:b w:val="false"/>
          <w:i w:val="false"/>
          <w:color w:val="000000"/>
          <w:sz w:val="28"/>
        </w:rPr>
        <w:t>
N 433 бұйрығымен бекiтiлген
</w:t>
      </w:r>
    </w:p>
    <w:p>
      <w:pPr>
        <w:spacing w:after="0"/>
        <w:ind w:left="0"/>
        <w:jc w:val="both"/>
      </w:pPr>
      <w:r>
        <w:rPr>
          <w:rFonts w:ascii="Times New Roman"/>
          <w:b w:val="false"/>
          <w:i w:val="false"/>
          <w:color w:val="000000"/>
          <w:sz w:val="28"/>
        </w:rPr>
        <w:t>
Бюджеттік ұйымдарда кассалық операцияларды жүргізудің
</w:t>
      </w:r>
      <w:r>
        <w:br/>
      </w:r>
      <w:r>
        <w:rPr>
          <w:rFonts w:ascii="Times New Roman"/>
          <w:b w:val="false"/>
          <w:i w:val="false"/>
          <w:color w:val="000000"/>
          <w:sz w:val="28"/>
        </w:rPr>
        <w:t>
уақытша тәртiбiне N 1 толықтырулар мен өзгерiстер 
</w:t>
      </w:r>
    </w:p>
    <w:p>
      <w:pPr>
        <w:spacing w:after="0"/>
        <w:ind w:left="0"/>
        <w:jc w:val="both"/>
      </w:pPr>
      <w:r>
        <w:rPr>
          <w:rFonts w:ascii="Times New Roman"/>
          <w:b w:val="false"/>
          <w:i w:val="false"/>
          <w:color w:val="000000"/>
          <w:sz w:val="28"/>
        </w:rPr>
        <w:t>
      Қазақстан Республикасы Қаржы министрлiгi Қазынашылық департаментiнiң 1997 жылғы 8 қыркүйектегi N 298 
</w:t>
      </w:r>
      <w:r>
        <w:rPr>
          <w:rFonts w:ascii="Times New Roman"/>
          <w:b w:val="false"/>
          <w:i w:val="false"/>
          <w:color w:val="000000"/>
          <w:sz w:val="28"/>
        </w:rPr>
        <w:t xml:space="preserve"> V970385_ </w:t>
      </w:r>
      <w:r>
        <w:rPr>
          <w:rFonts w:ascii="Times New Roman"/>
          <w:b w:val="false"/>
          <w:i w:val="false"/>
          <w:color w:val="000000"/>
          <w:sz w:val="28"/>
        </w:rPr>
        <w:t>
 бұйрығымен бекiтiлген Бюджеттiк ұйымдарда кассалық операцияларды жүргiзудiң уақытша тәртiбiне мынадай өзгерiстер мен толықтырулар енгiзiлсiн: 
</w:t>
      </w:r>
      <w:r>
        <w:br/>
      </w:r>
      <w:r>
        <w:rPr>
          <w:rFonts w:ascii="Times New Roman"/>
          <w:b w:val="false"/>
          <w:i w:val="false"/>
          <w:color w:val="000000"/>
          <w:sz w:val="28"/>
        </w:rPr>
        <w:t>
      1. "Жалпы ережелер" I бөлiмге: 
</w:t>
      </w:r>
      <w:r>
        <w:br/>
      </w:r>
      <w:r>
        <w:rPr>
          <w:rFonts w:ascii="Times New Roman"/>
          <w:b w:val="false"/>
          <w:i w:val="false"/>
          <w:color w:val="000000"/>
          <w:sz w:val="28"/>
        </w:rPr>
        <w:t>
      1) 1.2.-тармақтың екiншi абзацындағы "айына 50 еселенген есептi көрсеткiштен аспайтын мөлшерде" деген сөздер алынып тасталсын: 
</w:t>
      </w:r>
      <w:r>
        <w:br/>
      </w:r>
      <w:r>
        <w:rPr>
          <w:rFonts w:ascii="Times New Roman"/>
          <w:b w:val="false"/>
          <w:i w:val="false"/>
          <w:color w:val="000000"/>
          <w:sz w:val="28"/>
        </w:rPr>
        <w:t>
      "159 "Өзге де ағымдағы шығыстар" деген сөздерден кейiн "бiр ай ішінде 
</w:t>
      </w:r>
      <w:r>
        <w:br/>
      </w:r>
      <w:r>
        <w:rPr>
          <w:rFonts w:ascii="Times New Roman"/>
          <w:b w:val="false"/>
          <w:i w:val="false"/>
          <w:color w:val="000000"/>
          <w:sz w:val="28"/>
        </w:rPr>
        <w:t>
      - бюджеттiк қаражаттар үшiн - 50 еселенген есептi көрсеткiштен; 
</w:t>
      </w:r>
      <w:r>
        <w:br/>
      </w:r>
      <w:r>
        <w:rPr>
          <w:rFonts w:ascii="Times New Roman"/>
          <w:b w:val="false"/>
          <w:i w:val="false"/>
          <w:color w:val="000000"/>
          <w:sz w:val="28"/>
        </w:rPr>
        <w:t>
      - арнайы қаражаттар үшiн - 100 еселенген есептi көрсеткiштен аспайтын мөлшерде. 
</w:t>
      </w:r>
      <w:r>
        <w:br/>
      </w:r>
      <w:r>
        <w:rPr>
          <w:rFonts w:ascii="Times New Roman"/>
          <w:b w:val="false"/>
          <w:i w:val="false"/>
          <w:color w:val="000000"/>
          <w:sz w:val="28"/>
        </w:rPr>
        <w:t>
      131 "Тамақ өнiмдерiн сатып алу" ерекшелiгі бойынша Қазақстан Республикасы Бiлiм, мәдениет және денсаулық сақтау министрлiгiнiң оқу орындарында студент-жетiмдердiң тамақтануының өтемақысына жұмсалатын шығыстар бойынша, 134 "Жұмсақ жабдық пен құрал-саймандар сатып алу" ерекшелiгi бойынша заттай мүлiктердiң орнына әскери қызметшiлерге ақшалай өтемақы және 131 "Тамақ өнiмдерiн сатып алу" ерекшелiгi бойынша азық-түлiк сыбаға төлеуге жұмсалатын шығыстар бойынша қолма-қол ақша алуға шектеулер белгiленбейдi."; 
</w:t>
      </w:r>
      <w:r>
        <w:br/>
      </w:r>
      <w:r>
        <w:rPr>
          <w:rFonts w:ascii="Times New Roman"/>
          <w:b w:val="false"/>
          <w:i w:val="false"/>
          <w:color w:val="000000"/>
          <w:sz w:val="28"/>
        </w:rPr>
        <w:t>
      соңғы екi сөйлем алынып тасталсын; 
</w:t>
      </w:r>
      <w:r>
        <w:br/>
      </w:r>
      <w:r>
        <w:rPr>
          <w:rFonts w:ascii="Times New Roman"/>
          <w:b w:val="false"/>
          <w:i w:val="false"/>
          <w:color w:val="000000"/>
          <w:sz w:val="28"/>
        </w:rPr>
        <w:t>
      мынадай мазмұндағы үшiншi абзацпен толықтырылсын: 
</w:t>
      </w:r>
      <w:r>
        <w:br/>
      </w:r>
      <w:r>
        <w:rPr>
          <w:rFonts w:ascii="Times New Roman"/>
          <w:b w:val="false"/>
          <w:i w:val="false"/>
          <w:color w:val="000000"/>
          <w:sz w:val="28"/>
        </w:rPr>
        <w:t>
      "Ерекше жағдайларда, лимиттен тыс арнайы қаражаттар бойынша бюджеттiк және бюджеттен тыс шоттардан қолма-қол ақшаларды пайдалануға: 
</w:t>
      </w:r>
      <w:r>
        <w:br/>
      </w:r>
      <w:r>
        <w:rPr>
          <w:rFonts w:ascii="Times New Roman"/>
          <w:b w:val="false"/>
          <w:i w:val="false"/>
          <w:color w:val="000000"/>
          <w:sz w:val="28"/>
        </w:rPr>
        <w:t>
      - республикалық бюджеттiң есебiнен ұсталатын ұйымдардың министрлiктiң (ведомствоның) ұсынымымен берiлген Қазынашылық департаментiнiң жазбаша рұқсаты бойынша және Бюджеттiк департаменттiң келiсiмi бойынша рұқсат етiледi; 
</w:t>
      </w:r>
      <w:r>
        <w:br/>
      </w:r>
      <w:r>
        <w:rPr>
          <w:rFonts w:ascii="Times New Roman"/>
          <w:b w:val="false"/>
          <w:i w:val="false"/>
          <w:color w:val="000000"/>
          <w:sz w:val="28"/>
        </w:rPr>
        <w:t>
      - лимиттiң өсуiн тиiсті қаржы органымен келiсу арқылы жергiлiктi бюджеттердiң қаражаты есебiнен ұсталатын ұйымдар жүзеге асырады."; 
</w:t>
      </w:r>
      <w:r>
        <w:br/>
      </w:r>
      <w:r>
        <w:rPr>
          <w:rFonts w:ascii="Times New Roman"/>
          <w:b w:val="false"/>
          <w:i w:val="false"/>
          <w:color w:val="000000"/>
          <w:sz w:val="28"/>
        </w:rPr>
        <w:t>
      2) 1.3.-тармақтағы "қаржы жылына арналған шығыстардың сметасын" деген сөздерден кейiн ", сондай-ақ бюджеттен тыс қаражат көздерi бар ұйымдардың арнайы қаражаттары бойынша кiрiстер мен шығыстар сметасын" деген сөздермен ауыстырылсын; 
</w:t>
      </w:r>
      <w:r>
        <w:br/>
      </w:r>
      <w:r>
        <w:rPr>
          <w:rFonts w:ascii="Times New Roman"/>
          <w:b w:val="false"/>
          <w:i w:val="false"/>
          <w:color w:val="000000"/>
          <w:sz w:val="28"/>
        </w:rPr>
        <w:t>
      "шығыстар сметасын бекiтумен бiрге бекiтiледi" деген сөздер "бюджеттен жұмсалатын шығыстардың бекiтiлген сметасы, сондай-ақ арнайы қаражаттар бойынша өрiстер мен шығыстар сметасының негізiнде расталады"; 
</w:t>
      </w:r>
      <w:r>
        <w:br/>
      </w:r>
      <w:r>
        <w:rPr>
          <w:rFonts w:ascii="Times New Roman"/>
          <w:b w:val="false"/>
          <w:i w:val="false"/>
          <w:color w:val="000000"/>
          <w:sz w:val="28"/>
        </w:rPr>
        <w:t>
      3) 1.4.-тармақта: 
</w:t>
      </w:r>
      <w:r>
        <w:br/>
      </w:r>
      <w:r>
        <w:rPr>
          <w:rFonts w:ascii="Times New Roman"/>
          <w:b w:val="false"/>
          <w:i w:val="false"/>
          <w:color w:val="000000"/>
          <w:sz w:val="28"/>
        </w:rPr>
        <w:t>
      "Жергiлiктi бюджеттердiң қаражаты есебiнен ұсталатын" деген сөздерден кейiн және арнайы қаражаттары бар" деген сөздермен толықтырылсын;
</w:t>
      </w:r>
      <w:r>
        <w:br/>
      </w:r>
      <w:r>
        <w:rPr>
          <w:rFonts w:ascii="Times New Roman"/>
          <w:b w:val="false"/>
          <w:i w:val="false"/>
          <w:color w:val="000000"/>
          <w:sz w:val="28"/>
        </w:rPr>
        <w:t>
      "ақша қалдығының" деген сөзден кейiн "лимиті" деген сөзбен толықтырылсын;
</w:t>
      </w:r>
      <w:r>
        <w:br/>
      </w:r>
      <w:r>
        <w:rPr>
          <w:rFonts w:ascii="Times New Roman"/>
          <w:b w:val="false"/>
          <w:i w:val="false"/>
          <w:color w:val="000000"/>
          <w:sz w:val="28"/>
        </w:rPr>
        <w:t>
      бұдан әрi мәтiн бойынша "бекiтедi" деген сөз "растайды" деген сөзбен ауыстырылсын:
</w:t>
      </w:r>
      <w:r>
        <w:br/>
      </w:r>
      <w:r>
        <w:rPr>
          <w:rFonts w:ascii="Times New Roman"/>
          <w:b w:val="false"/>
          <w:i w:val="false"/>
          <w:color w:val="000000"/>
          <w:sz w:val="28"/>
        </w:rPr>
        <w:t>
      "шығыстар сметасын" деген сөздерден кейiн "және арнайы қаражаттар бойынша кiрiстер мен шығыстар сметасын" деген сөздермен толықтырылсын;
</w:t>
      </w:r>
      <w:r>
        <w:br/>
      </w:r>
      <w:r>
        <w:rPr>
          <w:rFonts w:ascii="Times New Roman"/>
          <w:b w:val="false"/>
          <w:i w:val="false"/>
          <w:color w:val="000000"/>
          <w:sz w:val="28"/>
        </w:rPr>
        <w:t>
      4) 1.5.-тармақтың бiрiншi абзацындағы "бюджеттен бөлiнетiн қаржының бекiтiлген жылдық сомасын" деген сөздерден кейiн "және арнайы қаражаттар бойынша шығыстарын жылдық сомасын" деген сөздермен толықтырылсын;
</w:t>
      </w:r>
      <w:r>
        <w:br/>
      </w:r>
      <w:r>
        <w:rPr>
          <w:rFonts w:ascii="Times New Roman"/>
          <w:b w:val="false"/>
          <w:i w:val="false"/>
          <w:color w:val="000000"/>
          <w:sz w:val="28"/>
        </w:rPr>
        <w:t>
      "мынадай шекте айқындайды" деген сөздерден кейiн мәтiн:
</w:t>
      </w:r>
      <w:r>
        <w:br/>
      </w:r>
      <w:r>
        <w:rPr>
          <w:rFonts w:ascii="Times New Roman"/>
          <w:b w:val="false"/>
          <w:i w:val="false"/>
          <w:color w:val="000000"/>
          <w:sz w:val="28"/>
        </w:rPr>
        <w:t>
      "1.5 млн. теңгеден - 10 мың теңге;
</w:t>
      </w:r>
      <w:r>
        <w:br/>
      </w:r>
      <w:r>
        <w:rPr>
          <w:rFonts w:ascii="Times New Roman"/>
          <w:b w:val="false"/>
          <w:i w:val="false"/>
          <w:color w:val="000000"/>
          <w:sz w:val="28"/>
        </w:rPr>
        <w:t>
      2.5 млн. теңгеден 10 млн. теңгеге дейiн - 30 мың теңге;
</w:t>
      </w:r>
      <w:r>
        <w:br/>
      </w:r>
      <w:r>
        <w:rPr>
          <w:rFonts w:ascii="Times New Roman"/>
          <w:b w:val="false"/>
          <w:i w:val="false"/>
          <w:color w:val="000000"/>
          <w:sz w:val="28"/>
        </w:rPr>
        <w:t>
      3.10 млн. теңгеден 20 млн. теңгеге дейiн - 50 мың теңге;
</w:t>
      </w:r>
      <w:r>
        <w:br/>
      </w:r>
      <w:r>
        <w:rPr>
          <w:rFonts w:ascii="Times New Roman"/>
          <w:b w:val="false"/>
          <w:i w:val="false"/>
          <w:color w:val="000000"/>
          <w:sz w:val="28"/>
        </w:rPr>
        <w:t>
      4.20 млн. теңгеден жоғары - 100 мың теңге.";
</w:t>
      </w:r>
      <w:r>
        <w:br/>
      </w:r>
      <w:r>
        <w:rPr>
          <w:rFonts w:ascii="Times New Roman"/>
          <w:b w:val="false"/>
          <w:i w:val="false"/>
          <w:color w:val="000000"/>
          <w:sz w:val="28"/>
        </w:rPr>
        <w:t>
      мынадай мазмұндағы мәтiнмен ауыстырылсын:
</w:t>
      </w:r>
      <w:r>
        <w:br/>
      </w:r>
      <w:r>
        <w:rPr>
          <w:rFonts w:ascii="Times New Roman"/>
          <w:b w:val="false"/>
          <w:i w:val="false"/>
          <w:color w:val="000000"/>
          <w:sz w:val="28"/>
        </w:rPr>
        <w:t>
      "1.5 млн. теңгеден - 20 мың теңге;
</w:t>
      </w:r>
      <w:r>
        <w:br/>
      </w:r>
      <w:r>
        <w:rPr>
          <w:rFonts w:ascii="Times New Roman"/>
          <w:b w:val="false"/>
          <w:i w:val="false"/>
          <w:color w:val="000000"/>
          <w:sz w:val="28"/>
        </w:rPr>
        <w:t>
      2.5 млн. теңгеден 10 млн. теңгеге дейiн - 40 мың теңге;
</w:t>
      </w:r>
      <w:r>
        <w:br/>
      </w:r>
      <w:r>
        <w:rPr>
          <w:rFonts w:ascii="Times New Roman"/>
          <w:b w:val="false"/>
          <w:i w:val="false"/>
          <w:color w:val="000000"/>
          <w:sz w:val="28"/>
        </w:rPr>
        <w:t>
      3.10 млн. теңгеден 20 млн. теңгеге дейiн - 100 мың теңге;
</w:t>
      </w:r>
      <w:r>
        <w:br/>
      </w:r>
      <w:r>
        <w:rPr>
          <w:rFonts w:ascii="Times New Roman"/>
          <w:b w:val="false"/>
          <w:i w:val="false"/>
          <w:color w:val="000000"/>
          <w:sz w:val="28"/>
        </w:rPr>
        <w:t>
      4.20 млн. теңгеден жоғары - 150 мың теңге.";
</w:t>
      </w:r>
      <w:r>
        <w:br/>
      </w:r>
      <w:r>
        <w:rPr>
          <w:rFonts w:ascii="Times New Roman"/>
          <w:b w:val="false"/>
          <w:i w:val="false"/>
          <w:color w:val="000000"/>
          <w:sz w:val="28"/>
        </w:rPr>
        <w:t>
      мынадай мазмұндағы мәтiнмен ауыстырылсын:
</w:t>
      </w:r>
      <w:r>
        <w:br/>
      </w:r>
      <w:r>
        <w:rPr>
          <w:rFonts w:ascii="Times New Roman"/>
          <w:b w:val="false"/>
          <w:i w:val="false"/>
          <w:color w:val="000000"/>
          <w:sz w:val="28"/>
        </w:rPr>
        <w:t>
      "Егер алдағы жылдың басына қарай арнайы қаражаттар бойынша кiрiстер мен шығыстар сметасы бекiтiлмеген болса, онда бюджеттiк ұйымға сметаны бекiткенше, бiрақ 1 сәуiрден кешiктiрмей кассадағы қолма-қол ақшалардың лимитiн есептеу үшiн 1 тоқсанға арналған сметада көзделген шығыстар сомасын пайдалануға рұқсат етiледі. Қаржы жылының iшiнде 136 және 137 ерекшелiктер бойынша бекiтiлген арнайы қаражаттардың кiрiстер мен шығыстар сметасы өзгерген жағдайда, тиiсiнше кассадағы қолма-қол ақша қалдығының лимитi нақтыланады және ведомстволық бағыныстағы ұйымдарға жеткiзiледi."; 
</w:t>
      </w:r>
      <w:r>
        <w:br/>
      </w:r>
      <w:r>
        <w:rPr>
          <w:rFonts w:ascii="Times New Roman"/>
          <w:b w:val="false"/>
          <w:i w:val="false"/>
          <w:color w:val="000000"/>
          <w:sz w:val="28"/>
        </w:rPr>
        <w:t>
      5) мынадай мазмұндағы 1.6. және 1.7.-тармақтармен толықтырылсын: 
</w:t>
      </w:r>
      <w:r>
        <w:br/>
      </w:r>
      <w:r>
        <w:rPr>
          <w:rFonts w:ascii="Times New Roman"/>
          <w:b w:val="false"/>
          <w:i w:val="false"/>
          <w:color w:val="000000"/>
          <w:sz w:val="28"/>
        </w:rPr>
        <w:t>
      1.6. "Бюджеттiк ұйымдар өздерiнiң кассаларында екiншi деңгейдегi банктердiң чегi бойынша алынған қолма-қол ақшаларды ақшаның қызмет көрсететiн банктен алған күнiн есептемегенде, 3 жұмыс күнiнен артық емес күн сақтауға құқығы бар." 
</w:t>
      </w:r>
      <w:r>
        <w:br/>
      </w:r>
      <w:r>
        <w:rPr>
          <w:rFonts w:ascii="Times New Roman"/>
          <w:b w:val="false"/>
          <w:i w:val="false"/>
          <w:color w:val="000000"/>
          <w:sz w:val="28"/>
        </w:rPr>
        <w:t>
      1.7. "Бюджеттiк ұйымның кассасына тiкелей түсетiн бюджеттен тыс қызмет жөнiндегi қолма-қол ақшалар тиiсті бюджеттен тыс шотқа алдағы уақытта есепке алу үшiн қабылдаған күннен бастап 3 күннен кешiктiрiлмей қызмет көрсететiн банкке тапсырылуы керек. 
</w:t>
      </w:r>
      <w:r>
        <w:br/>
      </w:r>
      <w:r>
        <w:rPr>
          <w:rFonts w:ascii="Times New Roman"/>
          <w:b w:val="false"/>
          <w:i w:val="false"/>
          <w:color w:val="000000"/>
          <w:sz w:val="28"/>
        </w:rPr>
        <w:t>
      Мұндай қаражаттарды бюджеттен тыс шоттарға оларды алдын ала тапсырмай пайдалануға рұқсат етiлмейдi." 
</w:t>
      </w:r>
      <w:r>
        <w:br/>
      </w:r>
      <w:r>
        <w:rPr>
          <w:rFonts w:ascii="Times New Roman"/>
          <w:b w:val="false"/>
          <w:i w:val="false"/>
          <w:color w:val="000000"/>
          <w:sz w:val="28"/>
        </w:rPr>
        <w:t>
      2. II бөлiм "Уәкiлеттi банктерде қолма-қол ақша алу тәртiбi": 
</w:t>
      </w:r>
      <w:r>
        <w:br/>
      </w:r>
      <w:r>
        <w:rPr>
          <w:rFonts w:ascii="Times New Roman"/>
          <w:b w:val="false"/>
          <w:i w:val="false"/>
          <w:color w:val="000000"/>
          <w:sz w:val="28"/>
        </w:rPr>
        <w:t>
      1) 2.1.-тармақта: 
</w:t>
      </w:r>
      <w:r>
        <w:br/>
      </w:r>
      <w:r>
        <w:rPr>
          <w:rFonts w:ascii="Times New Roman"/>
          <w:b w:val="false"/>
          <w:i w:val="false"/>
          <w:color w:val="000000"/>
          <w:sz w:val="28"/>
        </w:rPr>
        <w:t>
      "чек кiтапшасының мұқабасында жазылған чек кiтапшасын толтыру ережелерiне сәйкес" деген сөздер "Қазынашылықта қызмет көрсететiн бюджеттiк ұйымның шотынан Қазынашылықтың транзиттік шотына ақшаларды аудару төлем тапсырысында көрсетiлген сомада" деген сөздермен ауыстырылсын; 
</w:t>
      </w:r>
      <w:r>
        <w:br/>
      </w:r>
      <w:r>
        <w:rPr>
          <w:rFonts w:ascii="Times New Roman"/>
          <w:b w:val="false"/>
          <w:i w:val="false"/>
          <w:color w:val="000000"/>
          <w:sz w:val="28"/>
        </w:rPr>
        <w:t>
      ", оған өзiнiң қолын қояды, басшыға қол қоюға бередi және мөр басады. Реквизиттердiң бәрi толтырылмайынша чекке қол қойып, мөр басуға тыйым салынады." деген сөздер "және оны төлем тапсырысымен бiрге Қазынашылықтың тиiстi органының жауапты атқарушысына бередi." деген сөздермен ауыстырылсын. 
</w:t>
      </w:r>
      <w:r>
        <w:br/>
      </w:r>
      <w:r>
        <w:rPr>
          <w:rFonts w:ascii="Times New Roman"/>
          <w:b w:val="false"/>
          <w:i w:val="false"/>
          <w:color w:val="000000"/>
          <w:sz w:val="28"/>
        </w:rPr>
        <w:t>
      2) 2.2.-тармақта: 
</w:t>
      </w:r>
      <w:r>
        <w:br/>
      </w:r>
      <w:r>
        <w:rPr>
          <w:rFonts w:ascii="Times New Roman"/>
          <w:b w:val="false"/>
          <w:i w:val="false"/>
          <w:color w:val="000000"/>
          <w:sz w:val="28"/>
        </w:rPr>
        <w:t>
      "республикалық бюджет қаражаты есебiнен ұсталатын бюджеттiк ұйымдар тиiстi қазынашылық органдарға, ал жергiлiктi бюджеттердiң қаражаты есебiнен ұсталатын бюджеттiк ұйымдар - Бюджеттiк банктің қызмет көрсетушi бөлiмшесiне" деген сөздер "мемлекеттiк бюджет қаражаты есебiнен ұсталатын бюджеттiк ұйымдар тиiстi қазынашылық органдарға" деген сөздермен ауыстырылсын, бұдан әрi мәтiн бойынша "қолма-қол ақша" деген сөздердiң алдынан "бюджеттiк және бюджеттен тыс шоттардан" деген сөздермен толықтырылсын; 
</w:t>
      </w:r>
      <w:r>
        <w:br/>
      </w:r>
      <w:r>
        <w:rPr>
          <w:rFonts w:ascii="Times New Roman"/>
          <w:b w:val="false"/>
          <w:i w:val="false"/>
          <w:color w:val="000000"/>
          <w:sz w:val="28"/>
        </w:rPr>
        <w:t>
      "өтiнiм" деген сөзден кейiн "жекелеген бюджеттiк және бюджеттен тыс қаражаттар бойынша" деген сөздермен толықтырылсын: 
</w:t>
      </w:r>
      <w:r>
        <w:br/>
      </w:r>
      <w:r>
        <w:rPr>
          <w:rFonts w:ascii="Times New Roman"/>
          <w:b w:val="false"/>
          <w:i w:val="false"/>
          <w:color w:val="000000"/>
          <w:sz w:val="28"/>
        </w:rPr>
        <w:t>
      "(немесе Бюджеттiк банктiң)", "(Бюджеттiк банктiң)" деген сөздер алынып тасталсын; 
</w:t>
      </w:r>
      <w:r>
        <w:br/>
      </w:r>
      <w:r>
        <w:rPr>
          <w:rFonts w:ascii="Times New Roman"/>
          <w:b w:val="false"/>
          <w:i w:val="false"/>
          <w:color w:val="000000"/>
          <w:sz w:val="28"/>
        </w:rPr>
        <w:t>
      "Қазынашылықтың" деген сөзден кейiн "қолма-қол ақшамен қамтамасыз ету жөнiндегi" деген сөздермен толықтырылсын; 
</w:t>
      </w:r>
      <w:r>
        <w:br/>
      </w:r>
      <w:r>
        <w:rPr>
          <w:rFonts w:ascii="Times New Roman"/>
          <w:b w:val="false"/>
          <w:i w:val="false"/>
          <w:color w:val="000000"/>
          <w:sz w:val="28"/>
        </w:rPr>
        <w:t>
      "өтiнiм" деген сөзден кейiн ", төлем тапсырысы" деген сөздермен толықтырылсын; 
</w:t>
      </w:r>
      <w:r>
        <w:br/>
      </w:r>
      <w:r>
        <w:rPr>
          <w:rFonts w:ascii="Times New Roman"/>
          <w:b w:val="false"/>
          <w:i w:val="false"/>
          <w:color w:val="000000"/>
          <w:sz w:val="28"/>
        </w:rPr>
        <w:t>
      "сонан соң чектi төлеу үшiн банктiң жауапты атқарушысына бередi" деген сөздер мынадай мазмұндағы мәтiнмен ауыстырылсын: "Олардың ресімделуінің дұрыстығын, сондай-ақ әрбiр құжаттың сомалар мен ерекшелiктер бойынша сәйкестiгiн тексерiп, жауапты атқарушы чек берiлген соманы чек түбiртегiнiң бет жағында көрсетiлген сомамен салыстырады және чектiң бет және артқы жағына қол қояды. Тексерiлген және қол қойылған төлем тапсырысы чектер тiзiлiмiн қалыптастыру үшiн операциялық бөлiмнiң жауапты атқарушысына берiледi. 
</w:t>
      </w:r>
      <w:r>
        <w:br/>
      </w:r>
      <w:r>
        <w:rPr>
          <w:rFonts w:ascii="Times New Roman"/>
          <w:b w:val="false"/>
          <w:i w:val="false"/>
          <w:color w:val="000000"/>
          <w:sz w:val="28"/>
        </w:rPr>
        <w:t>
      Чектердiң тiзiлiмi басшының, жауапты атқарушының қолымен және Қазынашылық мөрiмен расталған чектермен бiрге төлеу үшiн қызмет көрсететiн банкке жiберiледi."; 
</w:t>
      </w:r>
      <w:r>
        <w:br/>
      </w:r>
      <w:r>
        <w:rPr>
          <w:rFonts w:ascii="Times New Roman"/>
          <w:b w:val="false"/>
          <w:i w:val="false"/>
          <w:color w:val="000000"/>
          <w:sz w:val="28"/>
        </w:rPr>
        <w:t>
      мынадай мазмұндағы абзац енгiзiлсiн: "Бюджет қаражаты есебiнен ұсталатын және арнайы қаражаттары бар ұйымның есеп айырысу-ақша құжаттарын жүзеге асырған кезде. Қазынашылықтың жауапты атқарушысы бюджеттік және арнайы қаражаттардың есебiнен алатын қолма-қол ақшаның лимиттi сақтауын тексередi (жалпы сомасы 131, 132, 133, 139, 151, 159 ерекшелiктерi бойынша)." Бақылау функцияларын жүзеге асырған кезде Қазынашылық әрбiр бюджеттiк ұйымға айына алатын қолма-қол ақшаларды тiркеу жөнiнде талдама карточка ашады. 
</w:t>
      </w:r>
      <w:r>
        <w:br/>
      </w:r>
      <w:r>
        <w:rPr>
          <w:rFonts w:ascii="Times New Roman"/>
          <w:b w:val="false"/>
          <w:i w:val="false"/>
          <w:color w:val="000000"/>
          <w:sz w:val="28"/>
        </w:rPr>
        <w:t>
      Қолма-қол ақшаларды бюджеттік ұйымның кассасына уақытылы кiрiске алуға бақылау жасау мақсатында қолма-қол ақшаларға қызмет көрсету жөнiндегi бөлiмнiң жауапты атқарушысы қолма-қол ақшаларды кiрiске алу туралы төленген чектердiң тiзiлiмiмен чек кiтапшасының артқы жағында жазбаларды салыстыруды жүргiзедi. Чек кiтапшасының артқы жағындағы жазбаларға бөлiмнің жауапты атқарушысы қол қояды."; 
</w:t>
      </w:r>
      <w:r>
        <w:br/>
      </w:r>
      <w:r>
        <w:rPr>
          <w:rFonts w:ascii="Times New Roman"/>
          <w:b w:val="false"/>
          <w:i w:val="false"/>
          <w:color w:val="000000"/>
          <w:sz w:val="28"/>
        </w:rPr>
        <w:t>
      3) 2.3.-тармақтың екiншi абзацы алынып тасталсын: 
</w:t>
      </w:r>
      <w:r>
        <w:br/>
      </w:r>
      <w:r>
        <w:rPr>
          <w:rFonts w:ascii="Times New Roman"/>
          <w:b w:val="false"/>
          <w:i w:val="false"/>
          <w:color w:val="000000"/>
          <w:sz w:val="28"/>
        </w:rPr>
        <w:t>
      4) 2.5.-тармақтағы "(N КО-1 нысаны)" деген сөздер "(N ҚО-3а)" деген сөздермен ауыстырылсын; 
</w:t>
      </w:r>
      <w:r>
        <w:br/>
      </w:r>
      <w:r>
        <w:rPr>
          <w:rFonts w:ascii="Times New Roman"/>
          <w:b w:val="false"/>
          <w:i w:val="false"/>
          <w:color w:val="000000"/>
          <w:sz w:val="28"/>
        </w:rPr>
        <w:t>
      мынадай абзацпен толықтырылсын: "Бұдан басқа, чек кiтапшасының артқы жағында 2.2.-тармаққа сәйкес Қазынашылықтың жауапты атқарушысының қолымен расталатын бас бухгалтердiң қолы қойылған кiрiс ордерiнiң нөмiрi мен күнi көрсетiлiп, қолма-қол ақшаларды кассаға кiрiске алу туралы жазба жүргiзiледi." 
</w:t>
      </w:r>
      <w:r>
        <w:br/>
      </w:r>
      <w:r>
        <w:rPr>
          <w:rFonts w:ascii="Times New Roman"/>
          <w:b w:val="false"/>
          <w:i w:val="false"/>
          <w:color w:val="000000"/>
          <w:sz w:val="28"/>
        </w:rPr>
        <w:t>
      3. III бөлiмде "Қолма-қол ақшаларды қабылдау мен берудiң және кассалық құжаттарды ресiмдеудiң тәртiбi": 
</w:t>
      </w:r>
      <w:r>
        <w:br/>
      </w:r>
      <w:r>
        <w:rPr>
          <w:rFonts w:ascii="Times New Roman"/>
          <w:b w:val="false"/>
          <w:i w:val="false"/>
          <w:color w:val="000000"/>
          <w:sz w:val="28"/>
        </w:rPr>
        <w:t>
      1) 3.2.-тармақта "ордерлерi" "(N ҚО-2 нысаны)" деген сөздермен толықтырылсын: 
</w:t>
      </w:r>
      <w:r>
        <w:br/>
      </w:r>
      <w:r>
        <w:rPr>
          <w:rFonts w:ascii="Times New Roman"/>
          <w:b w:val="false"/>
          <w:i w:val="false"/>
          <w:color w:val="000000"/>
          <w:sz w:val="28"/>
        </w:rPr>
        <w:t>
      2) 3.3.-тармақта ескертуде "Қазақстан Республикасының Ұлттық қауiпсiздiк комитетiнiң" деген сөздерден кейiн "Қазақстан Республикасының Мемлекеттiк тергеу комитетiнiң" деген сөздер алынып тасталсын. 
</w:t>
      </w:r>
      <w:r>
        <w:br/>
      </w:r>
      <w:r>
        <w:rPr>
          <w:rFonts w:ascii="Times New Roman"/>
          <w:b w:val="false"/>
          <w:i w:val="false"/>
          <w:color w:val="000000"/>
          <w:sz w:val="28"/>
        </w:rPr>
        <w:t>
      4. IV бөлiмде "Кассалық кiтапты, ақшаны пайдалану кiтабын жүргізу тәртiбi және ақшаны сақтау ережелерi": 
</w:t>
      </w:r>
      <w:r>
        <w:br/>
      </w:r>
      <w:r>
        <w:rPr>
          <w:rFonts w:ascii="Times New Roman"/>
          <w:b w:val="false"/>
          <w:i w:val="false"/>
          <w:color w:val="000000"/>
          <w:sz w:val="28"/>
        </w:rPr>
        <w:t>
      1) 4.5.-тармақта "кiтабын" деген сөз "кiтаптарын" деген сөзбен ауыстырылсын; бұдан әрi мәтiн бойынша "нысаналы мақсатқа" деген сөздiң алдынан "бюджеттiк қаражаттар үшiн жекелеген" деген сөздермен толықтырылсын; "бақылау үшiн" деген сөздерден кейiн "және бюджеттен тыс қаражаттар үшiн (N 3-қосымша)" деген сөздермен толықтырылсын: 
</w:t>
      </w:r>
      <w:r>
        <w:br/>
      </w:r>
      <w:r>
        <w:rPr>
          <w:rFonts w:ascii="Times New Roman"/>
          <w:b w:val="false"/>
          <w:i w:val="false"/>
          <w:color w:val="000000"/>
          <w:sz w:val="28"/>
        </w:rPr>
        <w:t>
      "Барлық ерекшемелер бойынша қолма-қол ақша қалдығының сомасы" деген сөздер "Екi кiтап бойынша қолма-қол ақша қалдығы жиынының сомасы" деген сөздермен ауыстырылсын; 
</w:t>
      </w:r>
      <w:r>
        <w:br/>
      </w:r>
      <w:r>
        <w:rPr>
          <w:rFonts w:ascii="Times New Roman"/>
          <w:b w:val="false"/>
          <w:i w:val="false"/>
          <w:color w:val="000000"/>
          <w:sz w:val="28"/>
        </w:rPr>
        <w:t>
      2) 4.6.-тармақта "Кассалық кiтап пен" деген сөздердiң "орнына Кассалық кiтаптардың дұрыс және уақытылы енгiзiлуiне және" деген сөздермен ауыстырылсын; 
</w:t>
      </w:r>
      <w:r>
        <w:br/>
      </w:r>
      <w:r>
        <w:rPr>
          <w:rFonts w:ascii="Times New Roman"/>
          <w:b w:val="false"/>
          <w:i w:val="false"/>
          <w:color w:val="000000"/>
          <w:sz w:val="28"/>
        </w:rPr>
        <w:t>
      "бақылау" деген жалғаудан кейiнгi "кiтабын" деген сөз "кiтаптарын" деген сөзбен толықтырылсын; 
</w:t>
      </w:r>
      <w:r>
        <w:br/>
      </w:r>
      <w:r>
        <w:rPr>
          <w:rFonts w:ascii="Times New Roman"/>
          <w:b w:val="false"/>
          <w:i w:val="false"/>
          <w:color w:val="000000"/>
          <w:sz w:val="28"/>
        </w:rPr>
        <w:t>
      "бақылау кiтабын" деген сөздерден кейiн "(N 2 және N 3-қосымша)" деген сөздермен толықтырылсын. 
</w:t>
      </w:r>
      <w:r>
        <w:br/>
      </w:r>
      <w:r>
        <w:rPr>
          <w:rFonts w:ascii="Times New Roman"/>
          <w:b w:val="false"/>
          <w:i w:val="false"/>
          <w:color w:val="000000"/>
          <w:sz w:val="28"/>
        </w:rPr>
        <w:t>
      5. V бөлiмде "Кассаны тексеру және кассалық тәртiптiң сақталуын бақылау": 
</w:t>
      </w:r>
      <w:r>
        <w:br/>
      </w:r>
      <w:r>
        <w:rPr>
          <w:rFonts w:ascii="Times New Roman"/>
          <w:b w:val="false"/>
          <w:i w:val="false"/>
          <w:color w:val="000000"/>
          <w:sz w:val="28"/>
        </w:rPr>
        <w:t>
      1) 5.3.-тармақтың бiрiншi абзацындағы "қаржы бақылау органдары" деген сөздер "Қазынашылық органдары" деген сөздермен ауыстырылсын; 
</w:t>
      </w:r>
      <w:r>
        <w:br/>
      </w:r>
      <w:r>
        <w:rPr>
          <w:rFonts w:ascii="Times New Roman"/>
          <w:b w:val="false"/>
          <w:i w:val="false"/>
          <w:color w:val="000000"/>
          <w:sz w:val="28"/>
        </w:rPr>
        <w:t>
      2) екiншi абзацтағы "республикалық" деген сөзден кейiн "бюджеттен" деген сөз алынып тасталсын және "және жергiлiктi бюджеттерден бөлiнген қолма-қол ақшаның, сондай-ақ бюджеттен тыс көздерден түскен ақшалардың", деген сөздермен толықтырылсын. 
</w:t>
      </w:r>
      <w:r>
        <w:br/>
      </w:r>
      <w:r>
        <w:rPr>
          <w:rFonts w:ascii="Times New Roman"/>
          <w:b w:val="false"/>
          <w:i w:val="false"/>
          <w:color w:val="000000"/>
          <w:sz w:val="28"/>
        </w:rPr>
        <w:t>
      6. Бюджеттiк ұйымдарда кассалық операцияларды жүргiзудiң уақытша тәртiбiнiң қосымшасына өзгерiстер мен толықтырулар 
</w:t>
      </w:r>
      <w:r>
        <w:br/>
      </w:r>
      <w:r>
        <w:rPr>
          <w:rFonts w:ascii="Times New Roman"/>
          <w:b w:val="false"/>
          <w:i w:val="false"/>
          <w:color w:val="000000"/>
          <w:sz w:val="28"/>
        </w:rPr>
        <w:t>
      N 1-қосымшаға мынадай өзгерiстер енгiзiлсiн: 
</w:t>
      </w:r>
      <w:r>
        <w:br/>
      </w:r>
      <w:r>
        <w:rPr>
          <w:rFonts w:ascii="Times New Roman"/>
          <w:b w:val="false"/>
          <w:i w:val="false"/>
          <w:color w:val="000000"/>
          <w:sz w:val="28"/>
        </w:rPr>
        <w:t>
      1) 3-бағанның орнына "Жылдық сома" жалпы атауымен 3, 4 және 5-бағандар енгiзiлсiн; 
</w:t>
      </w:r>
      <w:r>
        <w:br/>
      </w:r>
      <w:r>
        <w:rPr>
          <w:rFonts w:ascii="Times New Roman"/>
          <w:b w:val="false"/>
          <w:i w:val="false"/>
          <w:color w:val="000000"/>
          <w:sz w:val="28"/>
        </w:rPr>
        <w:t>
      3-бағанның атауы "бюджеттен қаржыландыру", 4-бағанның атауы "арнайы қаражаттардан", 5-бағанның атауы "Жиыны" енгiзiлсiн. 
</w:t>
      </w:r>
      <w:r>
        <w:br/>
      </w:r>
      <w:r>
        <w:rPr>
          <w:rFonts w:ascii="Times New Roman"/>
          <w:b w:val="false"/>
          <w:i w:val="false"/>
          <w:color w:val="000000"/>
          <w:sz w:val="28"/>
        </w:rPr>
        <w:t>
      2) бюджеттен қаржыландырудың және арнайы қаражаттардың жылдық жиын сомасына байланысты "Ел iшiндегi iссапарлар мен қызмет бабындағы жүрiп-тұрулар" 136 және "Елден тысқары iссапарлар мен қызмет бабындағы жүрiп-тұрулар" 137 ерекшелiгi бойынша лимит мөлшерлерi өзгертiлсiн. 
</w:t>
      </w:r>
      <w:r>
        <w:br/>
      </w:r>
      <w:r>
        <w:rPr>
          <w:rFonts w:ascii="Times New Roman"/>
          <w:b w:val="false"/>
          <w:i w:val="false"/>
          <w:color w:val="000000"/>
          <w:sz w:val="28"/>
        </w:rPr>
        <w:t>
      3) Есеп айырысудың соңындағы "бекітемін" деген сөз жауапты атқарушының аты-жөні мен оның қол көрсетіле отырып, "өзім тексерген сметалардың негізінде растаймын" деген сөздермен ауыстырылсын. 
</w:t>
      </w:r>
      <w:r>
        <w:br/>
      </w:r>
      <w:r>
        <w:rPr>
          <w:rFonts w:ascii="Times New Roman"/>
          <w:b w:val="false"/>
          <w:i w:val="false"/>
          <w:color w:val="000000"/>
          <w:sz w:val="28"/>
        </w:rPr>
        <w:t>
      4) "Бюджеттен тыс көздерден түсетін қолма-қол ақшаларды нысаналы мақсат бойынша пайдалануды бақылау кітабы" N 3-қосымшасы енгізілсін.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Қазынашылық департаментінің
</w:t>
      </w:r>
      <w:r>
        <w:br/>
      </w:r>
      <w:r>
        <w:rPr>
          <w:rFonts w:ascii="Times New Roman"/>
          <w:b w:val="false"/>
          <w:i w:val="false"/>
          <w:color w:val="000000"/>
          <w:sz w:val="28"/>
        </w:rPr>
        <w:t>
1998 жылғы 22 қыркүйектегі
</w:t>
      </w:r>
      <w:r>
        <w:br/>
      </w:r>
      <w:r>
        <w:rPr>
          <w:rFonts w:ascii="Times New Roman"/>
          <w:b w:val="false"/>
          <w:i w:val="false"/>
          <w:color w:val="000000"/>
          <w:sz w:val="28"/>
        </w:rPr>
        <w:t>
N 433 бұйрығымен бекітілген
</w:t>
      </w:r>
      <w:r>
        <w:br/>
      </w:r>
      <w:r>
        <w:rPr>
          <w:rFonts w:ascii="Times New Roman"/>
          <w:b w:val="false"/>
          <w:i w:val="false"/>
          <w:color w:val="000000"/>
          <w:sz w:val="28"/>
        </w:rPr>
        <w:t>
Бюджеттік ұйымдарда    
</w:t>
      </w:r>
      <w:r>
        <w:br/>
      </w:r>
      <w:r>
        <w:rPr>
          <w:rFonts w:ascii="Times New Roman"/>
          <w:b w:val="false"/>
          <w:i w:val="false"/>
          <w:color w:val="000000"/>
          <w:sz w:val="28"/>
        </w:rPr>
        <w:t>
кассалық операцияларды   
</w:t>
      </w:r>
      <w:r>
        <w:br/>
      </w:r>
      <w:r>
        <w:rPr>
          <w:rFonts w:ascii="Times New Roman"/>
          <w:b w:val="false"/>
          <w:i w:val="false"/>
          <w:color w:val="000000"/>
          <w:sz w:val="28"/>
        </w:rPr>
        <w:t>
жүргізудің уақытша тәртібіне
</w:t>
      </w:r>
      <w:r>
        <w:br/>
      </w:r>
      <w:r>
        <w:rPr>
          <w:rFonts w:ascii="Times New Roman"/>
          <w:b w:val="false"/>
          <w:i w:val="false"/>
          <w:color w:val="000000"/>
          <w:sz w:val="28"/>
        </w:rPr>
        <w:t>
толықтырулар мен өзгерістерге
</w:t>
      </w:r>
      <w:r>
        <w:br/>
      </w:r>
      <w:r>
        <w:rPr>
          <w:rFonts w:ascii="Times New Roman"/>
          <w:b w:val="false"/>
          <w:i w:val="false"/>
          <w:color w:val="000000"/>
          <w:sz w:val="28"/>
        </w:rPr>
        <w:t>
N 1-қосымша          
</w:t>
      </w:r>
    </w:p>
    <w:p>
      <w:pPr>
        <w:spacing w:after="0"/>
        <w:ind w:left="0"/>
        <w:jc w:val="both"/>
      </w:pPr>
      <w:r>
        <w:rPr>
          <w:rFonts w:ascii="Times New Roman"/>
          <w:b w:val="false"/>
          <w:i w:val="false"/>
          <w:color w:val="000000"/>
          <w:sz w:val="28"/>
        </w:rPr>
        <w:t>
            Кассадағы қолма-қол ақшалардың қалдық лимитін 
</w:t>
      </w:r>
      <w:r>
        <w:br/>
      </w:r>
      <w:r>
        <w:rPr>
          <w:rFonts w:ascii="Times New Roman"/>
          <w:b w:val="false"/>
          <w:i w:val="false"/>
          <w:color w:val="000000"/>
          <w:sz w:val="28"/>
        </w:rPr>
        <w:t>
                            Есептеу
</w:t>
      </w:r>
      <w:r>
        <w:br/>
      </w:r>
      <w:r>
        <w:rPr>
          <w:rFonts w:ascii="Times New Roman"/>
          <w:b w:val="false"/>
          <w:i w:val="false"/>
          <w:color w:val="000000"/>
          <w:sz w:val="28"/>
        </w:rPr>
        <w:t>
                   ____________________________
</w:t>
      </w:r>
      <w:r>
        <w:br/>
      </w:r>
      <w:r>
        <w:rPr>
          <w:rFonts w:ascii="Times New Roman"/>
          <w:b w:val="false"/>
          <w:i w:val="false"/>
          <w:color w:val="000000"/>
          <w:sz w:val="28"/>
        </w:rPr>
        <w:t>
                   (бюджеттік ұйымның атауы)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Ерекшелігі                       |            Жылдық сома         
</w:t>
      </w:r>
      <w:r>
        <w:br/>
      </w:r>
      <w:r>
        <w:rPr>
          <w:rFonts w:ascii="Times New Roman"/>
          <w:b w:val="false"/>
          <w:i w:val="false"/>
          <w:color w:val="000000"/>
          <w:sz w:val="28"/>
        </w:rPr>
        <w:t>
| |                                       |________________________________
</w:t>
      </w:r>
      <w:r>
        <w:br/>
      </w:r>
      <w:r>
        <w:rPr>
          <w:rFonts w:ascii="Times New Roman"/>
          <w:b w:val="false"/>
          <w:i w:val="false"/>
          <w:color w:val="000000"/>
          <w:sz w:val="28"/>
        </w:rPr>
        <w:t>
| |                                       | бюджеттен  |   арнайы    |Жиыны
</w:t>
      </w:r>
      <w:r>
        <w:br/>
      </w:r>
      <w:r>
        <w:rPr>
          <w:rFonts w:ascii="Times New Roman"/>
          <w:b w:val="false"/>
          <w:i w:val="false"/>
          <w:color w:val="000000"/>
          <w:sz w:val="28"/>
        </w:rPr>
        <w:t>
| |                                       |қаржыландыру|қаражаттардан|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2                  |     3      |      4      |   5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|"Ел ішіндегі іссапарлар мен қызмет     |            |             |     
</w:t>
      </w:r>
      <w:r>
        <w:br/>
      </w:r>
      <w:r>
        <w:rPr>
          <w:rFonts w:ascii="Times New Roman"/>
          <w:b w:val="false"/>
          <w:i w:val="false"/>
          <w:color w:val="000000"/>
          <w:sz w:val="28"/>
        </w:rPr>
        <w:t>
| |бабындағы жүріп-тұрулар" 136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|"Елден тысқары іссапарлар мен қызмет   |            |             |     
</w:t>
      </w:r>
      <w:r>
        <w:br/>
      </w:r>
      <w:r>
        <w:rPr>
          <w:rFonts w:ascii="Times New Roman"/>
          <w:b w:val="false"/>
          <w:i w:val="false"/>
          <w:color w:val="000000"/>
          <w:sz w:val="28"/>
        </w:rPr>
        <w:t>
| |бабындағы жүріп-тұрулар"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|Жиыны                                  |            |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Кассадағы қолма-қол ақшаның қалдық лимиті шығыстар сметасында көзделген 
</w:t>
      </w:r>
      <w:r>
        <w:br/>
      </w:r>
      <w:r>
        <w:rPr>
          <w:rFonts w:ascii="Times New Roman"/>
          <w:b w:val="false"/>
          <w:i w:val="false"/>
          <w:color w:val="000000"/>
          <w:sz w:val="28"/>
        </w:rPr>
        <w:t>
жылдық сомаға байланысты мынадай мөлшерде белгіленеді:
</w:t>
      </w:r>
    </w:p>
    <w:p>
      <w:pPr>
        <w:spacing w:after="0"/>
        <w:ind w:left="0"/>
        <w:jc w:val="both"/>
      </w:pPr>
      <w:r>
        <w:rPr>
          <w:rFonts w:ascii="Times New Roman"/>
          <w:b w:val="false"/>
          <w:i w:val="false"/>
          <w:color w:val="000000"/>
          <w:sz w:val="28"/>
        </w:rPr>
        <w:t>
     1. 5 млн теңгеге дейін          - 20 мың теңге;
</w:t>
      </w:r>
      <w:r>
        <w:br/>
      </w:r>
      <w:r>
        <w:rPr>
          <w:rFonts w:ascii="Times New Roman"/>
          <w:b w:val="false"/>
          <w:i w:val="false"/>
          <w:color w:val="000000"/>
          <w:sz w:val="28"/>
        </w:rPr>
        <w:t>
     2. 5-тен 10 млн. теңгеге дейін  - 40 мың теңге;
</w:t>
      </w:r>
      <w:r>
        <w:br/>
      </w:r>
      <w:r>
        <w:rPr>
          <w:rFonts w:ascii="Times New Roman"/>
          <w:b w:val="false"/>
          <w:i w:val="false"/>
          <w:color w:val="000000"/>
          <w:sz w:val="28"/>
        </w:rPr>
        <w:t>
     3. 10-нан 20 млн. теңгеге дейін - 100 мың теңге;
</w:t>
      </w:r>
      <w:r>
        <w:br/>
      </w:r>
      <w:r>
        <w:rPr>
          <w:rFonts w:ascii="Times New Roman"/>
          <w:b w:val="false"/>
          <w:i w:val="false"/>
          <w:color w:val="000000"/>
          <w:sz w:val="28"/>
        </w:rPr>
        <w:t>
     4. 20 млн. теңгеден жоғары      - 150 мың теңге;
</w:t>
      </w:r>
    </w:p>
    <w:p>
      <w:pPr>
        <w:spacing w:after="0"/>
        <w:ind w:left="0"/>
        <w:jc w:val="both"/>
      </w:pPr>
      <w:r>
        <w:rPr>
          <w:rFonts w:ascii="Times New Roman"/>
          <w:b w:val="false"/>
          <w:i w:val="false"/>
          <w:color w:val="000000"/>
          <w:sz w:val="28"/>
        </w:rPr>
        <w:t>
     Министрліктің (ведомствоның),
</w:t>
      </w:r>
      <w:r>
        <w:br/>
      </w:r>
      <w:r>
        <w:rPr>
          <w:rFonts w:ascii="Times New Roman"/>
          <w:b w:val="false"/>
          <w:i w:val="false"/>
          <w:color w:val="000000"/>
          <w:sz w:val="28"/>
        </w:rPr>
        <w:t>
     бюджеттік ұйымның басшысы:        _____________    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199__ жылғы _____________ ________________ мөлшердегі кассадағы
</w:t>
      </w:r>
      <w:r>
        <w:br/>
      </w:r>
      <w:r>
        <w:rPr>
          <w:rFonts w:ascii="Times New Roman"/>
          <w:b w:val="false"/>
          <w:i w:val="false"/>
          <w:color w:val="000000"/>
          <w:sz w:val="28"/>
        </w:rPr>
        <w:t>
                                (сомасы)
</w:t>
      </w:r>
      <w:r>
        <w:br/>
      </w:r>
      <w:r>
        <w:rPr>
          <w:rFonts w:ascii="Times New Roman"/>
          <w:b w:val="false"/>
          <w:i w:val="false"/>
          <w:color w:val="000000"/>
          <w:sz w:val="28"/>
        </w:rPr>
        <w:t>
     қолма-қол ақшаның қалдық лимиті өзім тексерген сметалардың негізінде 
</w:t>
      </w:r>
      <w:r>
        <w:br/>
      </w:r>
      <w:r>
        <w:rPr>
          <w:rFonts w:ascii="Times New Roman"/>
          <w:b w:val="false"/>
          <w:i w:val="false"/>
          <w:color w:val="000000"/>
          <w:sz w:val="28"/>
        </w:rPr>
        <w:t>
     растаймын:     
</w:t>
      </w:r>
    </w:p>
    <w:p>
      <w:pPr>
        <w:spacing w:after="0"/>
        <w:ind w:left="0"/>
        <w:jc w:val="both"/>
      </w:pPr>
      <w:r>
        <w:rPr>
          <w:rFonts w:ascii="Times New Roman"/>
          <w:b w:val="false"/>
          <w:i w:val="false"/>
          <w:color w:val="000000"/>
          <w:sz w:val="28"/>
        </w:rPr>
        <w:t>
                         _________________ ________________________________
</w:t>
      </w:r>
      <w:r>
        <w:br/>
      </w:r>
      <w:r>
        <w:rPr>
          <w:rFonts w:ascii="Times New Roman"/>
          <w:b w:val="false"/>
          <w:i w:val="false"/>
          <w:color w:val="000000"/>
          <w:sz w:val="28"/>
        </w:rPr>
        <w:t>
                            (қолы)         (жауапты атқарушысының аты-жөні)
</w:t>
      </w:r>
    </w:p>
    <w:p>
      <w:pPr>
        <w:spacing w:after="0"/>
        <w:ind w:left="0"/>
        <w:jc w:val="both"/>
      </w:pPr>
      <w:r>
        <w:rPr>
          <w:rFonts w:ascii="Times New Roman"/>
          <w:b w:val="false"/>
          <w:i w:val="false"/>
          <w:color w:val="000000"/>
          <w:sz w:val="28"/>
        </w:rPr>
        <w:t>
      Күні 199___ жылғы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Қазынашылық департаментінің
</w:t>
      </w:r>
      <w:r>
        <w:br/>
      </w:r>
      <w:r>
        <w:rPr>
          <w:rFonts w:ascii="Times New Roman"/>
          <w:b w:val="false"/>
          <w:i w:val="false"/>
          <w:color w:val="000000"/>
          <w:sz w:val="28"/>
        </w:rPr>
        <w:t>
                                               1998 жылғы 22 қыркүйектегі
</w:t>
      </w:r>
      <w:r>
        <w:br/>
      </w:r>
      <w:r>
        <w:rPr>
          <w:rFonts w:ascii="Times New Roman"/>
          <w:b w:val="false"/>
          <w:i w:val="false"/>
          <w:color w:val="000000"/>
          <w:sz w:val="28"/>
        </w:rPr>
        <w:t>
                                               N 433 бұйрығымен бекітілген
</w:t>
      </w:r>
      <w:r>
        <w:br/>
      </w:r>
      <w:r>
        <w:rPr>
          <w:rFonts w:ascii="Times New Roman"/>
          <w:b w:val="false"/>
          <w:i w:val="false"/>
          <w:color w:val="000000"/>
          <w:sz w:val="28"/>
        </w:rPr>
        <w:t>
                                                    Бюджеттік ұйымдарда
</w:t>
      </w:r>
      <w:r>
        <w:br/>
      </w:r>
      <w:r>
        <w:rPr>
          <w:rFonts w:ascii="Times New Roman"/>
          <w:b w:val="false"/>
          <w:i w:val="false"/>
          <w:color w:val="000000"/>
          <w:sz w:val="28"/>
        </w:rPr>
        <w:t>
                                                  кассалық операцияларды
</w:t>
      </w:r>
      <w:r>
        <w:br/>
      </w:r>
      <w:r>
        <w:rPr>
          <w:rFonts w:ascii="Times New Roman"/>
          <w:b w:val="false"/>
          <w:i w:val="false"/>
          <w:color w:val="000000"/>
          <w:sz w:val="28"/>
        </w:rPr>
        <w:t>
                                              жүргізудің уақытша тәртібіне
</w:t>
      </w:r>
      <w:r>
        <w:br/>
      </w:r>
      <w:r>
        <w:rPr>
          <w:rFonts w:ascii="Times New Roman"/>
          <w:b w:val="false"/>
          <w:i w:val="false"/>
          <w:color w:val="000000"/>
          <w:sz w:val="28"/>
        </w:rPr>
        <w:t>
                                             толықтырулар мен өзгерістерге
</w:t>
      </w:r>
      <w:r>
        <w:br/>
      </w:r>
      <w:r>
        <w:rPr>
          <w:rFonts w:ascii="Times New Roman"/>
          <w:b w:val="false"/>
          <w:i w:val="false"/>
          <w:color w:val="000000"/>
          <w:sz w:val="28"/>
        </w:rPr>
        <w:t>
                                                      N 3-қосымша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Бюджеттен тыс көздерден түсетін қолма-қол
</w:t>
      </w:r>
      <w:r>
        <w:br/>
      </w:r>
      <w:r>
        <w:rPr>
          <w:rFonts w:ascii="Times New Roman"/>
          <w:b w:val="false"/>
          <w:i w:val="false"/>
          <w:color w:val="000000"/>
          <w:sz w:val="28"/>
        </w:rPr>
        <w:t>
                    ақшаларды нысаналы мақсат бойынша
</w:t>
      </w:r>
      <w:r>
        <w:br/>
      </w:r>
      <w:r>
        <w:rPr>
          <w:rFonts w:ascii="Times New Roman"/>
          <w:b w:val="false"/>
          <w:i w:val="false"/>
          <w:color w:val="000000"/>
          <w:sz w:val="28"/>
        </w:rPr>
        <w:t>
                           пайдалануды бақылау
</w:t>
      </w:r>
      <w:r>
        <w:br/>
      </w:r>
      <w:r>
        <w:rPr>
          <w:rFonts w:ascii="Times New Roman"/>
          <w:b w:val="false"/>
          <w:i w:val="false"/>
          <w:color w:val="000000"/>
          <w:sz w:val="28"/>
        </w:rPr>
        <w:t>
                                 Кітабы
</w:t>
      </w:r>
    </w:p>
    <w:p>
      <w:pPr>
        <w:spacing w:after="0"/>
        <w:ind w:left="0"/>
        <w:jc w:val="both"/>
      </w:pPr>
      <w:r>
        <w:rPr>
          <w:rFonts w:ascii="Times New Roman"/>
          <w:b w:val="false"/>
          <w:i w:val="false"/>
          <w:color w:val="000000"/>
          <w:sz w:val="28"/>
        </w:rPr>
        <w:t>
     Ұйымның атауы __________________________________________
</w:t>
      </w:r>
      <w:r>
        <w:br/>
      </w:r>
      <w:r>
        <w:rPr>
          <w:rFonts w:ascii="Times New Roman"/>
          <w:b w:val="false"/>
          <w:i w:val="false"/>
          <w:color w:val="000000"/>
          <w:sz w:val="28"/>
        </w:rPr>
        <w:t>
     199___ жылғы ________________________ ай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Операцияның |Күні|Құжат.|Ерекшеліктер бойынша банктен чек бойынша      
</w:t>
      </w:r>
      <w:r>
        <w:br/>
      </w:r>
      <w:r>
        <w:rPr>
          <w:rFonts w:ascii="Times New Roman"/>
          <w:b w:val="false"/>
          <w:i w:val="false"/>
          <w:color w:val="000000"/>
          <w:sz w:val="28"/>
        </w:rPr>
        <w:t>
| |   мазмұны   |    |тың   |түсетін (шығындалған) қолма-қол ақша          
</w:t>
      </w:r>
      <w:r>
        <w:br/>
      </w:r>
      <w:r>
        <w:rPr>
          <w:rFonts w:ascii="Times New Roman"/>
          <w:b w:val="false"/>
          <w:i w:val="false"/>
          <w:color w:val="000000"/>
          <w:sz w:val="28"/>
        </w:rPr>
        <w:t>
| |             |    |нөмірі|                                              
</w:t>
      </w:r>
      <w:r>
        <w:br/>
      </w:r>
      <w:r>
        <w:rPr>
          <w:rFonts w:ascii="Times New Roman"/>
          <w:b w:val="false"/>
          <w:i w:val="false"/>
          <w:color w:val="000000"/>
          <w:sz w:val="28"/>
        </w:rPr>
        <w:t>
| |             |    |      |_____________________________________________
</w:t>
      </w:r>
      <w:r>
        <w:br/>
      </w:r>
      <w:r>
        <w:rPr>
          <w:rFonts w:ascii="Times New Roman"/>
          <w:b w:val="false"/>
          <w:i w:val="false"/>
          <w:color w:val="000000"/>
          <w:sz w:val="28"/>
        </w:rPr>
        <w:t>
| |             |    |      |111|112|113|121|131|132|133|136|137|139|151|15
</w:t>
      </w:r>
      <w:r>
        <w:br/>
      </w:r>
      <w:r>
        <w:rPr>
          <w:rFonts w:ascii="Times New Roman"/>
          <w:b w:val="false"/>
          <w:i w:val="false"/>
          <w:color w:val="000000"/>
          <w:sz w:val="28"/>
        </w:rPr>
        <w:t>
|_|_____________|____|______|___|___|___|___|___|___|___|___|___|___|___|9_
</w:t>
      </w:r>
      <w:r>
        <w:br/>
      </w:r>
      <w:r>
        <w:rPr>
          <w:rFonts w:ascii="Times New Roman"/>
          <w:b w:val="false"/>
          <w:i w:val="false"/>
          <w:color w:val="000000"/>
          <w:sz w:val="28"/>
        </w:rPr>
        <w:t>
|1|      2      |  3 |   4  | 5 | 6 | 7 | 8 | 9 | 10| 11| 12| 13| 14| 15|16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|Ай басындағы |                                                          
</w:t>
      </w:r>
      <w:r>
        <w:br/>
      </w:r>
      <w:r>
        <w:rPr>
          <w:rFonts w:ascii="Times New Roman"/>
          <w:b w:val="false"/>
          <w:i w:val="false"/>
          <w:color w:val="000000"/>
          <w:sz w:val="28"/>
        </w:rPr>
        <w:t>
| |қалдық       |
</w:t>
      </w:r>
      <w:r>
        <w:br/>
      </w:r>
      <w:r>
        <w:rPr>
          <w:rFonts w:ascii="Times New Roman"/>
          <w:b w:val="false"/>
          <w:i w:val="false"/>
          <w:color w:val="000000"/>
          <w:sz w:val="28"/>
        </w:rPr>
        <w:t>
|_|_____________|
</w:t>
      </w:r>
      <w:r>
        <w:br/>
      </w:r>
      <w:r>
        <w:rPr>
          <w:rFonts w:ascii="Times New Roman"/>
          <w:b w:val="false"/>
          <w:i w:val="false"/>
          <w:color w:val="000000"/>
          <w:sz w:val="28"/>
        </w:rPr>
        <w:t>
| |Кіріс        |                                                          
</w:t>
      </w:r>
      <w:r>
        <w:br/>
      </w:r>
      <w:r>
        <w:rPr>
          <w:rFonts w:ascii="Times New Roman"/>
          <w:b w:val="false"/>
          <w:i w:val="false"/>
          <w:color w:val="000000"/>
          <w:sz w:val="28"/>
        </w:rPr>
        <w:t>
| |_____________|                                                          
</w:t>
      </w:r>
      <w:r>
        <w:br/>
      </w:r>
      <w:r>
        <w:rPr>
          <w:rFonts w:ascii="Times New Roman"/>
          <w:b w:val="false"/>
          <w:i w:val="false"/>
          <w:color w:val="000000"/>
          <w:sz w:val="28"/>
        </w:rPr>
        <w:t>
| |Кіріс бойынша|                                                         
</w:t>
      </w:r>
      <w:r>
        <w:br/>
      </w:r>
      <w:r>
        <w:rPr>
          <w:rFonts w:ascii="Times New Roman"/>
          <w:b w:val="false"/>
          <w:i w:val="false"/>
          <w:color w:val="000000"/>
          <w:sz w:val="28"/>
        </w:rPr>
        <w:t>
| |жиыны        |                                                          
</w:t>
      </w:r>
      <w:r>
        <w:br/>
      </w:r>
      <w:r>
        <w:rPr>
          <w:rFonts w:ascii="Times New Roman"/>
          <w:b w:val="false"/>
          <w:i w:val="false"/>
          <w:color w:val="000000"/>
          <w:sz w:val="28"/>
        </w:rPr>
        <w:t>
| |_____________|                                                         
</w:t>
      </w:r>
      <w:r>
        <w:br/>
      </w:r>
      <w:r>
        <w:rPr>
          <w:rFonts w:ascii="Times New Roman"/>
          <w:b w:val="false"/>
          <w:i w:val="false"/>
          <w:color w:val="000000"/>
          <w:sz w:val="28"/>
        </w:rPr>
        <w:t>
| |Шығыс        |                                                         
</w:t>
      </w:r>
      <w:r>
        <w:br/>
      </w:r>
      <w:r>
        <w:rPr>
          <w:rFonts w:ascii="Times New Roman"/>
          <w:b w:val="false"/>
          <w:i w:val="false"/>
          <w:color w:val="000000"/>
          <w:sz w:val="28"/>
        </w:rPr>
        <w:t>
| |_____________|                                                          
</w:t>
      </w:r>
      <w:r>
        <w:br/>
      </w:r>
      <w:r>
        <w:rPr>
          <w:rFonts w:ascii="Times New Roman"/>
          <w:b w:val="false"/>
          <w:i w:val="false"/>
          <w:color w:val="000000"/>
          <w:sz w:val="28"/>
        </w:rPr>
        <w:t>
| |Шығыс бойынша|                                                          
</w:t>
      </w:r>
      <w:r>
        <w:br/>
      </w:r>
      <w:r>
        <w:rPr>
          <w:rFonts w:ascii="Times New Roman"/>
          <w:b w:val="false"/>
          <w:i w:val="false"/>
          <w:color w:val="000000"/>
          <w:sz w:val="28"/>
        </w:rPr>
        <w:t>
| |жиыны        |                                                          
</w:t>
      </w:r>
      <w:r>
        <w:br/>
      </w:r>
      <w:r>
        <w:rPr>
          <w:rFonts w:ascii="Times New Roman"/>
          <w:b w:val="false"/>
          <w:i w:val="false"/>
          <w:color w:val="000000"/>
          <w:sz w:val="28"/>
        </w:rPr>
        <w:t>
|_|_____________|                                                          
</w:t>
      </w:r>
      <w:r>
        <w:br/>
      </w:r>
      <w:r>
        <w:rPr>
          <w:rFonts w:ascii="Times New Roman"/>
          <w:b w:val="false"/>
          <w:i w:val="false"/>
          <w:color w:val="000000"/>
          <w:sz w:val="28"/>
        </w:rPr>
        <w:t>
| |Ай аяғындағы |                                                          
</w:t>
      </w:r>
      <w:r>
        <w:br/>
      </w:r>
      <w:r>
        <w:rPr>
          <w:rFonts w:ascii="Times New Roman"/>
          <w:b w:val="false"/>
          <w:i w:val="false"/>
          <w:color w:val="000000"/>
          <w:sz w:val="28"/>
        </w:rPr>
        <w:t>
| |қалдық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(теңге) _________________________________________________________________________
</w:t>
      </w:r>
      <w:r>
        <w:br/>
      </w:r>
      <w:r>
        <w:rPr>
          <w:rFonts w:ascii="Times New Roman"/>
          <w:b w:val="false"/>
          <w:i w:val="false"/>
          <w:color w:val="000000"/>
          <w:sz w:val="28"/>
        </w:rPr>
        <w:t>
|     |Есепке алуға жататын бюджеттен тыс көздерден|Жиынында түскен (банкке
</w:t>
      </w:r>
      <w:r>
        <w:br/>
      </w:r>
      <w:r>
        <w:rPr>
          <w:rFonts w:ascii="Times New Roman"/>
          <w:b w:val="false"/>
          <w:i w:val="false"/>
          <w:color w:val="000000"/>
          <w:sz w:val="28"/>
        </w:rPr>
        <w:t>
|     |кассаға түскен қолма-қол ақшаны бюджеттен   |тапсырылған) қолма-қол 
</w:t>
      </w:r>
      <w:r>
        <w:br/>
      </w:r>
      <w:r>
        <w:rPr>
          <w:rFonts w:ascii="Times New Roman"/>
          <w:b w:val="false"/>
          <w:i w:val="false"/>
          <w:color w:val="000000"/>
          <w:sz w:val="28"/>
        </w:rPr>
        <w:t>
|     |           тыс шоттардан                    |        ақша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|жөн с|  "арнайы   |"депозиттерден"| "тапсырыстар" |                       
</w:t>
      </w:r>
      <w:r>
        <w:br/>
      </w:r>
      <w:r>
        <w:rPr>
          <w:rFonts w:ascii="Times New Roman"/>
          <w:b w:val="false"/>
          <w:i w:val="false"/>
          <w:color w:val="000000"/>
          <w:sz w:val="28"/>
        </w:rPr>
        <w:t>
|т.б. |қаражаттар. |               |    бойынша    |                       
</w:t>
      </w:r>
      <w:r>
        <w:br/>
      </w:r>
      <w:r>
        <w:rPr>
          <w:rFonts w:ascii="Times New Roman"/>
          <w:b w:val="false"/>
          <w:i w:val="false"/>
          <w:color w:val="000000"/>
          <w:sz w:val="28"/>
        </w:rPr>
        <w:t>
|     |дан"        |               |    сомалар"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17 |    18      |       19      |       20      |           21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