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dbd54" w14:textId="23dbd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Еңбек және халықты әлеуметтік қорғау министрлігі Ұлттық зейнетақы агенттігінің 1997 жылғы 27 тамыздағы N 2-Ө бұйрығымен бекітілген (1997 жылғы 17 қыркүйектегі мемлекеттік тіркелім N 374), 1998 жылғы 22 мамырдағы N 68-Ө өзгерістермен және толықтырулармен (1998 жылғы 3 шілдедегі мемлекеттік тіркелім N 90) "Қазақстан Республикасында Жинақтаушы зейнетақы қорының өз капиталын қалыптастыру туралы ереже" өзгерісті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Бұйрық Қазақстан Республикасының Еңбек және халықты әлеуметтік қорғау министрлігінің Ұлттық зейнетақы агенттігі 1998 жылғы 18 желтоқсан N 176-П. Қазақстан Республикасының Әділет министрлігінде 1999 жылғы 22 қаңтарда N 674 тіркелді. Күші жойылды - ҚР Ұлттық Банкі басқармасының 2003 жылғы N 127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Жинақтаушы зейнетақы қорының өз капиталын қалыптастыру туралы ережені" қолданылып жүрген заңдарға сәйкес келтіру мақсатында бұйырамын: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Еңбек және халықты әлеуметтік қорғау министрлігі Ұлттық зейнетақы агенттігінің 1997 жылғы 27 тамыздағы N 2-Ө 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 бекітілген (1997 жылғы 17 қыркүйектегі мемлекеттік тіркелім N 374), 1998 жылғы 22 мамырдағы N 68-Ө өзгерістермен және толықтырулармен (1998 жылғы 3 шілдедегі мемлекеттік тіркелім N 90) "Қазақстан Республикасында Жинақтаушы зейнетақы қорының өз капиталын қалыптастыру туралы ережеге" өзгеріс бекітілсін.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Заң бөлімі (Ремкевич И.А) "Қазақстан Республикасында Жинақтаушы зейнетақы қорының өз капиталын қалыптастыру туралы ережеге" өзгерісті белгіленген тәртіппен мемлекеттік тіркеуге Қазақстан Республикасының Әділет министрлігіне жіберсін.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Директор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Бекітілді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Еңбек және халықты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қорғау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Ұлттық зейнетақы агенттігінің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1998 жылғы 18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176-ө бұйрығымен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Еңбек және халықты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әлеуметтік қорғау министрлігі Ұлттық зейнетақы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агенттігінің 1997 жылғы 27 тамыздағы N 2-Ө бұйрығымен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(1997 жылғы 17 қыркүйектегі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тіркелім N 374), 1998 жылғы 22 мамырдағы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68-Ө өзгерістермен және толықтырулармен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(1998 жылғы 3 шілдедегі мемлекеттік тіркелім N 90)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"Қазақстан Республикасында Жинақтаушы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зейнетақы қорының өз капиталын қалыптастыру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ережеге" өзгеріс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2-тараудың 2.3-тармағындағы "осы өзгерістер бекітілген сәттен бастап алты айдың ішінде" деген сөздер "1999 жылғы 1 сәуірге дейінгі мерзімде" деген сөздермен ауыстырылсын.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