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91681" w14:textId="8f916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мекемелерге арналған бухгалтерлік құжат нысандарының альбомын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Қазынашылық департаменті 1998 жылғы 1 желтоқсандағы N 548 бұйрығы. Қазақстан Республикасының Әділет министрлігінде 1999 жылғы 3 ақпанда N 677 тіркелді. Күші жойылды - Қазақстан Республикасы Қаржы министрінің 2011 жылғы 24 ақпандағы № 95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2011.02.24 </w:t>
      </w:r>
      <w:r>
        <w:rPr>
          <w:rFonts w:ascii="Times New Roman"/>
          <w:b w:val="false"/>
          <w:i w:val="false"/>
          <w:color w:val="ff0000"/>
          <w:sz w:val="28"/>
        </w:rPr>
        <w:t>№ 95</w:t>
      </w:r>
      <w:r>
        <w:rPr>
          <w:rFonts w:ascii="Times New Roman"/>
          <w:b w:val="false"/>
          <w:i w:val="false"/>
          <w:color w:val="ff0000"/>
          <w:sz w:val="28"/>
        </w:rPr>
        <w:t> (2013.01.01 бастап қолданысқа енгізіледі) бұйрығымен.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атауына өзгерту енгізілді - ҚР Қаржы Министрлігі Қазынашылық комитетінің 2000 жылғы 18 қыркүйектегі N 405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Бұйырамын:  </w:t>
      </w:r>
      <w:r>
        <w:br/>
      </w:r>
      <w:r>
        <w:rPr>
          <w:rFonts w:ascii="Times New Roman"/>
          <w:b w:val="false"/>
          <w:i w:val="false"/>
          <w:color w:val="000000"/>
          <w:sz w:val="28"/>
        </w:rPr>
        <w:t xml:space="preserve">
      Қосымша беріліп отырған Қазақстан Республикасының мемлекеттік бюджеті есебінен ұсталатын мемлекеттік мекемелерге арналған бухгалтерлік құжат нысандарының альбомы бекітілсін.  </w:t>
      </w:r>
    </w:p>
    <w:p>
      <w:pPr>
        <w:spacing w:after="0"/>
        <w:ind w:left="0"/>
        <w:jc w:val="both"/>
      </w:pPr>
      <w:r>
        <w:rPr>
          <w:rFonts w:ascii="Times New Roman"/>
          <w:b w:val="false"/>
          <w:i/>
          <w:color w:val="000000"/>
          <w:sz w:val="28"/>
        </w:rPr>
        <w:t xml:space="preserve">       Директор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Қазынашылық департаментінің </w:t>
      </w:r>
      <w:r>
        <w:br/>
      </w:r>
      <w:r>
        <w:rPr>
          <w:rFonts w:ascii="Times New Roman"/>
          <w:b w:val="false"/>
          <w:i w:val="false"/>
          <w:color w:val="000000"/>
          <w:sz w:val="28"/>
        </w:rPr>
        <w:t xml:space="preserve">
1998 жылғы 1 желтоқсандағы  </w:t>
      </w:r>
      <w:r>
        <w:br/>
      </w:r>
      <w:r>
        <w:rPr>
          <w:rFonts w:ascii="Times New Roman"/>
          <w:b w:val="false"/>
          <w:i w:val="false"/>
          <w:color w:val="000000"/>
          <w:sz w:val="28"/>
        </w:rPr>
        <w:t xml:space="preserve">
N 548 бұйрығымен      </w:t>
      </w:r>
      <w:r>
        <w:br/>
      </w:r>
      <w:r>
        <w:rPr>
          <w:rFonts w:ascii="Times New Roman"/>
          <w:b w:val="false"/>
          <w:i w:val="false"/>
          <w:color w:val="000000"/>
          <w:sz w:val="28"/>
        </w:rPr>
        <w:t xml:space="preserve">
Бекітілді        </w:t>
      </w:r>
    </w:p>
    <w:bookmarkStart w:name="z2" w:id="1"/>
    <w:p>
      <w:pPr>
        <w:spacing w:after="0"/>
        <w:ind w:left="0"/>
        <w:jc w:val="left"/>
      </w:pPr>
      <w:r>
        <w:rPr>
          <w:rFonts w:ascii="Times New Roman"/>
          <w:b/>
          <w:i w:val="false"/>
          <w:color w:val="000000"/>
        </w:rPr>
        <w:t xml:space="preserve"> 
    Мемлекеттік бюджет есебінен ұсталатын  </w:t>
      </w:r>
      <w:r>
        <w:br/>
      </w:r>
      <w:r>
        <w:rPr>
          <w:rFonts w:ascii="Times New Roman"/>
          <w:b/>
          <w:i w:val="false"/>
          <w:color w:val="000000"/>
        </w:rPr>
        <w:t xml:space="preserve">
мемлекеттік мекемелерге арналған бухгалтерлік нысандардың </w:t>
      </w:r>
      <w:r>
        <w:br/>
      </w:r>
      <w:r>
        <w:rPr>
          <w:rFonts w:ascii="Times New Roman"/>
          <w:b/>
          <w:i w:val="false"/>
          <w:color w:val="000000"/>
        </w:rPr>
        <w:t xml:space="preserve">
Альбомы </w:t>
      </w:r>
    </w:p>
    <w:bookmarkEnd w:id="1"/>
    <w:p>
      <w:pPr>
        <w:spacing w:after="0"/>
        <w:ind w:left="0"/>
        <w:jc w:val="both"/>
      </w:pPr>
      <w:r>
        <w:rPr>
          <w:rFonts w:ascii="Times New Roman"/>
          <w:b w:val="false"/>
          <w:i w:val="false"/>
          <w:color w:val="ff0000"/>
          <w:sz w:val="28"/>
        </w:rPr>
        <w:t xml:space="preserve">      Ескерту: N 6, 7 Мемориалдық ордер Әртүрлі ұйымдармен есептесу жөніндегі жинақтаушы ведомость N 408 нысан" және 6 бөлімнің N 408 нысан "Есеп айырысулар" бөлімшесінің атауынан басқа, мәтіні мен нысандарындағы "бюджеттік ұйымдар," "ұйымдар" деген сөздер тиісті септіктерде "мемлекеттік мекемелер" деген сөздермен ауыстырылды - ҚР Қаржы Министрлігі Қазынашылық комитетінің 2000 жылғы 18 қыркүйектегі N 405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3" w:id="2"/>
    <w:p>
      <w:pPr>
        <w:spacing w:after="0"/>
        <w:ind w:left="0"/>
        <w:jc w:val="left"/>
      </w:pPr>
      <w:r>
        <w:rPr>
          <w:rFonts w:ascii="Times New Roman"/>
          <w:b/>
          <w:i w:val="false"/>
          <w:color w:val="000000"/>
        </w:rPr>
        <w:t xml:space="preserve"> 
  1-бөлiм </w:t>
      </w:r>
      <w:r>
        <w:br/>
      </w:r>
      <w:r>
        <w:rPr>
          <w:rFonts w:ascii="Times New Roman"/>
          <w:b/>
          <w:i w:val="false"/>
          <w:color w:val="000000"/>
        </w:rPr>
        <w:t xml:space="preserve">
Активтер </w:t>
      </w:r>
      <w:r>
        <w:br/>
      </w:r>
      <w:r>
        <w:rPr>
          <w:rFonts w:ascii="Times New Roman"/>
          <w:b/>
          <w:i w:val="false"/>
          <w:color w:val="000000"/>
        </w:rPr>
        <w:t xml:space="preserve">
Активтердi қабылдау-беру </w:t>
      </w:r>
      <w:r>
        <w:br/>
      </w:r>
      <w:r>
        <w:rPr>
          <w:rFonts w:ascii="Times New Roman"/>
          <w:b/>
          <w:i w:val="false"/>
          <w:color w:val="000000"/>
        </w:rPr>
        <w:t xml:space="preserve">
(орын алмастыру) актiлерi </w:t>
      </w:r>
      <w:r>
        <w:br/>
      </w:r>
      <w:r>
        <w:rPr>
          <w:rFonts w:ascii="Times New Roman"/>
          <w:b/>
          <w:i w:val="false"/>
          <w:color w:val="000000"/>
        </w:rPr>
        <w:t xml:space="preserve">
N ОС-1-нысан </w:t>
      </w:r>
    </w:p>
    <w:bookmarkEnd w:id="2"/>
    <w:p>
      <w:pPr>
        <w:spacing w:after="0"/>
        <w:ind w:left="0"/>
        <w:jc w:val="both"/>
      </w:pPr>
      <w:r>
        <w:rPr>
          <w:rFonts w:ascii="Times New Roman"/>
          <w:b w:val="false"/>
          <w:i w:val="false"/>
          <w:color w:val="ff0000"/>
          <w:sz w:val="28"/>
        </w:rPr>
        <w:t xml:space="preserve">       Ескерту: 1-бөлімге өзгертулер енгізілді - ҚР Қаржы министрлігі Қазынашылық комитеті Төрайымының 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Акт активтердi қабылдау-беру (орын алмастыру) үшiн қабылданады. Активтердi қабылдау-беру (орын алмастыру) әрбiр жеке объект (зат, комплект) үшiн жасалады. Бiр үлгiдегi және құны бiрдей машиналарды, аппаратураларды, приборларды, шаруашылық құралдары және жабдықтар үшiн бiрнеше объектiлердi (заттарды) қабылдауға арналған жалпы акт жасауға рұқсат етiледi.  </w:t>
      </w:r>
      <w:r>
        <w:br/>
      </w:r>
      <w:r>
        <w:rPr>
          <w:rFonts w:ascii="Times New Roman"/>
          <w:b w:val="false"/>
          <w:i w:val="false"/>
          <w:color w:val="000000"/>
          <w:sz w:val="28"/>
        </w:rPr>
        <w:t xml:space="preserve">
      Актив объектiлерiн (заттарын) қабылдау үшiн мемлекеттік мекеменің жетекшiсiнің өкiмiмен (бұйрығымен) комиссия құрылады. Мемлекеттік мекеме жетекшiсiнің актiсiмен бекiтiледi. Акт ресiмделгеннен кейiн бухгалтерлiк қызметке берiледi. Актiге осы объектiге (заттарға) қатысты техникалық құжаттар қоса берiледi. Осы құжаттар негiзiнде бухгалтерлiк қызмет объектiге түгендеу нөмiрiн бередi және есеп тiркелiмiнде тиiстi жазба жасалады. </w:t>
      </w:r>
      <w:r>
        <w:br/>
      </w:r>
      <w:r>
        <w:rPr>
          <w:rFonts w:ascii="Times New Roman"/>
          <w:b w:val="false"/>
          <w:i w:val="false"/>
          <w:color w:val="000000"/>
          <w:sz w:val="28"/>
        </w:rPr>
        <w:t xml:space="preserve">
      Тiкелей бастапқы құжат негiзiнде (шот-фактурлар және т.б.) негізiнде жекелеген заттарды қабылдауды ресiмдеуге рұқсат етiледi.  </w:t>
      </w:r>
      <w:r>
        <w:br/>
      </w:r>
      <w:r>
        <w:rPr>
          <w:rFonts w:ascii="Times New Roman"/>
          <w:b w:val="false"/>
          <w:i w:val="false"/>
          <w:color w:val="000000"/>
          <w:sz w:val="28"/>
        </w:rPr>
        <w:t xml:space="preserve">
      Материалдық жауапты адам бастапқы құжаттарда объектiлердi (заттарды) жауапты сақтауға қабылдау жазбасынан басқа түскенi туралы, оларды активтердің түгендеу тiзiмiне (олардың орналасу, пайдалану жерлерi бойынша) түгендеу нөмiрi көрсетiле отырып жазғандығы туралы белгi жасауы тиiс.      </w:t>
      </w:r>
    </w:p>
    <w:bookmarkStart w:name="z4" w:id="3"/>
    <w:p>
      <w:pPr>
        <w:spacing w:after="0"/>
        <w:ind w:left="0"/>
        <w:jc w:val="left"/>
      </w:pPr>
      <w:r>
        <w:rPr>
          <w:rFonts w:ascii="Times New Roman"/>
          <w:b/>
          <w:i w:val="false"/>
          <w:color w:val="000000"/>
        </w:rPr>
        <w:t xml:space="preserve"> 
  Мемлекеттік мекемелердегі активтердi </w:t>
      </w:r>
      <w:r>
        <w:br/>
      </w:r>
      <w:r>
        <w:rPr>
          <w:rFonts w:ascii="Times New Roman"/>
          <w:b/>
          <w:i w:val="false"/>
          <w:color w:val="000000"/>
        </w:rPr>
        <w:t xml:space="preserve">
есептен шығаруға арналған акт </w:t>
      </w:r>
      <w:r>
        <w:br/>
      </w:r>
      <w:r>
        <w:rPr>
          <w:rFonts w:ascii="Times New Roman"/>
          <w:b/>
          <w:i w:val="false"/>
          <w:color w:val="000000"/>
        </w:rPr>
        <w:t xml:space="preserve">
N ОС-3 бюдж. нысан </w:t>
      </w:r>
    </w:p>
    <w:bookmarkEnd w:id="3"/>
    <w:p>
      <w:pPr>
        <w:spacing w:after="0"/>
        <w:ind w:left="0"/>
        <w:jc w:val="both"/>
      </w:pPr>
      <w:r>
        <w:rPr>
          <w:rFonts w:ascii="Times New Roman"/>
          <w:b w:val="false"/>
          <w:i w:val="false"/>
          <w:color w:val="000000"/>
          <w:sz w:val="28"/>
        </w:rPr>
        <w:t xml:space="preserve">      Акт мемлекеттік мекемелердегі активтердің жекелеген объектiлерiн есептен шығаруды ресiмдеу үшiн қолданылады.  </w:t>
      </w:r>
      <w:r>
        <w:br/>
      </w:r>
      <w:r>
        <w:rPr>
          <w:rFonts w:ascii="Times New Roman"/>
          <w:b w:val="false"/>
          <w:i w:val="false"/>
          <w:color w:val="000000"/>
          <w:sz w:val="28"/>
        </w:rPr>
        <w:t xml:space="preserve">
      Есептен шығаруға арналған активтерде актив объектiлерiн сипаттайтын мынадай деректер көрсетiледi: объектiнің жасалу немесе құрылысы салынған (құрылысы аяқталған) жылы, оның мемлекеттік мекемеге түскен күнi, пайдалануға енгізiлу уақыты, объектiнің бастапқы құны, бухгалтерлiк есеп бойынша есептелген тозу сомасы, жүргізiлген күрделi жөндеу саны.  </w:t>
      </w:r>
      <w:r>
        <w:br/>
      </w:r>
      <w:r>
        <w:rPr>
          <w:rFonts w:ascii="Times New Roman"/>
          <w:b w:val="false"/>
          <w:i w:val="false"/>
          <w:color w:val="000000"/>
          <w:sz w:val="28"/>
        </w:rPr>
        <w:t xml:space="preserve">
      Активтер объектiлерiнің шығу себептерi тиянақты көрсетiледi, негiзгi бөлiктердің, тетiктердің, желiлердің, конструктивтiк элементтердің техникалық сипаттамасы берiледi.  </w:t>
      </w:r>
      <w:r>
        <w:br/>
      </w:r>
      <w:r>
        <w:rPr>
          <w:rFonts w:ascii="Times New Roman"/>
          <w:b w:val="false"/>
          <w:i w:val="false"/>
          <w:color w:val="000000"/>
          <w:sz w:val="28"/>
        </w:rPr>
        <w:t xml:space="preserve">
      Активтердi есептен шығаруға арналған актiлердi комиссия әзiрлейдi және мемлекеттік мекемелердің басшылары бекiтедi. Актiнің данасы бухгалтерлiк қызметке есепте активтердi есептен шығару үшiн берiледi, екiншi данасы материалдық-жауапты адамда қалады және қоймаға активтердi жоюдан алынған жарамды желiлер мен тетiктердi, сынықтарды, қалдықтарды және т.б. тапсыру үшiн негiз болады.  </w:t>
      </w:r>
      <w:r>
        <w:br/>
      </w:r>
      <w:r>
        <w:rPr>
          <w:rFonts w:ascii="Times New Roman"/>
          <w:b w:val="false"/>
          <w:i w:val="false"/>
          <w:color w:val="000000"/>
          <w:sz w:val="28"/>
        </w:rPr>
        <w:t xml:space="preserve">
      Активтердi бөлшектеу және бұзу есептен шығару актiлерiн бекiткенге дейiн рұқсат етiлмейдi. </w:t>
      </w:r>
      <w:r>
        <w:br/>
      </w:r>
      <w:r>
        <w:rPr>
          <w:rFonts w:ascii="Times New Roman"/>
          <w:b w:val="false"/>
          <w:i w:val="false"/>
          <w:color w:val="000000"/>
          <w:sz w:val="28"/>
        </w:rPr>
        <w:t xml:space="preserve">
      "Келісілді" белгісі мемлекеттік мекемелер мүлкін есептен шығаруға арналған актілер мемлекеттік басқару органдарымен келісілген жағдайда толтырылады. </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Автокөлiк құралдарын есептен шығаруға арналған акт  </w:t>
      </w:r>
      <w:r>
        <w:br/>
      </w:r>
      <w:r>
        <w:rPr>
          <w:rFonts w:ascii="Times New Roman"/>
          <w:b/>
          <w:i w:val="false"/>
          <w:color w:val="000000"/>
        </w:rPr>
        <w:t xml:space="preserve">
N OC-4 нысан  </w:t>
      </w:r>
    </w:p>
    <w:bookmarkEnd w:id="4"/>
    <w:p>
      <w:pPr>
        <w:spacing w:after="0"/>
        <w:ind w:left="0"/>
        <w:jc w:val="both"/>
      </w:pPr>
      <w:r>
        <w:rPr>
          <w:rFonts w:ascii="Times New Roman"/>
          <w:b w:val="false"/>
          <w:i w:val="false"/>
          <w:color w:val="000000"/>
          <w:sz w:val="28"/>
        </w:rPr>
        <w:t xml:space="preserve">      Бұл нысан автокөлiк құралдарын шығаруда ресiмдеу үшiн қолданылады.  </w:t>
      </w:r>
      <w:r>
        <w:br/>
      </w:r>
      <w:r>
        <w:rPr>
          <w:rFonts w:ascii="Times New Roman"/>
          <w:b w:val="false"/>
          <w:i w:val="false"/>
          <w:color w:val="000000"/>
          <w:sz w:val="28"/>
        </w:rPr>
        <w:t xml:space="preserve">
      Есептен шығаруға арналған актiлерде активтердiң актiлерiн сипаттайтын мынадай деректер көрсетiледi: автокөлiк құралдарының жасалған жылы, мемлекеттік мекемеге түскен күнi, пайдалануға енгiзiлген уақыты, объектiнiң бастапқы құны, осы бухгалтерлiк есеп бойынша есептелген тозу сомасы, жүргiзiлген күрделi жөндеулердiң саны, автомобильдердiң жүруi.  </w:t>
      </w:r>
      <w:r>
        <w:br/>
      </w:r>
      <w:r>
        <w:rPr>
          <w:rFonts w:ascii="Times New Roman"/>
          <w:b w:val="false"/>
          <w:i w:val="false"/>
          <w:color w:val="000000"/>
          <w:sz w:val="28"/>
        </w:rPr>
        <w:t xml:space="preserve">
      Активтердiң объектiлерінің шығарылу себептерi тиянақты көрсетiледi, негiзгi бөлшектердiң, тетiктердiң, желiлердiң, конструктивтiк элементтердің техникалық сипаттамасы берiледi.  </w:t>
      </w:r>
      <w:r>
        <w:br/>
      </w:r>
      <w:r>
        <w:rPr>
          <w:rFonts w:ascii="Times New Roman"/>
          <w:b w:val="false"/>
          <w:i w:val="false"/>
          <w:color w:val="000000"/>
          <w:sz w:val="28"/>
        </w:rPr>
        <w:t xml:space="preserve">
      Автокөлiк құралдарын есептен шығаруға арналған актіні комиссия әзiрлейдi және мемлекеттік мекеменің басшысы бекiтедi.  </w:t>
      </w:r>
      <w:r>
        <w:br/>
      </w:r>
      <w:r>
        <w:rPr>
          <w:rFonts w:ascii="Times New Roman"/>
          <w:b w:val="false"/>
          <w:i w:val="false"/>
          <w:color w:val="000000"/>
          <w:sz w:val="28"/>
        </w:rPr>
        <w:t xml:space="preserve">
      Активтердi есептен шығаруға арналған актiлердi комиссия әзiрлейдi және мемлекеттік мекемелердің басшылары бекiтедi. Актiнiң данасы бухгалтерлiк қызметке есепте активтердi есептен шығару үшiн берiледi, екiншi данасы материалдық-жауапты адамда қалады және қоймаға активтердi жоюдан алынған жарамды желiлер мен тетiктердi, сынықтарды, қалдықтарды және т.б. тапсыру үшiн негiз болады.  </w:t>
      </w:r>
      <w:r>
        <w:br/>
      </w:r>
      <w:r>
        <w:rPr>
          <w:rFonts w:ascii="Times New Roman"/>
          <w:b w:val="false"/>
          <w:i w:val="false"/>
          <w:color w:val="000000"/>
          <w:sz w:val="28"/>
        </w:rPr>
        <w:t xml:space="preserve">
      Активтердi бөлшектеу және бұзу есептен шығару актiлерiн бекiткенге дейiн рұқсат етiлмейдi. </w:t>
      </w:r>
      <w:r>
        <w:br/>
      </w:r>
      <w:r>
        <w:rPr>
          <w:rFonts w:ascii="Times New Roman"/>
          <w:b w:val="false"/>
          <w:i w:val="false"/>
          <w:color w:val="000000"/>
          <w:sz w:val="28"/>
        </w:rPr>
        <w:t xml:space="preserve">
      "Келісілді" белгісі мемлекеттік мекемелер мүлкін есептен шығаруға арналған актілер мемлекеттік басқару органдарымен келісілген жағдайда толтырылады.  </w:t>
      </w:r>
    </w:p>
    <w:bookmarkStart w:name="z6" w:id="5"/>
    <w:p>
      <w:pPr>
        <w:spacing w:after="0"/>
        <w:ind w:left="0"/>
        <w:jc w:val="left"/>
      </w:pPr>
      <w:r>
        <w:rPr>
          <w:rFonts w:ascii="Times New Roman"/>
          <w:b/>
          <w:i w:val="false"/>
          <w:color w:val="000000"/>
        </w:rPr>
        <w:t xml:space="preserve"> 
  Мемлекеттік мекемелердегі активтердi есепке </w:t>
      </w:r>
      <w:r>
        <w:br/>
      </w:r>
      <w:r>
        <w:rPr>
          <w:rFonts w:ascii="Times New Roman"/>
          <w:b/>
          <w:i w:val="false"/>
          <w:color w:val="000000"/>
        </w:rPr>
        <w:t xml:space="preserve">
алудың түгендеу карточкасы </w:t>
      </w:r>
      <w:r>
        <w:br/>
      </w:r>
      <w:r>
        <w:rPr>
          <w:rFonts w:ascii="Times New Roman"/>
          <w:b/>
          <w:i w:val="false"/>
          <w:color w:val="000000"/>
        </w:rPr>
        <w:t xml:space="preserve">
N ОС-6-нысан </w:t>
      </w:r>
    </w:p>
    <w:bookmarkEnd w:id="5"/>
    <w:p>
      <w:pPr>
        <w:spacing w:after="0"/>
        <w:ind w:left="0"/>
        <w:jc w:val="both"/>
      </w:pPr>
      <w:r>
        <w:rPr>
          <w:rFonts w:ascii="Times New Roman"/>
          <w:b w:val="false"/>
          <w:i w:val="false"/>
          <w:color w:val="000000"/>
          <w:sz w:val="28"/>
        </w:rPr>
        <w:t xml:space="preserve">      Түгендеу карточкасы үйлерге, ғимараттарға және беру қондырғыларына, машиналарға және жабдықтарға, өндiрiстiк (жабдықтарды қоса) және шаруашылық құралдарының, көлiк құралдарының және т.б. құрал-жабдықтарына арналған.  </w:t>
      </w:r>
      <w:r>
        <w:br/>
      </w:r>
      <w:r>
        <w:rPr>
          <w:rFonts w:ascii="Times New Roman"/>
          <w:b w:val="false"/>
          <w:i w:val="false"/>
          <w:color w:val="000000"/>
          <w:sz w:val="28"/>
        </w:rPr>
        <w:t xml:space="preserve">
      Карточкадағы жазбалар алғашқы құжаттар: пайдалануға енгiзу туралы қабылдау актiлерi, әзiрлеушi заводтардың техникалық құжаттары және басқа құжаттар негiзiнде жүргiзiледi. Карточкада объектiлердiң (заттардың) өздерiне тән ерекшелiктерi: сызбасы, үлгiсi, түрi, маркасы, заводтық нөмiрi, шығарылу (жасалу) күнi, активтердi пайдалануға енгiзу актiсiнiң күнi және нөмiрi көрсетiледi.  </w:t>
      </w:r>
      <w:r>
        <w:br/>
      </w:r>
      <w:r>
        <w:rPr>
          <w:rFonts w:ascii="Times New Roman"/>
          <w:b w:val="false"/>
          <w:i w:val="false"/>
          <w:color w:val="000000"/>
          <w:sz w:val="28"/>
        </w:rPr>
        <w:t xml:space="preserve">
      Түгендеу карточкасында жылдық тозу сомасы теңгемен, жылдық тозу шифрi және тозу соңғы рет есептелген жылы жазылады.  </w:t>
      </w:r>
      <w:r>
        <w:br/>
      </w:r>
      <w:r>
        <w:rPr>
          <w:rFonts w:ascii="Times New Roman"/>
          <w:b w:val="false"/>
          <w:i w:val="false"/>
          <w:color w:val="000000"/>
          <w:sz w:val="28"/>
        </w:rPr>
        <w:t xml:space="preserve">
      "Объектiнiң қысқаша жеке сипаттамасы" бөлiмiнде негiзгi объектiнiң сондай-ақ оған жататын маңызды құрылыстардың, қондырғылардың және жабдықтардың тек негiзгi сапалық және сандық көрсеткiштерi ғана жазылады. Егер жабдықтардың, құралдардың, есептеу техникаларының және т.б. құрамында қымбат бағалы металдар бар болса, онда құрамында қымбат бағалы металдар бар тетiктердiң тiзбесi, тетiктердiң атауы және техникалық құжатта көрсетiлген металдың салмағы көрсетiледi.  </w:t>
      </w:r>
      <w:r>
        <w:br/>
      </w:r>
      <w:r>
        <w:rPr>
          <w:rFonts w:ascii="Times New Roman"/>
          <w:b w:val="false"/>
          <w:i w:val="false"/>
          <w:color w:val="000000"/>
          <w:sz w:val="28"/>
        </w:rPr>
        <w:t xml:space="preserve">
      Егер объект сипаттамасының сапалық және сандық көрсеткiштерi қайта құру, қосымша құрылыс салу және қосымша жабдықтау нәтижесiнде айтарлықтай өзгерсе, онда ол бойынша есепке алынған бұрынғы түгендеу карточкасын (қосымша жабдықталған немесе қайта құрылған объектiлердi тұтастай алғанда сипаттайтын ондағы барлық көрсеткiштердi көрсету қиын болған жағдайда) жаңасымен ауыстыруға рұқсат етiледi. Бұрынғы түгендеу карточкасы анықтамалық құжат ретiнде (карточканы ауыстыру туралы мiндеттi түрде белгi соға отырып) сақталады.  </w:t>
      </w:r>
    </w:p>
    <w:bookmarkStart w:name="z7" w:id="6"/>
    <w:p>
      <w:pPr>
        <w:spacing w:after="0"/>
        <w:ind w:left="0"/>
        <w:jc w:val="left"/>
      </w:pPr>
      <w:r>
        <w:rPr>
          <w:rFonts w:ascii="Times New Roman"/>
          <w:b/>
          <w:i w:val="false"/>
          <w:color w:val="000000"/>
        </w:rPr>
        <w:t xml:space="preserve"> 
  Мемлекеттік мекемелердегі активтердi </w:t>
      </w:r>
      <w:r>
        <w:br/>
      </w:r>
      <w:r>
        <w:rPr>
          <w:rFonts w:ascii="Times New Roman"/>
          <w:b/>
          <w:i w:val="false"/>
          <w:color w:val="000000"/>
        </w:rPr>
        <w:t xml:space="preserve">
есепке алудың түгендеу карточкасы </w:t>
      </w:r>
      <w:r>
        <w:br/>
      </w:r>
      <w:r>
        <w:rPr>
          <w:rFonts w:ascii="Times New Roman"/>
          <w:b/>
          <w:i w:val="false"/>
          <w:color w:val="000000"/>
        </w:rPr>
        <w:t xml:space="preserve">
(жануарлар және көп жылдық екпелер үшін) </w:t>
      </w:r>
      <w:r>
        <w:br/>
      </w:r>
      <w:r>
        <w:rPr>
          <w:rFonts w:ascii="Times New Roman"/>
          <w:b/>
          <w:i w:val="false"/>
          <w:color w:val="000000"/>
        </w:rPr>
        <w:t xml:space="preserve">
N ОС-8-нысан  </w:t>
      </w:r>
    </w:p>
    <w:bookmarkEnd w:id="6"/>
    <w:p>
      <w:pPr>
        <w:spacing w:after="0"/>
        <w:ind w:left="0"/>
        <w:jc w:val="both"/>
      </w:pPr>
      <w:r>
        <w:rPr>
          <w:rFonts w:ascii="Times New Roman"/>
          <w:b w:val="false"/>
          <w:i w:val="false"/>
          <w:color w:val="000000"/>
          <w:sz w:val="28"/>
        </w:rPr>
        <w:t xml:space="preserve">      Түгендеу карточкасы жұмысшының, өнiмдi және асыл тұқымды малдың жеке есебi үшiн, сондай-ақ жердi (құрылыс салынбаған) жақсарту бойынша көп жылғы және күрделi шығындар үшiн қолданылады.  </w:t>
      </w:r>
      <w:r>
        <w:br/>
      </w:r>
      <w:r>
        <w:rPr>
          <w:rFonts w:ascii="Times New Roman"/>
          <w:b w:val="false"/>
          <w:i w:val="false"/>
          <w:color w:val="000000"/>
          <w:sz w:val="28"/>
        </w:rPr>
        <w:t xml:space="preserve">
      Түгендеу карточкасы жануарлардың топтық есебi үшiн де қолданылуы мүмкiн.  </w:t>
      </w:r>
      <w:r>
        <w:br/>
      </w:r>
      <w:r>
        <w:rPr>
          <w:rFonts w:ascii="Times New Roman"/>
          <w:b w:val="false"/>
          <w:i w:val="false"/>
          <w:color w:val="000000"/>
          <w:sz w:val="28"/>
        </w:rPr>
        <w:t xml:space="preserve">
      Жануарлардың қысқаша жеке сипаттамасы, олардың толық сипаттамасы тиiстi зоотехникалық құжаттамада толық көрсетiлгендiктен, карточкада көрсетiлген негiзгi көрсеткiштермен шектеледi.  </w:t>
      </w:r>
      <w:r>
        <w:br/>
      </w:r>
      <w:r>
        <w:rPr>
          <w:rFonts w:ascii="Times New Roman"/>
          <w:b w:val="false"/>
          <w:i w:val="false"/>
          <w:color w:val="000000"/>
          <w:sz w:val="28"/>
        </w:rPr>
        <w:t xml:space="preserve">
      Көп жылғы екпелер түгендеу объектiсi бойынша тұқымы, егiлген түптердiң саны және алаңы көрсетiлiп ескерiледi. Жерлердi жақсарту бойынша күрделi шығындардың есебi мынадай шаралар кескiнiнде жүргiзiледi: жер учаскелерiн жоспарлау, егiн егiлетiн алаңдарды өңдеу арам шөптерден тазарту, алып отырған алаңдарын көрсете отырып су қоймаларын тазалау және әр шаралар бойынша орындалған жұмыстардың құны.  </w:t>
      </w:r>
      <w:r>
        <w:br/>
      </w:r>
      <w:r>
        <w:rPr>
          <w:rFonts w:ascii="Times New Roman"/>
          <w:b w:val="false"/>
          <w:i w:val="false"/>
          <w:color w:val="000000"/>
          <w:sz w:val="28"/>
        </w:rPr>
        <w:t xml:space="preserve">
      Түгендеу карточкасында жылдық тозу сомасы теңгемен, жылдық тозу шифрi және тозу соңғы рет есептелген жылы жазылады. Бұл ретте өнiмдi мал, буйвол, қашыр, жануарлар әлемiнiң экспонаттары (хайуанаттар паркiнде және басқа ұқсас мекемелерде) бойынша, сондай-ақ пайдалану жасына жетпеген көп жылдық екпелер бойынша тозу анықталмайтындығын назарға алу керек. </w:t>
      </w:r>
    </w:p>
    <w:bookmarkStart w:name="z8" w:id="7"/>
    <w:p>
      <w:pPr>
        <w:spacing w:after="0"/>
        <w:ind w:left="0"/>
        <w:jc w:val="left"/>
      </w:pPr>
      <w:r>
        <w:rPr>
          <w:rFonts w:ascii="Times New Roman"/>
          <w:b/>
          <w:i w:val="false"/>
          <w:color w:val="000000"/>
        </w:rPr>
        <w:t xml:space="preserve"> 
  Мемлекеттік мекемелердегі активтердiң </w:t>
      </w:r>
      <w:r>
        <w:br/>
      </w:r>
      <w:r>
        <w:rPr>
          <w:rFonts w:ascii="Times New Roman"/>
          <w:b/>
          <w:i w:val="false"/>
          <w:color w:val="000000"/>
        </w:rPr>
        <w:t xml:space="preserve">
топтық түгендеу карточкасы </w:t>
      </w:r>
      <w:r>
        <w:br/>
      </w:r>
      <w:r>
        <w:rPr>
          <w:rFonts w:ascii="Times New Roman"/>
          <w:b/>
          <w:i w:val="false"/>
          <w:color w:val="000000"/>
        </w:rPr>
        <w:t xml:space="preserve">
N ОС-9-нысан  </w:t>
      </w:r>
    </w:p>
    <w:bookmarkEnd w:id="7"/>
    <w:p>
      <w:pPr>
        <w:spacing w:after="0"/>
        <w:ind w:left="0"/>
        <w:jc w:val="both"/>
      </w:pPr>
      <w:r>
        <w:rPr>
          <w:rFonts w:ascii="Times New Roman"/>
          <w:b w:val="false"/>
          <w:i w:val="false"/>
          <w:color w:val="000000"/>
          <w:sz w:val="28"/>
        </w:rPr>
        <w:t xml:space="preserve">      Түгендеу карточкасы бiрдей өндiрiстiк-шаруашылық мақсаттары, техникалық сипаттамалары және құны бар және бiр материалдық-жауапты адамның сақтауындағы активтердiң бiр үлгiдегi объектілердiң топтық есептемесi үшiн қолданылады. Активтердiң топтық есебi карточкаларында бiр үлгiдегi құралдар, станоктар, өндiрiстiк және шаруашылық жабдықтар, ас үй және асхана жабдықтары, кiтапхана қоры, сахналық-қойылымдық құралдары және т.б. Бұл карточкалардағы жазбалар әр зат (комплект) бойынша түгендеу нөмiрi, сомасы көрсетiлiп жүргiзiледi. Көпшiлiк қолданатын жабдықтар (парталар, құралдар және т.б.) саны және түгендеу нөмiрi көрсетiлiп, жалпы сомамен жазуға болады.  </w:t>
      </w:r>
      <w:r>
        <w:br/>
      </w:r>
      <w:r>
        <w:rPr>
          <w:rFonts w:ascii="Times New Roman"/>
          <w:b w:val="false"/>
          <w:i w:val="false"/>
          <w:color w:val="000000"/>
          <w:sz w:val="28"/>
        </w:rPr>
        <w:t xml:space="preserve">
      Сахналық-қойылымдық құралдар үшiн бiр атаудағы, көлемдерi, материалдың сапасы мен бағасы бойынша жақын, бiр атаудағы заттарды, номенклатуралық нөмiрiн көрсете отырып материалдық-жауапты адамдарға ашылады. Кiтапхана қорының есебi үшiн бiр карточка ашылады, ондағы есеп тек жалпы сомадағы ақша түрiнде жүргiзiледi.  </w:t>
      </w:r>
    </w:p>
    <w:bookmarkStart w:name="z9" w:id="8"/>
    <w:p>
      <w:pPr>
        <w:spacing w:after="0"/>
        <w:ind w:left="0"/>
        <w:jc w:val="left"/>
      </w:pPr>
      <w:r>
        <w:rPr>
          <w:rFonts w:ascii="Times New Roman"/>
          <w:b/>
          <w:i w:val="false"/>
          <w:color w:val="000000"/>
        </w:rPr>
        <w:t xml:space="preserve"> 
  Активтердiң есебi бойынша </w:t>
      </w:r>
      <w:r>
        <w:br/>
      </w:r>
      <w:r>
        <w:rPr>
          <w:rFonts w:ascii="Times New Roman"/>
          <w:b/>
          <w:i w:val="false"/>
          <w:color w:val="000000"/>
        </w:rPr>
        <w:t xml:space="preserve">
түгендеу карточкаларының тiзiмi </w:t>
      </w:r>
      <w:r>
        <w:br/>
      </w:r>
      <w:r>
        <w:rPr>
          <w:rFonts w:ascii="Times New Roman"/>
          <w:b/>
          <w:i w:val="false"/>
          <w:color w:val="000000"/>
        </w:rPr>
        <w:t xml:space="preserve">
N ОС-10-нысан  </w:t>
      </w:r>
    </w:p>
    <w:bookmarkEnd w:id="8"/>
    <w:p>
      <w:pPr>
        <w:spacing w:after="0"/>
        <w:ind w:left="0"/>
        <w:jc w:val="both"/>
      </w:pPr>
      <w:r>
        <w:rPr>
          <w:rFonts w:ascii="Times New Roman"/>
          <w:b w:val="false"/>
          <w:i w:val="false"/>
          <w:color w:val="000000"/>
          <w:sz w:val="28"/>
        </w:rPr>
        <w:t xml:space="preserve">      Тiзiм активтердi талдау есебi кезiнде ресiмделетiн түгендеу карточкаларын тiркеу үшiн қолданылады. Тiзiм бiр данада түгендеу карточкаларының сақталуына бақылау жасау мақсатында бухгалтерлiк қызмет жасайды.  </w:t>
      </w:r>
      <w:r>
        <w:br/>
      </w:r>
      <w:r>
        <w:rPr>
          <w:rFonts w:ascii="Times New Roman"/>
          <w:b w:val="false"/>
          <w:i w:val="false"/>
          <w:color w:val="000000"/>
          <w:sz w:val="28"/>
        </w:rPr>
        <w:t xml:space="preserve">
      Жазбалар активтер топтарының кескiнiнде, карточкалардың ашылу жылы көрсетiле отырып жүргiзiледi. Нөмiрлеу әр топ бойынша 1-нөмiрден бастап жүргiзiледi. Орталықтанған бухгалтерияларда тiзiм әрбiр қызмет көрсетiлетiн бюджеттегi тәртiппен жүргiзiледi.  </w:t>
      </w:r>
      <w:r>
        <w:br/>
      </w:r>
      <w:r>
        <w:rPr>
          <w:rFonts w:ascii="Times New Roman"/>
          <w:b w:val="false"/>
          <w:i w:val="false"/>
          <w:color w:val="000000"/>
          <w:sz w:val="28"/>
        </w:rPr>
        <w:t xml:space="preserve">
      Активтердiң шығарылған және орын алмастырылған кезiнде тiзiмнiң "Ескерту" бағанында мемориалдық ордердiң күнi (күнi, айы, жылы) және нөмiрi көрсетiледi.  </w:t>
      </w:r>
    </w:p>
    <w:bookmarkStart w:name="z10" w:id="9"/>
    <w:p>
      <w:pPr>
        <w:spacing w:after="0"/>
        <w:ind w:left="0"/>
        <w:jc w:val="left"/>
      </w:pPr>
      <w:r>
        <w:rPr>
          <w:rFonts w:ascii="Times New Roman"/>
          <w:b/>
          <w:i w:val="false"/>
          <w:color w:val="000000"/>
        </w:rPr>
        <w:t xml:space="preserve"> 
  Активтердiң түгендеу тiзімi </w:t>
      </w:r>
      <w:r>
        <w:br/>
      </w:r>
      <w:r>
        <w:rPr>
          <w:rFonts w:ascii="Times New Roman"/>
          <w:b/>
          <w:i w:val="false"/>
          <w:color w:val="000000"/>
        </w:rPr>
        <w:t xml:space="preserve">
N ОС-13-нысан </w:t>
      </w:r>
    </w:p>
    <w:bookmarkEnd w:id="9"/>
    <w:p>
      <w:pPr>
        <w:spacing w:after="0"/>
        <w:ind w:left="0"/>
        <w:jc w:val="both"/>
      </w:pPr>
      <w:r>
        <w:rPr>
          <w:rFonts w:ascii="Times New Roman"/>
          <w:b w:val="false"/>
          <w:i w:val="false"/>
          <w:color w:val="000000"/>
          <w:sz w:val="28"/>
        </w:rPr>
        <w:t xml:space="preserve">      Түгендеу тiзiмi активтер объектілерiнiң (заттардың) орналасқан (пайдалану) жерлерiнде әр объектiлiк есеп үшiн әрбiр материалдық-жауапты адам бойынша қолданылады. </w:t>
      </w:r>
      <w:r>
        <w:br/>
      </w:r>
      <w:r>
        <w:rPr>
          <w:rFonts w:ascii="Times New Roman"/>
          <w:b w:val="false"/>
          <w:i w:val="false"/>
          <w:color w:val="000000"/>
          <w:sz w:val="28"/>
        </w:rPr>
        <w:t xml:space="preserve">
      Активтердiң олардың орналасқан (пайдалану) жерлерi бойынша әр  объектiлiк деректерi активтер есебiнiң түгендеу карточкаларындағы бухгалтерлiк қызмет жасаған жазбалармен сәйкес болуы тиiс. </w:t>
      </w:r>
    </w:p>
    <w:bookmarkStart w:name="z11" w:id="10"/>
    <w:p>
      <w:pPr>
        <w:spacing w:after="0"/>
        <w:ind w:left="0"/>
        <w:jc w:val="left"/>
      </w:pPr>
      <w:r>
        <w:rPr>
          <w:rFonts w:ascii="Times New Roman"/>
          <w:b/>
          <w:i w:val="false"/>
          <w:color w:val="000000"/>
        </w:rPr>
        <w:t xml:space="preserve"> 
  N 01 "Активтер" шоты бойынша айналымдық ведомость </w:t>
      </w:r>
      <w:r>
        <w:br/>
      </w:r>
      <w:r>
        <w:rPr>
          <w:rFonts w:ascii="Times New Roman"/>
          <w:b/>
          <w:i w:val="false"/>
          <w:color w:val="000000"/>
        </w:rPr>
        <w:t xml:space="preserve">
N 326-нысан </w:t>
      </w:r>
    </w:p>
    <w:bookmarkEnd w:id="10"/>
    <w:p>
      <w:pPr>
        <w:spacing w:after="0"/>
        <w:ind w:left="0"/>
        <w:jc w:val="both"/>
      </w:pPr>
      <w:r>
        <w:rPr>
          <w:rFonts w:ascii="Times New Roman"/>
          <w:b w:val="false"/>
          <w:i w:val="false"/>
          <w:color w:val="000000"/>
          <w:sz w:val="28"/>
        </w:rPr>
        <w:t xml:space="preserve">      Айналымдық ведомость тоқсан сайын, ал механикаландырылған есеп жағдайында ай сайын жасалады, айналымдық ведомостағы активтердiң қалдықтары "Бас журнал" кiтабындағы қалдықтармен мiндеттi түрде салыстырылуы тиiс.      </w:t>
      </w:r>
    </w:p>
    <w:bookmarkStart w:name="z12" w:id="11"/>
    <w:p>
      <w:pPr>
        <w:spacing w:after="0"/>
        <w:ind w:left="0"/>
        <w:jc w:val="left"/>
      </w:pPr>
      <w:r>
        <w:rPr>
          <w:rFonts w:ascii="Times New Roman"/>
          <w:b/>
          <w:i w:val="false"/>
          <w:color w:val="000000"/>
        </w:rPr>
        <w:t xml:space="preserve"> 
  Активтердiң шығарылуы және орын </w:t>
      </w:r>
      <w:r>
        <w:br/>
      </w:r>
      <w:r>
        <w:rPr>
          <w:rFonts w:ascii="Times New Roman"/>
          <w:b/>
          <w:i w:val="false"/>
          <w:color w:val="000000"/>
        </w:rPr>
        <w:t xml:space="preserve">
алмастырылуы бойынша жинақтаушы ведомость </w:t>
      </w:r>
      <w:r>
        <w:br/>
      </w:r>
      <w:r>
        <w:rPr>
          <w:rFonts w:ascii="Times New Roman"/>
          <w:b/>
          <w:i w:val="false"/>
          <w:color w:val="000000"/>
        </w:rPr>
        <w:t xml:space="preserve">
N 9 мемориалдық ордер </w:t>
      </w:r>
      <w:r>
        <w:br/>
      </w:r>
      <w:r>
        <w:rPr>
          <w:rFonts w:ascii="Times New Roman"/>
          <w:b/>
          <w:i w:val="false"/>
          <w:color w:val="000000"/>
        </w:rPr>
        <w:t xml:space="preserve">
N 438-нысан </w:t>
      </w:r>
    </w:p>
    <w:bookmarkEnd w:id="11"/>
    <w:p>
      <w:pPr>
        <w:spacing w:after="0"/>
        <w:ind w:left="0"/>
        <w:jc w:val="both"/>
      </w:pPr>
      <w:r>
        <w:rPr>
          <w:rFonts w:ascii="Times New Roman"/>
          <w:b w:val="false"/>
          <w:i w:val="false"/>
          <w:color w:val="000000"/>
          <w:sz w:val="28"/>
        </w:rPr>
        <w:t xml:space="preserve">     Жинақтаушы ведомость активтер объектiлерiнiң (заттардың) шығарылатын және орын алмастыратын басқа материалдық-жауапты адамдарының есебi үшiн қолданылады. Жазбалар әр құжат (N ОС-4-н., 434, 443, 444 және т.б.) бойынша жүргiзiледi. Активтердiң шығарылған объектiлерi бойынша тозудың есептелген сомасы N 02 қосалқы шот дебетiне жазылады.  </w:t>
      </w:r>
      <w:r>
        <w:br/>
      </w:r>
      <w:r>
        <w:rPr>
          <w:rFonts w:ascii="Times New Roman"/>
          <w:b w:val="false"/>
          <w:i w:val="false"/>
          <w:color w:val="000000"/>
          <w:sz w:val="28"/>
        </w:rPr>
        <w:t xml:space="preserve">
      Ай аяқталғанда жинақтаушы ведомостың барлық бағандары бойынша қорытындылары есептеледi, бұл орайда "Жиыны" бағанына қосалқы шот дебетi бойынша жазбаларының сомаларына теңестiрiлетiн шығарылған және орын алмастырылған активтердiң сомалары жазылады, ордерге құрастырушы және бас бухгалтер немесе өкiлеттi адам қол қояды, деректер одан кейiн "Бас журнал" кiтабына енгiзiледi. Бiр мезгiлде түгендеу карточкаларында тиiстi жазба жасалады, ол картотекадан алынып, анықтама құжат ретiнде сақталады.  </w:t>
      </w:r>
    </w:p>
    <w:bookmarkStart w:name="z13" w:id="12"/>
    <w:p>
      <w:pPr>
        <w:spacing w:after="0"/>
        <w:ind w:left="0"/>
        <w:jc w:val="left"/>
      </w:pPr>
      <w:r>
        <w:rPr>
          <w:rFonts w:ascii="Times New Roman"/>
          <w:b/>
          <w:i w:val="false"/>
          <w:color w:val="000000"/>
        </w:rPr>
        <w:t xml:space="preserve"> 
  Төсенiшті, төсек-орын жабдықтарын, киiмдер мен </w:t>
      </w:r>
      <w:r>
        <w:br/>
      </w:r>
      <w:r>
        <w:rPr>
          <w:rFonts w:ascii="Times New Roman"/>
          <w:b/>
          <w:i w:val="false"/>
          <w:color w:val="000000"/>
        </w:rPr>
        <w:t xml:space="preserve">
аяқ киiмдердi, құралдарды, өндiрiстiк </w:t>
      </w:r>
      <w:r>
        <w:br/>
      </w:r>
      <w:r>
        <w:rPr>
          <w:rFonts w:ascii="Times New Roman"/>
          <w:b/>
          <w:i w:val="false"/>
          <w:color w:val="000000"/>
        </w:rPr>
        <w:t xml:space="preserve">
және шаруашылық құрал-саймандарын баланстан </w:t>
      </w:r>
      <w:r>
        <w:br/>
      </w:r>
      <w:r>
        <w:rPr>
          <w:rFonts w:ascii="Times New Roman"/>
          <w:b/>
          <w:i w:val="false"/>
          <w:color w:val="000000"/>
        </w:rPr>
        <w:t xml:space="preserve">
есептен шығаруға арналған акт  </w:t>
      </w:r>
      <w:r>
        <w:br/>
      </w:r>
      <w:r>
        <w:rPr>
          <w:rFonts w:ascii="Times New Roman"/>
          <w:b/>
          <w:i w:val="false"/>
          <w:color w:val="000000"/>
        </w:rPr>
        <w:t xml:space="preserve">
N 443-нысан  </w:t>
      </w:r>
    </w:p>
    <w:bookmarkEnd w:id="12"/>
    <w:p>
      <w:pPr>
        <w:spacing w:after="0"/>
        <w:ind w:left="0"/>
        <w:jc w:val="both"/>
      </w:pPr>
      <w:r>
        <w:rPr>
          <w:rFonts w:ascii="Times New Roman"/>
          <w:b w:val="false"/>
          <w:i w:val="false"/>
          <w:color w:val="000000"/>
          <w:sz w:val="28"/>
        </w:rPr>
        <w:t xml:space="preserve">      Акт екi данада жасалады. Бiрiншi данасы бухгалтерлiк қызметке беріледi, екiншiсi материалдық жауапты адамда қалады. N 443 нысанының актiсi актив заттарын: материалдың көлемi, сапасы және бағасы жағынан жақын заттардың әрбiр атауы бойынша топтық түгендеу нөмiрi берiлетiн құралдарды, өндiрiстiк және шаруашылық құрал-саймандарын есептен шығаруды ресiмдеу үшiн қолданылады.  </w:t>
      </w:r>
      <w:r>
        <w:br/>
      </w:r>
      <w:r>
        <w:rPr>
          <w:rFonts w:ascii="Times New Roman"/>
          <w:b w:val="false"/>
          <w:i w:val="false"/>
          <w:color w:val="000000"/>
          <w:sz w:val="28"/>
        </w:rPr>
        <w:t xml:space="preserve">
      Тозған және жарамсыз төсенішті, төсек-орын жабдықтарын, киімдер мен аяқ киімдерді есептен шығару бюджеттік бағдарламалар әкімшілері мемлекеттік мекеменің басшысы бекіткен есептен шығаруға арналған акт N 443 нысан негізінде өздерінің жүйелері үшін бекіткен қызмет мерзімдерін есепке ала отырып жүргізіледі. </w:t>
      </w:r>
      <w:r>
        <w:br/>
      </w:r>
      <w:r>
        <w:rPr>
          <w:rFonts w:ascii="Times New Roman"/>
          <w:b w:val="false"/>
          <w:i w:val="false"/>
          <w:color w:val="000000"/>
          <w:sz w:val="28"/>
        </w:rPr>
        <w:t xml:space="preserve">
      "Келісілді" белгісі мемлекеттік мекемелер мүлкін есептен шығаруға арналған актілер мемлекеттік басқару органдарымен келісілген жағдайда толтырылады.  </w:t>
      </w:r>
    </w:p>
    <w:bookmarkStart w:name="z14" w:id="13"/>
    <w:p>
      <w:pPr>
        <w:spacing w:after="0"/>
        <w:ind w:left="0"/>
        <w:jc w:val="left"/>
      </w:pPr>
      <w:r>
        <w:rPr>
          <w:rFonts w:ascii="Times New Roman"/>
          <w:b/>
          <w:i w:val="false"/>
          <w:color w:val="000000"/>
        </w:rPr>
        <w:t xml:space="preserve"> 
  Мемлекеттік мекемелерде кiтапханадан </w:t>
      </w:r>
      <w:r>
        <w:br/>
      </w:r>
      <w:r>
        <w:rPr>
          <w:rFonts w:ascii="Times New Roman"/>
          <w:b/>
          <w:i w:val="false"/>
          <w:color w:val="000000"/>
        </w:rPr>
        <w:t xml:space="preserve">
шығарылған әдебиеттердi есептен шығаруға арналған акт  </w:t>
      </w:r>
      <w:r>
        <w:br/>
      </w:r>
      <w:r>
        <w:rPr>
          <w:rFonts w:ascii="Times New Roman"/>
          <w:b/>
          <w:i w:val="false"/>
          <w:color w:val="000000"/>
        </w:rPr>
        <w:t xml:space="preserve">
N 444  </w:t>
      </w:r>
    </w:p>
    <w:bookmarkEnd w:id="13"/>
    <w:p>
      <w:pPr>
        <w:spacing w:after="0"/>
        <w:ind w:left="0"/>
        <w:jc w:val="both"/>
      </w:pPr>
      <w:r>
        <w:rPr>
          <w:rFonts w:ascii="Times New Roman"/>
          <w:b w:val="false"/>
          <w:i w:val="false"/>
          <w:color w:val="000000"/>
          <w:sz w:val="28"/>
        </w:rPr>
        <w:t xml:space="preserve">      Акт кiтап қоры тiзiмi негiзiнде екi данада жасалады. Тiзiм кiтап қорын және ескiрген басылымдарды ашу және кiтапханалар мен кітап саудасы жүйесінен шығаруға жататын кітаптардың жиынтық тізімі бойынша кезекті қарау кезінде жасалады.  </w:t>
      </w:r>
      <w:r>
        <w:br/>
      </w:r>
      <w:r>
        <w:rPr>
          <w:rFonts w:ascii="Times New Roman"/>
          <w:b w:val="false"/>
          <w:i w:val="false"/>
          <w:color w:val="000000"/>
          <w:sz w:val="28"/>
        </w:rPr>
        <w:t xml:space="preserve">
      Жекелеген тізім тозуға ұшыраған (кітаптардың тозуы, қалпына келтірілуі мүмкін емес беттердің жоғалуы және т.б.) әдебиеттер бойынша жеке тізім жасалады. Актінің бірінші данасы тізімге қоса бухгалтерлік қызметке беріледі, ал екіншісі материалдық-жауапты адамда қалады.  </w:t>
      </w:r>
      <w:r>
        <w:br/>
      </w:r>
      <w:r>
        <w:rPr>
          <w:rFonts w:ascii="Times New Roman"/>
          <w:b w:val="false"/>
          <w:i w:val="false"/>
          <w:color w:val="000000"/>
          <w:sz w:val="28"/>
        </w:rPr>
        <w:t xml:space="preserve">
      Әдебиеттерді баланстан шығару бюджеттік мемлекеттік мекеменің басшысы бекіткен акт негізде жүргізіледі және ресімделеді. </w:t>
      </w:r>
      <w:r>
        <w:br/>
      </w:r>
      <w:r>
        <w:rPr>
          <w:rFonts w:ascii="Times New Roman"/>
          <w:b w:val="false"/>
          <w:i w:val="false"/>
          <w:color w:val="000000"/>
          <w:sz w:val="28"/>
        </w:rPr>
        <w:t xml:space="preserve">
      "Келісілді" белгісі мемлекеттік мекемелер мүлкін есептен шығаруға арналған актілер мемлекеттік басқару органдарымен келісілген жағдайда толтырылады.  </w:t>
      </w:r>
    </w:p>
    <w:bookmarkStart w:name="z15" w:id="14"/>
    <w:p>
      <w:pPr>
        <w:spacing w:after="0"/>
        <w:ind w:left="0"/>
        <w:jc w:val="left"/>
      </w:pPr>
      <w:r>
        <w:rPr>
          <w:rFonts w:ascii="Times New Roman"/>
          <w:b/>
          <w:i w:val="false"/>
          <w:color w:val="000000"/>
        </w:rPr>
        <w:t xml:space="preserve"> 
  Материалдық емес активтерді қабылдау-беру актісі </w:t>
      </w:r>
      <w:r>
        <w:br/>
      </w:r>
      <w:r>
        <w:rPr>
          <w:rFonts w:ascii="Times New Roman"/>
          <w:b/>
          <w:i w:val="false"/>
          <w:color w:val="000000"/>
        </w:rPr>
        <w:t xml:space="preserve">
N НОС-1-нысан  </w:t>
      </w:r>
    </w:p>
    <w:bookmarkEnd w:id="14"/>
    <w:p>
      <w:pPr>
        <w:spacing w:after="0"/>
        <w:ind w:left="0"/>
        <w:jc w:val="both"/>
      </w:pPr>
      <w:r>
        <w:rPr>
          <w:rFonts w:ascii="Times New Roman"/>
          <w:b w:val="false"/>
          <w:i w:val="false"/>
          <w:color w:val="000000"/>
          <w:sz w:val="28"/>
        </w:rPr>
        <w:t xml:space="preserve">      Материалдық емес активтердің объектілерін қабылдау-беруді ресімдеу үшін қолданылады. Актіде материалдық емес активтер түрлерінің дәл атауы, мемлекеттік мекемелерге оларды беру күні, объектілердің сипаттамасы, оның бастапқы құны, тозу нормасы және басқа қажетті деректері көрсетілуі тиіс.  </w:t>
      </w:r>
      <w:r>
        <w:br/>
      </w:r>
      <w:r>
        <w:rPr>
          <w:rFonts w:ascii="Times New Roman"/>
          <w:b w:val="false"/>
          <w:i w:val="false"/>
          <w:color w:val="000000"/>
          <w:sz w:val="28"/>
        </w:rPr>
        <w:t xml:space="preserve">
      Материалдық емес объектілерді қабылдауды ресімдеу кезінде материалдық емес активтердің әрбір объектісі үшін бір данада акт жасалады. Бір үлгідегі бірнеше материалдық емес активтерді қабылдауды ресімдеуге жалпы акт жасауға рұқсат етіледі. Ұсынылған материалдық емес активтер объектілерінің өзі хатталатын құжаттарды немесе оның пайдалану тәртібін немесе осы объектіге қатысты мемлекеттік мекемелердің басқа мемлекеттік мекемелік құрылымдарының құқықтарын немесе басқа құқықтарын растайтын құжаттар ресімделгеннен кейін бухгалтерлік қызметке беріледі, бас бухгалтер немесе өкілдік берген адам қол қояды және бюджеттік мемлекеттік мекеменің басшысы қол қояды.  </w:t>
      </w:r>
      <w:r>
        <w:br/>
      </w:r>
      <w:r>
        <w:rPr>
          <w:rFonts w:ascii="Times New Roman"/>
          <w:b w:val="false"/>
          <w:i w:val="false"/>
          <w:color w:val="000000"/>
          <w:sz w:val="28"/>
        </w:rPr>
        <w:t xml:space="preserve">
      Материалдық емес активтерді басқа мемлекеттік мекемеге беру (сату, қайтарымсыз беру) кезінде материалдық емес активтерді беретін және қабылдайтын мемлекеттік мекемелер үшін екі данада жасалады.  </w:t>
      </w:r>
    </w:p>
    <w:bookmarkStart w:name="z16" w:id="15"/>
    <w:p>
      <w:pPr>
        <w:spacing w:after="0"/>
        <w:ind w:left="0"/>
        <w:jc w:val="left"/>
      </w:pPr>
      <w:r>
        <w:rPr>
          <w:rFonts w:ascii="Times New Roman"/>
          <w:b/>
          <w:i w:val="false"/>
          <w:color w:val="000000"/>
        </w:rPr>
        <w:t xml:space="preserve"> 
  Материалдық емес активтердің түгендеу </w:t>
      </w:r>
      <w:r>
        <w:br/>
      </w:r>
      <w:r>
        <w:rPr>
          <w:rFonts w:ascii="Times New Roman"/>
          <w:b/>
          <w:i w:val="false"/>
          <w:color w:val="000000"/>
        </w:rPr>
        <w:t xml:space="preserve">
есеп карточкасы </w:t>
      </w:r>
      <w:r>
        <w:br/>
      </w:r>
      <w:r>
        <w:rPr>
          <w:rFonts w:ascii="Times New Roman"/>
          <w:b/>
          <w:i w:val="false"/>
          <w:color w:val="000000"/>
        </w:rPr>
        <w:t xml:space="preserve">
N НОС-6-нысан  </w:t>
      </w:r>
    </w:p>
    <w:bookmarkEnd w:id="15"/>
    <w:p>
      <w:pPr>
        <w:spacing w:after="0"/>
        <w:ind w:left="0"/>
        <w:jc w:val="both"/>
      </w:pPr>
      <w:r>
        <w:rPr>
          <w:rFonts w:ascii="Times New Roman"/>
          <w:b w:val="false"/>
          <w:i w:val="false"/>
          <w:color w:val="000000"/>
          <w:sz w:val="28"/>
        </w:rPr>
        <w:t xml:space="preserve">      Ұйымға түскен материалдық емес активтердің барлық түрлерінің есебі үшін қабылданады. Түгендеу карточкасын бухгалтерлік қызмет материалдық емес активтердің әрбір жеке объектілері үшін түгендеу карточкасы ашылады.  </w:t>
      </w:r>
      <w:r>
        <w:br/>
      </w:r>
      <w:r>
        <w:rPr>
          <w:rFonts w:ascii="Times New Roman"/>
          <w:b w:val="false"/>
          <w:i w:val="false"/>
          <w:color w:val="000000"/>
          <w:sz w:val="28"/>
        </w:rPr>
        <w:t xml:space="preserve">
      Нысан мемлекеттік мекемелердің материалдық емес активтердің объектілерін алған фактісін растайтын құжат "материалдық емес активтерді қабылдау-беру актісі", техникалық және басқа құжаттар негізінде бір данада толтырылады.  </w:t>
      </w:r>
      <w:r>
        <w:br/>
      </w:r>
      <w:r>
        <w:rPr>
          <w:rFonts w:ascii="Times New Roman"/>
          <w:b w:val="false"/>
          <w:i w:val="false"/>
          <w:color w:val="000000"/>
          <w:sz w:val="28"/>
        </w:rPr>
        <w:t xml:space="preserve">
      Басқа мемлекеттік мекемелерге беру кезінде материалдық емес активтердің шыққаны туралы белгі үшін "Материалдық емес активтерді қабылдау-беру актісі" негіз болып табылады.  </w:t>
      </w:r>
    </w:p>
    <w:bookmarkStart w:name="z17" w:id="16"/>
    <w:p>
      <w:pPr>
        <w:spacing w:after="0"/>
        <w:ind w:left="0"/>
        <w:jc w:val="both"/>
      </w:pPr>
      <w:r>
        <w:rPr>
          <w:rFonts w:ascii="Times New Roman"/>
          <w:b w:val="false"/>
          <w:i w:val="false"/>
          <w:color w:val="000000"/>
          <w:sz w:val="28"/>
        </w:rPr>
        <w:t xml:space="preserve">
                                       N ОС-1-нысан </w:t>
      </w:r>
      <w:r>
        <w:br/>
      </w:r>
      <w:r>
        <w:rPr>
          <w:rFonts w:ascii="Times New Roman"/>
          <w:b w:val="false"/>
          <w:i w:val="false"/>
          <w:color w:val="000000"/>
          <w:sz w:val="28"/>
        </w:rPr>
        <w:t xml:space="preserve">
                           Қазақстан Республикасы Қаржы министрлігі  </w:t>
      </w:r>
      <w:r>
        <w:br/>
      </w:r>
      <w:r>
        <w:rPr>
          <w:rFonts w:ascii="Times New Roman"/>
          <w:b w:val="false"/>
          <w:i w:val="false"/>
          <w:color w:val="000000"/>
          <w:sz w:val="28"/>
        </w:rPr>
        <w:t xml:space="preserve">
    ______________________     Қазынашылық департаменті бекіткен </w:t>
      </w:r>
      <w:r>
        <w:br/>
      </w:r>
      <w:r>
        <w:rPr>
          <w:rFonts w:ascii="Times New Roman"/>
          <w:b w:val="false"/>
          <w:i w:val="false"/>
          <w:color w:val="000000"/>
          <w:sz w:val="28"/>
        </w:rPr>
        <w:t xml:space="preserve">
   Мемлекеттік мекеменің атауы        1.12.1998 ж. N 548 </w:t>
      </w:r>
    </w:p>
    <w:bookmarkEnd w:id="16"/>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басшының қолы  </w:t>
      </w:r>
    </w:p>
    <w:p>
      <w:pPr>
        <w:spacing w:after="0"/>
        <w:ind w:left="0"/>
        <w:jc w:val="both"/>
      </w:pPr>
      <w:r>
        <w:rPr>
          <w:rFonts w:ascii="Times New Roman"/>
          <w:b w:val="false"/>
          <w:i w:val="false"/>
          <w:color w:val="000000"/>
          <w:sz w:val="28"/>
        </w:rPr>
        <w:t xml:space="preserve">                                    "___" _____________ ____ жыл </w:t>
      </w:r>
    </w:p>
    <w:p>
      <w:pPr>
        <w:spacing w:after="0"/>
        <w:ind w:left="0"/>
        <w:jc w:val="both"/>
      </w:pPr>
      <w:r>
        <w:rPr>
          <w:rFonts w:ascii="Times New Roman"/>
          <w:b w:val="false"/>
          <w:i w:val="false"/>
          <w:color w:val="000000"/>
          <w:sz w:val="28"/>
        </w:rPr>
        <w:t xml:space="preserve">     Активтерді </w:t>
      </w:r>
      <w:r>
        <w:br/>
      </w:r>
      <w:r>
        <w:rPr>
          <w:rFonts w:ascii="Times New Roman"/>
          <w:b w:val="false"/>
          <w:i w:val="false"/>
          <w:color w:val="000000"/>
          <w:sz w:val="28"/>
        </w:rPr>
        <w:t xml:space="preserve">
     қабылдау-беру (орын ауыстыру)  </w:t>
      </w:r>
      <w:r>
        <w:br/>
      </w:r>
      <w:r>
        <w:rPr>
          <w:rFonts w:ascii="Times New Roman"/>
          <w:b w:val="false"/>
          <w:i w:val="false"/>
          <w:color w:val="000000"/>
          <w:sz w:val="28"/>
        </w:rPr>
        <w:t xml:space="preserve">
     Актісі  </w:t>
      </w:r>
    </w:p>
    <w:p>
      <w:pPr>
        <w:spacing w:after="0"/>
        <w:ind w:left="0"/>
        <w:jc w:val="both"/>
      </w:pPr>
      <w:r>
        <w:rPr>
          <w:rFonts w:ascii="Times New Roman"/>
          <w:b w:val="false"/>
          <w:i w:val="false"/>
          <w:color w:val="000000"/>
          <w:sz w:val="28"/>
        </w:rPr>
        <w:t xml:space="preserve">__________________________________________ </w:t>
      </w:r>
      <w:r>
        <w:br/>
      </w:r>
      <w:r>
        <w:rPr>
          <w:rFonts w:ascii="Times New Roman"/>
          <w:b w:val="false"/>
          <w:i w:val="false"/>
          <w:color w:val="000000"/>
          <w:sz w:val="28"/>
        </w:rPr>
        <w:t xml:space="preserve">
Құжат |Жасалған| Операция |Бөлім, бөлімше| </w:t>
      </w:r>
      <w:r>
        <w:br/>
      </w:r>
      <w:r>
        <w:rPr>
          <w:rFonts w:ascii="Times New Roman"/>
          <w:b w:val="false"/>
          <w:i w:val="false"/>
          <w:color w:val="000000"/>
          <w:sz w:val="28"/>
        </w:rPr>
        <w:t xml:space="preserve">
|нөмірі| күні   | түрінің  |   коды       | </w:t>
      </w:r>
      <w:r>
        <w:br/>
      </w:r>
      <w:r>
        <w:rPr>
          <w:rFonts w:ascii="Times New Roman"/>
          <w:b w:val="false"/>
          <w:i w:val="false"/>
          <w:color w:val="000000"/>
          <w:sz w:val="28"/>
        </w:rPr>
        <w:t xml:space="preserve">
       |        |  коды    |              |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|Түген-|Завод-|    Дебет          |    Кредит         |Бас |Тозу  |Тозу </w:t>
      </w:r>
      <w:r>
        <w:br/>
      </w:r>
      <w:r>
        <w:rPr>
          <w:rFonts w:ascii="Times New Roman"/>
          <w:b w:val="false"/>
          <w:i w:val="false"/>
          <w:color w:val="000000"/>
          <w:sz w:val="28"/>
        </w:rPr>
        <w:t xml:space="preserve">
| деу  | тық  |_______________    |__________________ |тап |норм  |_____ </w:t>
      </w:r>
      <w:r>
        <w:br/>
      </w:r>
      <w:r>
        <w:rPr>
          <w:rFonts w:ascii="Times New Roman"/>
          <w:b w:val="false"/>
          <w:i w:val="false"/>
          <w:color w:val="000000"/>
          <w:sz w:val="28"/>
        </w:rPr>
        <w:t xml:space="preserve">
|нөмірі|нөмірі|бөлім,|шот,|талдау |бөлім,|шот, |талдау|қы  |шифрі |норм </w:t>
      </w:r>
      <w:r>
        <w:br/>
      </w:r>
      <w:r>
        <w:rPr>
          <w:rFonts w:ascii="Times New Roman"/>
          <w:b w:val="false"/>
          <w:i w:val="false"/>
          <w:color w:val="000000"/>
          <w:sz w:val="28"/>
        </w:rPr>
        <w:t xml:space="preserve">
|      |      |бөлім-|қос-| есеп  |бөлім-|қос- |есеп  |    |      |____ </w:t>
      </w:r>
      <w:r>
        <w:br/>
      </w:r>
      <w:r>
        <w:rPr>
          <w:rFonts w:ascii="Times New Roman"/>
          <w:b w:val="false"/>
          <w:i w:val="false"/>
          <w:color w:val="000000"/>
          <w:sz w:val="28"/>
        </w:rPr>
        <w:t xml:space="preserve">
|      |      |  ше  |алқы| коды  | ше   |алқы | коды |    |      |      </w:t>
      </w:r>
      <w:r>
        <w:br/>
      </w:r>
      <w:r>
        <w:rPr>
          <w:rFonts w:ascii="Times New Roman"/>
          <w:b w:val="false"/>
          <w:i w:val="false"/>
          <w:color w:val="000000"/>
          <w:sz w:val="28"/>
        </w:rPr>
        <w:t xml:space="preserve">
|      |      |      |шот |       |      |шот  |      |    |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  1   |   2  |   3  |  4 |   5   |   6  |  7  |   8  | 9  |  10  |   11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      |      |      |    |       |      |     |      |    |      |      </w:t>
      </w:r>
      <w:r>
        <w:br/>
      </w: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Комиссия мына құрамда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қызметі аты-тегі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Өкім (бұйрық) негізінде </w:t>
      </w:r>
    </w:p>
    <w:p>
      <w:pPr>
        <w:spacing w:after="0"/>
        <w:ind w:left="0"/>
        <w:jc w:val="both"/>
      </w:pPr>
      <w:r>
        <w:rPr>
          <w:rFonts w:ascii="Times New Roman"/>
          <w:b w:val="false"/>
          <w:i w:val="false"/>
          <w:color w:val="000000"/>
          <w:sz w:val="28"/>
        </w:rPr>
        <w:t xml:space="preserve">N _______"____"______________ ________ ж. байқау жүргізілді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объект атауы  </w:t>
      </w:r>
    </w:p>
    <w:p>
      <w:pPr>
        <w:spacing w:after="0"/>
        <w:ind w:left="0"/>
        <w:jc w:val="both"/>
      </w:pPr>
      <w:r>
        <w:rPr>
          <w:rFonts w:ascii="Times New Roman"/>
          <w:b w:val="false"/>
          <w:i w:val="false"/>
          <w:color w:val="000000"/>
          <w:sz w:val="28"/>
        </w:rPr>
        <w:t xml:space="preserve">___________________________________ ден пайдалануға қабылданатын  </w:t>
      </w:r>
      <w:r>
        <w:br/>
      </w:r>
      <w:r>
        <w:rPr>
          <w:rFonts w:ascii="Times New Roman"/>
          <w:b w:val="false"/>
          <w:i w:val="false"/>
          <w:color w:val="000000"/>
          <w:sz w:val="28"/>
        </w:rPr>
        <w:t xml:space="preserve">
          (берілетін) </w:t>
      </w:r>
      <w:r>
        <w:br/>
      </w:r>
      <w:r>
        <w:rPr>
          <w:rFonts w:ascii="Times New Roman"/>
          <w:b w:val="false"/>
          <w:i w:val="false"/>
          <w:color w:val="000000"/>
          <w:sz w:val="28"/>
        </w:rPr>
        <w:t xml:space="preserve">
Қабылдау-беру (орын алмастыру кезінде) объект ______________________ </w:t>
      </w:r>
      <w:r>
        <w:br/>
      </w:r>
      <w:r>
        <w:rPr>
          <w:rFonts w:ascii="Times New Roman"/>
          <w:b w:val="false"/>
          <w:i w:val="false"/>
          <w:color w:val="000000"/>
          <w:sz w:val="28"/>
        </w:rPr>
        <w:t xml:space="preserve">
________________________________________________________________ иелігінде </w:t>
      </w:r>
      <w:r>
        <w:br/>
      </w:r>
      <w:r>
        <w:rPr>
          <w:rFonts w:ascii="Times New Roman"/>
          <w:b w:val="false"/>
          <w:i w:val="false"/>
          <w:color w:val="000000"/>
          <w:sz w:val="28"/>
        </w:rPr>
        <w:t xml:space="preserve">
               объектінің орналасқан орны      </w:t>
      </w:r>
    </w:p>
    <w:p>
      <w:pPr>
        <w:spacing w:after="0"/>
        <w:ind w:left="0"/>
        <w:jc w:val="both"/>
      </w:pP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  Жабдықтар      | Тозу  |  Құжат  |  Шығарылған  | Пайдалануға         | </w:t>
      </w:r>
      <w:r>
        <w:br/>
      </w:r>
      <w:r>
        <w:rPr>
          <w:rFonts w:ascii="Times New Roman"/>
          <w:b w:val="false"/>
          <w:i w:val="false"/>
          <w:color w:val="000000"/>
          <w:sz w:val="28"/>
        </w:rPr>
        <w:t xml:space="preserve">
|_________________|сомасы | нөмірі  |(салын.) жылы | берілген күні       | </w:t>
      </w:r>
      <w:r>
        <w:br/>
      </w:r>
      <w:r>
        <w:rPr>
          <w:rFonts w:ascii="Times New Roman"/>
          <w:b w:val="false"/>
          <w:i w:val="false"/>
          <w:color w:val="000000"/>
          <w:sz w:val="28"/>
        </w:rPr>
        <w:t xml:space="preserve">
| түрі  | коды    |       |         |              |  (айы, жылы)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12  |    13   |   14  |   15    |      16      |        17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Сатып алу (қаржыландыру) көзі __________________________________________ </w:t>
      </w:r>
      <w:r>
        <w:br/>
      </w:r>
      <w:r>
        <w:rPr>
          <w:rFonts w:ascii="Times New Roman"/>
          <w:b w:val="false"/>
          <w:i w:val="false"/>
          <w:color w:val="000000"/>
          <w:sz w:val="28"/>
        </w:rPr>
        <w:t xml:space="preserve">
  Объектінің қысқаша сипаттамасы _________________________________________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N ОС - 1-нысанның арғы беті </w:t>
      </w:r>
      <w:r>
        <w:br/>
      </w:r>
      <w:r>
        <w:rPr>
          <w:rFonts w:ascii="Times New Roman"/>
          <w:b w:val="false"/>
          <w:i w:val="false"/>
          <w:color w:val="000000"/>
          <w:sz w:val="28"/>
        </w:rPr>
        <w:t xml:space="preserve">
Қолда бар қымбат бағалы материалдардың (металдар, тастар) туралы мәлімет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Құралдар мен жаб- | Қымбат бағалы материалдардың (металдар, тастар) маз. </w:t>
      </w:r>
      <w:r>
        <w:br/>
      </w:r>
      <w:r>
        <w:rPr>
          <w:rFonts w:ascii="Times New Roman"/>
          <w:b w:val="false"/>
          <w:i w:val="false"/>
          <w:color w:val="000000"/>
          <w:sz w:val="28"/>
        </w:rPr>
        <w:t xml:space="preserve">
|      дықтар       |                           мұны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 атауы |код |саны  | атауы | номенкла-| өлшем |   саны         | салмағы   </w:t>
      </w:r>
      <w:r>
        <w:br/>
      </w:r>
      <w:r>
        <w:rPr>
          <w:rFonts w:ascii="Times New Roman"/>
          <w:b w:val="false"/>
          <w:i w:val="false"/>
          <w:color w:val="000000"/>
          <w:sz w:val="28"/>
        </w:rPr>
        <w:t xml:space="preserve">
|       |    |      |       | туралық  |бірлігі|________________|__________ </w:t>
      </w:r>
      <w:r>
        <w:br/>
      </w:r>
      <w:r>
        <w:rPr>
          <w:rFonts w:ascii="Times New Roman"/>
          <w:b w:val="false"/>
          <w:i w:val="false"/>
          <w:color w:val="000000"/>
          <w:sz w:val="28"/>
        </w:rPr>
        <w:t xml:space="preserve">
|       |    |      |       |          |       |бірлікке  |барлы|бірл.|бар. </w:t>
      </w:r>
      <w:r>
        <w:br/>
      </w:r>
      <w:r>
        <w:rPr>
          <w:rFonts w:ascii="Times New Roman"/>
          <w:b w:val="false"/>
          <w:i w:val="false"/>
          <w:color w:val="000000"/>
          <w:sz w:val="28"/>
        </w:rPr>
        <w:t xml:space="preserve">
|       |    |      |       |          |       |          |ғы   |ікке  лығы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1   | 2  |   3  |   4   |     5    |   6   |    7     |  8  |   9 | 10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Объект бойынша техникалық шарттарға  сәйкес </w:t>
      </w:r>
      <w:r>
        <w:br/>
      </w:r>
      <w:r>
        <w:rPr>
          <w:rFonts w:ascii="Times New Roman"/>
          <w:b w:val="false"/>
          <w:i w:val="false"/>
          <w:color w:val="000000"/>
          <w:sz w:val="28"/>
        </w:rPr>
        <w:t xml:space="preserve">
                                     _____________ </w:t>
      </w:r>
      <w:r>
        <w:br/>
      </w:r>
      <w:r>
        <w:rPr>
          <w:rFonts w:ascii="Times New Roman"/>
          <w:b w:val="false"/>
          <w:i w:val="false"/>
          <w:color w:val="000000"/>
          <w:sz w:val="28"/>
        </w:rPr>
        <w:t xml:space="preserve">
                                      сәйкес емес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не сәйкес келмейтіндігі атап көрсетілсін   </w:t>
      </w:r>
    </w:p>
    <w:p>
      <w:pPr>
        <w:spacing w:after="0"/>
        <w:ind w:left="0"/>
        <w:jc w:val="both"/>
      </w:pPr>
      <w:r>
        <w:rPr>
          <w:rFonts w:ascii="Times New Roman"/>
          <w:b w:val="false"/>
          <w:i w:val="false"/>
          <w:color w:val="000000"/>
          <w:sz w:val="28"/>
        </w:rPr>
        <w:t xml:space="preserve">қосымша қажет емес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__________       не қажет екендігі атап көрсетілсін </w:t>
      </w:r>
      <w:r>
        <w:br/>
      </w:r>
      <w:r>
        <w:rPr>
          <w:rFonts w:ascii="Times New Roman"/>
          <w:b w:val="false"/>
          <w:i w:val="false"/>
          <w:color w:val="000000"/>
          <w:sz w:val="28"/>
        </w:rPr>
        <w:t xml:space="preserve">
           қажет      </w:t>
      </w:r>
    </w:p>
    <w:p>
      <w:pPr>
        <w:spacing w:after="0"/>
        <w:ind w:left="0"/>
        <w:jc w:val="both"/>
      </w:pPr>
      <w:r>
        <w:rPr>
          <w:rFonts w:ascii="Times New Roman"/>
          <w:b w:val="false"/>
          <w:i w:val="false"/>
          <w:color w:val="000000"/>
          <w:sz w:val="28"/>
        </w:rPr>
        <w:t xml:space="preserve">Объектінің сынақ нәтижесі ________________________________________________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Комиссияның қорытындысы__________________________________________________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Қосымша___________________________________________________________________ </w:t>
      </w:r>
      <w:r>
        <w:br/>
      </w:r>
      <w:r>
        <w:rPr>
          <w:rFonts w:ascii="Times New Roman"/>
          <w:b w:val="false"/>
          <w:i w:val="false"/>
          <w:color w:val="000000"/>
          <w:sz w:val="28"/>
        </w:rPr>
        <w:t xml:space="preserve">
             объект бойынша техникалық құжаттардың тізімі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Комиссия мүшелері: ____________   __________________   __________________ </w:t>
      </w:r>
      <w:r>
        <w:br/>
      </w:r>
      <w:r>
        <w:rPr>
          <w:rFonts w:ascii="Times New Roman"/>
          <w:b w:val="false"/>
          <w:i w:val="false"/>
          <w:color w:val="000000"/>
          <w:sz w:val="28"/>
        </w:rPr>
        <w:t xml:space="preserve">
                     қызметі        тегі, аты-жөні           қолы </w:t>
      </w:r>
      <w:r>
        <w:br/>
      </w:r>
      <w:r>
        <w:rPr>
          <w:rFonts w:ascii="Times New Roman"/>
          <w:b w:val="false"/>
          <w:i w:val="false"/>
          <w:color w:val="000000"/>
          <w:sz w:val="28"/>
        </w:rPr>
        <w:t xml:space="preserve">
                    ____________   __________________   __________________ </w:t>
      </w:r>
      <w:r>
        <w:br/>
      </w:r>
      <w:r>
        <w:rPr>
          <w:rFonts w:ascii="Times New Roman"/>
          <w:b w:val="false"/>
          <w:i w:val="false"/>
          <w:color w:val="000000"/>
          <w:sz w:val="28"/>
        </w:rPr>
        <w:t xml:space="preserve">
                     қызметі        тегі, аты-жөні           қолы </w:t>
      </w:r>
      <w:r>
        <w:br/>
      </w:r>
      <w:r>
        <w:rPr>
          <w:rFonts w:ascii="Times New Roman"/>
          <w:b w:val="false"/>
          <w:i w:val="false"/>
          <w:color w:val="000000"/>
          <w:sz w:val="28"/>
        </w:rPr>
        <w:t xml:space="preserve">
                   ____________   __________________   ____________________ </w:t>
      </w:r>
      <w:r>
        <w:br/>
      </w:r>
      <w:r>
        <w:rPr>
          <w:rFonts w:ascii="Times New Roman"/>
          <w:b w:val="false"/>
          <w:i w:val="false"/>
          <w:color w:val="000000"/>
          <w:sz w:val="28"/>
        </w:rPr>
        <w:t xml:space="preserve">
                     қызметі        тегі, аты-жөні           қолы </w:t>
      </w:r>
      <w:r>
        <w:br/>
      </w:r>
      <w:r>
        <w:rPr>
          <w:rFonts w:ascii="Times New Roman"/>
          <w:b w:val="false"/>
          <w:i w:val="false"/>
          <w:color w:val="000000"/>
          <w:sz w:val="28"/>
        </w:rPr>
        <w:t xml:space="preserve">
                   ____________   __________________   ____________________ </w:t>
      </w:r>
      <w:r>
        <w:br/>
      </w:r>
      <w:r>
        <w:rPr>
          <w:rFonts w:ascii="Times New Roman"/>
          <w:b w:val="false"/>
          <w:i w:val="false"/>
          <w:color w:val="000000"/>
          <w:sz w:val="28"/>
        </w:rPr>
        <w:t xml:space="preserve">
                     қызметі        тегі, аты-жөні           қолы </w:t>
      </w:r>
    </w:p>
    <w:p>
      <w:pPr>
        <w:spacing w:after="0"/>
        <w:ind w:left="0"/>
        <w:jc w:val="both"/>
      </w:pPr>
      <w:r>
        <w:rPr>
          <w:rFonts w:ascii="Times New Roman"/>
          <w:b w:val="false"/>
          <w:i w:val="false"/>
          <w:color w:val="000000"/>
          <w:sz w:val="28"/>
        </w:rPr>
        <w:t xml:space="preserve">Активтер объектісін қабылдадым ___________________________________________ </w:t>
      </w:r>
      <w:r>
        <w:br/>
      </w:r>
      <w:r>
        <w:rPr>
          <w:rFonts w:ascii="Times New Roman"/>
          <w:b w:val="false"/>
          <w:i w:val="false"/>
          <w:color w:val="000000"/>
          <w:sz w:val="28"/>
        </w:rPr>
        <w:t xml:space="preserve">
                                    қызметі, тегі, аты-жөні, қолы </w:t>
      </w:r>
      <w:r>
        <w:br/>
      </w:r>
      <w:r>
        <w:rPr>
          <w:rFonts w:ascii="Times New Roman"/>
          <w:b w:val="false"/>
          <w:i w:val="false"/>
          <w:color w:val="000000"/>
          <w:sz w:val="28"/>
        </w:rPr>
        <w:t xml:space="preserve">
                     тапсырдым ____________________________________________ </w:t>
      </w:r>
      <w:r>
        <w:br/>
      </w:r>
      <w:r>
        <w:rPr>
          <w:rFonts w:ascii="Times New Roman"/>
          <w:b w:val="false"/>
          <w:i w:val="false"/>
          <w:color w:val="000000"/>
          <w:sz w:val="28"/>
        </w:rPr>
        <w:t xml:space="preserve">
                                     қызметі, тегі, аты-жөні, қолы </w:t>
      </w:r>
    </w:p>
    <w:p>
      <w:pPr>
        <w:spacing w:after="0"/>
        <w:ind w:left="0"/>
        <w:jc w:val="both"/>
      </w:pPr>
      <w:r>
        <w:rPr>
          <w:rFonts w:ascii="Times New Roman"/>
          <w:b w:val="false"/>
          <w:i w:val="false"/>
          <w:color w:val="000000"/>
          <w:sz w:val="28"/>
        </w:rPr>
        <w:t xml:space="preserve">_______ _______ ж.  </w:t>
      </w:r>
    </w:p>
    <w:p>
      <w:pPr>
        <w:spacing w:after="0"/>
        <w:ind w:left="0"/>
        <w:jc w:val="both"/>
      </w:pPr>
      <w:r>
        <w:rPr>
          <w:rFonts w:ascii="Times New Roman"/>
          <w:b w:val="false"/>
          <w:i w:val="false"/>
          <w:color w:val="000000"/>
          <w:sz w:val="28"/>
        </w:rPr>
        <w:t xml:space="preserve">Бухгалтерлік қызметтің белгісі ___________________________________________ </w:t>
      </w:r>
      <w:r>
        <w:br/>
      </w:r>
      <w:r>
        <w:rPr>
          <w:rFonts w:ascii="Times New Roman"/>
          <w:b w:val="false"/>
          <w:i w:val="false"/>
          <w:color w:val="000000"/>
          <w:sz w:val="28"/>
        </w:rPr>
        <w:t xml:space="preserve">
                                  карточканы ашу немесе объектіні беру  </w:t>
      </w:r>
      <w:r>
        <w:br/>
      </w:r>
      <w:r>
        <w:rPr>
          <w:rFonts w:ascii="Times New Roman"/>
          <w:b w:val="false"/>
          <w:i w:val="false"/>
          <w:color w:val="000000"/>
          <w:sz w:val="28"/>
        </w:rPr>
        <w:t xml:space="preserve">
                                        (орын ауыстыру) туралы </w:t>
      </w:r>
    </w:p>
    <w:p>
      <w:pPr>
        <w:spacing w:after="0"/>
        <w:ind w:left="0"/>
        <w:jc w:val="both"/>
      </w:pPr>
      <w:r>
        <w:rPr>
          <w:rFonts w:ascii="Times New Roman"/>
          <w:b w:val="false"/>
          <w:i w:val="false"/>
          <w:color w:val="000000"/>
          <w:sz w:val="28"/>
        </w:rPr>
        <w:t xml:space="preserve">Бас бухгалтер   ______________   _________________ </w:t>
      </w:r>
      <w:r>
        <w:br/>
      </w:r>
      <w:r>
        <w:rPr>
          <w:rFonts w:ascii="Times New Roman"/>
          <w:b w:val="false"/>
          <w:i w:val="false"/>
          <w:color w:val="000000"/>
          <w:sz w:val="28"/>
        </w:rPr>
        <w:t xml:space="preserve">
                    қолы            тегі, аты-жөні </w:t>
      </w:r>
    </w:p>
    <w:bookmarkStart w:name="z18" w:id="17"/>
    <w:p>
      <w:pPr>
        <w:spacing w:after="0"/>
        <w:ind w:left="0"/>
        <w:jc w:val="both"/>
      </w:pPr>
      <w:r>
        <w:rPr>
          <w:rFonts w:ascii="Times New Roman"/>
          <w:b w:val="false"/>
          <w:i w:val="false"/>
          <w:color w:val="000000"/>
          <w:sz w:val="28"/>
        </w:rPr>
        <w:t xml:space="preserve">
                                                         N ОС-3 бюдж. нысан </w:t>
      </w:r>
    </w:p>
    <w:bookmarkEnd w:id="17"/>
    <w:p>
      <w:pPr>
        <w:spacing w:after="0"/>
        <w:ind w:left="0"/>
        <w:jc w:val="both"/>
      </w:pPr>
      <w:r>
        <w:rPr>
          <w:rFonts w:ascii="Times New Roman"/>
          <w:b w:val="false"/>
          <w:i w:val="false"/>
          <w:color w:val="ff0000"/>
          <w:sz w:val="28"/>
        </w:rPr>
        <w:t xml:space="preserve">       Ескерту: Нысанға өзгерту енгізілді - ҚР Қаржы министрлігі Қазынашылық </w:t>
      </w:r>
      <w:r>
        <w:br/>
      </w:r>
      <w:r>
        <w:rPr>
          <w:rFonts w:ascii="Times New Roman"/>
          <w:b w:val="false"/>
          <w:i w:val="false"/>
          <w:color w:val="000000"/>
          <w:sz w:val="28"/>
        </w:rPr>
        <w:t>
</w:t>
      </w:r>
      <w:r>
        <w:rPr>
          <w:rFonts w:ascii="Times New Roman"/>
          <w:b w:val="false"/>
          <w:i w:val="false"/>
          <w:color w:val="ff0000"/>
          <w:sz w:val="28"/>
        </w:rPr>
        <w:t xml:space="preserve">комитеті Төрайымының 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1.12.1998 ж. N 548 </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Мемлекеттік мекеменің атауы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______________     __________________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                              М.О.  "____" ___________ ______ жыл.   </w:t>
      </w:r>
    </w:p>
    <w:p>
      <w:pPr>
        <w:spacing w:after="0"/>
        <w:ind w:left="0"/>
        <w:jc w:val="both"/>
      </w:pPr>
      <w:r>
        <w:rPr>
          <w:rFonts w:ascii="Times New Roman"/>
          <w:b w:val="false"/>
          <w:i w:val="false"/>
          <w:color w:val="000000"/>
          <w:sz w:val="28"/>
        </w:rPr>
        <w:t xml:space="preserve">     Мемлекеттік мекемелердегі </w:t>
      </w:r>
      <w:r>
        <w:br/>
      </w:r>
      <w:r>
        <w:rPr>
          <w:rFonts w:ascii="Times New Roman"/>
          <w:b w:val="false"/>
          <w:i w:val="false"/>
          <w:color w:val="000000"/>
          <w:sz w:val="28"/>
        </w:rPr>
        <w:t xml:space="preserve">
активтерді есептен шығаруға арналған              Код </w:t>
      </w:r>
      <w:r>
        <w:br/>
      </w:r>
      <w:r>
        <w:rPr>
          <w:rFonts w:ascii="Times New Roman"/>
          <w:b w:val="false"/>
          <w:i w:val="false"/>
          <w:color w:val="000000"/>
          <w:sz w:val="28"/>
        </w:rPr>
        <w:t xml:space="preserve">
             Акт                                   Бекітемін: </w:t>
      </w:r>
      <w:r>
        <w:br/>
      </w:r>
      <w:r>
        <w:rPr>
          <w:rFonts w:ascii="Times New Roman"/>
          <w:b w:val="false"/>
          <w:i w:val="false"/>
          <w:color w:val="000000"/>
          <w:sz w:val="28"/>
        </w:rPr>
        <w:t xml:space="preserve">
                                                 Ұйымның басшысы </w:t>
      </w:r>
    </w:p>
    <w:p>
      <w:pPr>
        <w:spacing w:after="0"/>
        <w:ind w:left="0"/>
        <w:jc w:val="both"/>
      </w:pP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|Құжат | Жасалған |Операция |   _________ _____________ </w:t>
      </w:r>
      <w:r>
        <w:br/>
      </w:r>
      <w:r>
        <w:rPr>
          <w:rFonts w:ascii="Times New Roman"/>
          <w:b w:val="false"/>
          <w:i w:val="false"/>
          <w:color w:val="000000"/>
          <w:sz w:val="28"/>
        </w:rPr>
        <w:t xml:space="preserve">
      |нөмірі|  күні    |түрі.коды|    қолы     тегі,аты-жөні </w:t>
      </w:r>
      <w:r>
        <w:br/>
      </w:r>
      <w:r>
        <w:rPr>
          <w:rFonts w:ascii="Times New Roman"/>
          <w:b w:val="false"/>
          <w:i w:val="false"/>
          <w:color w:val="000000"/>
          <w:sz w:val="28"/>
        </w:rPr>
        <w:t xml:space="preserve">
      |______|__________|_________|  "___"__________ ______ж. </w:t>
      </w:r>
      <w:r>
        <w:br/>
      </w: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|Бөлім,|      Дебет       |   Кредит       |Сомасы|     Нөмірі     |  Тозу  </w:t>
      </w:r>
      <w:r>
        <w:br/>
      </w:r>
      <w:r>
        <w:rPr>
          <w:rFonts w:ascii="Times New Roman"/>
          <w:b w:val="false"/>
          <w:i w:val="false"/>
          <w:color w:val="000000"/>
          <w:sz w:val="28"/>
        </w:rPr>
        <w:t xml:space="preserve">
|бөлім.|__________________|________________|      |________________|есеп. </w:t>
      </w:r>
      <w:r>
        <w:br/>
      </w:r>
      <w:r>
        <w:rPr>
          <w:rFonts w:ascii="Times New Roman"/>
          <w:b w:val="false"/>
          <w:i w:val="false"/>
          <w:color w:val="000000"/>
          <w:sz w:val="28"/>
        </w:rPr>
        <w:t xml:space="preserve">
| ше   |  шот   | талдау  |  шот  |талдау  |      |түген.|заводтық |телді   </w:t>
      </w:r>
      <w:r>
        <w:br/>
      </w:r>
      <w:r>
        <w:rPr>
          <w:rFonts w:ascii="Times New Roman"/>
          <w:b w:val="false"/>
          <w:i w:val="false"/>
          <w:color w:val="000000"/>
          <w:sz w:val="28"/>
        </w:rPr>
        <w:t xml:space="preserve">
|      | қосал. |есебінің | қосал.|есебінің|      | деу  |         |        </w:t>
      </w:r>
      <w:r>
        <w:br/>
      </w:r>
      <w:r>
        <w:rPr>
          <w:rFonts w:ascii="Times New Roman"/>
          <w:b w:val="false"/>
          <w:i w:val="false"/>
          <w:color w:val="000000"/>
          <w:sz w:val="28"/>
        </w:rPr>
        <w:t xml:space="preserve">
|      |  шот   |  коды   |  шот  |  коды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1   |    2   |    3    |   4   |    5   |   6  |   7  |    8    |    9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Комиссия тағайындалды (бұйрықпен, өкіммен)_______________________________ </w:t>
      </w:r>
      <w:r>
        <w:br/>
      </w:r>
      <w:r>
        <w:rPr>
          <w:rFonts w:ascii="Times New Roman"/>
          <w:b w:val="false"/>
          <w:i w:val="false"/>
          <w:color w:val="000000"/>
          <w:sz w:val="28"/>
        </w:rPr>
        <w:t xml:space="preserve">
"___"_______________ж.  </w:t>
      </w:r>
      <w:r>
        <w:br/>
      </w:r>
      <w:r>
        <w:rPr>
          <w:rFonts w:ascii="Times New Roman"/>
          <w:b w:val="false"/>
          <w:i w:val="false"/>
          <w:color w:val="000000"/>
          <w:sz w:val="28"/>
        </w:rPr>
        <w:t xml:space="preserve">
N___________________________________________негізінде </w:t>
      </w:r>
      <w:r>
        <w:br/>
      </w:r>
      <w:r>
        <w:rPr>
          <w:rFonts w:ascii="Times New Roman"/>
          <w:b w:val="false"/>
          <w:i w:val="false"/>
          <w:color w:val="000000"/>
          <w:sz w:val="28"/>
        </w:rPr>
        <w:t xml:space="preserve">
_________________________________________________________байқау жүргізді </w:t>
      </w:r>
      <w:r>
        <w:br/>
      </w:r>
      <w:r>
        <w:rPr>
          <w:rFonts w:ascii="Times New Roman"/>
          <w:b w:val="false"/>
          <w:i w:val="false"/>
          <w:color w:val="000000"/>
          <w:sz w:val="28"/>
        </w:rPr>
        <w:t xml:space="preserve">
               объект атауы </w:t>
      </w:r>
      <w:r>
        <w:br/>
      </w:r>
      <w:r>
        <w:rPr>
          <w:rFonts w:ascii="Times New Roman"/>
          <w:b w:val="false"/>
          <w:i w:val="false"/>
          <w:color w:val="000000"/>
          <w:sz w:val="28"/>
        </w:rPr>
        <w:t xml:space="preserve">
      және мыналар негізінде есептен шығаруды белгіледі: </w:t>
      </w:r>
      <w:r>
        <w:br/>
      </w:r>
      <w:r>
        <w:rPr>
          <w:rFonts w:ascii="Times New Roman"/>
          <w:b w:val="false"/>
          <w:i w:val="false"/>
          <w:color w:val="000000"/>
          <w:sz w:val="28"/>
        </w:rPr>
        <w:t xml:space="preserve">
1. Жасалған _ж. </w:t>
      </w:r>
      <w:r>
        <w:br/>
      </w:r>
      <w:r>
        <w:rPr>
          <w:rFonts w:ascii="Times New Roman"/>
          <w:b w:val="false"/>
          <w:i w:val="false"/>
          <w:color w:val="000000"/>
          <w:sz w:val="28"/>
        </w:rPr>
        <w:t xml:space="preserve">
    салынған </w:t>
      </w:r>
      <w:r>
        <w:br/>
      </w:r>
      <w:r>
        <w:rPr>
          <w:rFonts w:ascii="Times New Roman"/>
          <w:b w:val="false"/>
          <w:i w:val="false"/>
          <w:color w:val="000000"/>
          <w:sz w:val="28"/>
        </w:rPr>
        <w:t xml:space="preserve">
2. Ұйымға түсті __________________ _____ ж. </w:t>
      </w:r>
      <w:r>
        <w:br/>
      </w:r>
      <w:r>
        <w:rPr>
          <w:rFonts w:ascii="Times New Roman"/>
          <w:b w:val="false"/>
          <w:i w:val="false"/>
          <w:color w:val="000000"/>
          <w:sz w:val="28"/>
        </w:rPr>
        <w:t xml:space="preserve">
3. Пайдалануға енгізілді _____________ ______ ж. </w:t>
      </w:r>
      <w:r>
        <w:br/>
      </w:r>
      <w:r>
        <w:rPr>
          <w:rFonts w:ascii="Times New Roman"/>
          <w:b w:val="false"/>
          <w:i w:val="false"/>
          <w:color w:val="000000"/>
          <w:sz w:val="28"/>
        </w:rPr>
        <w:t xml:space="preserve">
4. Жасалған жөндеу саны _______________сомасы ____________ теңге. </w:t>
      </w:r>
      <w:r>
        <w:br/>
      </w:r>
      <w:r>
        <w:rPr>
          <w:rFonts w:ascii="Times New Roman"/>
          <w:b w:val="false"/>
          <w:i w:val="false"/>
          <w:color w:val="000000"/>
          <w:sz w:val="28"/>
        </w:rPr>
        <w:t xml:space="preserve">
5. Қымбат бағалы металдар саны ___________________________________ </w:t>
      </w:r>
      <w:r>
        <w:br/>
      </w:r>
      <w:r>
        <w:rPr>
          <w:rFonts w:ascii="Times New Roman"/>
          <w:b w:val="false"/>
          <w:i w:val="false"/>
          <w:color w:val="000000"/>
          <w:sz w:val="28"/>
        </w:rPr>
        <w:t xml:space="preserve">
6. Есептен шығарудың техникалық жағдайы және себебі______________________ </w:t>
      </w:r>
      <w:r>
        <w:br/>
      </w:r>
      <w:r>
        <w:rPr>
          <w:rFonts w:ascii="Times New Roman"/>
          <w:b w:val="false"/>
          <w:i w:val="false"/>
          <w:color w:val="000000"/>
          <w:sz w:val="28"/>
        </w:rPr>
        <w:t xml:space="preserve">
7. Комиссияның қорытындысы   </w:t>
      </w:r>
    </w:p>
    <w:p>
      <w:pPr>
        <w:spacing w:after="0"/>
        <w:ind w:left="0"/>
        <w:jc w:val="both"/>
      </w:pP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 Жабдықтар     |Шығарыл.  |Пайдалануға берілген| </w:t>
      </w:r>
      <w:r>
        <w:br/>
      </w:r>
      <w:r>
        <w:rPr>
          <w:rFonts w:ascii="Times New Roman"/>
          <w:b w:val="false"/>
          <w:i w:val="false"/>
          <w:color w:val="000000"/>
          <w:sz w:val="28"/>
        </w:rPr>
        <w:t xml:space="preserve">
   |_______________|(сал.)жылы| күні (айы, жылы)   | </w:t>
      </w:r>
      <w:r>
        <w:br/>
      </w:r>
      <w:r>
        <w:rPr>
          <w:rFonts w:ascii="Times New Roman"/>
          <w:b w:val="false"/>
          <w:i w:val="false"/>
          <w:color w:val="000000"/>
          <w:sz w:val="28"/>
        </w:rPr>
        <w:t xml:space="preserve">
   | түрі | коды   |          |                    |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  10  |   11   |    12    |        13          | </w:t>
      </w:r>
      <w:r>
        <w:br/>
      </w: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Ескерту: ұсынылған құжаттардың тізімі____________________________________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Комиссия төрағасы:    _____________ __________________ ______________ </w:t>
      </w:r>
      <w:r>
        <w:br/>
      </w:r>
      <w:r>
        <w:rPr>
          <w:rFonts w:ascii="Times New Roman"/>
          <w:b w:val="false"/>
          <w:i w:val="false"/>
          <w:color w:val="000000"/>
          <w:sz w:val="28"/>
        </w:rPr>
        <w:t xml:space="preserve">
                             қызметі      тегі, аты-жөні       қолы      </w:t>
      </w:r>
    </w:p>
    <w:p>
      <w:pPr>
        <w:spacing w:after="0"/>
        <w:ind w:left="0"/>
        <w:jc w:val="both"/>
      </w:pPr>
      <w:r>
        <w:rPr>
          <w:rFonts w:ascii="Times New Roman"/>
          <w:b w:val="false"/>
          <w:i w:val="false"/>
          <w:color w:val="000000"/>
          <w:sz w:val="28"/>
        </w:rPr>
        <w:t xml:space="preserve">     Комиссия мүшелері:    _____________ __________________ ______________ </w:t>
      </w:r>
      <w:r>
        <w:br/>
      </w:r>
      <w:r>
        <w:rPr>
          <w:rFonts w:ascii="Times New Roman"/>
          <w:b w:val="false"/>
          <w:i w:val="false"/>
          <w:color w:val="000000"/>
          <w:sz w:val="28"/>
        </w:rPr>
        <w:t xml:space="preserve">
                             қызметі      тегі, аты-жөні       қолы </w:t>
      </w:r>
      <w:r>
        <w:br/>
      </w:r>
      <w:r>
        <w:rPr>
          <w:rFonts w:ascii="Times New Roman"/>
          <w:b w:val="false"/>
          <w:i w:val="false"/>
          <w:color w:val="000000"/>
          <w:sz w:val="28"/>
        </w:rPr>
        <w:t xml:space="preserve">
                           _____________ __________________ ______________ </w:t>
      </w:r>
      <w:r>
        <w:br/>
      </w:r>
      <w:r>
        <w:rPr>
          <w:rFonts w:ascii="Times New Roman"/>
          <w:b w:val="false"/>
          <w:i w:val="false"/>
          <w:color w:val="000000"/>
          <w:sz w:val="28"/>
        </w:rPr>
        <w:t xml:space="preserve">
                             қызметі      тегі, аты-жөні       қолы </w:t>
      </w:r>
      <w:r>
        <w:br/>
      </w:r>
      <w:r>
        <w:rPr>
          <w:rFonts w:ascii="Times New Roman"/>
          <w:b w:val="false"/>
          <w:i w:val="false"/>
          <w:color w:val="000000"/>
          <w:sz w:val="28"/>
        </w:rPr>
        <w:t xml:space="preserve">
                           _____________ __________________ ______________ </w:t>
      </w:r>
      <w:r>
        <w:br/>
      </w:r>
      <w:r>
        <w:rPr>
          <w:rFonts w:ascii="Times New Roman"/>
          <w:b w:val="false"/>
          <w:i w:val="false"/>
          <w:color w:val="000000"/>
          <w:sz w:val="28"/>
        </w:rPr>
        <w:t xml:space="preserve">
                             қызметі      тегі, аты-жөні       қолы </w:t>
      </w:r>
    </w:p>
    <w:p>
      <w:pPr>
        <w:spacing w:after="0"/>
        <w:ind w:left="0"/>
        <w:jc w:val="both"/>
      </w:pPr>
      <w:r>
        <w:rPr>
          <w:rFonts w:ascii="Times New Roman"/>
          <w:b w:val="false"/>
          <w:i w:val="false"/>
          <w:color w:val="000000"/>
          <w:sz w:val="28"/>
        </w:rPr>
        <w:t xml:space="preserve">                                           N ОС-3 бюдж. нысанның келесі беті </w:t>
      </w:r>
    </w:p>
    <w:p>
      <w:pPr>
        <w:spacing w:after="0"/>
        <w:ind w:left="0"/>
        <w:jc w:val="both"/>
      </w:pPr>
      <w:r>
        <w:rPr>
          <w:rFonts w:ascii="Times New Roman"/>
          <w:b/>
          <w:i w:val="false"/>
          <w:color w:val="000000"/>
          <w:sz w:val="28"/>
        </w:rPr>
        <w:t xml:space="preserve">            Объектілерді есептен шығару нәтижелерінің есебі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|Есептен шығаруға арн. шығындар|     Есептен шығарудан түскен түсімдер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 құжат | шығыстар | сомасы    |құжат | Құнды-| корреспондеттік |саны|сома </w:t>
      </w:r>
      <w:r>
        <w:br/>
      </w:r>
      <w:r>
        <w:rPr>
          <w:rFonts w:ascii="Times New Roman"/>
          <w:b w:val="false"/>
          <w:i w:val="false"/>
          <w:color w:val="000000"/>
          <w:sz w:val="28"/>
        </w:rPr>
        <w:t xml:space="preserve">
| атауы |ерекшелігі|           |атауы |лықтар-|     шот         |    | сы   </w:t>
      </w:r>
      <w:r>
        <w:br/>
      </w:r>
      <w:r>
        <w:rPr>
          <w:rFonts w:ascii="Times New Roman"/>
          <w:b w:val="false"/>
          <w:i w:val="false"/>
          <w:color w:val="000000"/>
          <w:sz w:val="28"/>
        </w:rPr>
        <w:t xml:space="preserve">
|күні, N|          |           |күні,N|дың тү-|_________________|    |      </w:t>
      </w:r>
      <w:r>
        <w:br/>
      </w:r>
      <w:r>
        <w:rPr>
          <w:rFonts w:ascii="Times New Roman"/>
          <w:b w:val="false"/>
          <w:i w:val="false"/>
          <w:color w:val="000000"/>
          <w:sz w:val="28"/>
        </w:rPr>
        <w:t xml:space="preserve">
|       |          |           |      |рі     |дебет  | кредит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1   |     2    |     3     |  4   |   5   |   6   |    7    |  8 |   9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Есептен шығару нәтижесі__________________________________________________ </w:t>
      </w:r>
      <w:r>
        <w:br/>
      </w:r>
      <w:r>
        <w:rPr>
          <w:rFonts w:ascii="Times New Roman"/>
          <w:b w:val="false"/>
          <w:i w:val="false"/>
          <w:color w:val="000000"/>
          <w:sz w:val="28"/>
        </w:rPr>
        <w:t xml:space="preserve">
Активтердің есебі түгендеу карточкасында белгіленді _____________________  </w:t>
      </w:r>
    </w:p>
    <w:p>
      <w:pPr>
        <w:spacing w:after="0"/>
        <w:ind w:left="0"/>
        <w:jc w:val="both"/>
      </w:pPr>
      <w:r>
        <w:rPr>
          <w:rFonts w:ascii="Times New Roman"/>
          <w:b w:val="false"/>
          <w:i w:val="false"/>
          <w:color w:val="000000"/>
          <w:sz w:val="28"/>
        </w:rPr>
        <w:t xml:space="preserve">Бас бухгалтер    _________________       ________________________ </w:t>
      </w:r>
      <w:r>
        <w:br/>
      </w:r>
      <w:r>
        <w:rPr>
          <w:rFonts w:ascii="Times New Roman"/>
          <w:b w:val="false"/>
          <w:i w:val="false"/>
          <w:color w:val="000000"/>
          <w:sz w:val="28"/>
        </w:rPr>
        <w:t xml:space="preserve">
                      қолы                  тегі, аты-жөні     </w:t>
      </w:r>
    </w:p>
    <w:p>
      <w:pPr>
        <w:spacing w:after="0"/>
        <w:ind w:left="0"/>
        <w:jc w:val="both"/>
      </w:pPr>
      <w:r>
        <w:rPr>
          <w:rFonts w:ascii="Times New Roman"/>
          <w:b w:val="false"/>
          <w:i w:val="false"/>
          <w:color w:val="000000"/>
          <w:sz w:val="28"/>
        </w:rPr>
        <w:t xml:space="preserve">"___"_____________ _____ ж. </w:t>
      </w:r>
    </w:p>
    <w:bookmarkStart w:name="z19" w:id="18"/>
    <w:p>
      <w:pPr>
        <w:spacing w:after="0"/>
        <w:ind w:left="0"/>
        <w:jc w:val="both"/>
      </w:pPr>
      <w:r>
        <w:rPr>
          <w:rFonts w:ascii="Times New Roman"/>
          <w:b w:val="false"/>
          <w:i w:val="false"/>
          <w:color w:val="000000"/>
          <w:sz w:val="28"/>
        </w:rPr>
        <w:t xml:space="preserve">
                                            N ОС-4 нысан </w:t>
      </w:r>
    </w:p>
    <w:bookmarkEnd w:id="18"/>
    <w:p>
      <w:pPr>
        <w:spacing w:after="0"/>
        <w:ind w:left="0"/>
        <w:jc w:val="both"/>
      </w:pPr>
      <w:r>
        <w:rPr>
          <w:rFonts w:ascii="Times New Roman"/>
          <w:b w:val="false"/>
          <w:i w:val="false"/>
          <w:color w:val="ff0000"/>
          <w:sz w:val="28"/>
        </w:rPr>
        <w:t xml:space="preserve">       Ескерту: Нысанға өзгерту енгізілді - ҚР Қаржы министрлігі Қазынашылық </w:t>
      </w:r>
      <w:r>
        <w:br/>
      </w:r>
      <w:r>
        <w:rPr>
          <w:rFonts w:ascii="Times New Roman"/>
          <w:b w:val="false"/>
          <w:i w:val="false"/>
          <w:color w:val="000000"/>
          <w:sz w:val="28"/>
        </w:rPr>
        <w:t>
</w:t>
      </w:r>
      <w:r>
        <w:rPr>
          <w:rFonts w:ascii="Times New Roman"/>
          <w:b w:val="false"/>
          <w:i w:val="false"/>
          <w:color w:val="ff0000"/>
          <w:sz w:val="28"/>
        </w:rPr>
        <w:t xml:space="preserve">комитеті Төрайымының 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1.12.1998 ж. N 548 </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Мемлекеттік мекеменің атауы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______________     __________________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                              М.О.  "____" ___________ ______ жыл. </w:t>
      </w:r>
    </w:p>
    <w:p>
      <w:pPr>
        <w:spacing w:after="0"/>
        <w:ind w:left="0"/>
        <w:jc w:val="both"/>
      </w:pPr>
      <w:r>
        <w:rPr>
          <w:rFonts w:ascii="Times New Roman"/>
          <w:b/>
          <w:i w:val="false"/>
          <w:color w:val="000000"/>
          <w:sz w:val="28"/>
        </w:rPr>
        <w:t xml:space="preserve">   Автокөлік құралдарын </w:t>
      </w:r>
      <w:r>
        <w:br/>
      </w:r>
      <w:r>
        <w:rPr>
          <w:rFonts w:ascii="Times New Roman"/>
          <w:b w:val="false"/>
          <w:i w:val="false"/>
          <w:color w:val="000000"/>
          <w:sz w:val="28"/>
        </w:rPr>
        <w:t>
</w:t>
      </w:r>
      <w:r>
        <w:rPr>
          <w:rFonts w:ascii="Times New Roman"/>
          <w:b/>
          <w:i w:val="false"/>
          <w:color w:val="000000"/>
          <w:sz w:val="28"/>
        </w:rPr>
        <w:t xml:space="preserve">есептен шығаруға арналған </w:t>
      </w:r>
      <w:r>
        <w:rPr>
          <w:rFonts w:ascii="Times New Roman"/>
          <w:b w:val="false"/>
          <w:i w:val="false"/>
          <w:color w:val="000000"/>
          <w:sz w:val="28"/>
        </w:rPr>
        <w:t xml:space="preserve">                  Код </w:t>
      </w:r>
      <w:r>
        <w:br/>
      </w:r>
      <w:r>
        <w:rPr>
          <w:rFonts w:ascii="Times New Roman"/>
          <w:b w:val="false"/>
          <w:i w:val="false"/>
          <w:color w:val="000000"/>
          <w:sz w:val="28"/>
        </w:rPr>
        <w:t>
</w:t>
      </w:r>
      <w:r>
        <w:rPr>
          <w:rFonts w:ascii="Times New Roman"/>
          <w:b/>
          <w:i w:val="false"/>
          <w:color w:val="000000"/>
          <w:sz w:val="28"/>
        </w:rPr>
        <w:t xml:space="preserve">            Акт </w:t>
      </w:r>
      <w:r>
        <w:rPr>
          <w:rFonts w:ascii="Times New Roman"/>
          <w:b w:val="false"/>
          <w:i w:val="false"/>
          <w:color w:val="000000"/>
          <w:sz w:val="28"/>
        </w:rPr>
        <w:t xml:space="preserve">                           Бекітемін: </w:t>
      </w:r>
      <w:r>
        <w:br/>
      </w:r>
      <w:r>
        <w:rPr>
          <w:rFonts w:ascii="Times New Roman"/>
          <w:b w:val="false"/>
          <w:i w:val="false"/>
          <w:color w:val="000000"/>
          <w:sz w:val="28"/>
        </w:rPr>
        <w:t xml:space="preserve">
                                      Ұйымның басшысы      </w:t>
      </w:r>
    </w:p>
    <w:p>
      <w:pPr>
        <w:spacing w:after="0"/>
        <w:ind w:left="0"/>
        <w:jc w:val="both"/>
      </w:pP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|Құжат | Жасалған |Операция |   _________ _____________ </w:t>
      </w:r>
      <w:r>
        <w:br/>
      </w:r>
      <w:r>
        <w:rPr>
          <w:rFonts w:ascii="Times New Roman"/>
          <w:b w:val="false"/>
          <w:i w:val="false"/>
          <w:color w:val="000000"/>
          <w:sz w:val="28"/>
        </w:rPr>
        <w:t xml:space="preserve">
      |нөмірі|  күні    |түрі.коды|    қолы     тегі,аты-жөні </w:t>
      </w:r>
      <w:r>
        <w:br/>
      </w:r>
      <w:r>
        <w:rPr>
          <w:rFonts w:ascii="Times New Roman"/>
          <w:b w:val="false"/>
          <w:i w:val="false"/>
          <w:color w:val="000000"/>
          <w:sz w:val="28"/>
        </w:rPr>
        <w:t xml:space="preserve">
      |______|__________|_________|  "___"__________ ______ж. </w:t>
      </w:r>
      <w:r>
        <w:br/>
      </w: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|Бөлім,|      Дебет       |   Кредит       |Сомасы|   Нөмірі    |Тозу |Тозу </w:t>
      </w:r>
      <w:r>
        <w:br/>
      </w:r>
      <w:r>
        <w:rPr>
          <w:rFonts w:ascii="Times New Roman"/>
          <w:b w:val="false"/>
          <w:i w:val="false"/>
          <w:color w:val="000000"/>
          <w:sz w:val="28"/>
        </w:rPr>
        <w:t xml:space="preserve">
|бөлім.|__________________|________________|      |_____________|нор. |есеп </w:t>
      </w:r>
      <w:r>
        <w:br/>
      </w:r>
      <w:r>
        <w:rPr>
          <w:rFonts w:ascii="Times New Roman"/>
          <w:b w:val="false"/>
          <w:i w:val="false"/>
          <w:color w:val="000000"/>
          <w:sz w:val="28"/>
        </w:rPr>
        <w:t xml:space="preserve">
| ше   |  шот   | талдау  |  шот  |талдау  |      |түген.|завод.|масы |тел. </w:t>
      </w:r>
      <w:r>
        <w:br/>
      </w:r>
      <w:r>
        <w:rPr>
          <w:rFonts w:ascii="Times New Roman"/>
          <w:b w:val="false"/>
          <w:i w:val="false"/>
          <w:color w:val="000000"/>
          <w:sz w:val="28"/>
        </w:rPr>
        <w:t xml:space="preserve">
|      | қосал. |есебінің | қосал.|есебінің|      | деу  |      |     |ді   </w:t>
      </w:r>
      <w:r>
        <w:br/>
      </w:r>
      <w:r>
        <w:rPr>
          <w:rFonts w:ascii="Times New Roman"/>
          <w:b w:val="false"/>
          <w:i w:val="false"/>
          <w:color w:val="000000"/>
          <w:sz w:val="28"/>
        </w:rPr>
        <w:t xml:space="preserve">
|      |  шот   |  коды   |  шот  |  коды  |      |нөмірі|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1   |    2   |    3    |   4   |    5   |   6  |   7  |    8 |  9  | 10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Комиссия тағайындалды (бұйрықпен, өкіммен)_________________________ </w:t>
      </w:r>
      <w:r>
        <w:br/>
      </w:r>
      <w:r>
        <w:rPr>
          <w:rFonts w:ascii="Times New Roman"/>
          <w:b w:val="false"/>
          <w:i w:val="false"/>
          <w:color w:val="000000"/>
          <w:sz w:val="28"/>
        </w:rPr>
        <w:t xml:space="preserve">
байқау жүргізді (автомобильді, тіркемені, жартылай тіркемені) _____, </w:t>
      </w:r>
      <w:r>
        <w:br/>
      </w:r>
      <w:r>
        <w:rPr>
          <w:rFonts w:ascii="Times New Roman"/>
          <w:b w:val="false"/>
          <w:i w:val="false"/>
          <w:color w:val="000000"/>
          <w:sz w:val="28"/>
        </w:rPr>
        <w:t xml:space="preserve">
түрі маркасы </w:t>
      </w:r>
      <w:r>
        <w:br/>
      </w:r>
      <w:r>
        <w:rPr>
          <w:rFonts w:ascii="Times New Roman"/>
          <w:b w:val="false"/>
          <w:i w:val="false"/>
          <w:color w:val="000000"/>
          <w:sz w:val="28"/>
        </w:rPr>
        <w:t xml:space="preserve">
Жүк көтергіштігі _________,двигателі________, шассиі N ____________ </w:t>
      </w:r>
      <w:r>
        <w:br/>
      </w:r>
      <w:r>
        <w:rPr>
          <w:rFonts w:ascii="Times New Roman"/>
          <w:b w:val="false"/>
          <w:i w:val="false"/>
          <w:color w:val="000000"/>
          <w:sz w:val="28"/>
        </w:rPr>
        <w:t xml:space="preserve">
мемлекеттік белгісі ______, сыйымдылығы_____, техникалық құжаты N_______, </w:t>
      </w:r>
      <w:r>
        <w:br/>
      </w:r>
      <w:r>
        <w:rPr>
          <w:rFonts w:ascii="Times New Roman"/>
          <w:b w:val="false"/>
          <w:i w:val="false"/>
          <w:color w:val="000000"/>
          <w:sz w:val="28"/>
        </w:rPr>
        <w:t xml:space="preserve">
құжат бойынша объект салмағы _______, қымбат бағалы металдың саны _____ </w:t>
      </w:r>
      <w:r>
        <w:br/>
      </w:r>
      <w:r>
        <w:rPr>
          <w:rFonts w:ascii="Times New Roman"/>
          <w:b w:val="false"/>
          <w:i w:val="false"/>
          <w:color w:val="000000"/>
          <w:sz w:val="28"/>
        </w:rPr>
        <w:t xml:space="preserve">
____________________________________________________________________ тиесілі </w:t>
      </w:r>
      <w:r>
        <w:br/>
      </w:r>
      <w:r>
        <w:rPr>
          <w:rFonts w:ascii="Times New Roman"/>
          <w:b w:val="false"/>
          <w:i w:val="false"/>
          <w:color w:val="000000"/>
          <w:sz w:val="28"/>
        </w:rPr>
        <w:t xml:space="preserve">
мемлекеттік мекеменің атауы  </w:t>
      </w:r>
    </w:p>
    <w:p>
      <w:pPr>
        <w:spacing w:after="0"/>
        <w:ind w:left="0"/>
        <w:jc w:val="both"/>
      </w:pPr>
      <w:r>
        <w:rPr>
          <w:rFonts w:ascii="Times New Roman"/>
          <w:b w:val="false"/>
          <w:i w:val="false"/>
          <w:color w:val="000000"/>
          <w:sz w:val="28"/>
        </w:rPr>
        <w:t xml:space="preserve">Ұйымның мекен-жайы ________________________________________________ </w:t>
      </w:r>
      <w:r>
        <w:br/>
      </w:r>
      <w:r>
        <w:rPr>
          <w:rFonts w:ascii="Times New Roman"/>
          <w:b w:val="false"/>
          <w:i w:val="false"/>
          <w:color w:val="000000"/>
          <w:sz w:val="28"/>
        </w:rPr>
        <w:t xml:space="preserve">
Байқау нәтижесінде оның агрегаттары, желілері және тетіктері_______ </w:t>
      </w:r>
      <w:r>
        <w:br/>
      </w:r>
      <w:r>
        <w:rPr>
          <w:rFonts w:ascii="Times New Roman"/>
          <w:b w:val="false"/>
          <w:i w:val="false"/>
          <w:color w:val="000000"/>
          <w:sz w:val="28"/>
        </w:rPr>
        <w:t xml:space="preserve">
                         автомобиль, тіркеме, жарт. тіркеме маркасы </w:t>
      </w:r>
      <w:r>
        <w:br/>
      </w:r>
      <w:r>
        <w:rPr>
          <w:rFonts w:ascii="Times New Roman"/>
          <w:b w:val="false"/>
          <w:i w:val="false"/>
          <w:color w:val="000000"/>
          <w:sz w:val="28"/>
        </w:rPr>
        <w:t xml:space="preserve">
және құжаттармен (құжат, формуляр) танысып, комиссия белгіледі: </w:t>
      </w:r>
      <w:r>
        <w:br/>
      </w:r>
      <w:r>
        <w:rPr>
          <w:rFonts w:ascii="Times New Roman"/>
          <w:b w:val="false"/>
          <w:i w:val="false"/>
          <w:color w:val="000000"/>
          <w:sz w:val="28"/>
        </w:rPr>
        <w:t xml:space="preserve">
1. Ұйымның балансында "___"_________ ______ жылдан бері тұрады. </w:t>
      </w:r>
      <w:r>
        <w:br/>
      </w:r>
      <w:r>
        <w:rPr>
          <w:rFonts w:ascii="Times New Roman"/>
          <w:b w:val="false"/>
          <w:i w:val="false"/>
          <w:color w:val="000000"/>
          <w:sz w:val="28"/>
        </w:rPr>
        <w:t xml:space="preserve">
2. Жасалған жөндеулердің саны__________ сома ______________ теңге.  </w:t>
      </w:r>
    </w:p>
    <w:p>
      <w:pPr>
        <w:spacing w:after="0"/>
        <w:ind w:left="0"/>
        <w:jc w:val="both"/>
      </w:pP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xml:space="preserve">
|   Көлік құралдары   | Шығар. | Пайд. беріл. | Жүргені, шақырым         | </w:t>
      </w:r>
      <w:r>
        <w:br/>
      </w:r>
      <w:r>
        <w:rPr>
          <w:rFonts w:ascii="Times New Roman"/>
          <w:b w:val="false"/>
          <w:i w:val="false"/>
          <w:color w:val="000000"/>
          <w:sz w:val="28"/>
        </w:rPr>
        <w:t xml:space="preserve">
|_____________________| жылы   |    күні      |__________________________| </w:t>
      </w:r>
      <w:r>
        <w:br/>
      </w:r>
      <w:r>
        <w:rPr>
          <w:rFonts w:ascii="Times New Roman"/>
          <w:b w:val="false"/>
          <w:i w:val="false"/>
          <w:color w:val="000000"/>
          <w:sz w:val="28"/>
        </w:rPr>
        <w:t xml:space="preserve">
|автомобиль, |коды    |        |              |пайда.  | соңғы күрделі   | </w:t>
      </w:r>
      <w:r>
        <w:br/>
      </w:r>
      <w:r>
        <w:rPr>
          <w:rFonts w:ascii="Times New Roman"/>
          <w:b w:val="false"/>
          <w:i w:val="false"/>
          <w:color w:val="000000"/>
          <w:sz w:val="28"/>
        </w:rPr>
        <w:t xml:space="preserve">
|тіркеме,    |        |        |(айы, жылы)   |ланған. |  жөндеуден      | </w:t>
      </w:r>
      <w:r>
        <w:br/>
      </w:r>
      <w:r>
        <w:rPr>
          <w:rFonts w:ascii="Times New Roman"/>
          <w:b w:val="false"/>
          <w:i w:val="false"/>
          <w:color w:val="000000"/>
          <w:sz w:val="28"/>
        </w:rPr>
        <w:t xml:space="preserve">
|жартылай    |        |        |              |нан бері|    кейін        | </w:t>
      </w:r>
      <w:r>
        <w:br/>
      </w:r>
      <w:r>
        <w:rPr>
          <w:rFonts w:ascii="Times New Roman"/>
          <w:b w:val="false"/>
          <w:i w:val="false"/>
          <w:color w:val="000000"/>
          <w:sz w:val="28"/>
        </w:rPr>
        <w:t xml:space="preserve">
|тіркеме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11     |   12   |   13   |     14       |   15   |       16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Сыртқы жағдайы (автомобиль, тіркеме, жартылай тіркеме)__________________ </w:t>
      </w:r>
      <w:r>
        <w:br/>
      </w:r>
      <w:r>
        <w:rPr>
          <w:rFonts w:ascii="Times New Roman"/>
          <w:b w:val="false"/>
          <w:i w:val="false"/>
          <w:color w:val="000000"/>
          <w:sz w:val="28"/>
        </w:rPr>
        <w:t xml:space="preserve">
автомобильде (тіркемеде, жартылай тіркемеде) мынадай тетіктер мен желілер  </w:t>
      </w:r>
      <w:r>
        <w:br/>
      </w:r>
      <w:r>
        <w:rPr>
          <w:rFonts w:ascii="Times New Roman"/>
          <w:b w:val="false"/>
          <w:i w:val="false"/>
          <w:color w:val="000000"/>
          <w:sz w:val="28"/>
        </w:rPr>
        <w:t xml:space="preserve">
жоқ: _____________________________________________________________________     </w:t>
      </w:r>
    </w:p>
    <w:p>
      <w:pPr>
        <w:spacing w:after="0"/>
        <w:ind w:left="0"/>
        <w:jc w:val="both"/>
      </w:pPr>
      <w:r>
        <w:rPr>
          <w:rFonts w:ascii="Times New Roman"/>
          <w:b w:val="false"/>
          <w:i w:val="false"/>
          <w:color w:val="000000"/>
          <w:sz w:val="28"/>
        </w:rPr>
        <w:t xml:space="preserve">                                  N ОС-4-нысаны арғы бетінің беті      </w:t>
      </w:r>
    </w:p>
    <w:p>
      <w:pPr>
        <w:spacing w:after="0"/>
        <w:ind w:left="0"/>
        <w:jc w:val="both"/>
      </w:pPr>
      <w:r>
        <w:rPr>
          <w:rFonts w:ascii="Times New Roman"/>
          <w:b/>
          <w:i w:val="false"/>
          <w:color w:val="000000"/>
          <w:sz w:val="28"/>
        </w:rPr>
        <w:t xml:space="preserve">             Агрегаттардың және автомобильдің (тіркеменің, </w:t>
      </w:r>
      <w:r>
        <w:br/>
      </w:r>
      <w:r>
        <w:rPr>
          <w:rFonts w:ascii="Times New Roman"/>
          <w:b w:val="false"/>
          <w:i w:val="false"/>
          <w:color w:val="000000"/>
          <w:sz w:val="28"/>
        </w:rPr>
        <w:t>
</w:t>
      </w:r>
      <w:r>
        <w:rPr>
          <w:rFonts w:ascii="Times New Roman"/>
          <w:b/>
          <w:i w:val="false"/>
          <w:color w:val="000000"/>
          <w:sz w:val="28"/>
        </w:rPr>
        <w:t xml:space="preserve">           жартылай тіркеменің) техникалық сипаттамасы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N |Агрегаттар атауы         |Пайдалану-|Жарамды-|Қалпына |Жарамсыз|Табыл. </w:t>
      </w:r>
      <w:r>
        <w:br/>
      </w:r>
      <w:r>
        <w:rPr>
          <w:rFonts w:ascii="Times New Roman"/>
          <w:b w:val="false"/>
          <w:i w:val="false"/>
          <w:color w:val="000000"/>
          <w:sz w:val="28"/>
        </w:rPr>
        <w:t xml:space="preserve">
|   |                         |ға жарам- |лық про-|келтіру-|дары    |ған </w:t>
      </w:r>
      <w:r>
        <w:br/>
      </w:r>
      <w:r>
        <w:rPr>
          <w:rFonts w:ascii="Times New Roman"/>
          <w:b w:val="false"/>
          <w:i w:val="false"/>
          <w:color w:val="000000"/>
          <w:sz w:val="28"/>
        </w:rPr>
        <w:t xml:space="preserve">
|   |                         |дылары    |центі   |ге жатады        |ақау.  </w:t>
      </w:r>
      <w:r>
        <w:br/>
      </w:r>
      <w:r>
        <w:rPr>
          <w:rFonts w:ascii="Times New Roman"/>
          <w:b w:val="false"/>
          <w:i w:val="false"/>
          <w:color w:val="000000"/>
          <w:sz w:val="28"/>
        </w:rPr>
        <w:t xml:space="preserve">
|   |                         |          |        |        |        |лар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Қаңқа ................... </w:t>
      </w:r>
      <w:r>
        <w:br/>
      </w:r>
      <w:r>
        <w:rPr>
          <w:rFonts w:ascii="Times New Roman"/>
          <w:b w:val="false"/>
          <w:i w:val="false"/>
          <w:color w:val="000000"/>
          <w:sz w:val="28"/>
        </w:rPr>
        <w:t xml:space="preserve">
  2  Қорап </w:t>
      </w:r>
      <w:r>
        <w:br/>
      </w:r>
      <w:r>
        <w:rPr>
          <w:rFonts w:ascii="Times New Roman"/>
          <w:b w:val="false"/>
          <w:i w:val="false"/>
          <w:color w:val="000000"/>
          <w:sz w:val="28"/>
        </w:rPr>
        <w:t xml:space="preserve">
  3  Кабина </w:t>
      </w:r>
      <w:r>
        <w:br/>
      </w:r>
      <w:r>
        <w:rPr>
          <w:rFonts w:ascii="Times New Roman"/>
          <w:b w:val="false"/>
          <w:i w:val="false"/>
          <w:color w:val="000000"/>
          <w:sz w:val="28"/>
        </w:rPr>
        <w:t xml:space="preserve">
  4  Двигатель </w:t>
      </w:r>
      <w:r>
        <w:br/>
      </w:r>
      <w:r>
        <w:rPr>
          <w:rFonts w:ascii="Times New Roman"/>
          <w:b w:val="false"/>
          <w:i w:val="false"/>
          <w:color w:val="000000"/>
          <w:sz w:val="28"/>
        </w:rPr>
        <w:t xml:space="preserve">
     карбюратор </w:t>
      </w:r>
      <w:r>
        <w:br/>
      </w:r>
      <w:r>
        <w:rPr>
          <w:rFonts w:ascii="Times New Roman"/>
          <w:b w:val="false"/>
          <w:i w:val="false"/>
          <w:color w:val="000000"/>
          <w:sz w:val="28"/>
        </w:rPr>
        <w:t xml:space="preserve">
     стартер </w:t>
      </w:r>
      <w:r>
        <w:br/>
      </w:r>
      <w:r>
        <w:rPr>
          <w:rFonts w:ascii="Times New Roman"/>
          <w:b w:val="false"/>
          <w:i w:val="false"/>
          <w:color w:val="000000"/>
          <w:sz w:val="28"/>
        </w:rPr>
        <w:t xml:space="preserve">
     генератор </w:t>
      </w:r>
      <w:r>
        <w:br/>
      </w:r>
      <w:r>
        <w:rPr>
          <w:rFonts w:ascii="Times New Roman"/>
          <w:b w:val="false"/>
          <w:i w:val="false"/>
          <w:color w:val="000000"/>
          <w:sz w:val="28"/>
        </w:rPr>
        <w:t xml:space="preserve">
     пневмотежегіштің компрессоры </w:t>
      </w:r>
      <w:r>
        <w:br/>
      </w:r>
      <w:r>
        <w:rPr>
          <w:rFonts w:ascii="Times New Roman"/>
          <w:b w:val="false"/>
          <w:i w:val="false"/>
          <w:color w:val="000000"/>
          <w:sz w:val="28"/>
        </w:rPr>
        <w:t xml:space="preserve">
  5  Беру қорабы </w:t>
      </w:r>
      <w:r>
        <w:br/>
      </w:r>
      <w:r>
        <w:rPr>
          <w:rFonts w:ascii="Times New Roman"/>
          <w:b w:val="false"/>
          <w:i w:val="false"/>
          <w:color w:val="000000"/>
          <w:sz w:val="28"/>
        </w:rPr>
        <w:t xml:space="preserve">
  6  Артқы мост және кардан валы </w:t>
      </w:r>
      <w:r>
        <w:br/>
      </w:r>
      <w:r>
        <w:rPr>
          <w:rFonts w:ascii="Times New Roman"/>
          <w:b w:val="false"/>
          <w:i w:val="false"/>
          <w:color w:val="000000"/>
          <w:sz w:val="28"/>
        </w:rPr>
        <w:t xml:space="preserve">
     артқы картер </w:t>
      </w:r>
      <w:r>
        <w:br/>
      </w:r>
      <w:r>
        <w:rPr>
          <w:rFonts w:ascii="Times New Roman"/>
          <w:b w:val="false"/>
          <w:i w:val="false"/>
          <w:color w:val="000000"/>
          <w:sz w:val="28"/>
        </w:rPr>
        <w:t xml:space="preserve">
     картер </w:t>
      </w:r>
      <w:r>
        <w:br/>
      </w:r>
      <w:r>
        <w:rPr>
          <w:rFonts w:ascii="Times New Roman"/>
          <w:b w:val="false"/>
          <w:i w:val="false"/>
          <w:color w:val="000000"/>
          <w:sz w:val="28"/>
        </w:rPr>
        <w:t xml:space="preserve">
     дөңгелек дискі </w:t>
      </w:r>
      <w:r>
        <w:br/>
      </w:r>
      <w:r>
        <w:rPr>
          <w:rFonts w:ascii="Times New Roman"/>
          <w:b w:val="false"/>
          <w:i w:val="false"/>
          <w:color w:val="000000"/>
          <w:sz w:val="28"/>
        </w:rPr>
        <w:t xml:space="preserve">
     рессорлар </w:t>
      </w:r>
      <w:r>
        <w:br/>
      </w:r>
      <w:r>
        <w:rPr>
          <w:rFonts w:ascii="Times New Roman"/>
          <w:b w:val="false"/>
          <w:i w:val="false"/>
          <w:color w:val="000000"/>
          <w:sz w:val="28"/>
        </w:rPr>
        <w:t xml:space="preserve">
  7  Алдыңғы мост және төллік басқару </w:t>
      </w:r>
      <w:r>
        <w:br/>
      </w:r>
      <w:r>
        <w:rPr>
          <w:rFonts w:ascii="Times New Roman"/>
          <w:b w:val="false"/>
          <w:i w:val="false"/>
          <w:color w:val="000000"/>
          <w:sz w:val="28"/>
        </w:rPr>
        <w:t xml:space="preserve">
     алдыңғы ось </w:t>
      </w:r>
      <w:r>
        <w:br/>
      </w:r>
      <w:r>
        <w:rPr>
          <w:rFonts w:ascii="Times New Roman"/>
          <w:b w:val="false"/>
          <w:i w:val="false"/>
          <w:color w:val="000000"/>
          <w:sz w:val="28"/>
        </w:rPr>
        <w:t xml:space="preserve">
     дөңгелек дискі </w:t>
      </w:r>
      <w:r>
        <w:br/>
      </w:r>
      <w:r>
        <w:rPr>
          <w:rFonts w:ascii="Times New Roman"/>
          <w:b w:val="false"/>
          <w:i w:val="false"/>
          <w:color w:val="000000"/>
          <w:sz w:val="28"/>
        </w:rPr>
        <w:t xml:space="preserve">
     рессорлар </w:t>
      </w:r>
      <w:r>
        <w:br/>
      </w:r>
      <w:r>
        <w:rPr>
          <w:rFonts w:ascii="Times New Roman"/>
          <w:b w:val="false"/>
          <w:i w:val="false"/>
          <w:color w:val="000000"/>
          <w:sz w:val="28"/>
        </w:rPr>
        <w:t xml:space="preserve">
     рөлдік басқару механизмі </w:t>
      </w:r>
      <w:r>
        <w:br/>
      </w:r>
      <w:r>
        <w:rPr>
          <w:rFonts w:ascii="Times New Roman"/>
          <w:b w:val="false"/>
          <w:i w:val="false"/>
          <w:color w:val="000000"/>
          <w:sz w:val="28"/>
        </w:rPr>
        <w:t xml:space="preserve">
  8  Басқалар </w:t>
      </w:r>
      <w:r>
        <w:br/>
      </w:r>
      <w:r>
        <w:rPr>
          <w:rFonts w:ascii="Times New Roman"/>
          <w:b w:val="false"/>
          <w:i w:val="false"/>
          <w:color w:val="000000"/>
          <w:sz w:val="28"/>
        </w:rPr>
        <w:t xml:space="preserve">
     радиатар </w:t>
      </w:r>
      <w:r>
        <w:br/>
      </w:r>
      <w:r>
        <w:rPr>
          <w:rFonts w:ascii="Times New Roman"/>
          <w:b w:val="false"/>
          <w:i w:val="false"/>
          <w:color w:val="000000"/>
          <w:sz w:val="28"/>
        </w:rPr>
        <w:t xml:space="preserve">
     құралдар </w:t>
      </w:r>
      <w:r>
        <w:br/>
      </w:r>
      <w:r>
        <w:rPr>
          <w:rFonts w:ascii="Times New Roman"/>
          <w:b w:val="false"/>
          <w:i w:val="false"/>
          <w:color w:val="000000"/>
          <w:sz w:val="28"/>
        </w:rPr>
        <w:t xml:space="preserve">
     қанаты және табалдырығы </w:t>
      </w:r>
      <w:r>
        <w:br/>
      </w:r>
      <w:r>
        <w:rPr>
          <w:rFonts w:ascii="Times New Roman"/>
          <w:b w:val="false"/>
          <w:i w:val="false"/>
          <w:color w:val="000000"/>
          <w:sz w:val="28"/>
        </w:rPr>
        <w:t xml:space="preserve">
     капоты </w:t>
      </w:r>
      <w:r>
        <w:br/>
      </w:r>
      <w:r>
        <w:rPr>
          <w:rFonts w:ascii="Times New Roman"/>
          <w:b w:val="false"/>
          <w:i w:val="false"/>
          <w:color w:val="000000"/>
          <w:sz w:val="28"/>
        </w:rPr>
        <w:t xml:space="preserve">
     фарлары </w:t>
      </w:r>
      <w:r>
        <w:br/>
      </w:r>
      <w:r>
        <w:rPr>
          <w:rFonts w:ascii="Times New Roman"/>
          <w:b w:val="false"/>
          <w:i w:val="false"/>
          <w:color w:val="000000"/>
          <w:sz w:val="28"/>
        </w:rPr>
        <w:t xml:space="preserve">
     әйнектеу </w:t>
      </w:r>
      <w:r>
        <w:br/>
      </w:r>
      <w:r>
        <w:rPr>
          <w:rFonts w:ascii="Times New Roman"/>
          <w:b w:val="false"/>
          <w:i w:val="false"/>
          <w:color w:val="000000"/>
          <w:sz w:val="28"/>
        </w:rPr>
        <w:t xml:space="preserve">
     аккумулятор </w:t>
      </w:r>
      <w:r>
        <w:br/>
      </w:r>
      <w:r>
        <w:rPr>
          <w:rFonts w:ascii="Times New Roman"/>
          <w:b w:val="false"/>
          <w:i w:val="false"/>
          <w:color w:val="000000"/>
          <w:sz w:val="28"/>
        </w:rPr>
        <w:t xml:space="preserve">
     амортизаторлар </w:t>
      </w:r>
      <w:r>
        <w:br/>
      </w:r>
      <w:r>
        <w:rPr>
          <w:rFonts w:ascii="Times New Roman"/>
          <w:b w:val="false"/>
          <w:i w:val="false"/>
          <w:color w:val="000000"/>
          <w:sz w:val="28"/>
        </w:rPr>
        <w:t xml:space="preserve">
     бас тежегіш цилиндр  </w:t>
      </w:r>
    </w:p>
    <w:p>
      <w:pPr>
        <w:spacing w:after="0"/>
        <w:ind w:left="0"/>
        <w:jc w:val="both"/>
      </w:pPr>
      <w:r>
        <w:rPr>
          <w:rFonts w:ascii="Times New Roman"/>
          <w:b w:val="false"/>
          <w:i w:val="false"/>
          <w:color w:val="000000"/>
          <w:sz w:val="28"/>
        </w:rPr>
        <w:t xml:space="preserve">* 3, 5, 6-бағандарда көрсетіледі: иә, жоқ. </w:t>
      </w:r>
    </w:p>
    <w:p>
      <w:pPr>
        <w:spacing w:after="0"/>
        <w:ind w:left="0"/>
        <w:jc w:val="both"/>
      </w:pPr>
      <w:r>
        <w:rPr>
          <w:rFonts w:ascii="Times New Roman"/>
          <w:b w:val="false"/>
          <w:i w:val="false"/>
          <w:color w:val="000000"/>
          <w:sz w:val="28"/>
        </w:rPr>
        <w:t xml:space="preserve">Комиссияның қорытындысы _________________________________________________  </w:t>
      </w:r>
    </w:p>
    <w:p>
      <w:pPr>
        <w:spacing w:after="0"/>
        <w:ind w:left="0"/>
        <w:jc w:val="both"/>
      </w:pPr>
      <w:r>
        <w:rPr>
          <w:rFonts w:ascii="Times New Roman"/>
          <w:b w:val="false"/>
          <w:i w:val="false"/>
          <w:color w:val="000000"/>
          <w:sz w:val="28"/>
        </w:rPr>
        <w:t xml:space="preserve">Комиссия төрағасы  __________________ _______________ ___________________ </w:t>
      </w:r>
      <w:r>
        <w:br/>
      </w:r>
      <w:r>
        <w:rPr>
          <w:rFonts w:ascii="Times New Roman"/>
          <w:b w:val="false"/>
          <w:i w:val="false"/>
          <w:color w:val="000000"/>
          <w:sz w:val="28"/>
        </w:rPr>
        <w:t xml:space="preserve">
                       қызметі               қолы          тегі, аты-жөні </w:t>
      </w:r>
      <w:r>
        <w:br/>
      </w:r>
      <w:r>
        <w:rPr>
          <w:rFonts w:ascii="Times New Roman"/>
          <w:b w:val="false"/>
          <w:i w:val="false"/>
          <w:color w:val="000000"/>
          <w:sz w:val="28"/>
        </w:rPr>
        <w:t xml:space="preserve">
Комиссия мүшелері: __________________ _______________ ___________________ </w:t>
      </w:r>
      <w:r>
        <w:br/>
      </w:r>
      <w:r>
        <w:rPr>
          <w:rFonts w:ascii="Times New Roman"/>
          <w:b w:val="false"/>
          <w:i w:val="false"/>
          <w:color w:val="000000"/>
          <w:sz w:val="28"/>
        </w:rPr>
        <w:t xml:space="preserve">
                       қызметі              қолы         тегі, аты-жөні </w:t>
      </w:r>
      <w:r>
        <w:br/>
      </w:r>
      <w:r>
        <w:rPr>
          <w:rFonts w:ascii="Times New Roman"/>
          <w:b w:val="false"/>
          <w:i w:val="false"/>
          <w:color w:val="000000"/>
          <w:sz w:val="28"/>
        </w:rPr>
        <w:t xml:space="preserve">
                    __________________ _______________ ___________________ </w:t>
      </w:r>
      <w:r>
        <w:br/>
      </w:r>
      <w:r>
        <w:rPr>
          <w:rFonts w:ascii="Times New Roman"/>
          <w:b w:val="false"/>
          <w:i w:val="false"/>
          <w:color w:val="000000"/>
          <w:sz w:val="28"/>
        </w:rPr>
        <w:t xml:space="preserve">
                       қызметі              қолы         тегі, аты-жөні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Мынадай негізгі тетіктер мен желілер кіріске алуға жатады: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|р/с N | Каталог   |Номенкла. |   Атауы    | Өлшем | Саны | Бағасы |Сомасы </w:t>
      </w:r>
      <w:r>
        <w:br/>
      </w:r>
      <w:r>
        <w:rPr>
          <w:rFonts w:ascii="Times New Roman"/>
          <w:b w:val="false"/>
          <w:i w:val="false"/>
          <w:color w:val="000000"/>
          <w:sz w:val="28"/>
        </w:rPr>
        <w:t xml:space="preserve">
|      |бой. нөмірі|туралық N |            |бірлігі|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   |     2     |    3     |     4      |   5   |   6  |    7   |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Жиыны          х      х       х               </w:t>
      </w:r>
    </w:p>
    <w:p>
      <w:pPr>
        <w:spacing w:after="0"/>
        <w:ind w:left="0"/>
        <w:jc w:val="both"/>
      </w:pPr>
      <w:r>
        <w:rPr>
          <w:rFonts w:ascii="Times New Roman"/>
          <w:b w:val="false"/>
          <w:i w:val="false"/>
          <w:color w:val="000000"/>
          <w:sz w:val="28"/>
        </w:rPr>
        <w:t xml:space="preserve">     Есептен шығару есебі __________(автомобиль, тіркеме, жартылай тіркеме)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Есептен шығару шығындары |        Есептен шығарудан түскен түсімдер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|құжаттар.|шығыстар.|сомасы| құжат | құндылық|  корреспон. шот | саны |сома </w:t>
      </w:r>
      <w:r>
        <w:br/>
      </w:r>
      <w:r>
        <w:rPr>
          <w:rFonts w:ascii="Times New Roman"/>
          <w:b w:val="false"/>
          <w:i w:val="false"/>
          <w:color w:val="000000"/>
          <w:sz w:val="28"/>
        </w:rPr>
        <w:t xml:space="preserve">
|  дың    |  есебі  |      | атауы |  түрі   |_________________|      |сы   </w:t>
      </w:r>
      <w:r>
        <w:br/>
      </w:r>
      <w:r>
        <w:rPr>
          <w:rFonts w:ascii="Times New Roman"/>
          <w:b w:val="false"/>
          <w:i w:val="false"/>
          <w:color w:val="000000"/>
          <w:sz w:val="28"/>
        </w:rPr>
        <w:t xml:space="preserve">
|күні, N  |         |      |күні, N|         | дебет | кредит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1    |    2    |   3  |   4   |    5    |   6   |    7    |   8  |  9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Тозу сомасы _____________________ теңге       </w:t>
      </w:r>
      <w:r>
        <w:br/>
      </w:r>
      <w:r>
        <w:rPr>
          <w:rFonts w:ascii="Times New Roman"/>
          <w:b w:val="false"/>
          <w:i w:val="false"/>
          <w:color w:val="000000"/>
          <w:sz w:val="28"/>
        </w:rPr>
        <w:t xml:space="preserve">
Есептен шығару нәтижесі ________________________________________________ </w:t>
      </w:r>
      <w:r>
        <w:br/>
      </w:r>
      <w:r>
        <w:rPr>
          <w:rFonts w:ascii="Times New Roman"/>
          <w:b w:val="false"/>
          <w:i w:val="false"/>
          <w:color w:val="000000"/>
          <w:sz w:val="28"/>
        </w:rPr>
        <w:t xml:space="preserve">
Активтерді есептен шығару карточкасында (кітабында) аталды  </w:t>
      </w:r>
    </w:p>
    <w:p>
      <w:pPr>
        <w:spacing w:after="0"/>
        <w:ind w:left="0"/>
        <w:jc w:val="both"/>
      </w:pPr>
      <w:r>
        <w:rPr>
          <w:rFonts w:ascii="Times New Roman"/>
          <w:b w:val="false"/>
          <w:i w:val="false"/>
          <w:color w:val="000000"/>
          <w:sz w:val="28"/>
        </w:rPr>
        <w:t xml:space="preserve">"____"____________ ______ж.      </w:t>
      </w:r>
    </w:p>
    <w:p>
      <w:pPr>
        <w:spacing w:after="0"/>
        <w:ind w:left="0"/>
        <w:jc w:val="both"/>
      </w:pPr>
      <w:r>
        <w:rPr>
          <w:rFonts w:ascii="Times New Roman"/>
          <w:b w:val="false"/>
          <w:i w:val="false"/>
          <w:color w:val="000000"/>
          <w:sz w:val="28"/>
        </w:rPr>
        <w:t xml:space="preserve">     Бас бухгалтер     _________________ ___________________ </w:t>
      </w:r>
      <w:r>
        <w:br/>
      </w:r>
      <w:r>
        <w:rPr>
          <w:rFonts w:ascii="Times New Roman"/>
          <w:b w:val="false"/>
          <w:i w:val="false"/>
          <w:color w:val="000000"/>
          <w:sz w:val="28"/>
        </w:rPr>
        <w:t xml:space="preserve">
                           қолы           қолы, аты-жөні      </w:t>
      </w:r>
    </w:p>
    <w:bookmarkStart w:name="z20" w:id="19"/>
    <w:p>
      <w:pPr>
        <w:spacing w:after="0"/>
        <w:ind w:left="0"/>
        <w:jc w:val="both"/>
      </w:pPr>
      <w:r>
        <w:rPr>
          <w:rFonts w:ascii="Times New Roman"/>
          <w:b w:val="false"/>
          <w:i w:val="false"/>
          <w:color w:val="000000"/>
          <w:sz w:val="28"/>
        </w:rPr>
        <w:t xml:space="preserve">
                                             N ОС-6-нысан </w:t>
      </w:r>
      <w:r>
        <w:br/>
      </w:r>
      <w:r>
        <w:rPr>
          <w:rFonts w:ascii="Times New Roman"/>
          <w:b w:val="false"/>
          <w:i w:val="false"/>
          <w:color w:val="000000"/>
          <w:sz w:val="28"/>
        </w:rPr>
        <w:t xml:space="preserve">
    ___________________________    Қазақстан Республикасы Қаржы министрлігі </w:t>
      </w:r>
      <w:r>
        <w:br/>
      </w:r>
      <w:r>
        <w:rPr>
          <w:rFonts w:ascii="Times New Roman"/>
          <w:b w:val="false"/>
          <w:i w:val="false"/>
          <w:color w:val="000000"/>
          <w:sz w:val="28"/>
        </w:rPr>
        <w:t xml:space="preserve">
     Мемлекеттік мекеменің атауы        Қазынашылық департаменті бекіткен </w:t>
      </w:r>
      <w:r>
        <w:br/>
      </w:r>
      <w:r>
        <w:rPr>
          <w:rFonts w:ascii="Times New Roman"/>
          <w:b w:val="false"/>
          <w:i w:val="false"/>
          <w:color w:val="000000"/>
          <w:sz w:val="28"/>
        </w:rPr>
        <w:t xml:space="preserve">
                                              1.12.1998 ж. N 548      </w:t>
      </w:r>
    </w:p>
    <w:bookmarkEnd w:id="19"/>
    <w:p>
      <w:pPr>
        <w:spacing w:after="0"/>
        <w:ind w:left="0"/>
        <w:jc w:val="both"/>
      </w:pPr>
      <w:r>
        <w:rPr>
          <w:rFonts w:ascii="Times New Roman"/>
          <w:b/>
          <w:i w:val="false"/>
          <w:color w:val="000000"/>
          <w:sz w:val="28"/>
        </w:rPr>
        <w:t xml:space="preserve">       Мемлекеттік мекемеледегі активтер есебінің түгендеу </w:t>
      </w:r>
      <w:r>
        <w:br/>
      </w:r>
      <w:r>
        <w:rPr>
          <w:rFonts w:ascii="Times New Roman"/>
          <w:b w:val="false"/>
          <w:i w:val="false"/>
          <w:color w:val="000000"/>
          <w:sz w:val="28"/>
        </w:rPr>
        <w:t>
</w:t>
      </w:r>
      <w:r>
        <w:rPr>
          <w:rFonts w:ascii="Times New Roman"/>
          <w:b/>
          <w:i w:val="false"/>
          <w:color w:val="000000"/>
          <w:sz w:val="28"/>
        </w:rPr>
        <w:t xml:space="preserve">                       карточкасы N _______      </w:t>
      </w:r>
    </w:p>
    <w:p>
      <w:pPr>
        <w:spacing w:after="0"/>
        <w:ind w:left="0"/>
        <w:jc w:val="both"/>
      </w:pP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xml:space="preserve">
                объектінің толық атауы және мақсаты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объектінің орналасқан жері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|Сызба N,|Моделі,|Завод.|Пайда.|Түген.|Синте.|Талдау| Бас. |Жылдық тозу|Соң </w:t>
      </w:r>
      <w:r>
        <w:br/>
      </w:r>
      <w:r>
        <w:rPr>
          <w:rFonts w:ascii="Times New Roman"/>
          <w:b w:val="false"/>
          <w:i w:val="false"/>
          <w:color w:val="000000"/>
          <w:sz w:val="28"/>
        </w:rPr>
        <w:t xml:space="preserve">
| жоба   |түрі,  | тық  |лануға| деу  |тика. |есебі.|тапқы |___________|рет </w:t>
      </w:r>
      <w:r>
        <w:br/>
      </w:r>
      <w:r>
        <w:rPr>
          <w:rFonts w:ascii="Times New Roman"/>
          <w:b w:val="false"/>
          <w:i w:val="false"/>
          <w:color w:val="000000"/>
          <w:sz w:val="28"/>
        </w:rPr>
        <w:t xml:space="preserve">
|        |маркасы|нөмірі|беріл.|  N   | лық  | нің  | құны |тозу|сомасы|то </w:t>
      </w:r>
      <w:r>
        <w:br/>
      </w:r>
      <w:r>
        <w:rPr>
          <w:rFonts w:ascii="Times New Roman"/>
          <w:b w:val="false"/>
          <w:i w:val="false"/>
          <w:color w:val="000000"/>
          <w:sz w:val="28"/>
        </w:rPr>
        <w:t xml:space="preserve">
|        |       |шыға. | ген  |      | шот  |шифрі |      |норм|теңге.|зу </w:t>
      </w:r>
      <w:r>
        <w:br/>
      </w:r>
      <w:r>
        <w:rPr>
          <w:rFonts w:ascii="Times New Roman"/>
          <w:b w:val="false"/>
          <w:i w:val="false"/>
          <w:color w:val="000000"/>
          <w:sz w:val="28"/>
        </w:rPr>
        <w:t xml:space="preserve">
|        |       |рылған| күні |      |      |      |      |шиф.|мен   |ес. </w:t>
      </w:r>
      <w:r>
        <w:br/>
      </w:r>
      <w:r>
        <w:rPr>
          <w:rFonts w:ascii="Times New Roman"/>
          <w:b w:val="false"/>
          <w:i w:val="false"/>
          <w:color w:val="000000"/>
          <w:sz w:val="28"/>
        </w:rPr>
        <w:t xml:space="preserve">
|        |       |(әзір.| және |      |      |      |      | рі |      |еп  </w:t>
      </w:r>
      <w:r>
        <w:br/>
      </w:r>
      <w:r>
        <w:rPr>
          <w:rFonts w:ascii="Times New Roman"/>
          <w:b w:val="false"/>
          <w:i w:val="false"/>
          <w:color w:val="000000"/>
          <w:sz w:val="28"/>
        </w:rPr>
        <w:t xml:space="preserve">
|        |       |лен.) |акт N |      |      |      |      |    |      |те  </w:t>
      </w:r>
      <w:r>
        <w:br/>
      </w:r>
      <w:r>
        <w:rPr>
          <w:rFonts w:ascii="Times New Roman"/>
          <w:b w:val="false"/>
          <w:i w:val="false"/>
          <w:color w:val="000000"/>
          <w:sz w:val="28"/>
        </w:rPr>
        <w:t xml:space="preserve">
|        |       |күні  |      |      |      |      |      |    |      |ле  </w:t>
      </w:r>
      <w:r>
        <w:br/>
      </w:r>
      <w:r>
        <w:rPr>
          <w:rFonts w:ascii="Times New Roman"/>
          <w:b w:val="false"/>
          <w:i w:val="false"/>
          <w:color w:val="000000"/>
          <w:sz w:val="28"/>
        </w:rPr>
        <w:t xml:space="preserve">
|        |       |      |      |      |      |      |      |    |      |тін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|Объектіні есепке алу |   Түпкілікті шығарылғандығы туралы белгі   </w:t>
      </w:r>
      <w:r>
        <w:br/>
      </w:r>
      <w:r>
        <w:rPr>
          <w:rFonts w:ascii="Times New Roman"/>
          <w:b w:val="false"/>
          <w:i w:val="false"/>
          <w:color w:val="000000"/>
          <w:sz w:val="28"/>
        </w:rPr>
        <w:t xml:space="preserve">
|        |   туралы белгі      |                                            </w:t>
      </w:r>
      <w:r>
        <w:br/>
      </w:r>
      <w:r>
        <w:rPr>
          <w:rFonts w:ascii="Times New Roman"/>
          <w:b w:val="false"/>
          <w:i w:val="false"/>
          <w:color w:val="000000"/>
          <w:sz w:val="28"/>
        </w:rPr>
        <w:t xml:space="preserve">
|        |_____________________|___________________________________________ </w:t>
      </w:r>
      <w:r>
        <w:br/>
      </w:r>
      <w:r>
        <w:rPr>
          <w:rFonts w:ascii="Times New Roman"/>
          <w:b w:val="false"/>
          <w:i w:val="false"/>
          <w:color w:val="000000"/>
          <w:sz w:val="28"/>
        </w:rPr>
        <w:t xml:space="preserve">
|        | бухгалтерлік жазба  |бухгалтерлік жазба|          шығу себебі    </w:t>
      </w:r>
      <w:r>
        <w:br/>
      </w:r>
      <w:r>
        <w:rPr>
          <w:rFonts w:ascii="Times New Roman"/>
          <w:b w:val="false"/>
          <w:i w:val="false"/>
          <w:color w:val="000000"/>
          <w:sz w:val="28"/>
        </w:rPr>
        <w:t xml:space="preserve">
|        |_____________________|__________________|                         </w:t>
      </w:r>
      <w:r>
        <w:br/>
      </w:r>
      <w:r>
        <w:rPr>
          <w:rFonts w:ascii="Times New Roman"/>
          <w:b w:val="false"/>
          <w:i w:val="false"/>
          <w:color w:val="000000"/>
          <w:sz w:val="28"/>
        </w:rPr>
        <w:t xml:space="preserve">
|        |  күні    |    N     | күні   |   N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        |          |     |    |        |     |   |                         </w:t>
      </w:r>
      <w:r>
        <w:br/>
      </w:r>
      <w:r>
        <w:rPr>
          <w:rFonts w:ascii="Times New Roman"/>
          <w:b w:val="false"/>
          <w:i w:val="false"/>
          <w:color w:val="000000"/>
          <w:sz w:val="28"/>
        </w:rPr>
        <w:t xml:space="preserve">
|________|__________|_____| ___|________|_____|___|_______________________ </w:t>
      </w:r>
      <w:r>
        <w:br/>
      </w:r>
      <w:r>
        <w:rPr>
          <w:rFonts w:ascii="Times New Roman"/>
          <w:b w:val="false"/>
          <w:i w:val="false"/>
          <w:color w:val="000000"/>
          <w:sz w:val="28"/>
        </w:rPr>
        <w:t xml:space="preserve">
|  Қосымша салу           |                    Күрделі құрылыс              </w:t>
      </w:r>
      <w:r>
        <w:br/>
      </w:r>
      <w:r>
        <w:rPr>
          <w:rFonts w:ascii="Times New Roman"/>
          <w:b w:val="false"/>
          <w:i w:val="false"/>
          <w:color w:val="000000"/>
          <w:sz w:val="28"/>
        </w:rPr>
        <w:t xml:space="preserve">
|_________________________| _______________________________________________ </w:t>
      </w:r>
      <w:r>
        <w:br/>
      </w:r>
      <w:r>
        <w:rPr>
          <w:rFonts w:ascii="Times New Roman"/>
          <w:b w:val="false"/>
          <w:i w:val="false"/>
          <w:color w:val="000000"/>
          <w:sz w:val="28"/>
        </w:rPr>
        <w:t xml:space="preserve">
|  бухгалтерлік жазба     |                   бухгалтерлік жазба           </w:t>
      </w:r>
      <w:r>
        <w:br/>
      </w:r>
      <w:r>
        <w:rPr>
          <w:rFonts w:ascii="Times New Roman"/>
          <w:b w:val="false"/>
          <w:i w:val="false"/>
          <w:color w:val="000000"/>
          <w:sz w:val="28"/>
        </w:rPr>
        <w:t xml:space="preserve">
|_________________________| _______________________________________________ </w:t>
      </w:r>
      <w:r>
        <w:br/>
      </w:r>
      <w:r>
        <w:rPr>
          <w:rFonts w:ascii="Times New Roman"/>
          <w:b w:val="false"/>
          <w:i w:val="false"/>
          <w:color w:val="000000"/>
          <w:sz w:val="28"/>
        </w:rPr>
        <w:t xml:space="preserve">
|  күні |  N  |  сома     |күні|  N    |сома |күні| N | сома |күні | N|сома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Объектінің қысқаша сипаттамасы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|Конструктивті  |      Материалдар, көлемі және басқа мәліметтер            </w:t>
      </w:r>
      <w:r>
        <w:br/>
      </w:r>
      <w:r>
        <w:rPr>
          <w:rFonts w:ascii="Times New Roman"/>
          <w:b w:val="false"/>
          <w:i w:val="false"/>
          <w:color w:val="000000"/>
          <w:sz w:val="28"/>
        </w:rPr>
        <w:t xml:space="preserve">
|және объектінің|_________________________________________________________ </w:t>
      </w:r>
      <w:r>
        <w:br/>
      </w:r>
      <w:r>
        <w:rPr>
          <w:rFonts w:ascii="Times New Roman"/>
          <w:b w:val="false"/>
          <w:i w:val="false"/>
          <w:color w:val="000000"/>
          <w:sz w:val="28"/>
        </w:rPr>
        <w:t xml:space="preserve">
|басқа белгіле. | негізгі | негізге объектіге жататын маңызды қосымша құры. </w:t>
      </w:r>
      <w:r>
        <w:br/>
      </w:r>
      <w:r>
        <w:rPr>
          <w:rFonts w:ascii="Times New Roman"/>
          <w:b w:val="false"/>
          <w:i w:val="false"/>
          <w:color w:val="000000"/>
          <w:sz w:val="28"/>
        </w:rPr>
        <w:t xml:space="preserve">
|рін сипаттайтын| объект  | лыстар қондырғылар және жабдықтар             | </w:t>
      </w:r>
      <w:r>
        <w:br/>
      </w:r>
      <w:r>
        <w:rPr>
          <w:rFonts w:ascii="Times New Roman"/>
          <w:b w:val="false"/>
          <w:i w:val="false"/>
          <w:color w:val="000000"/>
          <w:sz w:val="28"/>
        </w:rPr>
        <w:t xml:space="preserve">
|элементтер     |         |________________________________________________ </w:t>
      </w:r>
      <w:r>
        <w:br/>
      </w:r>
      <w:r>
        <w:rPr>
          <w:rFonts w:ascii="Times New Roman"/>
          <w:b w:val="false"/>
          <w:i w:val="false"/>
          <w:color w:val="000000"/>
          <w:sz w:val="28"/>
        </w:rPr>
        <w:t xml:space="preserve">
|               |         |    атауы   |   атауы    |   атауы   |  атауы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|1.Іргесі, негі.|         |            |            |           |           </w:t>
      </w:r>
      <w:r>
        <w:br/>
      </w:r>
      <w:r>
        <w:rPr>
          <w:rFonts w:ascii="Times New Roman"/>
          <w:b w:val="false"/>
          <w:i w:val="false"/>
          <w:color w:val="000000"/>
          <w:sz w:val="28"/>
        </w:rPr>
        <w:t xml:space="preserve">
|зі             |         |            |            |           |           </w:t>
      </w:r>
      <w:r>
        <w:br/>
      </w:r>
      <w:r>
        <w:rPr>
          <w:rFonts w:ascii="Times New Roman"/>
          <w:b w:val="false"/>
          <w:i w:val="false"/>
          <w:color w:val="000000"/>
          <w:sz w:val="28"/>
        </w:rPr>
        <w:t xml:space="preserve">
|2.Қабырға,     |         |            |            |           |           </w:t>
      </w:r>
      <w:r>
        <w:br/>
      </w:r>
      <w:r>
        <w:rPr>
          <w:rFonts w:ascii="Times New Roman"/>
          <w:b w:val="false"/>
          <w:i w:val="false"/>
          <w:color w:val="000000"/>
          <w:sz w:val="28"/>
        </w:rPr>
        <w:t xml:space="preserve">
|ұстын, тіреу   |         |            |            |           |           </w:t>
      </w:r>
      <w:r>
        <w:br/>
      </w:r>
      <w:r>
        <w:rPr>
          <w:rFonts w:ascii="Times New Roman"/>
          <w:b w:val="false"/>
          <w:i w:val="false"/>
          <w:color w:val="000000"/>
          <w:sz w:val="28"/>
        </w:rPr>
        <w:t xml:space="preserve">
|3.Шаңырағы (ша.|         |            |            |           |           </w:t>
      </w:r>
      <w:r>
        <w:br/>
      </w:r>
      <w:r>
        <w:rPr>
          <w:rFonts w:ascii="Times New Roman"/>
          <w:b w:val="false"/>
          <w:i w:val="false"/>
          <w:color w:val="000000"/>
          <w:sz w:val="28"/>
        </w:rPr>
        <w:t xml:space="preserve">
|тыры)          |         |            |            |           |           </w:t>
      </w:r>
      <w:r>
        <w:br/>
      </w:r>
      <w:r>
        <w:rPr>
          <w:rFonts w:ascii="Times New Roman"/>
          <w:b w:val="false"/>
          <w:i w:val="false"/>
          <w:color w:val="000000"/>
          <w:sz w:val="28"/>
        </w:rPr>
        <w:t xml:space="preserve">
|4.Сыртқы көлемі|         |            |            |           |           </w:t>
      </w:r>
      <w:r>
        <w:br/>
      </w:r>
      <w:r>
        <w:rPr>
          <w:rFonts w:ascii="Times New Roman"/>
          <w:b w:val="false"/>
          <w:i w:val="false"/>
          <w:color w:val="000000"/>
          <w:sz w:val="28"/>
        </w:rPr>
        <w:t xml:space="preserve">
|            3  |         |            |            |           |           </w:t>
      </w:r>
      <w:r>
        <w:br/>
      </w:r>
      <w:r>
        <w:rPr>
          <w:rFonts w:ascii="Times New Roman"/>
          <w:b w:val="false"/>
          <w:i w:val="false"/>
          <w:color w:val="000000"/>
          <w:sz w:val="28"/>
        </w:rPr>
        <w:t xml:space="preserve">
|бой-өлшемі-м , |         |            |            |           |           </w:t>
      </w:r>
      <w:r>
        <w:br/>
      </w:r>
      <w:r>
        <w:rPr>
          <w:rFonts w:ascii="Times New Roman"/>
          <w:b w:val="false"/>
          <w:i w:val="false"/>
          <w:color w:val="000000"/>
          <w:sz w:val="28"/>
        </w:rPr>
        <w:t xml:space="preserve">
|             2 |         |            |            |           |           </w:t>
      </w:r>
      <w:r>
        <w:br/>
      </w:r>
      <w:r>
        <w:rPr>
          <w:rFonts w:ascii="Times New Roman"/>
          <w:b w:val="false"/>
          <w:i w:val="false"/>
          <w:color w:val="000000"/>
          <w:sz w:val="28"/>
        </w:rPr>
        <w:t xml:space="preserve">
|жалпы алаңы-м ,|         |            |            |           |           </w:t>
      </w:r>
      <w:r>
        <w:br/>
      </w:r>
      <w:r>
        <w:rPr>
          <w:rFonts w:ascii="Times New Roman"/>
          <w:b w:val="false"/>
          <w:i w:val="false"/>
          <w:color w:val="000000"/>
          <w:sz w:val="28"/>
        </w:rPr>
        <w:t xml:space="preserve">
|              2|         |            |            |           |           </w:t>
      </w:r>
      <w:r>
        <w:br/>
      </w:r>
      <w:r>
        <w:rPr>
          <w:rFonts w:ascii="Times New Roman"/>
          <w:b w:val="false"/>
          <w:i w:val="false"/>
          <w:color w:val="000000"/>
          <w:sz w:val="28"/>
        </w:rPr>
        <w:t xml:space="preserve">
|тұрғын алаңы-м |         |            |            |           |           </w:t>
      </w:r>
      <w:r>
        <w:br/>
      </w:r>
      <w:r>
        <w:rPr>
          <w:rFonts w:ascii="Times New Roman"/>
          <w:b w:val="false"/>
          <w:i w:val="false"/>
          <w:color w:val="000000"/>
          <w:sz w:val="28"/>
        </w:rPr>
        <w:t xml:space="preserve">
|        3      |         |            |            |           |           </w:t>
      </w:r>
      <w:r>
        <w:br/>
      </w:r>
      <w:r>
        <w:rPr>
          <w:rFonts w:ascii="Times New Roman"/>
          <w:b w:val="false"/>
          <w:i w:val="false"/>
          <w:color w:val="000000"/>
          <w:sz w:val="28"/>
        </w:rPr>
        <w:t xml:space="preserve">
|сиымды-м ,     |         |            |            |           |           </w:t>
      </w:r>
      <w:r>
        <w:br/>
      </w:r>
      <w:r>
        <w:rPr>
          <w:rFonts w:ascii="Times New Roman"/>
          <w:b w:val="false"/>
          <w:i w:val="false"/>
          <w:color w:val="000000"/>
          <w:sz w:val="28"/>
        </w:rPr>
        <w:t xml:space="preserve">
|ұзындылығы-м   |         |            |            |           |           </w:t>
      </w:r>
      <w:r>
        <w:br/>
      </w:r>
      <w:r>
        <w:rPr>
          <w:rFonts w:ascii="Times New Roman"/>
          <w:b w:val="false"/>
          <w:i w:val="false"/>
          <w:color w:val="000000"/>
          <w:sz w:val="28"/>
        </w:rPr>
        <w:t xml:space="preserve">
|5.__________   |         |            |            |           |           </w:t>
      </w:r>
      <w:r>
        <w:br/>
      </w:r>
      <w:r>
        <w:rPr>
          <w:rFonts w:ascii="Times New Roman"/>
          <w:b w:val="false"/>
          <w:i w:val="false"/>
          <w:color w:val="000000"/>
          <w:sz w:val="28"/>
        </w:rPr>
        <w:t xml:space="preserve">
|6.__________   |         |            |            |           |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Карточканы толтырды ___________ ______ ж. ___________________________ </w:t>
      </w:r>
      <w:r>
        <w:br/>
      </w:r>
      <w:r>
        <w:rPr>
          <w:rFonts w:ascii="Times New Roman"/>
          <w:b w:val="false"/>
          <w:i w:val="false"/>
          <w:color w:val="000000"/>
          <w:sz w:val="28"/>
        </w:rPr>
        <w:t xml:space="preserve">
                                           қызметі  қолы  тегі, аты-жөні. </w:t>
      </w:r>
    </w:p>
    <w:bookmarkStart w:name="z21" w:id="20"/>
    <w:p>
      <w:pPr>
        <w:spacing w:after="0"/>
        <w:ind w:left="0"/>
        <w:jc w:val="both"/>
      </w:pPr>
      <w:r>
        <w:rPr>
          <w:rFonts w:ascii="Times New Roman"/>
          <w:b w:val="false"/>
          <w:i w:val="false"/>
          <w:color w:val="000000"/>
          <w:sz w:val="28"/>
        </w:rPr>
        <w:t xml:space="preserve">
                                                  N ОС-8-нысан </w:t>
      </w:r>
      <w:r>
        <w:br/>
      </w:r>
      <w:r>
        <w:rPr>
          <w:rFonts w:ascii="Times New Roman"/>
          <w:b w:val="false"/>
          <w:i w:val="false"/>
          <w:color w:val="000000"/>
          <w:sz w:val="28"/>
        </w:rPr>
        <w:t xml:space="preserve">
    ___________________________    Қазақстан Республикасы Қаржы министрлігі </w:t>
      </w:r>
      <w:r>
        <w:br/>
      </w:r>
      <w:r>
        <w:rPr>
          <w:rFonts w:ascii="Times New Roman"/>
          <w:b w:val="false"/>
          <w:i w:val="false"/>
          <w:color w:val="000000"/>
          <w:sz w:val="28"/>
        </w:rPr>
        <w:t xml:space="preserve">
    Мемлекеттік мекеменің атауы           Қазынашылық департаменті бекіткен </w:t>
      </w:r>
      <w:r>
        <w:br/>
      </w:r>
      <w:r>
        <w:rPr>
          <w:rFonts w:ascii="Times New Roman"/>
          <w:b w:val="false"/>
          <w:i w:val="false"/>
          <w:color w:val="000000"/>
          <w:sz w:val="28"/>
        </w:rPr>
        <w:t xml:space="preserve">
                                              1.12.1998 ж. N 548      </w:t>
      </w:r>
    </w:p>
    <w:bookmarkEnd w:id="20"/>
    <w:p>
      <w:pPr>
        <w:spacing w:after="0"/>
        <w:ind w:left="0"/>
        <w:jc w:val="both"/>
      </w:pPr>
      <w:r>
        <w:rPr>
          <w:rFonts w:ascii="Times New Roman"/>
          <w:b/>
          <w:i w:val="false"/>
          <w:color w:val="000000"/>
          <w:sz w:val="28"/>
        </w:rPr>
        <w:t xml:space="preserve">       Мемлекеттік мекемелердегі активтер </w:t>
      </w:r>
      <w:r>
        <w:br/>
      </w:r>
      <w:r>
        <w:rPr>
          <w:rFonts w:ascii="Times New Roman"/>
          <w:b w:val="false"/>
          <w:i w:val="false"/>
          <w:color w:val="000000"/>
          <w:sz w:val="28"/>
        </w:rPr>
        <w:t>
</w:t>
      </w:r>
      <w:r>
        <w:rPr>
          <w:rFonts w:ascii="Times New Roman"/>
          <w:b/>
          <w:i w:val="false"/>
          <w:color w:val="000000"/>
          <w:sz w:val="28"/>
        </w:rPr>
        <w:t xml:space="preserve">      есебінің түгендеу карточкасы N____ </w:t>
      </w:r>
      <w:r>
        <w:br/>
      </w:r>
      <w:r>
        <w:rPr>
          <w:rFonts w:ascii="Times New Roman"/>
          <w:b w:val="false"/>
          <w:i w:val="false"/>
          <w:color w:val="000000"/>
          <w:sz w:val="28"/>
        </w:rPr>
        <w:t xml:space="preserve">
  (жануарлар мен көп жылдық өсімдіктер үшін)  </w:t>
      </w:r>
    </w:p>
    <w:p>
      <w:pPr>
        <w:spacing w:after="0"/>
        <w:ind w:left="0"/>
        <w:jc w:val="both"/>
      </w:pPr>
      <w:r>
        <w:rPr>
          <w:rFonts w:ascii="Times New Roman"/>
          <w:b w:val="false"/>
          <w:i w:val="false"/>
          <w:color w:val="000000"/>
          <w:sz w:val="28"/>
        </w:rPr>
        <w:t xml:space="preserve">                                       Коды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толық атауы және мақсаты        | Түгендеу N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кімнен түсті                   |Есеп кітабы,| </w:t>
      </w:r>
      <w:r>
        <w:br/>
      </w:r>
      <w:r>
        <w:rPr>
          <w:rFonts w:ascii="Times New Roman"/>
          <w:b w:val="false"/>
          <w:i w:val="false"/>
          <w:color w:val="000000"/>
          <w:sz w:val="28"/>
        </w:rPr>
        <w:t xml:space="preserve">
                                   | құжат N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орналасқан жері              |Баст. күні  | </w:t>
      </w:r>
      <w:r>
        <w:br/>
      </w:r>
      <w:r>
        <w:rPr>
          <w:rFonts w:ascii="Times New Roman"/>
          <w:b w:val="false"/>
          <w:i w:val="false"/>
          <w:color w:val="000000"/>
          <w:sz w:val="28"/>
        </w:rPr>
        <w:t xml:space="preserve">
                                   |(негізі     | </w:t>
      </w:r>
      <w:r>
        <w:br/>
      </w:r>
      <w:r>
        <w:rPr>
          <w:rFonts w:ascii="Times New Roman"/>
          <w:b w:val="false"/>
          <w:i w:val="false"/>
          <w:color w:val="000000"/>
          <w:sz w:val="28"/>
        </w:rPr>
        <w:t xml:space="preserve">
                                   |қаланған)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|Қабылдау    |  </w:t>
      </w:r>
      <w:r>
        <w:br/>
      </w:r>
      <w:r>
        <w:rPr>
          <w:rFonts w:ascii="Times New Roman"/>
          <w:b w:val="false"/>
          <w:i w:val="false"/>
          <w:color w:val="000000"/>
          <w:sz w:val="28"/>
        </w:rPr>
        <w:t xml:space="preserve">
                                   |актісінің   | </w:t>
      </w:r>
      <w:r>
        <w:br/>
      </w:r>
      <w:r>
        <w:rPr>
          <w:rFonts w:ascii="Times New Roman"/>
          <w:b w:val="false"/>
          <w:i w:val="false"/>
          <w:color w:val="000000"/>
          <w:sz w:val="28"/>
        </w:rPr>
        <w:t xml:space="preserve">
                                   |күні және N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Жылдық     | </w:t>
      </w:r>
      <w:r>
        <w:br/>
      </w:r>
      <w:r>
        <w:rPr>
          <w:rFonts w:ascii="Times New Roman"/>
          <w:b w:val="false"/>
          <w:i w:val="false"/>
          <w:color w:val="000000"/>
          <w:sz w:val="28"/>
        </w:rPr>
        <w:t xml:space="preserve">
                                   | тозуы,     | </w:t>
      </w:r>
      <w:r>
        <w:br/>
      </w:r>
      <w:r>
        <w:rPr>
          <w:rFonts w:ascii="Times New Roman"/>
          <w:b w:val="false"/>
          <w:i w:val="false"/>
          <w:color w:val="000000"/>
          <w:sz w:val="28"/>
        </w:rPr>
        <w:t xml:space="preserve">
                                   | теңгемен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Жылдық тозу|  </w:t>
      </w:r>
      <w:r>
        <w:br/>
      </w:r>
      <w:r>
        <w:rPr>
          <w:rFonts w:ascii="Times New Roman"/>
          <w:b w:val="false"/>
          <w:i w:val="false"/>
          <w:color w:val="000000"/>
          <w:sz w:val="28"/>
        </w:rPr>
        <w:t xml:space="preserve">
                                   | нормасы    | </w:t>
      </w:r>
      <w:r>
        <w:br/>
      </w:r>
      <w:r>
        <w:rPr>
          <w:rFonts w:ascii="Times New Roman"/>
          <w:b w:val="false"/>
          <w:i w:val="false"/>
          <w:color w:val="000000"/>
          <w:sz w:val="28"/>
        </w:rPr>
        <w:t xml:space="preserve">
                                   |  шифрі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|Соңғы рет   | </w:t>
      </w:r>
      <w:r>
        <w:br/>
      </w:r>
      <w:r>
        <w:rPr>
          <w:rFonts w:ascii="Times New Roman"/>
          <w:b w:val="false"/>
          <w:i w:val="false"/>
          <w:color w:val="000000"/>
          <w:sz w:val="28"/>
        </w:rPr>
        <w:t xml:space="preserve">
                                   |  тозу      | </w:t>
      </w:r>
      <w:r>
        <w:br/>
      </w:r>
      <w:r>
        <w:rPr>
          <w:rFonts w:ascii="Times New Roman"/>
          <w:b w:val="false"/>
          <w:i w:val="false"/>
          <w:color w:val="000000"/>
          <w:sz w:val="28"/>
        </w:rPr>
        <w:t xml:space="preserve">
                                   | есептелген | </w:t>
      </w:r>
      <w:r>
        <w:br/>
      </w:r>
      <w:r>
        <w:rPr>
          <w:rFonts w:ascii="Times New Roman"/>
          <w:b w:val="false"/>
          <w:i w:val="false"/>
          <w:color w:val="000000"/>
          <w:sz w:val="28"/>
        </w:rPr>
        <w:t xml:space="preserve">
                                   |   жыл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|Есепке алу туралы белгі          | Түпкілікті шығарылғандығы туралы белгі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|бухгалтерлік есеп|Бастапқы құны  |бухгалтерлік есеп |  шығарылу себебі    </w:t>
      </w:r>
      <w:r>
        <w:br/>
      </w:r>
      <w:r>
        <w:rPr>
          <w:rFonts w:ascii="Times New Roman"/>
          <w:b w:val="false"/>
          <w:i w:val="false"/>
          <w:color w:val="000000"/>
          <w:sz w:val="28"/>
        </w:rPr>
        <w:t xml:space="preserve">
|_________________|               |__________________|                     </w:t>
      </w:r>
      <w:r>
        <w:br/>
      </w:r>
      <w:r>
        <w:rPr>
          <w:rFonts w:ascii="Times New Roman"/>
          <w:b w:val="false"/>
          <w:i w:val="false"/>
          <w:color w:val="000000"/>
          <w:sz w:val="28"/>
        </w:rPr>
        <w:t xml:space="preserve">
| күні  |N        |               | күні   |  N      |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N ОС-8-нысанның арғы беті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Ішкі орын ауыстыру          |  Қысқаша жеке сипаттама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Жүк құжаты      |     Қайда     |          Жануарлар үшін                 </w:t>
      </w:r>
      <w:r>
        <w:br/>
      </w:r>
      <w:r>
        <w:rPr>
          <w:rFonts w:ascii="Times New Roman"/>
          <w:b w:val="false"/>
          <w:i w:val="false"/>
          <w:color w:val="000000"/>
          <w:sz w:val="28"/>
        </w:rPr>
        <w:t xml:space="preserve">
| ________________                |________________________________________ </w:t>
      </w:r>
      <w:r>
        <w:br/>
      </w:r>
      <w:r>
        <w:rPr>
          <w:rFonts w:ascii="Times New Roman"/>
          <w:b w:val="false"/>
          <w:i w:val="false"/>
          <w:color w:val="000000"/>
          <w:sz w:val="28"/>
        </w:rPr>
        <w:t xml:space="preserve">
| Күні   |   N    |               |Тұқымы (тұқым.)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        |               |Аты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        |               |Тұрпаты, белгісі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        |               |                    Көп жылғы екпе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        |               |Тұқымы            |                      </w:t>
      </w:r>
      <w:r>
        <w:br/>
      </w:r>
      <w:r>
        <w:rPr>
          <w:rFonts w:ascii="Times New Roman"/>
          <w:b w:val="false"/>
          <w:i w:val="false"/>
          <w:color w:val="000000"/>
          <w:sz w:val="28"/>
        </w:rPr>
        <w:t xml:space="preserve">
|________|________|_______________|__________________|ағаш _______          </w:t>
      </w:r>
      <w:r>
        <w:br/>
      </w:r>
      <w:r>
        <w:rPr>
          <w:rFonts w:ascii="Times New Roman"/>
          <w:b w:val="false"/>
          <w:i w:val="false"/>
          <w:color w:val="000000"/>
          <w:sz w:val="28"/>
        </w:rPr>
        <w:t xml:space="preserve">
|        |        |               |Саны, дана.       |бұта 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        |               |Алаңы             |га ____________       </w:t>
      </w:r>
      <w:r>
        <w:br/>
      </w:r>
      <w:r>
        <w:rPr>
          <w:rFonts w:ascii="Times New Roman"/>
          <w:b w:val="false"/>
          <w:i w:val="false"/>
          <w:color w:val="000000"/>
          <w:sz w:val="28"/>
        </w:rPr>
        <w:t xml:space="preserve">
|        |        |               |                  |учаске (жолақ)        </w:t>
      </w:r>
      <w:r>
        <w:br/>
      </w:r>
      <w:r>
        <w:rPr>
          <w:rFonts w:ascii="Times New Roman"/>
          <w:b w:val="false"/>
          <w:i w:val="false"/>
          <w:color w:val="000000"/>
          <w:sz w:val="28"/>
        </w:rPr>
        <w:t xml:space="preserve">
|        |        |               |                  |N                     </w:t>
      </w:r>
      <w:r>
        <w:br/>
      </w: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Карточканы__________________ _______ ж. ______________________________ </w:t>
      </w:r>
      <w:r>
        <w:br/>
      </w:r>
      <w:r>
        <w:rPr>
          <w:rFonts w:ascii="Times New Roman"/>
          <w:b w:val="false"/>
          <w:i w:val="false"/>
          <w:color w:val="000000"/>
          <w:sz w:val="28"/>
        </w:rPr>
        <w:t xml:space="preserve">
     толтырды                                қызметі, тегі, аты-жөні, қолы      </w:t>
      </w:r>
    </w:p>
    <w:bookmarkStart w:name="z22" w:id="21"/>
    <w:p>
      <w:pPr>
        <w:spacing w:after="0"/>
        <w:ind w:left="0"/>
        <w:jc w:val="both"/>
      </w:pPr>
      <w:r>
        <w:rPr>
          <w:rFonts w:ascii="Times New Roman"/>
          <w:b w:val="false"/>
          <w:i w:val="false"/>
          <w:color w:val="000000"/>
          <w:sz w:val="28"/>
        </w:rPr>
        <w:t xml:space="preserve">
                                            ОС-9-нысан </w:t>
      </w:r>
      <w:r>
        <w:br/>
      </w:r>
      <w:r>
        <w:rPr>
          <w:rFonts w:ascii="Times New Roman"/>
          <w:b w:val="false"/>
          <w:i w:val="false"/>
          <w:color w:val="000000"/>
          <w:sz w:val="28"/>
        </w:rPr>
        <w:t xml:space="preserve">
     ___________________________     Қазақстан Республикасы Қаржы </w:t>
      </w:r>
      <w:r>
        <w:br/>
      </w:r>
      <w:r>
        <w:rPr>
          <w:rFonts w:ascii="Times New Roman"/>
          <w:b w:val="false"/>
          <w:i w:val="false"/>
          <w:color w:val="000000"/>
          <w:sz w:val="28"/>
        </w:rPr>
        <w:t xml:space="preserve">
  Мемлекеттік мекеменің атауы   министрлігі Қазынашылық департаменті        </w:t>
      </w:r>
      <w:r>
        <w:br/>
      </w:r>
      <w:r>
        <w:rPr>
          <w:rFonts w:ascii="Times New Roman"/>
          <w:b w:val="false"/>
          <w:i w:val="false"/>
          <w:color w:val="000000"/>
          <w:sz w:val="28"/>
        </w:rPr>
        <w:t xml:space="preserve">
                                             бекіткен </w:t>
      </w:r>
      <w:r>
        <w:br/>
      </w:r>
      <w:r>
        <w:rPr>
          <w:rFonts w:ascii="Times New Roman"/>
          <w:b w:val="false"/>
          <w:i w:val="false"/>
          <w:color w:val="000000"/>
          <w:sz w:val="28"/>
        </w:rPr>
        <w:t xml:space="preserve">
                                          1.12.1998 ж. N 548      </w:t>
      </w:r>
    </w:p>
    <w:bookmarkEnd w:id="21"/>
    <w:p>
      <w:pPr>
        <w:spacing w:after="0"/>
        <w:ind w:left="0"/>
        <w:jc w:val="both"/>
      </w:pPr>
      <w:r>
        <w:rPr>
          <w:rFonts w:ascii="Times New Roman"/>
          <w:b/>
          <w:i w:val="false"/>
          <w:color w:val="000000"/>
          <w:sz w:val="28"/>
        </w:rPr>
        <w:t xml:space="preserve">                       Мемлекеттік мекемелердегі   </w:t>
      </w:r>
      <w:r>
        <w:br/>
      </w:r>
      <w:r>
        <w:rPr>
          <w:rFonts w:ascii="Times New Roman"/>
          <w:b w:val="false"/>
          <w:i w:val="false"/>
          <w:color w:val="000000"/>
          <w:sz w:val="28"/>
        </w:rPr>
        <w:t>
</w:t>
      </w:r>
      <w:r>
        <w:rPr>
          <w:rFonts w:ascii="Times New Roman"/>
          <w:b/>
          <w:i w:val="false"/>
          <w:color w:val="000000"/>
          <w:sz w:val="28"/>
        </w:rPr>
        <w:t xml:space="preserve">     активтердің топтық есебінің түгендеу карточкасы N______ </w:t>
      </w:r>
    </w:p>
    <w:p>
      <w:pPr>
        <w:spacing w:after="0"/>
        <w:ind w:left="0"/>
        <w:jc w:val="both"/>
      </w:pP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xml:space="preserve">
                       толық атауы және мақсаты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Ұйым    |Материалды-жауапты |Түгендеу|  Жылдық тозуы   |Соңғы рет тозу </w:t>
      </w:r>
      <w:r>
        <w:br/>
      </w:r>
      <w:r>
        <w:rPr>
          <w:rFonts w:ascii="Times New Roman"/>
          <w:b w:val="false"/>
          <w:i w:val="false"/>
          <w:color w:val="000000"/>
          <w:sz w:val="28"/>
        </w:rPr>
        <w:t xml:space="preserve">
|  (бөлім)   |        адам       |   N    |_______________  | есептелген    </w:t>
      </w:r>
      <w:r>
        <w:br/>
      </w:r>
      <w:r>
        <w:rPr>
          <w:rFonts w:ascii="Times New Roman"/>
          <w:b w:val="false"/>
          <w:i w:val="false"/>
          <w:color w:val="000000"/>
          <w:sz w:val="28"/>
        </w:rPr>
        <w:t xml:space="preserve">
|____________|___________________|________| тозу    |соммасы|      жыл      </w:t>
      </w:r>
      <w:r>
        <w:br/>
      </w:r>
      <w:r>
        <w:rPr>
          <w:rFonts w:ascii="Times New Roman"/>
          <w:b w:val="false"/>
          <w:i w:val="false"/>
          <w:color w:val="000000"/>
          <w:sz w:val="28"/>
        </w:rPr>
        <w:t xml:space="preserve">
|            |                   |        |нормасы. |теңге. |               </w:t>
      </w:r>
      <w:r>
        <w:br/>
      </w:r>
      <w:r>
        <w:rPr>
          <w:rFonts w:ascii="Times New Roman"/>
          <w:b w:val="false"/>
          <w:i w:val="false"/>
          <w:color w:val="000000"/>
          <w:sz w:val="28"/>
        </w:rPr>
        <w:t xml:space="preserve">
|            |                   |        |  ның    |  мен  |               </w:t>
      </w:r>
      <w:r>
        <w:br/>
      </w:r>
      <w:r>
        <w:rPr>
          <w:rFonts w:ascii="Times New Roman"/>
          <w:b w:val="false"/>
          <w:i w:val="false"/>
          <w:color w:val="000000"/>
          <w:sz w:val="28"/>
        </w:rPr>
        <w:t xml:space="preserve">
|            |                   |        | шифрі   |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|Түген.|      Түсті              |        Шықты             |    Қалдық     </w:t>
      </w:r>
      <w:r>
        <w:br/>
      </w:r>
      <w:r>
        <w:rPr>
          <w:rFonts w:ascii="Times New Roman"/>
          <w:b w:val="false"/>
          <w:i w:val="false"/>
          <w:color w:val="000000"/>
          <w:sz w:val="28"/>
        </w:rPr>
        <w:t xml:space="preserve">
|       _________________________|__________________________|______________ </w:t>
      </w:r>
      <w:r>
        <w:br/>
      </w:r>
      <w:r>
        <w:rPr>
          <w:rFonts w:ascii="Times New Roman"/>
          <w:b w:val="false"/>
          <w:i w:val="false"/>
          <w:color w:val="000000"/>
          <w:sz w:val="28"/>
        </w:rPr>
        <w:t xml:space="preserve">
|  N   |Кү.|N|Операц.|Са.|Сомасы |Күні  N |Опе. |Са.|Сомасы |Саны| Сомасы   </w:t>
      </w:r>
      <w:r>
        <w:br/>
      </w:r>
      <w:r>
        <w:rPr>
          <w:rFonts w:ascii="Times New Roman"/>
          <w:b w:val="false"/>
          <w:i w:val="false"/>
          <w:color w:val="000000"/>
          <w:sz w:val="28"/>
        </w:rPr>
        <w:t xml:space="preserve">
|      |ні |а|ия түрі|ны |       | а/ж    |рация|ны |       |    |          </w:t>
      </w:r>
      <w:r>
        <w:br/>
      </w:r>
      <w:r>
        <w:rPr>
          <w:rFonts w:ascii="Times New Roman"/>
          <w:b w:val="false"/>
          <w:i w:val="false"/>
          <w:color w:val="000000"/>
          <w:sz w:val="28"/>
        </w:rPr>
        <w:t xml:space="preserve">
|      |   |/|       |   |       |        |түрі |   |       |    |          </w:t>
      </w:r>
      <w:r>
        <w:br/>
      </w:r>
      <w:r>
        <w:rPr>
          <w:rFonts w:ascii="Times New Roman"/>
          <w:b w:val="false"/>
          <w:i w:val="false"/>
          <w:color w:val="000000"/>
          <w:sz w:val="28"/>
        </w:rPr>
        <w:t xml:space="preserve">
|      |   |ж|       |   |       |        |     |   |       |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N ОС-9-нысанның арғы беті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|Түген.|      Түсті              |        Шықты             |    Қалдық     </w:t>
      </w:r>
      <w:r>
        <w:br/>
      </w:r>
      <w:r>
        <w:rPr>
          <w:rFonts w:ascii="Times New Roman"/>
          <w:b w:val="false"/>
          <w:i w:val="false"/>
          <w:color w:val="000000"/>
          <w:sz w:val="28"/>
        </w:rPr>
        <w:t xml:space="preserve">
|      |_________________________|__________________________|______________ </w:t>
      </w:r>
      <w:r>
        <w:br/>
      </w:r>
      <w:r>
        <w:rPr>
          <w:rFonts w:ascii="Times New Roman"/>
          <w:b w:val="false"/>
          <w:i w:val="false"/>
          <w:color w:val="000000"/>
          <w:sz w:val="28"/>
        </w:rPr>
        <w:t xml:space="preserve">
|  N   |Кү.|N|Операц.|Са.|Сомасы |Күні  N |Опе. |Са.|Сомасы |Саны| Сомасы   </w:t>
      </w:r>
      <w:r>
        <w:br/>
      </w:r>
      <w:r>
        <w:rPr>
          <w:rFonts w:ascii="Times New Roman"/>
          <w:b w:val="false"/>
          <w:i w:val="false"/>
          <w:color w:val="000000"/>
          <w:sz w:val="28"/>
        </w:rPr>
        <w:t xml:space="preserve">
|      |ні |а|ия түрі|ны |       | а/ж    |рация|ны |       |    |          </w:t>
      </w:r>
      <w:r>
        <w:br/>
      </w:r>
      <w:r>
        <w:rPr>
          <w:rFonts w:ascii="Times New Roman"/>
          <w:b w:val="false"/>
          <w:i w:val="false"/>
          <w:color w:val="000000"/>
          <w:sz w:val="28"/>
        </w:rPr>
        <w:t xml:space="preserve">
|      |   |/|       |   |       |        |түрі |   |       |    |          </w:t>
      </w:r>
      <w:r>
        <w:br/>
      </w:r>
      <w:r>
        <w:rPr>
          <w:rFonts w:ascii="Times New Roman"/>
          <w:b w:val="false"/>
          <w:i w:val="false"/>
          <w:color w:val="000000"/>
          <w:sz w:val="28"/>
        </w:rPr>
        <w:t xml:space="preserve">
|      |   |ж|       |   |       |        |     |   |       |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p>
    <w:bookmarkStart w:name="z23" w:id="22"/>
    <w:p>
      <w:pPr>
        <w:spacing w:after="0"/>
        <w:ind w:left="0"/>
        <w:jc w:val="both"/>
      </w:pPr>
      <w:r>
        <w:rPr>
          <w:rFonts w:ascii="Times New Roman"/>
          <w:b w:val="false"/>
          <w:i w:val="false"/>
          <w:color w:val="000000"/>
          <w:sz w:val="28"/>
        </w:rPr>
        <w:t xml:space="preserve">
                                            N ОС-10-нысан </w:t>
      </w:r>
      <w:r>
        <w:br/>
      </w:r>
      <w:r>
        <w:rPr>
          <w:rFonts w:ascii="Times New Roman"/>
          <w:b w:val="false"/>
          <w:i w:val="false"/>
          <w:color w:val="000000"/>
          <w:sz w:val="28"/>
        </w:rPr>
        <w:t xml:space="preserve">
                                          мұқабасының үлгісі </w:t>
      </w:r>
      <w:r>
        <w:br/>
      </w:r>
      <w:r>
        <w:rPr>
          <w:rFonts w:ascii="Times New Roman"/>
          <w:b w:val="false"/>
          <w:i w:val="false"/>
          <w:color w:val="000000"/>
          <w:sz w:val="28"/>
        </w:rPr>
        <w:t xml:space="preserve">
                                          ___________________ </w:t>
      </w:r>
    </w:p>
    <w:bookmarkEnd w:id="22"/>
    <w:p>
      <w:pPr>
        <w:spacing w:after="0"/>
        <w:ind w:left="0"/>
        <w:jc w:val="both"/>
      </w:pPr>
      <w:r>
        <w:rPr>
          <w:rFonts w:ascii="Times New Roman"/>
          <w:b w:val="false"/>
          <w:i w:val="false"/>
          <w:color w:val="000000"/>
          <w:sz w:val="28"/>
        </w:rPr>
        <w:t xml:space="preserve">                              Қазақстан Республикасы Қаржы министрлігі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1.12.1998 ж. N 548 </w:t>
      </w:r>
    </w:p>
    <w:p>
      <w:pPr>
        <w:spacing w:after="0"/>
        <w:ind w:left="0"/>
        <w:jc w:val="both"/>
      </w:pP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Мемлекеттік мекеменің атауы      </w:t>
      </w:r>
    </w:p>
    <w:p>
      <w:pPr>
        <w:spacing w:after="0"/>
        <w:ind w:left="0"/>
        <w:jc w:val="both"/>
      </w:pPr>
      <w:r>
        <w:rPr>
          <w:rFonts w:ascii="Times New Roman"/>
          <w:b/>
          <w:i w:val="false"/>
          <w:color w:val="000000"/>
          <w:sz w:val="28"/>
        </w:rPr>
        <w:t xml:space="preserve">          Мемлекеттік мекемелердегі активтердің </w:t>
      </w:r>
      <w:r>
        <w:br/>
      </w:r>
      <w:r>
        <w:rPr>
          <w:rFonts w:ascii="Times New Roman"/>
          <w:b w:val="false"/>
          <w:i w:val="false"/>
          <w:color w:val="000000"/>
          <w:sz w:val="28"/>
        </w:rPr>
        <w:t>
</w:t>
      </w:r>
      <w:r>
        <w:rPr>
          <w:rFonts w:ascii="Times New Roman"/>
          <w:b/>
          <w:i w:val="false"/>
          <w:color w:val="000000"/>
          <w:sz w:val="28"/>
        </w:rPr>
        <w:t xml:space="preserve">      есебі бойынша түгендеу карточкаларының тізімі </w:t>
      </w:r>
    </w:p>
    <w:p>
      <w:pPr>
        <w:spacing w:after="0"/>
        <w:ind w:left="0"/>
        <w:jc w:val="both"/>
      </w:pPr>
      <w:r>
        <w:rPr>
          <w:rFonts w:ascii="Times New Roman"/>
          <w:b w:val="false"/>
          <w:i w:val="false"/>
          <w:color w:val="000000"/>
          <w:sz w:val="28"/>
        </w:rPr>
        <w:t xml:space="preserve">           "____"_________________ _______ жылдан </w:t>
      </w:r>
      <w:r>
        <w:br/>
      </w:r>
      <w:r>
        <w:rPr>
          <w:rFonts w:ascii="Times New Roman"/>
          <w:b w:val="false"/>
          <w:i w:val="false"/>
          <w:color w:val="000000"/>
          <w:sz w:val="28"/>
        </w:rPr>
        <w:t xml:space="preserve">
     "____"__________________ _______жылға дейінгі жазба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xml:space="preserve">
             Осы үлгі N ОС-10-нысанның беттері басылады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сыныптамалық топтардың атаулары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  Карточка нөмірі  |  Түгендеу нөмірі  |  Объектілер атауы | Ескерту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осылайша аяғына дейін (сызба 16 пункттен кейін)      </w:t>
      </w:r>
    </w:p>
    <w:bookmarkStart w:name="z24" w:id="23"/>
    <w:p>
      <w:pPr>
        <w:spacing w:after="0"/>
        <w:ind w:left="0"/>
        <w:jc w:val="both"/>
      </w:pPr>
      <w:r>
        <w:rPr>
          <w:rFonts w:ascii="Times New Roman"/>
          <w:b w:val="false"/>
          <w:i w:val="false"/>
          <w:color w:val="000000"/>
          <w:sz w:val="28"/>
        </w:rPr>
        <w:t xml:space="preserve">
                                            N ОС-13-нысан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Қазақстан Республикасы Қаржы министрлігі </w:t>
      </w:r>
      <w:r>
        <w:br/>
      </w:r>
      <w:r>
        <w:rPr>
          <w:rFonts w:ascii="Times New Roman"/>
          <w:b w:val="false"/>
          <w:i w:val="false"/>
          <w:color w:val="000000"/>
          <w:sz w:val="28"/>
        </w:rPr>
        <w:t xml:space="preserve">
_________________________        Қазынашылық департаменті бекіткен </w:t>
      </w:r>
      <w:r>
        <w:br/>
      </w:r>
      <w:r>
        <w:rPr>
          <w:rFonts w:ascii="Times New Roman"/>
          <w:b w:val="false"/>
          <w:i w:val="false"/>
          <w:color w:val="000000"/>
          <w:sz w:val="28"/>
        </w:rPr>
        <w:t xml:space="preserve">
   Мемлекеттік мекеменің атауы           1.12.1998 ж. N 548      </w:t>
      </w:r>
    </w:p>
    <w:bookmarkEnd w:id="23"/>
    <w:p>
      <w:pPr>
        <w:spacing w:after="0"/>
        <w:ind w:left="0"/>
        <w:jc w:val="both"/>
      </w:pPr>
      <w:r>
        <w:rPr>
          <w:rFonts w:ascii="Times New Roman"/>
          <w:b/>
          <w:i w:val="false"/>
          <w:color w:val="000000"/>
          <w:sz w:val="28"/>
        </w:rPr>
        <w:t xml:space="preserve">                 Активтердің түгендеу тізімі </w:t>
      </w:r>
      <w:r>
        <w:br/>
      </w:r>
      <w:r>
        <w:rPr>
          <w:rFonts w:ascii="Times New Roman"/>
          <w:b w:val="false"/>
          <w:i w:val="false"/>
          <w:color w:val="000000"/>
          <w:sz w:val="28"/>
        </w:rPr>
        <w:t>
</w:t>
      </w:r>
      <w:r>
        <w:rPr>
          <w:rFonts w:ascii="Times New Roman"/>
          <w:b/>
          <w:i w:val="false"/>
          <w:color w:val="000000"/>
          <w:sz w:val="28"/>
        </w:rPr>
        <w:t xml:space="preserve">       (олардың орналасу және пайдалану жері бойынша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бөлімше, бөлім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|Түгендеу карточка.|Түгендеу|Объектінің толық |Бастап.|Шыққаны (орын ауысуы </w:t>
      </w:r>
      <w:r>
        <w:br/>
      </w:r>
      <w:r>
        <w:rPr>
          <w:rFonts w:ascii="Times New Roman"/>
          <w:b w:val="false"/>
          <w:i w:val="false"/>
          <w:color w:val="000000"/>
          <w:sz w:val="28"/>
        </w:rPr>
        <w:t xml:space="preserve">
|сы немесе түгендеу| нөмірі |      атауы      |   қы  |____________________ </w:t>
      </w:r>
      <w:r>
        <w:br/>
      </w:r>
      <w:r>
        <w:rPr>
          <w:rFonts w:ascii="Times New Roman"/>
          <w:b w:val="false"/>
          <w:i w:val="false"/>
          <w:color w:val="000000"/>
          <w:sz w:val="28"/>
        </w:rPr>
        <w:t xml:space="preserve">
|     кітабы       |        |                 | құны  | құжат  |шыққан себе </w:t>
      </w:r>
      <w:r>
        <w:br/>
      </w:r>
      <w:r>
        <w:rPr>
          <w:rFonts w:ascii="Times New Roman"/>
          <w:b w:val="false"/>
          <w:i w:val="false"/>
          <w:color w:val="000000"/>
          <w:sz w:val="28"/>
        </w:rPr>
        <w:t xml:space="preserve">
|                  |        |                 |       |        |бі (орын  </w:t>
      </w:r>
      <w:r>
        <w:br/>
      </w:r>
      <w:r>
        <w:rPr>
          <w:rFonts w:ascii="Times New Roman"/>
          <w:b w:val="false"/>
          <w:i w:val="false"/>
          <w:color w:val="000000"/>
          <w:sz w:val="28"/>
        </w:rPr>
        <w:t xml:space="preserve">
|                  |        |                 |       |        |ауысу)      </w:t>
      </w:r>
      <w:r>
        <w:br/>
      </w:r>
      <w:r>
        <w:rPr>
          <w:rFonts w:ascii="Times New Roman"/>
          <w:b w:val="false"/>
          <w:i w:val="false"/>
          <w:color w:val="000000"/>
          <w:sz w:val="28"/>
        </w:rPr>
        <w:t xml:space="preserve">
|__________________|        |                 |       |_______ |___________ </w:t>
      </w:r>
      <w:r>
        <w:br/>
      </w:r>
      <w:r>
        <w:rPr>
          <w:rFonts w:ascii="Times New Roman"/>
          <w:b w:val="false"/>
          <w:i w:val="false"/>
          <w:color w:val="000000"/>
          <w:sz w:val="28"/>
        </w:rPr>
        <w:t xml:space="preserve">
|нөмірі | күні     |        |                 |       |нөмі|кү.| атауы |код </w:t>
      </w:r>
      <w:r>
        <w:br/>
      </w:r>
      <w:r>
        <w:rPr>
          <w:rFonts w:ascii="Times New Roman"/>
          <w:b w:val="false"/>
          <w:i w:val="false"/>
          <w:color w:val="000000"/>
          <w:sz w:val="28"/>
        </w:rPr>
        <w:t xml:space="preserve">
|       |          |        |                 |       | рі |ні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1   |    2     |    3   |        4        |   5   |  6 | 7 |   8   |9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осылайша аяғына дейін (сызба 16 тармақтан кейін)      </w:t>
      </w:r>
    </w:p>
    <w:p>
      <w:pPr>
        <w:spacing w:after="0"/>
        <w:ind w:left="0"/>
        <w:jc w:val="both"/>
      </w:pPr>
      <w:r>
        <w:rPr>
          <w:rFonts w:ascii="Times New Roman"/>
          <w:b w:val="false"/>
          <w:i w:val="false"/>
          <w:color w:val="000000"/>
          <w:sz w:val="28"/>
        </w:rPr>
        <w:t xml:space="preserve">                                            N ОС-13-нысанның келесі беті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|Түгендеу карточка.|Түгендеу|Объектінің толық|Бастап.|Шыққаны (орын ауысуы) </w:t>
      </w:r>
      <w:r>
        <w:br/>
      </w:r>
      <w:r>
        <w:rPr>
          <w:rFonts w:ascii="Times New Roman"/>
          <w:b w:val="false"/>
          <w:i w:val="false"/>
          <w:color w:val="000000"/>
          <w:sz w:val="28"/>
        </w:rPr>
        <w:t xml:space="preserve">
|сы немесе түгендеу| нөмірі |      атауы     |   қы  |____________________ </w:t>
      </w:r>
      <w:r>
        <w:br/>
      </w:r>
      <w:r>
        <w:rPr>
          <w:rFonts w:ascii="Times New Roman"/>
          <w:b w:val="false"/>
          <w:i w:val="false"/>
          <w:color w:val="000000"/>
          <w:sz w:val="28"/>
        </w:rPr>
        <w:t xml:space="preserve">
|     кітабы       |        |                | құны  | құжат  |шыққан себе </w:t>
      </w:r>
      <w:r>
        <w:br/>
      </w:r>
      <w:r>
        <w:rPr>
          <w:rFonts w:ascii="Times New Roman"/>
          <w:b w:val="false"/>
          <w:i w:val="false"/>
          <w:color w:val="000000"/>
          <w:sz w:val="28"/>
        </w:rPr>
        <w:t xml:space="preserve">
|                  |        |                |       |        |бі (орын </w:t>
      </w:r>
      <w:r>
        <w:br/>
      </w:r>
      <w:r>
        <w:rPr>
          <w:rFonts w:ascii="Times New Roman"/>
          <w:b w:val="false"/>
          <w:i w:val="false"/>
          <w:color w:val="000000"/>
          <w:sz w:val="28"/>
        </w:rPr>
        <w:t xml:space="preserve">
|                  |        |                |       |        |ауысу)      </w:t>
      </w:r>
      <w:r>
        <w:br/>
      </w:r>
      <w:r>
        <w:rPr>
          <w:rFonts w:ascii="Times New Roman"/>
          <w:b w:val="false"/>
          <w:i w:val="false"/>
          <w:color w:val="000000"/>
          <w:sz w:val="28"/>
        </w:rPr>
        <w:t xml:space="preserve">
|__________________|        |                |       |______  |___________ </w:t>
      </w:r>
      <w:r>
        <w:br/>
      </w:r>
      <w:r>
        <w:rPr>
          <w:rFonts w:ascii="Times New Roman"/>
          <w:b w:val="false"/>
          <w:i w:val="false"/>
          <w:color w:val="000000"/>
          <w:sz w:val="28"/>
        </w:rPr>
        <w:t xml:space="preserve">
|нөмірі | күні     |        |                |       |нөмі|кү.| атауы |код </w:t>
      </w:r>
      <w:r>
        <w:br/>
      </w:r>
      <w:r>
        <w:rPr>
          <w:rFonts w:ascii="Times New Roman"/>
          <w:b w:val="false"/>
          <w:i w:val="false"/>
          <w:color w:val="000000"/>
          <w:sz w:val="28"/>
        </w:rPr>
        <w:t xml:space="preserve">
|       |          |        |                |       | рі |ні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1   |    2     |    3   |        4       |   5   |  6 | 7 |   8   |  9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осылайша аяғына дейін (сызба 16 тармақтан кейін) </w:t>
      </w:r>
    </w:p>
    <w:p>
      <w:pPr>
        <w:spacing w:after="0"/>
        <w:ind w:left="0"/>
        <w:jc w:val="both"/>
      </w:pPr>
      <w:r>
        <w:rPr>
          <w:rFonts w:ascii="Times New Roman"/>
          <w:b w:val="false"/>
          <w:i w:val="false"/>
          <w:color w:val="000000"/>
          <w:sz w:val="28"/>
        </w:rPr>
        <w:t xml:space="preserve">                     N 326-нысанның 3-беті, 4-беті таза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Қалдық         |       Айналым        |        Қалдық         |Ескер </w:t>
      </w:r>
      <w:r>
        <w:br/>
      </w:r>
      <w:r>
        <w:rPr>
          <w:rFonts w:ascii="Times New Roman"/>
          <w:b w:val="false"/>
          <w:i w:val="false"/>
          <w:color w:val="000000"/>
          <w:sz w:val="28"/>
        </w:rPr>
        <w:t xml:space="preserve">
| ______ ___ ж. 1-күні|______________ үшін   |________ _____ж. 1-күні|ту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дебет  | кредит    | дебет    | кредит    |  дебет   |   кредит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осылайша аяғына дейін (сызба 16 тармақтан кейін) </w:t>
      </w:r>
    </w:p>
    <w:bookmarkStart w:name="z25" w:id="24"/>
    <w:p>
      <w:pPr>
        <w:spacing w:after="0"/>
        <w:ind w:left="0"/>
        <w:jc w:val="both"/>
      </w:pPr>
      <w:r>
        <w:rPr>
          <w:rFonts w:ascii="Times New Roman"/>
          <w:b w:val="false"/>
          <w:i w:val="false"/>
          <w:color w:val="000000"/>
          <w:sz w:val="28"/>
        </w:rPr>
        <w:t xml:space="preserve">
                                                   N 326-нысан </w:t>
      </w:r>
      <w:r>
        <w:br/>
      </w:r>
      <w:r>
        <w:rPr>
          <w:rFonts w:ascii="Times New Roman"/>
          <w:b w:val="false"/>
          <w:i w:val="false"/>
          <w:color w:val="000000"/>
          <w:sz w:val="28"/>
        </w:rPr>
        <w:t xml:space="preserve">
                                                   беттің үлгісі </w:t>
      </w:r>
      <w:r>
        <w:br/>
      </w:r>
      <w:r>
        <w:rPr>
          <w:rFonts w:ascii="Times New Roman"/>
          <w:b w:val="false"/>
          <w:i w:val="false"/>
          <w:color w:val="000000"/>
          <w:sz w:val="28"/>
        </w:rPr>
        <w:t xml:space="preserve">
     ___________________________________    Қазақстан Республикасы Қаржы </w:t>
      </w:r>
      <w:r>
        <w:br/>
      </w:r>
      <w:r>
        <w:rPr>
          <w:rFonts w:ascii="Times New Roman"/>
          <w:b w:val="false"/>
          <w:i w:val="false"/>
          <w:color w:val="000000"/>
          <w:sz w:val="28"/>
        </w:rPr>
        <w:t xml:space="preserve">
     Мемлекеттік мекеменің атауы         Қазынашылық департаменті бекіткен </w:t>
      </w:r>
      <w:r>
        <w:br/>
      </w:r>
      <w:r>
        <w:rPr>
          <w:rFonts w:ascii="Times New Roman"/>
          <w:b w:val="false"/>
          <w:i w:val="false"/>
          <w:color w:val="000000"/>
          <w:sz w:val="28"/>
        </w:rPr>
        <w:t xml:space="preserve">
                                                    1.12.1998 ж. N 548      </w:t>
      </w:r>
    </w:p>
    <w:bookmarkEnd w:id="24"/>
    <w:p>
      <w:pPr>
        <w:spacing w:after="0"/>
        <w:ind w:left="0"/>
        <w:jc w:val="both"/>
      </w:pPr>
      <w:r>
        <w:rPr>
          <w:rFonts w:ascii="Times New Roman"/>
          <w:b/>
          <w:i w:val="false"/>
          <w:color w:val="000000"/>
          <w:sz w:val="28"/>
        </w:rPr>
        <w:t xml:space="preserve">                     Айналымдық ведомость </w:t>
      </w:r>
      <w:r>
        <w:br/>
      </w:r>
      <w:r>
        <w:rPr>
          <w:rFonts w:ascii="Times New Roman"/>
          <w:b w:val="false"/>
          <w:i w:val="false"/>
          <w:color w:val="000000"/>
          <w:sz w:val="28"/>
        </w:rPr>
        <w:t>
</w:t>
      </w:r>
      <w:r>
        <w:rPr>
          <w:rFonts w:ascii="Times New Roman"/>
          <w:b/>
          <w:i w:val="false"/>
          <w:color w:val="000000"/>
          <w:sz w:val="28"/>
        </w:rPr>
        <w:t xml:space="preserve">                       _____ ж. үшін </w:t>
      </w:r>
      <w:r>
        <w:br/>
      </w:r>
      <w:r>
        <w:rPr>
          <w:rFonts w:ascii="Times New Roman"/>
          <w:b w:val="false"/>
          <w:i w:val="false"/>
          <w:color w:val="000000"/>
          <w:sz w:val="28"/>
        </w:rPr>
        <w:t>
</w:t>
      </w:r>
      <w:r>
        <w:rPr>
          <w:rFonts w:ascii="Times New Roman"/>
          <w:b/>
          <w:i w:val="false"/>
          <w:color w:val="000000"/>
          <w:sz w:val="28"/>
        </w:rPr>
        <w:t xml:space="preserve">               N 01 шот бойынша "Активтер"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қосалқы шот атауы және материалдық-жауапты адамның тегі      </w:t>
      </w:r>
    </w:p>
    <w:p>
      <w:pPr>
        <w:spacing w:after="0"/>
        <w:ind w:left="0"/>
        <w:jc w:val="both"/>
      </w:pPr>
      <w:r>
        <w:rPr>
          <w:rFonts w:ascii="Times New Roman"/>
          <w:b w:val="false"/>
          <w:i w:val="false"/>
          <w:color w:val="000000"/>
          <w:sz w:val="28"/>
        </w:rPr>
        <w:t xml:space="preserve">     Тексерілген күні </w:t>
      </w:r>
      <w:r>
        <w:br/>
      </w:r>
      <w:r>
        <w:rPr>
          <w:rFonts w:ascii="Times New Roman"/>
          <w:b w:val="false"/>
          <w:i w:val="false"/>
          <w:color w:val="000000"/>
          <w:sz w:val="28"/>
        </w:rPr>
        <w:t xml:space="preserve">
     Бас бухгалтердің қолы      </w:t>
      </w:r>
    </w:p>
    <w:p>
      <w:pPr>
        <w:spacing w:after="0"/>
        <w:ind w:left="0"/>
        <w:jc w:val="both"/>
      </w:pPr>
      <w:r>
        <w:rPr>
          <w:rFonts w:ascii="Times New Roman"/>
          <w:b w:val="false"/>
          <w:i w:val="false"/>
          <w:color w:val="000000"/>
          <w:sz w:val="28"/>
        </w:rPr>
        <w:t xml:space="preserve">     N 326-нысанның 2-беті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|р/с|Түген.| Объектінің атауы     |     Қалдық        |    Айналым          </w:t>
      </w:r>
      <w:r>
        <w:br/>
      </w:r>
      <w:r>
        <w:rPr>
          <w:rFonts w:ascii="Times New Roman"/>
          <w:b w:val="false"/>
          <w:i w:val="false"/>
          <w:color w:val="000000"/>
          <w:sz w:val="28"/>
        </w:rPr>
        <w:t xml:space="preserve">
| N | деу  |(заттың, комплектінің)|________ж. 1-күні  |_____________ үшін   </w:t>
      </w:r>
      <w:r>
        <w:br/>
      </w:r>
      <w:r>
        <w:rPr>
          <w:rFonts w:ascii="Times New Roman"/>
          <w:b w:val="false"/>
          <w:i w:val="false"/>
          <w:color w:val="000000"/>
          <w:sz w:val="28"/>
        </w:rPr>
        <w:t xml:space="preserve">
|   |нөмірі|                      |___________________|____________________ </w:t>
      </w:r>
      <w:r>
        <w:br/>
      </w:r>
      <w:r>
        <w:rPr>
          <w:rFonts w:ascii="Times New Roman"/>
          <w:b w:val="false"/>
          <w:i w:val="false"/>
          <w:color w:val="000000"/>
          <w:sz w:val="28"/>
        </w:rPr>
        <w:t xml:space="preserve">
|   |      |                      |дебет   | кредит   | дебет    |  кредит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осылайша аяғына дейін (сызба 16 тармақтан кейін) </w:t>
      </w:r>
    </w:p>
    <w:p>
      <w:pPr>
        <w:spacing w:after="0"/>
        <w:ind w:left="0"/>
        <w:jc w:val="both"/>
      </w:pPr>
      <w:r>
        <w:rPr>
          <w:rFonts w:ascii="Times New Roman"/>
          <w:b w:val="false"/>
          <w:i w:val="false"/>
          <w:color w:val="000000"/>
          <w:sz w:val="28"/>
        </w:rPr>
        <w:t xml:space="preserve">2 және  3-беттердің үлгісі бойынша өзінің 2а4 нысандағы арғы бетімен </w:t>
      </w:r>
      <w:r>
        <w:br/>
      </w:r>
      <w:r>
        <w:rPr>
          <w:rFonts w:ascii="Times New Roman"/>
          <w:b w:val="false"/>
          <w:i w:val="false"/>
          <w:color w:val="000000"/>
          <w:sz w:val="28"/>
        </w:rPr>
        <w:t xml:space="preserve">
N 326-нысанның N 1-қосымша парағына басылады </w:t>
      </w:r>
    </w:p>
    <w:p>
      <w:pPr>
        <w:spacing w:after="0"/>
        <w:ind w:left="0"/>
        <w:jc w:val="both"/>
      </w:pPr>
      <w:r>
        <w:rPr>
          <w:rFonts w:ascii="Times New Roman"/>
          <w:b w:val="false"/>
          <w:i w:val="false"/>
          <w:color w:val="000000"/>
          <w:sz w:val="28"/>
        </w:rPr>
        <w:t xml:space="preserve">     ________________________         _________________________________ </w:t>
      </w:r>
      <w:r>
        <w:br/>
      </w:r>
      <w:r>
        <w:rPr>
          <w:rFonts w:ascii="Times New Roman"/>
          <w:b w:val="false"/>
          <w:i w:val="false"/>
          <w:color w:val="000000"/>
          <w:sz w:val="28"/>
        </w:rPr>
        <w:t xml:space="preserve">
    | _____________ үшін айн.|       |_______ж. _______1 күн.  қалд.   | </w:t>
      </w:r>
      <w:r>
        <w:br/>
      </w:r>
      <w:r>
        <w:rPr>
          <w:rFonts w:ascii="Times New Roman"/>
          <w:b w:val="false"/>
          <w:i w:val="false"/>
          <w:color w:val="000000"/>
          <w:sz w:val="28"/>
        </w:rPr>
        <w:t xml:space="preserve">
    |________________________|       |_________________________________| </w:t>
      </w:r>
      <w:r>
        <w:br/>
      </w:r>
      <w:r>
        <w:rPr>
          <w:rFonts w:ascii="Times New Roman"/>
          <w:b w:val="false"/>
          <w:i w:val="false"/>
          <w:color w:val="000000"/>
          <w:sz w:val="28"/>
        </w:rPr>
        <w:t xml:space="preserve">
    | дебет      |  кредит   |       |  дебет       |   кредит         | </w:t>
      </w:r>
      <w:r>
        <w:br/>
      </w:r>
      <w:r>
        <w:rPr>
          <w:rFonts w:ascii="Times New Roman"/>
          <w:b w:val="false"/>
          <w:i w:val="false"/>
          <w:color w:val="000000"/>
          <w:sz w:val="28"/>
        </w:rPr>
        <w:t xml:space="preserve">
    |____________|___________|       |______________|__________________| </w:t>
      </w:r>
      <w:r>
        <w:br/>
      </w:r>
      <w:r>
        <w:rPr>
          <w:rFonts w:ascii="Times New Roman"/>
          <w:b w:val="false"/>
          <w:i w:val="false"/>
          <w:color w:val="000000"/>
          <w:sz w:val="28"/>
        </w:rPr>
        <w:t xml:space="preserve">
     осылайша аяғына дейін             (сызба 16 тармақтан кейін)      </w:t>
      </w:r>
    </w:p>
    <w:p>
      <w:pPr>
        <w:spacing w:after="0"/>
        <w:ind w:left="0"/>
        <w:jc w:val="both"/>
      </w:pPr>
      <w:r>
        <w:rPr>
          <w:rFonts w:ascii="Times New Roman"/>
          <w:b w:val="false"/>
          <w:i w:val="false"/>
          <w:color w:val="000000"/>
          <w:sz w:val="28"/>
        </w:rPr>
        <w:t xml:space="preserve">  N 326-нысанның N 2 ішкі парағының арғы беті     </w:t>
      </w:r>
    </w:p>
    <w:p>
      <w:pPr>
        <w:spacing w:after="0"/>
        <w:ind w:left="0"/>
        <w:jc w:val="both"/>
      </w:pPr>
      <w:r>
        <w:rPr>
          <w:rFonts w:ascii="Times New Roman"/>
          <w:b w:val="false"/>
          <w:i w:val="false"/>
          <w:color w:val="000000"/>
          <w:sz w:val="28"/>
        </w:rPr>
        <w:t xml:space="preserve">     ________________________         _________________________________ </w:t>
      </w:r>
      <w:r>
        <w:br/>
      </w:r>
      <w:r>
        <w:rPr>
          <w:rFonts w:ascii="Times New Roman"/>
          <w:b w:val="false"/>
          <w:i w:val="false"/>
          <w:color w:val="000000"/>
          <w:sz w:val="28"/>
        </w:rPr>
        <w:t xml:space="preserve">
    | _____________ үшін айн.|       |_______ж. _______1 күн.  қалд.   | </w:t>
      </w:r>
      <w:r>
        <w:br/>
      </w:r>
      <w:r>
        <w:rPr>
          <w:rFonts w:ascii="Times New Roman"/>
          <w:b w:val="false"/>
          <w:i w:val="false"/>
          <w:color w:val="000000"/>
          <w:sz w:val="28"/>
        </w:rPr>
        <w:t xml:space="preserve">
    |________________________|       |_________________________________| </w:t>
      </w:r>
      <w:r>
        <w:br/>
      </w:r>
      <w:r>
        <w:rPr>
          <w:rFonts w:ascii="Times New Roman"/>
          <w:b w:val="false"/>
          <w:i w:val="false"/>
          <w:color w:val="000000"/>
          <w:sz w:val="28"/>
        </w:rPr>
        <w:t xml:space="preserve">
    | дебет      |  кредит   |       |  дебет       |   кредит         | </w:t>
      </w:r>
      <w:r>
        <w:br/>
      </w:r>
      <w:r>
        <w:rPr>
          <w:rFonts w:ascii="Times New Roman"/>
          <w:b w:val="false"/>
          <w:i w:val="false"/>
          <w:color w:val="000000"/>
          <w:sz w:val="28"/>
        </w:rPr>
        <w:t xml:space="preserve">
    |____________|___________|       |______________|__________________| </w:t>
      </w:r>
      <w:r>
        <w:br/>
      </w:r>
      <w:r>
        <w:rPr>
          <w:rFonts w:ascii="Times New Roman"/>
          <w:b w:val="false"/>
          <w:i w:val="false"/>
          <w:color w:val="000000"/>
          <w:sz w:val="28"/>
        </w:rPr>
        <w:t xml:space="preserve">
     осылайша аяғына дейін             (сызба 16 тармақтан кейін) </w:t>
      </w:r>
    </w:p>
    <w:bookmarkStart w:name="z26" w:id="25"/>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Мемлекеттік мекеменің атауы                 438-нысан </w:t>
      </w:r>
      <w:r>
        <w:br/>
      </w:r>
      <w:r>
        <w:rPr>
          <w:rFonts w:ascii="Times New Roman"/>
          <w:b w:val="false"/>
          <w:i w:val="false"/>
          <w:color w:val="000000"/>
          <w:sz w:val="28"/>
        </w:rPr>
        <w:t xml:space="preserve">
(орталықтандырылған бухгалтерия)     Қазақстан Республикасы Қаржы </w:t>
      </w:r>
      <w:r>
        <w:br/>
      </w:r>
      <w:r>
        <w:rPr>
          <w:rFonts w:ascii="Times New Roman"/>
          <w:b w:val="false"/>
          <w:i w:val="false"/>
          <w:color w:val="000000"/>
          <w:sz w:val="28"/>
        </w:rPr>
        <w:t xml:space="preserve">
                              министрлігі Қазынашылық департаменті бекіткен </w:t>
      </w:r>
      <w:r>
        <w:br/>
      </w:r>
      <w:r>
        <w:rPr>
          <w:rFonts w:ascii="Times New Roman"/>
          <w:b w:val="false"/>
          <w:i w:val="false"/>
          <w:color w:val="000000"/>
          <w:sz w:val="28"/>
        </w:rPr>
        <w:t xml:space="preserve">
                                          1.12.1998 ж. N 548 </w:t>
      </w:r>
    </w:p>
    <w:bookmarkEnd w:id="25"/>
    <w:p>
      <w:pPr>
        <w:spacing w:after="0"/>
        <w:ind w:left="0"/>
        <w:jc w:val="both"/>
      </w:pPr>
      <w:r>
        <w:rPr>
          <w:rFonts w:ascii="Times New Roman"/>
          <w:b w:val="false"/>
          <w:i w:val="false"/>
          <w:color w:val="000000"/>
          <w:sz w:val="28"/>
        </w:rPr>
        <w:t xml:space="preserve">                    N 9-мемориалдық ордер </w:t>
      </w:r>
      <w:r>
        <w:br/>
      </w:r>
      <w:r>
        <w:rPr>
          <w:rFonts w:ascii="Times New Roman"/>
          <w:b w:val="false"/>
          <w:i w:val="false"/>
          <w:color w:val="000000"/>
          <w:sz w:val="28"/>
        </w:rPr>
        <w:t xml:space="preserve">
                _______________ ________ ж. үшін      </w:t>
      </w:r>
    </w:p>
    <w:p>
      <w:pPr>
        <w:spacing w:after="0"/>
        <w:ind w:left="0"/>
        <w:jc w:val="both"/>
      </w:pPr>
      <w:r>
        <w:rPr>
          <w:rFonts w:ascii="Times New Roman"/>
          <w:b/>
          <w:i w:val="false"/>
          <w:color w:val="000000"/>
          <w:sz w:val="28"/>
        </w:rPr>
        <w:t xml:space="preserve">              Активтердің шығуы және орын ауыстыруы </w:t>
      </w:r>
      <w:r>
        <w:br/>
      </w:r>
      <w:r>
        <w:rPr>
          <w:rFonts w:ascii="Times New Roman"/>
          <w:b w:val="false"/>
          <w:i w:val="false"/>
          <w:color w:val="000000"/>
          <w:sz w:val="28"/>
        </w:rPr>
        <w:t>
</w:t>
      </w:r>
      <w:r>
        <w:rPr>
          <w:rFonts w:ascii="Times New Roman"/>
          <w:b/>
          <w:i w:val="false"/>
          <w:color w:val="000000"/>
          <w:sz w:val="28"/>
        </w:rPr>
        <w:t xml:space="preserve">                бойынша жинақтаушы ведомость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|р|Күні|Құжат|Құжат|Материал.|Мем.| Қосалқы|  Қосалқы шоттар кредиті|Екін </w:t>
      </w:r>
      <w:r>
        <w:br/>
      </w:r>
      <w:r>
        <w:rPr>
          <w:rFonts w:ascii="Times New Roman"/>
          <w:b w:val="false"/>
          <w:i w:val="false"/>
          <w:color w:val="000000"/>
          <w:sz w:val="28"/>
        </w:rPr>
        <w:t xml:space="preserve">
|/|    |нөмі.|атауы| дық     |ле. |  шоттар|                        |ші </w:t>
      </w:r>
      <w:r>
        <w:br/>
      </w:r>
      <w:r>
        <w:rPr>
          <w:rFonts w:ascii="Times New Roman"/>
          <w:b w:val="false"/>
          <w:i w:val="false"/>
          <w:color w:val="000000"/>
          <w:sz w:val="28"/>
        </w:rPr>
        <w:t xml:space="preserve">
|с|    |  рі |     |жауапты  |кет.|  дебеті|                        |жаз.  </w:t>
      </w:r>
      <w:r>
        <w:br/>
      </w:r>
      <w:r>
        <w:rPr>
          <w:rFonts w:ascii="Times New Roman"/>
          <w:b w:val="false"/>
          <w:i w:val="false"/>
          <w:color w:val="000000"/>
          <w:sz w:val="28"/>
        </w:rPr>
        <w:t xml:space="preserve">
|N|    |     |     | адам    |тік |        |                        |ба.   </w:t>
      </w:r>
      <w:r>
        <w:br/>
      </w:r>
      <w:r>
        <w:rPr>
          <w:rFonts w:ascii="Times New Roman"/>
          <w:b w:val="false"/>
          <w:i w:val="false"/>
          <w:color w:val="000000"/>
          <w:sz w:val="28"/>
        </w:rPr>
        <w:t xml:space="preserve">
| |    |     |     |         |меке|        |                        |лар   </w:t>
      </w:r>
      <w:r>
        <w:br/>
      </w:r>
      <w:r>
        <w:rPr>
          <w:rFonts w:ascii="Times New Roman"/>
          <w:b w:val="false"/>
          <w:i w:val="false"/>
          <w:color w:val="000000"/>
          <w:sz w:val="28"/>
        </w:rPr>
        <w:t xml:space="preserve">
| |    |     |     |         |ме. |________|_______________________ |_____ </w:t>
      </w:r>
      <w:r>
        <w:br/>
      </w:r>
      <w:r>
        <w:rPr>
          <w:rFonts w:ascii="Times New Roman"/>
          <w:b w:val="false"/>
          <w:i w:val="false"/>
          <w:color w:val="000000"/>
          <w:sz w:val="28"/>
        </w:rPr>
        <w:t xml:space="preserve">
| |    |     |     |         |лер |        |                     |Жи.|Д-|Д- </w:t>
      </w:r>
      <w:r>
        <w:br/>
      </w:r>
      <w:r>
        <w:rPr>
          <w:rFonts w:ascii="Times New Roman"/>
          <w:b w:val="false"/>
          <w:i w:val="false"/>
          <w:color w:val="000000"/>
          <w:sz w:val="28"/>
        </w:rPr>
        <w:t xml:space="preserve">
| |    |     |     |         |коды|        |                     |ыны|__|__ </w:t>
      </w:r>
      <w:r>
        <w:br/>
      </w:r>
      <w:r>
        <w:rPr>
          <w:rFonts w:ascii="Times New Roman"/>
          <w:b w:val="false"/>
          <w:i w:val="false"/>
          <w:color w:val="000000"/>
          <w:sz w:val="28"/>
        </w:rPr>
        <w:t xml:space="preserve">
| |    |     |     |         |    |        |                     |   |Д-| </w:t>
      </w:r>
      <w:r>
        <w:br/>
      </w:r>
      <w:r>
        <w:rPr>
          <w:rFonts w:ascii="Times New Roman"/>
          <w:b w:val="false"/>
          <w:i w:val="false"/>
          <w:color w:val="000000"/>
          <w:sz w:val="28"/>
        </w:rPr>
        <w:t xml:space="preserve">
| |    |     |     |         |    |        |                     |   |К-|К- </w:t>
      </w:r>
      <w:r>
        <w:br/>
      </w:r>
      <w:r>
        <w:rPr>
          <w:rFonts w:ascii="Times New Roman"/>
          <w:b w:val="false"/>
          <w:i w:val="false"/>
          <w:color w:val="000000"/>
          <w:sz w:val="28"/>
        </w:rPr>
        <w:t xml:space="preserve">
| |    |     |     |         |    |        |                     |   |К-| </w:t>
      </w:r>
      <w:r>
        <w:br/>
      </w:r>
      <w:r>
        <w:rPr>
          <w:rFonts w:ascii="Times New Roman"/>
          <w:b w:val="false"/>
          <w:i w:val="false"/>
          <w:color w:val="000000"/>
          <w:sz w:val="28"/>
        </w:rPr>
        <w:t xml:space="preserve">
|_|____|_____|_____|_________|____|________|___________________  |___|__|__ </w:t>
      </w:r>
      <w:r>
        <w:br/>
      </w:r>
      <w:r>
        <w:rPr>
          <w:rFonts w:ascii="Times New Roman"/>
          <w:b w:val="false"/>
          <w:i w:val="false"/>
          <w:color w:val="000000"/>
          <w:sz w:val="28"/>
        </w:rPr>
        <w:t xml:space="preserve">
|1|  2 |  3  |  4  |    5    |  6 |7|8|9|10|11|12|13|14|15|16|17|18|1|20|21 </w:t>
      </w:r>
      <w:r>
        <w:br/>
      </w:r>
      <w:r>
        <w:rPr>
          <w:rFonts w:ascii="Times New Roman"/>
          <w:b w:val="false"/>
          <w:i w:val="false"/>
          <w:color w:val="000000"/>
          <w:sz w:val="28"/>
        </w:rPr>
        <w:t xml:space="preserve">
| |    |     |     |         |    | | | |  |  |  |  |  |  |  |  |  |9|  |22 </w:t>
      </w:r>
      <w:r>
        <w:br/>
      </w: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Атқарушы ___________ ____________ ________________ </w:t>
      </w:r>
      <w:r>
        <w:br/>
      </w:r>
      <w:r>
        <w:rPr>
          <w:rFonts w:ascii="Times New Roman"/>
          <w:b w:val="false"/>
          <w:i w:val="false"/>
          <w:color w:val="000000"/>
          <w:sz w:val="28"/>
        </w:rPr>
        <w:t xml:space="preserve">
           (қызметі)    (қолы)     (қолының толық </w:t>
      </w:r>
      <w:r>
        <w:br/>
      </w:r>
      <w:r>
        <w:rPr>
          <w:rFonts w:ascii="Times New Roman"/>
          <w:b w:val="false"/>
          <w:i w:val="false"/>
          <w:color w:val="000000"/>
          <w:sz w:val="28"/>
        </w:rPr>
        <w:t xml:space="preserve">
                                      жазылуы) </w:t>
      </w:r>
    </w:p>
    <w:p>
      <w:pPr>
        <w:spacing w:after="0"/>
        <w:ind w:left="0"/>
        <w:jc w:val="both"/>
      </w:pPr>
      <w:r>
        <w:rPr>
          <w:rFonts w:ascii="Times New Roman"/>
          <w:b w:val="false"/>
          <w:i w:val="false"/>
          <w:color w:val="000000"/>
          <w:sz w:val="28"/>
        </w:rPr>
        <w:t xml:space="preserve">Бас бухгалтер ___________ __________        Қосымша ___________ парақ        </w:t>
      </w:r>
    </w:p>
    <w:bookmarkStart w:name="z27" w:id="26"/>
    <w:p>
      <w:pPr>
        <w:spacing w:after="0"/>
        <w:ind w:left="0"/>
        <w:jc w:val="both"/>
      </w:pPr>
      <w:r>
        <w:rPr>
          <w:rFonts w:ascii="Times New Roman"/>
          <w:b w:val="false"/>
          <w:i w:val="false"/>
          <w:color w:val="000000"/>
          <w:sz w:val="28"/>
        </w:rPr>
        <w:t xml:space="preserve">
                                                  N 443-нысан </w:t>
      </w:r>
    </w:p>
    <w:bookmarkEnd w:id="26"/>
    <w:p>
      <w:pPr>
        <w:spacing w:after="0"/>
        <w:ind w:left="0"/>
        <w:jc w:val="both"/>
      </w:pPr>
      <w:r>
        <w:rPr>
          <w:rFonts w:ascii="Times New Roman"/>
          <w:b w:val="false"/>
          <w:i w:val="false"/>
          <w:color w:val="ff0000"/>
          <w:sz w:val="28"/>
        </w:rPr>
        <w:t xml:space="preserve">      Ескерту: Нысанға өзгерту енгізілді - ҚР Қаржы министрлігі Қазынашылық </w:t>
      </w:r>
      <w:r>
        <w:br/>
      </w:r>
      <w:r>
        <w:rPr>
          <w:rFonts w:ascii="Times New Roman"/>
          <w:b w:val="false"/>
          <w:i w:val="false"/>
          <w:color w:val="000000"/>
          <w:sz w:val="28"/>
        </w:rPr>
        <w:t>
</w:t>
      </w:r>
      <w:r>
        <w:rPr>
          <w:rFonts w:ascii="Times New Roman"/>
          <w:b w:val="false"/>
          <w:i w:val="false"/>
          <w:color w:val="ff0000"/>
          <w:sz w:val="28"/>
        </w:rPr>
        <w:t xml:space="preserve">комитеті Төрайымының 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1.12.1998 ж. N 548 </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Мемлекеттік мекеменің атауы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______________     __________________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                              М.О.  "____" ___________ ______ жыл.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басшының қолы      </w:t>
      </w:r>
    </w:p>
    <w:p>
      <w:pPr>
        <w:spacing w:after="0"/>
        <w:ind w:left="0"/>
        <w:jc w:val="both"/>
      </w:pPr>
      <w:r>
        <w:rPr>
          <w:rFonts w:ascii="Times New Roman"/>
          <w:b w:val="false"/>
          <w:i w:val="false"/>
          <w:color w:val="000000"/>
          <w:sz w:val="28"/>
        </w:rPr>
        <w:t xml:space="preserve">                                  "___"___________ _______ жыл      </w:t>
      </w:r>
    </w:p>
    <w:p>
      <w:pPr>
        <w:spacing w:after="0"/>
        <w:ind w:left="0"/>
        <w:jc w:val="both"/>
      </w:pP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|Ұйым| Түген.|Негізгі| Коррес.  | Бөлім,  | </w:t>
      </w:r>
      <w:r>
        <w:br/>
      </w:r>
      <w:r>
        <w:rPr>
          <w:rFonts w:ascii="Times New Roman"/>
          <w:b w:val="false"/>
          <w:i w:val="false"/>
          <w:color w:val="000000"/>
          <w:sz w:val="28"/>
        </w:rPr>
        <w:t xml:space="preserve">
                             |коды|  деу  | шот   |понденция | бөлімше | </w:t>
      </w:r>
      <w:r>
        <w:br/>
      </w:r>
      <w:r>
        <w:rPr>
          <w:rFonts w:ascii="Times New Roman"/>
          <w:b w:val="false"/>
          <w:i w:val="false"/>
          <w:color w:val="000000"/>
          <w:sz w:val="28"/>
        </w:rPr>
        <w:t xml:space="preserve">
                             |    |нөмірі |       |    шот   |  шоты   |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|____|_______|_______|__________|_________|      </w:t>
      </w:r>
    </w:p>
    <w:p>
      <w:pPr>
        <w:spacing w:after="0"/>
        <w:ind w:left="0"/>
        <w:jc w:val="both"/>
      </w:pPr>
      <w:r>
        <w:rPr>
          <w:rFonts w:ascii="Times New Roman"/>
          <w:b/>
          <w:i w:val="false"/>
          <w:color w:val="000000"/>
          <w:sz w:val="28"/>
        </w:rPr>
        <w:t xml:space="preserve">      Баланстан төсек-орындары, төсек жабдықтарын, киімдер мен  </w:t>
      </w:r>
      <w:r>
        <w:br/>
      </w:r>
      <w:r>
        <w:rPr>
          <w:rFonts w:ascii="Times New Roman"/>
          <w:b w:val="false"/>
          <w:i w:val="false"/>
          <w:color w:val="000000"/>
          <w:sz w:val="28"/>
        </w:rPr>
        <w:t>
</w:t>
      </w:r>
      <w:r>
        <w:rPr>
          <w:rFonts w:ascii="Times New Roman"/>
          <w:b/>
          <w:i w:val="false"/>
          <w:color w:val="000000"/>
          <w:sz w:val="28"/>
        </w:rPr>
        <w:t xml:space="preserve">    аяқ-киімдерді, құралдарды, өндірістік және шаруашылық құрал </w:t>
      </w:r>
      <w:r>
        <w:br/>
      </w:r>
      <w:r>
        <w:rPr>
          <w:rFonts w:ascii="Times New Roman"/>
          <w:b w:val="false"/>
          <w:i w:val="false"/>
          <w:color w:val="000000"/>
          <w:sz w:val="28"/>
        </w:rPr>
        <w:t>
</w:t>
      </w:r>
      <w:r>
        <w:rPr>
          <w:rFonts w:ascii="Times New Roman"/>
          <w:b/>
          <w:i w:val="false"/>
          <w:color w:val="000000"/>
          <w:sz w:val="28"/>
        </w:rPr>
        <w:t xml:space="preserve">                 саймандарын шығаруға арналған </w:t>
      </w:r>
      <w:r>
        <w:br/>
      </w:r>
      <w:r>
        <w:rPr>
          <w:rFonts w:ascii="Times New Roman"/>
          <w:b w:val="false"/>
          <w:i w:val="false"/>
          <w:color w:val="000000"/>
          <w:sz w:val="28"/>
        </w:rPr>
        <w:t>
</w:t>
      </w:r>
      <w:r>
        <w:rPr>
          <w:rFonts w:ascii="Times New Roman"/>
          <w:b/>
          <w:i w:val="false"/>
          <w:color w:val="000000"/>
          <w:sz w:val="28"/>
        </w:rPr>
        <w:t xml:space="preserve">                         Акт N_______ </w:t>
      </w:r>
      <w:r>
        <w:br/>
      </w:r>
      <w:r>
        <w:rPr>
          <w:rFonts w:ascii="Times New Roman"/>
          <w:b w:val="false"/>
          <w:i w:val="false"/>
          <w:color w:val="000000"/>
          <w:sz w:val="28"/>
        </w:rPr>
        <w:t>
</w:t>
      </w:r>
      <w:r>
        <w:rPr>
          <w:rFonts w:ascii="Times New Roman"/>
          <w:b/>
          <w:i w:val="false"/>
          <w:color w:val="000000"/>
          <w:sz w:val="28"/>
        </w:rPr>
        <w:t xml:space="preserve">                  _______________ _________ ж. </w:t>
      </w:r>
    </w:p>
    <w:p>
      <w:pPr>
        <w:spacing w:after="0"/>
        <w:ind w:left="0"/>
        <w:jc w:val="both"/>
      </w:pPr>
      <w:r>
        <w:rPr>
          <w:rFonts w:ascii="Times New Roman"/>
          <w:b w:val="false"/>
          <w:i w:val="false"/>
          <w:color w:val="000000"/>
          <w:sz w:val="28"/>
        </w:rPr>
        <w:t xml:space="preserve">     Комиссия мына құрамда ____________________________________________ </w:t>
      </w:r>
      <w:r>
        <w:br/>
      </w:r>
      <w:r>
        <w:rPr>
          <w:rFonts w:ascii="Times New Roman"/>
          <w:b w:val="false"/>
          <w:i w:val="false"/>
          <w:color w:val="000000"/>
          <w:sz w:val="28"/>
        </w:rPr>
        <w:t xml:space="preserve">
                         комиссия төрағасының және мүшелерінің қызметі,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________________ ________N_______ бұйрықпен (өкіммен) тағайындалған, </w:t>
      </w:r>
      <w:r>
        <w:br/>
      </w:r>
      <w:r>
        <w:rPr>
          <w:rFonts w:ascii="Times New Roman"/>
          <w:b w:val="false"/>
          <w:i w:val="false"/>
          <w:color w:val="000000"/>
          <w:sz w:val="28"/>
        </w:rPr>
        <w:t xml:space="preserve">
     жарамсыз болған активтердің, төсек-орындарын, төсек жабдықтарының, </w:t>
      </w:r>
      <w:r>
        <w:br/>
      </w:r>
      <w:r>
        <w:rPr>
          <w:rFonts w:ascii="Times New Roman"/>
          <w:b w:val="false"/>
          <w:i w:val="false"/>
          <w:color w:val="000000"/>
          <w:sz w:val="28"/>
        </w:rPr>
        <w:t xml:space="preserve">
     киімдердің және аяқ киімдердің жағдайына тексеру жүргізді ___________ </w:t>
      </w:r>
      <w:r>
        <w:br/>
      </w:r>
      <w:r>
        <w:rPr>
          <w:rFonts w:ascii="Times New Roman"/>
          <w:b w:val="false"/>
          <w:i w:val="false"/>
          <w:color w:val="000000"/>
          <w:sz w:val="28"/>
        </w:rPr>
        <w:t xml:space="preserve">
                                                              бөлімшенің, </w:t>
      </w:r>
      <w:r>
        <w:br/>
      </w:r>
      <w:r>
        <w:rPr>
          <w:rFonts w:ascii="Times New Roman"/>
          <w:b w:val="false"/>
          <w:i w:val="false"/>
          <w:color w:val="000000"/>
          <w:sz w:val="28"/>
        </w:rPr>
        <w:t xml:space="preserve">
                                                              бөлменің және </w:t>
      </w:r>
      <w:r>
        <w:br/>
      </w:r>
      <w:r>
        <w:rPr>
          <w:rFonts w:ascii="Times New Roman"/>
          <w:b w:val="false"/>
          <w:i w:val="false"/>
          <w:color w:val="000000"/>
          <w:sz w:val="28"/>
        </w:rPr>
        <w:t xml:space="preserve">
                                                               т.б. атауы </w:t>
      </w:r>
      <w:r>
        <w:br/>
      </w:r>
      <w:r>
        <w:rPr>
          <w:rFonts w:ascii="Times New Roman"/>
          <w:b w:val="false"/>
          <w:i w:val="false"/>
          <w:color w:val="000000"/>
          <w:sz w:val="28"/>
        </w:rPr>
        <w:t xml:space="preserve">
     шығаруға және есептен шығаруға жататын, төменде санамалап келтірілген </w:t>
      </w:r>
      <w:r>
        <w:br/>
      </w:r>
      <w:r>
        <w:rPr>
          <w:rFonts w:ascii="Times New Roman"/>
          <w:b w:val="false"/>
          <w:i w:val="false"/>
          <w:color w:val="000000"/>
          <w:sz w:val="28"/>
        </w:rPr>
        <w:t xml:space="preserve">
     құндылықтар жөндеуге, сатуға немесе басқа мемлекеттік мекемелерге      </w:t>
      </w:r>
      <w:r>
        <w:br/>
      </w:r>
      <w:r>
        <w:rPr>
          <w:rFonts w:ascii="Times New Roman"/>
          <w:b w:val="false"/>
          <w:i w:val="false"/>
          <w:color w:val="000000"/>
          <w:sz w:val="28"/>
        </w:rPr>
        <w:t xml:space="preserve">
     беруге көнбейтіндігін белгіледі: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N |Түген.|Атауы және тізімі|Ұйымға|Пайда.|Зат- |Ба- |Сомма|Актив|Жара|Ма. </w:t>
      </w:r>
      <w:r>
        <w:br/>
      </w:r>
      <w:r>
        <w:rPr>
          <w:rFonts w:ascii="Times New Roman"/>
          <w:b w:val="false"/>
          <w:i w:val="false"/>
          <w:color w:val="000000"/>
          <w:sz w:val="28"/>
        </w:rPr>
        <w:t xml:space="preserve">
|п/п| деу  |(маркасы, сорты  |түскен|лану  |тар- |ғасы|     |тер- |мсыз|те. </w:t>
      </w:r>
      <w:r>
        <w:br/>
      </w:r>
      <w:r>
        <w:rPr>
          <w:rFonts w:ascii="Times New Roman"/>
          <w:b w:val="false"/>
          <w:i w:val="false"/>
          <w:color w:val="000000"/>
          <w:sz w:val="28"/>
        </w:rPr>
        <w:t xml:space="preserve">
|   |нөмірі|  және т.б.)     |күні  |мерзі.|дың  |    |     |дің  |дық |ри. </w:t>
      </w:r>
      <w:r>
        <w:br/>
      </w:r>
      <w:r>
        <w:rPr>
          <w:rFonts w:ascii="Times New Roman"/>
          <w:b w:val="false"/>
          <w:i w:val="false"/>
          <w:color w:val="000000"/>
          <w:sz w:val="28"/>
        </w:rPr>
        <w:t xml:space="preserve">
|   |      |                 |      | мі   |саны |    |     |тозуы|себе|ал. </w:t>
      </w:r>
      <w:r>
        <w:br/>
      </w:r>
      <w:r>
        <w:rPr>
          <w:rFonts w:ascii="Times New Roman"/>
          <w:b w:val="false"/>
          <w:i w:val="false"/>
          <w:color w:val="000000"/>
          <w:sz w:val="28"/>
        </w:rPr>
        <w:t xml:space="preserve">
|   |      |                 |      |      |     |    |     |     |пте |дық </w:t>
      </w:r>
      <w:r>
        <w:br/>
      </w:r>
      <w:r>
        <w:rPr>
          <w:rFonts w:ascii="Times New Roman"/>
          <w:b w:val="false"/>
          <w:i w:val="false"/>
          <w:color w:val="000000"/>
          <w:sz w:val="28"/>
        </w:rPr>
        <w:t xml:space="preserve">
|   |      |                 |      |      |     |    |     |     |рі  |жау </w:t>
      </w:r>
      <w:r>
        <w:br/>
      </w:r>
      <w:r>
        <w:rPr>
          <w:rFonts w:ascii="Times New Roman"/>
          <w:b w:val="false"/>
          <w:i w:val="false"/>
          <w:color w:val="000000"/>
          <w:sz w:val="28"/>
        </w:rPr>
        <w:t xml:space="preserve">
|   |      |                 |      |      |     |    |     |     |    |ап. </w:t>
      </w:r>
      <w:r>
        <w:br/>
      </w:r>
      <w:r>
        <w:rPr>
          <w:rFonts w:ascii="Times New Roman"/>
          <w:b w:val="false"/>
          <w:i w:val="false"/>
          <w:color w:val="000000"/>
          <w:sz w:val="28"/>
        </w:rPr>
        <w:t xml:space="preserve">
|   |      |                 |      |      |     |    |     |     |    |ты </w:t>
      </w:r>
      <w:r>
        <w:br/>
      </w:r>
      <w:r>
        <w:rPr>
          <w:rFonts w:ascii="Times New Roman"/>
          <w:b w:val="false"/>
          <w:i w:val="false"/>
          <w:color w:val="000000"/>
          <w:sz w:val="28"/>
        </w:rPr>
        <w:t xml:space="preserve">
|   |      |                 |      |      |     |    |     |     |    |ад. </w:t>
      </w:r>
      <w:r>
        <w:br/>
      </w:r>
      <w:r>
        <w:rPr>
          <w:rFonts w:ascii="Times New Roman"/>
          <w:b w:val="false"/>
          <w:i w:val="false"/>
          <w:color w:val="000000"/>
          <w:sz w:val="28"/>
        </w:rPr>
        <w:t xml:space="preserve">
|   |      |                 |      |      |     |    |     |     |    |ам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осылайша соңына дейін (сызба 16-тармақтан кейін)           </w:t>
      </w:r>
    </w:p>
    <w:p>
      <w:pPr>
        <w:spacing w:after="0"/>
        <w:ind w:left="0"/>
        <w:jc w:val="both"/>
      </w:pPr>
      <w:r>
        <w:rPr>
          <w:rFonts w:ascii="Times New Roman"/>
          <w:b w:val="false"/>
          <w:i w:val="false"/>
          <w:color w:val="000000"/>
          <w:sz w:val="28"/>
        </w:rPr>
        <w:t xml:space="preserve">                                                   N 443-нысанның арғы беті      </w:t>
      </w:r>
    </w:p>
    <w:p>
      <w:pPr>
        <w:spacing w:after="0"/>
        <w:ind w:left="0"/>
        <w:jc w:val="both"/>
      </w:pPr>
      <w:r>
        <w:rPr>
          <w:rFonts w:ascii="Times New Roman"/>
          <w:b w:val="false"/>
          <w:i w:val="false"/>
          <w:color w:val="000000"/>
          <w:sz w:val="28"/>
        </w:rPr>
        <w:t xml:space="preserve">     Осы акт бойынша барлығы______________________________________________ </w:t>
      </w:r>
      <w:r>
        <w:br/>
      </w:r>
      <w:r>
        <w:rPr>
          <w:rFonts w:ascii="Times New Roman"/>
          <w:b w:val="false"/>
          <w:i w:val="false"/>
          <w:color w:val="000000"/>
          <w:sz w:val="28"/>
        </w:rPr>
        <w:t xml:space="preserve">
                                          (сану жазумен) </w:t>
      </w:r>
      <w:r>
        <w:br/>
      </w:r>
      <w:r>
        <w:rPr>
          <w:rFonts w:ascii="Times New Roman"/>
          <w:b w:val="false"/>
          <w:i w:val="false"/>
          <w:color w:val="000000"/>
          <w:sz w:val="28"/>
        </w:rPr>
        <w:t xml:space="preserve">
     жалпы сомасы ___________________теңге ___________тиын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Комиссияның ерекше ескертпесі_________________________________________ </w:t>
      </w:r>
      <w:r>
        <w:br/>
      </w: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Комиссия төрағасы </w:t>
      </w:r>
      <w:r>
        <w:br/>
      </w: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   Осы актідегі санамалап көрсетілген мүліктерді жауапты сақтауға қабылдады </w:t>
      </w:r>
      <w:r>
        <w:br/>
      </w:r>
      <w:r>
        <w:rPr>
          <w:rFonts w:ascii="Times New Roman"/>
          <w:b w:val="false"/>
          <w:i w:val="false"/>
          <w:color w:val="000000"/>
          <w:sz w:val="28"/>
        </w:rPr>
        <w:t xml:space="preserve">
     __________________________"__"__________________ ___________ж., </w:t>
      </w:r>
      <w:r>
        <w:br/>
      </w:r>
      <w:r>
        <w:rPr>
          <w:rFonts w:ascii="Times New Roman"/>
          <w:b w:val="false"/>
          <w:i w:val="false"/>
          <w:color w:val="000000"/>
          <w:sz w:val="28"/>
        </w:rPr>
        <w:t xml:space="preserve">
     "____"______________ ______ ж. осы комиссияның қатысуымен, осы актіде  </w:t>
      </w:r>
      <w:r>
        <w:br/>
      </w:r>
      <w:r>
        <w:rPr>
          <w:rFonts w:ascii="Times New Roman"/>
          <w:b w:val="false"/>
          <w:i w:val="false"/>
          <w:color w:val="000000"/>
          <w:sz w:val="28"/>
        </w:rPr>
        <w:t xml:space="preserve">
аталған активтерді жою жүргізілді. Жою нәтижесінде одан әрі пайдалану  </w:t>
      </w:r>
      <w:r>
        <w:br/>
      </w:r>
      <w:r>
        <w:rPr>
          <w:rFonts w:ascii="Times New Roman"/>
          <w:b w:val="false"/>
          <w:i w:val="false"/>
          <w:color w:val="000000"/>
          <w:sz w:val="28"/>
        </w:rPr>
        <w:t xml:space="preserve">
үшін қойманың есебіне қабылдауға және тапсыруға жататын мынадай материалдар алынды:     </w:t>
      </w:r>
    </w:p>
    <w:p>
      <w:pPr>
        <w:spacing w:after="0"/>
        <w:ind w:left="0"/>
        <w:jc w:val="both"/>
      </w:pP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xml:space="preserve">
|р/с N| Материалдардың атауы | Өлшем | Саны | Бағасы | Сомасы | Мақсаты  | </w:t>
      </w:r>
      <w:r>
        <w:br/>
      </w:r>
      <w:r>
        <w:rPr>
          <w:rFonts w:ascii="Times New Roman"/>
          <w:b w:val="false"/>
          <w:i w:val="false"/>
          <w:color w:val="000000"/>
          <w:sz w:val="28"/>
        </w:rPr>
        <w:t xml:space="preserve">
|     |                      |бірлігі|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осылайша аяғына дейін (сызба 16 тармақтан кейін)      </w:t>
      </w:r>
    </w:p>
    <w:p>
      <w:pPr>
        <w:spacing w:after="0"/>
        <w:ind w:left="0"/>
        <w:jc w:val="both"/>
      </w:pP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сомасы жазумен      </w:t>
      </w:r>
    </w:p>
    <w:p>
      <w:pPr>
        <w:spacing w:after="0"/>
        <w:ind w:left="0"/>
        <w:jc w:val="both"/>
      </w:pPr>
      <w:r>
        <w:rPr>
          <w:rFonts w:ascii="Times New Roman"/>
          <w:b w:val="false"/>
          <w:i w:val="false"/>
          <w:color w:val="000000"/>
          <w:sz w:val="28"/>
        </w:rPr>
        <w:t xml:space="preserve">     Активтерді шығарудың түгендеу карточкасында аталды.      </w:t>
      </w:r>
    </w:p>
    <w:p>
      <w:pPr>
        <w:spacing w:after="0"/>
        <w:ind w:left="0"/>
        <w:jc w:val="both"/>
      </w:pPr>
      <w:r>
        <w:rPr>
          <w:rFonts w:ascii="Times New Roman"/>
          <w:b w:val="false"/>
          <w:i w:val="false"/>
          <w:color w:val="000000"/>
          <w:sz w:val="28"/>
        </w:rPr>
        <w:t xml:space="preserve">                          Комиссия төрағасы </w:t>
      </w:r>
      <w:r>
        <w:br/>
      </w:r>
      <w:r>
        <w:rPr>
          <w:rFonts w:ascii="Times New Roman"/>
          <w:b w:val="false"/>
          <w:i w:val="false"/>
          <w:color w:val="000000"/>
          <w:sz w:val="28"/>
        </w:rPr>
        <w:t xml:space="preserve">
                          Комиссияның мүшелері: </w:t>
      </w:r>
      <w:r>
        <w:br/>
      </w:r>
      <w:r>
        <w:rPr>
          <w:rFonts w:ascii="Times New Roman"/>
          <w:b w:val="false"/>
          <w:i w:val="false"/>
          <w:color w:val="000000"/>
          <w:sz w:val="28"/>
        </w:rPr>
        <w:t xml:space="preserve">
     Осы актідегі аталған материалдар _________ теңге ______ тиын сомада  </w:t>
      </w:r>
      <w:r>
        <w:br/>
      </w:r>
      <w:r>
        <w:rPr>
          <w:rFonts w:ascii="Times New Roman"/>
          <w:b w:val="false"/>
          <w:i w:val="false"/>
          <w:color w:val="000000"/>
          <w:sz w:val="28"/>
        </w:rPr>
        <w:t xml:space="preserve">
     сақтауға қабылданды.  </w:t>
      </w:r>
      <w:r>
        <w:br/>
      </w:r>
      <w:r>
        <w:rPr>
          <w:rFonts w:ascii="Times New Roman"/>
          <w:b w:val="false"/>
          <w:i w:val="false"/>
          <w:color w:val="000000"/>
          <w:sz w:val="28"/>
        </w:rPr>
        <w:t xml:space="preserve">
            Қойманың (сақтау орнының) меңгерушісі ___________ __________ </w:t>
      </w:r>
      <w:r>
        <w:br/>
      </w:r>
      <w:r>
        <w:rPr>
          <w:rFonts w:ascii="Times New Roman"/>
          <w:b w:val="false"/>
          <w:i w:val="false"/>
          <w:color w:val="000000"/>
          <w:sz w:val="28"/>
        </w:rPr>
        <w:t xml:space="preserve">
    "_____" ___________ _______ ж.                қолы       тегі, аты-жөні </w:t>
      </w:r>
    </w:p>
    <w:bookmarkStart w:name="z28" w:id="27"/>
    <w:p>
      <w:pPr>
        <w:spacing w:after="0"/>
        <w:ind w:left="0"/>
        <w:jc w:val="both"/>
      </w:pPr>
      <w:r>
        <w:rPr>
          <w:rFonts w:ascii="Times New Roman"/>
          <w:b w:val="false"/>
          <w:i w:val="false"/>
          <w:color w:val="000000"/>
          <w:sz w:val="28"/>
        </w:rPr>
        <w:t xml:space="preserve">
                                                          N 444-нысан </w:t>
      </w:r>
    </w:p>
    <w:bookmarkEnd w:id="27"/>
    <w:p>
      <w:pPr>
        <w:spacing w:after="0"/>
        <w:ind w:left="0"/>
        <w:jc w:val="both"/>
      </w:pPr>
      <w:r>
        <w:rPr>
          <w:rFonts w:ascii="Times New Roman"/>
          <w:b w:val="false"/>
          <w:i w:val="false"/>
          <w:color w:val="ff0000"/>
          <w:sz w:val="28"/>
        </w:rPr>
        <w:t xml:space="preserve">      Ескерту: Нысанға өзгерту енгізілді - ҚР Қаржы министрлігі Қазынашылық комитеті Төрайымының 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1.12.1998 ж. N 548 </w:t>
      </w:r>
    </w:p>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Мемлекеттік мекеменің атауы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Мемлекеттік басқару органының басшысы </w:t>
      </w:r>
      <w:r>
        <w:br/>
      </w:r>
      <w:r>
        <w:rPr>
          <w:rFonts w:ascii="Times New Roman"/>
          <w:b w:val="false"/>
          <w:i w:val="false"/>
          <w:color w:val="000000"/>
          <w:sz w:val="28"/>
        </w:rPr>
        <w:t xml:space="preserve">
                              ______________     __________________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                              М.О.  "____" ___________ ______ жыл.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Мемлекеттік мекеме басшысының қолы </w:t>
      </w:r>
    </w:p>
    <w:p>
      <w:pPr>
        <w:spacing w:after="0"/>
        <w:ind w:left="0"/>
        <w:jc w:val="both"/>
      </w:pPr>
      <w:r>
        <w:rPr>
          <w:rFonts w:ascii="Times New Roman"/>
          <w:b w:val="false"/>
          <w:i w:val="false"/>
          <w:color w:val="000000"/>
          <w:sz w:val="28"/>
        </w:rPr>
        <w:t xml:space="preserve">                                 "___"___________ _______ жыл </w:t>
      </w:r>
    </w:p>
    <w:p>
      <w:pPr>
        <w:spacing w:after="0"/>
        <w:ind w:left="0"/>
        <w:jc w:val="both"/>
      </w:pP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|Ұйым| Түген.|Негізгі| Коррес.  | Бөлім,  | </w:t>
      </w:r>
      <w:r>
        <w:br/>
      </w:r>
      <w:r>
        <w:rPr>
          <w:rFonts w:ascii="Times New Roman"/>
          <w:b w:val="false"/>
          <w:i w:val="false"/>
          <w:color w:val="000000"/>
          <w:sz w:val="28"/>
        </w:rPr>
        <w:t xml:space="preserve">
                             |коды|  деу  | шот   |понденция | бөлімше | </w:t>
      </w:r>
      <w:r>
        <w:br/>
      </w:r>
      <w:r>
        <w:rPr>
          <w:rFonts w:ascii="Times New Roman"/>
          <w:b w:val="false"/>
          <w:i w:val="false"/>
          <w:color w:val="000000"/>
          <w:sz w:val="28"/>
        </w:rPr>
        <w:t xml:space="preserve">
                             |    |нөмірі |       |    шот   |  шоты   |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|____|_______|_______|__________|_________|      </w:t>
      </w:r>
    </w:p>
    <w:p>
      <w:pPr>
        <w:spacing w:after="0"/>
        <w:ind w:left="0"/>
        <w:jc w:val="both"/>
      </w:pPr>
      <w:r>
        <w:rPr>
          <w:rFonts w:ascii="Times New Roman"/>
          <w:b/>
          <w:i w:val="false"/>
          <w:color w:val="000000"/>
          <w:sz w:val="28"/>
        </w:rPr>
        <w:t xml:space="preserve">                   Мемлекеттік мекемелердегі </w:t>
      </w:r>
      <w:r>
        <w:br/>
      </w:r>
      <w:r>
        <w:rPr>
          <w:rFonts w:ascii="Times New Roman"/>
          <w:b w:val="false"/>
          <w:i w:val="false"/>
          <w:color w:val="000000"/>
          <w:sz w:val="28"/>
        </w:rPr>
        <w:t>
</w:t>
      </w:r>
      <w:r>
        <w:rPr>
          <w:rFonts w:ascii="Times New Roman"/>
          <w:b/>
          <w:i w:val="false"/>
          <w:color w:val="000000"/>
          <w:sz w:val="28"/>
        </w:rPr>
        <w:t xml:space="preserve">       әдебиеттерді кітапхана есебінен шығаруға арналған </w:t>
      </w:r>
      <w:r>
        <w:br/>
      </w:r>
      <w:r>
        <w:rPr>
          <w:rFonts w:ascii="Times New Roman"/>
          <w:b w:val="false"/>
          <w:i w:val="false"/>
          <w:color w:val="000000"/>
          <w:sz w:val="28"/>
        </w:rPr>
        <w:t>
</w:t>
      </w:r>
      <w:r>
        <w:rPr>
          <w:rFonts w:ascii="Times New Roman"/>
          <w:b/>
          <w:i w:val="false"/>
          <w:color w:val="000000"/>
          <w:sz w:val="28"/>
        </w:rPr>
        <w:t xml:space="preserve">                            Акт N______ </w:t>
      </w:r>
    </w:p>
    <w:p>
      <w:pPr>
        <w:spacing w:after="0"/>
        <w:ind w:left="0"/>
        <w:jc w:val="both"/>
      </w:pPr>
      <w:r>
        <w:rPr>
          <w:rFonts w:ascii="Times New Roman"/>
          <w:b w:val="false"/>
          <w:i w:val="false"/>
          <w:color w:val="000000"/>
          <w:sz w:val="28"/>
        </w:rPr>
        <w:t xml:space="preserve">     "____"___________ ______ ж. комиссия мемлекеттік мекеменің бұйрығы  </w:t>
      </w:r>
      <w:r>
        <w:br/>
      </w:r>
      <w:r>
        <w:rPr>
          <w:rFonts w:ascii="Times New Roman"/>
          <w:b w:val="false"/>
          <w:i w:val="false"/>
          <w:color w:val="000000"/>
          <w:sz w:val="28"/>
        </w:rPr>
        <w:t xml:space="preserve">
бойынша тағайындалады "_____"__________ __________ ж. N____ мына  </w:t>
      </w:r>
      <w:r>
        <w:br/>
      </w:r>
      <w:r>
        <w:rPr>
          <w:rFonts w:ascii="Times New Roman"/>
          <w:b w:val="false"/>
          <w:i w:val="false"/>
          <w:color w:val="000000"/>
          <w:sz w:val="28"/>
        </w:rPr>
        <w:t xml:space="preserve">
құрамда _______________________________________________________________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кітапханадағы ескірген (пайдалануға жарамсыз) әдебиеттердің жағдайына  </w:t>
      </w:r>
      <w:r>
        <w:br/>
      </w:r>
      <w:r>
        <w:rPr>
          <w:rFonts w:ascii="Times New Roman"/>
          <w:b w:val="false"/>
          <w:i w:val="false"/>
          <w:color w:val="000000"/>
          <w:sz w:val="28"/>
        </w:rPr>
        <w:t xml:space="preserve">
тексеру жүргізді, тізімдегі санамалап көрсетілген әдебиеттер шығаруға  </w:t>
      </w:r>
      <w:r>
        <w:br/>
      </w:r>
      <w:r>
        <w:rPr>
          <w:rFonts w:ascii="Times New Roman"/>
          <w:b w:val="false"/>
          <w:i w:val="false"/>
          <w:color w:val="000000"/>
          <w:sz w:val="28"/>
        </w:rPr>
        <w:t xml:space="preserve">
және есептен шығаруға жататынын белгіледі. </w:t>
      </w:r>
      <w:r>
        <w:br/>
      </w:r>
      <w:r>
        <w:rPr>
          <w:rFonts w:ascii="Times New Roman"/>
          <w:b w:val="false"/>
          <w:i w:val="false"/>
          <w:color w:val="000000"/>
          <w:sz w:val="28"/>
        </w:rPr>
        <w:t xml:space="preserve">
     Қосымша: ескірген (пайдалануға жарамсыз) әдебиеттерді кітапханадан </w:t>
      </w:r>
      <w:r>
        <w:br/>
      </w:r>
      <w:r>
        <w:rPr>
          <w:rFonts w:ascii="Times New Roman"/>
          <w:b w:val="false"/>
          <w:i w:val="false"/>
          <w:color w:val="000000"/>
          <w:sz w:val="28"/>
        </w:rPr>
        <w:t xml:space="preserve">
шығаруға арналған тізім. </w:t>
      </w:r>
      <w:r>
        <w:br/>
      </w:r>
      <w:r>
        <w:rPr>
          <w:rFonts w:ascii="Times New Roman"/>
          <w:b w:val="false"/>
          <w:i w:val="false"/>
          <w:color w:val="000000"/>
          <w:sz w:val="28"/>
        </w:rPr>
        <w:t xml:space="preserve">
     Кітапхана түгендеу кітабында шығарылған кітаптар белгіленген.      </w:t>
      </w:r>
    </w:p>
    <w:p>
      <w:pPr>
        <w:spacing w:after="0"/>
        <w:ind w:left="0"/>
        <w:jc w:val="both"/>
      </w:pPr>
      <w:r>
        <w:rPr>
          <w:rFonts w:ascii="Times New Roman"/>
          <w:b w:val="false"/>
          <w:i w:val="false"/>
          <w:color w:val="000000"/>
          <w:sz w:val="28"/>
        </w:rPr>
        <w:t xml:space="preserve">     Комиссия төрағасы:   _________________ ________________ _____________ </w:t>
      </w:r>
      <w:r>
        <w:br/>
      </w:r>
      <w:r>
        <w:rPr>
          <w:rFonts w:ascii="Times New Roman"/>
          <w:b w:val="false"/>
          <w:i w:val="false"/>
          <w:color w:val="000000"/>
          <w:sz w:val="28"/>
        </w:rPr>
        <w:t xml:space="preserve">
                           қызметі           тегі, аты-жөні    қолы </w:t>
      </w:r>
      <w:r>
        <w:br/>
      </w:r>
      <w:r>
        <w:rPr>
          <w:rFonts w:ascii="Times New Roman"/>
          <w:b w:val="false"/>
          <w:i w:val="false"/>
          <w:color w:val="000000"/>
          <w:sz w:val="28"/>
        </w:rPr>
        <w:t xml:space="preserve">
     Комиссия мүшелері:   _________________ ________________ _____________ </w:t>
      </w:r>
      <w:r>
        <w:br/>
      </w:r>
      <w:r>
        <w:rPr>
          <w:rFonts w:ascii="Times New Roman"/>
          <w:b w:val="false"/>
          <w:i w:val="false"/>
          <w:color w:val="000000"/>
          <w:sz w:val="28"/>
        </w:rPr>
        <w:t xml:space="preserve">
                           қызметі           тегі, аты-жөні    қолы </w:t>
      </w:r>
      <w:r>
        <w:br/>
      </w:r>
      <w:r>
        <w:rPr>
          <w:rFonts w:ascii="Times New Roman"/>
          <w:b w:val="false"/>
          <w:i w:val="false"/>
          <w:color w:val="000000"/>
          <w:sz w:val="28"/>
        </w:rPr>
        <w:t xml:space="preserve">
                          _________________ ________________ _____________ </w:t>
      </w:r>
      <w:r>
        <w:br/>
      </w:r>
      <w:r>
        <w:rPr>
          <w:rFonts w:ascii="Times New Roman"/>
          <w:b w:val="false"/>
          <w:i w:val="false"/>
          <w:color w:val="000000"/>
          <w:sz w:val="28"/>
        </w:rPr>
        <w:t xml:space="preserve">
                           қызметі           тегі, аты-жөні    қолы </w:t>
      </w:r>
      <w:r>
        <w:br/>
      </w:r>
      <w:r>
        <w:rPr>
          <w:rFonts w:ascii="Times New Roman"/>
          <w:b w:val="false"/>
          <w:i w:val="false"/>
          <w:color w:val="000000"/>
          <w:sz w:val="28"/>
        </w:rPr>
        <w:t xml:space="preserve">
                          _________________ ________________ _____________ </w:t>
      </w:r>
      <w:r>
        <w:br/>
      </w:r>
      <w:r>
        <w:rPr>
          <w:rFonts w:ascii="Times New Roman"/>
          <w:b w:val="false"/>
          <w:i w:val="false"/>
          <w:color w:val="000000"/>
          <w:sz w:val="28"/>
        </w:rPr>
        <w:t xml:space="preserve">
                           қызметі           тегі, аты-жөні    қолы      </w:t>
      </w:r>
    </w:p>
    <w:p>
      <w:pPr>
        <w:spacing w:after="0"/>
        <w:ind w:left="0"/>
        <w:jc w:val="both"/>
      </w:pPr>
      <w:r>
        <w:rPr>
          <w:rFonts w:ascii="Times New Roman"/>
          <w:b w:val="false"/>
          <w:i w:val="false"/>
          <w:color w:val="000000"/>
          <w:sz w:val="28"/>
        </w:rPr>
        <w:t xml:space="preserve">                                        N 444-нысанның арғы беті      </w:t>
      </w:r>
    </w:p>
    <w:p>
      <w:pPr>
        <w:spacing w:after="0"/>
        <w:ind w:left="0"/>
        <w:jc w:val="both"/>
      </w:pP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N _______ актіге "___"________ ______ж. </w:t>
      </w:r>
    </w:p>
    <w:p>
      <w:pPr>
        <w:spacing w:after="0"/>
        <w:ind w:left="0"/>
        <w:jc w:val="both"/>
      </w:pPr>
      <w:r>
        <w:rPr>
          <w:rFonts w:ascii="Times New Roman"/>
          <w:b/>
          <w:i w:val="false"/>
          <w:color w:val="000000"/>
          <w:sz w:val="28"/>
        </w:rPr>
        <w:t xml:space="preserve">                     Моральдық және заттық тозу салдарынан </w:t>
      </w:r>
      <w:r>
        <w:br/>
      </w:r>
      <w:r>
        <w:rPr>
          <w:rFonts w:ascii="Times New Roman"/>
          <w:b w:val="false"/>
          <w:i w:val="false"/>
          <w:color w:val="000000"/>
          <w:sz w:val="28"/>
        </w:rPr>
        <w:t>
</w:t>
      </w:r>
      <w:r>
        <w:rPr>
          <w:rFonts w:ascii="Times New Roman"/>
          <w:b/>
          <w:i w:val="false"/>
          <w:color w:val="000000"/>
          <w:sz w:val="28"/>
        </w:rPr>
        <w:t xml:space="preserve">                  әдебиеттерді есептен шығаруға арналған </w:t>
      </w:r>
      <w:r>
        <w:br/>
      </w:r>
      <w:r>
        <w:rPr>
          <w:rFonts w:ascii="Times New Roman"/>
          <w:b w:val="false"/>
          <w:i w:val="false"/>
          <w:color w:val="000000"/>
          <w:sz w:val="28"/>
        </w:rPr>
        <w:t>
</w:t>
      </w:r>
      <w:r>
        <w:rPr>
          <w:rFonts w:ascii="Times New Roman"/>
          <w:b/>
          <w:i w:val="false"/>
          <w:color w:val="000000"/>
          <w:sz w:val="28"/>
        </w:rPr>
        <w:t xml:space="preserve">                                 Тізім </w:t>
      </w:r>
    </w:p>
    <w:p>
      <w:pPr>
        <w:spacing w:after="0"/>
        <w:ind w:left="0"/>
        <w:jc w:val="both"/>
      </w:pPr>
      <w:r>
        <w:rPr>
          <w:rFonts w:ascii="Times New Roman"/>
          <w:b w:val="false"/>
          <w:i w:val="false"/>
          <w:color w:val="000000"/>
          <w:sz w:val="28"/>
        </w:rPr>
        <w:t xml:space="preserve">                                            (керек емесі сызылып тасталсын)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|р/с N|Шығарыл.|Кітап авторы және аты|Саны| Дана |   Сомасы   |Қандай құ. </w:t>
      </w:r>
      <w:r>
        <w:br/>
      </w:r>
      <w:r>
        <w:rPr>
          <w:rFonts w:ascii="Times New Roman"/>
          <w:b w:val="false"/>
          <w:i w:val="false"/>
          <w:color w:val="000000"/>
          <w:sz w:val="28"/>
        </w:rPr>
        <w:t xml:space="preserve">
|     |басылым.|                     |    |бағасы|____________|жат негізі. </w:t>
      </w:r>
      <w:r>
        <w:br/>
      </w:r>
      <w:r>
        <w:rPr>
          <w:rFonts w:ascii="Times New Roman"/>
          <w:b w:val="false"/>
          <w:i w:val="false"/>
          <w:color w:val="000000"/>
          <w:sz w:val="28"/>
        </w:rPr>
        <w:t xml:space="preserve">
|     |түгендеу|                     |    |      |теңге|тиын  |нде шығару </w:t>
      </w:r>
      <w:r>
        <w:br/>
      </w:r>
      <w:r>
        <w:rPr>
          <w:rFonts w:ascii="Times New Roman"/>
          <w:b w:val="false"/>
          <w:i w:val="false"/>
          <w:color w:val="000000"/>
          <w:sz w:val="28"/>
        </w:rPr>
        <w:t xml:space="preserve">
|     | нөмірі |                     |    |      |     |      |   жасалды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осылайша аяғына дейін (сызба 16 пункттен кейін) </w:t>
      </w:r>
    </w:p>
    <w:p>
      <w:pPr>
        <w:spacing w:after="0"/>
        <w:ind w:left="0"/>
        <w:jc w:val="both"/>
      </w:pPr>
      <w:r>
        <w:rPr>
          <w:rFonts w:ascii="Times New Roman"/>
          <w:b w:val="false"/>
          <w:i w:val="false"/>
          <w:color w:val="000000"/>
          <w:sz w:val="28"/>
        </w:rPr>
        <w:t xml:space="preserve">Барлығы ________________________________________________ сомаға  </w:t>
      </w:r>
    </w:p>
    <w:p>
      <w:pPr>
        <w:spacing w:after="0"/>
        <w:ind w:left="0"/>
        <w:jc w:val="both"/>
      </w:pPr>
      <w:r>
        <w:rPr>
          <w:rFonts w:ascii="Times New Roman"/>
          <w:b w:val="false"/>
          <w:i w:val="false"/>
          <w:color w:val="000000"/>
          <w:sz w:val="28"/>
        </w:rPr>
        <w:t xml:space="preserve">          Комиссия төрағасы:   қызметі    тегі, аты-жөні.  қолы </w:t>
      </w:r>
      <w:r>
        <w:br/>
      </w:r>
      <w:r>
        <w:rPr>
          <w:rFonts w:ascii="Times New Roman"/>
          <w:b w:val="false"/>
          <w:i w:val="false"/>
          <w:color w:val="000000"/>
          <w:sz w:val="28"/>
        </w:rPr>
        <w:t xml:space="preserve">
          Комисия мүшелері:    қызметі    тегі, аты-жөні.  қолы </w:t>
      </w:r>
      <w:r>
        <w:br/>
      </w:r>
      <w:r>
        <w:rPr>
          <w:rFonts w:ascii="Times New Roman"/>
          <w:b w:val="false"/>
          <w:i w:val="false"/>
          <w:color w:val="000000"/>
          <w:sz w:val="28"/>
        </w:rPr>
        <w:t xml:space="preserve">
                               қызметі    тегі, аты-жөні.  қолы </w:t>
      </w:r>
      <w:r>
        <w:br/>
      </w:r>
      <w:r>
        <w:rPr>
          <w:rFonts w:ascii="Times New Roman"/>
          <w:b w:val="false"/>
          <w:i w:val="false"/>
          <w:color w:val="000000"/>
          <w:sz w:val="28"/>
        </w:rPr>
        <w:t xml:space="preserve">
                               қызметі    тегі, аты-жөні.  қолы      </w:t>
      </w:r>
    </w:p>
    <w:bookmarkStart w:name="z29" w:id="28"/>
    <w:p>
      <w:pPr>
        <w:spacing w:after="0"/>
        <w:ind w:left="0"/>
        <w:jc w:val="both"/>
      </w:pPr>
      <w:r>
        <w:rPr>
          <w:rFonts w:ascii="Times New Roman"/>
          <w:b w:val="false"/>
          <w:i w:val="false"/>
          <w:color w:val="000000"/>
          <w:sz w:val="28"/>
        </w:rPr>
        <w:t xml:space="preserve">
                                                N НОС-1-нысан </w:t>
      </w:r>
      <w:r>
        <w:br/>
      </w:r>
      <w:r>
        <w:rPr>
          <w:rFonts w:ascii="Times New Roman"/>
          <w:b w:val="false"/>
          <w:i w:val="false"/>
          <w:color w:val="000000"/>
          <w:sz w:val="28"/>
        </w:rPr>
        <w:t xml:space="preserve">
    ________________________       Қазақстан Республикасы Қаржы министрлігі </w:t>
      </w:r>
      <w:r>
        <w:br/>
      </w:r>
      <w:r>
        <w:rPr>
          <w:rFonts w:ascii="Times New Roman"/>
          <w:b w:val="false"/>
          <w:i w:val="false"/>
          <w:color w:val="000000"/>
          <w:sz w:val="28"/>
        </w:rPr>
        <w:t xml:space="preserve">
    Мемлекеттік мекеменің атауы        Қазынашылық департаменті бекіткен </w:t>
      </w:r>
      <w:r>
        <w:br/>
      </w:r>
      <w:r>
        <w:rPr>
          <w:rFonts w:ascii="Times New Roman"/>
          <w:b w:val="false"/>
          <w:i w:val="false"/>
          <w:color w:val="000000"/>
          <w:sz w:val="28"/>
        </w:rPr>
        <w:t xml:space="preserve">
                                              1.12.1998 ж. N 548 </w:t>
      </w:r>
    </w:p>
    <w:bookmarkEnd w:id="28"/>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Ұйымның басшысы </w:t>
      </w:r>
      <w:r>
        <w:br/>
      </w:r>
      <w:r>
        <w:rPr>
          <w:rFonts w:ascii="Times New Roman"/>
          <w:b w:val="false"/>
          <w:i w:val="false"/>
          <w:color w:val="000000"/>
          <w:sz w:val="28"/>
        </w:rPr>
        <w:t xml:space="preserve">
                                        __________ ____________________ </w:t>
      </w:r>
      <w:r>
        <w:br/>
      </w:r>
      <w:r>
        <w:rPr>
          <w:rFonts w:ascii="Times New Roman"/>
          <w:b w:val="false"/>
          <w:i w:val="false"/>
          <w:color w:val="000000"/>
          <w:sz w:val="28"/>
        </w:rPr>
        <w:t xml:space="preserve">
                                          қолы        тегі, аты-жөні </w:t>
      </w:r>
      <w:r>
        <w:br/>
      </w:r>
      <w:r>
        <w:rPr>
          <w:rFonts w:ascii="Times New Roman"/>
          <w:b w:val="false"/>
          <w:i w:val="false"/>
          <w:color w:val="000000"/>
          <w:sz w:val="28"/>
        </w:rPr>
        <w:t xml:space="preserve">
                                        "___"________________ _______ ж.      </w:t>
      </w:r>
    </w:p>
    <w:p>
      <w:pPr>
        <w:spacing w:after="0"/>
        <w:ind w:left="0"/>
        <w:jc w:val="both"/>
      </w:pPr>
      <w:r>
        <w:rPr>
          <w:rFonts w:ascii="Times New Roman"/>
          <w:b/>
          <w:i w:val="false"/>
          <w:color w:val="000000"/>
          <w:sz w:val="28"/>
        </w:rPr>
        <w:t xml:space="preserve">               материалдық емес активтерді қабылдау-беру </w:t>
      </w:r>
      <w:r>
        <w:br/>
      </w:r>
      <w:r>
        <w:rPr>
          <w:rFonts w:ascii="Times New Roman"/>
          <w:b w:val="false"/>
          <w:i w:val="false"/>
          <w:color w:val="000000"/>
          <w:sz w:val="28"/>
        </w:rPr>
        <w:t>
</w:t>
      </w:r>
      <w:r>
        <w:rPr>
          <w:rFonts w:ascii="Times New Roman"/>
          <w:b/>
          <w:i w:val="false"/>
          <w:color w:val="000000"/>
          <w:sz w:val="28"/>
        </w:rPr>
        <w:t xml:space="preserve">                              Актісі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|Құжат |Жасалған|Операция|        Дебет             |        Кредит         </w:t>
      </w:r>
      <w:r>
        <w:br/>
      </w:r>
      <w:r>
        <w:rPr>
          <w:rFonts w:ascii="Times New Roman"/>
          <w:b w:val="false"/>
          <w:i w:val="false"/>
          <w:color w:val="000000"/>
          <w:sz w:val="28"/>
        </w:rPr>
        <w:t xml:space="preserve">
|нөмірі|   күні |түр.коды|__________________________|______________________ </w:t>
      </w:r>
      <w:r>
        <w:br/>
      </w:r>
      <w:r>
        <w:rPr>
          <w:rFonts w:ascii="Times New Roman"/>
          <w:b w:val="false"/>
          <w:i w:val="false"/>
          <w:color w:val="000000"/>
          <w:sz w:val="28"/>
        </w:rPr>
        <w:t xml:space="preserve">
|      |        |        |шот,қос.| талдау есебінің |шот, қос. |талдау есе. </w:t>
      </w:r>
      <w:r>
        <w:br/>
      </w:r>
      <w:r>
        <w:rPr>
          <w:rFonts w:ascii="Times New Roman"/>
          <w:b w:val="false"/>
          <w:i w:val="false"/>
          <w:color w:val="000000"/>
          <w:sz w:val="28"/>
        </w:rPr>
        <w:t xml:space="preserve">
|      |        |        |алқы шот|      коды       |алқы шот  |бінің коды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Материалдық емес активтердің түрі 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Қысқаша сипаттама____________________________________________________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Беруші тарап ________________________________________________________ </w:t>
      </w:r>
      <w:r>
        <w:br/>
      </w:r>
      <w:r>
        <w:rPr>
          <w:rFonts w:ascii="Times New Roman"/>
          <w:b w:val="false"/>
          <w:i w:val="false"/>
          <w:color w:val="000000"/>
          <w:sz w:val="28"/>
        </w:rPr>
        <w:t xml:space="preserve">
   Алушы тарап ___________________________________________________________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|Сатып алу|Материалдық емес ак.| Материалдық емес|Таза пайдалану|Тозу |Тозу </w:t>
      </w:r>
      <w:r>
        <w:br/>
      </w:r>
      <w:r>
        <w:rPr>
          <w:rFonts w:ascii="Times New Roman"/>
          <w:b w:val="false"/>
          <w:i w:val="false"/>
          <w:color w:val="000000"/>
          <w:sz w:val="28"/>
        </w:rPr>
        <w:t xml:space="preserve">
|  күні   |тивтерді бағалау тә.|активтердің бас. | мерзімі      |нор. |сома </w:t>
      </w:r>
      <w:r>
        <w:br/>
      </w:r>
      <w:r>
        <w:rPr>
          <w:rFonts w:ascii="Times New Roman"/>
          <w:b w:val="false"/>
          <w:i w:val="false"/>
          <w:color w:val="000000"/>
          <w:sz w:val="28"/>
        </w:rPr>
        <w:t xml:space="preserve">
|         |сілі(келісім бойынша|тапқы құны       | ______ ж.-дан|масы |сы   </w:t>
      </w:r>
      <w:r>
        <w:br/>
      </w:r>
      <w:r>
        <w:rPr>
          <w:rFonts w:ascii="Times New Roman"/>
          <w:b w:val="false"/>
          <w:i w:val="false"/>
          <w:color w:val="000000"/>
          <w:sz w:val="28"/>
        </w:rPr>
        <w:t xml:space="preserve">
|         |қайтарымсыз беріл., |                 | ____ ж. дейін|     |     </w:t>
      </w:r>
      <w:r>
        <w:br/>
      </w:r>
      <w:r>
        <w:rPr>
          <w:rFonts w:ascii="Times New Roman"/>
          <w:b w:val="false"/>
          <w:i w:val="false"/>
          <w:color w:val="000000"/>
          <w:sz w:val="28"/>
        </w:rPr>
        <w:t xml:space="preserve">
|         |төлем үшін)         |                 |              |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   1     |         2          |        3        |      4       |  5  |  6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Беру негізі:      </w:t>
      </w:r>
    </w:p>
    <w:p>
      <w:pPr>
        <w:spacing w:after="0"/>
        <w:ind w:left="0"/>
        <w:jc w:val="both"/>
      </w:pPr>
      <w:r>
        <w:rPr>
          <w:rFonts w:ascii="Times New Roman"/>
          <w:b w:val="false"/>
          <w:i w:val="false"/>
          <w:color w:val="000000"/>
          <w:sz w:val="28"/>
        </w:rPr>
        <w:t xml:space="preserve">     "____"_________________ ______ ж. N_________ бұйрық негізінде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Мат. емес активтерді қабылдады ________________ ____________________ </w:t>
      </w:r>
      <w:r>
        <w:br/>
      </w:r>
      <w:r>
        <w:rPr>
          <w:rFonts w:ascii="Times New Roman"/>
          <w:b w:val="false"/>
          <w:i w:val="false"/>
          <w:color w:val="000000"/>
          <w:sz w:val="28"/>
        </w:rPr>
        <w:t xml:space="preserve">
                                    қызметі    қолы    тегі, аты-жөні      </w:t>
      </w:r>
    </w:p>
    <w:p>
      <w:pPr>
        <w:spacing w:after="0"/>
        <w:ind w:left="0"/>
        <w:jc w:val="both"/>
      </w:pPr>
      <w:r>
        <w:rPr>
          <w:rFonts w:ascii="Times New Roman"/>
          <w:b w:val="false"/>
          <w:i w:val="false"/>
          <w:color w:val="000000"/>
          <w:sz w:val="28"/>
        </w:rPr>
        <w:t xml:space="preserve">         М.О.             тапсырды  _____________ _______________________ </w:t>
      </w:r>
      <w:r>
        <w:br/>
      </w:r>
      <w:r>
        <w:rPr>
          <w:rFonts w:ascii="Times New Roman"/>
          <w:b w:val="false"/>
          <w:i w:val="false"/>
          <w:color w:val="000000"/>
          <w:sz w:val="28"/>
        </w:rPr>
        <w:t xml:space="preserve">
                                    қызметі      қолы   тегі, аты-жөні </w:t>
      </w:r>
    </w:p>
    <w:p>
      <w:pPr>
        <w:spacing w:after="0"/>
        <w:ind w:left="0"/>
        <w:jc w:val="both"/>
      </w:pPr>
      <w:r>
        <w:rPr>
          <w:rFonts w:ascii="Times New Roman"/>
          <w:b w:val="false"/>
          <w:i w:val="false"/>
          <w:color w:val="000000"/>
          <w:sz w:val="28"/>
        </w:rPr>
        <w:t xml:space="preserve">     "____"____________ ____ ж.     Бас бухгалтер ____________ __________ </w:t>
      </w:r>
      <w:r>
        <w:br/>
      </w:r>
      <w:r>
        <w:rPr>
          <w:rFonts w:ascii="Times New Roman"/>
          <w:b w:val="false"/>
          <w:i w:val="false"/>
          <w:color w:val="000000"/>
          <w:sz w:val="28"/>
        </w:rPr>
        <w:t xml:space="preserve">
                                                  қолы  тегі, аты-жөні </w:t>
      </w:r>
    </w:p>
    <w:bookmarkStart w:name="z30" w:id="29"/>
    <w:p>
      <w:pPr>
        <w:spacing w:after="0"/>
        <w:ind w:left="0"/>
        <w:jc w:val="both"/>
      </w:pPr>
      <w:r>
        <w:rPr>
          <w:rFonts w:ascii="Times New Roman"/>
          <w:b w:val="false"/>
          <w:i w:val="false"/>
          <w:color w:val="000000"/>
          <w:sz w:val="28"/>
        </w:rPr>
        <w:t xml:space="preserve">
                                               N НОС-6-нысан </w:t>
      </w:r>
      <w:r>
        <w:br/>
      </w:r>
      <w:r>
        <w:rPr>
          <w:rFonts w:ascii="Times New Roman"/>
          <w:b w:val="false"/>
          <w:i w:val="false"/>
          <w:color w:val="000000"/>
          <w:sz w:val="28"/>
        </w:rPr>
        <w:t xml:space="preserve">
    _____________________________  Қазақстан Республикасы Қаржы министрлігі </w:t>
      </w:r>
      <w:r>
        <w:br/>
      </w:r>
      <w:r>
        <w:rPr>
          <w:rFonts w:ascii="Times New Roman"/>
          <w:b w:val="false"/>
          <w:i w:val="false"/>
          <w:color w:val="000000"/>
          <w:sz w:val="28"/>
        </w:rPr>
        <w:t xml:space="preserve">
    Мемлекеттік мекеменің атауы        Қазынашылық департаменті бекіткен </w:t>
      </w:r>
      <w:r>
        <w:br/>
      </w:r>
      <w:r>
        <w:rPr>
          <w:rFonts w:ascii="Times New Roman"/>
          <w:b w:val="false"/>
          <w:i w:val="false"/>
          <w:color w:val="000000"/>
          <w:sz w:val="28"/>
        </w:rPr>
        <w:t xml:space="preserve">
                                               1.12.1998 ж. N 548 </w:t>
      </w:r>
    </w:p>
    <w:bookmarkEnd w:id="29"/>
    <w:p>
      <w:pPr>
        <w:spacing w:after="0"/>
        <w:ind w:left="0"/>
        <w:jc w:val="both"/>
      </w:pPr>
      <w:r>
        <w:rPr>
          <w:rFonts w:ascii="Times New Roman"/>
          <w:b/>
          <w:i w:val="false"/>
          <w:color w:val="000000"/>
          <w:sz w:val="28"/>
        </w:rPr>
        <w:t xml:space="preserve">                 материалдық емес активтер есебінің </w:t>
      </w:r>
      <w:r>
        <w:br/>
      </w:r>
      <w:r>
        <w:rPr>
          <w:rFonts w:ascii="Times New Roman"/>
          <w:b w:val="false"/>
          <w:i w:val="false"/>
          <w:color w:val="000000"/>
          <w:sz w:val="28"/>
        </w:rPr>
        <w:t>
</w:t>
      </w:r>
      <w:r>
        <w:rPr>
          <w:rFonts w:ascii="Times New Roman"/>
          <w:b/>
          <w:i w:val="false"/>
          <w:color w:val="000000"/>
          <w:sz w:val="28"/>
        </w:rPr>
        <w:t xml:space="preserve">                     Түгендеу карточкасы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материалдық емес активтер түрінің толық атауы      </w:t>
      </w:r>
    </w:p>
    <w:p>
      <w:pPr>
        <w:spacing w:after="0"/>
        <w:ind w:left="0"/>
        <w:jc w:val="both"/>
      </w:pPr>
      <w:r>
        <w:rPr>
          <w:rFonts w:ascii="Times New Roman"/>
          <w:b w:val="false"/>
          <w:i w:val="false"/>
          <w:color w:val="000000"/>
          <w:sz w:val="28"/>
        </w:rPr>
        <w:t xml:space="preserve">     Қысқаша сипаты:______________________________________________________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|Есепке қа.|Тіркеу.|  Шот,  |     Бас.    |Тозу  |Пайдала.|   Шықты   |Шығу </w:t>
      </w:r>
      <w:r>
        <w:br/>
      </w:r>
      <w:r>
        <w:rPr>
          <w:rFonts w:ascii="Times New Roman"/>
          <w:b w:val="false"/>
          <w:i w:val="false"/>
          <w:color w:val="000000"/>
          <w:sz w:val="28"/>
        </w:rPr>
        <w:t xml:space="preserve">
|былдаған  |нөмірі |қосалқы |тапқы|нормасы|сомасы|ну мерзі| (берілді) |себе </w:t>
      </w:r>
      <w:r>
        <w:br/>
      </w:r>
      <w:r>
        <w:rPr>
          <w:rFonts w:ascii="Times New Roman"/>
          <w:b w:val="false"/>
          <w:i w:val="false"/>
          <w:color w:val="000000"/>
          <w:sz w:val="28"/>
        </w:rPr>
        <w:t xml:space="preserve">
|күні және |       | шот    |құны |       |      |мі 199__|___________| бі  </w:t>
      </w:r>
      <w:r>
        <w:br/>
      </w:r>
      <w:r>
        <w:rPr>
          <w:rFonts w:ascii="Times New Roman"/>
          <w:b w:val="false"/>
          <w:i w:val="false"/>
          <w:color w:val="000000"/>
          <w:sz w:val="28"/>
        </w:rPr>
        <w:t xml:space="preserve">
|  құжат   |       |        |     |       |      |дан     |күні|құжат |     </w:t>
      </w:r>
      <w:r>
        <w:br/>
      </w:r>
      <w:r>
        <w:rPr>
          <w:rFonts w:ascii="Times New Roman"/>
          <w:b w:val="false"/>
          <w:i w:val="false"/>
          <w:color w:val="000000"/>
          <w:sz w:val="28"/>
        </w:rPr>
        <w:t xml:space="preserve">
|  нөмірі  |       |        |     |       |      |199___- |    | N    |     </w:t>
      </w:r>
      <w:r>
        <w:br/>
      </w:r>
      <w:r>
        <w:rPr>
          <w:rFonts w:ascii="Times New Roman"/>
          <w:b w:val="false"/>
          <w:i w:val="false"/>
          <w:color w:val="000000"/>
          <w:sz w:val="28"/>
        </w:rPr>
        <w:t xml:space="preserve">
|          |       |        |     |       |      |дейін   |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2       3       4      5      6       7      8     9      10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Карточканы толтырды __________________ ______________ ____________________ </w:t>
      </w:r>
      <w:r>
        <w:br/>
      </w:r>
      <w:r>
        <w:rPr>
          <w:rFonts w:ascii="Times New Roman"/>
          <w:b w:val="false"/>
          <w:i w:val="false"/>
          <w:color w:val="000000"/>
          <w:sz w:val="28"/>
        </w:rPr>
        <w:t xml:space="preserve">
                        қызметі            қолы          тегі, аты-жөні  </w:t>
      </w:r>
    </w:p>
    <w:bookmarkStart w:name="z31" w:id="30"/>
    <w:p>
      <w:pPr>
        <w:spacing w:after="0"/>
        <w:ind w:left="0"/>
        <w:jc w:val="left"/>
      </w:pPr>
      <w:r>
        <w:rPr>
          <w:rFonts w:ascii="Times New Roman"/>
          <w:b/>
          <w:i w:val="false"/>
          <w:color w:val="000000"/>
        </w:rPr>
        <w:t xml:space="preserve"> 
  2-бөлiм </w:t>
      </w:r>
      <w:r>
        <w:br/>
      </w:r>
      <w:r>
        <w:rPr>
          <w:rFonts w:ascii="Times New Roman"/>
          <w:b/>
          <w:i w:val="false"/>
          <w:color w:val="000000"/>
        </w:rPr>
        <w:t xml:space="preserve">
Материалдық қорлар  Сенімхат </w:t>
      </w:r>
      <w:r>
        <w:br/>
      </w:r>
      <w:r>
        <w:rPr>
          <w:rFonts w:ascii="Times New Roman"/>
          <w:b/>
          <w:i w:val="false"/>
          <w:color w:val="000000"/>
        </w:rPr>
        <w:t xml:space="preserve">
N  М-2а нысан </w:t>
      </w:r>
    </w:p>
    <w:bookmarkEnd w:id="30"/>
    <w:p>
      <w:pPr>
        <w:spacing w:after="0"/>
        <w:ind w:left="0"/>
        <w:jc w:val="both"/>
      </w:pPr>
      <w:r>
        <w:rPr>
          <w:rFonts w:ascii="Times New Roman"/>
          <w:b w:val="false"/>
          <w:i w:val="false"/>
          <w:color w:val="000000"/>
          <w:sz w:val="28"/>
        </w:rPr>
        <w:t xml:space="preserve">      Жекелеген лауазымды адамның белгiлi бiр материалдық құндылықтарды алу кезiнде сенiмгер ретiнде әрекет ету құқығын ресiмдеу үшiн қолданылады. Бiр данадағы сенiмхатты бухгалтерлiк қызмет (орталықтандырылған бухгалтерия) қолхатпен бередi.  </w:t>
      </w:r>
      <w:r>
        <w:br/>
      </w:r>
      <w:r>
        <w:rPr>
          <w:rFonts w:ascii="Times New Roman"/>
          <w:b w:val="false"/>
          <w:i w:val="false"/>
          <w:color w:val="000000"/>
          <w:sz w:val="28"/>
        </w:rPr>
        <w:t xml:space="preserve">
      N М-2а нысанды сенiмхатпен тауар-материалдық құндылықтарды алуы бiр жолғы сипатқа ие мемлекеттік мекемелер қолданады. Берiлген бұл сенiмхаттар берiлген сенiмхаттардың алдын ала нөмiрленген және тiгiлген есеп журналында (N M-3 н.) тiркеледi.  </w:t>
      </w:r>
      <w:r>
        <w:br/>
      </w:r>
      <w:r>
        <w:rPr>
          <w:rFonts w:ascii="Times New Roman"/>
          <w:b w:val="false"/>
          <w:i w:val="false"/>
          <w:color w:val="000000"/>
          <w:sz w:val="28"/>
        </w:rPr>
        <w:t xml:space="preserve">
      Сенiмхаттың әрекет ету мерзiмiн мемлекеттік мекемелер тиiстi құндылықтардың алыну және шығарылу мерзiмiне байланысты белгiлейдi.  </w:t>
      </w:r>
    </w:p>
    <w:bookmarkStart w:name="z32" w:id="31"/>
    <w:p>
      <w:pPr>
        <w:spacing w:after="0"/>
        <w:ind w:left="0"/>
        <w:jc w:val="left"/>
      </w:pPr>
      <w:r>
        <w:rPr>
          <w:rFonts w:ascii="Times New Roman"/>
          <w:b/>
          <w:i w:val="false"/>
          <w:color w:val="000000"/>
        </w:rPr>
        <w:t xml:space="preserve"> 
  Берiлген құндылықтардың есеп журналы </w:t>
      </w:r>
      <w:r>
        <w:br/>
      </w:r>
      <w:r>
        <w:rPr>
          <w:rFonts w:ascii="Times New Roman"/>
          <w:b/>
          <w:i w:val="false"/>
          <w:color w:val="000000"/>
        </w:rPr>
        <w:t xml:space="preserve">
N M-3 нысан  </w:t>
      </w:r>
    </w:p>
    <w:bookmarkEnd w:id="31"/>
    <w:p>
      <w:pPr>
        <w:spacing w:after="0"/>
        <w:ind w:left="0"/>
        <w:jc w:val="both"/>
      </w:pPr>
      <w:r>
        <w:rPr>
          <w:rFonts w:ascii="Times New Roman"/>
          <w:b w:val="false"/>
          <w:i w:val="false"/>
          <w:color w:val="000000"/>
          <w:sz w:val="28"/>
        </w:rPr>
        <w:t xml:space="preserve">      Бухгалтерлiк қызметтің (орталықтандырылған бухгалтерияның) берген материалдық құндылықтарды алуға деген сенiмхаттарды мен оларды алуға деген қолхаттарды тiркеу үшiн қолданылады. Берiлген сенiмханттардың есеп журналдары сенiмхаттарды тiркеуге жауапты адамдарда сақталуы тиiс.  </w:t>
      </w:r>
      <w:r>
        <w:br/>
      </w:r>
      <w:r>
        <w:rPr>
          <w:rFonts w:ascii="Times New Roman"/>
          <w:b w:val="false"/>
          <w:i w:val="false"/>
          <w:color w:val="000000"/>
          <w:sz w:val="28"/>
        </w:rPr>
        <w:t xml:space="preserve">
      Сенiмхат берiлген адам әр бiр құндылық алынғаннан кейiнгi күннен кешіктiрмей сенiмхат бойынша тауар-материалдық құндылықтардың толық немесе бөлiгi алынғанына тәуелсiз, мемлекеттік мекеменің бухгалтерлiк қызметiне немесе орталықтанған бухгалтерияға тапсырыстың орындалғандығы туралы және қоймаға (сақтау орнына) немесе олардың құндылықтарды алған тиiстi материалдық-жауапты адамға тапсырғандығы туралы құжаттарды тапсыруы тиiс. Бұл туралы журналдың тиiстi бағанына кiрiс құжатының нөмiрi мен күнiне сiлтеме жасай отырып белгi жасалады.  </w:t>
      </w:r>
      <w:r>
        <w:br/>
      </w:r>
      <w:r>
        <w:rPr>
          <w:rFonts w:ascii="Times New Roman"/>
          <w:b w:val="false"/>
          <w:i w:val="false"/>
          <w:color w:val="000000"/>
          <w:sz w:val="28"/>
        </w:rPr>
        <w:t xml:space="preserve">
      Пайдаланылмаған сенiмхаттар сенiмхаттың мерзiмi бiткеннен кейiнгi келесi күнi қайтарылуы тиiс, ол туралы "Тапсырыстардың орындалуы туралы белгi" бағанына белгi жасалады. Қайтарылған пайдаланылмаған сенiмхаттарға "пайдаланылмаған" деген жазба жасалады және есептi жылдың аяғына дейiн, олардың тiркелуi үшiн жауапты адамда сақталады. Жыл аяқталғаннан кейiн пайдаланылмаған сенiмхаттар бұл туралы тиiстi акт жасай отырып жойылады.  </w:t>
      </w:r>
      <w:r>
        <w:br/>
      </w:r>
      <w:r>
        <w:rPr>
          <w:rFonts w:ascii="Times New Roman"/>
          <w:b w:val="false"/>
          <w:i w:val="false"/>
          <w:color w:val="000000"/>
          <w:sz w:val="28"/>
        </w:rPr>
        <w:t xml:space="preserve">
      Әрекет ету мерзiмi бiткен сенiмхаттарды пайдаланылғандығы туралы есеп бермеген адамдарға жаңа сенiмхаттар берiлмейдi.  </w:t>
      </w:r>
    </w:p>
    <w:bookmarkStart w:name="z33" w:id="32"/>
    <w:p>
      <w:pPr>
        <w:spacing w:after="0"/>
        <w:ind w:left="0"/>
        <w:jc w:val="left"/>
      </w:pPr>
      <w:r>
        <w:rPr>
          <w:rFonts w:ascii="Times New Roman"/>
          <w:b/>
          <w:i w:val="false"/>
          <w:color w:val="000000"/>
        </w:rPr>
        <w:t xml:space="preserve"> 
  Материалдарды қоймалық есепке алу кiтабы </w:t>
      </w:r>
      <w:r>
        <w:br/>
      </w:r>
      <w:r>
        <w:rPr>
          <w:rFonts w:ascii="Times New Roman"/>
          <w:b/>
          <w:i w:val="false"/>
          <w:color w:val="000000"/>
        </w:rPr>
        <w:t xml:space="preserve">
N М-17-нысан  </w:t>
      </w:r>
    </w:p>
    <w:bookmarkEnd w:id="32"/>
    <w:p>
      <w:pPr>
        <w:spacing w:after="0"/>
        <w:ind w:left="0"/>
        <w:jc w:val="both"/>
      </w:pPr>
      <w:r>
        <w:rPr>
          <w:rFonts w:ascii="Times New Roman"/>
          <w:b w:val="false"/>
          <w:i w:val="false"/>
          <w:color w:val="000000"/>
          <w:sz w:val="28"/>
        </w:rPr>
        <w:t xml:space="preserve">      Қоймалық есепке алу кiтабы қоймадағы (сақтау орнындағы) материалдық және тамақ өнiмдерiнiң есебi үшiн қолданылады, ондағы жазбаларды материалдық жауапты адам материалдық құндылықтардың атаулары, сорты және саны бойынша жүргiзедi.  </w:t>
      </w:r>
      <w:r>
        <w:br/>
      </w:r>
      <w:r>
        <w:rPr>
          <w:rFonts w:ascii="Times New Roman"/>
          <w:b w:val="false"/>
          <w:i w:val="false"/>
          <w:color w:val="000000"/>
          <w:sz w:val="28"/>
        </w:rPr>
        <w:t xml:space="preserve">
      Осындай кiтаптарда материалдық жауапты адам қоймалардағы дайын бұйымдардың, дайын баспа өнiмдерiнiң, қосалқы ауыл шаруашылық және оқу-тәжiрибе шаруашылықтары өнiмдерiнiң есебiн жүргiзедi.  </w:t>
      </w:r>
      <w:r>
        <w:br/>
      </w:r>
      <w:r>
        <w:rPr>
          <w:rFonts w:ascii="Times New Roman"/>
          <w:b w:val="false"/>
          <w:i w:val="false"/>
          <w:color w:val="000000"/>
          <w:sz w:val="28"/>
        </w:rPr>
        <w:t xml:space="preserve">
      Қоймаға (сақтау орнына) түсетiн арзан құнды және тез тозатын заттар оларды пайдалануға бергенге дейiн осы кiтапта осылайша есептеледi.  </w:t>
      </w:r>
      <w:r>
        <w:br/>
      </w:r>
      <w:r>
        <w:rPr>
          <w:rFonts w:ascii="Times New Roman"/>
          <w:b w:val="false"/>
          <w:i w:val="false"/>
          <w:color w:val="000000"/>
          <w:sz w:val="28"/>
        </w:rPr>
        <w:t xml:space="preserve">
      Кiтаптағы беттердiң санын бас бухгалтер немесе оларға өкiлеттiк берiлген адам бекiтуi тиiс. Тоқсанына кемi бiр рет кiтаптағы жазбаларды бухгалтерлiк қызмет тексеруi тиiс, ол үшiн кiтаптың соңындағы бөлiнген бетке тиiстi жазба жасалуы тиiс.  </w:t>
      </w:r>
    </w:p>
    <w:bookmarkStart w:name="z34" w:id="33"/>
    <w:p>
      <w:pPr>
        <w:spacing w:after="0"/>
        <w:ind w:left="0"/>
        <w:jc w:val="left"/>
      </w:pPr>
      <w:r>
        <w:rPr>
          <w:rFonts w:ascii="Times New Roman"/>
          <w:b/>
          <w:i w:val="false"/>
          <w:color w:val="000000"/>
        </w:rPr>
        <w:t xml:space="preserve"> 
  Тауар-материалдық шоттар бойынша </w:t>
      </w:r>
      <w:r>
        <w:br/>
      </w:r>
      <w:r>
        <w:rPr>
          <w:rFonts w:ascii="Times New Roman"/>
          <w:b/>
          <w:i w:val="false"/>
          <w:color w:val="000000"/>
        </w:rPr>
        <w:t xml:space="preserve">
айналымдық ведомость </w:t>
      </w:r>
      <w:r>
        <w:br/>
      </w:r>
      <w:r>
        <w:rPr>
          <w:rFonts w:ascii="Times New Roman"/>
          <w:b/>
          <w:i w:val="false"/>
          <w:color w:val="000000"/>
        </w:rPr>
        <w:t xml:space="preserve">
N М-44-нысан  </w:t>
      </w:r>
    </w:p>
    <w:bookmarkEnd w:id="33"/>
    <w:p>
      <w:pPr>
        <w:spacing w:after="0"/>
        <w:ind w:left="0"/>
        <w:jc w:val="both"/>
      </w:pPr>
      <w:r>
        <w:rPr>
          <w:rFonts w:ascii="Times New Roman"/>
          <w:b w:val="false"/>
          <w:i w:val="false"/>
          <w:color w:val="000000"/>
          <w:sz w:val="28"/>
        </w:rPr>
        <w:t xml:space="preserve">      Материалдық құндылықтардың талдау есебiнiң тiркелiмдерiнде жасалған жазбалардың дұрыстығын және бұл деректердi синтетикалық есеппен салыстыру үшiн қолданылады. </w:t>
      </w:r>
      <w:r>
        <w:br/>
      </w:r>
      <w:r>
        <w:rPr>
          <w:rFonts w:ascii="Times New Roman"/>
          <w:b w:val="false"/>
          <w:i w:val="false"/>
          <w:color w:val="000000"/>
          <w:sz w:val="28"/>
        </w:rPr>
        <w:t xml:space="preserve">
      Айналымдық ведомость бiрiктiрiлген тиiстi синтетикалық шоттардың, талдау шоттардың әр тобы бойынша, құндылықтардың сандық және құндылық көрiнiсiндегi түрлерi бойынша жасалады. Әр шот және қосалқы шот бойынша жалпы сомалық қорытындысы шығарылады. </w:t>
      </w:r>
      <w:r>
        <w:br/>
      </w:r>
      <w:r>
        <w:rPr>
          <w:rFonts w:ascii="Times New Roman"/>
          <w:b w:val="false"/>
          <w:i w:val="false"/>
          <w:color w:val="000000"/>
          <w:sz w:val="28"/>
        </w:rPr>
        <w:t xml:space="preserve">
      Айналымдық ведомосында (N M-44 н.) атауы, сорты, саны, құны және материалдық-жауапты адам бойынша тамақ өнiмдерiнiң талдау есебi жүргiзiледi. </w:t>
      </w:r>
      <w:r>
        <w:br/>
      </w:r>
      <w:r>
        <w:rPr>
          <w:rFonts w:ascii="Times New Roman"/>
          <w:b w:val="false"/>
          <w:i w:val="false"/>
          <w:color w:val="000000"/>
          <w:sz w:val="28"/>
        </w:rPr>
        <w:t xml:space="preserve">
      Айналымдық ведомость бiр жылға арналып ашылады және ай сайын жасалады.      </w:t>
      </w:r>
    </w:p>
    <w:bookmarkStart w:name="z35" w:id="34"/>
    <w:p>
      <w:pPr>
        <w:spacing w:after="0"/>
        <w:ind w:left="0"/>
        <w:jc w:val="left"/>
      </w:pPr>
      <w:r>
        <w:rPr>
          <w:rFonts w:ascii="Times New Roman"/>
          <w:b/>
          <w:i w:val="false"/>
          <w:color w:val="000000"/>
        </w:rPr>
        <w:t xml:space="preserve"> 
  Материалдық құндылықтардың </w:t>
      </w:r>
      <w:r>
        <w:br/>
      </w:r>
      <w:r>
        <w:rPr>
          <w:rFonts w:ascii="Times New Roman"/>
          <w:b/>
          <w:i w:val="false"/>
          <w:color w:val="000000"/>
        </w:rPr>
        <w:t xml:space="preserve">
сандық-сомалық есебiнiң кiтабы </w:t>
      </w:r>
      <w:r>
        <w:br/>
      </w:r>
      <w:r>
        <w:rPr>
          <w:rFonts w:ascii="Times New Roman"/>
          <w:b/>
          <w:i w:val="false"/>
          <w:color w:val="000000"/>
        </w:rPr>
        <w:t xml:space="preserve">
N 296-нысан </w:t>
      </w:r>
    </w:p>
    <w:bookmarkEnd w:id="34"/>
    <w:p>
      <w:pPr>
        <w:spacing w:after="0"/>
        <w:ind w:left="0"/>
        <w:jc w:val="both"/>
      </w:pPr>
      <w:r>
        <w:rPr>
          <w:rFonts w:ascii="Times New Roman"/>
          <w:b w:val="false"/>
          <w:i w:val="false"/>
          <w:color w:val="000000"/>
          <w:sz w:val="28"/>
        </w:rPr>
        <w:t xml:space="preserve">      Материалдық құндылықтардың талдау есебi үшiн жасалады. Бұл кiтапта әр атау (сорт) үшiн жеке шоттар ашылады. Кiтапты жүргiзу жыл басынан берi есептелген материалдық құндылықтардың қалдықтарын көшiруден басталады, бұл орайда материалдардың тиiстi атаулары бойынша 3-бағанның бiрiншi жолына: "199__ жылдың 1 қаңтарындағы қалдық" деп жазылады, ал 9 және 10 бағандарға өткен жылдан көшкен қалдықтың саны мен сомасы қойылады.  </w:t>
      </w:r>
      <w:r>
        <w:br/>
      </w:r>
      <w:r>
        <w:rPr>
          <w:rFonts w:ascii="Times New Roman"/>
          <w:b w:val="false"/>
          <w:i w:val="false"/>
          <w:color w:val="000000"/>
          <w:sz w:val="28"/>
        </w:rPr>
        <w:t xml:space="preserve">
      Ай аяғында 5-8 бағандар бойынша осы ай үшiн қорытындысы шығарылады және шығарылған қалдықты ескеріле отырылып есептi айдан кейiнгi айдың басына қалдық жазылады (9 және 10 бағандарға).  </w:t>
      </w:r>
    </w:p>
    <w:bookmarkStart w:name="z36" w:id="35"/>
    <w:p>
      <w:pPr>
        <w:spacing w:after="0"/>
        <w:ind w:left="0"/>
        <w:jc w:val="left"/>
      </w:pPr>
      <w:r>
        <w:rPr>
          <w:rFonts w:ascii="Times New Roman"/>
          <w:b/>
          <w:i w:val="false"/>
          <w:color w:val="000000"/>
        </w:rPr>
        <w:t xml:space="preserve"> 
  Материалдық құндылықтардың </w:t>
      </w:r>
      <w:r>
        <w:br/>
      </w:r>
      <w:r>
        <w:rPr>
          <w:rFonts w:ascii="Times New Roman"/>
          <w:b/>
          <w:i w:val="false"/>
          <w:color w:val="000000"/>
        </w:rPr>
        <w:t xml:space="preserve">
сандық-сомалық есебiнiң картотекасы </w:t>
      </w:r>
      <w:r>
        <w:br/>
      </w:r>
      <w:r>
        <w:rPr>
          <w:rFonts w:ascii="Times New Roman"/>
          <w:b/>
          <w:i w:val="false"/>
          <w:color w:val="000000"/>
        </w:rPr>
        <w:t xml:space="preserve">
N 296а нысан </w:t>
      </w:r>
    </w:p>
    <w:bookmarkEnd w:id="35"/>
    <w:p>
      <w:pPr>
        <w:spacing w:after="0"/>
        <w:ind w:left="0"/>
        <w:jc w:val="both"/>
      </w:pPr>
      <w:r>
        <w:rPr>
          <w:rFonts w:ascii="Times New Roman"/>
          <w:b w:val="false"/>
          <w:i w:val="false"/>
          <w:color w:val="000000"/>
          <w:sz w:val="28"/>
        </w:rPr>
        <w:t xml:space="preserve">      Нысанның мақсаты мен есеп жүргiзу тәртiбi N 296-нысанға ұқсас. Бухгалтерлiк қызметтiң талдау есебi кiтаптарда емес карточкаларда жүргiзiлетiн мемлекеттік мекемелерде қолданылады. </w:t>
      </w:r>
      <w:r>
        <w:br/>
      </w:r>
      <w:r>
        <w:rPr>
          <w:rFonts w:ascii="Times New Roman"/>
          <w:b w:val="false"/>
          <w:i w:val="false"/>
          <w:color w:val="000000"/>
          <w:sz w:val="28"/>
        </w:rPr>
        <w:t xml:space="preserve">
      N 296a нысан карточкасында да осылайша баланстан тыс шоттар: 01 "Жалданған активтер", 02 "Жауапты сақтауға қабылданған тауар-материалдық құндылықтар", 08 "Ауыспалы спорттық жүлделер мен кубоктар", 09 "Жолдамалар", 11 "Әскери техникалардың оқу заттар" бойынша талдау есептерi жүргiзіледi.      </w:t>
      </w:r>
    </w:p>
    <w:bookmarkStart w:name="z37" w:id="36"/>
    <w:p>
      <w:pPr>
        <w:spacing w:after="0"/>
        <w:ind w:left="0"/>
        <w:jc w:val="left"/>
      </w:pPr>
      <w:r>
        <w:rPr>
          <w:rFonts w:ascii="Times New Roman"/>
          <w:b/>
          <w:i w:val="false"/>
          <w:color w:val="000000"/>
        </w:rPr>
        <w:t xml:space="preserve"> 
  Материалдық құндылықтардың </w:t>
      </w:r>
      <w:r>
        <w:br/>
      </w:r>
      <w:r>
        <w:rPr>
          <w:rFonts w:ascii="Times New Roman"/>
          <w:b/>
          <w:i w:val="false"/>
          <w:color w:val="000000"/>
        </w:rPr>
        <w:t xml:space="preserve">
сандық-сомалық есебiнiң кiтабы </w:t>
      </w:r>
      <w:r>
        <w:br/>
      </w:r>
      <w:r>
        <w:rPr>
          <w:rFonts w:ascii="Times New Roman"/>
          <w:b/>
          <w:i w:val="false"/>
          <w:color w:val="000000"/>
        </w:rPr>
        <w:t xml:space="preserve">
N 296б нысан </w:t>
      </w:r>
    </w:p>
    <w:bookmarkEnd w:id="36"/>
    <w:p>
      <w:pPr>
        <w:spacing w:after="0"/>
        <w:ind w:left="0"/>
        <w:jc w:val="both"/>
      </w:pPr>
      <w:r>
        <w:rPr>
          <w:rFonts w:ascii="Times New Roman"/>
          <w:b w:val="false"/>
          <w:i w:val="false"/>
          <w:color w:val="000000"/>
          <w:sz w:val="28"/>
        </w:rPr>
        <w:t xml:space="preserve">      Орталықтандырылған бухгалтерияларда материалдық құндылықтардың талдау есебi үшiн қолданылады. Кiтапта материалдардың әр атауына (сортына) арналып барлық қызмет көрсетiлетiн мемлекеттік мекемелер бойынша әр мемлекеттік мекемелер бойынша 11-бағанда және 12 қалдықтарды (саны және сомасы бойынша) бөлiп көрсете отырып, жеке талдау есебi ашылады. </w:t>
      </w:r>
      <w:r>
        <w:br/>
      </w:r>
      <w:r>
        <w:rPr>
          <w:rFonts w:ascii="Times New Roman"/>
          <w:b w:val="false"/>
          <w:i w:val="false"/>
          <w:color w:val="000000"/>
          <w:sz w:val="28"/>
        </w:rPr>
        <w:t xml:space="preserve">
      Кiтап материалдардың жыл басындағы қалдықтарының сомаларының жазбасымен ашылады, бұл орайда 3-бағанның бiрiншi жолына: "199__ жылдың 1 қаңтарындағы қалдық" деген жазу жазылады, 9 және 10- бағандарда орталықтандырылған бухгалтериялар бойынша жалпы қалдық, ал 11 және 12-бағандарда сонымен бiрге әр бiр қызмет көрсетушi мемлекеттік мекемелер бойынша жазылады. </w:t>
      </w:r>
    </w:p>
    <w:bookmarkStart w:name="z38" w:id="37"/>
    <w:p>
      <w:pPr>
        <w:spacing w:after="0"/>
        <w:ind w:left="0"/>
        <w:jc w:val="left"/>
      </w:pPr>
      <w:r>
        <w:rPr>
          <w:rFonts w:ascii="Times New Roman"/>
          <w:b/>
          <w:i w:val="false"/>
          <w:color w:val="000000"/>
        </w:rPr>
        <w:t xml:space="preserve"> 
  Тамақ өнімдерiн беруге арналған </w:t>
      </w:r>
      <w:r>
        <w:br/>
      </w:r>
      <w:r>
        <w:rPr>
          <w:rFonts w:ascii="Times New Roman"/>
          <w:b/>
          <w:i w:val="false"/>
          <w:color w:val="000000"/>
        </w:rPr>
        <w:t xml:space="preserve">
мәзiр-талап ету </w:t>
      </w:r>
      <w:r>
        <w:br/>
      </w:r>
      <w:r>
        <w:rPr>
          <w:rFonts w:ascii="Times New Roman"/>
          <w:b/>
          <w:i w:val="false"/>
          <w:color w:val="000000"/>
        </w:rPr>
        <w:t xml:space="preserve">
N 299-нысан </w:t>
      </w:r>
    </w:p>
    <w:bookmarkEnd w:id="37"/>
    <w:p>
      <w:pPr>
        <w:spacing w:after="0"/>
        <w:ind w:left="0"/>
        <w:jc w:val="both"/>
      </w:pPr>
      <w:r>
        <w:rPr>
          <w:rFonts w:ascii="Times New Roman"/>
          <w:b w:val="false"/>
          <w:i w:val="false"/>
          <w:color w:val="000000"/>
          <w:sz w:val="28"/>
        </w:rPr>
        <w:t xml:space="preserve">      Тамақ өнiмдерiн қоймадан (сақтау орындарынан) жiберу үшiн қолданылады. </w:t>
      </w:r>
      <w:r>
        <w:br/>
      </w:r>
      <w:r>
        <w:rPr>
          <w:rFonts w:ascii="Times New Roman"/>
          <w:b w:val="false"/>
          <w:i w:val="false"/>
          <w:color w:val="000000"/>
          <w:sz w:val="28"/>
        </w:rPr>
        <w:t xml:space="preserve">
      Мәзiр-талап ету күн сайын тамақ өнiмдерiнiң бөлiну нормаларын және есепте тұрған адамдардың саны туралы мәлiметтер туралы деректер негiзiнде жасалады. </w:t>
      </w:r>
      <w:r>
        <w:br/>
      </w:r>
      <w:r>
        <w:rPr>
          <w:rFonts w:ascii="Times New Roman"/>
          <w:b w:val="false"/>
          <w:i w:val="false"/>
          <w:color w:val="000000"/>
          <w:sz w:val="28"/>
        </w:rPr>
        <w:t xml:space="preserve">
      Тамақ өнiмдерiн босату және алу туралы қолхаттары бар адамдардың мәзiр-талап етуi бухгалтерлiк қызметке кестеде белгiленген мерзiмде, кемi айына үш рет берiледi. </w:t>
      </w:r>
      <w:r>
        <w:br/>
      </w:r>
      <w:r>
        <w:rPr>
          <w:rFonts w:ascii="Times New Roman"/>
          <w:b w:val="false"/>
          <w:i w:val="false"/>
          <w:color w:val="000000"/>
          <w:sz w:val="28"/>
        </w:rPr>
        <w:t xml:space="preserve">
      Мәзiр-талап етудi бухгалтерлiк қызмет тексергеннен кейiн бухгалтерлiк қызмет тамақ өнiмдерi шығыстарының жинақтаушы ведомостына (N 399 н.) ай сайын жазба жазады.      </w:t>
      </w:r>
    </w:p>
    <w:bookmarkStart w:name="z39" w:id="38"/>
    <w:p>
      <w:pPr>
        <w:spacing w:after="0"/>
        <w:ind w:left="0"/>
        <w:jc w:val="left"/>
      </w:pPr>
      <w:r>
        <w:rPr>
          <w:rFonts w:ascii="Times New Roman"/>
          <w:b/>
          <w:i w:val="false"/>
          <w:color w:val="000000"/>
        </w:rPr>
        <w:t xml:space="preserve"> 
  Тамақ өнiмдерiнiң кiрiсi бойынша </w:t>
      </w:r>
      <w:r>
        <w:br/>
      </w:r>
      <w:r>
        <w:rPr>
          <w:rFonts w:ascii="Times New Roman"/>
          <w:b/>
          <w:i w:val="false"/>
          <w:color w:val="000000"/>
        </w:rPr>
        <w:t xml:space="preserve">
жинақтаушы ведомость </w:t>
      </w:r>
      <w:r>
        <w:br/>
      </w:r>
      <w:r>
        <w:rPr>
          <w:rFonts w:ascii="Times New Roman"/>
          <w:b/>
          <w:i w:val="false"/>
          <w:color w:val="000000"/>
        </w:rPr>
        <w:t xml:space="preserve">
N 300-нысан </w:t>
      </w:r>
    </w:p>
    <w:bookmarkEnd w:id="38"/>
    <w:p>
      <w:pPr>
        <w:spacing w:after="0"/>
        <w:ind w:left="0"/>
        <w:jc w:val="both"/>
      </w:pPr>
      <w:r>
        <w:rPr>
          <w:rFonts w:ascii="Times New Roman"/>
          <w:b w:val="false"/>
          <w:i w:val="false"/>
          <w:color w:val="000000"/>
          <w:sz w:val="28"/>
        </w:rPr>
        <w:t xml:space="preserve">      Ведомость әр материалдық-жауапты адам бойынша жасалады, онда тамақ өнiмдерi түсiмнің есебi жүргiзіледi. Жинақтаушы ведомостындағы жазбалар бастапқы құжат негiзiнде сандық-сомалық көрiнiс негiзiнде жүргізiледi. Ай аяқталған бойда ведомостында қорытындысы шығарылады. </w:t>
      </w:r>
    </w:p>
    <w:bookmarkStart w:name="z40" w:id="39"/>
    <w:p>
      <w:pPr>
        <w:spacing w:after="0"/>
        <w:ind w:left="0"/>
        <w:jc w:val="left"/>
      </w:pPr>
      <w:r>
        <w:rPr>
          <w:rFonts w:ascii="Times New Roman"/>
          <w:b/>
          <w:i w:val="false"/>
          <w:color w:val="000000"/>
        </w:rPr>
        <w:t xml:space="preserve"> 
  Толық материалдық жауапкершiлiк </w:t>
      </w:r>
      <w:r>
        <w:br/>
      </w:r>
      <w:r>
        <w:rPr>
          <w:rFonts w:ascii="Times New Roman"/>
          <w:b/>
          <w:i w:val="false"/>
          <w:color w:val="000000"/>
        </w:rPr>
        <w:t xml:space="preserve">
туралы үлгiлiк келiсiм </w:t>
      </w:r>
      <w:r>
        <w:br/>
      </w:r>
      <w:r>
        <w:rPr>
          <w:rFonts w:ascii="Times New Roman"/>
          <w:b/>
          <w:i w:val="false"/>
          <w:color w:val="000000"/>
        </w:rPr>
        <w:t xml:space="preserve">
N 321-нысан </w:t>
      </w:r>
    </w:p>
    <w:bookmarkEnd w:id="39"/>
    <w:p>
      <w:pPr>
        <w:spacing w:after="0"/>
        <w:ind w:left="0"/>
        <w:jc w:val="both"/>
      </w:pPr>
      <w:r>
        <w:rPr>
          <w:rFonts w:ascii="Times New Roman"/>
          <w:b w:val="false"/>
          <w:i w:val="false"/>
          <w:color w:val="ff0000"/>
          <w:sz w:val="28"/>
        </w:rPr>
        <w:t xml:space="preserve">      Ескерту: Бөлімнің атауы және мәтіні өзгертілді - ҚР Қаржы Министрлігі Қазынашылық комитетінің 2000 жылғы 18 қыркүйектегі N 405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Мемлекеттік мекемелерге тиесілi материалдық құндылықтар мен ақшаларды сақтауды қамтамасыз ету мақсатында мемлекеттік мекеменің басшысы немесе оның орынбасары материалдық жауапты адаммен ол жұмысқа тағайындағаннан кейiн толық материалдық жауапкершiлiк туралы шарт жасасады. </w:t>
      </w:r>
      <w:r>
        <w:br/>
      </w:r>
      <w:r>
        <w:rPr>
          <w:rFonts w:ascii="Times New Roman"/>
          <w:b w:val="false"/>
          <w:i w:val="false"/>
          <w:color w:val="000000"/>
          <w:sz w:val="28"/>
        </w:rPr>
        <w:t xml:space="preserve">
      Шарт екi данада жасалады және мемлекеттік мекеме басшысының және материалдық жауапты адамның қолымен бекiтiледi, шарттың бiрiншi данасы мемлекеттік мекеменің басшысында, екiншiсi материалдық жауапты адамда қалады.      </w:t>
      </w:r>
    </w:p>
    <w:bookmarkStart w:name="z41" w:id="40"/>
    <w:p>
      <w:pPr>
        <w:spacing w:after="0"/>
        <w:ind w:left="0"/>
        <w:jc w:val="left"/>
      </w:pPr>
      <w:r>
        <w:rPr>
          <w:rFonts w:ascii="Times New Roman"/>
          <w:b/>
          <w:i w:val="false"/>
          <w:color w:val="000000"/>
        </w:rPr>
        <w:t xml:space="preserve"> 
  Малдарды есепке алу кiтабы </w:t>
      </w:r>
      <w:r>
        <w:br/>
      </w:r>
      <w:r>
        <w:rPr>
          <w:rFonts w:ascii="Times New Roman"/>
          <w:b/>
          <w:i w:val="false"/>
          <w:color w:val="000000"/>
        </w:rPr>
        <w:t xml:space="preserve">
N 395-нысан </w:t>
      </w:r>
    </w:p>
    <w:bookmarkEnd w:id="40"/>
    <w:p>
      <w:pPr>
        <w:spacing w:after="0"/>
        <w:ind w:left="0"/>
        <w:jc w:val="both"/>
      </w:pPr>
      <w:r>
        <w:rPr>
          <w:rFonts w:ascii="Times New Roman"/>
          <w:b w:val="false"/>
          <w:i w:val="false"/>
          <w:color w:val="000000"/>
          <w:sz w:val="28"/>
        </w:rPr>
        <w:t xml:space="preserve">      Жас малдың және бордақылаудағы малдың талдау есебi үшiн қолданылады. Кiтапта жас малдың түрi және жастық тобы бойынша және бордақылаудағы малдардың түрлерi бойынша жекелеген талдау есебi ашылады. </w:t>
      </w:r>
      <w:r>
        <w:br/>
      </w:r>
      <w:r>
        <w:rPr>
          <w:rFonts w:ascii="Times New Roman"/>
          <w:b w:val="false"/>
          <w:i w:val="false"/>
          <w:color w:val="000000"/>
          <w:sz w:val="28"/>
        </w:rPr>
        <w:t xml:space="preserve">
      Орталықтандырылған бухгалтерияларда малдарды есепке алу кiтабы қызмет көрсетiлетiн әрбiр мемлекеттік мекемелер бойынша ашылады. </w:t>
      </w:r>
    </w:p>
    <w:bookmarkStart w:name="z42" w:id="41"/>
    <w:p>
      <w:pPr>
        <w:spacing w:after="0"/>
        <w:ind w:left="0"/>
        <w:jc w:val="left"/>
      </w:pPr>
      <w:r>
        <w:rPr>
          <w:rFonts w:ascii="Times New Roman"/>
          <w:b/>
          <w:i w:val="false"/>
          <w:color w:val="000000"/>
        </w:rPr>
        <w:t xml:space="preserve"> 
  N 13 мемориалдық ордер </w:t>
      </w:r>
      <w:r>
        <w:br/>
      </w:r>
      <w:r>
        <w:rPr>
          <w:rFonts w:ascii="Times New Roman"/>
          <w:b/>
          <w:i w:val="false"/>
          <w:color w:val="000000"/>
        </w:rPr>
        <w:t xml:space="preserve">
Материалдардың шығыстары бойынша </w:t>
      </w:r>
      <w:r>
        <w:br/>
      </w:r>
      <w:r>
        <w:rPr>
          <w:rFonts w:ascii="Times New Roman"/>
          <w:b/>
          <w:i w:val="false"/>
          <w:color w:val="000000"/>
        </w:rPr>
        <w:t xml:space="preserve">
жинақтаушы ведомость </w:t>
      </w:r>
      <w:r>
        <w:br/>
      </w:r>
      <w:r>
        <w:rPr>
          <w:rFonts w:ascii="Times New Roman"/>
          <w:b/>
          <w:i w:val="false"/>
          <w:color w:val="000000"/>
        </w:rPr>
        <w:t xml:space="preserve">
N 396-нысан </w:t>
      </w:r>
    </w:p>
    <w:bookmarkEnd w:id="41"/>
    <w:p>
      <w:pPr>
        <w:spacing w:after="0"/>
        <w:ind w:left="0"/>
        <w:jc w:val="both"/>
      </w:pPr>
      <w:r>
        <w:rPr>
          <w:rFonts w:ascii="Times New Roman"/>
          <w:b w:val="false"/>
          <w:i w:val="false"/>
          <w:color w:val="000000"/>
          <w:sz w:val="28"/>
        </w:rPr>
        <w:t xml:space="preserve">      Жинақтаушы ведомость азық-түлiк өнiмдерiнен басқа материалдардың шығыстары бойынша операциялардың есебi үшiн қолданылады.  </w:t>
      </w:r>
      <w:r>
        <w:br/>
      </w:r>
      <w:r>
        <w:rPr>
          <w:rFonts w:ascii="Times New Roman"/>
          <w:b w:val="false"/>
          <w:i w:val="false"/>
          <w:color w:val="000000"/>
          <w:sz w:val="28"/>
        </w:rPr>
        <w:t xml:space="preserve">
      Жұмыспен қамту ведомостына материалдардың шығыстарына арналған бастапқы құжаттардан алынған деректер енгiзiледi: N 410-нысанының ведомостылары, N 431-нысанының сыртқы карталары және қызмет көрсетiлетiн мекемелерден түскен басқа шығыс құжаттары.  </w:t>
      </w:r>
      <w:r>
        <w:br/>
      </w:r>
      <w:r>
        <w:rPr>
          <w:rFonts w:ascii="Times New Roman"/>
          <w:b w:val="false"/>
          <w:i w:val="false"/>
          <w:color w:val="000000"/>
          <w:sz w:val="28"/>
        </w:rPr>
        <w:t xml:space="preserve">
      Ай соңында әрбiр мемлекеттік мекеме бойынша дебеттелетiн және кредиттелетiн шоттар бойынша және тұтастай алғанда орталықтандырылған бухгалтериялар бойынша қорытындысы есептеледi. Ордерге құрастырушы және бас бухгалтер немесе өкiлеттiлiк берiлген адам қол қояды, одан кейiн деректер "Бас журнал" кiтабына енгiзiледi.      </w:t>
      </w:r>
    </w:p>
    <w:bookmarkStart w:name="z43" w:id="42"/>
    <w:p>
      <w:pPr>
        <w:spacing w:after="0"/>
        <w:ind w:left="0"/>
        <w:jc w:val="left"/>
      </w:pPr>
      <w:r>
        <w:rPr>
          <w:rFonts w:ascii="Times New Roman"/>
          <w:b/>
          <w:i w:val="false"/>
          <w:color w:val="000000"/>
        </w:rPr>
        <w:t xml:space="preserve"> 
  Жемдi және мал азығын </w:t>
      </w:r>
      <w:r>
        <w:br/>
      </w:r>
      <w:r>
        <w:rPr>
          <w:rFonts w:ascii="Times New Roman"/>
          <w:b/>
          <w:i w:val="false"/>
          <w:color w:val="000000"/>
        </w:rPr>
        <w:t xml:space="preserve">
беруге арналған ведомость </w:t>
      </w:r>
      <w:r>
        <w:br/>
      </w:r>
      <w:r>
        <w:rPr>
          <w:rFonts w:ascii="Times New Roman"/>
          <w:b/>
          <w:i w:val="false"/>
          <w:color w:val="000000"/>
        </w:rPr>
        <w:t xml:space="preserve">
N 397-нысан </w:t>
      </w:r>
    </w:p>
    <w:bookmarkEnd w:id="42"/>
    <w:p>
      <w:pPr>
        <w:spacing w:after="0"/>
        <w:ind w:left="0"/>
        <w:jc w:val="both"/>
      </w:pPr>
      <w:r>
        <w:rPr>
          <w:rFonts w:ascii="Times New Roman"/>
          <w:b w:val="false"/>
          <w:i w:val="false"/>
          <w:color w:val="000000"/>
          <w:sz w:val="28"/>
        </w:rPr>
        <w:t xml:space="preserve">     Жұмыс малдары мен басқа жануарларды азықтандыру үшiн қоймадан жемдi және мал азығын беруге қолданылады. </w:t>
      </w:r>
      <w:r>
        <w:br/>
      </w:r>
      <w:r>
        <w:rPr>
          <w:rFonts w:ascii="Times New Roman"/>
          <w:b w:val="false"/>
          <w:i w:val="false"/>
          <w:color w:val="000000"/>
          <w:sz w:val="28"/>
        </w:rPr>
        <w:t xml:space="preserve">
     Әрбiр берiлген жемдi (мал азығын) алушы қол қойып растайды. Ай соңында ведомостыны мемлекеттік мекеменің басшысы бекiтедi және жұмсауға берiлген жемдi (мал азығын) есептен шығару үшiн негiз болып табылады.      </w:t>
      </w:r>
    </w:p>
    <w:bookmarkStart w:name="z44" w:id="43"/>
    <w:p>
      <w:pPr>
        <w:spacing w:after="0"/>
        <w:ind w:left="0"/>
        <w:jc w:val="left"/>
      </w:pPr>
      <w:r>
        <w:rPr>
          <w:rFonts w:ascii="Times New Roman"/>
          <w:b/>
          <w:i w:val="false"/>
          <w:color w:val="000000"/>
        </w:rPr>
        <w:t xml:space="preserve"> 
  N 11 мемориалдық ордер </w:t>
      </w:r>
      <w:r>
        <w:br/>
      </w:r>
      <w:r>
        <w:rPr>
          <w:rFonts w:ascii="Times New Roman"/>
          <w:b/>
          <w:i w:val="false"/>
          <w:color w:val="000000"/>
        </w:rPr>
        <w:t xml:space="preserve">
Тамақ өнiмдерiнiң кiрiсi бойынша </w:t>
      </w:r>
      <w:r>
        <w:br/>
      </w:r>
      <w:r>
        <w:rPr>
          <w:rFonts w:ascii="Times New Roman"/>
          <w:b/>
          <w:i w:val="false"/>
          <w:color w:val="000000"/>
        </w:rPr>
        <w:t xml:space="preserve">
жинақтаушы ведомостардың жиыны </w:t>
      </w:r>
      <w:r>
        <w:br/>
      </w:r>
      <w:r>
        <w:rPr>
          <w:rFonts w:ascii="Times New Roman"/>
          <w:b/>
          <w:i w:val="false"/>
          <w:color w:val="000000"/>
        </w:rPr>
        <w:t xml:space="preserve">
N 398-нысан </w:t>
      </w:r>
    </w:p>
    <w:bookmarkEnd w:id="43"/>
    <w:p>
      <w:pPr>
        <w:spacing w:after="0"/>
        <w:ind w:left="0"/>
        <w:jc w:val="both"/>
      </w:pPr>
      <w:r>
        <w:rPr>
          <w:rFonts w:ascii="Times New Roman"/>
          <w:b w:val="false"/>
          <w:i w:val="false"/>
          <w:color w:val="000000"/>
          <w:sz w:val="28"/>
        </w:rPr>
        <w:t xml:space="preserve">      N 398-нысан тамақ өнiмдерiнің есебi бойынша бiрнеше жинақтаушы ведомостар жасалатын жағдайда қолданылады. </w:t>
      </w:r>
      <w:r>
        <w:br/>
      </w:r>
      <w:r>
        <w:rPr>
          <w:rFonts w:ascii="Times New Roman"/>
          <w:b w:val="false"/>
          <w:i w:val="false"/>
          <w:color w:val="000000"/>
          <w:sz w:val="28"/>
        </w:rPr>
        <w:t xml:space="preserve">
      Ай аяқталғаннан кейiн оған жинақтаушы ведомостағы (300 н.) жеке мемлекеттік мекемелер бойынша деректер енгiзiледi, ордердiң барлық бағандары бойынша есептеледi. Ордерге әзiрлеген адам мен бас бухгалтер немесе өкiлеттiлiк берiлген адам қол қояды, одан кейiн деректер "Бас журнал" кiтабына енгiзiледi. </w:t>
      </w:r>
    </w:p>
    <w:bookmarkStart w:name="z45" w:id="44"/>
    <w:p>
      <w:pPr>
        <w:spacing w:after="0"/>
        <w:ind w:left="0"/>
        <w:jc w:val="left"/>
      </w:pPr>
      <w:r>
        <w:rPr>
          <w:rFonts w:ascii="Times New Roman"/>
          <w:b/>
          <w:i w:val="false"/>
          <w:color w:val="000000"/>
        </w:rPr>
        <w:t xml:space="preserve"> 
  Тамақ өнiмдерiнiң шығысы бойынша </w:t>
      </w:r>
      <w:r>
        <w:br/>
      </w:r>
      <w:r>
        <w:rPr>
          <w:rFonts w:ascii="Times New Roman"/>
          <w:b/>
          <w:i w:val="false"/>
          <w:color w:val="000000"/>
        </w:rPr>
        <w:t xml:space="preserve">
жинақтаушы ведомость </w:t>
      </w:r>
      <w:r>
        <w:br/>
      </w:r>
      <w:r>
        <w:rPr>
          <w:rFonts w:ascii="Times New Roman"/>
          <w:b/>
          <w:i w:val="false"/>
          <w:color w:val="000000"/>
        </w:rPr>
        <w:t xml:space="preserve">
N 399-нысан </w:t>
      </w:r>
    </w:p>
    <w:bookmarkEnd w:id="44"/>
    <w:p>
      <w:pPr>
        <w:spacing w:after="0"/>
        <w:ind w:left="0"/>
        <w:jc w:val="both"/>
      </w:pPr>
      <w:r>
        <w:rPr>
          <w:rFonts w:ascii="Times New Roman"/>
          <w:b w:val="false"/>
          <w:i w:val="false"/>
          <w:color w:val="000000"/>
          <w:sz w:val="28"/>
        </w:rPr>
        <w:t xml:space="preserve">      Жинақтаушы ведомость тамақ өнiмдерiнің ай бойғы шығыстарының есебi үшiн қолданылады. </w:t>
      </w:r>
      <w:r>
        <w:br/>
      </w:r>
      <w:r>
        <w:rPr>
          <w:rFonts w:ascii="Times New Roman"/>
          <w:b w:val="false"/>
          <w:i w:val="false"/>
          <w:color w:val="000000"/>
          <w:sz w:val="28"/>
        </w:rPr>
        <w:t xml:space="preserve">
      Тамақ өнiмдерi шығыстарының жинақтаушы ведомосты әр материалдық-жауапты адам бойынша жасалады. Ай аяқталғаннан кейiн ведомостыда қорытындысы есептеледi және жұмсалған өнiмдердің құны анықталады. Сонымен бiрге балалар мекемелерi бойынша есепте тұрғандардың  саны балалардың болу деректерiмен, емдеу мекемелерi бойынша - ауру адамдар туралы мәлiметтермен және т.б. салыстырылады.      </w:t>
      </w:r>
    </w:p>
    <w:bookmarkStart w:name="z46" w:id="45"/>
    <w:p>
      <w:pPr>
        <w:spacing w:after="0"/>
        <w:ind w:left="0"/>
        <w:jc w:val="left"/>
      </w:pPr>
      <w:r>
        <w:rPr>
          <w:rFonts w:ascii="Times New Roman"/>
          <w:b/>
          <w:i w:val="false"/>
          <w:color w:val="000000"/>
        </w:rPr>
        <w:t xml:space="preserve"> 
  Мемлекеттік мекемелердің мұқтажы үшiн </w:t>
      </w:r>
      <w:r>
        <w:br/>
      </w:r>
      <w:r>
        <w:rPr>
          <w:rFonts w:ascii="Times New Roman"/>
          <w:b/>
          <w:i w:val="false"/>
          <w:color w:val="000000"/>
        </w:rPr>
        <w:t xml:space="preserve">
материалдарды беру ведомосты </w:t>
      </w:r>
      <w:r>
        <w:br/>
      </w:r>
      <w:r>
        <w:rPr>
          <w:rFonts w:ascii="Times New Roman"/>
          <w:b/>
          <w:i w:val="false"/>
          <w:color w:val="000000"/>
        </w:rPr>
        <w:t xml:space="preserve">
N 410-нысан </w:t>
      </w:r>
    </w:p>
    <w:bookmarkEnd w:id="45"/>
    <w:p>
      <w:pPr>
        <w:spacing w:after="0"/>
        <w:ind w:left="0"/>
        <w:jc w:val="both"/>
      </w:pPr>
      <w:r>
        <w:rPr>
          <w:rFonts w:ascii="Times New Roman"/>
          <w:b w:val="false"/>
          <w:i w:val="false"/>
          <w:color w:val="000000"/>
          <w:sz w:val="28"/>
        </w:rPr>
        <w:t xml:space="preserve">      N 410-нысан ведомосты шаруашылық материалдарын, оқу және басқа мақсаттарға арналған материалдарды қоймадан (сақтау орнынан) берудi ресiмдеу үшiн қолданылады. Бұл орайда, ведомостағы жазбалар хронологиялық тәртіпте жүргiзiледi, ал материалдардың әр түрi үшiн ай аяғында материалдардың әр түрi бойынша жалпы қорытындысын шығару үшiн белгiлi бiр мөлшердегi жолдарды қалдыру қажет. </w:t>
      </w:r>
      <w:r>
        <w:br/>
      </w:r>
      <w:r>
        <w:rPr>
          <w:rFonts w:ascii="Times New Roman"/>
          <w:b w:val="false"/>
          <w:i w:val="false"/>
          <w:color w:val="000000"/>
          <w:sz w:val="28"/>
        </w:rPr>
        <w:t xml:space="preserve">
     Ведомостыны мемлекеттік мекеменің басшысы бекiтедi және материалдарды шығысқа есептен шығару үшiн негiз болады. </w:t>
      </w:r>
      <w:r>
        <w:br/>
      </w:r>
      <w:r>
        <w:rPr>
          <w:rFonts w:ascii="Times New Roman"/>
          <w:b w:val="false"/>
          <w:i w:val="false"/>
          <w:color w:val="000000"/>
          <w:sz w:val="28"/>
        </w:rPr>
        <w:t xml:space="preserve">
     Егер мемлекеттік мекемеге орталықтандырылған бухгалтерия қызмет көрсетсе, онда жұмыспен қамту ведомостының қорытындысы жиынтық ведомостыға (N 396 н.) енгiзiледi. </w:t>
      </w:r>
    </w:p>
    <w:bookmarkStart w:name="z47" w:id="46"/>
    <w:p>
      <w:pPr>
        <w:spacing w:after="0"/>
        <w:ind w:left="0"/>
        <w:jc w:val="left"/>
      </w:pPr>
      <w:r>
        <w:rPr>
          <w:rFonts w:ascii="Times New Roman"/>
          <w:b/>
          <w:i w:val="false"/>
          <w:color w:val="000000"/>
        </w:rPr>
        <w:t xml:space="preserve"> 
  N 12 мемориалдық ордер </w:t>
      </w:r>
      <w:r>
        <w:br/>
      </w:r>
      <w:r>
        <w:rPr>
          <w:rFonts w:ascii="Times New Roman"/>
          <w:b/>
          <w:i w:val="false"/>
          <w:color w:val="000000"/>
        </w:rPr>
        <w:t xml:space="preserve">
Тамақ өнімдерiнiң шығысы бойынша </w:t>
      </w:r>
      <w:r>
        <w:br/>
      </w:r>
      <w:r>
        <w:rPr>
          <w:rFonts w:ascii="Times New Roman"/>
          <w:b/>
          <w:i w:val="false"/>
          <w:color w:val="000000"/>
        </w:rPr>
        <w:t xml:space="preserve">
жинақтаушы ведомостардың жиыны </w:t>
      </w:r>
      <w:r>
        <w:br/>
      </w:r>
      <w:r>
        <w:rPr>
          <w:rFonts w:ascii="Times New Roman"/>
          <w:b/>
          <w:i w:val="false"/>
          <w:color w:val="000000"/>
        </w:rPr>
        <w:t xml:space="preserve">
N 411-нысан </w:t>
      </w:r>
    </w:p>
    <w:bookmarkEnd w:id="46"/>
    <w:p>
      <w:pPr>
        <w:spacing w:after="0"/>
        <w:ind w:left="0"/>
        <w:jc w:val="both"/>
      </w:pPr>
      <w:r>
        <w:rPr>
          <w:rFonts w:ascii="Times New Roman"/>
          <w:b w:val="false"/>
          <w:i w:val="false"/>
          <w:color w:val="000000"/>
          <w:sz w:val="28"/>
        </w:rPr>
        <w:t xml:space="preserve">      Тамақ өнiмдерiнiң есебi бойынша бiрқатар жинақтаушы ведомость жасалғанда қолданылады. </w:t>
      </w:r>
      <w:r>
        <w:br/>
      </w:r>
      <w:r>
        <w:rPr>
          <w:rFonts w:ascii="Times New Roman"/>
          <w:b w:val="false"/>
          <w:i w:val="false"/>
          <w:color w:val="000000"/>
          <w:sz w:val="28"/>
        </w:rPr>
        <w:t xml:space="preserve">
      Нысанның тиiстi хат-хабарында әрбiр қызмет көрсетiлетiн мемлекеттік мекеме бойынша жасалатын тамақ өнiмдерi шығыстарының айлық ведомостыларының (N 399 н.) қорытындысы жазылады.  </w:t>
      </w:r>
      <w:r>
        <w:br/>
      </w:r>
      <w:r>
        <w:rPr>
          <w:rFonts w:ascii="Times New Roman"/>
          <w:b w:val="false"/>
          <w:i w:val="false"/>
          <w:color w:val="000000"/>
          <w:sz w:val="28"/>
        </w:rPr>
        <w:t xml:space="preserve">
      Одан басқа онда тамақ өнiмдерi үшiн басқа шығыс құжаттары жазылады (тамақ өнiмдерiнің кем шығуына, базаға қайтаруға және т.б. арналған актiлер). Ай аяғында N 061 қосалқы шот кредитi тиiстi шоттардың дебетi бойынша қорытындылары есептеледi, ордерге әзiрлеген адам және бас бухгалтер немесе өкiлеттiлiк берiлген адам қол қояды, одан кейiн деректер "Бас журнал" кiтабына енгiзiледi.  </w:t>
      </w:r>
    </w:p>
    <w:bookmarkStart w:name="z48" w:id="47"/>
    <w:p>
      <w:pPr>
        <w:spacing w:after="0"/>
        <w:ind w:left="0"/>
        <w:jc w:val="left"/>
      </w:pPr>
      <w:r>
        <w:rPr>
          <w:rFonts w:ascii="Times New Roman"/>
          <w:b/>
          <w:i w:val="false"/>
          <w:color w:val="000000"/>
        </w:rPr>
        <w:t xml:space="preserve"> 
  Қабылдау актiсi </w:t>
      </w:r>
      <w:r>
        <w:br/>
      </w:r>
      <w:r>
        <w:rPr>
          <w:rFonts w:ascii="Times New Roman"/>
          <w:b/>
          <w:i w:val="false"/>
          <w:color w:val="000000"/>
        </w:rPr>
        <w:t xml:space="preserve">
N 429-нысан </w:t>
      </w:r>
    </w:p>
    <w:bookmarkEnd w:id="47"/>
    <w:p>
      <w:pPr>
        <w:spacing w:after="0"/>
        <w:ind w:left="0"/>
        <w:jc w:val="both"/>
      </w:pPr>
      <w:r>
        <w:rPr>
          <w:rFonts w:ascii="Times New Roman"/>
          <w:b w:val="false"/>
          <w:i w:val="false"/>
          <w:color w:val="000000"/>
          <w:sz w:val="28"/>
        </w:rPr>
        <w:t xml:space="preserve">      Жеткiзушінің iлеспе құжаттарындағы деректермен сандық және сапалық алшақтықтары бар материалдық құндылықтарды қабылдауды ресiмдеуге арналған. Актiнi қабылдау комиссиясы екi данада қойма меңгерушiсi мен жiберушінің (жеткiзушiнің) мiндеттi қатысуымен, ал егер соңғысының келмеген немесе басқа қаладан жiберушiнiң (жеткiзушiнің) - мүдделi емес тараптың шақырылуы мiндеттi болып табылмайтын жағдайда екi данада жасалады.  </w:t>
      </w:r>
      <w:r>
        <w:br/>
      </w:r>
      <w:r>
        <w:rPr>
          <w:rFonts w:ascii="Times New Roman"/>
          <w:b w:val="false"/>
          <w:i w:val="false"/>
          <w:color w:val="000000"/>
          <w:sz w:val="28"/>
        </w:rPr>
        <w:t xml:space="preserve">
      Материалдық құндылықтарды қабылдау және кiрiске есептеу фактiсi оларды жауапты сақтауға қабылдаған материалдық-жауапты адамның қолымен бекiтiледi.  </w:t>
      </w:r>
      <w:r>
        <w:br/>
      </w:r>
      <w:r>
        <w:rPr>
          <w:rFonts w:ascii="Times New Roman"/>
          <w:b w:val="false"/>
          <w:i w:val="false"/>
          <w:color w:val="000000"/>
          <w:sz w:val="28"/>
        </w:rPr>
        <w:t xml:space="preserve">
      Құндылықтар қабылданғаннан кейiн актiлер құжаттардың қосымшаларымен (шот-фактурлар, iлеспе құжаттар және т.б.) бухгалтерлiк қызметке берiледi. Актiнің бiр данасы қабылданған материалдық құндылықтардың есебi үшiн, екiншiсi - жеткiзушiнiң талап ету хатын ресiмдеу үшiн қолданылады.  </w:t>
      </w:r>
    </w:p>
    <w:bookmarkStart w:name="z49" w:id="48"/>
    <w:p>
      <w:pPr>
        <w:spacing w:after="0"/>
        <w:ind w:left="0"/>
        <w:jc w:val="left"/>
      </w:pPr>
      <w:r>
        <w:rPr>
          <w:rFonts w:ascii="Times New Roman"/>
          <w:b/>
          <w:i w:val="false"/>
          <w:color w:val="000000"/>
        </w:rPr>
        <w:t xml:space="preserve"> 
  Жинақтаушы карта </w:t>
      </w:r>
      <w:r>
        <w:br/>
      </w:r>
      <w:r>
        <w:rPr>
          <w:rFonts w:ascii="Times New Roman"/>
          <w:b/>
          <w:i w:val="false"/>
          <w:color w:val="000000"/>
        </w:rPr>
        <w:t xml:space="preserve">
N 431-нысан  </w:t>
      </w:r>
    </w:p>
    <w:bookmarkEnd w:id="48"/>
    <w:p>
      <w:pPr>
        <w:spacing w:after="0"/>
        <w:ind w:left="0"/>
        <w:jc w:val="both"/>
      </w:pPr>
      <w:r>
        <w:rPr>
          <w:rFonts w:ascii="Times New Roman"/>
          <w:b w:val="false"/>
          <w:i w:val="false"/>
          <w:color w:val="000000"/>
          <w:sz w:val="28"/>
        </w:rPr>
        <w:t xml:space="preserve">       Жинақтаушы карта материалдық құндылықтарды күнделiктi жiберу кезiнде және ай iшiнде дүркiн-дүркiн жiберу кезiнде ресiмдеу үшiн қызмет етедi, тiкелей мақсаты бойынша жұмсауға арналған материалдардың бiрнеше атауы үшiн екi данада жазылады, алушының қолы қойылған бiр данасы қоймада, екiншi данасы алушыда сақталады. Материалдар күнделiктi жiберiлген жағдайда жинақтаушы карта 15 күнге арналған мерзiмге, ал дүркiн-дүркiн жiберiлген жағдайда - бiр айға арналған мерзiмге жазылады.  </w:t>
      </w:r>
      <w:r>
        <w:br/>
      </w:r>
      <w:r>
        <w:rPr>
          <w:rFonts w:ascii="Times New Roman"/>
          <w:b w:val="false"/>
          <w:i w:val="false"/>
          <w:color w:val="000000"/>
          <w:sz w:val="28"/>
        </w:rPr>
        <w:t xml:space="preserve">
      Материалдық құндылықтарды жiберу алушы өзiнiң жинақтаушы картасын ұсынған жағдайда, ал егер материалдық құндылықтар лимиттенген жағдайда белгiленген лимит шегiнде жүргiзiледi. Материалдарды лимиттен тыс жiберу жекелеген талаптарды жазумен ресiмделедi (N 434 н.). Бiр материалды екiншiсiмен ауыстыру да осыған ұқсас ресiмделедi, ол үшiн жинақтаушы картада: "Қараңыз N талап" деген белгi жасалады және тиiсiнше лимит қалдығы кемiтiледi. Отынды қоймадан жiберу (талап ету) қағазы немесе жинақтаушы карта бойынша босату мүмкiн болмаған жағдайда отынды шығысқа есептен шығару қалдықты өлшеу актiсi бойынша жүргiзiледi. Отын өлшеу актiсi бойынша белгiленген жұмсау нормаларымен салыстырғанда кем шыққан жағдайда мемлекеттік мекеменің басшысы артық жұмсау себебiн ашу шараларын және қажет болған жағдайларда - шара қолдану шараларын қолданады.  </w:t>
      </w:r>
      <w:r>
        <w:br/>
      </w:r>
      <w:r>
        <w:rPr>
          <w:rFonts w:ascii="Times New Roman"/>
          <w:b w:val="false"/>
          <w:i w:val="false"/>
          <w:color w:val="000000"/>
          <w:sz w:val="28"/>
        </w:rPr>
        <w:t xml:space="preserve">
      Лимиттер арттырылған немесе кемiтiлген жағдайда алдын ала берiлген жинақтаушы картаға енгiзiледi. Бұл орайда алдын ала белгiленген лимит сызылып тасталады және үстiне жаңа лимит жазылады. Өзгерту лимиттi белгiлеген және өзгерту енгiзген адамның қолымен бекiтiледi.  </w:t>
      </w:r>
      <w:r>
        <w:br/>
      </w:r>
      <w:r>
        <w:rPr>
          <w:rFonts w:ascii="Times New Roman"/>
          <w:b w:val="false"/>
          <w:i w:val="false"/>
          <w:color w:val="000000"/>
          <w:sz w:val="28"/>
        </w:rPr>
        <w:t xml:space="preserve">
      Материалдық құндылықтарды жiберу кезiнде материалдық-жауапты адам екi данадағы жинақтаушы картаға жiберiлетiн құндылықтың күнi мен саны жазылады. Жинақтаушы картаға сүт кухнясының өнiмдерiн жiберу үшiн, одан басқа, алушы қайтарған ыдыстардың саны жазылады.  </w:t>
      </w:r>
      <w:r>
        <w:br/>
      </w:r>
      <w:r>
        <w:rPr>
          <w:rFonts w:ascii="Times New Roman"/>
          <w:b w:val="false"/>
          <w:i w:val="false"/>
          <w:color w:val="000000"/>
          <w:sz w:val="28"/>
        </w:rPr>
        <w:t xml:space="preserve">
      Материалдық-жауапты адам алушының жинақтаушы картасына өзiнiң қолын қояды, ал қойманың жинақтаушы картасына алушы өзiнiң қолын қояды.  </w:t>
      </w:r>
      <w:r>
        <w:br/>
      </w:r>
      <w:r>
        <w:rPr>
          <w:rFonts w:ascii="Times New Roman"/>
          <w:b w:val="false"/>
          <w:i w:val="false"/>
          <w:color w:val="000000"/>
          <w:sz w:val="28"/>
        </w:rPr>
        <w:t xml:space="preserve">
      Ай аяқталғаннан кейiн не лимит бiткеннен кейiн (жiберiлу лимиттелген жағдайда) жинақтаушы карта басқа кiрiс-шығыс құжаттарымен бiрге Мемлекеттік мекеменің бухгалтерлiк қызметiне немесе орталықтандырылған бухгалтерияға есепте көрсету үшiн тапсырылады.  </w:t>
      </w:r>
    </w:p>
    <w:bookmarkStart w:name="z50" w:id="49"/>
    <w:p>
      <w:pPr>
        <w:spacing w:after="0"/>
        <w:ind w:left="0"/>
        <w:jc w:val="left"/>
      </w:pPr>
      <w:r>
        <w:rPr>
          <w:rFonts w:ascii="Times New Roman"/>
          <w:b/>
          <w:i w:val="false"/>
          <w:color w:val="000000"/>
        </w:rPr>
        <w:t xml:space="preserve"> 
  Iлеспе (талап ету) құжаты </w:t>
      </w:r>
      <w:r>
        <w:br/>
      </w:r>
      <w:r>
        <w:rPr>
          <w:rFonts w:ascii="Times New Roman"/>
          <w:b/>
          <w:i w:val="false"/>
          <w:color w:val="000000"/>
        </w:rPr>
        <w:t xml:space="preserve">
N 434-нысан </w:t>
      </w:r>
    </w:p>
    <w:bookmarkEnd w:id="49"/>
    <w:p>
      <w:pPr>
        <w:spacing w:after="0"/>
        <w:ind w:left="0"/>
        <w:jc w:val="both"/>
      </w:pPr>
      <w:r>
        <w:rPr>
          <w:rFonts w:ascii="Times New Roman"/>
          <w:b w:val="false"/>
          <w:i w:val="false"/>
          <w:color w:val="000000"/>
          <w:sz w:val="28"/>
        </w:rPr>
        <w:t xml:space="preserve">      N 434-нысан активтердi, БПМ және материалдық қорларды қоймаларға (сақтау орындарына) қабылдауды және қоймалардан (сақтау орындарынан) берудi ресiмдеу үшiн қолданылады. Одан басқа материалдық құндылықтарды iшкi орын алмастыру үшiн қолданылуы мүмкiн. Iлеспе (талап ету) құжаты бiр данада жазылады және Мемлекеттік мекеменің басшысы бекiтедi. Алушының қолхатымен ресiмделген iлеспе (талап ету) құжат тiзiлiммен бухгалтерлiк қызметке берiледi. Қоймадан (сақтау орнынан) материалдық құндылықтарды алу құрылыс орнына тасымалданған жағдайда iлеспе (талап ету) құжатын екi данада жазуға рұқсат етiледi, олардың бiрi - қоймадан алуға, екiншiсi бұл құндылықтарды олардың пайдалану орнының есебiне қолданылады.  </w:t>
      </w:r>
    </w:p>
    <w:bookmarkStart w:name="z51" w:id="50"/>
    <w:p>
      <w:pPr>
        <w:spacing w:after="0"/>
        <w:ind w:left="0"/>
        <w:jc w:val="left"/>
      </w:pPr>
      <w:r>
        <w:rPr>
          <w:rFonts w:ascii="Times New Roman"/>
          <w:b/>
          <w:i w:val="false"/>
          <w:color w:val="000000"/>
        </w:rPr>
        <w:t xml:space="preserve"> 
  Жанар және жағар майларды жүргiзушiнiң </w:t>
      </w:r>
      <w:r>
        <w:br/>
      </w:r>
      <w:r>
        <w:rPr>
          <w:rFonts w:ascii="Times New Roman"/>
          <w:b/>
          <w:i w:val="false"/>
          <w:color w:val="000000"/>
        </w:rPr>
        <w:t xml:space="preserve">
есеп берумен есептен шығару ведомосты </w:t>
      </w:r>
      <w:r>
        <w:br/>
      </w:r>
      <w:r>
        <w:rPr>
          <w:rFonts w:ascii="Times New Roman"/>
          <w:b/>
          <w:i w:val="false"/>
          <w:color w:val="000000"/>
        </w:rPr>
        <w:t xml:space="preserve">
N 457-нысан  </w:t>
      </w:r>
    </w:p>
    <w:bookmarkEnd w:id="50"/>
    <w:p>
      <w:pPr>
        <w:spacing w:after="0"/>
        <w:ind w:left="0"/>
        <w:jc w:val="both"/>
      </w:pPr>
      <w:r>
        <w:rPr>
          <w:rFonts w:ascii="Times New Roman"/>
          <w:b w:val="false"/>
          <w:i w:val="false"/>
          <w:color w:val="000000"/>
          <w:sz w:val="28"/>
        </w:rPr>
        <w:t xml:space="preserve">      N 457-нысан ведомосты жанар және жағар майларды жүргiзушiнiң есеп беруiмен есептен шығаруға арналған. Ведомость ай сайын жүргiзiледi және әр бiр жүргiзушi үшiн ашылады, онда жүргiзушiнің есебiнде тұрған жанар майдың қозғалысы көрiнiс табады, атап айтқанда мынадай деректер: жол парағының нөмiрi, күнi, маркасы және автокөлiктің мемлекеттiк нөмiрi, 100 шақырымдық жүруге арналған жанар майды шығындалу жоспары, жүруi, бастағанға дейiнгi жанар майдың қалдығы, жанар майды қоймадан есептi алу, iс жүзiндегi жұмсалғаны, белгiленген нормаға сәйкес жұмсаудың сақталуы, соңында қалдық шығарылады. </w:t>
      </w:r>
      <w:r>
        <w:br/>
      </w:r>
      <w:r>
        <w:rPr>
          <w:rFonts w:ascii="Times New Roman"/>
          <w:b w:val="false"/>
          <w:i w:val="false"/>
          <w:color w:val="000000"/>
          <w:sz w:val="28"/>
        </w:rPr>
        <w:t xml:space="preserve">
      Ведомостының деректерi бойынша айдың соңында N 8 мемориалдық ордер толтырылады. </w:t>
      </w:r>
    </w:p>
    <w:bookmarkStart w:name="z52" w:id="51"/>
    <w:p>
      <w:pPr>
        <w:spacing w:after="0"/>
        <w:ind w:left="0"/>
        <w:jc w:val="both"/>
      </w:pPr>
      <w:r>
        <w:rPr>
          <w:rFonts w:ascii="Times New Roman"/>
          <w:b w:val="false"/>
          <w:i w:val="false"/>
          <w:color w:val="000000"/>
          <w:sz w:val="28"/>
        </w:rPr>
        <w:t xml:space="preserve">
                                               N М-2а нысаны </w:t>
      </w:r>
      <w:r>
        <w:br/>
      </w:r>
      <w:r>
        <w:rPr>
          <w:rFonts w:ascii="Times New Roman"/>
          <w:b w:val="false"/>
          <w:i w:val="false"/>
          <w:color w:val="000000"/>
          <w:sz w:val="28"/>
        </w:rPr>
        <w:t xml:space="preserve">
                                           ____________________ </w:t>
      </w:r>
      <w:r>
        <w:br/>
      </w:r>
      <w:r>
        <w:rPr>
          <w:rFonts w:ascii="Times New Roman"/>
          <w:b w:val="false"/>
          <w:i w:val="false"/>
          <w:color w:val="000000"/>
          <w:sz w:val="28"/>
        </w:rPr>
        <w:t xml:space="preserve">
                                   Қазақстан Республикасы қаржы министрлігі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bookmarkEnd w:id="51"/>
    <w:p>
      <w:pPr>
        <w:spacing w:after="0"/>
        <w:ind w:left="0"/>
        <w:jc w:val="both"/>
      </w:pPr>
      <w:r>
        <w:rPr>
          <w:rFonts w:ascii="Times New Roman"/>
          <w:b w:val="false"/>
          <w:i w:val="false"/>
          <w:color w:val="000000"/>
          <w:sz w:val="28"/>
        </w:rPr>
        <w:t xml:space="preserve">         Сенімхат _________ ж. "___"____________  әрекет етеді.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тұтынушының атауы және оның мекен-жайы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мемлекеттік мекеменің атауы және оның мекен-жайы         </w:t>
      </w:r>
    </w:p>
    <w:p>
      <w:pPr>
        <w:spacing w:after="0"/>
        <w:ind w:left="0"/>
        <w:jc w:val="both"/>
      </w:pPr>
      <w:r>
        <w:rPr>
          <w:rFonts w:ascii="Times New Roman"/>
          <w:b w:val="false"/>
          <w:i w:val="false"/>
          <w:color w:val="000000"/>
          <w:sz w:val="28"/>
        </w:rPr>
        <w:t xml:space="preserve">     _________________________________ N ______________ шот </w:t>
      </w:r>
      <w:r>
        <w:br/>
      </w:r>
      <w:r>
        <w:rPr>
          <w:rFonts w:ascii="Times New Roman"/>
          <w:b w:val="false"/>
          <w:i w:val="false"/>
          <w:color w:val="000000"/>
          <w:sz w:val="28"/>
        </w:rPr>
        <w:t xml:space="preserve">
       Қазынашылық органының атауы      </w:t>
      </w:r>
    </w:p>
    <w:p>
      <w:pPr>
        <w:spacing w:after="0"/>
        <w:ind w:left="0"/>
        <w:jc w:val="both"/>
      </w:pPr>
      <w:r>
        <w:rPr>
          <w:rFonts w:ascii="Times New Roman"/>
          <w:b/>
          <w:i w:val="false"/>
          <w:color w:val="000000"/>
          <w:sz w:val="28"/>
        </w:rPr>
        <w:t xml:space="preserve">                      N _______ Сенімхат      </w:t>
      </w:r>
    </w:p>
    <w:p>
      <w:pPr>
        <w:spacing w:after="0"/>
        <w:ind w:left="0"/>
        <w:jc w:val="both"/>
      </w:pPr>
      <w:r>
        <w:rPr>
          <w:rFonts w:ascii="Times New Roman"/>
          <w:b w:val="false"/>
          <w:i w:val="false"/>
          <w:color w:val="000000"/>
          <w:sz w:val="28"/>
        </w:rPr>
        <w:t xml:space="preserve">     Берілген күні _______ ж. "___"_________________ </w:t>
      </w:r>
    </w:p>
    <w:p>
      <w:pPr>
        <w:spacing w:after="0"/>
        <w:ind w:left="0"/>
        <w:jc w:val="both"/>
      </w:pPr>
      <w:r>
        <w:rPr>
          <w:rFonts w:ascii="Times New Roman"/>
          <w:b w:val="false"/>
          <w:i w:val="false"/>
          <w:color w:val="000000"/>
          <w:sz w:val="28"/>
        </w:rPr>
        <w:t xml:space="preserve">     ___________________________________________________берілді </w:t>
      </w:r>
      <w:r>
        <w:br/>
      </w:r>
      <w:r>
        <w:rPr>
          <w:rFonts w:ascii="Times New Roman"/>
          <w:b w:val="false"/>
          <w:i w:val="false"/>
          <w:color w:val="000000"/>
          <w:sz w:val="28"/>
        </w:rPr>
        <w:t xml:space="preserve">
                  лауазымы, тегі, аты-жөні      </w:t>
      </w:r>
    </w:p>
    <w:p>
      <w:pPr>
        <w:spacing w:after="0"/>
        <w:ind w:left="0"/>
        <w:jc w:val="both"/>
      </w:pPr>
      <w:r>
        <w:rPr>
          <w:rFonts w:ascii="Times New Roman"/>
          <w:b w:val="false"/>
          <w:i w:val="false"/>
          <w:color w:val="000000"/>
          <w:sz w:val="28"/>
        </w:rPr>
        <w:t xml:space="preserve">     Төлқұжаты, жеке куәлігі N _________ _____ ж. "____" ___________      </w:t>
      </w:r>
    </w:p>
    <w:p>
      <w:pPr>
        <w:spacing w:after="0"/>
        <w:ind w:left="0"/>
        <w:jc w:val="both"/>
      </w:pPr>
      <w:r>
        <w:rPr>
          <w:rFonts w:ascii="Times New Roman"/>
          <w:b w:val="false"/>
          <w:i w:val="false"/>
          <w:color w:val="000000"/>
          <w:sz w:val="28"/>
        </w:rPr>
        <w:t xml:space="preserve">_________________________________________________________ бойынша </w:t>
      </w:r>
      <w:r>
        <w:br/>
      </w:r>
      <w:r>
        <w:rPr>
          <w:rFonts w:ascii="Times New Roman"/>
          <w:b w:val="false"/>
          <w:i w:val="false"/>
          <w:color w:val="000000"/>
          <w:sz w:val="28"/>
        </w:rPr>
        <w:t xml:space="preserve">
     жүктеу-құжаттың, шот-фактураның нөмірі мен күні және с.с. </w:t>
      </w:r>
      <w:r>
        <w:br/>
      </w:r>
      <w:r>
        <w:rPr>
          <w:rFonts w:ascii="Times New Roman"/>
          <w:b w:val="false"/>
          <w:i w:val="false"/>
          <w:color w:val="000000"/>
          <w:sz w:val="28"/>
        </w:rPr>
        <w:t xml:space="preserve">
Тауарлық-материалдық құндылықтарды ____________________________________ </w:t>
      </w:r>
      <w:r>
        <w:br/>
      </w:r>
      <w:r>
        <w:rPr>
          <w:rFonts w:ascii="Times New Roman"/>
          <w:b w:val="false"/>
          <w:i w:val="false"/>
          <w:color w:val="000000"/>
          <w:sz w:val="28"/>
        </w:rPr>
        <w:t xml:space="preserve">
                                 жеткізуші мемлекеттік мекеменің атауы </w:t>
      </w:r>
      <w:r>
        <w:br/>
      </w:r>
      <w:r>
        <w:rPr>
          <w:rFonts w:ascii="Times New Roman"/>
          <w:b w:val="false"/>
          <w:i w:val="false"/>
          <w:color w:val="000000"/>
          <w:sz w:val="28"/>
        </w:rPr>
        <w:t xml:space="preserve">
алу үшін___________________________________________________ берілген. </w:t>
      </w:r>
      <w:r>
        <w:br/>
      </w: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N М-2а нысанының арғы беті  </w:t>
      </w:r>
    </w:p>
    <w:p>
      <w:pPr>
        <w:spacing w:after="0"/>
        <w:ind w:left="0"/>
        <w:jc w:val="both"/>
      </w:pPr>
      <w:r>
        <w:rPr>
          <w:rFonts w:ascii="Times New Roman"/>
          <w:b/>
          <w:i w:val="false"/>
          <w:color w:val="000000"/>
          <w:sz w:val="28"/>
        </w:rPr>
        <w:t xml:space="preserve">   Алынуға тиіс тауарлық-материалдық құндылықтардың тізімі </w:t>
      </w:r>
    </w:p>
    <w:p>
      <w:pPr>
        <w:spacing w:after="0"/>
        <w:ind w:left="0"/>
        <w:jc w:val="both"/>
      </w:pP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 xml:space="preserve">
|р/н|Тауарлық-материалдық құндылықтар | Өлшем |      Саны      | </w:t>
      </w:r>
      <w:r>
        <w:br/>
      </w:r>
      <w:r>
        <w:rPr>
          <w:rFonts w:ascii="Times New Roman"/>
          <w:b w:val="false"/>
          <w:i w:val="false"/>
          <w:color w:val="000000"/>
          <w:sz w:val="28"/>
        </w:rPr>
        <w:t xml:space="preserve">
| N |                атауы            |бірлігі|    (жазумен)   | </w:t>
      </w:r>
      <w:r>
        <w:br/>
      </w: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____________________________________қолды осымен куәландырамыз. </w:t>
      </w:r>
      <w:r>
        <w:br/>
      </w:r>
      <w:r>
        <w:rPr>
          <w:rFonts w:ascii="Times New Roman"/>
          <w:b w:val="false"/>
          <w:i w:val="false"/>
          <w:color w:val="000000"/>
          <w:sz w:val="28"/>
        </w:rPr>
        <w:t xml:space="preserve">
сенімхатты алған тұлға қолының үлгісі      </w:t>
      </w:r>
    </w:p>
    <w:p>
      <w:pPr>
        <w:spacing w:after="0"/>
        <w:ind w:left="0"/>
        <w:jc w:val="both"/>
      </w:pPr>
      <w:r>
        <w:rPr>
          <w:rFonts w:ascii="Times New Roman"/>
          <w:b w:val="false"/>
          <w:i w:val="false"/>
          <w:color w:val="000000"/>
          <w:sz w:val="28"/>
        </w:rPr>
        <w:t xml:space="preserve">     М.О.  Мемлекеттік мекеменің             Бас </w:t>
      </w:r>
      <w:r>
        <w:br/>
      </w:r>
      <w:r>
        <w:rPr>
          <w:rFonts w:ascii="Times New Roman"/>
          <w:b w:val="false"/>
          <w:i w:val="false"/>
          <w:color w:val="000000"/>
          <w:sz w:val="28"/>
        </w:rPr>
        <w:t xml:space="preserve">
               басшысы                     бухгалтер      </w:t>
      </w:r>
    </w:p>
    <w:p>
      <w:pPr>
        <w:spacing w:after="0"/>
        <w:ind w:left="0"/>
        <w:jc w:val="both"/>
      </w:pPr>
      <w:r>
        <w:rPr>
          <w:rFonts w:ascii="Times New Roman"/>
          <w:b w:val="false"/>
          <w:i w:val="false"/>
          <w:color w:val="000000"/>
          <w:sz w:val="28"/>
        </w:rPr>
        <w:t xml:space="preserve">        Осы үлгі бойынша N М-3 нысанының барлық беттері басылсын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|Сенімхат|Берілген|Сенімхат.|  Сенімхат  |Жеткізуші|(құжат.|Сенімхат|Тапсы. </w:t>
      </w:r>
      <w:r>
        <w:br/>
      </w:r>
      <w:r>
        <w:rPr>
          <w:rFonts w:ascii="Times New Roman"/>
          <w:b w:val="false"/>
          <w:i w:val="false"/>
          <w:color w:val="000000"/>
          <w:sz w:val="28"/>
        </w:rPr>
        <w:t xml:space="preserve">
|   N-і  | күні   |тың әре. |  берілген  |         |немесе |  алған |рыстың </w:t>
      </w:r>
      <w:r>
        <w:br/>
      </w:r>
      <w:r>
        <w:rPr>
          <w:rFonts w:ascii="Times New Roman"/>
          <w:b w:val="false"/>
          <w:i w:val="false"/>
          <w:color w:val="000000"/>
          <w:sz w:val="28"/>
        </w:rPr>
        <w:t xml:space="preserve">
|        |        |кет ету  |  тұлғаның  |         |хабар. |тұлғаның|орын. </w:t>
      </w:r>
      <w:r>
        <w:br/>
      </w:r>
      <w:r>
        <w:rPr>
          <w:rFonts w:ascii="Times New Roman"/>
          <w:b w:val="false"/>
          <w:i w:val="false"/>
          <w:color w:val="000000"/>
          <w:sz w:val="28"/>
        </w:rPr>
        <w:t xml:space="preserve">
|        |        | мерзімі |лауазымы мен|         | лама  |қолхаты |далға. </w:t>
      </w:r>
      <w:r>
        <w:br/>
      </w:r>
      <w:r>
        <w:rPr>
          <w:rFonts w:ascii="Times New Roman"/>
          <w:b w:val="false"/>
          <w:i w:val="false"/>
          <w:color w:val="000000"/>
          <w:sz w:val="28"/>
        </w:rPr>
        <w:t xml:space="preserve">
|        |        |         |  аты-жөні  |         |жүктеу |        |құжат. </w:t>
      </w:r>
      <w:r>
        <w:br/>
      </w:r>
      <w:r>
        <w:rPr>
          <w:rFonts w:ascii="Times New Roman"/>
          <w:b w:val="false"/>
          <w:i w:val="false"/>
          <w:color w:val="000000"/>
          <w:sz w:val="28"/>
        </w:rPr>
        <w:t xml:space="preserve">
|        |        |         |            |         |құж.   |        |тың  </w:t>
      </w:r>
      <w:r>
        <w:br/>
      </w:r>
      <w:r>
        <w:rPr>
          <w:rFonts w:ascii="Times New Roman"/>
          <w:b w:val="false"/>
          <w:i w:val="false"/>
          <w:color w:val="000000"/>
          <w:sz w:val="28"/>
        </w:rPr>
        <w:t xml:space="preserve">
|        |        |         |            |         |ауыст.)|        |нөмі </w:t>
      </w:r>
      <w:r>
        <w:br/>
      </w:r>
      <w:r>
        <w:rPr>
          <w:rFonts w:ascii="Times New Roman"/>
          <w:b w:val="false"/>
          <w:i w:val="false"/>
          <w:color w:val="000000"/>
          <w:sz w:val="28"/>
        </w:rPr>
        <w:t xml:space="preserve">
|        |        |         |            |         |жүкт.  |        |рі,    </w:t>
      </w:r>
      <w:r>
        <w:br/>
      </w:r>
      <w:r>
        <w:rPr>
          <w:rFonts w:ascii="Times New Roman"/>
          <w:b w:val="false"/>
          <w:i w:val="false"/>
          <w:color w:val="000000"/>
          <w:sz w:val="28"/>
        </w:rPr>
        <w:t xml:space="preserve">
|        |        |         |            |         |құж.N-і|        |күні   </w:t>
      </w:r>
      <w:r>
        <w:br/>
      </w:r>
      <w:r>
        <w:rPr>
          <w:rFonts w:ascii="Times New Roman"/>
          <w:b w:val="false"/>
          <w:i w:val="false"/>
          <w:color w:val="000000"/>
          <w:sz w:val="28"/>
        </w:rPr>
        <w:t xml:space="preserve">
|        |        |         |            |         |күні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осылайша соңына дейін (сызба 16 пункттен) </w:t>
      </w:r>
    </w:p>
    <w:p>
      <w:pPr>
        <w:spacing w:after="0"/>
        <w:ind w:left="0"/>
        <w:jc w:val="both"/>
      </w:pPr>
      <w:r>
        <w:rPr>
          <w:rFonts w:ascii="Times New Roman"/>
          <w:b w:val="false"/>
          <w:i w:val="false"/>
          <w:color w:val="000000"/>
          <w:sz w:val="28"/>
        </w:rPr>
        <w:t xml:space="preserve">                                     Атаулықтың үлгісі </w:t>
      </w:r>
    </w:p>
    <w:bookmarkStart w:name="z53" w:id="52"/>
    <w:p>
      <w:pPr>
        <w:spacing w:after="0"/>
        <w:ind w:left="0"/>
        <w:jc w:val="both"/>
      </w:pPr>
      <w:r>
        <w:rPr>
          <w:rFonts w:ascii="Times New Roman"/>
          <w:b w:val="false"/>
          <w:i w:val="false"/>
          <w:color w:val="000000"/>
          <w:sz w:val="28"/>
        </w:rPr>
        <w:t xml:space="preserve">
                                       N М-3 нысаны </w:t>
      </w:r>
      <w:r>
        <w:br/>
      </w:r>
      <w:r>
        <w:rPr>
          <w:rFonts w:ascii="Times New Roman"/>
          <w:b w:val="false"/>
          <w:i w:val="false"/>
          <w:color w:val="000000"/>
          <w:sz w:val="28"/>
        </w:rPr>
        <w:t xml:space="preserve">
                                      _____________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Мемлекеттік мекеменің атауы </w:t>
      </w:r>
    </w:p>
    <w:bookmarkEnd w:id="52"/>
    <w:p>
      <w:pPr>
        <w:spacing w:after="0"/>
        <w:ind w:left="0"/>
        <w:jc w:val="both"/>
      </w:pPr>
      <w:r>
        <w:rPr>
          <w:rFonts w:ascii="Times New Roman"/>
          <w:b/>
          <w:i w:val="false"/>
          <w:color w:val="000000"/>
          <w:sz w:val="28"/>
        </w:rPr>
        <w:t xml:space="preserve">                        Берілген сенімхаттарды есепке алу </w:t>
      </w:r>
      <w:r>
        <w:br/>
      </w:r>
      <w:r>
        <w:rPr>
          <w:rFonts w:ascii="Times New Roman"/>
          <w:b w:val="false"/>
          <w:i w:val="false"/>
          <w:color w:val="000000"/>
          <w:sz w:val="28"/>
        </w:rPr>
        <w:t>
</w:t>
      </w:r>
      <w:r>
        <w:rPr>
          <w:rFonts w:ascii="Times New Roman"/>
          <w:b/>
          <w:i w:val="false"/>
          <w:color w:val="000000"/>
          <w:sz w:val="28"/>
        </w:rPr>
        <w:t xml:space="preserve">                                  Журналы </w:t>
      </w:r>
      <w:r>
        <w:br/>
      </w:r>
      <w:r>
        <w:rPr>
          <w:rFonts w:ascii="Times New Roman"/>
          <w:b w:val="false"/>
          <w:i w:val="false"/>
          <w:color w:val="000000"/>
          <w:sz w:val="28"/>
        </w:rPr>
        <w:t>
</w:t>
      </w:r>
      <w:r>
        <w:rPr>
          <w:rFonts w:ascii="Times New Roman"/>
          <w:b/>
          <w:i w:val="false"/>
          <w:color w:val="000000"/>
          <w:sz w:val="28"/>
        </w:rPr>
        <w:t xml:space="preserve">                               ________ ж. үшін </w:t>
      </w:r>
    </w:p>
    <w:p>
      <w:pPr>
        <w:spacing w:after="0"/>
        <w:ind w:left="0"/>
        <w:jc w:val="both"/>
      </w:pPr>
      <w:r>
        <w:rPr>
          <w:rFonts w:ascii="Times New Roman"/>
          <w:b w:val="false"/>
          <w:i w:val="false"/>
          <w:color w:val="000000"/>
          <w:sz w:val="28"/>
        </w:rPr>
        <w:t xml:space="preserve">       Осы үлгі бойынша N М-17 нысанының 1-94 беттері басылсын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|Қой.|Сақтау|Өлшем|Бағасы|Марка.|Сорты|Профилі|Көлемі|Материалды|Запас|Жара </w:t>
      </w:r>
      <w:r>
        <w:br/>
      </w:r>
      <w:r>
        <w:rPr>
          <w:rFonts w:ascii="Times New Roman"/>
          <w:b w:val="false"/>
          <w:i w:val="false"/>
          <w:color w:val="000000"/>
          <w:sz w:val="28"/>
        </w:rPr>
        <w:t xml:space="preserve">
| ма | орны | бір.|      |  сы  |     |       |      | есептеу  | мөл.|амды </w:t>
      </w:r>
      <w:r>
        <w:br/>
      </w:r>
      <w:r>
        <w:rPr>
          <w:rFonts w:ascii="Times New Roman"/>
          <w:b w:val="false"/>
          <w:i w:val="false"/>
          <w:color w:val="000000"/>
          <w:sz w:val="28"/>
        </w:rPr>
        <w:t xml:space="preserve">
|    |______|лігі |      |      |     |       |      |  коды    |шері |лық </w:t>
      </w:r>
      <w:r>
        <w:br/>
      </w:r>
      <w:r>
        <w:rPr>
          <w:rFonts w:ascii="Times New Roman"/>
          <w:b w:val="false"/>
          <w:i w:val="false"/>
          <w:color w:val="000000"/>
          <w:sz w:val="28"/>
        </w:rPr>
        <w:t xml:space="preserve">
|    |Ст.|Ұя|     |      |      |     |       |      |__________|     |мер. </w:t>
      </w:r>
      <w:r>
        <w:br/>
      </w:r>
      <w:r>
        <w:rPr>
          <w:rFonts w:ascii="Times New Roman"/>
          <w:b w:val="false"/>
          <w:i w:val="false"/>
          <w:color w:val="000000"/>
          <w:sz w:val="28"/>
        </w:rPr>
        <w:t xml:space="preserve">
|    |ел.|  |     |      |      |     |       |      |шот|номен.|     |зімі </w:t>
      </w:r>
      <w:r>
        <w:br/>
      </w:r>
      <w:r>
        <w:rPr>
          <w:rFonts w:ascii="Times New Roman"/>
          <w:b w:val="false"/>
          <w:i w:val="false"/>
          <w:color w:val="000000"/>
          <w:sz w:val="28"/>
        </w:rPr>
        <w:t xml:space="preserve">
|    |лаж|  |     |      |      |     |       |      |   |клату.|     |     </w:t>
      </w:r>
      <w:r>
        <w:br/>
      </w:r>
      <w:r>
        <w:rPr>
          <w:rFonts w:ascii="Times New Roman"/>
          <w:b w:val="false"/>
          <w:i w:val="false"/>
          <w:color w:val="000000"/>
          <w:sz w:val="28"/>
        </w:rPr>
        <w:t xml:space="preserve">
|    |   |  |     |      |      |     |       |      |   |ралықN|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    |   |  |     |      |      |     |       |      |қо.|      |     |     </w:t>
      </w:r>
      <w:r>
        <w:br/>
      </w:r>
      <w:r>
        <w:rPr>
          <w:rFonts w:ascii="Times New Roman"/>
          <w:b w:val="false"/>
          <w:i w:val="false"/>
          <w:color w:val="000000"/>
          <w:sz w:val="28"/>
        </w:rPr>
        <w:t xml:space="preserve">
|    |   |  |     |      |      |     |       |      |сым|      |     |     </w:t>
      </w:r>
      <w:r>
        <w:br/>
      </w:r>
      <w:r>
        <w:rPr>
          <w:rFonts w:ascii="Times New Roman"/>
          <w:b w:val="false"/>
          <w:i w:val="false"/>
          <w:color w:val="000000"/>
          <w:sz w:val="28"/>
        </w:rPr>
        <w:t xml:space="preserve">
|    |   |  |     |      |      |     |       |      |ша |      |     |     </w:t>
      </w:r>
      <w:r>
        <w:br/>
      </w:r>
      <w:r>
        <w:rPr>
          <w:rFonts w:ascii="Times New Roman"/>
          <w:b w:val="false"/>
          <w:i w:val="false"/>
          <w:color w:val="000000"/>
          <w:sz w:val="28"/>
        </w:rPr>
        <w:t xml:space="preserve">
|    |   |  |     |      |      |     |       |      |шот|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Материалдың атауы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   Қымбат бағалы материал (металл. тас)                 |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 атауы |түрі| номенклатуралық.| өлшем | масса |төлқұжат | </w:t>
      </w:r>
      <w:r>
        <w:br/>
      </w:r>
      <w:r>
        <w:rPr>
          <w:rFonts w:ascii="Times New Roman"/>
          <w:b w:val="false"/>
          <w:i w:val="false"/>
          <w:color w:val="000000"/>
          <w:sz w:val="28"/>
        </w:rPr>
        <w:t xml:space="preserve">
|       |    |        N        |бірлігі|       | нөмірі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         | </w:t>
      </w:r>
      <w:r>
        <w:br/>
      </w:r>
      <w:r>
        <w:rPr>
          <w:rFonts w:ascii="Times New Roman"/>
          <w:b w:val="false"/>
          <w:i w:val="false"/>
          <w:color w:val="000000"/>
          <w:sz w:val="28"/>
        </w:rPr>
        <w:t xml:space="preserve">
|_______|____|_________________|_______|_______|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|Жазба.|құжат.|Жазба| Кімнен алынды   |Кіріс|Шығыс|Қалдық|  Бақылау         </w:t>
      </w:r>
      <w:r>
        <w:br/>
      </w:r>
      <w:r>
        <w:rPr>
          <w:rFonts w:ascii="Times New Roman"/>
          <w:b w:val="false"/>
          <w:i w:val="false"/>
          <w:color w:val="000000"/>
          <w:sz w:val="28"/>
        </w:rPr>
        <w:t xml:space="preserve">
| ның  | тың  | ның | немесе жіберілді|     |     |      | (қолы және күні) </w:t>
      </w:r>
      <w:r>
        <w:br/>
      </w:r>
      <w:r>
        <w:rPr>
          <w:rFonts w:ascii="Times New Roman"/>
          <w:b w:val="false"/>
          <w:i w:val="false"/>
          <w:color w:val="000000"/>
          <w:sz w:val="28"/>
        </w:rPr>
        <w:t xml:space="preserve">
| күні | N-і  | рет |                 |     |     |      |                  </w:t>
      </w:r>
      <w:r>
        <w:br/>
      </w:r>
      <w:r>
        <w:rPr>
          <w:rFonts w:ascii="Times New Roman"/>
          <w:b w:val="false"/>
          <w:i w:val="false"/>
          <w:color w:val="000000"/>
          <w:sz w:val="28"/>
        </w:rPr>
        <w:t xml:space="preserve">
|      |      | N-і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осылайша соңына дейін (сызба 16 пункттен) </w:t>
      </w:r>
    </w:p>
    <w:p>
      <w:pPr>
        <w:spacing w:after="0"/>
        <w:ind w:left="0"/>
        <w:jc w:val="both"/>
      </w:pPr>
      <w:r>
        <w:rPr>
          <w:rFonts w:ascii="Times New Roman"/>
          <w:b w:val="false"/>
          <w:i w:val="false"/>
          <w:color w:val="000000"/>
          <w:sz w:val="28"/>
        </w:rPr>
        <w:t xml:space="preserve">                                            Мұқабаның үлгісі </w:t>
      </w:r>
    </w:p>
    <w:bookmarkStart w:name="z54" w:id="53"/>
    <w:p>
      <w:pPr>
        <w:spacing w:after="0"/>
        <w:ind w:left="0"/>
        <w:jc w:val="both"/>
      </w:pPr>
      <w:r>
        <w:rPr>
          <w:rFonts w:ascii="Times New Roman"/>
          <w:b w:val="false"/>
          <w:i w:val="false"/>
          <w:color w:val="000000"/>
          <w:sz w:val="28"/>
        </w:rPr>
        <w:t xml:space="preserve">
                                             N М-17 нысаны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_______________________           Қазынашылық департаменті бекіткен </w:t>
      </w:r>
      <w:r>
        <w:br/>
      </w:r>
      <w:r>
        <w:rPr>
          <w:rFonts w:ascii="Times New Roman"/>
          <w:b w:val="false"/>
          <w:i w:val="false"/>
          <w:color w:val="000000"/>
          <w:sz w:val="28"/>
        </w:rPr>
        <w:t xml:space="preserve">
      Мемлекеттік мекеменің атауы          1998 ж. 1.12. N 548 </w:t>
      </w:r>
      <w:r>
        <w:br/>
      </w:r>
      <w:r>
        <w:rPr>
          <w:rFonts w:ascii="Times New Roman"/>
          <w:b w:val="false"/>
          <w:i w:val="false"/>
          <w:color w:val="000000"/>
          <w:sz w:val="28"/>
        </w:rPr>
        <w:t xml:space="preserve">
     (орталықтандырылған бухгалтерия) </w:t>
      </w:r>
    </w:p>
    <w:bookmarkEnd w:id="53"/>
    <w:p>
      <w:pPr>
        <w:spacing w:after="0"/>
        <w:ind w:left="0"/>
        <w:jc w:val="both"/>
      </w:pPr>
      <w:r>
        <w:rPr>
          <w:rFonts w:ascii="Times New Roman"/>
          <w:b/>
          <w:i w:val="false"/>
          <w:color w:val="000000"/>
          <w:sz w:val="28"/>
        </w:rPr>
        <w:t xml:space="preserve">             Материалдардың қоймалық есеп кітабы </w:t>
      </w:r>
    </w:p>
    <w:p>
      <w:pPr>
        <w:spacing w:after="0"/>
        <w:ind w:left="0"/>
        <w:jc w:val="both"/>
      </w:pPr>
      <w:r>
        <w:rPr>
          <w:rFonts w:ascii="Times New Roman"/>
          <w:b w:val="false"/>
          <w:i w:val="false"/>
          <w:color w:val="000000"/>
          <w:sz w:val="28"/>
        </w:rPr>
        <w:t xml:space="preserve">      Материалдық жауапты тұлға __________________      </w:t>
      </w:r>
    </w:p>
    <w:p>
      <w:pPr>
        <w:spacing w:after="0"/>
        <w:ind w:left="0"/>
        <w:jc w:val="both"/>
      </w:pPr>
      <w:r>
        <w:rPr>
          <w:rFonts w:ascii="Times New Roman"/>
          <w:b w:val="false"/>
          <w:i w:val="false"/>
          <w:color w:val="000000"/>
          <w:sz w:val="28"/>
        </w:rPr>
        <w:t xml:space="preserve">                                           М-17 нысанның 95-бетінің үлгісі      </w:t>
      </w:r>
    </w:p>
    <w:p>
      <w:pPr>
        <w:spacing w:after="0"/>
        <w:ind w:left="0"/>
        <w:jc w:val="both"/>
      </w:pPr>
      <w:r>
        <w:rPr>
          <w:rFonts w:ascii="Times New Roman"/>
          <w:b/>
          <w:i w:val="false"/>
          <w:color w:val="000000"/>
          <w:sz w:val="28"/>
        </w:rPr>
        <w:t xml:space="preserve">                  Кітапты тексеру жөніндегі ескертулер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|Тексерген|          Ескертулер мен ұсыныстар        |   Тексерушінің       </w:t>
      </w:r>
      <w:r>
        <w:br/>
      </w:r>
      <w:r>
        <w:rPr>
          <w:rFonts w:ascii="Times New Roman"/>
          <w:b w:val="false"/>
          <w:i w:val="false"/>
          <w:color w:val="000000"/>
          <w:sz w:val="28"/>
        </w:rPr>
        <w:t xml:space="preserve">
|  күні   |                                          |  лауазымы мен қолы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осылайша соңына дейін (сызба 16 пункттен)    </w:t>
      </w:r>
    </w:p>
    <w:p>
      <w:pPr>
        <w:spacing w:after="0"/>
        <w:ind w:left="0"/>
        <w:jc w:val="both"/>
      </w:pPr>
      <w:r>
        <w:rPr>
          <w:rFonts w:ascii="Times New Roman"/>
          <w:b w:val="false"/>
          <w:i w:val="false"/>
          <w:color w:val="000000"/>
          <w:sz w:val="28"/>
        </w:rPr>
        <w:t xml:space="preserve">                                        N  М-17 нысанының 95-бетінің үлгісі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|Тексеріл.|          Ескертулер мен ұсыныстар        |   Тексерушінің       </w:t>
      </w:r>
      <w:r>
        <w:br/>
      </w:r>
      <w:r>
        <w:rPr>
          <w:rFonts w:ascii="Times New Roman"/>
          <w:b w:val="false"/>
          <w:i w:val="false"/>
          <w:color w:val="000000"/>
          <w:sz w:val="28"/>
        </w:rPr>
        <w:t xml:space="preserve">
|ген күні |                                          |  лауазымы мен қолы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осылайша соңына дейін (сызба 16 пункттен)      </w:t>
      </w:r>
    </w:p>
    <w:p>
      <w:pPr>
        <w:spacing w:after="0"/>
        <w:ind w:left="0"/>
        <w:jc w:val="both"/>
      </w:pPr>
      <w:r>
        <w:rPr>
          <w:rFonts w:ascii="Times New Roman"/>
          <w:b w:val="false"/>
          <w:i w:val="false"/>
          <w:color w:val="000000"/>
          <w:sz w:val="28"/>
        </w:rPr>
        <w:t xml:space="preserve">                       Кітапта ___________________бет нөмірленген жазумен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Бас бухгалтер ___________________________________ </w:t>
      </w:r>
      <w:r>
        <w:br/>
      </w:r>
      <w:r>
        <w:rPr>
          <w:rFonts w:ascii="Times New Roman"/>
          <w:b w:val="false"/>
          <w:i w:val="false"/>
          <w:color w:val="000000"/>
          <w:sz w:val="28"/>
        </w:rPr>
        <w:t xml:space="preserve">
                                     __________  ж. "____"_____________      </w:t>
      </w:r>
    </w:p>
    <w:p>
      <w:pPr>
        <w:spacing w:after="0"/>
        <w:ind w:left="0"/>
        <w:jc w:val="both"/>
      </w:pPr>
      <w:r>
        <w:rPr>
          <w:rFonts w:ascii="Times New Roman"/>
          <w:b w:val="false"/>
          <w:i w:val="false"/>
          <w:color w:val="000000"/>
          <w:sz w:val="28"/>
        </w:rPr>
        <w:t xml:space="preserve">                                                   N М-44 нысанының 3-беті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1______ға  |  ____________үшін айналым     |   1_______ға   |Белгілер|Жол </w:t>
      </w:r>
      <w:r>
        <w:br/>
      </w:r>
      <w:r>
        <w:rPr>
          <w:rFonts w:ascii="Times New Roman"/>
          <w:b w:val="false"/>
          <w:i w:val="false"/>
          <w:color w:val="000000"/>
          <w:sz w:val="28"/>
        </w:rPr>
        <w:t xml:space="preserve">
|  қалдық    |_______________________________|   қалдық       |         N-і </w:t>
      </w:r>
      <w:r>
        <w:br/>
      </w:r>
      <w:r>
        <w:rPr>
          <w:rFonts w:ascii="Times New Roman"/>
          <w:b w:val="false"/>
          <w:i w:val="false"/>
          <w:color w:val="000000"/>
          <w:sz w:val="28"/>
        </w:rPr>
        <w:t xml:space="preserve">
|            |   дебет       |   кредит      |                |        |    </w:t>
      </w:r>
      <w:r>
        <w:br/>
      </w:r>
      <w:r>
        <w:rPr>
          <w:rFonts w:ascii="Times New Roman"/>
          <w:b w:val="false"/>
          <w:i w:val="false"/>
          <w:color w:val="000000"/>
          <w:sz w:val="28"/>
        </w:rPr>
        <w:t xml:space="preserve">
|____________|_______________|_______________|________________|        |    </w:t>
      </w:r>
      <w:r>
        <w:br/>
      </w:r>
      <w:r>
        <w:rPr>
          <w:rFonts w:ascii="Times New Roman"/>
          <w:b w:val="false"/>
          <w:i w:val="false"/>
          <w:color w:val="000000"/>
          <w:sz w:val="28"/>
        </w:rPr>
        <w:t xml:space="preserve">
|саны |сомасы| саны| сомасы  | саны| сомасы  |саны |  сомасы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Осылайша соңына дейін      </w:t>
      </w:r>
    </w:p>
    <w:p>
      <w:pPr>
        <w:spacing w:after="0"/>
        <w:ind w:left="0"/>
        <w:jc w:val="both"/>
      </w:pPr>
      <w:r>
        <w:rPr>
          <w:rFonts w:ascii="Times New Roman"/>
          <w:b w:val="false"/>
          <w:i w:val="false"/>
          <w:color w:val="000000"/>
          <w:sz w:val="28"/>
        </w:rPr>
        <w:t xml:space="preserve">         N М-44 нысанының 1-бетінің үлгісі (4-бет таза) </w:t>
      </w:r>
      <w:r>
        <w:br/>
      </w:r>
      <w:r>
        <w:rPr>
          <w:rFonts w:ascii="Times New Roman"/>
          <w:b w:val="false"/>
          <w:i w:val="false"/>
          <w:color w:val="000000"/>
          <w:sz w:val="28"/>
        </w:rPr>
        <w:t xml:space="preserve">
         _________________________________________         N М-44 нысаны </w:t>
      </w:r>
      <w:r>
        <w:br/>
      </w:r>
      <w:r>
        <w:rPr>
          <w:rFonts w:ascii="Times New Roman"/>
          <w:b w:val="false"/>
          <w:i w:val="false"/>
          <w:color w:val="000000"/>
          <w:sz w:val="28"/>
        </w:rPr>
        <w:t xml:space="preserve">
            Мемлекеттік мекеменің атауы             Қазақстан Республикасы </w:t>
      </w:r>
      <w:r>
        <w:br/>
      </w:r>
      <w:r>
        <w:rPr>
          <w:rFonts w:ascii="Times New Roman"/>
          <w:b w:val="false"/>
          <w:i w:val="false"/>
          <w:color w:val="000000"/>
          <w:sz w:val="28"/>
        </w:rPr>
        <w:t xml:space="preserve">
           (орталықтандырылған бухгалтерия)          Қаржы министрлігі </w:t>
      </w:r>
      <w:r>
        <w:br/>
      </w:r>
      <w:r>
        <w:rPr>
          <w:rFonts w:ascii="Times New Roman"/>
          <w:b w:val="false"/>
          <w:i w:val="false"/>
          <w:color w:val="000000"/>
          <w:sz w:val="28"/>
        </w:rPr>
        <w:t xml:space="preserve">
                                                   Қазынашылық департаменті </w:t>
      </w:r>
      <w:r>
        <w:br/>
      </w:r>
      <w:r>
        <w:rPr>
          <w:rFonts w:ascii="Times New Roman"/>
          <w:b w:val="false"/>
          <w:i w:val="false"/>
          <w:color w:val="000000"/>
          <w:sz w:val="28"/>
        </w:rPr>
        <w:t xml:space="preserve">
                                                     1998 ж. 1. 12. N 548 </w:t>
      </w:r>
    </w:p>
    <w:p>
      <w:pPr>
        <w:spacing w:after="0"/>
        <w:ind w:left="0"/>
        <w:jc w:val="both"/>
      </w:pPr>
      <w:r>
        <w:rPr>
          <w:rFonts w:ascii="Times New Roman"/>
          <w:b/>
          <w:i w:val="false"/>
          <w:color w:val="000000"/>
          <w:sz w:val="28"/>
        </w:rPr>
        <w:t xml:space="preserve">                      ______________ жөніндегі </w:t>
      </w:r>
      <w:r>
        <w:br/>
      </w:r>
      <w:r>
        <w:rPr>
          <w:rFonts w:ascii="Times New Roman"/>
          <w:b w:val="false"/>
          <w:i w:val="false"/>
          <w:color w:val="000000"/>
          <w:sz w:val="28"/>
        </w:rPr>
        <w:t>
</w:t>
      </w:r>
      <w:r>
        <w:rPr>
          <w:rFonts w:ascii="Times New Roman"/>
          <w:b/>
          <w:i w:val="false"/>
          <w:color w:val="000000"/>
          <w:sz w:val="28"/>
        </w:rPr>
        <w:t xml:space="preserve">                Тауарлық-материалдық шот бойынша </w:t>
      </w:r>
      <w:r>
        <w:br/>
      </w:r>
      <w:r>
        <w:rPr>
          <w:rFonts w:ascii="Times New Roman"/>
          <w:b w:val="false"/>
          <w:i w:val="false"/>
          <w:color w:val="000000"/>
          <w:sz w:val="28"/>
        </w:rPr>
        <w:t>
</w:t>
      </w:r>
      <w:r>
        <w:rPr>
          <w:rFonts w:ascii="Times New Roman"/>
          <w:b/>
          <w:i w:val="false"/>
          <w:color w:val="000000"/>
          <w:sz w:val="28"/>
        </w:rPr>
        <w:t xml:space="preserve">                       айналым ведомосы </w:t>
      </w:r>
    </w:p>
    <w:p>
      <w:pPr>
        <w:spacing w:after="0"/>
        <w:ind w:left="0"/>
        <w:jc w:val="both"/>
      </w:pPr>
      <w:r>
        <w:rPr>
          <w:rFonts w:ascii="Times New Roman"/>
          <w:b w:val="false"/>
          <w:i w:val="false"/>
          <w:color w:val="000000"/>
          <w:sz w:val="28"/>
        </w:rPr>
        <w:t xml:space="preserve">2 және 3-бб үлгісі бойынша 2а4 нысанындағы айналыспен N м-44 нысанына </w:t>
      </w:r>
      <w:r>
        <w:br/>
      </w:r>
      <w:r>
        <w:rPr>
          <w:rFonts w:ascii="Times New Roman"/>
          <w:b w:val="false"/>
          <w:i w:val="false"/>
          <w:color w:val="000000"/>
          <w:sz w:val="28"/>
        </w:rPr>
        <w:t xml:space="preserve">
N 1 ішкі парақ басылсын </w:t>
      </w:r>
    </w:p>
    <w:p>
      <w:pPr>
        <w:spacing w:after="0"/>
        <w:ind w:left="0"/>
        <w:jc w:val="both"/>
      </w:pPr>
      <w:r>
        <w:rPr>
          <w:rFonts w:ascii="Times New Roman"/>
          <w:b w:val="false"/>
          <w:i w:val="false"/>
          <w:color w:val="000000"/>
          <w:sz w:val="28"/>
        </w:rPr>
        <w:t xml:space="preserve">    N М-44 нысанының 2-беті </w:t>
      </w:r>
      <w:r>
        <w:br/>
      </w:r>
      <w:r>
        <w:rPr>
          <w:rFonts w:ascii="Times New Roman"/>
          <w:b w:val="false"/>
          <w:i w:val="false"/>
          <w:color w:val="000000"/>
          <w:sz w:val="28"/>
        </w:rPr>
        <w:t xml:space="preserve">
________________________________________________________________бойынша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|Жол|Номенкла.| Атауы |Өлшем|    1____           |  _________ үшін айналым </w:t>
      </w:r>
      <w:r>
        <w:br/>
      </w:r>
      <w:r>
        <w:rPr>
          <w:rFonts w:ascii="Times New Roman"/>
          <w:b w:val="false"/>
          <w:i w:val="false"/>
          <w:color w:val="000000"/>
          <w:sz w:val="28"/>
        </w:rPr>
        <w:t xml:space="preserve">
|N-і|туралық  |       |бір. |   қалдық           |_________________________ </w:t>
      </w:r>
      <w:r>
        <w:br/>
      </w:r>
      <w:r>
        <w:rPr>
          <w:rFonts w:ascii="Times New Roman"/>
          <w:b w:val="false"/>
          <w:i w:val="false"/>
          <w:color w:val="000000"/>
          <w:sz w:val="28"/>
        </w:rPr>
        <w:t xml:space="preserve">
|   |   N     |       |лігі |                    |   дебет   |несие| кредит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         |       |     | саны| сомасы       |саны|сомасы|саны |сомасы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осылайша соңына дейін     </w:t>
      </w:r>
    </w:p>
    <w:p>
      <w:pPr>
        <w:spacing w:after="0"/>
        <w:ind w:left="0"/>
        <w:jc w:val="both"/>
      </w:pPr>
      <w:r>
        <w:rPr>
          <w:rFonts w:ascii="Times New Roman"/>
          <w:b w:val="false"/>
          <w:i w:val="false"/>
          <w:color w:val="000000"/>
          <w:sz w:val="28"/>
        </w:rPr>
        <w:t xml:space="preserve">                     Тасымал      </w:t>
      </w:r>
    </w:p>
    <w:p>
      <w:pPr>
        <w:spacing w:after="0"/>
        <w:ind w:left="0"/>
        <w:jc w:val="both"/>
      </w:pPr>
      <w:r>
        <w:rPr>
          <w:rFonts w:ascii="Times New Roman"/>
          <w:b w:val="false"/>
          <w:i w:val="false"/>
          <w:color w:val="000000"/>
          <w:sz w:val="28"/>
        </w:rPr>
        <w:t xml:space="preserve">                               N М-44 нысанына N 2 ішкі парақ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    қалдық    |      _______________ үшін айналым       | </w:t>
      </w:r>
      <w:r>
        <w:br/>
      </w:r>
      <w:r>
        <w:rPr>
          <w:rFonts w:ascii="Times New Roman"/>
          <w:b w:val="false"/>
          <w:i w:val="false"/>
          <w:color w:val="000000"/>
          <w:sz w:val="28"/>
        </w:rPr>
        <w:t xml:space="preserve">
     |1_________ ға |_________________________________________| </w:t>
      </w:r>
      <w:r>
        <w:br/>
      </w:r>
      <w:r>
        <w:rPr>
          <w:rFonts w:ascii="Times New Roman"/>
          <w:b w:val="false"/>
          <w:i w:val="false"/>
          <w:color w:val="000000"/>
          <w:sz w:val="28"/>
        </w:rPr>
        <w:t xml:space="preserve">
     |              |        дебет     |         кредит       |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 саны | сомасы| саны |  сомасы   | саны |   сомасы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осылайша соңына дейін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    қалдық    |      _______________ үшін айналым       | </w:t>
      </w:r>
      <w:r>
        <w:br/>
      </w:r>
      <w:r>
        <w:rPr>
          <w:rFonts w:ascii="Times New Roman"/>
          <w:b w:val="false"/>
          <w:i w:val="false"/>
          <w:color w:val="000000"/>
          <w:sz w:val="28"/>
        </w:rPr>
        <w:t xml:space="preserve">
     |1_________ ға |_________________________________________| </w:t>
      </w:r>
      <w:r>
        <w:br/>
      </w:r>
      <w:r>
        <w:rPr>
          <w:rFonts w:ascii="Times New Roman"/>
          <w:b w:val="false"/>
          <w:i w:val="false"/>
          <w:color w:val="000000"/>
          <w:sz w:val="28"/>
        </w:rPr>
        <w:t xml:space="preserve">
     |              |        дебет     |         кредит       |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 саны | сомасы| саны |  сомасы   | саны |   сомасы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осылайша соңына дейін </w:t>
      </w:r>
    </w:p>
    <w:p>
      <w:pPr>
        <w:spacing w:after="0"/>
        <w:ind w:left="0"/>
        <w:jc w:val="both"/>
      </w:pPr>
      <w:r>
        <w:rPr>
          <w:rFonts w:ascii="Times New Roman"/>
          <w:b/>
          <w:i w:val="false"/>
          <w:color w:val="000000"/>
          <w:sz w:val="28"/>
        </w:rPr>
        <w:t xml:space="preserve">                      Өз айналысымен басылсын  </w:t>
      </w:r>
    </w:p>
    <w:p>
      <w:pPr>
        <w:spacing w:after="0"/>
        <w:ind w:left="0"/>
        <w:jc w:val="both"/>
      </w:pPr>
      <w:r>
        <w:rPr>
          <w:rFonts w:ascii="Times New Roman"/>
          <w:b w:val="false"/>
          <w:i w:val="false"/>
          <w:color w:val="000000"/>
          <w:sz w:val="28"/>
        </w:rPr>
        <w:t xml:space="preserve">         Осы үлгі бойынша N 296-нысанның барлық беттері басылсын </w:t>
      </w:r>
    </w:p>
    <w:p>
      <w:pPr>
        <w:spacing w:after="0"/>
        <w:ind w:left="0"/>
        <w:jc w:val="both"/>
      </w:pPr>
      <w:r>
        <w:rPr>
          <w:rFonts w:ascii="Times New Roman"/>
          <w:b w:val="false"/>
          <w:i w:val="false"/>
          <w:color w:val="000000"/>
          <w:sz w:val="28"/>
        </w:rPr>
        <w:t xml:space="preserve">_________________________________________________________________шот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|Күні|м/о| Операцияның мазмұны|Бағасы|   Дебет     | Кредит      |  Қалдық  </w:t>
      </w:r>
      <w:r>
        <w:br/>
      </w:r>
      <w:r>
        <w:rPr>
          <w:rFonts w:ascii="Times New Roman"/>
          <w:b w:val="false"/>
          <w:i w:val="false"/>
          <w:color w:val="000000"/>
          <w:sz w:val="28"/>
        </w:rPr>
        <w:t xml:space="preserve">
|    |N-і|                    |      |_____________|_____________|_________ </w:t>
      </w:r>
      <w:r>
        <w:br/>
      </w:r>
      <w:r>
        <w:rPr>
          <w:rFonts w:ascii="Times New Roman"/>
          <w:b w:val="false"/>
          <w:i w:val="false"/>
          <w:color w:val="000000"/>
          <w:sz w:val="28"/>
        </w:rPr>
        <w:t xml:space="preserve">
|    |   |                    |      |саны|сомасы  |саны| сомасы |саны|сома </w:t>
      </w:r>
      <w:r>
        <w:br/>
      </w:r>
      <w:r>
        <w:rPr>
          <w:rFonts w:ascii="Times New Roman"/>
          <w:b w:val="false"/>
          <w:i w:val="false"/>
          <w:color w:val="000000"/>
          <w:sz w:val="28"/>
        </w:rPr>
        <w:t xml:space="preserve">
|____|___|____________________|______|____|________|____|________|____|_сы_ </w:t>
      </w:r>
      <w:r>
        <w:br/>
      </w:r>
      <w:r>
        <w:rPr>
          <w:rFonts w:ascii="Times New Roman"/>
          <w:b w:val="false"/>
          <w:i w:val="false"/>
          <w:color w:val="000000"/>
          <w:sz w:val="28"/>
        </w:rPr>
        <w:t xml:space="preserve">
|  1 | 2 |          3         |   4  | 5  |    6   | 7  |    8   |  9 |  10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осылайша соңына дейін (сызба 16 пункттен) </w:t>
      </w:r>
    </w:p>
    <w:p>
      <w:pPr>
        <w:spacing w:after="0"/>
        <w:ind w:left="0"/>
        <w:jc w:val="both"/>
      </w:pPr>
      <w:r>
        <w:rPr>
          <w:rFonts w:ascii="Times New Roman"/>
          <w:b w:val="false"/>
          <w:i w:val="false"/>
          <w:color w:val="000000"/>
          <w:sz w:val="28"/>
        </w:rPr>
        <w:t xml:space="preserve">                                                 Мұқабаның үлгісі </w:t>
      </w:r>
    </w:p>
    <w:bookmarkStart w:name="z55" w:id="54"/>
    <w:p>
      <w:pPr>
        <w:spacing w:after="0"/>
        <w:ind w:left="0"/>
        <w:jc w:val="both"/>
      </w:pPr>
      <w:r>
        <w:rPr>
          <w:rFonts w:ascii="Times New Roman"/>
          <w:b w:val="false"/>
          <w:i w:val="false"/>
          <w:color w:val="000000"/>
          <w:sz w:val="28"/>
        </w:rPr>
        <w:t xml:space="preserve">
                                                    N 296-нысан </w:t>
      </w:r>
      <w:r>
        <w:br/>
      </w:r>
      <w:r>
        <w:rPr>
          <w:rFonts w:ascii="Times New Roman"/>
          <w:b w:val="false"/>
          <w:i w:val="false"/>
          <w:color w:val="000000"/>
          <w:sz w:val="28"/>
        </w:rPr>
        <w:t xml:space="preserve">
________________________________             Қазақстан Республикасы Қаржы  </w:t>
      </w:r>
      <w:r>
        <w:br/>
      </w:r>
      <w:r>
        <w:rPr>
          <w:rFonts w:ascii="Times New Roman"/>
          <w:b w:val="false"/>
          <w:i w:val="false"/>
          <w:color w:val="000000"/>
          <w:sz w:val="28"/>
        </w:rPr>
        <w:t xml:space="preserve">
  Мемлекеттік мекеменің атауы                 министрлігінің Қазынашылық </w:t>
      </w:r>
      <w:r>
        <w:br/>
      </w:r>
      <w:r>
        <w:rPr>
          <w:rFonts w:ascii="Times New Roman"/>
          <w:b w:val="false"/>
          <w:i w:val="false"/>
          <w:color w:val="000000"/>
          <w:sz w:val="28"/>
        </w:rPr>
        <w:t xml:space="preserve">
  (орталықтандырылған бухгалтерия)            департаменті бекітілген  </w:t>
      </w:r>
      <w:r>
        <w:br/>
      </w:r>
      <w:r>
        <w:rPr>
          <w:rFonts w:ascii="Times New Roman"/>
          <w:b w:val="false"/>
          <w:i w:val="false"/>
          <w:color w:val="000000"/>
          <w:sz w:val="28"/>
        </w:rPr>
        <w:t xml:space="preserve">
                                                 1998 ж. 1.12. N 548  </w:t>
      </w:r>
    </w:p>
    <w:bookmarkEnd w:id="54"/>
    <w:p>
      <w:pPr>
        <w:spacing w:after="0"/>
        <w:ind w:left="0"/>
        <w:jc w:val="both"/>
      </w:pPr>
      <w:r>
        <w:rPr>
          <w:rFonts w:ascii="Times New Roman"/>
          <w:b/>
          <w:i w:val="false"/>
          <w:color w:val="000000"/>
          <w:sz w:val="28"/>
        </w:rPr>
        <w:t xml:space="preserve">                    Материалдық құндылықтардың </w:t>
      </w:r>
      <w:r>
        <w:br/>
      </w:r>
      <w:r>
        <w:rPr>
          <w:rFonts w:ascii="Times New Roman"/>
          <w:b w:val="false"/>
          <w:i w:val="false"/>
          <w:color w:val="000000"/>
          <w:sz w:val="28"/>
        </w:rPr>
        <w:t>
</w:t>
      </w:r>
      <w:r>
        <w:rPr>
          <w:rFonts w:ascii="Times New Roman"/>
          <w:b/>
          <w:i w:val="false"/>
          <w:color w:val="000000"/>
          <w:sz w:val="28"/>
        </w:rPr>
        <w:t xml:space="preserve">                    сандық-сомалық есебінің </w:t>
      </w:r>
      <w:r>
        <w:br/>
      </w:r>
      <w:r>
        <w:rPr>
          <w:rFonts w:ascii="Times New Roman"/>
          <w:b w:val="false"/>
          <w:i w:val="false"/>
          <w:color w:val="000000"/>
          <w:sz w:val="28"/>
        </w:rPr>
        <w:t>
</w:t>
      </w:r>
      <w:r>
        <w:rPr>
          <w:rFonts w:ascii="Times New Roman"/>
          <w:b/>
          <w:i w:val="false"/>
          <w:color w:val="000000"/>
          <w:sz w:val="28"/>
        </w:rPr>
        <w:t xml:space="preserve">                           кітабы </w:t>
      </w:r>
    </w:p>
    <w:bookmarkStart w:name="z209" w:id="55"/>
    <w:p>
      <w:pPr>
        <w:spacing w:after="0"/>
        <w:ind w:left="0"/>
        <w:jc w:val="both"/>
      </w:pPr>
      <w:r>
        <w:rPr>
          <w:rFonts w:ascii="Times New Roman"/>
          <w:b w:val="false"/>
          <w:i w:val="false"/>
          <w:color w:val="000000"/>
          <w:sz w:val="28"/>
        </w:rPr>
        <w:t xml:space="preserve">
                                                   N 296а нысаны </w:t>
      </w:r>
      <w:r>
        <w:br/>
      </w:r>
      <w:r>
        <w:rPr>
          <w:rFonts w:ascii="Times New Roman"/>
          <w:b w:val="false"/>
          <w:i w:val="false"/>
          <w:color w:val="000000"/>
          <w:sz w:val="28"/>
        </w:rPr>
        <w:t xml:space="preserve">
_______________________________               Қазақстан Республикасы       </w:t>
      </w:r>
      <w:r>
        <w:br/>
      </w:r>
      <w:r>
        <w:rPr>
          <w:rFonts w:ascii="Times New Roman"/>
          <w:b w:val="false"/>
          <w:i w:val="false"/>
          <w:color w:val="000000"/>
          <w:sz w:val="28"/>
        </w:rPr>
        <w:t xml:space="preserve">
  Мемлекеттік мекеменің атауы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bookmarkEnd w:id="55"/>
    <w:p>
      <w:pPr>
        <w:spacing w:after="0"/>
        <w:ind w:left="0"/>
        <w:jc w:val="both"/>
      </w:pPr>
      <w:r>
        <w:rPr>
          <w:rFonts w:ascii="Times New Roman"/>
          <w:b/>
          <w:i w:val="false"/>
          <w:color w:val="000000"/>
          <w:sz w:val="28"/>
        </w:rPr>
        <w:t xml:space="preserve">                       Материалдық құндылықтардың </w:t>
      </w:r>
      <w:r>
        <w:br/>
      </w:r>
      <w:r>
        <w:rPr>
          <w:rFonts w:ascii="Times New Roman"/>
          <w:b w:val="false"/>
          <w:i w:val="false"/>
          <w:color w:val="000000"/>
          <w:sz w:val="28"/>
        </w:rPr>
        <w:t>
</w:t>
      </w:r>
      <w:r>
        <w:rPr>
          <w:rFonts w:ascii="Times New Roman"/>
          <w:b/>
          <w:i w:val="false"/>
          <w:color w:val="000000"/>
          <w:sz w:val="28"/>
        </w:rPr>
        <w:t xml:space="preserve">                  сандық-сомалық есебінің карточкасы </w:t>
      </w:r>
    </w:p>
    <w:p>
      <w:pPr>
        <w:spacing w:after="0"/>
        <w:ind w:left="0"/>
        <w:jc w:val="both"/>
      </w:pPr>
      <w:r>
        <w:rPr>
          <w:rFonts w:ascii="Times New Roman"/>
          <w:b w:val="false"/>
          <w:i w:val="false"/>
          <w:color w:val="000000"/>
          <w:sz w:val="28"/>
        </w:rPr>
        <w:t xml:space="preserve">   Шоты 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|Күні|м/о| Операцияның мазмұны|Бағасы|   Дебет     | Кредит      |  Қалдық  </w:t>
      </w:r>
      <w:r>
        <w:br/>
      </w:r>
      <w:r>
        <w:rPr>
          <w:rFonts w:ascii="Times New Roman"/>
          <w:b w:val="false"/>
          <w:i w:val="false"/>
          <w:color w:val="000000"/>
          <w:sz w:val="28"/>
        </w:rPr>
        <w:t xml:space="preserve">
|    |N-і|                    |      |_____________|_____________|________ </w:t>
      </w:r>
      <w:r>
        <w:br/>
      </w:r>
      <w:r>
        <w:rPr>
          <w:rFonts w:ascii="Times New Roman"/>
          <w:b w:val="false"/>
          <w:i w:val="false"/>
          <w:color w:val="000000"/>
          <w:sz w:val="28"/>
        </w:rPr>
        <w:t xml:space="preserve">
|    |   |                    |      |саны|сомасы  |саны| сомасы |саны|сома </w:t>
      </w:r>
      <w:r>
        <w:br/>
      </w:r>
      <w:r>
        <w:rPr>
          <w:rFonts w:ascii="Times New Roman"/>
          <w:b w:val="false"/>
          <w:i w:val="false"/>
          <w:color w:val="000000"/>
          <w:sz w:val="28"/>
        </w:rPr>
        <w:t xml:space="preserve">
|____|___|____________________|______|____|________|____|________|____|_сы_ </w:t>
      </w:r>
      <w:r>
        <w:br/>
      </w:r>
      <w:r>
        <w:rPr>
          <w:rFonts w:ascii="Times New Roman"/>
          <w:b w:val="false"/>
          <w:i w:val="false"/>
          <w:color w:val="000000"/>
          <w:sz w:val="28"/>
        </w:rPr>
        <w:t xml:space="preserve">
|  1 | 2 |          3         |   4  | 5  |    6   | 7  |    8   |  9 |  10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осылайша соңына дейін (сызба 16 пункттен) </w:t>
      </w:r>
    </w:p>
    <w:p>
      <w:pPr>
        <w:spacing w:after="0"/>
        <w:ind w:left="0"/>
        <w:jc w:val="both"/>
      </w:pPr>
      <w:r>
        <w:rPr>
          <w:rFonts w:ascii="Times New Roman"/>
          <w:b w:val="false"/>
          <w:i w:val="false"/>
          <w:color w:val="000000"/>
          <w:sz w:val="28"/>
        </w:rPr>
        <w:t xml:space="preserve">                         Жоғарғы титулдық бөліксіз арғы бетімен басылсын </w:t>
      </w:r>
    </w:p>
    <w:bookmarkStart w:name="z210" w:id="56"/>
    <w:p>
      <w:pPr>
        <w:spacing w:after="0"/>
        <w:ind w:left="0"/>
        <w:jc w:val="both"/>
      </w:pPr>
      <w:r>
        <w:rPr>
          <w:rFonts w:ascii="Times New Roman"/>
          <w:b w:val="false"/>
          <w:i w:val="false"/>
          <w:color w:val="000000"/>
          <w:sz w:val="28"/>
        </w:rPr>
        <w:t>
</w:t>
      </w:r>
      <w:r>
        <w:rPr>
          <w:rFonts w:ascii="Times New Roman"/>
          <w:b/>
          <w:i w:val="false"/>
          <w:color w:val="000000"/>
          <w:sz w:val="28"/>
        </w:rPr>
        <w:t xml:space="preserve">                  N 296 б нысанының жұп беттерінің үлгісі </w:t>
      </w:r>
    </w:p>
    <w:bookmarkEnd w:id="56"/>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|Күні|м/о| Операцияның мазмұны|Бағасы|   Дебет     | Кредит      |  Қалдық  </w:t>
      </w:r>
      <w:r>
        <w:br/>
      </w:r>
      <w:r>
        <w:rPr>
          <w:rFonts w:ascii="Times New Roman"/>
          <w:b w:val="false"/>
          <w:i w:val="false"/>
          <w:color w:val="000000"/>
          <w:sz w:val="28"/>
        </w:rPr>
        <w:t xml:space="preserve">
|    |N-і|                    |      |_____________|_____________|_________ </w:t>
      </w:r>
      <w:r>
        <w:br/>
      </w:r>
      <w:r>
        <w:rPr>
          <w:rFonts w:ascii="Times New Roman"/>
          <w:b w:val="false"/>
          <w:i w:val="false"/>
          <w:color w:val="000000"/>
          <w:sz w:val="28"/>
        </w:rPr>
        <w:t xml:space="preserve">
|    |   |                    |      |саны|сомасы  |саны| сомасы |саны|сома </w:t>
      </w:r>
      <w:r>
        <w:br/>
      </w:r>
      <w:r>
        <w:rPr>
          <w:rFonts w:ascii="Times New Roman"/>
          <w:b w:val="false"/>
          <w:i w:val="false"/>
          <w:color w:val="000000"/>
          <w:sz w:val="28"/>
        </w:rPr>
        <w:t xml:space="preserve">
|____|___|____________________|______|____|________|____|________|____|_сы_ </w:t>
      </w:r>
      <w:r>
        <w:br/>
      </w:r>
      <w:r>
        <w:rPr>
          <w:rFonts w:ascii="Times New Roman"/>
          <w:b w:val="false"/>
          <w:i w:val="false"/>
          <w:color w:val="000000"/>
          <w:sz w:val="28"/>
        </w:rPr>
        <w:t xml:space="preserve">
|  1 | 2 |          3         |   4  | 5  |    6   | 7  |    8   |  9 |  10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осылайша соңына дейін (сызба 16 пункттен) </w:t>
      </w:r>
    </w:p>
    <w:p>
      <w:pPr>
        <w:spacing w:after="0"/>
        <w:ind w:left="0"/>
        <w:jc w:val="both"/>
      </w:pPr>
      <w:r>
        <w:rPr>
          <w:rFonts w:ascii="Times New Roman"/>
          <w:b w:val="false"/>
          <w:i w:val="false"/>
          <w:color w:val="000000"/>
          <w:sz w:val="28"/>
        </w:rPr>
        <w:t xml:space="preserve">                                 N 296 б нысанының жұп беттерінің үлгісі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оның ішінде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|саны|сома.|саны|сома.|саны|сомасы|саны|сома.|саны|сома.|саны|сома.|саны|со </w:t>
      </w:r>
      <w:r>
        <w:br/>
      </w:r>
      <w:r>
        <w:rPr>
          <w:rFonts w:ascii="Times New Roman"/>
          <w:b w:val="false"/>
          <w:i w:val="false"/>
          <w:color w:val="000000"/>
          <w:sz w:val="28"/>
        </w:rPr>
        <w:t xml:space="preserve">
|    | сы  |    | сы  |    |      |    | сы  |    | сы  |    | сы  |    |ма </w:t>
      </w:r>
      <w:r>
        <w:br/>
      </w:r>
      <w:r>
        <w:rPr>
          <w:rFonts w:ascii="Times New Roman"/>
          <w:b w:val="false"/>
          <w:i w:val="false"/>
          <w:color w:val="000000"/>
          <w:sz w:val="28"/>
        </w:rPr>
        <w:t xml:space="preserve">
|____|_____|____|_____|____|______|____|_____|____|_____|____|_____|____|сы </w:t>
      </w:r>
      <w:r>
        <w:br/>
      </w:r>
      <w:r>
        <w:rPr>
          <w:rFonts w:ascii="Times New Roman"/>
          <w:b w:val="false"/>
          <w:i w:val="false"/>
          <w:color w:val="000000"/>
          <w:sz w:val="28"/>
        </w:rPr>
        <w:t xml:space="preserve">
| 11 |  12 | 11 |  12 | 11 |  12  | 11 |  12 | 11 |  12 | 11 |  12 | 11 |12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осылайша соңына дейін (сызба 16 пункттен) </w:t>
      </w:r>
    </w:p>
    <w:p>
      <w:pPr>
        <w:spacing w:after="0"/>
        <w:ind w:left="0"/>
        <w:jc w:val="both"/>
      </w:pPr>
      <w:r>
        <w:rPr>
          <w:rFonts w:ascii="Times New Roman"/>
          <w:b w:val="false"/>
          <w:i w:val="false"/>
          <w:color w:val="000000"/>
          <w:sz w:val="28"/>
        </w:rPr>
        <w:t xml:space="preserve">                                            Атаулық пен титулдың үлгісі </w:t>
      </w:r>
    </w:p>
    <w:bookmarkStart w:name="z56" w:id="57"/>
    <w:p>
      <w:pPr>
        <w:spacing w:after="0"/>
        <w:ind w:left="0"/>
        <w:jc w:val="both"/>
      </w:pPr>
      <w:r>
        <w:rPr>
          <w:rFonts w:ascii="Times New Roman"/>
          <w:b w:val="false"/>
          <w:i w:val="false"/>
          <w:color w:val="000000"/>
          <w:sz w:val="28"/>
        </w:rPr>
        <w:t xml:space="preserve">
                                                  N 296б нысан </w:t>
      </w:r>
      <w:r>
        <w:br/>
      </w:r>
      <w:r>
        <w:rPr>
          <w:rFonts w:ascii="Times New Roman"/>
          <w:b w:val="false"/>
          <w:i w:val="false"/>
          <w:color w:val="000000"/>
          <w:sz w:val="28"/>
        </w:rPr>
        <w:t xml:space="preserve">
                                                  ______________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Қазынашылық департаменті     </w:t>
      </w:r>
      <w:r>
        <w:br/>
      </w:r>
      <w:r>
        <w:rPr>
          <w:rFonts w:ascii="Times New Roman"/>
          <w:b w:val="false"/>
          <w:i w:val="false"/>
          <w:color w:val="000000"/>
          <w:sz w:val="28"/>
        </w:rPr>
        <w:t xml:space="preserve">
                                                     бекіткен </w:t>
      </w:r>
      <w:r>
        <w:br/>
      </w:r>
      <w:r>
        <w:rPr>
          <w:rFonts w:ascii="Times New Roman"/>
          <w:b w:val="false"/>
          <w:i w:val="false"/>
          <w:color w:val="000000"/>
          <w:sz w:val="28"/>
        </w:rPr>
        <w:t xml:space="preserve">
_________________________                     1998 ж. 1.12. N 548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bookmarkEnd w:id="57"/>
    <w:p>
      <w:pPr>
        <w:spacing w:after="0"/>
        <w:ind w:left="0"/>
        <w:jc w:val="both"/>
      </w:pPr>
      <w:r>
        <w:rPr>
          <w:rFonts w:ascii="Times New Roman"/>
          <w:b/>
          <w:i w:val="false"/>
          <w:color w:val="000000"/>
          <w:sz w:val="28"/>
        </w:rPr>
        <w:t xml:space="preserve">               Материалдық құндылықтардың </w:t>
      </w:r>
      <w:r>
        <w:br/>
      </w:r>
      <w:r>
        <w:rPr>
          <w:rFonts w:ascii="Times New Roman"/>
          <w:b w:val="false"/>
          <w:i w:val="false"/>
          <w:color w:val="000000"/>
          <w:sz w:val="28"/>
        </w:rPr>
        <w:t>
</w:t>
      </w:r>
      <w:r>
        <w:rPr>
          <w:rFonts w:ascii="Times New Roman"/>
          <w:b/>
          <w:i w:val="false"/>
          <w:color w:val="000000"/>
          <w:sz w:val="28"/>
        </w:rPr>
        <w:t xml:space="preserve">                сандық-сомалық есебінің </w:t>
      </w:r>
      <w:r>
        <w:br/>
      </w:r>
      <w:r>
        <w:rPr>
          <w:rFonts w:ascii="Times New Roman"/>
          <w:b w:val="false"/>
          <w:i w:val="false"/>
          <w:color w:val="000000"/>
          <w:sz w:val="28"/>
        </w:rPr>
        <w:t>
</w:t>
      </w:r>
      <w:r>
        <w:rPr>
          <w:rFonts w:ascii="Times New Roman"/>
          <w:b/>
          <w:i w:val="false"/>
          <w:color w:val="000000"/>
          <w:sz w:val="28"/>
        </w:rPr>
        <w:t xml:space="preserve">                       кітабы </w:t>
      </w:r>
    </w:p>
    <w:p>
      <w:pPr>
        <w:spacing w:after="0"/>
        <w:ind w:left="0"/>
        <w:jc w:val="both"/>
      </w:pPr>
      <w:r>
        <w:rPr>
          <w:rFonts w:ascii="Times New Roman"/>
          <w:b w:val="false"/>
          <w:i w:val="false"/>
          <w:color w:val="000000"/>
          <w:sz w:val="28"/>
        </w:rPr>
        <w:t xml:space="preserve">             ______ ж."_____"______________ басталды. </w:t>
      </w:r>
      <w:r>
        <w:br/>
      </w:r>
      <w:r>
        <w:rPr>
          <w:rFonts w:ascii="Times New Roman"/>
          <w:b w:val="false"/>
          <w:i w:val="false"/>
          <w:color w:val="000000"/>
          <w:sz w:val="28"/>
        </w:rPr>
        <w:t xml:space="preserve">
             ______ ж."_____"______________ аяқталды.      </w:t>
      </w:r>
    </w:p>
    <w:p>
      <w:pPr>
        <w:spacing w:after="0"/>
        <w:ind w:left="0"/>
        <w:jc w:val="both"/>
      </w:pPr>
      <w:r>
        <w:rPr>
          <w:rFonts w:ascii="Times New Roman"/>
          <w:b w:val="false"/>
          <w:i w:val="false"/>
          <w:color w:val="000000"/>
          <w:sz w:val="28"/>
        </w:rPr>
        <w:t xml:space="preserve">                                    N 296б нысанының тақ беттерінің үлгісі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                 (материалдық жауапты тұлғаларға)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|саны|сома.|саны|сома.|саны|сомасы|саны|сома.|саны|сома.|саны|сома.|саны|со </w:t>
      </w:r>
      <w:r>
        <w:br/>
      </w:r>
      <w:r>
        <w:rPr>
          <w:rFonts w:ascii="Times New Roman"/>
          <w:b w:val="false"/>
          <w:i w:val="false"/>
          <w:color w:val="000000"/>
          <w:sz w:val="28"/>
        </w:rPr>
        <w:t xml:space="preserve">
|    | сы  |    | сы  |    |      |    | сы  |    | сы  |    | сы  |    |ма </w:t>
      </w:r>
      <w:r>
        <w:br/>
      </w:r>
      <w:r>
        <w:rPr>
          <w:rFonts w:ascii="Times New Roman"/>
          <w:b w:val="false"/>
          <w:i w:val="false"/>
          <w:color w:val="000000"/>
          <w:sz w:val="28"/>
        </w:rPr>
        <w:t xml:space="preserve">
|____|_____|____|_____|____|______|____|_____|____|_____|____|_____|____|сы </w:t>
      </w:r>
      <w:r>
        <w:br/>
      </w:r>
      <w:r>
        <w:rPr>
          <w:rFonts w:ascii="Times New Roman"/>
          <w:b w:val="false"/>
          <w:i w:val="false"/>
          <w:color w:val="000000"/>
          <w:sz w:val="28"/>
        </w:rPr>
        <w:t xml:space="preserve">
| 11 |  12 | 11 |  12 | 11 |  12  | 11 |  12 | 11 |  12 | 11 |  12 | 11 |12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осылайша соңына дейін (сызба 16 пункттен)  </w:t>
      </w:r>
    </w:p>
    <w:p>
      <w:pPr>
        <w:spacing w:after="0"/>
        <w:ind w:left="0"/>
        <w:jc w:val="both"/>
      </w:pPr>
      <w:r>
        <w:rPr>
          <w:rFonts w:ascii="Times New Roman"/>
          <w:b w:val="false"/>
          <w:i w:val="false"/>
          <w:color w:val="000000"/>
          <w:sz w:val="28"/>
        </w:rPr>
        <w:t xml:space="preserve">                                    N 296б нысанының тақ беттерінің үлгісі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|саны|сома.|саны|сома.|саны|сомасы|саны|сома.|саны|сома.|саны|сома.|саны|со </w:t>
      </w:r>
      <w:r>
        <w:br/>
      </w:r>
      <w:r>
        <w:rPr>
          <w:rFonts w:ascii="Times New Roman"/>
          <w:b w:val="false"/>
          <w:i w:val="false"/>
          <w:color w:val="000000"/>
          <w:sz w:val="28"/>
        </w:rPr>
        <w:t xml:space="preserve">
|    | сы  |    | сы  |    |      |    | сы  |    | сы  |    | сы  |    |ма </w:t>
      </w:r>
      <w:r>
        <w:br/>
      </w:r>
      <w:r>
        <w:rPr>
          <w:rFonts w:ascii="Times New Roman"/>
          <w:b w:val="false"/>
          <w:i w:val="false"/>
          <w:color w:val="000000"/>
          <w:sz w:val="28"/>
        </w:rPr>
        <w:t xml:space="preserve">
|____|_____|____|_____|____|______|____|_____|____|_____|____|_____|____|сы </w:t>
      </w:r>
      <w:r>
        <w:br/>
      </w:r>
      <w:r>
        <w:rPr>
          <w:rFonts w:ascii="Times New Roman"/>
          <w:b w:val="false"/>
          <w:i w:val="false"/>
          <w:color w:val="000000"/>
          <w:sz w:val="28"/>
        </w:rPr>
        <w:t xml:space="preserve">
| 11 |  12 | 11 |  12 | 11 |  12  | 11 |  12 | 11 |  12 | 11 |  12 | 11 |12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осылайша соңына дейін (сызба 16 пункттен)      </w:t>
      </w:r>
    </w:p>
    <w:p>
      <w:pPr>
        <w:spacing w:after="0"/>
        <w:ind w:left="0"/>
        <w:jc w:val="both"/>
      </w:pPr>
      <w:r>
        <w:rPr>
          <w:rFonts w:ascii="Times New Roman"/>
          <w:b w:val="false"/>
          <w:i w:val="false"/>
          <w:color w:val="000000"/>
          <w:sz w:val="28"/>
        </w:rPr>
        <w:t xml:space="preserve">                                           Соңғы беттің </w:t>
      </w:r>
      <w:r>
        <w:br/>
      </w:r>
      <w:r>
        <w:rPr>
          <w:rFonts w:ascii="Times New Roman"/>
          <w:b w:val="false"/>
          <w:i w:val="false"/>
          <w:color w:val="000000"/>
          <w:sz w:val="28"/>
        </w:rPr>
        <w:t xml:space="preserve">
                                      төменгі оң бұрышындағы мөр </w:t>
      </w:r>
      <w:r>
        <w:br/>
      </w:r>
      <w:r>
        <w:rPr>
          <w:rFonts w:ascii="Times New Roman"/>
          <w:b w:val="false"/>
          <w:i w:val="false"/>
          <w:color w:val="000000"/>
          <w:sz w:val="28"/>
        </w:rPr>
        <w:t xml:space="preserve">
                               Кітапта _____________ парақ нөмірленген </w:t>
      </w:r>
      <w:r>
        <w:br/>
      </w:r>
      <w:r>
        <w:rPr>
          <w:rFonts w:ascii="Times New Roman"/>
          <w:b w:val="false"/>
          <w:i w:val="false"/>
          <w:color w:val="000000"/>
          <w:sz w:val="28"/>
        </w:rPr>
        <w:t xml:space="preserve">
                                Бас бухгалтер ______________________ </w:t>
      </w:r>
      <w:r>
        <w:br/>
      </w:r>
      <w:r>
        <w:rPr>
          <w:rFonts w:ascii="Times New Roman"/>
          <w:b w:val="false"/>
          <w:i w:val="false"/>
          <w:color w:val="000000"/>
          <w:sz w:val="28"/>
        </w:rPr>
        <w:t xml:space="preserve">
                                 ______ ж. "____"_________________ </w:t>
      </w:r>
      <w:r>
        <w:br/>
      </w:r>
      <w:r>
        <w:rPr>
          <w:rFonts w:ascii="Times New Roman"/>
          <w:b w:val="false"/>
          <w:i w:val="false"/>
          <w:color w:val="000000"/>
          <w:sz w:val="28"/>
        </w:rPr>
        <w:t>
 </w:t>
      </w:r>
    </w:p>
    <w:bookmarkStart w:name="z211" w:id="58"/>
    <w:p>
      <w:pPr>
        <w:spacing w:after="0"/>
        <w:ind w:left="0"/>
        <w:jc w:val="both"/>
      </w:pPr>
      <w:r>
        <w:rPr>
          <w:rFonts w:ascii="Times New Roman"/>
          <w:b w:val="false"/>
          <w:i w:val="false"/>
          <w:color w:val="000000"/>
          <w:sz w:val="28"/>
        </w:rPr>
        <w:t xml:space="preserve">
                                                N 299-нысан </w:t>
      </w:r>
    </w:p>
    <w:bookmarkEnd w:id="58"/>
    <w:p>
      <w:pPr>
        <w:spacing w:after="0"/>
        <w:ind w:left="0"/>
        <w:jc w:val="both"/>
      </w:pPr>
      <w:r>
        <w:rPr>
          <w:rFonts w:ascii="Times New Roman"/>
          <w:b w:val="false"/>
          <w:i w:val="false"/>
          <w:color w:val="000000"/>
          <w:sz w:val="28"/>
        </w:rPr>
        <w:t xml:space="preserve">   _________________________   Қазақстан Республикасы Қаржы министрлігінің </w:t>
      </w:r>
      <w:r>
        <w:br/>
      </w:r>
      <w:r>
        <w:rPr>
          <w:rFonts w:ascii="Times New Roman"/>
          <w:b w:val="false"/>
          <w:i w:val="false"/>
          <w:color w:val="000000"/>
          <w:sz w:val="28"/>
        </w:rPr>
        <w:t xml:space="preserve">
  Мемлекеттік мекеменің атауы      Қазынашылық департаменті бекіткен </w:t>
      </w:r>
      <w:r>
        <w:br/>
      </w:r>
      <w:r>
        <w:rPr>
          <w:rFonts w:ascii="Times New Roman"/>
          <w:b w:val="false"/>
          <w:i w:val="false"/>
          <w:color w:val="000000"/>
          <w:sz w:val="28"/>
        </w:rPr>
        <w:t xml:space="preserve">
                                            1998 ж. 1.12. N 548      </w:t>
      </w:r>
    </w:p>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мемлекеттік мекеме басшысының қолы </w:t>
      </w:r>
      <w:r>
        <w:br/>
      </w:r>
      <w:r>
        <w:rPr>
          <w:rFonts w:ascii="Times New Roman"/>
          <w:b w:val="false"/>
          <w:i w:val="false"/>
          <w:color w:val="000000"/>
          <w:sz w:val="28"/>
        </w:rPr>
        <w:t xml:space="preserve">
                                          _____ ж. "____"______________ </w:t>
      </w:r>
    </w:p>
    <w:p>
      <w:pPr>
        <w:spacing w:after="0"/>
        <w:ind w:left="0"/>
        <w:jc w:val="both"/>
      </w:pPr>
      <w:r>
        <w:rPr>
          <w:rFonts w:ascii="Times New Roman"/>
          <w:b/>
          <w:i w:val="false"/>
          <w:color w:val="000000"/>
          <w:sz w:val="28"/>
        </w:rPr>
        <w:t xml:space="preserve">                     Азық-түлік өнімдерін берудің </w:t>
      </w:r>
      <w:r>
        <w:br/>
      </w:r>
      <w:r>
        <w:rPr>
          <w:rFonts w:ascii="Times New Roman"/>
          <w:b w:val="false"/>
          <w:i w:val="false"/>
          <w:color w:val="000000"/>
          <w:sz w:val="28"/>
        </w:rPr>
        <w:t>
</w:t>
      </w:r>
      <w:r>
        <w:rPr>
          <w:rFonts w:ascii="Times New Roman"/>
          <w:b/>
          <w:i w:val="false"/>
          <w:color w:val="000000"/>
          <w:sz w:val="28"/>
        </w:rPr>
        <w:t xml:space="preserve">                         мәзірлік-талабы </w:t>
      </w:r>
      <w:r>
        <w:br/>
      </w:r>
      <w:r>
        <w:rPr>
          <w:rFonts w:ascii="Times New Roman"/>
          <w:b w:val="false"/>
          <w:i w:val="false"/>
          <w:color w:val="000000"/>
          <w:sz w:val="28"/>
        </w:rPr>
        <w:t xml:space="preserve">
                     _______ ж. "____"_________ </w:t>
      </w:r>
    </w:p>
    <w:p>
      <w:pPr>
        <w:spacing w:after="0"/>
        <w:ind w:left="0"/>
        <w:jc w:val="both"/>
      </w:pPr>
      <w:r>
        <w:rPr>
          <w:rFonts w:ascii="Times New Roman"/>
          <w:b w:val="false"/>
          <w:i w:val="false"/>
          <w:color w:val="000000"/>
          <w:sz w:val="28"/>
        </w:rPr>
        <w:t xml:space="preserve">           Ырыздық алушылардың саны _____________ адам      </w:t>
      </w:r>
    </w:p>
    <w:p>
      <w:pPr>
        <w:spacing w:after="0"/>
        <w:ind w:left="0"/>
        <w:jc w:val="both"/>
      </w:pPr>
      <w:r>
        <w:rPr>
          <w:rFonts w:ascii="Times New Roman"/>
          <w:b w:val="false"/>
          <w:i w:val="false"/>
          <w:color w:val="000000"/>
          <w:sz w:val="28"/>
        </w:rPr>
        <w:t xml:space="preserve">                                                  N 299 нысанның арғы беті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Мәзір            | 1 адамға кепілген салуға жататын азы-түлік            </w:t>
      </w:r>
      <w:r>
        <w:br/>
      </w:r>
      <w:r>
        <w:rPr>
          <w:rFonts w:ascii="Times New Roman"/>
          <w:b w:val="false"/>
          <w:i w:val="false"/>
          <w:color w:val="000000"/>
          <w:sz w:val="28"/>
        </w:rPr>
        <w:t xml:space="preserve">
|                   |          тағамдарының атауы мен саны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|1. Т-ңы ас         |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|2. Түстік ас       |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|3. Жарты күндік    |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|4. Кешкілік тамақ  |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|1 адам үшін жиыны  | </w:t>
      </w:r>
      <w:r>
        <w:br/>
      </w:r>
      <w:r>
        <w:rPr>
          <w:rFonts w:ascii="Times New Roman"/>
          <w:b w:val="false"/>
          <w:i w:val="false"/>
          <w:color w:val="000000"/>
          <w:sz w:val="28"/>
        </w:rPr>
        <w:t xml:space="preserve">
|Берілу жиыны       | </w:t>
      </w:r>
      <w:r>
        <w:br/>
      </w:r>
      <w:r>
        <w:rPr>
          <w:rFonts w:ascii="Times New Roman"/>
          <w:b w:val="false"/>
          <w:i w:val="false"/>
          <w:color w:val="000000"/>
          <w:sz w:val="28"/>
        </w:rPr>
        <w:t xml:space="preserve">
|Бағасы             | </w:t>
      </w:r>
      <w:r>
        <w:br/>
      </w:r>
      <w:r>
        <w:rPr>
          <w:rFonts w:ascii="Times New Roman"/>
          <w:b w:val="false"/>
          <w:i w:val="false"/>
          <w:color w:val="000000"/>
          <w:sz w:val="28"/>
        </w:rPr>
        <w:t xml:space="preserve">
|Сомасы             | </w:t>
      </w:r>
      <w:r>
        <w:br/>
      </w: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xml:space="preserve">                            Дәрігер (деетбике)  </w:t>
      </w:r>
    </w:p>
    <w:p>
      <w:pPr>
        <w:spacing w:after="0"/>
        <w:ind w:left="0"/>
        <w:jc w:val="both"/>
      </w:pPr>
      <w:r>
        <w:rPr>
          <w:rFonts w:ascii="Times New Roman"/>
          <w:b w:val="false"/>
          <w:i w:val="false"/>
          <w:color w:val="000000"/>
          <w:sz w:val="28"/>
        </w:rPr>
        <w:t xml:space="preserve">         Қабылдаған аспаз                  Берген қоймашы </w:t>
      </w:r>
    </w:p>
    <w:bookmarkStart w:name="z57" w:id="59"/>
    <w:p>
      <w:pPr>
        <w:spacing w:after="0"/>
        <w:ind w:left="0"/>
        <w:jc w:val="both"/>
      </w:pPr>
      <w:r>
        <w:rPr>
          <w:rFonts w:ascii="Times New Roman"/>
          <w:b w:val="false"/>
          <w:i w:val="false"/>
          <w:color w:val="000000"/>
          <w:sz w:val="28"/>
        </w:rPr>
        <w:t xml:space="preserve">
                                             N 300-нысан </w:t>
      </w:r>
      <w:r>
        <w:br/>
      </w:r>
      <w:r>
        <w:rPr>
          <w:rFonts w:ascii="Times New Roman"/>
          <w:b w:val="false"/>
          <w:i w:val="false"/>
          <w:color w:val="000000"/>
          <w:sz w:val="28"/>
        </w:rPr>
        <w:t xml:space="preserve">
   ________________________________      _____________ </w:t>
      </w:r>
      <w:r>
        <w:br/>
      </w:r>
      <w:r>
        <w:rPr>
          <w:rFonts w:ascii="Times New Roman"/>
          <w:b w:val="false"/>
          <w:i w:val="false"/>
          <w:color w:val="000000"/>
          <w:sz w:val="28"/>
        </w:rPr>
        <w:t xml:space="preserve">
     Мемлекеттік мекеменің атауы  </w:t>
      </w:r>
    </w:p>
    <w:bookmarkEnd w:id="59"/>
    <w:p>
      <w:pPr>
        <w:spacing w:after="0"/>
        <w:ind w:left="0"/>
        <w:jc w:val="both"/>
      </w:pP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p>
      <w:pPr>
        <w:spacing w:after="0"/>
        <w:ind w:left="0"/>
        <w:jc w:val="both"/>
      </w:pPr>
      <w:r>
        <w:rPr>
          <w:rFonts w:ascii="Times New Roman"/>
          <w:b w:val="false"/>
          <w:i w:val="false"/>
          <w:color w:val="000000"/>
          <w:sz w:val="28"/>
        </w:rPr>
        <w:t xml:space="preserve">_________________________________ </w:t>
      </w:r>
      <w:r>
        <w:br/>
      </w:r>
      <w:r>
        <w:rPr>
          <w:rFonts w:ascii="Times New Roman"/>
          <w:b w:val="false"/>
          <w:i w:val="false"/>
          <w:color w:val="000000"/>
          <w:sz w:val="28"/>
        </w:rPr>
        <w:t xml:space="preserve">
          Код                    |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Ұйымның| Материалдық | Операция. | </w:t>
      </w:r>
      <w:r>
        <w:br/>
      </w:r>
      <w:r>
        <w:rPr>
          <w:rFonts w:ascii="Times New Roman"/>
          <w:b w:val="false"/>
          <w:i w:val="false"/>
          <w:color w:val="000000"/>
          <w:sz w:val="28"/>
        </w:rPr>
        <w:t xml:space="preserve">
       |   жауапты   |    ның    | </w:t>
      </w:r>
      <w:r>
        <w:br/>
      </w:r>
      <w:r>
        <w:rPr>
          <w:rFonts w:ascii="Times New Roman"/>
          <w:b w:val="false"/>
          <w:i w:val="false"/>
          <w:color w:val="000000"/>
          <w:sz w:val="28"/>
        </w:rPr>
        <w:t xml:space="preserve">
       |   тұлғаның  |           |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_______|_____________|___________|  </w:t>
      </w:r>
    </w:p>
    <w:p>
      <w:pPr>
        <w:spacing w:after="0"/>
        <w:ind w:left="0"/>
        <w:jc w:val="both"/>
      </w:pPr>
      <w:r>
        <w:rPr>
          <w:rFonts w:ascii="Times New Roman"/>
          <w:b/>
          <w:i w:val="false"/>
          <w:color w:val="000000"/>
          <w:sz w:val="28"/>
        </w:rPr>
        <w:t xml:space="preserve">             Азық-түлік өнімдерінің кірісі жөніндегі </w:t>
      </w:r>
      <w:r>
        <w:br/>
      </w:r>
      <w:r>
        <w:rPr>
          <w:rFonts w:ascii="Times New Roman"/>
          <w:b w:val="false"/>
          <w:i w:val="false"/>
          <w:color w:val="000000"/>
          <w:sz w:val="28"/>
        </w:rPr>
        <w:t>
</w:t>
      </w:r>
      <w:r>
        <w:rPr>
          <w:rFonts w:ascii="Times New Roman"/>
          <w:b/>
          <w:i w:val="false"/>
          <w:color w:val="000000"/>
          <w:sz w:val="28"/>
        </w:rPr>
        <w:t xml:space="preserve">                 N ______ жинақтау ведомосы </w:t>
      </w:r>
      <w:r>
        <w:br/>
      </w:r>
      <w:r>
        <w:rPr>
          <w:rFonts w:ascii="Times New Roman"/>
          <w:b w:val="false"/>
          <w:i w:val="false"/>
          <w:color w:val="000000"/>
          <w:sz w:val="28"/>
        </w:rPr>
        <w:t>
</w:t>
      </w:r>
      <w:r>
        <w:rPr>
          <w:rFonts w:ascii="Times New Roman"/>
          <w:b/>
          <w:i w:val="false"/>
          <w:color w:val="000000"/>
          <w:sz w:val="28"/>
        </w:rPr>
        <w:t xml:space="preserve">               ________ жылғы ________________ </w:t>
      </w:r>
    </w:p>
    <w:p>
      <w:pPr>
        <w:spacing w:after="0"/>
        <w:ind w:left="0"/>
        <w:jc w:val="both"/>
      </w:pPr>
      <w:r>
        <w:rPr>
          <w:rFonts w:ascii="Times New Roman"/>
          <w:b w:val="false"/>
          <w:i w:val="false"/>
          <w:color w:val="000000"/>
          <w:sz w:val="28"/>
        </w:rPr>
        <w:t xml:space="preserve">______ ж."____"_______________  </w:t>
      </w:r>
    </w:p>
    <w:p>
      <w:pPr>
        <w:spacing w:after="0"/>
        <w:ind w:left="0"/>
        <w:jc w:val="both"/>
      </w:pPr>
      <w:r>
        <w:rPr>
          <w:rFonts w:ascii="Times New Roman"/>
          <w:b w:val="false"/>
          <w:i w:val="false"/>
          <w:color w:val="000000"/>
          <w:sz w:val="28"/>
        </w:rPr>
        <w:t xml:space="preserve">                                   Материалдық жауапты тұлға </w:t>
      </w:r>
      <w:r>
        <w:br/>
      </w:r>
      <w:r>
        <w:rPr>
          <w:rFonts w:ascii="Times New Roman"/>
          <w:b w:val="false"/>
          <w:i w:val="false"/>
          <w:color w:val="000000"/>
          <w:sz w:val="28"/>
        </w:rPr>
        <w:t xml:space="preserve">
                                   Құрастырған </w:t>
      </w:r>
      <w:r>
        <w:br/>
      </w:r>
      <w:r>
        <w:rPr>
          <w:rFonts w:ascii="Times New Roman"/>
          <w:b w:val="false"/>
          <w:i w:val="false"/>
          <w:color w:val="000000"/>
          <w:sz w:val="28"/>
        </w:rPr>
        <w:t xml:space="preserve">
                                   Тексерген  </w:t>
      </w:r>
    </w:p>
    <w:p>
      <w:pPr>
        <w:spacing w:after="0"/>
        <w:ind w:left="0"/>
        <w:jc w:val="both"/>
      </w:pPr>
      <w:r>
        <w:rPr>
          <w:rFonts w:ascii="Times New Roman"/>
          <w:b w:val="false"/>
          <w:i w:val="false"/>
          <w:color w:val="000000"/>
          <w:sz w:val="28"/>
        </w:rPr>
        <w:t xml:space="preserve">        N 300-нысанның 2-бетінің үлгісі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    Айы-күні     |кіріс б-ша|_________|__________|___________|_______ </w:t>
      </w:r>
      <w:r>
        <w:br/>
      </w:r>
      <w:r>
        <w:rPr>
          <w:rFonts w:ascii="Times New Roman"/>
          <w:b w:val="false"/>
          <w:i w:val="false"/>
          <w:color w:val="000000"/>
          <w:sz w:val="28"/>
        </w:rPr>
        <w:t xml:space="preserve">
|    |_________________|барлығы   |_________|__________|___________|_______ </w:t>
      </w:r>
      <w:r>
        <w:br/>
      </w:r>
      <w:r>
        <w:rPr>
          <w:rFonts w:ascii="Times New Roman"/>
          <w:b w:val="false"/>
          <w:i w:val="false"/>
          <w:color w:val="000000"/>
          <w:sz w:val="28"/>
        </w:rPr>
        <w:t xml:space="preserve">
|    | құжаттың N-і    |          |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|Жет.|_________________|Сомасы    |                                         </w:t>
      </w:r>
      <w:r>
        <w:br/>
      </w:r>
      <w:r>
        <w:rPr>
          <w:rFonts w:ascii="Times New Roman"/>
          <w:b w:val="false"/>
          <w:i w:val="false"/>
          <w:color w:val="000000"/>
          <w:sz w:val="28"/>
        </w:rPr>
        <w:t xml:space="preserve">
|кізу|_________________|          |                                         </w:t>
      </w:r>
      <w:r>
        <w:br/>
      </w:r>
      <w:r>
        <w:rPr>
          <w:rFonts w:ascii="Times New Roman"/>
          <w:b w:val="false"/>
          <w:i w:val="false"/>
          <w:color w:val="000000"/>
          <w:sz w:val="28"/>
        </w:rPr>
        <w:t xml:space="preserve">
|ші. |                 |          |                                         </w:t>
      </w:r>
      <w:r>
        <w:br/>
      </w:r>
      <w:r>
        <w:rPr>
          <w:rFonts w:ascii="Times New Roman"/>
          <w:b w:val="false"/>
          <w:i w:val="false"/>
          <w:color w:val="000000"/>
          <w:sz w:val="28"/>
        </w:rPr>
        <w:t xml:space="preserve">
|нің |                 |          |                                         </w:t>
      </w:r>
      <w:r>
        <w:br/>
      </w:r>
      <w:r>
        <w:rPr>
          <w:rFonts w:ascii="Times New Roman"/>
          <w:b w:val="false"/>
          <w:i w:val="false"/>
          <w:color w:val="000000"/>
          <w:sz w:val="28"/>
        </w:rPr>
        <w:t xml:space="preserve">
|ата.|                 |          |                                         </w:t>
      </w:r>
      <w:r>
        <w:br/>
      </w:r>
      <w:r>
        <w:rPr>
          <w:rFonts w:ascii="Times New Roman"/>
          <w:b w:val="false"/>
          <w:i w:val="false"/>
          <w:color w:val="000000"/>
          <w:sz w:val="28"/>
        </w:rPr>
        <w:t xml:space="preserve">
|уы  |                 |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|Но. |Азық-түліктің    |Өлшем     |Саны|Сома.|Саны|Сома.|Саны|Сома.|Саны|Со </w:t>
      </w:r>
      <w:r>
        <w:br/>
      </w:r>
      <w:r>
        <w:rPr>
          <w:rFonts w:ascii="Times New Roman"/>
          <w:b w:val="false"/>
          <w:i w:val="false"/>
          <w:color w:val="000000"/>
          <w:sz w:val="28"/>
        </w:rPr>
        <w:t xml:space="preserve">
|мен.|  атауы          |бірлігі   |    | сы  |    | сы  |    |  сы |    |ма </w:t>
      </w:r>
      <w:r>
        <w:br/>
      </w:r>
      <w:r>
        <w:rPr>
          <w:rFonts w:ascii="Times New Roman"/>
          <w:b w:val="false"/>
          <w:i w:val="false"/>
          <w:color w:val="000000"/>
          <w:sz w:val="28"/>
        </w:rPr>
        <w:t xml:space="preserve">
|кла.|                 |          |    |     |    |     |    |     |    |сы </w:t>
      </w:r>
      <w:r>
        <w:br/>
      </w:r>
      <w:r>
        <w:rPr>
          <w:rFonts w:ascii="Times New Roman"/>
          <w:b w:val="false"/>
          <w:i w:val="false"/>
          <w:color w:val="000000"/>
          <w:sz w:val="28"/>
        </w:rPr>
        <w:t xml:space="preserve">
|тура|                 |          |    |     |    |     |    |     |    |   </w:t>
      </w:r>
      <w:r>
        <w:br/>
      </w:r>
      <w:r>
        <w:rPr>
          <w:rFonts w:ascii="Times New Roman"/>
          <w:b w:val="false"/>
          <w:i w:val="false"/>
          <w:color w:val="000000"/>
          <w:sz w:val="28"/>
        </w:rPr>
        <w:t xml:space="preserve">
|лық |                 |          |    |     |    |     |    |     |    |   </w:t>
      </w:r>
      <w:r>
        <w:br/>
      </w:r>
      <w:r>
        <w:rPr>
          <w:rFonts w:ascii="Times New Roman"/>
          <w:b w:val="false"/>
          <w:i w:val="false"/>
          <w:color w:val="000000"/>
          <w:sz w:val="28"/>
        </w:rPr>
        <w:t xml:space="preserve">
| N  |                 |          |    |     |    |     |    |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|Ет(сиыр еті, қой |   кг     |                                         </w:t>
      </w:r>
      <w:r>
        <w:br/>
      </w:r>
      <w:r>
        <w:rPr>
          <w:rFonts w:ascii="Times New Roman"/>
          <w:b w:val="false"/>
          <w:i w:val="false"/>
          <w:color w:val="000000"/>
          <w:sz w:val="28"/>
        </w:rPr>
        <w:t xml:space="preserve">
|    |еті) Шошқа ..... |   *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|Құс ............ |   кг     |                                         </w:t>
      </w:r>
      <w:r>
        <w:br/>
      </w:r>
      <w:r>
        <w:rPr>
          <w:rFonts w:ascii="Times New Roman"/>
          <w:b w:val="false"/>
          <w:i w:val="false"/>
          <w:color w:val="000000"/>
          <w:sz w:val="28"/>
        </w:rPr>
        <w:t xml:space="preserve">
|    |Қосымша азық-тү. |          |                                         </w:t>
      </w:r>
      <w:r>
        <w:br/>
      </w:r>
      <w:r>
        <w:rPr>
          <w:rFonts w:ascii="Times New Roman"/>
          <w:b w:val="false"/>
          <w:i w:val="false"/>
          <w:color w:val="000000"/>
          <w:sz w:val="28"/>
        </w:rPr>
        <w:t xml:space="preserve">
|    |лікт. (бауыр,    |          |                                         </w:t>
      </w:r>
      <w:r>
        <w:br/>
      </w:r>
      <w:r>
        <w:rPr>
          <w:rFonts w:ascii="Times New Roman"/>
          <w:b w:val="false"/>
          <w:i w:val="false"/>
          <w:color w:val="000000"/>
          <w:sz w:val="28"/>
        </w:rPr>
        <w:t xml:space="preserve">
|    |бүйрек, тіл, ми) |   "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|Піскен колбаса   |   кг     |                                         </w:t>
      </w:r>
      <w:r>
        <w:br/>
      </w:r>
      <w:r>
        <w:rPr>
          <w:rFonts w:ascii="Times New Roman"/>
          <w:b w:val="false"/>
          <w:i w:val="false"/>
          <w:color w:val="000000"/>
          <w:sz w:val="28"/>
        </w:rPr>
        <w:t xml:space="preserve">
|    |Ысталған колбаса |    "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|Сарделька, сосис.|   кг     |                                         </w:t>
      </w:r>
      <w:r>
        <w:br/>
      </w:r>
      <w:r>
        <w:rPr>
          <w:rFonts w:ascii="Times New Roman"/>
          <w:b w:val="false"/>
          <w:i w:val="false"/>
          <w:color w:val="000000"/>
          <w:sz w:val="28"/>
        </w:rPr>
        <w:t xml:space="preserve">
|    |ка...............|Салмағы   |                                         </w:t>
      </w:r>
      <w:r>
        <w:br/>
      </w:r>
      <w:r>
        <w:rPr>
          <w:rFonts w:ascii="Times New Roman"/>
          <w:b w:val="false"/>
          <w:i w:val="false"/>
          <w:color w:val="000000"/>
          <w:sz w:val="28"/>
        </w:rPr>
        <w:t xml:space="preserve">
|    |Ет консервілері  |   кг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|Құртпа, шоқыр,   |   кг     |                                         </w:t>
      </w:r>
      <w:r>
        <w:br/>
      </w:r>
      <w:r>
        <w:rPr>
          <w:rFonts w:ascii="Times New Roman"/>
          <w:b w:val="false"/>
          <w:i w:val="false"/>
          <w:color w:val="000000"/>
          <w:sz w:val="28"/>
        </w:rPr>
        <w:t xml:space="preserve">
|    |бекіре. Жаңа ау. |    "     |                                         </w:t>
      </w:r>
      <w:r>
        <w:br/>
      </w:r>
      <w:r>
        <w:rPr>
          <w:rFonts w:ascii="Times New Roman"/>
          <w:b w:val="false"/>
          <w:i w:val="false"/>
          <w:color w:val="000000"/>
          <w:sz w:val="28"/>
        </w:rPr>
        <w:t xml:space="preserve">
|    |ланған балық.... |          |                                         </w:t>
      </w:r>
      <w:r>
        <w:br/>
      </w:r>
      <w:r>
        <w:rPr>
          <w:rFonts w:ascii="Times New Roman"/>
          <w:b w:val="false"/>
          <w:i w:val="false"/>
          <w:color w:val="000000"/>
          <w:sz w:val="28"/>
        </w:rPr>
        <w:t xml:space="preserve">
|    |Май шабақ        |    "     |                                         </w:t>
      </w:r>
      <w:r>
        <w:br/>
      </w:r>
      <w:r>
        <w:rPr>
          <w:rFonts w:ascii="Times New Roman"/>
          <w:b w:val="false"/>
          <w:i w:val="false"/>
          <w:color w:val="000000"/>
          <w:sz w:val="28"/>
        </w:rPr>
        <w:t xml:space="preserve">
|    |Горбушка         |    "     |                                         </w:t>
      </w:r>
      <w:r>
        <w:br/>
      </w:r>
      <w:r>
        <w:rPr>
          <w:rFonts w:ascii="Times New Roman"/>
          <w:b w:val="false"/>
          <w:i w:val="false"/>
          <w:color w:val="000000"/>
          <w:sz w:val="28"/>
        </w:rPr>
        <w:t xml:space="preserve">
|    |Тұздалған кета   |    "     |                                         </w:t>
      </w:r>
      <w:r>
        <w:br/>
      </w:r>
      <w:r>
        <w:rPr>
          <w:rFonts w:ascii="Times New Roman"/>
          <w:b w:val="false"/>
          <w:i w:val="false"/>
          <w:color w:val="000000"/>
          <w:sz w:val="28"/>
        </w:rPr>
        <w:t xml:space="preserve">
|    |Балық консерві.  |Салмағы   |                                         </w:t>
      </w:r>
      <w:r>
        <w:br/>
      </w:r>
      <w:r>
        <w:rPr>
          <w:rFonts w:ascii="Times New Roman"/>
          <w:b w:val="false"/>
          <w:i w:val="false"/>
          <w:color w:val="000000"/>
          <w:sz w:val="28"/>
        </w:rPr>
        <w:t xml:space="preserve">
|    |лері             |   кг     |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    |Сары май         |   кг     |                                         </w:t>
      </w:r>
      <w:r>
        <w:br/>
      </w:r>
      <w:r>
        <w:rPr>
          <w:rFonts w:ascii="Times New Roman"/>
          <w:b w:val="false"/>
          <w:i w:val="false"/>
          <w:color w:val="000000"/>
          <w:sz w:val="28"/>
        </w:rPr>
        <w:t xml:space="preserve">
|    |Шыжғырылған май  |    "     |                                         </w:t>
      </w:r>
      <w:r>
        <w:br/>
      </w:r>
      <w:r>
        <w:rPr>
          <w:rFonts w:ascii="Times New Roman"/>
          <w:b w:val="false"/>
          <w:i w:val="false"/>
          <w:color w:val="000000"/>
          <w:sz w:val="28"/>
        </w:rPr>
        <w:t xml:space="preserve">
|    |Сало             |    "     |                                         </w:t>
      </w:r>
      <w:r>
        <w:br/>
      </w:r>
      <w:r>
        <w:rPr>
          <w:rFonts w:ascii="Times New Roman"/>
          <w:b w:val="false"/>
          <w:i w:val="false"/>
          <w:color w:val="000000"/>
          <w:sz w:val="28"/>
        </w:rPr>
        <w:t xml:space="preserve">
|    |Маргарин         |    "     |                                         </w:t>
      </w:r>
      <w:r>
        <w:br/>
      </w:r>
      <w:r>
        <w:rPr>
          <w:rFonts w:ascii="Times New Roman"/>
          <w:b w:val="false"/>
          <w:i w:val="false"/>
          <w:color w:val="000000"/>
          <w:sz w:val="28"/>
        </w:rPr>
        <w:t xml:space="preserve">
|    |Өсімдік майы     |    "     |                                         </w:t>
      </w:r>
      <w:r>
        <w:br/>
      </w:r>
      <w:r>
        <w:rPr>
          <w:rFonts w:ascii="Times New Roman"/>
          <w:b w:val="false"/>
          <w:i w:val="false"/>
          <w:color w:val="000000"/>
          <w:sz w:val="28"/>
        </w:rPr>
        <w:t xml:space="preserve">
|    |Жаңа сауылған сүт|    л     |                                         </w:t>
      </w:r>
      <w:r>
        <w:br/>
      </w:r>
      <w:r>
        <w:rPr>
          <w:rFonts w:ascii="Times New Roman"/>
          <w:b w:val="false"/>
          <w:i w:val="false"/>
          <w:color w:val="000000"/>
          <w:sz w:val="28"/>
        </w:rPr>
        <w:t xml:space="preserve">
|    |Қоюлатылған сүт  |Салмағы кг|                                         </w:t>
      </w:r>
      <w:r>
        <w:br/>
      </w:r>
      <w:r>
        <w:rPr>
          <w:rFonts w:ascii="Times New Roman"/>
          <w:b w:val="false"/>
          <w:i w:val="false"/>
          <w:color w:val="000000"/>
          <w:sz w:val="28"/>
        </w:rPr>
        <w:t xml:space="preserve">
|    |Айран            |    л     |                                         </w:t>
      </w:r>
      <w:r>
        <w:br/>
      </w: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N 300-нысанның 3, 4, 5, 6-беттерінің үлгісі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|Саны| Сомасы  |Саны | Сомасы  | Саны| Сомасы  | Саны | Сомасы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N 300 нысанның 7-бетінің үлгісі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|саны|сома.|саны|сома.|саны|сомасы|саны|сома.|саны|сома.|саны|сома.|саны|со </w:t>
      </w:r>
      <w:r>
        <w:br/>
      </w:r>
      <w:r>
        <w:rPr>
          <w:rFonts w:ascii="Times New Roman"/>
          <w:b w:val="false"/>
          <w:i w:val="false"/>
          <w:color w:val="000000"/>
          <w:sz w:val="28"/>
        </w:rPr>
        <w:t xml:space="preserve">
|    | сы  |    | сы  |    |      |    | сы  |    | сы  |    | сы  |    |ма </w:t>
      </w:r>
      <w:r>
        <w:br/>
      </w:r>
      <w:r>
        <w:rPr>
          <w:rFonts w:ascii="Times New Roman"/>
          <w:b w:val="false"/>
          <w:i w:val="false"/>
          <w:color w:val="000000"/>
          <w:sz w:val="28"/>
        </w:rPr>
        <w:t xml:space="preserve">
|____|_____|____|_____|____|______|____|_____|____|_____|____|_____|____|сы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N 300-нысанның 8-бетінің үлгісі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|Но. |Өнімнің  атауы   |Өлшем     |Саны|Сома.|Саны|Сома.|Саны|Сома.|Саны|Со </w:t>
      </w:r>
      <w:r>
        <w:br/>
      </w:r>
      <w:r>
        <w:rPr>
          <w:rFonts w:ascii="Times New Roman"/>
          <w:b w:val="false"/>
          <w:i w:val="false"/>
          <w:color w:val="000000"/>
          <w:sz w:val="28"/>
        </w:rPr>
        <w:t xml:space="preserve">
|мен.|                 |бірлігі   |    | сы  |    | сы  |    |  сы |    |ма </w:t>
      </w:r>
      <w:r>
        <w:br/>
      </w:r>
      <w:r>
        <w:rPr>
          <w:rFonts w:ascii="Times New Roman"/>
          <w:b w:val="false"/>
          <w:i w:val="false"/>
          <w:color w:val="000000"/>
          <w:sz w:val="28"/>
        </w:rPr>
        <w:t xml:space="preserve">
|кла.|                 |          |    |     |    |     |    |     |    |сы </w:t>
      </w:r>
      <w:r>
        <w:br/>
      </w:r>
      <w:r>
        <w:rPr>
          <w:rFonts w:ascii="Times New Roman"/>
          <w:b w:val="false"/>
          <w:i w:val="false"/>
          <w:color w:val="000000"/>
          <w:sz w:val="28"/>
        </w:rPr>
        <w:t xml:space="preserve">
|тура|                 |          |    |     |    |     |    |     |    |   </w:t>
      </w:r>
      <w:r>
        <w:br/>
      </w:r>
      <w:r>
        <w:rPr>
          <w:rFonts w:ascii="Times New Roman"/>
          <w:b w:val="false"/>
          <w:i w:val="false"/>
          <w:color w:val="000000"/>
          <w:sz w:val="28"/>
        </w:rPr>
        <w:t xml:space="preserve">
|лық |                 |          |    |     |    |     |    |     |    |   </w:t>
      </w:r>
      <w:r>
        <w:br/>
      </w:r>
      <w:r>
        <w:rPr>
          <w:rFonts w:ascii="Times New Roman"/>
          <w:b w:val="false"/>
          <w:i w:val="false"/>
          <w:color w:val="000000"/>
          <w:sz w:val="28"/>
        </w:rPr>
        <w:t xml:space="preserve">
| N  |                 |          |    |     |    |     |    |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|Қаймақ.......... |   кг     |                                         </w:t>
      </w:r>
      <w:r>
        <w:br/>
      </w:r>
      <w:r>
        <w:rPr>
          <w:rFonts w:ascii="Times New Roman"/>
          <w:b w:val="false"/>
          <w:i w:val="false"/>
          <w:color w:val="000000"/>
          <w:sz w:val="28"/>
        </w:rPr>
        <w:t xml:space="preserve">
|    |Сүзбе........... |   "      |                                         </w:t>
      </w:r>
      <w:r>
        <w:br/>
      </w:r>
      <w:r>
        <w:rPr>
          <w:rFonts w:ascii="Times New Roman"/>
          <w:b w:val="false"/>
          <w:i w:val="false"/>
          <w:color w:val="000000"/>
          <w:sz w:val="28"/>
        </w:rPr>
        <w:t xml:space="preserve">
|    |Ірімшік ........ |   "      |                                         </w:t>
      </w:r>
      <w:r>
        <w:br/>
      </w:r>
      <w:r>
        <w:rPr>
          <w:rFonts w:ascii="Times New Roman"/>
          <w:b w:val="false"/>
          <w:i w:val="false"/>
          <w:color w:val="000000"/>
          <w:sz w:val="28"/>
        </w:rPr>
        <w:t xml:space="preserve">
|    |Жұмыртқа ....... | дана     |                                         </w:t>
      </w:r>
      <w:r>
        <w:br/>
      </w:r>
      <w:r>
        <w:rPr>
          <w:rFonts w:ascii="Times New Roman"/>
          <w:b w:val="false"/>
          <w:i w:val="false"/>
          <w:color w:val="000000"/>
          <w:sz w:val="28"/>
        </w:rPr>
        <w:t xml:space="preserve">
|    |Бидай ұны        |   кг     |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|Крахмал......... |   кг     |                                         </w:t>
      </w:r>
      <w:r>
        <w:br/>
      </w:r>
      <w:r>
        <w:rPr>
          <w:rFonts w:ascii="Times New Roman"/>
          <w:b w:val="false"/>
          <w:i w:val="false"/>
          <w:color w:val="000000"/>
          <w:sz w:val="28"/>
        </w:rPr>
        <w:t xml:space="preserve">
|    |Қарақұмық жармасы|   "      |                                         </w:t>
      </w:r>
      <w:r>
        <w:br/>
      </w:r>
      <w:r>
        <w:rPr>
          <w:rFonts w:ascii="Times New Roman"/>
          <w:b w:val="false"/>
          <w:i w:val="false"/>
          <w:color w:val="000000"/>
          <w:sz w:val="28"/>
        </w:rPr>
        <w:t xml:space="preserve">
|    |Ұнтақ жарма      |          |                                         </w:t>
      </w:r>
      <w:r>
        <w:br/>
      </w:r>
      <w:r>
        <w:rPr>
          <w:rFonts w:ascii="Times New Roman"/>
          <w:b w:val="false"/>
          <w:i w:val="false"/>
          <w:color w:val="000000"/>
          <w:sz w:val="28"/>
        </w:rPr>
        <w:t xml:space="preserve">
|    |Сұлы жармасы     |          |                                         </w:t>
      </w:r>
      <w:r>
        <w:br/>
      </w:r>
      <w:r>
        <w:rPr>
          <w:rFonts w:ascii="Times New Roman"/>
          <w:b w:val="false"/>
          <w:i w:val="false"/>
          <w:color w:val="000000"/>
          <w:sz w:val="28"/>
        </w:rPr>
        <w:t xml:space="preserve">
|    |Арпа жармасы     |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|Күріш ........   |   кг     |                                         </w:t>
      </w:r>
      <w:r>
        <w:br/>
      </w:r>
      <w:r>
        <w:rPr>
          <w:rFonts w:ascii="Times New Roman"/>
          <w:b w:val="false"/>
          <w:i w:val="false"/>
          <w:color w:val="000000"/>
          <w:sz w:val="28"/>
        </w:rPr>
        <w:t xml:space="preserve">
|    |Бидай .......... |    "     |                                         </w:t>
      </w:r>
      <w:r>
        <w:br/>
      </w:r>
      <w:r>
        <w:rPr>
          <w:rFonts w:ascii="Times New Roman"/>
          <w:b w:val="false"/>
          <w:i w:val="false"/>
          <w:color w:val="000000"/>
          <w:sz w:val="28"/>
        </w:rPr>
        <w:t xml:space="preserve">
|    |Кеспе, верм.,    |          |                                         </w:t>
      </w:r>
      <w:r>
        <w:br/>
      </w:r>
      <w:r>
        <w:rPr>
          <w:rFonts w:ascii="Times New Roman"/>
          <w:b w:val="false"/>
          <w:i w:val="false"/>
          <w:color w:val="000000"/>
          <w:sz w:val="28"/>
        </w:rPr>
        <w:t xml:space="preserve">
|    |түтік кеспе .... |          |                                         </w:t>
      </w:r>
      <w:r>
        <w:br/>
      </w:r>
      <w:r>
        <w:rPr>
          <w:rFonts w:ascii="Times New Roman"/>
          <w:b w:val="false"/>
          <w:i w:val="false"/>
          <w:color w:val="000000"/>
          <w:sz w:val="28"/>
        </w:rPr>
        <w:t xml:space="preserve">
|    |Макарондар ....  |          |                                         </w:t>
      </w:r>
      <w:r>
        <w:br/>
      </w:r>
      <w:r>
        <w:rPr>
          <w:rFonts w:ascii="Times New Roman"/>
          <w:b w:val="false"/>
          <w:i w:val="false"/>
          <w:color w:val="000000"/>
          <w:sz w:val="28"/>
        </w:rPr>
        <w:t xml:space="preserve">
|    |Геркулес ......  |          |                                         </w:t>
      </w:r>
      <w:r>
        <w:br/>
      </w:r>
      <w:r>
        <w:rPr>
          <w:rFonts w:ascii="Times New Roman"/>
          <w:b w:val="false"/>
          <w:i w:val="false"/>
          <w:color w:val="000000"/>
          <w:sz w:val="28"/>
        </w:rPr>
        <w:t xml:space="preserve">
|    |Бұршақ ........  |          |                                         </w:t>
      </w:r>
      <w:r>
        <w:br/>
      </w:r>
      <w:r>
        <w:rPr>
          <w:rFonts w:ascii="Times New Roman"/>
          <w:b w:val="false"/>
          <w:i w:val="false"/>
          <w:color w:val="000000"/>
          <w:sz w:val="28"/>
        </w:rPr>
        <w:t xml:space="preserve">
|    |Үрме бұршақ .... |          |                                         </w:t>
      </w:r>
      <w:r>
        <w:br/>
      </w:r>
      <w:r>
        <w:rPr>
          <w:rFonts w:ascii="Times New Roman"/>
          <w:b w:val="false"/>
          <w:i w:val="false"/>
          <w:color w:val="000000"/>
          <w:sz w:val="28"/>
        </w:rPr>
        <w:t xml:space="preserve">
|    |Рафинад қанты . .|          |                                         </w:t>
      </w:r>
      <w:r>
        <w:br/>
      </w:r>
      <w:r>
        <w:rPr>
          <w:rFonts w:ascii="Times New Roman"/>
          <w:b w:val="false"/>
          <w:i w:val="false"/>
          <w:color w:val="000000"/>
          <w:sz w:val="28"/>
        </w:rPr>
        <w:t xml:space="preserve">
|    |Құмшекер ....... |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|Қайнатпа, джем   |   кг     |                                         </w:t>
      </w:r>
      <w:r>
        <w:br/>
      </w:r>
      <w:r>
        <w:rPr>
          <w:rFonts w:ascii="Times New Roman"/>
          <w:b w:val="false"/>
          <w:i w:val="false"/>
          <w:color w:val="000000"/>
          <w:sz w:val="28"/>
        </w:rPr>
        <w:t xml:space="preserve">
|    |Әр түрлі тосап   |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|Жеміс-жидек кәм. |   кг     |                                         </w:t>
      </w:r>
      <w:r>
        <w:br/>
      </w:r>
      <w:r>
        <w:rPr>
          <w:rFonts w:ascii="Times New Roman"/>
          <w:b w:val="false"/>
          <w:i w:val="false"/>
          <w:color w:val="000000"/>
          <w:sz w:val="28"/>
        </w:rPr>
        <w:t xml:space="preserve">
|    |питі............ |    "     |                                         </w:t>
      </w:r>
      <w:r>
        <w:br/>
      </w:r>
      <w:r>
        <w:rPr>
          <w:rFonts w:ascii="Times New Roman"/>
          <w:b w:val="false"/>
          <w:i w:val="false"/>
          <w:color w:val="000000"/>
          <w:sz w:val="28"/>
        </w:rPr>
        <w:t xml:space="preserve">
|    |Шоколадты кәмпи. |          |                                         </w:t>
      </w:r>
      <w:r>
        <w:br/>
      </w:r>
      <w:r>
        <w:rPr>
          <w:rFonts w:ascii="Times New Roman"/>
          <w:b w:val="false"/>
          <w:i w:val="false"/>
          <w:color w:val="000000"/>
          <w:sz w:val="28"/>
        </w:rPr>
        <w:t xml:space="preserve">
|    |ттер ..........  |    "     |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    |Зефир ........   |   кг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|Печенье, пряник. |   кг     |                                         </w:t>
      </w:r>
      <w:r>
        <w:br/>
      </w:r>
      <w:r>
        <w:rPr>
          <w:rFonts w:ascii="Times New Roman"/>
          <w:b w:val="false"/>
          <w:i w:val="false"/>
          <w:color w:val="000000"/>
          <w:sz w:val="28"/>
        </w:rPr>
        <w:t xml:space="preserve">
|    |тер .........    |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|Компот(жеміс.    |   кг     |                                         </w:t>
      </w:r>
      <w:r>
        <w:br/>
      </w:r>
      <w:r>
        <w:rPr>
          <w:rFonts w:ascii="Times New Roman"/>
          <w:b w:val="false"/>
          <w:i w:val="false"/>
          <w:color w:val="000000"/>
          <w:sz w:val="28"/>
        </w:rPr>
        <w:t xml:space="preserve">
|    |қақтары)         |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|Алмалар ........ |   кг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|Картоп ......... |          |                                         </w:t>
      </w:r>
      <w:r>
        <w:br/>
      </w: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N 300-нысанның 9, 10, 11, 12-беттерінің үлгісі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|Саны| Сомасы  |Саны | Сомасы  | Саны| Сомасы  | Саны | Сомасы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N 300 нысанның 13-бетінің үлгісі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|саны|сома.|саны|сома.|саны|сомасы|саны|сома.|саны|сома.|саны|сома.|саны|со </w:t>
      </w:r>
      <w:r>
        <w:br/>
      </w:r>
      <w:r>
        <w:rPr>
          <w:rFonts w:ascii="Times New Roman"/>
          <w:b w:val="false"/>
          <w:i w:val="false"/>
          <w:color w:val="000000"/>
          <w:sz w:val="28"/>
        </w:rPr>
        <w:t xml:space="preserve">
|    | сы  |    | сы  |    |      |    | сы  |    | сы  |    | сы  |    |ма </w:t>
      </w:r>
      <w:r>
        <w:br/>
      </w:r>
      <w:r>
        <w:rPr>
          <w:rFonts w:ascii="Times New Roman"/>
          <w:b w:val="false"/>
          <w:i w:val="false"/>
          <w:color w:val="000000"/>
          <w:sz w:val="28"/>
        </w:rPr>
        <w:t xml:space="preserve">
|____|_____|____|_____|____|______|____|_____|____|_____|____|_____|____|сы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N 300-нысанның 14-бетінің үлгісі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|Но. |Өнімнің  атауы   |Өлшем     |Саны|Сома.|Саны|Сома.|Саны|Сома.|Саны|Со </w:t>
      </w:r>
      <w:r>
        <w:br/>
      </w:r>
      <w:r>
        <w:rPr>
          <w:rFonts w:ascii="Times New Roman"/>
          <w:b w:val="false"/>
          <w:i w:val="false"/>
          <w:color w:val="000000"/>
          <w:sz w:val="28"/>
        </w:rPr>
        <w:t xml:space="preserve">
|мен.|                 |бірлігі   |    | сы  |    | сы  |    |  сы |    |ма </w:t>
      </w:r>
      <w:r>
        <w:br/>
      </w:r>
      <w:r>
        <w:rPr>
          <w:rFonts w:ascii="Times New Roman"/>
          <w:b w:val="false"/>
          <w:i w:val="false"/>
          <w:color w:val="000000"/>
          <w:sz w:val="28"/>
        </w:rPr>
        <w:t xml:space="preserve">
|кла.|                 |          |    |     |    |     |    |     |    |сы </w:t>
      </w:r>
      <w:r>
        <w:br/>
      </w:r>
      <w:r>
        <w:rPr>
          <w:rFonts w:ascii="Times New Roman"/>
          <w:b w:val="false"/>
          <w:i w:val="false"/>
          <w:color w:val="000000"/>
          <w:sz w:val="28"/>
        </w:rPr>
        <w:t xml:space="preserve">
|тура|                 |          |    |     |    |     |    |     |    |   </w:t>
      </w:r>
      <w:r>
        <w:br/>
      </w:r>
      <w:r>
        <w:rPr>
          <w:rFonts w:ascii="Times New Roman"/>
          <w:b w:val="false"/>
          <w:i w:val="false"/>
          <w:color w:val="000000"/>
          <w:sz w:val="28"/>
        </w:rPr>
        <w:t xml:space="preserve">
|лық |                 |          |    |     |    |     |    |     |    |   </w:t>
      </w:r>
      <w:r>
        <w:br/>
      </w:r>
      <w:r>
        <w:rPr>
          <w:rFonts w:ascii="Times New Roman"/>
          <w:b w:val="false"/>
          <w:i w:val="false"/>
          <w:color w:val="000000"/>
          <w:sz w:val="28"/>
        </w:rPr>
        <w:t xml:space="preserve">
| N  |                 |          |    |     |    |     |    |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|Жаңа үзілген және|   кг     |                                         </w:t>
      </w:r>
      <w:r>
        <w:br/>
      </w:r>
      <w:r>
        <w:rPr>
          <w:rFonts w:ascii="Times New Roman"/>
          <w:b w:val="false"/>
          <w:i w:val="false"/>
          <w:color w:val="000000"/>
          <w:sz w:val="28"/>
        </w:rPr>
        <w:t xml:space="preserve">
|    |ашытқан капуста  |   "      |                                         </w:t>
      </w:r>
      <w:r>
        <w:br/>
      </w:r>
      <w:r>
        <w:rPr>
          <w:rFonts w:ascii="Times New Roman"/>
          <w:b w:val="false"/>
          <w:i w:val="false"/>
          <w:color w:val="000000"/>
          <w:sz w:val="28"/>
        </w:rPr>
        <w:t xml:space="preserve">
|    |Пияз .. ........ |   "      |                                         </w:t>
      </w:r>
      <w:r>
        <w:br/>
      </w:r>
      <w:r>
        <w:rPr>
          <w:rFonts w:ascii="Times New Roman"/>
          <w:b w:val="false"/>
          <w:i w:val="false"/>
          <w:color w:val="000000"/>
          <w:sz w:val="28"/>
        </w:rPr>
        <w:t xml:space="preserve">
|    |Сәбіз .. ....... |   "      |                                         </w:t>
      </w:r>
      <w:r>
        <w:br/>
      </w:r>
      <w:r>
        <w:rPr>
          <w:rFonts w:ascii="Times New Roman"/>
          <w:b w:val="false"/>
          <w:i w:val="false"/>
          <w:color w:val="000000"/>
          <w:sz w:val="28"/>
        </w:rPr>
        <w:t xml:space="preserve">
|    |Тұздалған қияр   |   "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|Бидай наны...... |   кг     |                                         </w:t>
      </w:r>
      <w:r>
        <w:br/>
      </w:r>
      <w:r>
        <w:rPr>
          <w:rFonts w:ascii="Times New Roman"/>
          <w:b w:val="false"/>
          <w:i w:val="false"/>
          <w:color w:val="000000"/>
          <w:sz w:val="28"/>
        </w:rPr>
        <w:t xml:space="preserve">
|    |Қарабидай наны ..|   "      |                                         </w:t>
      </w:r>
      <w:r>
        <w:br/>
      </w:r>
      <w:r>
        <w:rPr>
          <w:rFonts w:ascii="Times New Roman"/>
          <w:b w:val="false"/>
          <w:i w:val="false"/>
          <w:color w:val="000000"/>
          <w:sz w:val="28"/>
        </w:rPr>
        <w:t xml:space="preserve">
|    |Кофе ........... |          |                                         </w:t>
      </w:r>
      <w:r>
        <w:br/>
      </w:r>
      <w:r>
        <w:rPr>
          <w:rFonts w:ascii="Times New Roman"/>
          <w:b w:val="false"/>
          <w:i w:val="false"/>
          <w:color w:val="000000"/>
          <w:sz w:val="28"/>
        </w:rPr>
        <w:t xml:space="preserve">
|    |Какао .......... |          |                                         </w:t>
      </w:r>
      <w:r>
        <w:br/>
      </w:r>
      <w:r>
        <w:rPr>
          <w:rFonts w:ascii="Times New Roman"/>
          <w:b w:val="false"/>
          <w:i w:val="false"/>
          <w:color w:val="000000"/>
          <w:sz w:val="28"/>
        </w:rPr>
        <w:t xml:space="preserve">
|    |Шай ............ |          |                                         </w:t>
      </w:r>
      <w:r>
        <w:br/>
      </w:r>
      <w:r>
        <w:rPr>
          <w:rFonts w:ascii="Times New Roman"/>
          <w:b w:val="false"/>
          <w:i w:val="false"/>
          <w:color w:val="000000"/>
          <w:sz w:val="28"/>
        </w:rPr>
        <w:t xml:space="preserve">
|    |Ашытқы ......... |          |                                         </w:t>
      </w:r>
      <w:r>
        <w:br/>
      </w:r>
      <w:r>
        <w:rPr>
          <w:rFonts w:ascii="Times New Roman"/>
          <w:b w:val="false"/>
          <w:i w:val="false"/>
          <w:color w:val="000000"/>
          <w:sz w:val="28"/>
        </w:rPr>
        <w:t xml:space="preserve">
|    |Тұз ............ |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    |Жиыны .........  |    х     |  х       х       х      х      х        </w:t>
      </w:r>
      <w:r>
        <w:br/>
      </w:r>
      <w:r>
        <w:rPr>
          <w:rFonts w:ascii="Times New Roman"/>
          <w:b w:val="false"/>
          <w:i w:val="false"/>
          <w:color w:val="000000"/>
          <w:sz w:val="28"/>
        </w:rPr>
        <w:t xml:space="preserve">
|    |Ыдыс ... ......  |          |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|Кемітіп сату ... |          |                                         </w:t>
      </w:r>
      <w:r>
        <w:br/>
      </w:r>
      <w:r>
        <w:rPr>
          <w:rFonts w:ascii="Times New Roman"/>
          <w:b w:val="false"/>
          <w:i w:val="false"/>
          <w:color w:val="000000"/>
          <w:sz w:val="28"/>
        </w:rPr>
        <w:t xml:space="preserve">
|    |Барлығы .. . ..  |    х     |х         х         х        х      х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N 300-нысанның 15, 16, 17, 18-беттерінің үлгісі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|Саны| Сомасы  |Саны | Сомасы  | Саны| Сомасы  | Саны | Сомасы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N 300 нысанның 19-бетінің үлгісі, 20-бет - таза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|саны|сома.|саны|сома.|саны|сомасы|саны|сома.|саны|сома.|саны|сома.|саны|со </w:t>
      </w:r>
      <w:r>
        <w:br/>
      </w:r>
      <w:r>
        <w:rPr>
          <w:rFonts w:ascii="Times New Roman"/>
          <w:b w:val="false"/>
          <w:i w:val="false"/>
          <w:color w:val="000000"/>
          <w:sz w:val="28"/>
        </w:rPr>
        <w:t xml:space="preserve">
|    | сы  |    | сы  |    |      |    | сы  |    | сы  |    | сы  |    |ма </w:t>
      </w:r>
      <w:r>
        <w:br/>
      </w:r>
      <w:r>
        <w:rPr>
          <w:rFonts w:ascii="Times New Roman"/>
          <w:b w:val="false"/>
          <w:i w:val="false"/>
          <w:color w:val="000000"/>
          <w:sz w:val="28"/>
        </w:rPr>
        <w:t xml:space="preserve">
|____|_____|____|_____|____|______|____|_____|____|_____|____|_____|____|сы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|____|___|_|____|___|_|____|____|_|____|___|_|____|___|_|____|__|__|____|__ </w:t>
      </w:r>
    </w:p>
    <w:bookmarkStart w:name="z58" w:id="60"/>
    <w:p>
      <w:pPr>
        <w:spacing w:after="0"/>
        <w:ind w:left="0"/>
        <w:jc w:val="both"/>
      </w:pPr>
      <w:r>
        <w:rPr>
          <w:rFonts w:ascii="Times New Roman"/>
          <w:b w:val="false"/>
          <w:i w:val="false"/>
          <w:color w:val="000000"/>
          <w:sz w:val="28"/>
        </w:rPr>
        <w:t xml:space="preserve">
                                                        N 321-нысан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Қазынашылық департаменті  </w:t>
      </w:r>
      <w:r>
        <w:br/>
      </w:r>
      <w:r>
        <w:rPr>
          <w:rFonts w:ascii="Times New Roman"/>
          <w:b w:val="false"/>
          <w:i w:val="false"/>
          <w:color w:val="000000"/>
          <w:sz w:val="28"/>
        </w:rPr>
        <w:t xml:space="preserve">
                                                         бекіткен </w:t>
      </w:r>
      <w:r>
        <w:br/>
      </w:r>
      <w:r>
        <w:rPr>
          <w:rFonts w:ascii="Times New Roman"/>
          <w:b w:val="false"/>
          <w:i w:val="false"/>
          <w:color w:val="000000"/>
          <w:sz w:val="28"/>
        </w:rPr>
        <w:t xml:space="preserve">
                                                   1998 ж. 1.12. N 548  </w:t>
      </w:r>
    </w:p>
    <w:bookmarkEnd w:id="60"/>
    <w:p>
      <w:pPr>
        <w:spacing w:after="0"/>
        <w:ind w:left="0"/>
        <w:jc w:val="both"/>
      </w:pPr>
      <w:r>
        <w:rPr>
          <w:rFonts w:ascii="Times New Roman"/>
          <w:b/>
          <w:i w:val="false"/>
          <w:color w:val="000000"/>
          <w:sz w:val="28"/>
        </w:rPr>
        <w:t xml:space="preserve">                       Толық материалдық  </w:t>
      </w:r>
      <w:r>
        <w:br/>
      </w:r>
      <w:r>
        <w:rPr>
          <w:rFonts w:ascii="Times New Roman"/>
          <w:b w:val="false"/>
          <w:i w:val="false"/>
          <w:color w:val="000000"/>
          <w:sz w:val="28"/>
        </w:rPr>
        <w:t>
</w:t>
      </w:r>
      <w:r>
        <w:rPr>
          <w:rFonts w:ascii="Times New Roman"/>
          <w:b/>
          <w:i w:val="false"/>
          <w:color w:val="000000"/>
          <w:sz w:val="28"/>
        </w:rPr>
        <w:t xml:space="preserve">                    жауапкершілік туралы </w:t>
      </w:r>
      <w:r>
        <w:br/>
      </w:r>
      <w:r>
        <w:rPr>
          <w:rFonts w:ascii="Times New Roman"/>
          <w:b w:val="false"/>
          <w:i w:val="false"/>
          <w:color w:val="000000"/>
          <w:sz w:val="28"/>
        </w:rPr>
        <w:t>
</w:t>
      </w:r>
      <w:r>
        <w:rPr>
          <w:rFonts w:ascii="Times New Roman"/>
          <w:b/>
          <w:i w:val="false"/>
          <w:color w:val="000000"/>
          <w:sz w:val="28"/>
        </w:rPr>
        <w:t xml:space="preserve">                          Шарт </w:t>
      </w:r>
    </w:p>
    <w:p>
      <w:pPr>
        <w:spacing w:after="0"/>
        <w:ind w:left="0"/>
        <w:jc w:val="both"/>
      </w:pPr>
      <w:r>
        <w:rPr>
          <w:rFonts w:ascii="Times New Roman"/>
          <w:b w:val="false"/>
          <w:i w:val="false"/>
          <w:color w:val="000000"/>
          <w:sz w:val="28"/>
        </w:rPr>
        <w:t xml:space="preserve">     ________________ қ.            ______ ж."_____"____________      </w:t>
      </w:r>
    </w:p>
    <w:p>
      <w:pPr>
        <w:spacing w:after="0"/>
        <w:ind w:left="0"/>
        <w:jc w:val="both"/>
      </w:pPr>
      <w:r>
        <w:rPr>
          <w:rFonts w:ascii="Times New Roman"/>
          <w:b w:val="false"/>
          <w:i w:val="false"/>
          <w:color w:val="000000"/>
          <w:sz w:val="28"/>
        </w:rPr>
        <w:t xml:space="preserve">     _________________________________________________________-ның </w:t>
      </w:r>
      <w:r>
        <w:br/>
      </w:r>
      <w:r>
        <w:rPr>
          <w:rFonts w:ascii="Times New Roman"/>
          <w:b w:val="false"/>
          <w:i w:val="false"/>
          <w:color w:val="000000"/>
          <w:sz w:val="28"/>
        </w:rPr>
        <w:t xml:space="preserve">
               (мемлекеттік мекеменің атауы)      </w:t>
      </w:r>
    </w:p>
    <w:p>
      <w:pPr>
        <w:spacing w:after="0"/>
        <w:ind w:left="0"/>
        <w:jc w:val="both"/>
      </w:pPr>
      <w:r>
        <w:rPr>
          <w:rFonts w:ascii="Times New Roman"/>
          <w:b w:val="false"/>
          <w:i w:val="false"/>
          <w:color w:val="000000"/>
          <w:sz w:val="28"/>
        </w:rPr>
        <w:t xml:space="preserve">     материалдық құндылықтары мен ақшаларын сақтау мақсатында бюджеттің  </w:t>
      </w:r>
      <w:r>
        <w:br/>
      </w:r>
      <w:r>
        <w:rPr>
          <w:rFonts w:ascii="Times New Roman"/>
          <w:b w:val="false"/>
          <w:i w:val="false"/>
          <w:color w:val="000000"/>
          <w:sz w:val="28"/>
        </w:rPr>
        <w:t xml:space="preserve">
мемлекеттік мекеменің атынан бұдан әрі "Әкімшілік" деп аталатын бюджеттік   </w:t>
      </w:r>
      <w:r>
        <w:br/>
      </w:r>
      <w:r>
        <w:rPr>
          <w:rFonts w:ascii="Times New Roman"/>
          <w:b w:val="false"/>
          <w:i w:val="false"/>
          <w:color w:val="000000"/>
          <w:sz w:val="28"/>
        </w:rPr>
        <w:t xml:space="preserve">
мемлекеттік мекеменің басшысы мен басшының орынбасары 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бір жағынан, және бұдан әрі "Қызметкер" деп аталатын қызметкер____________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(аты-жөні, тегі) </w:t>
      </w:r>
      <w:r>
        <w:br/>
      </w:r>
      <w:r>
        <w:rPr>
          <w:rFonts w:ascii="Times New Roman"/>
          <w:b w:val="false"/>
          <w:i w:val="false"/>
          <w:color w:val="000000"/>
          <w:sz w:val="28"/>
        </w:rPr>
        <w:t xml:space="preserve">
екінші жағынан, мына төмендегілер туралы осы шартты жасасты: </w:t>
      </w:r>
      <w:r>
        <w:br/>
      </w:r>
      <w:r>
        <w:rPr>
          <w:rFonts w:ascii="Times New Roman"/>
          <w:b w:val="false"/>
          <w:i w:val="false"/>
          <w:color w:val="000000"/>
          <w:sz w:val="28"/>
        </w:rPr>
        <w:t xml:space="preserve">
1. __________________________________________ лауазымындағы </w:t>
      </w:r>
      <w:r>
        <w:br/>
      </w:r>
      <w:r>
        <w:rPr>
          <w:rFonts w:ascii="Times New Roman"/>
          <w:b w:val="false"/>
          <w:i w:val="false"/>
          <w:color w:val="000000"/>
          <w:sz w:val="28"/>
        </w:rPr>
        <w:t xml:space="preserve">
              (лауазымның атауы)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(сақтаумен, өңдеумен, сатумен (жіберумен), тасымалмен немесе өндіріс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процесі кезінде оған берілген материалдық құндылықтармен және ақшалармен) </w:t>
      </w:r>
      <w:r>
        <w:br/>
      </w:r>
      <w:r>
        <w:rPr>
          <w:rFonts w:ascii="Times New Roman"/>
          <w:b w:val="false"/>
          <w:i w:val="false"/>
          <w:color w:val="000000"/>
          <w:sz w:val="28"/>
        </w:rPr>
        <w:t xml:space="preserve">
тығыз байланысты_________________________________________________________ </w:t>
      </w:r>
      <w:r>
        <w:br/>
      </w:r>
      <w:r>
        <w:rPr>
          <w:rFonts w:ascii="Times New Roman"/>
          <w:b w:val="false"/>
          <w:i w:val="false"/>
          <w:color w:val="000000"/>
          <w:sz w:val="28"/>
        </w:rPr>
        <w:t xml:space="preserve">
                               (жұмыс атауы) </w:t>
      </w:r>
      <w:r>
        <w:br/>
      </w:r>
      <w:r>
        <w:rPr>
          <w:rFonts w:ascii="Times New Roman"/>
          <w:b w:val="false"/>
          <w:i w:val="false"/>
          <w:color w:val="000000"/>
          <w:sz w:val="28"/>
        </w:rPr>
        <w:t xml:space="preserve">
жұмыс атқаратын қызметкер оған сеніп тапсырылған материалдық құндылықтар мен ақшалардың сақталуы үшін өзіне толық материалдық жауапкершілік алады және айтылғандарға байланысты:  </w:t>
      </w:r>
      <w:r>
        <w:br/>
      </w:r>
      <w:r>
        <w:rPr>
          <w:rFonts w:ascii="Times New Roman"/>
          <w:b w:val="false"/>
          <w:i w:val="false"/>
          <w:color w:val="000000"/>
          <w:sz w:val="28"/>
        </w:rPr>
        <w:t xml:space="preserve">
      а) сақтауға және басқа да мақсаттар үшін оған берілген құндылықтар мен ақшаларға ұқыпты қарауға, олардың сақталуын қамтамасыз етуге және зақымдануын болдырмауға;  </w:t>
      </w:r>
      <w:r>
        <w:br/>
      </w:r>
      <w:r>
        <w:rPr>
          <w:rFonts w:ascii="Times New Roman"/>
          <w:b w:val="false"/>
          <w:i w:val="false"/>
          <w:color w:val="000000"/>
          <w:sz w:val="28"/>
        </w:rPr>
        <w:t xml:space="preserve">
      б) белгіленген тәртіппен оның жауапкершілігінде тұрған құндылықтардың есебін жүргізуге және оған сеніп тапсырылған құндылықтар мен ақшалардың қозғалысы мен қалдықтары туралы растау құжаттары мен есептемелерді әкімшілікке тапсыруға;  </w:t>
      </w:r>
      <w:r>
        <w:br/>
      </w:r>
      <w:r>
        <w:rPr>
          <w:rFonts w:ascii="Times New Roman"/>
          <w:b w:val="false"/>
          <w:i w:val="false"/>
          <w:color w:val="000000"/>
          <w:sz w:val="28"/>
        </w:rPr>
        <w:t xml:space="preserve">
      в) оған сеніп тапсырылған құндылықтардың сақталуын қамтамасыз етуге қауіп тудыратын барлық жағдайлар туралы әкімшілікке уақытында хабарлауға;  </w:t>
      </w:r>
      <w:r>
        <w:br/>
      </w:r>
      <w:r>
        <w:rPr>
          <w:rFonts w:ascii="Times New Roman"/>
          <w:b w:val="false"/>
          <w:i w:val="false"/>
          <w:color w:val="000000"/>
          <w:sz w:val="28"/>
        </w:rPr>
        <w:t xml:space="preserve">
      г) оған сеніп тапсырылған құндылықтарды түгендеуге қатысуға;  </w:t>
      </w:r>
      <w:r>
        <w:br/>
      </w:r>
      <w:r>
        <w:rPr>
          <w:rFonts w:ascii="Times New Roman"/>
          <w:b w:val="false"/>
          <w:i w:val="false"/>
          <w:color w:val="000000"/>
          <w:sz w:val="28"/>
        </w:rPr>
        <w:t xml:space="preserve">
      д) есеп жүргізудің және ақша мен құндылықтарды сақтаудың белгіленген ережелерін білуге және бұзушылық кезінде осы ережелерді білмейтіндігін меңземеуге;  </w:t>
      </w:r>
      <w:r>
        <w:br/>
      </w:r>
      <w:r>
        <w:rPr>
          <w:rFonts w:ascii="Times New Roman"/>
          <w:b w:val="false"/>
          <w:i w:val="false"/>
          <w:color w:val="000000"/>
          <w:sz w:val="28"/>
        </w:rPr>
        <w:t xml:space="preserve">
      ж) осы мемлекеттік мекемедегі жұмысы барысында анықт. оларға келтірген зақымды өтеуге міндеттенеді.  </w:t>
      </w:r>
      <w:r>
        <w:br/>
      </w:r>
      <w:r>
        <w:rPr>
          <w:rFonts w:ascii="Times New Roman"/>
          <w:b w:val="false"/>
          <w:i w:val="false"/>
          <w:color w:val="000000"/>
          <w:sz w:val="28"/>
        </w:rPr>
        <w:t xml:space="preserve">
      2. Әкімшілік:  </w:t>
      </w:r>
      <w:r>
        <w:br/>
      </w:r>
      <w:r>
        <w:rPr>
          <w:rFonts w:ascii="Times New Roman"/>
          <w:b w:val="false"/>
          <w:i w:val="false"/>
          <w:color w:val="000000"/>
          <w:sz w:val="28"/>
        </w:rPr>
        <w:t xml:space="preserve">
      а) қалыпты жұмыс істеуге және өзіне сеніп тапсырылған құндылықтардың толық сақталуына қажетті жағдайлар жасауға;  </w:t>
      </w:r>
      <w:r>
        <w:br/>
      </w:r>
      <w:r>
        <w:rPr>
          <w:rFonts w:ascii="Times New Roman"/>
          <w:b w:val="false"/>
          <w:i w:val="false"/>
          <w:color w:val="000000"/>
          <w:sz w:val="28"/>
        </w:rPr>
        <w:t xml:space="preserve">
      б) қызметкерге құқықтары мен міндеттері туралы түсіндіруге, мемлекеттік мекемеге келтірілген зиян үшін жұмысшылар мен қызметкерлердің материалдық жауапкершілігі туралы қолданылып жүрген заңдарды таныстыруға, сондай-ақ қолданылып жүрген нұсқаулықтарымен, нормативтермен және сақтаудың, қабылдаудың, өңдеудің, сатудың, босатудың, тасымалдаудың немесе өндіріс процесі кезінде оған берілген материалдық құндылықтар мен ақшаларын қолданылу ережелерімен таныстыруға;  </w:t>
      </w:r>
      <w:r>
        <w:br/>
      </w:r>
      <w:r>
        <w:rPr>
          <w:rFonts w:ascii="Times New Roman"/>
          <w:b w:val="false"/>
          <w:i w:val="false"/>
          <w:color w:val="000000"/>
          <w:sz w:val="28"/>
        </w:rPr>
        <w:t xml:space="preserve">
      в) белгіленген тәртіппен құндылықтар мен ақшалардың түгендеуін жүргізуге міндеттенеді.  </w:t>
      </w:r>
      <w:r>
        <w:br/>
      </w:r>
      <w:r>
        <w:rPr>
          <w:rFonts w:ascii="Times New Roman"/>
          <w:b w:val="false"/>
          <w:i w:val="false"/>
          <w:color w:val="000000"/>
          <w:sz w:val="28"/>
        </w:rPr>
        <w:t xml:space="preserve">
      3. Қызметкердің кінәсінен оған сеніп тапсырылған құндылықтарды сақтау қамтамасыз етілмеген жағдайында ______________ келтірілген зиянның мөлшерін анықтау және оны өтеу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қолданылып жүрген заңдарға және осы шартқа сәйкес жүргізіледі. </w:t>
      </w:r>
      <w:r>
        <w:br/>
      </w:r>
      <w:r>
        <w:rPr>
          <w:rFonts w:ascii="Times New Roman"/>
          <w:b w:val="false"/>
          <w:i w:val="false"/>
          <w:color w:val="000000"/>
          <w:sz w:val="28"/>
        </w:rPr>
        <w:t xml:space="preserve">
      4. Егер зиян қызметкердің кінәсінен болмаса, онда материалдық жауапкершілікке тартылмайды. </w:t>
      </w:r>
      <w:r>
        <w:br/>
      </w:r>
      <w:r>
        <w:rPr>
          <w:rFonts w:ascii="Times New Roman"/>
          <w:b w:val="false"/>
          <w:i w:val="false"/>
          <w:color w:val="000000"/>
          <w:sz w:val="28"/>
        </w:rPr>
        <w:t xml:space="preserve">
      5. Осы шарттың әрекеті қызметкерге сеніп тапсырылған мемлекеттік мекеменің материалдық құндылықтары және ақшаларымен жұмыстың бүкіл уақытына қолданылады. </w:t>
      </w:r>
      <w:r>
        <w:br/>
      </w:r>
      <w:r>
        <w:rPr>
          <w:rFonts w:ascii="Times New Roman"/>
          <w:b w:val="false"/>
          <w:i w:val="false"/>
          <w:color w:val="000000"/>
          <w:sz w:val="28"/>
        </w:rPr>
        <w:t xml:space="preserve">
      6. Осы шарт бірдей заң күші бар екі данада жасалды, оның біреуі 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"Әкімшілікте", ал екіншісі "Қызметкерде".      </w:t>
      </w:r>
    </w:p>
    <w:p>
      <w:pPr>
        <w:spacing w:after="0"/>
        <w:ind w:left="0"/>
        <w:jc w:val="both"/>
      </w:pPr>
      <w:r>
        <w:rPr>
          <w:rFonts w:ascii="Times New Roman"/>
          <w:b w:val="false"/>
          <w:i w:val="false"/>
          <w:color w:val="000000"/>
          <w:sz w:val="28"/>
        </w:rPr>
        <w:t xml:space="preserve">                Шарт тараптарының реквизиттері:      </w:t>
      </w:r>
    </w:p>
    <w:p>
      <w:pPr>
        <w:spacing w:after="0"/>
        <w:ind w:left="0"/>
        <w:jc w:val="both"/>
      </w:pPr>
      <w:r>
        <w:rPr>
          <w:rFonts w:ascii="Times New Roman"/>
          <w:b w:val="false"/>
          <w:i w:val="false"/>
          <w:color w:val="000000"/>
          <w:sz w:val="28"/>
        </w:rPr>
        <w:t xml:space="preserve">     Әкімшілік                                    Қызметкер </w:t>
      </w:r>
      <w:r>
        <w:br/>
      </w:r>
      <w:r>
        <w:rPr>
          <w:rFonts w:ascii="Times New Roman"/>
          <w:b w:val="false"/>
          <w:i w:val="false"/>
          <w:color w:val="000000"/>
          <w:sz w:val="28"/>
        </w:rPr>
        <w:t xml:space="preserve">
   ____________________                      ___________________ </w:t>
      </w:r>
      <w:r>
        <w:br/>
      </w:r>
      <w:r>
        <w:rPr>
          <w:rFonts w:ascii="Times New Roman"/>
          <w:b w:val="false"/>
          <w:i w:val="false"/>
          <w:color w:val="000000"/>
          <w:sz w:val="28"/>
        </w:rPr>
        <w:t xml:space="preserve">
   ____________________                      ___________________ </w:t>
      </w:r>
      <w:r>
        <w:br/>
      </w:r>
      <w:r>
        <w:rPr>
          <w:rFonts w:ascii="Times New Roman"/>
          <w:b w:val="false"/>
          <w:i w:val="false"/>
          <w:color w:val="000000"/>
          <w:sz w:val="28"/>
        </w:rPr>
        <w:t xml:space="preserve">
   ____________________                      ___________________                      </w:t>
      </w:r>
    </w:p>
    <w:p>
      <w:pPr>
        <w:spacing w:after="0"/>
        <w:ind w:left="0"/>
        <w:jc w:val="both"/>
      </w:pPr>
      <w:r>
        <w:rPr>
          <w:rFonts w:ascii="Times New Roman"/>
          <w:b w:val="false"/>
          <w:i w:val="false"/>
          <w:color w:val="000000"/>
          <w:sz w:val="28"/>
        </w:rPr>
        <w:t xml:space="preserve">                   Шарт тараптарының қолы:      </w:t>
      </w:r>
    </w:p>
    <w:p>
      <w:pPr>
        <w:spacing w:after="0"/>
        <w:ind w:left="0"/>
        <w:jc w:val="both"/>
      </w:pPr>
      <w:r>
        <w:rPr>
          <w:rFonts w:ascii="Times New Roman"/>
          <w:b w:val="false"/>
          <w:i w:val="false"/>
          <w:color w:val="000000"/>
          <w:sz w:val="28"/>
        </w:rPr>
        <w:t xml:space="preserve">     Әкімшілік                                    Қызметкер </w:t>
      </w:r>
      <w:r>
        <w:br/>
      </w:r>
      <w:r>
        <w:rPr>
          <w:rFonts w:ascii="Times New Roman"/>
          <w:b w:val="false"/>
          <w:i w:val="false"/>
          <w:color w:val="000000"/>
          <w:sz w:val="28"/>
        </w:rPr>
        <w:t xml:space="preserve">
   ____________________                      ___________________ </w:t>
      </w:r>
      <w:r>
        <w:br/>
      </w:r>
      <w:r>
        <w:rPr>
          <w:rFonts w:ascii="Times New Roman"/>
          <w:b w:val="false"/>
          <w:i w:val="false"/>
          <w:color w:val="000000"/>
          <w:sz w:val="28"/>
        </w:rPr>
        <w:t xml:space="preserve">
   ____________________                      ___________________ </w:t>
      </w:r>
      <w:r>
        <w:br/>
      </w:r>
      <w:r>
        <w:rPr>
          <w:rFonts w:ascii="Times New Roman"/>
          <w:b w:val="false"/>
          <w:i w:val="false"/>
          <w:color w:val="000000"/>
          <w:sz w:val="28"/>
        </w:rPr>
        <w:t xml:space="preserve">
   ____________________                      ___________________      </w:t>
      </w:r>
    </w:p>
    <w:p>
      <w:pPr>
        <w:spacing w:after="0"/>
        <w:ind w:left="0"/>
        <w:jc w:val="both"/>
      </w:pPr>
      <w:r>
        <w:rPr>
          <w:rFonts w:ascii="Times New Roman"/>
          <w:b w:val="false"/>
          <w:i w:val="false"/>
          <w:color w:val="000000"/>
          <w:sz w:val="28"/>
        </w:rPr>
        <w:t xml:space="preserve">          М.О.          Шарт жасалған күн ___________________________      </w:t>
      </w:r>
    </w:p>
    <w:p>
      <w:pPr>
        <w:spacing w:after="0"/>
        <w:ind w:left="0"/>
        <w:jc w:val="both"/>
      </w:pPr>
      <w:r>
        <w:rPr>
          <w:rFonts w:ascii="Times New Roman"/>
          <w:b w:val="false"/>
          <w:i w:val="false"/>
          <w:color w:val="000000"/>
          <w:sz w:val="28"/>
        </w:rPr>
        <w:t xml:space="preserve">            Осы үлгі бойынша N 395-нысанның барлық беттері басылатын болсын      </w:t>
      </w:r>
    </w:p>
    <w:p>
      <w:pPr>
        <w:spacing w:after="0"/>
        <w:ind w:left="0"/>
        <w:jc w:val="both"/>
      </w:pPr>
      <w:r>
        <w:rPr>
          <w:rFonts w:ascii="Times New Roman"/>
          <w:b w:val="false"/>
          <w:i w:val="false"/>
          <w:color w:val="000000"/>
          <w:sz w:val="28"/>
        </w:rPr>
        <w:t xml:space="preserve">     Жануардың түрі ____________________ </w:t>
      </w:r>
      <w:r>
        <w:br/>
      </w:r>
      <w:r>
        <w:rPr>
          <w:rFonts w:ascii="Times New Roman"/>
          <w:b w:val="false"/>
          <w:i w:val="false"/>
          <w:color w:val="000000"/>
          <w:sz w:val="28"/>
        </w:rPr>
        <w:t xml:space="preserve">
     Жасы бойынша тобы 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|Күні|мемо.|Жануар.| Жазбаның мазмұны | Жануар.|    Дебет      |    Кредит  </w:t>
      </w:r>
      <w:r>
        <w:br/>
      </w:r>
      <w:r>
        <w:rPr>
          <w:rFonts w:ascii="Times New Roman"/>
          <w:b w:val="false"/>
          <w:i w:val="false"/>
          <w:color w:val="000000"/>
          <w:sz w:val="28"/>
        </w:rPr>
        <w:t xml:space="preserve">
|    |риал.|  дың  |(жануар қайдан ке.|  дың   |_______________|__________ </w:t>
      </w:r>
      <w:r>
        <w:br/>
      </w:r>
      <w:r>
        <w:rPr>
          <w:rFonts w:ascii="Times New Roman"/>
          <w:b w:val="false"/>
          <w:i w:val="false"/>
          <w:color w:val="000000"/>
          <w:sz w:val="28"/>
        </w:rPr>
        <w:t xml:space="preserve">
|    | дық |түскен |ліп түсті немесе  |түгендеу|саны|сал.|сома.|саны|сал.|с </w:t>
      </w:r>
      <w:r>
        <w:br/>
      </w:r>
      <w:r>
        <w:rPr>
          <w:rFonts w:ascii="Times New Roman"/>
          <w:b w:val="false"/>
          <w:i w:val="false"/>
          <w:color w:val="000000"/>
          <w:sz w:val="28"/>
        </w:rPr>
        <w:t xml:space="preserve">
|    |_____| күні  | қайда әкетілді,  | нөмірі |    |мағы| сы  |    |мағы|о </w:t>
      </w:r>
      <w:r>
        <w:br/>
      </w:r>
      <w:r>
        <w:rPr>
          <w:rFonts w:ascii="Times New Roman"/>
          <w:b w:val="false"/>
          <w:i w:val="false"/>
          <w:color w:val="000000"/>
          <w:sz w:val="28"/>
        </w:rPr>
        <w:t xml:space="preserve">
|    |ордер|       |салмағы және бас. |        |    | кг |     |    | кг |м </w:t>
      </w:r>
      <w:r>
        <w:br/>
      </w:r>
      <w:r>
        <w:rPr>
          <w:rFonts w:ascii="Times New Roman"/>
          <w:b w:val="false"/>
          <w:i w:val="false"/>
          <w:color w:val="000000"/>
          <w:sz w:val="28"/>
        </w:rPr>
        <w:t xml:space="preserve">
|    |дің N|       |     қалар.)      |        |    |    |     |    |    |а </w:t>
      </w:r>
      <w:r>
        <w:br/>
      </w:r>
      <w:r>
        <w:rPr>
          <w:rFonts w:ascii="Times New Roman"/>
          <w:b w:val="false"/>
          <w:i w:val="false"/>
          <w:color w:val="000000"/>
          <w:sz w:val="28"/>
        </w:rPr>
        <w:t xml:space="preserve">
|____|_____|_______|__________________|________|____|____|_____|____|____|с </w:t>
      </w:r>
      <w:r>
        <w:br/>
      </w:r>
      <w:r>
        <w:rPr>
          <w:rFonts w:ascii="Times New Roman"/>
          <w:b w:val="false"/>
          <w:i w:val="false"/>
          <w:color w:val="000000"/>
          <w:sz w:val="28"/>
        </w:rPr>
        <w:t xml:space="preserve">
|    |     |       |                  |        |    |    |     |    |    |ы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осылайша соңына дейін (сызба 16 пункттен) </w:t>
      </w:r>
    </w:p>
    <w:p>
      <w:pPr>
        <w:spacing w:after="0"/>
        <w:ind w:left="0"/>
        <w:jc w:val="both"/>
      </w:pPr>
      <w:r>
        <w:rPr>
          <w:rFonts w:ascii="Times New Roman"/>
          <w:b w:val="false"/>
          <w:i w:val="false"/>
          <w:color w:val="000000"/>
          <w:sz w:val="28"/>
        </w:rPr>
        <w:t xml:space="preserve">                                             N Мұқабаның үлгісі </w:t>
      </w:r>
    </w:p>
    <w:bookmarkStart w:name="z59" w:id="61"/>
    <w:p>
      <w:pPr>
        <w:spacing w:after="0"/>
        <w:ind w:left="0"/>
        <w:jc w:val="both"/>
      </w:pPr>
      <w:r>
        <w:rPr>
          <w:rFonts w:ascii="Times New Roman"/>
          <w:b w:val="false"/>
          <w:i w:val="false"/>
          <w:color w:val="000000"/>
          <w:sz w:val="28"/>
        </w:rPr>
        <w:t xml:space="preserve">
                                                N 395-нысан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_______________________________              1998 ж. 1.12. N 548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bookmarkEnd w:id="61"/>
    <w:p>
      <w:pPr>
        <w:spacing w:after="0"/>
        <w:ind w:left="0"/>
        <w:jc w:val="both"/>
      </w:pPr>
      <w:r>
        <w:rPr>
          <w:rFonts w:ascii="Times New Roman"/>
          <w:b/>
          <w:i w:val="false"/>
          <w:color w:val="000000"/>
          <w:sz w:val="28"/>
        </w:rPr>
        <w:t xml:space="preserve">                     Жануарларды есепке алу кітабы  </w:t>
      </w:r>
    </w:p>
    <w:bookmarkStart w:name="z60" w:id="62"/>
    <w:p>
      <w:pPr>
        <w:spacing w:after="0"/>
        <w:ind w:left="0"/>
        <w:jc w:val="both"/>
      </w:pPr>
      <w:r>
        <w:rPr>
          <w:rFonts w:ascii="Times New Roman"/>
          <w:b w:val="false"/>
          <w:i w:val="false"/>
          <w:color w:val="000000"/>
          <w:sz w:val="28"/>
        </w:rPr>
        <w:t xml:space="preserve">
                                               396-нысан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____________________________         Қазынашылық департаменті бекіткен </w:t>
      </w:r>
      <w:r>
        <w:br/>
      </w:r>
      <w:r>
        <w:rPr>
          <w:rFonts w:ascii="Times New Roman"/>
          <w:b w:val="false"/>
          <w:i w:val="false"/>
          <w:color w:val="000000"/>
          <w:sz w:val="28"/>
        </w:rPr>
        <w:t xml:space="preserve">
  Мемлекеттік мекеменің атауы                1998 ж. 1.12. N 548 </w:t>
      </w:r>
      <w:r>
        <w:br/>
      </w:r>
      <w:r>
        <w:rPr>
          <w:rFonts w:ascii="Times New Roman"/>
          <w:b w:val="false"/>
          <w:i w:val="false"/>
          <w:color w:val="000000"/>
          <w:sz w:val="28"/>
        </w:rPr>
        <w:t xml:space="preserve">
(орталықтандырылған бухгалтерия)              </w:t>
      </w:r>
    </w:p>
    <w:bookmarkEnd w:id="62"/>
    <w:p>
      <w:pPr>
        <w:spacing w:after="0"/>
        <w:ind w:left="0"/>
        <w:jc w:val="both"/>
      </w:pPr>
      <w:r>
        <w:rPr>
          <w:rFonts w:ascii="Times New Roman"/>
          <w:b/>
          <w:i w:val="false"/>
          <w:color w:val="000000"/>
          <w:sz w:val="28"/>
        </w:rPr>
        <w:t xml:space="preserve">                        13-Мемориалдық ордер </w:t>
      </w:r>
      <w:r>
        <w:br/>
      </w:r>
      <w:r>
        <w:rPr>
          <w:rFonts w:ascii="Times New Roman"/>
          <w:b w:val="false"/>
          <w:i w:val="false"/>
          <w:color w:val="000000"/>
          <w:sz w:val="28"/>
        </w:rPr>
        <w:t>
</w:t>
      </w:r>
      <w:r>
        <w:rPr>
          <w:rFonts w:ascii="Times New Roman"/>
          <w:b/>
          <w:i w:val="false"/>
          <w:color w:val="000000"/>
          <w:sz w:val="28"/>
        </w:rPr>
        <w:t xml:space="preserve">                   ______ ж. _______________ </w:t>
      </w:r>
      <w:r>
        <w:br/>
      </w:r>
      <w:r>
        <w:rPr>
          <w:rFonts w:ascii="Times New Roman"/>
          <w:b w:val="false"/>
          <w:i w:val="false"/>
          <w:color w:val="000000"/>
          <w:sz w:val="28"/>
        </w:rPr>
        <w:t>
</w:t>
      </w:r>
      <w:r>
        <w:rPr>
          <w:rFonts w:ascii="Times New Roman"/>
          <w:b/>
          <w:i w:val="false"/>
          <w:color w:val="000000"/>
          <w:sz w:val="28"/>
        </w:rPr>
        <w:t xml:space="preserve">        Материалдардың шығысы жөніндегі жинақтау ведомосы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|р/н|Күні|Құжат |Құжаттың|  Қосымша шот кредиті  |  Қосымша шот дебеті      </w:t>
      </w:r>
      <w:r>
        <w:br/>
      </w:r>
      <w:r>
        <w:rPr>
          <w:rFonts w:ascii="Times New Roman"/>
          <w:b w:val="false"/>
          <w:i w:val="false"/>
          <w:color w:val="000000"/>
          <w:sz w:val="28"/>
        </w:rPr>
        <w:t xml:space="preserve">
|NN |    |нөмірі| атауы  |_______________________|________________________ </w:t>
      </w:r>
      <w:r>
        <w:br/>
      </w:r>
      <w:r>
        <w:rPr>
          <w:rFonts w:ascii="Times New Roman"/>
          <w:b w:val="false"/>
          <w:i w:val="false"/>
          <w:color w:val="000000"/>
          <w:sz w:val="28"/>
        </w:rPr>
        <w:t xml:space="preserve">
|   |    |      |        |                       |    200      |     |  |   </w:t>
      </w:r>
      <w:r>
        <w:br/>
      </w:r>
      <w:r>
        <w:rPr>
          <w:rFonts w:ascii="Times New Roman"/>
          <w:b w:val="false"/>
          <w:i w:val="false"/>
          <w:color w:val="000000"/>
          <w:sz w:val="28"/>
        </w:rPr>
        <w:t xml:space="preserve">
|   |    |      |        |                       |_______|_____|_____|__|__ </w:t>
      </w:r>
      <w:r>
        <w:br/>
      </w:r>
      <w:r>
        <w:rPr>
          <w:rFonts w:ascii="Times New Roman"/>
          <w:b w:val="false"/>
          <w:i w:val="false"/>
          <w:color w:val="000000"/>
          <w:sz w:val="28"/>
        </w:rPr>
        <w:t xml:space="preserve">
|   |    |      |        |                       |ерекше.|сома.|ерек.|со|   </w:t>
      </w:r>
      <w:r>
        <w:br/>
      </w:r>
      <w:r>
        <w:rPr>
          <w:rFonts w:ascii="Times New Roman"/>
          <w:b w:val="false"/>
          <w:i w:val="false"/>
          <w:color w:val="000000"/>
          <w:sz w:val="28"/>
        </w:rPr>
        <w:t xml:space="preserve">
|   |    |      |        |                       |  лік  | сы  |шелік|ма|   </w:t>
      </w:r>
      <w:r>
        <w:br/>
      </w:r>
      <w:r>
        <w:rPr>
          <w:rFonts w:ascii="Times New Roman"/>
          <w:b w:val="false"/>
          <w:i w:val="false"/>
          <w:color w:val="000000"/>
          <w:sz w:val="28"/>
        </w:rPr>
        <w:t xml:space="preserve">
|   |    |      |        |                       |       |     |     |сы|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1 |  2 |   3  |    4   |  5 | 6 | 7 | 8 | 9    |  10   | 11  |  12 |13|14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    |      |        |                       |       |     |     |  |    </w:t>
      </w:r>
    </w:p>
    <w:p>
      <w:pPr>
        <w:spacing w:after="0"/>
        <w:ind w:left="0"/>
        <w:jc w:val="both"/>
      </w:pPr>
      <w:r>
        <w:rPr>
          <w:rFonts w:ascii="Times New Roman"/>
          <w:b w:val="false"/>
          <w:i w:val="false"/>
          <w:color w:val="000000"/>
          <w:sz w:val="28"/>
        </w:rPr>
        <w:t xml:space="preserve">_____________________________________________________ </w:t>
      </w:r>
      <w:r>
        <w:br/>
      </w:r>
      <w:r>
        <w:rPr>
          <w:rFonts w:ascii="Times New Roman"/>
          <w:b w:val="false"/>
          <w:i w:val="false"/>
          <w:color w:val="000000"/>
          <w:sz w:val="28"/>
        </w:rPr>
        <w:t xml:space="preserve">
|Оның ішінде мемлекеттік мекемелер бойынша           | </w:t>
      </w:r>
      <w:r>
        <w:br/>
      </w:r>
      <w:r>
        <w:rPr>
          <w:rFonts w:ascii="Times New Roman"/>
          <w:b w:val="false"/>
          <w:i w:val="false"/>
          <w:color w:val="000000"/>
          <w:sz w:val="28"/>
        </w:rPr>
        <w:t xml:space="preserve">
|    (материалдық жауапты тұлғалар)                  |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 15| 16 |  17  |   18   |  19  |  20  |  21  |  22  | </w:t>
      </w:r>
      <w:r>
        <w:br/>
      </w: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Қосымша шоттар кредиті бойынша айналым сомасы __________________      </w:t>
      </w:r>
    </w:p>
    <w:p>
      <w:pPr>
        <w:spacing w:after="0"/>
        <w:ind w:left="0"/>
        <w:jc w:val="both"/>
      </w:pPr>
      <w:r>
        <w:rPr>
          <w:rFonts w:ascii="Times New Roman"/>
          <w:b w:val="false"/>
          <w:i w:val="false"/>
          <w:color w:val="000000"/>
          <w:sz w:val="28"/>
        </w:rPr>
        <w:t xml:space="preserve">     Атқарушы ______________ ______________ ________________________ </w:t>
      </w:r>
      <w:r>
        <w:br/>
      </w:r>
      <w:r>
        <w:rPr>
          <w:rFonts w:ascii="Times New Roman"/>
          <w:b w:val="false"/>
          <w:i w:val="false"/>
          <w:color w:val="000000"/>
          <w:sz w:val="28"/>
        </w:rPr>
        <w:t xml:space="preserve">
               (лауазымы)      (қолы)       (қолының толық жазылуы)      </w:t>
      </w:r>
    </w:p>
    <w:p>
      <w:pPr>
        <w:spacing w:after="0"/>
        <w:ind w:left="0"/>
        <w:jc w:val="both"/>
      </w:pPr>
      <w:r>
        <w:rPr>
          <w:rFonts w:ascii="Times New Roman"/>
          <w:b w:val="false"/>
          <w:i w:val="false"/>
          <w:color w:val="000000"/>
          <w:sz w:val="28"/>
        </w:rPr>
        <w:t xml:space="preserve">     Бас бухгалтер ___________ _______________________ </w:t>
      </w:r>
      <w:r>
        <w:br/>
      </w:r>
      <w:r>
        <w:rPr>
          <w:rFonts w:ascii="Times New Roman"/>
          <w:b w:val="false"/>
          <w:i w:val="false"/>
          <w:color w:val="000000"/>
          <w:sz w:val="28"/>
        </w:rPr>
        <w:t xml:space="preserve">
                    (қолы)      (қолының толық жазылуы)   Қосымшасы___парақ      </w:t>
      </w:r>
    </w:p>
    <w:bookmarkStart w:name="z61" w:id="63"/>
    <w:p>
      <w:pPr>
        <w:spacing w:after="0"/>
        <w:ind w:left="0"/>
        <w:jc w:val="both"/>
      </w:pPr>
      <w:r>
        <w:rPr>
          <w:rFonts w:ascii="Times New Roman"/>
          <w:b w:val="false"/>
          <w:i w:val="false"/>
          <w:color w:val="000000"/>
          <w:sz w:val="28"/>
        </w:rPr>
        <w:t xml:space="preserve">
         ___________________________                N 397-нысан </w:t>
      </w:r>
      <w:r>
        <w:br/>
      </w:r>
      <w:r>
        <w:rPr>
          <w:rFonts w:ascii="Times New Roman"/>
          <w:b w:val="false"/>
          <w:i w:val="false"/>
          <w:color w:val="000000"/>
          <w:sz w:val="28"/>
        </w:rPr>
        <w:t xml:space="preserve">
         Мемлекеттік мекеменің атауы           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bookmarkEnd w:id="63"/>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Ұйым меңгерушісі </w:t>
      </w:r>
    </w:p>
    <w:p>
      <w:pPr>
        <w:spacing w:after="0"/>
        <w:ind w:left="0"/>
        <w:jc w:val="both"/>
      </w:pPr>
      <w:r>
        <w:rPr>
          <w:rFonts w:ascii="Times New Roman"/>
          <w:b w:val="false"/>
          <w:i w:val="false"/>
          <w:color w:val="000000"/>
          <w:sz w:val="28"/>
        </w:rPr>
        <w:t xml:space="preserve">                              ______________ __________________________ </w:t>
      </w:r>
      <w:r>
        <w:br/>
      </w:r>
      <w:r>
        <w:rPr>
          <w:rFonts w:ascii="Times New Roman"/>
          <w:b w:val="false"/>
          <w:i w:val="false"/>
          <w:color w:val="000000"/>
          <w:sz w:val="28"/>
        </w:rPr>
        <w:t xml:space="preserve">
                                қолы             аты-жөні, тегі </w:t>
      </w:r>
    </w:p>
    <w:p>
      <w:pPr>
        <w:spacing w:after="0"/>
        <w:ind w:left="0"/>
        <w:jc w:val="both"/>
      </w:pPr>
      <w:r>
        <w:rPr>
          <w:rFonts w:ascii="Times New Roman"/>
          <w:b w:val="false"/>
          <w:i w:val="false"/>
          <w:color w:val="000000"/>
          <w:sz w:val="28"/>
        </w:rPr>
        <w:t xml:space="preserve">            199__ж. "___"___________ </w:t>
      </w:r>
    </w:p>
    <w:p>
      <w:pPr>
        <w:spacing w:after="0"/>
        <w:ind w:left="0"/>
        <w:jc w:val="both"/>
      </w:pPr>
      <w:r>
        <w:rPr>
          <w:rFonts w:ascii="Times New Roman"/>
          <w:b/>
          <w:i w:val="false"/>
          <w:color w:val="000000"/>
          <w:sz w:val="28"/>
        </w:rPr>
        <w:t xml:space="preserve">      Жем-шөп пен мал азығын берудің _______ жылғы _________________ </w:t>
      </w:r>
      <w:r>
        <w:br/>
      </w:r>
      <w:r>
        <w:rPr>
          <w:rFonts w:ascii="Times New Roman"/>
          <w:b w:val="false"/>
          <w:i w:val="false"/>
          <w:color w:val="000000"/>
          <w:sz w:val="28"/>
        </w:rPr>
        <w:t>
</w:t>
      </w:r>
      <w:r>
        <w:rPr>
          <w:rFonts w:ascii="Times New Roman"/>
          <w:b/>
          <w:i w:val="false"/>
          <w:color w:val="000000"/>
          <w:sz w:val="28"/>
        </w:rPr>
        <w:t xml:space="preserve">                           Ведомосы </w:t>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|Айы |Жануарлар|Жем. |           Жемшөп атауы                        |Алу  </w:t>
      </w:r>
      <w:r>
        <w:br/>
      </w:r>
      <w:r>
        <w:rPr>
          <w:rFonts w:ascii="Times New Roman"/>
          <w:b w:val="false"/>
          <w:i w:val="false"/>
          <w:color w:val="000000"/>
          <w:sz w:val="28"/>
        </w:rPr>
        <w:t xml:space="preserve">
|күні|   түрі  |шөп  |_______________________________________________|кезін </w:t>
      </w:r>
      <w:r>
        <w:br/>
      </w:r>
      <w:r>
        <w:rPr>
          <w:rFonts w:ascii="Times New Roman"/>
          <w:b w:val="false"/>
          <w:i w:val="false"/>
          <w:color w:val="000000"/>
          <w:sz w:val="28"/>
        </w:rPr>
        <w:t xml:space="preserve">
|    |         |көле.|           |            |           |          |дегі </w:t>
      </w:r>
      <w:r>
        <w:br/>
      </w:r>
      <w:r>
        <w:rPr>
          <w:rFonts w:ascii="Times New Roman"/>
          <w:b w:val="false"/>
          <w:i w:val="false"/>
          <w:color w:val="000000"/>
          <w:sz w:val="28"/>
        </w:rPr>
        <w:t xml:space="preserve">
|    |         | мі  |___________|____________|___________|__________|қол   </w:t>
      </w:r>
      <w:r>
        <w:br/>
      </w:r>
      <w:r>
        <w:rPr>
          <w:rFonts w:ascii="Times New Roman"/>
          <w:b w:val="false"/>
          <w:i w:val="false"/>
          <w:color w:val="000000"/>
          <w:sz w:val="28"/>
        </w:rPr>
        <w:t xml:space="preserve">
|    |         |     |мөлше|беріл|мөлше|беріл.|мөлше.|бер.|мөлше.|бе.|хат   </w:t>
      </w:r>
      <w:r>
        <w:br/>
      </w:r>
      <w:r>
        <w:rPr>
          <w:rFonts w:ascii="Times New Roman"/>
          <w:b w:val="false"/>
          <w:i w:val="false"/>
          <w:color w:val="000000"/>
          <w:sz w:val="28"/>
        </w:rPr>
        <w:t xml:space="preserve">
|    |         |     |  рі | гені| рі  | гені | рі   |ілге| рі   |ріл|      </w:t>
      </w:r>
      <w:r>
        <w:br/>
      </w:r>
      <w:r>
        <w:rPr>
          <w:rFonts w:ascii="Times New Roman"/>
          <w:b w:val="false"/>
          <w:i w:val="false"/>
          <w:color w:val="000000"/>
          <w:sz w:val="28"/>
        </w:rPr>
        <w:t xml:space="preserve">
|    |         |     |     |     |     |      |      |ні  |      |ге.|      </w:t>
      </w:r>
      <w:r>
        <w:br/>
      </w:r>
      <w:r>
        <w:rPr>
          <w:rFonts w:ascii="Times New Roman"/>
          <w:b w:val="false"/>
          <w:i w:val="false"/>
          <w:color w:val="000000"/>
          <w:sz w:val="28"/>
        </w:rPr>
        <w:t xml:space="preserve">
|    |         |     |     |     |     |      |      |    |      |ні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осылайша соңына дейін (сызба 16 пункттен) </w:t>
      </w:r>
    </w:p>
    <w:p>
      <w:pPr>
        <w:spacing w:after="0"/>
        <w:ind w:left="0"/>
        <w:jc w:val="both"/>
      </w:pPr>
      <w:r>
        <w:rPr>
          <w:rFonts w:ascii="Times New Roman"/>
          <w:b w:val="false"/>
          <w:i w:val="false"/>
          <w:color w:val="000000"/>
          <w:sz w:val="28"/>
        </w:rPr>
        <w:t xml:space="preserve">                                N 397-нысанның арғы беті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|Айы |Жануарлар|Жем. |           Жемшөп атауы                        |Алу  </w:t>
      </w:r>
      <w:r>
        <w:br/>
      </w:r>
      <w:r>
        <w:rPr>
          <w:rFonts w:ascii="Times New Roman"/>
          <w:b w:val="false"/>
          <w:i w:val="false"/>
          <w:color w:val="000000"/>
          <w:sz w:val="28"/>
        </w:rPr>
        <w:t xml:space="preserve">
|күні|   түрі  |шөп  |_______________________________________________|кезін </w:t>
      </w:r>
      <w:r>
        <w:br/>
      </w:r>
      <w:r>
        <w:rPr>
          <w:rFonts w:ascii="Times New Roman"/>
          <w:b w:val="false"/>
          <w:i w:val="false"/>
          <w:color w:val="000000"/>
          <w:sz w:val="28"/>
        </w:rPr>
        <w:t xml:space="preserve">
|    |         |көле.|           |            |           |          |дегі </w:t>
      </w:r>
      <w:r>
        <w:br/>
      </w:r>
      <w:r>
        <w:rPr>
          <w:rFonts w:ascii="Times New Roman"/>
          <w:b w:val="false"/>
          <w:i w:val="false"/>
          <w:color w:val="000000"/>
          <w:sz w:val="28"/>
        </w:rPr>
        <w:t xml:space="preserve">
|    |         | мі  |___________|____________|___________|__________|қол   </w:t>
      </w:r>
      <w:r>
        <w:br/>
      </w:r>
      <w:r>
        <w:rPr>
          <w:rFonts w:ascii="Times New Roman"/>
          <w:b w:val="false"/>
          <w:i w:val="false"/>
          <w:color w:val="000000"/>
          <w:sz w:val="28"/>
        </w:rPr>
        <w:t xml:space="preserve">
|    |         |     |мөлше|беріл|мөлше|беріл.|мөлше.|бер.|мөлше.|бе.|хат   </w:t>
      </w:r>
      <w:r>
        <w:br/>
      </w:r>
      <w:r>
        <w:rPr>
          <w:rFonts w:ascii="Times New Roman"/>
          <w:b w:val="false"/>
          <w:i w:val="false"/>
          <w:color w:val="000000"/>
          <w:sz w:val="28"/>
        </w:rPr>
        <w:t xml:space="preserve">
|    |         |     |  рі | гені| рі  | гені | рі   |гені| рі   |ріл|      </w:t>
      </w:r>
      <w:r>
        <w:br/>
      </w:r>
      <w:r>
        <w:rPr>
          <w:rFonts w:ascii="Times New Roman"/>
          <w:b w:val="false"/>
          <w:i w:val="false"/>
          <w:color w:val="000000"/>
          <w:sz w:val="28"/>
        </w:rPr>
        <w:t xml:space="preserve">
|    |         |     |     |     |     |      |      |    |      |ге.|      </w:t>
      </w:r>
      <w:r>
        <w:br/>
      </w:r>
      <w:r>
        <w:rPr>
          <w:rFonts w:ascii="Times New Roman"/>
          <w:b w:val="false"/>
          <w:i w:val="false"/>
          <w:color w:val="000000"/>
          <w:sz w:val="28"/>
        </w:rPr>
        <w:t xml:space="preserve">
|    |         |     |     |     |     |      |      |    |      |ні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осылайша соңына дейін (сызба 16 пункттен) </w:t>
      </w:r>
    </w:p>
    <w:p>
      <w:pPr>
        <w:spacing w:after="0"/>
        <w:ind w:left="0"/>
        <w:jc w:val="both"/>
      </w:pPr>
      <w:r>
        <w:rPr>
          <w:rFonts w:ascii="Times New Roman"/>
          <w:b w:val="false"/>
          <w:i w:val="false"/>
          <w:color w:val="000000"/>
          <w:sz w:val="28"/>
        </w:rPr>
        <w:t xml:space="preserve">Барлығы ......                                                         х </w:t>
      </w:r>
      <w:r>
        <w:br/>
      </w:r>
      <w:r>
        <w:rPr>
          <w:rFonts w:ascii="Times New Roman"/>
          <w:b w:val="false"/>
          <w:i w:val="false"/>
          <w:color w:val="000000"/>
          <w:sz w:val="28"/>
        </w:rPr>
        <w:t xml:space="preserve">
Бірліктің бағасы .........                                             х </w:t>
      </w:r>
      <w:r>
        <w:br/>
      </w:r>
      <w:r>
        <w:rPr>
          <w:rFonts w:ascii="Times New Roman"/>
          <w:b w:val="false"/>
          <w:i w:val="false"/>
          <w:color w:val="000000"/>
          <w:sz w:val="28"/>
        </w:rPr>
        <w:t xml:space="preserve">
Сомасы ..........                                                      х      </w:t>
      </w:r>
    </w:p>
    <w:p>
      <w:pPr>
        <w:spacing w:after="0"/>
        <w:ind w:left="0"/>
        <w:jc w:val="both"/>
      </w:pPr>
      <w:r>
        <w:rPr>
          <w:rFonts w:ascii="Times New Roman"/>
          <w:b w:val="false"/>
          <w:i w:val="false"/>
          <w:color w:val="000000"/>
          <w:sz w:val="28"/>
        </w:rPr>
        <w:t xml:space="preserve">     Берген _______________ ____________ ___________________ </w:t>
      </w:r>
      <w:r>
        <w:br/>
      </w:r>
      <w:r>
        <w:rPr>
          <w:rFonts w:ascii="Times New Roman"/>
          <w:b w:val="false"/>
          <w:i w:val="false"/>
          <w:color w:val="000000"/>
          <w:sz w:val="28"/>
        </w:rPr>
        <w:t xml:space="preserve">
               лауазымы      қолы         тегі, аты-жөні </w:t>
      </w:r>
    </w:p>
    <w:p>
      <w:pPr>
        <w:spacing w:after="0"/>
        <w:ind w:left="0"/>
        <w:jc w:val="both"/>
      </w:pPr>
      <w:r>
        <w:rPr>
          <w:rFonts w:ascii="Times New Roman"/>
          <w:b w:val="false"/>
          <w:i w:val="false"/>
          <w:color w:val="000000"/>
          <w:sz w:val="28"/>
        </w:rPr>
        <w:t xml:space="preserve">    Тексерген және баға берген бухгалтер ______________ ________________ </w:t>
      </w:r>
      <w:r>
        <w:br/>
      </w:r>
      <w:r>
        <w:rPr>
          <w:rFonts w:ascii="Times New Roman"/>
          <w:b w:val="false"/>
          <w:i w:val="false"/>
          <w:color w:val="000000"/>
          <w:sz w:val="28"/>
        </w:rPr>
        <w:t xml:space="preserve">
                                           қолы         тегі, аты-жөні      </w:t>
      </w:r>
    </w:p>
    <w:bookmarkStart w:name="z62" w:id="64"/>
    <w:p>
      <w:pPr>
        <w:spacing w:after="0"/>
        <w:ind w:left="0"/>
        <w:jc w:val="both"/>
      </w:pPr>
      <w:r>
        <w:rPr>
          <w:rFonts w:ascii="Times New Roman"/>
          <w:b w:val="false"/>
          <w:i w:val="false"/>
          <w:color w:val="000000"/>
          <w:sz w:val="28"/>
        </w:rPr>
        <w:t xml:space="preserve">
                                             N 398-нысан </w:t>
      </w:r>
      <w:r>
        <w:br/>
      </w:r>
      <w:r>
        <w:rPr>
          <w:rFonts w:ascii="Times New Roman"/>
          <w:b w:val="false"/>
          <w:i w:val="false"/>
          <w:color w:val="000000"/>
          <w:sz w:val="28"/>
        </w:rPr>
        <w:t xml:space="preserve">
     _______________________    Қазақстан Республикасы Қаржы министрлігінің </w:t>
      </w:r>
      <w:r>
        <w:br/>
      </w:r>
      <w:r>
        <w:rPr>
          <w:rFonts w:ascii="Times New Roman"/>
          <w:b w:val="false"/>
          <w:i w:val="false"/>
          <w:color w:val="000000"/>
          <w:sz w:val="28"/>
        </w:rPr>
        <w:t xml:space="preserve">
  Мемлекеттік мекеменің атауы        Қазынашылық департаменті бекіткен </w:t>
      </w:r>
      <w:r>
        <w:br/>
      </w:r>
      <w:r>
        <w:rPr>
          <w:rFonts w:ascii="Times New Roman"/>
          <w:b w:val="false"/>
          <w:i w:val="false"/>
          <w:color w:val="000000"/>
          <w:sz w:val="28"/>
        </w:rPr>
        <w:t xml:space="preserve">
(орталықтандырылған бухгалтерияның)       1998 ж. 1.12. N 548 </w:t>
      </w:r>
    </w:p>
    <w:bookmarkEnd w:id="64"/>
    <w:p>
      <w:pPr>
        <w:spacing w:after="0"/>
        <w:ind w:left="0"/>
        <w:jc w:val="both"/>
      </w:pPr>
      <w:r>
        <w:rPr>
          <w:rFonts w:ascii="Times New Roman"/>
          <w:b/>
          <w:i w:val="false"/>
          <w:color w:val="000000"/>
          <w:sz w:val="28"/>
        </w:rPr>
        <w:t xml:space="preserve">                              N 11-мемориалдық ордер </w:t>
      </w:r>
      <w:r>
        <w:br/>
      </w:r>
      <w:r>
        <w:rPr>
          <w:rFonts w:ascii="Times New Roman"/>
          <w:b w:val="false"/>
          <w:i w:val="false"/>
          <w:color w:val="000000"/>
          <w:sz w:val="28"/>
        </w:rPr>
        <w:t>
</w:t>
      </w:r>
      <w:r>
        <w:rPr>
          <w:rFonts w:ascii="Times New Roman"/>
          <w:b/>
          <w:i w:val="false"/>
          <w:color w:val="000000"/>
          <w:sz w:val="28"/>
        </w:rPr>
        <w:t xml:space="preserve">                          ________ жылғы _____________ </w:t>
      </w:r>
    </w:p>
    <w:p>
      <w:pPr>
        <w:spacing w:after="0"/>
        <w:ind w:left="0"/>
        <w:jc w:val="both"/>
      </w:pPr>
      <w:r>
        <w:rPr>
          <w:rFonts w:ascii="Times New Roman"/>
          <w:b w:val="false"/>
          <w:i w:val="false"/>
          <w:color w:val="000000"/>
          <w:sz w:val="28"/>
        </w:rPr>
        <w:t xml:space="preserve">     Тамақ өнімдерінің кірісі жөніндегі жинақтау ведомосының жиынтығы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|р/н|Материалдық жауапты|Мемле. |            Жеткізушінің атауы             </w:t>
      </w:r>
      <w:r>
        <w:br/>
      </w:r>
      <w:r>
        <w:rPr>
          <w:rFonts w:ascii="Times New Roman"/>
          <w:b w:val="false"/>
          <w:i w:val="false"/>
          <w:color w:val="000000"/>
          <w:sz w:val="28"/>
        </w:rPr>
        <w:t xml:space="preserve">
|NN |     тұлға         |кеттік |__________________________________________ </w:t>
      </w:r>
      <w:r>
        <w:br/>
      </w:r>
      <w:r>
        <w:rPr>
          <w:rFonts w:ascii="Times New Roman"/>
          <w:b w:val="false"/>
          <w:i w:val="false"/>
          <w:color w:val="000000"/>
          <w:sz w:val="28"/>
        </w:rPr>
        <w:t xml:space="preserve">
|   |                   |мекеме.|                                      |Жи. </w:t>
      </w:r>
      <w:r>
        <w:br/>
      </w:r>
      <w:r>
        <w:rPr>
          <w:rFonts w:ascii="Times New Roman"/>
          <w:b w:val="false"/>
          <w:i w:val="false"/>
          <w:color w:val="000000"/>
          <w:sz w:val="28"/>
        </w:rPr>
        <w:t xml:space="preserve">
|   |                   |нің коды                                      |ыны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1 |         2         |   3   | 4 | 5 | 6 | 7 | 8 | 9 | 10 | 11 | 12 | 13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   |                   |       |   |   |   |   |   |   |    |    |    |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|179 қосымша шотының кредиті |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|Қосымша шоттардың дебеті    |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|061   |066   |      |       |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 15   | 16   |  17  |   18  |  </w:t>
      </w:r>
      <w:r>
        <w:br/>
      </w: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Атқарушы _______________ ____________ __________________ </w:t>
      </w:r>
      <w:r>
        <w:br/>
      </w:r>
      <w:r>
        <w:rPr>
          <w:rFonts w:ascii="Times New Roman"/>
          <w:b w:val="false"/>
          <w:i w:val="false"/>
          <w:color w:val="000000"/>
          <w:sz w:val="28"/>
        </w:rPr>
        <w:t xml:space="preserve">
           (лауазымы)     (қолы)       (қолының толық жазылуы)  </w:t>
      </w:r>
    </w:p>
    <w:p>
      <w:pPr>
        <w:spacing w:after="0"/>
        <w:ind w:left="0"/>
        <w:jc w:val="both"/>
      </w:pPr>
      <w:r>
        <w:rPr>
          <w:rFonts w:ascii="Times New Roman"/>
          <w:b w:val="false"/>
          <w:i w:val="false"/>
          <w:color w:val="000000"/>
          <w:sz w:val="28"/>
        </w:rPr>
        <w:t xml:space="preserve">Бас бухгалтер _____________ __________________        Қосымшасы _____ бет </w:t>
      </w:r>
      <w:r>
        <w:br/>
      </w:r>
      <w:r>
        <w:rPr>
          <w:rFonts w:ascii="Times New Roman"/>
          <w:b w:val="false"/>
          <w:i w:val="false"/>
          <w:color w:val="000000"/>
          <w:sz w:val="28"/>
        </w:rPr>
        <w:t xml:space="preserve">
                (қолы)       (қолының толық жазылуы)      </w:t>
      </w:r>
    </w:p>
    <w:bookmarkStart w:name="z63" w:id="65"/>
    <w:p>
      <w:pPr>
        <w:spacing w:after="0"/>
        <w:ind w:left="0"/>
        <w:jc w:val="both"/>
      </w:pPr>
      <w:r>
        <w:rPr>
          <w:rFonts w:ascii="Times New Roman"/>
          <w:b w:val="false"/>
          <w:i w:val="false"/>
          <w:color w:val="000000"/>
          <w:sz w:val="28"/>
        </w:rPr>
        <w:t xml:space="preserve">
                                        N 399-нысанның 1-бетінің үлгісі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Мемлекеттік мекеменің атауы </w:t>
      </w:r>
    </w:p>
    <w:bookmarkEnd w:id="65"/>
    <w:p>
      <w:pPr>
        <w:spacing w:after="0"/>
        <w:ind w:left="0"/>
        <w:jc w:val="both"/>
      </w:pPr>
      <w:r>
        <w:rPr>
          <w:rFonts w:ascii="Times New Roman"/>
          <w:b/>
          <w:i w:val="false"/>
          <w:color w:val="000000"/>
          <w:sz w:val="28"/>
        </w:rPr>
        <w:t xml:space="preserve">            Тамақ өнімдерінің кірісі жөніндегі жинақтау ведомосы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|Но. |Тамақ өнімдерінің|Өлшем     |   Айы-күні       |    |     |    |     </w:t>
      </w:r>
      <w:r>
        <w:br/>
      </w:r>
      <w:r>
        <w:rPr>
          <w:rFonts w:ascii="Times New Roman"/>
          <w:b w:val="false"/>
          <w:i w:val="false"/>
          <w:color w:val="000000"/>
          <w:sz w:val="28"/>
        </w:rPr>
        <w:t xml:space="preserve">
|мен.|  атауы          |бірлігі   |_________________ |    |     |    |     </w:t>
      </w:r>
      <w:r>
        <w:br/>
      </w:r>
      <w:r>
        <w:rPr>
          <w:rFonts w:ascii="Times New Roman"/>
          <w:b w:val="false"/>
          <w:i w:val="false"/>
          <w:color w:val="000000"/>
          <w:sz w:val="28"/>
        </w:rPr>
        <w:t xml:space="preserve">
|кла.|                 |          |Қанағат.лар       |    |     |    |      </w:t>
      </w:r>
      <w:r>
        <w:br/>
      </w:r>
      <w:r>
        <w:rPr>
          <w:rFonts w:ascii="Times New Roman"/>
          <w:b w:val="false"/>
          <w:i w:val="false"/>
          <w:color w:val="000000"/>
          <w:sz w:val="28"/>
        </w:rPr>
        <w:t xml:space="preserve">
|тура|                 |          |  саны            |    |     |    |     </w:t>
      </w:r>
      <w:r>
        <w:br/>
      </w:r>
      <w:r>
        <w:rPr>
          <w:rFonts w:ascii="Times New Roman"/>
          <w:b w:val="false"/>
          <w:i w:val="false"/>
          <w:color w:val="000000"/>
          <w:sz w:val="28"/>
        </w:rPr>
        <w:t xml:space="preserve">
|лық |                 |          |__________________|____|_____|____|____ </w:t>
      </w:r>
      <w:r>
        <w:br/>
      </w:r>
      <w:r>
        <w:rPr>
          <w:rFonts w:ascii="Times New Roman"/>
          <w:b w:val="false"/>
          <w:i w:val="false"/>
          <w:color w:val="000000"/>
          <w:sz w:val="28"/>
        </w:rPr>
        <w:t xml:space="preserve">
| N  |                 |          |Жұм.|Бірлік|Сомасы|    Саны  |    |      </w:t>
      </w:r>
      <w:r>
        <w:br/>
      </w:r>
      <w:r>
        <w:rPr>
          <w:rFonts w:ascii="Times New Roman"/>
          <w:b w:val="false"/>
          <w:i w:val="false"/>
          <w:color w:val="000000"/>
          <w:sz w:val="28"/>
        </w:rPr>
        <w:t xml:space="preserve">
|    |                 |          |сал.| тің  |      |    |     |    |      </w:t>
      </w:r>
      <w:r>
        <w:br/>
      </w:r>
      <w:r>
        <w:rPr>
          <w:rFonts w:ascii="Times New Roman"/>
          <w:b w:val="false"/>
          <w:i w:val="false"/>
          <w:color w:val="000000"/>
          <w:sz w:val="28"/>
        </w:rPr>
        <w:t xml:space="preserve">
|    |                 |          | ғы |бағасы|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|Ет(сиыр еті, қой |   кг     |                                         </w:t>
      </w:r>
      <w:r>
        <w:br/>
      </w:r>
      <w:r>
        <w:rPr>
          <w:rFonts w:ascii="Times New Roman"/>
          <w:b w:val="false"/>
          <w:i w:val="false"/>
          <w:color w:val="000000"/>
          <w:sz w:val="28"/>
        </w:rPr>
        <w:t xml:space="preserve">
|    |еті) Шошқа еті   |   "      |                                         </w:t>
      </w:r>
      <w:r>
        <w:br/>
      </w:r>
      <w:r>
        <w:rPr>
          <w:rFonts w:ascii="Times New Roman"/>
          <w:b w:val="false"/>
          <w:i w:val="false"/>
          <w:color w:val="000000"/>
          <w:sz w:val="28"/>
        </w:rPr>
        <w:t xml:space="preserve">
|    |Құс еті ....     |          |                                         </w:t>
      </w:r>
      <w:r>
        <w:br/>
      </w:r>
      <w:r>
        <w:rPr>
          <w:rFonts w:ascii="Times New Roman"/>
          <w:b w:val="false"/>
          <w:i w:val="false"/>
          <w:color w:val="000000"/>
          <w:sz w:val="28"/>
        </w:rPr>
        <w:t xml:space="preserve">
|    |Қосымша ет өнім. |          |                                         </w:t>
      </w:r>
      <w:r>
        <w:br/>
      </w:r>
      <w:r>
        <w:rPr>
          <w:rFonts w:ascii="Times New Roman"/>
          <w:b w:val="false"/>
          <w:i w:val="false"/>
          <w:color w:val="000000"/>
          <w:sz w:val="28"/>
        </w:rPr>
        <w:t xml:space="preserve">
|    |дері (бауыр, бүй.|          |                                         </w:t>
      </w:r>
      <w:r>
        <w:br/>
      </w:r>
      <w:r>
        <w:rPr>
          <w:rFonts w:ascii="Times New Roman"/>
          <w:b w:val="false"/>
          <w:i w:val="false"/>
          <w:color w:val="000000"/>
          <w:sz w:val="28"/>
        </w:rPr>
        <w:t xml:space="preserve">
|    |рек, тіл, ми)    |          |                                         </w:t>
      </w:r>
      <w:r>
        <w:br/>
      </w:r>
      <w:r>
        <w:rPr>
          <w:rFonts w:ascii="Times New Roman"/>
          <w:b w:val="false"/>
          <w:i w:val="false"/>
          <w:color w:val="000000"/>
          <w:sz w:val="28"/>
        </w:rPr>
        <w:t xml:space="preserve">
|    |Пісірілген       |          |                                         </w:t>
      </w:r>
      <w:r>
        <w:br/>
      </w:r>
      <w:r>
        <w:rPr>
          <w:rFonts w:ascii="Times New Roman"/>
          <w:b w:val="false"/>
          <w:i w:val="false"/>
          <w:color w:val="000000"/>
          <w:sz w:val="28"/>
        </w:rPr>
        <w:t xml:space="preserve">
|    |колбаса ........ |          |                                         </w:t>
      </w:r>
      <w:r>
        <w:br/>
      </w:r>
      <w:r>
        <w:rPr>
          <w:rFonts w:ascii="Times New Roman"/>
          <w:b w:val="false"/>
          <w:i w:val="false"/>
          <w:color w:val="000000"/>
          <w:sz w:val="28"/>
        </w:rPr>
        <w:t xml:space="preserve">
|    |Сарделька,       |          |                                         </w:t>
      </w:r>
      <w:r>
        <w:br/>
      </w:r>
      <w:r>
        <w:rPr>
          <w:rFonts w:ascii="Times New Roman"/>
          <w:b w:val="false"/>
          <w:i w:val="false"/>
          <w:color w:val="000000"/>
          <w:sz w:val="28"/>
        </w:rPr>
        <w:t xml:space="preserve">
|    |сосиска .......  |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|Балық .......... |   кг     |                                         </w:t>
      </w:r>
      <w:r>
        <w:br/>
      </w:r>
      <w:r>
        <w:rPr>
          <w:rFonts w:ascii="Times New Roman"/>
          <w:b w:val="false"/>
          <w:i w:val="false"/>
          <w:color w:val="000000"/>
          <w:sz w:val="28"/>
        </w:rPr>
        <w:t xml:space="preserve">
|    |Сельдь (май      |          |                                         </w:t>
      </w:r>
      <w:r>
        <w:br/>
      </w:r>
      <w:r>
        <w:rPr>
          <w:rFonts w:ascii="Times New Roman"/>
          <w:b w:val="false"/>
          <w:i w:val="false"/>
          <w:color w:val="000000"/>
          <w:sz w:val="28"/>
        </w:rPr>
        <w:t xml:space="preserve">
|    |шабақ) ........  |          |                                         </w:t>
      </w:r>
      <w:r>
        <w:br/>
      </w:r>
      <w:r>
        <w:rPr>
          <w:rFonts w:ascii="Times New Roman"/>
          <w:b w:val="false"/>
          <w:i w:val="false"/>
          <w:color w:val="000000"/>
          <w:sz w:val="28"/>
        </w:rPr>
        <w:t xml:space="preserve">
|    |                 |          |                                         </w:t>
      </w:r>
      <w:r>
        <w:br/>
      </w:r>
      <w:r>
        <w:rPr>
          <w:rFonts w:ascii="Times New Roman"/>
          <w:b w:val="false"/>
          <w:i w:val="false"/>
          <w:color w:val="000000"/>
          <w:sz w:val="28"/>
        </w:rPr>
        <w:t xml:space="preserve">
|    |Сары май         |   кг     |                                         </w:t>
      </w:r>
      <w:r>
        <w:br/>
      </w:r>
      <w:r>
        <w:rPr>
          <w:rFonts w:ascii="Times New Roman"/>
          <w:b w:val="false"/>
          <w:i w:val="false"/>
          <w:color w:val="000000"/>
          <w:sz w:val="28"/>
        </w:rPr>
        <w:t xml:space="preserve">
|    |Шыжғырылған май  |    "     |                                         </w:t>
      </w:r>
      <w:r>
        <w:br/>
      </w:r>
      <w:r>
        <w:rPr>
          <w:rFonts w:ascii="Times New Roman"/>
          <w:b w:val="false"/>
          <w:i w:val="false"/>
          <w:color w:val="000000"/>
          <w:sz w:val="28"/>
        </w:rPr>
        <w:t xml:space="preserve">
|    |Сало             |    "     |                                         </w:t>
      </w:r>
      <w:r>
        <w:br/>
      </w:r>
      <w:r>
        <w:rPr>
          <w:rFonts w:ascii="Times New Roman"/>
          <w:b w:val="false"/>
          <w:i w:val="false"/>
          <w:color w:val="000000"/>
          <w:sz w:val="28"/>
        </w:rPr>
        <w:t xml:space="preserve">
|    |Маргарин         |    "     |                                         </w:t>
      </w:r>
      <w:r>
        <w:br/>
      </w:r>
      <w:r>
        <w:rPr>
          <w:rFonts w:ascii="Times New Roman"/>
          <w:b w:val="false"/>
          <w:i w:val="false"/>
          <w:color w:val="000000"/>
          <w:sz w:val="28"/>
        </w:rPr>
        <w:t xml:space="preserve">
|    |Өсімдік майы     |    "     |                                         </w:t>
      </w:r>
      <w:r>
        <w:br/>
      </w:r>
      <w:r>
        <w:rPr>
          <w:rFonts w:ascii="Times New Roman"/>
          <w:b w:val="false"/>
          <w:i w:val="false"/>
          <w:color w:val="000000"/>
          <w:sz w:val="28"/>
        </w:rPr>
        <w:t xml:space="preserve">
|    |                 |          |                                         </w:t>
      </w:r>
      <w:r>
        <w:br/>
      </w:r>
      <w:r>
        <w:rPr>
          <w:rFonts w:ascii="Times New Roman"/>
          <w:b w:val="false"/>
          <w:i w:val="false"/>
          <w:color w:val="000000"/>
          <w:sz w:val="28"/>
        </w:rPr>
        <w:t xml:space="preserve">
|    |Жаңа сауылған сүт|    л     |                                         </w:t>
      </w:r>
      <w:r>
        <w:br/>
      </w:r>
      <w:r>
        <w:rPr>
          <w:rFonts w:ascii="Times New Roman"/>
          <w:b w:val="false"/>
          <w:i w:val="false"/>
          <w:color w:val="000000"/>
          <w:sz w:val="28"/>
        </w:rPr>
        <w:t xml:space="preserve">
|    |Қоюлатылған сүт  |Салмағы кг|                                         </w:t>
      </w:r>
      <w:r>
        <w:br/>
      </w:r>
      <w:r>
        <w:rPr>
          <w:rFonts w:ascii="Times New Roman"/>
          <w:b w:val="false"/>
          <w:i w:val="false"/>
          <w:color w:val="000000"/>
          <w:sz w:val="28"/>
        </w:rPr>
        <w:t xml:space="preserve">
|    |Айран ........   |    л     |                                         </w:t>
      </w:r>
      <w:r>
        <w:br/>
      </w:r>
      <w:r>
        <w:rPr>
          <w:rFonts w:ascii="Times New Roman"/>
          <w:b w:val="false"/>
          <w:i w:val="false"/>
          <w:color w:val="000000"/>
          <w:sz w:val="28"/>
        </w:rPr>
        <w:t xml:space="preserve">
|    |Қаймақ ........  |   кг     |                                         </w:t>
      </w:r>
      <w:r>
        <w:br/>
      </w:r>
      <w:r>
        <w:rPr>
          <w:rFonts w:ascii="Times New Roman"/>
          <w:b w:val="false"/>
          <w:i w:val="false"/>
          <w:color w:val="000000"/>
          <w:sz w:val="28"/>
        </w:rPr>
        <w:t xml:space="preserve">
|    |Сүзбе .........  |          |                                         </w:t>
      </w:r>
      <w:r>
        <w:br/>
      </w:r>
      <w:r>
        <w:rPr>
          <w:rFonts w:ascii="Times New Roman"/>
          <w:b w:val="false"/>
          <w:i w:val="false"/>
          <w:color w:val="000000"/>
          <w:sz w:val="28"/>
        </w:rPr>
        <w:t xml:space="preserve">
|    |Ірімшік ......   |          |                                         </w:t>
      </w:r>
      <w:r>
        <w:br/>
      </w:r>
      <w:r>
        <w:rPr>
          <w:rFonts w:ascii="Times New Roman"/>
          <w:b w:val="false"/>
          <w:i w:val="false"/>
          <w:color w:val="000000"/>
          <w:sz w:val="28"/>
        </w:rPr>
        <w:t xml:space="preserve">
|    |Жұмыртқа ....... |   шт     |                                         </w:t>
      </w:r>
      <w:r>
        <w:br/>
      </w:r>
      <w:r>
        <w:rPr>
          <w:rFonts w:ascii="Times New Roman"/>
          <w:b w:val="false"/>
          <w:i w:val="false"/>
          <w:color w:val="000000"/>
          <w:sz w:val="28"/>
        </w:rPr>
        <w:t xml:space="preserve">
|    |Сүт қоспалары    |   кг     |                                         </w:t>
      </w:r>
      <w:r>
        <w:br/>
      </w:r>
      <w:r>
        <w:rPr>
          <w:rFonts w:ascii="Times New Roman"/>
          <w:b w:val="false"/>
          <w:i w:val="false"/>
          <w:color w:val="000000"/>
          <w:sz w:val="28"/>
        </w:rPr>
        <w:t xml:space="preserve">
|    |Бидай ұны        |          |                                         </w:t>
      </w:r>
      <w:r>
        <w:br/>
      </w:r>
      <w:r>
        <w:rPr>
          <w:rFonts w:ascii="Times New Roman"/>
          <w:b w:val="false"/>
          <w:i w:val="false"/>
          <w:color w:val="000000"/>
          <w:sz w:val="28"/>
        </w:rPr>
        <w:t xml:space="preserve">
|    |Крахмал          |          |                                         </w:t>
      </w:r>
      <w:r>
        <w:br/>
      </w:r>
      <w:r>
        <w:rPr>
          <w:rFonts w:ascii="Times New Roman"/>
          <w:b w:val="false"/>
          <w:i w:val="false"/>
          <w:color w:val="000000"/>
          <w:sz w:val="28"/>
        </w:rPr>
        <w:t xml:space="preserve">
|    |Қара құмық       |          |                                         </w:t>
      </w:r>
      <w:r>
        <w:br/>
      </w:r>
      <w:r>
        <w:rPr>
          <w:rFonts w:ascii="Times New Roman"/>
          <w:b w:val="false"/>
          <w:i w:val="false"/>
          <w:color w:val="000000"/>
          <w:sz w:val="28"/>
        </w:rPr>
        <w:t xml:space="preserve">
|    |жармасы          |          |                                         </w:t>
      </w:r>
      <w:r>
        <w:br/>
      </w:r>
      <w:r>
        <w:rPr>
          <w:rFonts w:ascii="Times New Roman"/>
          <w:b w:val="false"/>
          <w:i w:val="false"/>
          <w:color w:val="000000"/>
          <w:sz w:val="28"/>
        </w:rPr>
        <w:t xml:space="preserve">
|    |Ұнтақ жарма      |          |                                         </w:t>
      </w:r>
      <w:r>
        <w:br/>
      </w:r>
      <w:r>
        <w:rPr>
          <w:rFonts w:ascii="Times New Roman"/>
          <w:b w:val="false"/>
          <w:i w:val="false"/>
          <w:color w:val="000000"/>
          <w:sz w:val="28"/>
        </w:rPr>
        <w:t xml:space="preserve">
|    |Күріш            |          |                                         </w:t>
      </w:r>
      <w:r>
        <w:br/>
      </w:r>
      <w:r>
        <w:rPr>
          <w:rFonts w:ascii="Times New Roman"/>
          <w:b w:val="false"/>
          <w:i w:val="false"/>
          <w:color w:val="000000"/>
          <w:sz w:val="28"/>
        </w:rPr>
        <w:t xml:space="preserve">
|    |Бидай            |          |                                         </w:t>
      </w:r>
      <w:r>
        <w:br/>
      </w: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N 399-нысанның 1-бетінің арғы беті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|Но. |Тамақ өнімдерінің|Өлшем     |   Айы-күні       |    |     |    |     </w:t>
      </w:r>
      <w:r>
        <w:br/>
      </w:r>
      <w:r>
        <w:rPr>
          <w:rFonts w:ascii="Times New Roman"/>
          <w:b w:val="false"/>
          <w:i w:val="false"/>
          <w:color w:val="000000"/>
          <w:sz w:val="28"/>
        </w:rPr>
        <w:t xml:space="preserve">
|мен.|  атауы          |бірлігі   |_________________ |    |     |    |     </w:t>
      </w:r>
      <w:r>
        <w:br/>
      </w:r>
      <w:r>
        <w:rPr>
          <w:rFonts w:ascii="Times New Roman"/>
          <w:b w:val="false"/>
          <w:i w:val="false"/>
          <w:color w:val="000000"/>
          <w:sz w:val="28"/>
        </w:rPr>
        <w:t xml:space="preserve">
|кла.|                 |          |Қанағат.лар       |    |     |    |      </w:t>
      </w:r>
      <w:r>
        <w:br/>
      </w:r>
      <w:r>
        <w:rPr>
          <w:rFonts w:ascii="Times New Roman"/>
          <w:b w:val="false"/>
          <w:i w:val="false"/>
          <w:color w:val="000000"/>
          <w:sz w:val="28"/>
        </w:rPr>
        <w:t xml:space="preserve">
|тура|                 |          |  саны            |    |     |    |     </w:t>
      </w:r>
      <w:r>
        <w:br/>
      </w:r>
      <w:r>
        <w:rPr>
          <w:rFonts w:ascii="Times New Roman"/>
          <w:b w:val="false"/>
          <w:i w:val="false"/>
          <w:color w:val="000000"/>
          <w:sz w:val="28"/>
        </w:rPr>
        <w:t xml:space="preserve">
|лық |                 |          |__________________|____|_____|____|____ </w:t>
      </w:r>
      <w:r>
        <w:br/>
      </w:r>
      <w:r>
        <w:rPr>
          <w:rFonts w:ascii="Times New Roman"/>
          <w:b w:val="false"/>
          <w:i w:val="false"/>
          <w:color w:val="000000"/>
          <w:sz w:val="28"/>
        </w:rPr>
        <w:t xml:space="preserve">
| N  |                 |          |Жұм.|Бірлік|Сомасы|    Саны  |    |      </w:t>
      </w:r>
      <w:r>
        <w:br/>
      </w:r>
      <w:r>
        <w:rPr>
          <w:rFonts w:ascii="Times New Roman"/>
          <w:b w:val="false"/>
          <w:i w:val="false"/>
          <w:color w:val="000000"/>
          <w:sz w:val="28"/>
        </w:rPr>
        <w:t xml:space="preserve">
|    |                 |          |сал.| тің  |      |    |     |    |      </w:t>
      </w:r>
      <w:r>
        <w:br/>
      </w:r>
      <w:r>
        <w:rPr>
          <w:rFonts w:ascii="Times New Roman"/>
          <w:b w:val="false"/>
          <w:i w:val="false"/>
          <w:color w:val="000000"/>
          <w:sz w:val="28"/>
        </w:rPr>
        <w:t xml:space="preserve">
|    |                 |          | ғы |бағасы|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|Кеспе, верм.,    |   кг     |                                         </w:t>
      </w:r>
      <w:r>
        <w:br/>
      </w:r>
      <w:r>
        <w:rPr>
          <w:rFonts w:ascii="Times New Roman"/>
          <w:b w:val="false"/>
          <w:i w:val="false"/>
          <w:color w:val="000000"/>
          <w:sz w:val="28"/>
        </w:rPr>
        <w:t xml:space="preserve">
|    |түтік кеспе      |   "      |                                         </w:t>
      </w:r>
      <w:r>
        <w:br/>
      </w:r>
      <w:r>
        <w:rPr>
          <w:rFonts w:ascii="Times New Roman"/>
          <w:b w:val="false"/>
          <w:i w:val="false"/>
          <w:color w:val="000000"/>
          <w:sz w:val="28"/>
        </w:rPr>
        <w:t xml:space="preserve">
|    |Макарондар ..... |          |                                         </w:t>
      </w:r>
      <w:r>
        <w:br/>
      </w:r>
      <w:r>
        <w:rPr>
          <w:rFonts w:ascii="Times New Roman"/>
          <w:b w:val="false"/>
          <w:i w:val="false"/>
          <w:color w:val="000000"/>
          <w:sz w:val="28"/>
        </w:rPr>
        <w:t xml:space="preserve">
|    |Геркулес ....... |          |                                         </w:t>
      </w:r>
      <w:r>
        <w:br/>
      </w:r>
      <w:r>
        <w:rPr>
          <w:rFonts w:ascii="Times New Roman"/>
          <w:b w:val="false"/>
          <w:i w:val="false"/>
          <w:color w:val="000000"/>
          <w:sz w:val="28"/>
        </w:rPr>
        <w:t xml:space="preserve">
|    |Бұршақ ..........|          |                                         </w:t>
      </w:r>
      <w:r>
        <w:br/>
      </w:r>
      <w:r>
        <w:rPr>
          <w:rFonts w:ascii="Times New Roman"/>
          <w:b w:val="false"/>
          <w:i w:val="false"/>
          <w:color w:val="000000"/>
          <w:sz w:val="28"/>
        </w:rPr>
        <w:t xml:space="preserve">
|    |Рафинад қанты ...|          |                                         </w:t>
      </w:r>
      <w:r>
        <w:br/>
      </w:r>
      <w:r>
        <w:rPr>
          <w:rFonts w:ascii="Times New Roman"/>
          <w:b w:val="false"/>
          <w:i w:val="false"/>
          <w:color w:val="000000"/>
          <w:sz w:val="28"/>
        </w:rPr>
        <w:t xml:space="preserve">
|    |Құмшекер ......  |          |                                         </w:t>
      </w:r>
      <w:r>
        <w:br/>
      </w:r>
      <w:r>
        <w:rPr>
          <w:rFonts w:ascii="Times New Roman"/>
          <w:b w:val="false"/>
          <w:i w:val="false"/>
          <w:color w:val="000000"/>
          <w:sz w:val="28"/>
        </w:rPr>
        <w:t xml:space="preserve">
|    |Қайнатпа, джем . |          |                                         </w:t>
      </w:r>
      <w:r>
        <w:br/>
      </w:r>
      <w:r>
        <w:rPr>
          <w:rFonts w:ascii="Times New Roman"/>
          <w:b w:val="false"/>
          <w:i w:val="false"/>
          <w:color w:val="000000"/>
          <w:sz w:val="28"/>
        </w:rPr>
        <w:t xml:space="preserve">
|    |Әр түрлі тосап . |          |                                         </w:t>
      </w:r>
      <w:r>
        <w:br/>
      </w:r>
      <w:r>
        <w:rPr>
          <w:rFonts w:ascii="Times New Roman"/>
          <w:b w:val="false"/>
          <w:i w:val="false"/>
          <w:color w:val="000000"/>
          <w:sz w:val="28"/>
        </w:rPr>
        <w:t xml:space="preserve">
|    |Жеміс-жидек      |          |                                         </w:t>
      </w:r>
      <w:r>
        <w:br/>
      </w:r>
      <w:r>
        <w:rPr>
          <w:rFonts w:ascii="Times New Roman"/>
          <w:b w:val="false"/>
          <w:i w:val="false"/>
          <w:color w:val="000000"/>
          <w:sz w:val="28"/>
        </w:rPr>
        <w:t xml:space="preserve">
|    |кәмпиті          |          |                                         </w:t>
      </w:r>
      <w:r>
        <w:br/>
      </w:r>
      <w:r>
        <w:rPr>
          <w:rFonts w:ascii="Times New Roman"/>
          <w:b w:val="false"/>
          <w:i w:val="false"/>
          <w:color w:val="000000"/>
          <w:sz w:val="28"/>
        </w:rPr>
        <w:t xml:space="preserve">
|    |Әр түрлі печенье |          |                                        </w:t>
      </w:r>
      <w:r>
        <w:br/>
      </w:r>
      <w:r>
        <w:rPr>
          <w:rFonts w:ascii="Times New Roman"/>
          <w:b w:val="false"/>
          <w:i w:val="false"/>
          <w:color w:val="000000"/>
          <w:sz w:val="28"/>
        </w:rPr>
        <w:t xml:space="preserve">
|    |Компот (жеміс.   |          |                                         </w:t>
      </w:r>
      <w:r>
        <w:br/>
      </w:r>
      <w:r>
        <w:rPr>
          <w:rFonts w:ascii="Times New Roman"/>
          <w:b w:val="false"/>
          <w:i w:val="false"/>
          <w:color w:val="000000"/>
          <w:sz w:val="28"/>
        </w:rPr>
        <w:t xml:space="preserve">
|    |қақтары) ......  |          |                                         </w:t>
      </w:r>
      <w:r>
        <w:br/>
      </w:r>
      <w:r>
        <w:rPr>
          <w:rFonts w:ascii="Times New Roman"/>
          <w:b w:val="false"/>
          <w:i w:val="false"/>
          <w:color w:val="000000"/>
          <w:sz w:val="28"/>
        </w:rPr>
        <w:t xml:space="preserve">
|    |Құрғақ кисель    |          |                                         </w:t>
      </w:r>
      <w:r>
        <w:br/>
      </w:r>
      <w:r>
        <w:rPr>
          <w:rFonts w:ascii="Times New Roman"/>
          <w:b w:val="false"/>
          <w:i w:val="false"/>
          <w:color w:val="000000"/>
          <w:sz w:val="28"/>
        </w:rPr>
        <w:t xml:space="preserve">
|    |Алма .........   |          |                                         </w:t>
      </w:r>
      <w:r>
        <w:br/>
      </w:r>
      <w:r>
        <w:rPr>
          <w:rFonts w:ascii="Times New Roman"/>
          <w:b w:val="false"/>
          <w:i w:val="false"/>
          <w:color w:val="000000"/>
          <w:sz w:val="28"/>
        </w:rPr>
        <w:t xml:space="preserve">
|    |Картоп ......    |          |                                         </w:t>
      </w:r>
      <w:r>
        <w:br/>
      </w:r>
      <w:r>
        <w:rPr>
          <w:rFonts w:ascii="Times New Roman"/>
          <w:b w:val="false"/>
          <w:i w:val="false"/>
          <w:color w:val="000000"/>
          <w:sz w:val="28"/>
        </w:rPr>
        <w:t xml:space="preserve">
|    |Жаңа үзілген     |          |                                         </w:t>
      </w:r>
      <w:r>
        <w:br/>
      </w:r>
      <w:r>
        <w:rPr>
          <w:rFonts w:ascii="Times New Roman"/>
          <w:b w:val="false"/>
          <w:i w:val="false"/>
          <w:color w:val="000000"/>
          <w:sz w:val="28"/>
        </w:rPr>
        <w:t xml:space="preserve">
|    |және ашытқан     |          |                                         </w:t>
      </w:r>
      <w:r>
        <w:br/>
      </w:r>
      <w:r>
        <w:rPr>
          <w:rFonts w:ascii="Times New Roman"/>
          <w:b w:val="false"/>
          <w:i w:val="false"/>
          <w:color w:val="000000"/>
          <w:sz w:val="28"/>
        </w:rPr>
        <w:t xml:space="preserve">
|    |капуста ......   |          |                                         </w:t>
      </w:r>
      <w:r>
        <w:br/>
      </w:r>
      <w:r>
        <w:rPr>
          <w:rFonts w:ascii="Times New Roman"/>
          <w:b w:val="false"/>
          <w:i w:val="false"/>
          <w:color w:val="000000"/>
          <w:sz w:val="28"/>
        </w:rPr>
        <w:t xml:space="preserve">
|    |Пияз .........   |          |                                         </w:t>
      </w:r>
      <w:r>
        <w:br/>
      </w:r>
      <w:r>
        <w:rPr>
          <w:rFonts w:ascii="Times New Roman"/>
          <w:b w:val="false"/>
          <w:i w:val="false"/>
          <w:color w:val="000000"/>
          <w:sz w:val="28"/>
        </w:rPr>
        <w:t xml:space="preserve">
|    |Сәбіз ........   |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|Қызылша ........ |   кг     |                                         </w:t>
      </w:r>
      <w:r>
        <w:br/>
      </w:r>
      <w:r>
        <w:rPr>
          <w:rFonts w:ascii="Times New Roman"/>
          <w:b w:val="false"/>
          <w:i w:val="false"/>
          <w:color w:val="000000"/>
          <w:sz w:val="28"/>
        </w:rPr>
        <w:t xml:space="preserve">
|    |                 |          |                                         </w:t>
      </w:r>
      <w:r>
        <w:br/>
      </w:r>
      <w:r>
        <w:rPr>
          <w:rFonts w:ascii="Times New Roman"/>
          <w:b w:val="false"/>
          <w:i w:val="false"/>
          <w:color w:val="000000"/>
          <w:sz w:val="28"/>
        </w:rPr>
        <w:t xml:space="preserve">
|    |Бидай наны       |          |                                         </w:t>
      </w:r>
      <w:r>
        <w:br/>
      </w:r>
      <w:r>
        <w:rPr>
          <w:rFonts w:ascii="Times New Roman"/>
          <w:b w:val="false"/>
          <w:i w:val="false"/>
          <w:color w:val="000000"/>
          <w:sz w:val="28"/>
        </w:rPr>
        <w:t xml:space="preserve">
|    |Қара бидай нан   |          |                                         </w:t>
      </w:r>
      <w:r>
        <w:br/>
      </w:r>
      <w:r>
        <w:rPr>
          <w:rFonts w:ascii="Times New Roman"/>
          <w:b w:val="false"/>
          <w:i w:val="false"/>
          <w:color w:val="000000"/>
          <w:sz w:val="28"/>
        </w:rPr>
        <w:t xml:space="preserve">
|    |Кофе             |          |                                         </w:t>
      </w:r>
      <w:r>
        <w:br/>
      </w:r>
      <w:r>
        <w:rPr>
          <w:rFonts w:ascii="Times New Roman"/>
          <w:b w:val="false"/>
          <w:i w:val="false"/>
          <w:color w:val="000000"/>
          <w:sz w:val="28"/>
        </w:rPr>
        <w:t xml:space="preserve">
|    |Шай              |          |                                         </w:t>
      </w:r>
      <w:r>
        <w:br/>
      </w: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Мәзірлік-талаптың _________________________ данасы ұсынылып отыр.      </w:t>
      </w:r>
    </w:p>
    <w:p>
      <w:pPr>
        <w:spacing w:after="0"/>
        <w:ind w:left="0"/>
        <w:jc w:val="both"/>
      </w:pPr>
      <w:r>
        <w:rPr>
          <w:rFonts w:ascii="Times New Roman"/>
          <w:b w:val="false"/>
          <w:i w:val="false"/>
          <w:color w:val="000000"/>
          <w:sz w:val="28"/>
        </w:rPr>
        <w:t xml:space="preserve">                                       N 399-нысанның 2-бетінің үлгісі </w:t>
      </w:r>
      <w:r>
        <w:br/>
      </w:r>
      <w:r>
        <w:rPr>
          <w:rFonts w:ascii="Times New Roman"/>
          <w:b w:val="false"/>
          <w:i w:val="false"/>
          <w:color w:val="000000"/>
          <w:sz w:val="28"/>
        </w:rPr>
        <w:t>
 </w:t>
      </w:r>
    </w:p>
    <w:bookmarkStart w:name="z212" w:id="66"/>
    <w:p>
      <w:pPr>
        <w:spacing w:after="0"/>
        <w:ind w:left="0"/>
        <w:jc w:val="both"/>
      </w:pPr>
      <w:r>
        <w:rPr>
          <w:rFonts w:ascii="Times New Roman"/>
          <w:b w:val="false"/>
          <w:i w:val="false"/>
          <w:color w:val="000000"/>
          <w:sz w:val="28"/>
        </w:rPr>
        <w:t xml:space="preserve">
                                                N 399-нысан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bookmarkEnd w:id="66"/>
    <w:p>
      <w:pPr>
        <w:spacing w:after="0"/>
        <w:ind w:left="0"/>
        <w:jc w:val="both"/>
      </w:pP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            Код                         |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 Ұйымның | материалдық  | операцияның   | </w:t>
      </w:r>
      <w:r>
        <w:br/>
      </w:r>
      <w:r>
        <w:rPr>
          <w:rFonts w:ascii="Times New Roman"/>
          <w:b w:val="false"/>
          <w:i w:val="false"/>
          <w:color w:val="000000"/>
          <w:sz w:val="28"/>
        </w:rPr>
        <w:t xml:space="preserve">
    |         | жауапты тұлғ.|               |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_______ жылғы _________________  </w:t>
      </w:r>
    </w:p>
    <w:p>
      <w:pPr>
        <w:spacing w:after="0"/>
        <w:ind w:left="0"/>
        <w:jc w:val="both"/>
      </w:pPr>
      <w:r>
        <w:rPr>
          <w:rFonts w:ascii="Times New Roman"/>
          <w:b w:val="false"/>
          <w:i w:val="false"/>
          <w:color w:val="000000"/>
          <w:sz w:val="28"/>
        </w:rPr>
        <w:t xml:space="preserve">                                 Материалдық жауапты тұлға 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|___|___|___|___|___|___|___|___|___|___|___|__ |___|___|___|___|___|___|__ </w:t>
      </w:r>
      <w:r>
        <w:br/>
      </w:r>
      <w:r>
        <w:rPr>
          <w:rFonts w:ascii="Times New Roman"/>
          <w:b w:val="false"/>
          <w:i w:val="false"/>
          <w:color w:val="000000"/>
          <w:sz w:val="28"/>
        </w:rPr>
        <w:t xml:space="preserve">
|___|___|___|___|___|___|___|___|___|___|___|__ |___|___|___|___|___|___|__      </w:t>
      </w:r>
    </w:p>
    <w:p>
      <w:pPr>
        <w:spacing w:after="0"/>
        <w:ind w:left="0"/>
        <w:jc w:val="both"/>
      </w:pPr>
      <w:r>
        <w:rPr>
          <w:rFonts w:ascii="Times New Roman"/>
          <w:b w:val="false"/>
          <w:i w:val="false"/>
          <w:color w:val="000000"/>
          <w:sz w:val="28"/>
        </w:rPr>
        <w:t xml:space="preserve">    жұмсалған тамақ өнімдерінің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|___|___|___|___|___|___|___|___|___|___|___|__ |___|___|___|___|___|___|__ </w:t>
      </w:r>
      <w:r>
        <w:br/>
      </w:r>
      <w:r>
        <w:rPr>
          <w:rFonts w:ascii="Times New Roman"/>
          <w:b w:val="false"/>
          <w:i w:val="false"/>
          <w:color w:val="000000"/>
          <w:sz w:val="28"/>
        </w:rPr>
        <w:t xml:space="preserve">
|___|___|___|___|___|___|___|___|___|___|___|__ |___|___|___|___|___|___|__ </w:t>
      </w:r>
      <w:r>
        <w:br/>
      </w:r>
      <w:r>
        <w:rPr>
          <w:rFonts w:ascii="Times New Roman"/>
          <w:b w:val="false"/>
          <w:i w:val="false"/>
          <w:color w:val="000000"/>
          <w:sz w:val="28"/>
        </w:rPr>
        <w:t>
 </w:t>
      </w:r>
    </w:p>
    <w:bookmarkStart w:name="z64" w:id="67"/>
    <w:p>
      <w:pPr>
        <w:spacing w:after="0"/>
        <w:ind w:left="0"/>
        <w:jc w:val="both"/>
      </w:pPr>
      <w:r>
        <w:rPr>
          <w:rFonts w:ascii="Times New Roman"/>
          <w:b w:val="false"/>
          <w:i w:val="false"/>
          <w:color w:val="000000"/>
          <w:sz w:val="28"/>
        </w:rPr>
        <w:t xml:space="preserve">
                                                 N 410-нысан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____________________________           Қазынашылық департаменті бекіткен </w:t>
      </w:r>
      <w:r>
        <w:br/>
      </w:r>
      <w:r>
        <w:rPr>
          <w:rFonts w:ascii="Times New Roman"/>
          <w:b w:val="false"/>
          <w:i w:val="false"/>
          <w:color w:val="000000"/>
          <w:sz w:val="28"/>
        </w:rPr>
        <w:t xml:space="preserve">
Мемлекеттік мекеменің атауы               1998 ж. 1.12. N 548      </w:t>
      </w:r>
    </w:p>
    <w:bookmarkEnd w:id="67"/>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Ұйымның басшысы </w:t>
      </w:r>
      <w:r>
        <w:br/>
      </w:r>
      <w:r>
        <w:rPr>
          <w:rFonts w:ascii="Times New Roman"/>
          <w:b w:val="false"/>
          <w:i w:val="false"/>
          <w:color w:val="000000"/>
          <w:sz w:val="28"/>
        </w:rPr>
        <w:t xml:space="preserve">
                                       __________ ________________ </w:t>
      </w:r>
      <w:r>
        <w:br/>
      </w:r>
      <w:r>
        <w:rPr>
          <w:rFonts w:ascii="Times New Roman"/>
          <w:b w:val="false"/>
          <w:i w:val="false"/>
          <w:color w:val="000000"/>
          <w:sz w:val="28"/>
        </w:rPr>
        <w:t xml:space="preserve">
                                          қолы     тегі, аты-жөні </w:t>
      </w:r>
      <w:r>
        <w:br/>
      </w:r>
      <w:r>
        <w:rPr>
          <w:rFonts w:ascii="Times New Roman"/>
          <w:b w:val="false"/>
          <w:i w:val="false"/>
          <w:color w:val="000000"/>
          <w:sz w:val="28"/>
        </w:rPr>
        <w:t xml:space="preserve">
                                           _____ ж. "___"______            </w:t>
      </w:r>
    </w:p>
    <w:p>
      <w:pPr>
        <w:spacing w:after="0"/>
        <w:ind w:left="0"/>
        <w:jc w:val="both"/>
      </w:pPr>
      <w:r>
        <w:rPr>
          <w:rFonts w:ascii="Times New Roman"/>
          <w:b/>
          <w:i w:val="false"/>
          <w:color w:val="000000"/>
          <w:sz w:val="28"/>
        </w:rPr>
        <w:t xml:space="preserve">         Ұйым мұқтаждықтары үшін материалдар берудің ведомосы </w:t>
      </w:r>
      <w:r>
        <w:br/>
      </w:r>
      <w:r>
        <w:rPr>
          <w:rFonts w:ascii="Times New Roman"/>
          <w:b w:val="false"/>
          <w:i w:val="false"/>
          <w:color w:val="000000"/>
          <w:sz w:val="28"/>
        </w:rPr>
        <w:t>
</w:t>
      </w:r>
      <w:r>
        <w:rPr>
          <w:rFonts w:ascii="Times New Roman"/>
          <w:b/>
          <w:i w:val="false"/>
          <w:color w:val="000000"/>
          <w:sz w:val="28"/>
        </w:rPr>
        <w:t xml:space="preserve">                       _______жылғы__________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|Берілген|Коды|Материалдардың|Бағасы|Саны|Сомасы|Материалдар|Материалдар|А. </w:t>
      </w:r>
      <w:r>
        <w:br/>
      </w:r>
      <w:r>
        <w:rPr>
          <w:rFonts w:ascii="Times New Roman"/>
          <w:b w:val="false"/>
          <w:i w:val="false"/>
          <w:color w:val="000000"/>
          <w:sz w:val="28"/>
        </w:rPr>
        <w:t xml:space="preserve">
| күні   |    |  атауы       |      |    |      |қандай мақ.|   кімге   |лу </w:t>
      </w:r>
      <w:r>
        <w:br/>
      </w:r>
      <w:r>
        <w:rPr>
          <w:rFonts w:ascii="Times New Roman"/>
          <w:b w:val="false"/>
          <w:i w:val="false"/>
          <w:color w:val="000000"/>
          <w:sz w:val="28"/>
        </w:rPr>
        <w:t xml:space="preserve">
|        |    |              |      |    |      |   сатқа   |  берілді  |шы </w:t>
      </w:r>
      <w:r>
        <w:br/>
      </w:r>
      <w:r>
        <w:rPr>
          <w:rFonts w:ascii="Times New Roman"/>
          <w:b w:val="false"/>
          <w:i w:val="false"/>
          <w:color w:val="000000"/>
          <w:sz w:val="28"/>
        </w:rPr>
        <w:t xml:space="preserve">
|        |    |              |      |    |      |  берілді  |           |ны </w:t>
      </w:r>
      <w:r>
        <w:br/>
      </w:r>
      <w:r>
        <w:rPr>
          <w:rFonts w:ascii="Times New Roman"/>
          <w:b w:val="false"/>
          <w:i w:val="false"/>
          <w:color w:val="000000"/>
          <w:sz w:val="28"/>
        </w:rPr>
        <w:t xml:space="preserve">
|        |    |              |      |    |      |           |           |ң </w:t>
      </w:r>
      <w:r>
        <w:br/>
      </w:r>
      <w:r>
        <w:rPr>
          <w:rFonts w:ascii="Times New Roman"/>
          <w:b w:val="false"/>
          <w:i w:val="false"/>
          <w:color w:val="000000"/>
          <w:sz w:val="28"/>
        </w:rPr>
        <w:t xml:space="preserve">
|        |    |              |      |    |      |           |           |қо </w:t>
      </w:r>
      <w:r>
        <w:br/>
      </w:r>
      <w:r>
        <w:rPr>
          <w:rFonts w:ascii="Times New Roman"/>
          <w:b w:val="false"/>
          <w:i w:val="false"/>
          <w:color w:val="000000"/>
          <w:sz w:val="28"/>
        </w:rPr>
        <w:t xml:space="preserve">
|        |    |              |      |    |      |           |           |лы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 | </w:t>
      </w:r>
      <w:r>
        <w:br/>
      </w:r>
      <w:r>
        <w:rPr>
          <w:rFonts w:ascii="Times New Roman"/>
          <w:b w:val="false"/>
          <w:i w:val="false"/>
          <w:color w:val="000000"/>
          <w:sz w:val="28"/>
        </w:rPr>
        <w:t xml:space="preserve">
|________|____|______________|______|____|______|___________|__________ |__ </w:t>
      </w:r>
      <w:r>
        <w:br/>
      </w:r>
      <w:r>
        <w:rPr>
          <w:rFonts w:ascii="Times New Roman"/>
          <w:b w:val="false"/>
          <w:i w:val="false"/>
          <w:color w:val="000000"/>
          <w:sz w:val="28"/>
        </w:rPr>
        <w:t xml:space="preserve">
|________|____|______________|______|____|______|___________|__________ |__ </w:t>
      </w:r>
      <w:r>
        <w:br/>
      </w:r>
      <w:r>
        <w:rPr>
          <w:rFonts w:ascii="Times New Roman"/>
          <w:b w:val="false"/>
          <w:i w:val="false"/>
          <w:color w:val="000000"/>
          <w:sz w:val="28"/>
        </w:rPr>
        <w:t xml:space="preserve">
                      осылайша соңына дейін (сызба 16 пункттен)      </w:t>
      </w:r>
    </w:p>
    <w:p>
      <w:pPr>
        <w:spacing w:after="0"/>
        <w:ind w:left="0"/>
        <w:jc w:val="both"/>
      </w:pP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"Сома" және "Код" бағандарын бухгалтерлік қызмет толтырады.      </w:t>
      </w:r>
    </w:p>
    <w:p>
      <w:pPr>
        <w:spacing w:after="0"/>
        <w:ind w:left="0"/>
        <w:jc w:val="both"/>
      </w:pPr>
      <w:r>
        <w:rPr>
          <w:rFonts w:ascii="Times New Roman"/>
          <w:b w:val="false"/>
          <w:i w:val="false"/>
          <w:color w:val="000000"/>
          <w:sz w:val="28"/>
        </w:rPr>
        <w:t xml:space="preserve">     Материалдарды берген _______________ _______________ _______________ </w:t>
      </w:r>
      <w:r>
        <w:br/>
      </w:r>
      <w:r>
        <w:rPr>
          <w:rFonts w:ascii="Times New Roman"/>
          <w:b w:val="false"/>
          <w:i w:val="false"/>
          <w:color w:val="000000"/>
          <w:sz w:val="28"/>
        </w:rPr>
        <w:t xml:space="preserve">
                             лауазымы        қолы          тегі, аты-жөні      </w:t>
      </w:r>
    </w:p>
    <w:p>
      <w:pPr>
        <w:spacing w:after="0"/>
        <w:ind w:left="0"/>
        <w:jc w:val="both"/>
      </w:pPr>
      <w:r>
        <w:rPr>
          <w:rFonts w:ascii="Times New Roman"/>
          <w:b w:val="false"/>
          <w:i w:val="false"/>
          <w:color w:val="000000"/>
          <w:sz w:val="28"/>
        </w:rPr>
        <w:t xml:space="preserve">     Жоғары титулдық бөліксіз арғы бетімен басылсын. Қол арғы бетте басылсын.      </w:t>
      </w:r>
    </w:p>
    <w:bookmarkStart w:name="z65" w:id="68"/>
    <w:p>
      <w:pPr>
        <w:spacing w:after="0"/>
        <w:ind w:left="0"/>
        <w:jc w:val="both"/>
      </w:pPr>
      <w:r>
        <w:rPr>
          <w:rFonts w:ascii="Times New Roman"/>
          <w:b w:val="false"/>
          <w:i w:val="false"/>
          <w:color w:val="000000"/>
          <w:sz w:val="28"/>
        </w:rPr>
        <w:t xml:space="preserve">
      _____________________________                  411-нысан </w:t>
      </w:r>
      <w:r>
        <w:br/>
      </w:r>
      <w:r>
        <w:rPr>
          <w:rFonts w:ascii="Times New Roman"/>
          <w:b w:val="false"/>
          <w:i w:val="false"/>
          <w:color w:val="000000"/>
          <w:sz w:val="28"/>
        </w:rPr>
        <w:t xml:space="preserve">
      Мемлекеттік мекеменің атауы             Қазақстан Республикасы Қаржы </w:t>
      </w:r>
      <w:r>
        <w:br/>
      </w:r>
      <w:r>
        <w:rPr>
          <w:rFonts w:ascii="Times New Roman"/>
          <w:b w:val="false"/>
          <w:i w:val="false"/>
          <w:color w:val="000000"/>
          <w:sz w:val="28"/>
        </w:rPr>
        <w:t xml:space="preserve">
     (орталықтандырылған бухгалтерия)         министрлігінің Қазынашылық  </w:t>
      </w:r>
      <w:r>
        <w:br/>
      </w:r>
      <w:r>
        <w:rPr>
          <w:rFonts w:ascii="Times New Roman"/>
          <w:b w:val="false"/>
          <w:i w:val="false"/>
          <w:color w:val="000000"/>
          <w:sz w:val="28"/>
        </w:rPr>
        <w:t xml:space="preserve">
                                                 департаменті бекіткен </w:t>
      </w:r>
      <w:r>
        <w:br/>
      </w:r>
      <w:r>
        <w:rPr>
          <w:rFonts w:ascii="Times New Roman"/>
          <w:b w:val="false"/>
          <w:i w:val="false"/>
          <w:color w:val="000000"/>
          <w:sz w:val="28"/>
        </w:rPr>
        <w:t xml:space="preserve">
                                                1998 ж. 1.12. N 548      </w:t>
      </w:r>
    </w:p>
    <w:bookmarkEnd w:id="68"/>
    <w:p>
      <w:pPr>
        <w:spacing w:after="0"/>
        <w:ind w:left="0"/>
        <w:jc w:val="both"/>
      </w:pPr>
      <w:r>
        <w:rPr>
          <w:rFonts w:ascii="Times New Roman"/>
          <w:b/>
          <w:i w:val="false"/>
          <w:color w:val="000000"/>
          <w:sz w:val="28"/>
        </w:rPr>
        <w:t xml:space="preserve">                        12-Мемориалдық ордер </w:t>
      </w:r>
      <w:r>
        <w:br/>
      </w:r>
      <w:r>
        <w:rPr>
          <w:rFonts w:ascii="Times New Roman"/>
          <w:b w:val="false"/>
          <w:i w:val="false"/>
          <w:color w:val="000000"/>
          <w:sz w:val="28"/>
        </w:rPr>
        <w:t>
</w:t>
      </w:r>
      <w:r>
        <w:rPr>
          <w:rFonts w:ascii="Times New Roman"/>
          <w:b/>
          <w:i w:val="false"/>
          <w:color w:val="000000"/>
          <w:sz w:val="28"/>
        </w:rPr>
        <w:t xml:space="preserve">                      ______жылғы _________ </w:t>
      </w:r>
      <w:r>
        <w:br/>
      </w:r>
      <w:r>
        <w:rPr>
          <w:rFonts w:ascii="Times New Roman"/>
          <w:b w:val="false"/>
          <w:i w:val="false"/>
          <w:color w:val="000000"/>
          <w:sz w:val="28"/>
        </w:rPr>
        <w:t>
</w:t>
      </w:r>
      <w:r>
        <w:rPr>
          <w:rFonts w:ascii="Times New Roman"/>
          <w:b/>
          <w:i w:val="false"/>
          <w:color w:val="000000"/>
          <w:sz w:val="28"/>
        </w:rPr>
        <w:t xml:space="preserve">                 Тамақ өнімдерінің шығысы жөніндегі </w:t>
      </w:r>
      <w:r>
        <w:br/>
      </w:r>
      <w:r>
        <w:rPr>
          <w:rFonts w:ascii="Times New Roman"/>
          <w:b w:val="false"/>
          <w:i w:val="false"/>
          <w:color w:val="000000"/>
          <w:sz w:val="28"/>
        </w:rPr>
        <w:t>
</w:t>
      </w:r>
      <w:r>
        <w:rPr>
          <w:rFonts w:ascii="Times New Roman"/>
          <w:b/>
          <w:i w:val="false"/>
          <w:color w:val="000000"/>
          <w:sz w:val="28"/>
        </w:rPr>
        <w:t xml:space="preserve">                    жинақтау ведомосының жиыны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|р/с|Материалдық жауапты|Мемлекет.|Қосалқы шоттың|    Қосалқы шоттың        </w:t>
      </w:r>
      <w:r>
        <w:br/>
      </w:r>
      <w:r>
        <w:rPr>
          <w:rFonts w:ascii="Times New Roman"/>
          <w:b w:val="false"/>
          <w:i w:val="false"/>
          <w:color w:val="000000"/>
          <w:sz w:val="28"/>
        </w:rPr>
        <w:t xml:space="preserve">
|NN |       тұлға       |тік меке.|  кредиті     |       дебеті             </w:t>
      </w:r>
      <w:r>
        <w:br/>
      </w:r>
      <w:r>
        <w:rPr>
          <w:rFonts w:ascii="Times New Roman"/>
          <w:b w:val="false"/>
          <w:i w:val="false"/>
          <w:color w:val="000000"/>
          <w:sz w:val="28"/>
        </w:rPr>
        <w:t xml:space="preserve">
|   |                   |менің    |    061       |________________________ </w:t>
      </w:r>
      <w:r>
        <w:br/>
      </w:r>
      <w:r>
        <w:rPr>
          <w:rFonts w:ascii="Times New Roman"/>
          <w:b w:val="false"/>
          <w:i w:val="false"/>
          <w:color w:val="000000"/>
          <w:sz w:val="28"/>
        </w:rPr>
        <w:t xml:space="preserve">
|   |                   | коды    |              | 200 |   |   |    |  230  </w:t>
      </w:r>
      <w:r>
        <w:br/>
      </w:r>
      <w:r>
        <w:rPr>
          <w:rFonts w:ascii="Times New Roman"/>
          <w:b w:val="false"/>
          <w:i w:val="false"/>
          <w:color w:val="000000"/>
          <w:sz w:val="28"/>
        </w:rPr>
        <w:t xml:space="preserve">
|   |                   |         |              |     |   |   |    |  140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1 |         2         |    3    |      4       |  5  | 6 | 7 |  8 |    9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Атқарушы _____________ _________ _________________________ </w:t>
      </w:r>
      <w:r>
        <w:br/>
      </w:r>
      <w:r>
        <w:rPr>
          <w:rFonts w:ascii="Times New Roman"/>
          <w:b w:val="false"/>
          <w:i w:val="false"/>
          <w:color w:val="000000"/>
          <w:sz w:val="28"/>
        </w:rPr>
        <w:t xml:space="preserve">
               (лауазымы)    (қолы)    (қолының толық жазылуы) </w:t>
      </w:r>
      <w:r>
        <w:br/>
      </w:r>
      <w:r>
        <w:rPr>
          <w:rFonts w:ascii="Times New Roman"/>
          <w:b w:val="false"/>
          <w:i w:val="false"/>
          <w:color w:val="000000"/>
          <w:sz w:val="28"/>
        </w:rPr>
        <w:t xml:space="preserve">
     Бас бухгалтер ____________ _________________________ </w:t>
      </w:r>
      <w:r>
        <w:br/>
      </w:r>
      <w:r>
        <w:rPr>
          <w:rFonts w:ascii="Times New Roman"/>
          <w:b w:val="false"/>
          <w:i w:val="false"/>
          <w:color w:val="000000"/>
          <w:sz w:val="28"/>
        </w:rPr>
        <w:t xml:space="preserve">
                     (қолы)     (қолының толық жазылуы) </w:t>
      </w:r>
    </w:p>
    <w:p>
      <w:pPr>
        <w:spacing w:after="0"/>
        <w:ind w:left="0"/>
        <w:jc w:val="both"/>
      </w:pPr>
      <w:r>
        <w:rPr>
          <w:rFonts w:ascii="Times New Roman"/>
          <w:b w:val="false"/>
          <w:i w:val="false"/>
          <w:color w:val="000000"/>
          <w:sz w:val="28"/>
        </w:rPr>
        <w:t xml:space="preserve">                 Қосымша_________бет </w:t>
      </w:r>
    </w:p>
    <w:bookmarkStart w:name="z66" w:id="69"/>
    <w:p>
      <w:pPr>
        <w:spacing w:after="0"/>
        <w:ind w:left="0"/>
        <w:jc w:val="both"/>
      </w:pPr>
      <w:r>
        <w:rPr>
          <w:rFonts w:ascii="Times New Roman"/>
          <w:b w:val="false"/>
          <w:i w:val="false"/>
          <w:color w:val="000000"/>
          <w:sz w:val="28"/>
        </w:rPr>
        <w:t xml:space="preserve">
                                                N 429-нысан </w:t>
      </w:r>
      <w:r>
        <w:br/>
      </w:r>
      <w:r>
        <w:rPr>
          <w:rFonts w:ascii="Times New Roman"/>
          <w:b w:val="false"/>
          <w:i w:val="false"/>
          <w:color w:val="000000"/>
          <w:sz w:val="28"/>
        </w:rPr>
        <w:t xml:space="preserve">
     ___________________________          Қазақстан Республикасы Қаржы </w:t>
      </w:r>
      <w:r>
        <w:br/>
      </w:r>
      <w:r>
        <w:rPr>
          <w:rFonts w:ascii="Times New Roman"/>
          <w:b w:val="false"/>
          <w:i w:val="false"/>
          <w:color w:val="000000"/>
          <w:sz w:val="28"/>
        </w:rPr>
        <w:t xml:space="preserve">
    Мемлекеттік мекеменің атауы     министрлігінің Қазынашылық департаменті </w:t>
      </w:r>
      <w:r>
        <w:br/>
      </w:r>
      <w:r>
        <w:rPr>
          <w:rFonts w:ascii="Times New Roman"/>
          <w:b w:val="false"/>
          <w:i w:val="false"/>
          <w:color w:val="000000"/>
          <w:sz w:val="28"/>
        </w:rPr>
        <w:t xml:space="preserve">
                                                 бекіткен </w:t>
      </w:r>
      <w:r>
        <w:br/>
      </w:r>
      <w:r>
        <w:rPr>
          <w:rFonts w:ascii="Times New Roman"/>
          <w:b w:val="false"/>
          <w:i w:val="false"/>
          <w:color w:val="000000"/>
          <w:sz w:val="28"/>
        </w:rPr>
        <w:t xml:space="preserve">
                                            1998 ж. 1.12. N 548 </w:t>
      </w:r>
    </w:p>
    <w:bookmarkEnd w:id="69"/>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Ұйымның басшысы  </w:t>
      </w:r>
      <w:r>
        <w:br/>
      </w:r>
      <w:r>
        <w:rPr>
          <w:rFonts w:ascii="Times New Roman"/>
          <w:b w:val="false"/>
          <w:i w:val="false"/>
          <w:color w:val="000000"/>
          <w:sz w:val="28"/>
        </w:rPr>
        <w:t xml:space="preserve">
                                          ________ ______________ </w:t>
      </w:r>
      <w:r>
        <w:br/>
      </w:r>
      <w:r>
        <w:rPr>
          <w:rFonts w:ascii="Times New Roman"/>
          <w:b w:val="false"/>
          <w:i w:val="false"/>
          <w:color w:val="000000"/>
          <w:sz w:val="28"/>
        </w:rPr>
        <w:t xml:space="preserve">
                                           қолы     аты-жөні, тегі </w:t>
      </w:r>
      <w:r>
        <w:br/>
      </w:r>
      <w:r>
        <w:rPr>
          <w:rFonts w:ascii="Times New Roman"/>
          <w:b w:val="false"/>
          <w:i w:val="false"/>
          <w:color w:val="000000"/>
          <w:sz w:val="28"/>
        </w:rPr>
        <w:t xml:space="preserve">
                                          _____ ж. "____"_________ </w:t>
      </w:r>
    </w:p>
    <w:p>
      <w:pPr>
        <w:spacing w:after="0"/>
        <w:ind w:left="0"/>
        <w:jc w:val="both"/>
      </w:pPr>
      <w:r>
        <w:rPr>
          <w:rFonts w:ascii="Times New Roman"/>
          <w:b/>
          <w:i w:val="false"/>
          <w:color w:val="000000"/>
          <w:sz w:val="28"/>
        </w:rPr>
        <w:t xml:space="preserve">                  Материалдарды қабылдау туралы акт </w:t>
      </w:r>
    </w:p>
    <w:p>
      <w:pPr>
        <w:spacing w:after="0"/>
        <w:ind w:left="0"/>
        <w:jc w:val="both"/>
      </w:pP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  Құжат    | Құрастырған | </w:t>
      </w:r>
      <w:r>
        <w:br/>
      </w:r>
      <w:r>
        <w:rPr>
          <w:rFonts w:ascii="Times New Roman"/>
          <w:b w:val="false"/>
          <w:i w:val="false"/>
          <w:color w:val="000000"/>
          <w:sz w:val="28"/>
        </w:rPr>
        <w:t xml:space="preserve">
    | нөмірі    |    күні     |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|___________|_____________|      </w:t>
      </w:r>
    </w:p>
    <w:p>
      <w:pPr>
        <w:spacing w:after="0"/>
        <w:ind w:left="0"/>
        <w:jc w:val="both"/>
      </w:pPr>
      <w:r>
        <w:rPr>
          <w:rFonts w:ascii="Times New Roman"/>
          <w:b w:val="false"/>
          <w:i w:val="false"/>
          <w:color w:val="000000"/>
          <w:sz w:val="28"/>
        </w:rPr>
        <w:t xml:space="preserve">     Акт құрастырылған орын_______________________________________________ </w:t>
      </w:r>
      <w:r>
        <w:br/>
      </w:r>
      <w:r>
        <w:rPr>
          <w:rFonts w:ascii="Times New Roman"/>
          <w:b w:val="false"/>
          <w:i w:val="false"/>
          <w:color w:val="000000"/>
          <w:sz w:val="28"/>
        </w:rPr>
        <w:t xml:space="preserve">
     Қабылдаудың басталуы _____ с. __ мин. Қабылдаудың аяқталуы ___с.  мин. </w:t>
      </w:r>
      <w:r>
        <w:br/>
      </w:r>
      <w:r>
        <w:rPr>
          <w:rFonts w:ascii="Times New Roman"/>
          <w:b w:val="false"/>
          <w:i w:val="false"/>
          <w:color w:val="000000"/>
          <w:sz w:val="28"/>
        </w:rPr>
        <w:t xml:space="preserve">
     N____ шот б-ша келіп жеткен жүк _____ ж. "___"_______ қабылданды және  </w:t>
      </w:r>
      <w:r>
        <w:br/>
      </w:r>
      <w:r>
        <w:rPr>
          <w:rFonts w:ascii="Times New Roman"/>
          <w:b w:val="false"/>
          <w:i w:val="false"/>
          <w:color w:val="000000"/>
          <w:sz w:val="28"/>
        </w:rPr>
        <w:t xml:space="preserve">
қаралды. </w:t>
      </w:r>
      <w:r>
        <w:br/>
      </w:r>
      <w:r>
        <w:rPr>
          <w:rFonts w:ascii="Times New Roman"/>
          <w:b w:val="false"/>
          <w:i w:val="false"/>
          <w:color w:val="000000"/>
          <w:sz w:val="28"/>
        </w:rPr>
        <w:t xml:space="preserve">
     N_____ көліктік ілеспе құжат б-ша __________станциясынан N_____  </w:t>
      </w:r>
      <w:r>
        <w:br/>
      </w:r>
      <w:r>
        <w:rPr>
          <w:rFonts w:ascii="Times New Roman"/>
          <w:b w:val="false"/>
          <w:i w:val="false"/>
          <w:color w:val="000000"/>
          <w:sz w:val="28"/>
        </w:rPr>
        <w:t xml:space="preserve">
вагондарда сапасы туралы N____ куәлік (сертификат) ______ ж. "____"_______ </w:t>
      </w:r>
      <w:r>
        <w:br/>
      </w:r>
      <w:r>
        <w:rPr>
          <w:rFonts w:ascii="Times New Roman"/>
          <w:b w:val="false"/>
          <w:i w:val="false"/>
          <w:color w:val="000000"/>
          <w:sz w:val="28"/>
        </w:rPr>
        <w:t xml:space="preserve">
     Жөнелтуші____________________________________________________________ </w:t>
      </w:r>
      <w:r>
        <w:br/>
      </w:r>
      <w:r>
        <w:rPr>
          <w:rFonts w:ascii="Times New Roman"/>
          <w:b w:val="false"/>
          <w:i w:val="false"/>
          <w:color w:val="000000"/>
          <w:sz w:val="28"/>
        </w:rPr>
        <w:t xml:space="preserve">
                          атауы және мекен-жайы </w:t>
      </w:r>
      <w:r>
        <w:br/>
      </w:r>
      <w:r>
        <w:rPr>
          <w:rFonts w:ascii="Times New Roman"/>
          <w:b w:val="false"/>
          <w:i w:val="false"/>
          <w:color w:val="000000"/>
          <w:sz w:val="28"/>
        </w:rPr>
        <w:t xml:space="preserve">
     Жеткізуші____________________________________________________________ </w:t>
      </w:r>
      <w:r>
        <w:br/>
      </w:r>
      <w:r>
        <w:rPr>
          <w:rFonts w:ascii="Times New Roman"/>
          <w:b w:val="false"/>
          <w:i w:val="false"/>
          <w:color w:val="000000"/>
          <w:sz w:val="28"/>
        </w:rPr>
        <w:t xml:space="preserve">
                           атауы және мекен-жайы </w:t>
      </w:r>
      <w:r>
        <w:br/>
      </w:r>
      <w:r>
        <w:rPr>
          <w:rFonts w:ascii="Times New Roman"/>
          <w:b w:val="false"/>
          <w:i w:val="false"/>
          <w:color w:val="000000"/>
          <w:sz w:val="28"/>
        </w:rPr>
        <w:t xml:space="preserve">
     Алушы  ______________________________________________________________ </w:t>
      </w:r>
      <w:r>
        <w:br/>
      </w:r>
      <w:r>
        <w:rPr>
          <w:rFonts w:ascii="Times New Roman"/>
          <w:b w:val="false"/>
          <w:i w:val="false"/>
          <w:color w:val="000000"/>
          <w:sz w:val="28"/>
        </w:rPr>
        <w:t xml:space="preserve">
                           атауы және мекен-жайы </w:t>
      </w:r>
      <w:r>
        <w:br/>
      </w:r>
      <w:r>
        <w:rPr>
          <w:rFonts w:ascii="Times New Roman"/>
          <w:b w:val="false"/>
          <w:i w:val="false"/>
          <w:color w:val="000000"/>
          <w:sz w:val="28"/>
        </w:rPr>
        <w:t xml:space="preserve">
     Станциядан (бекеттен, порттан) не.се______ жөнелтушінің қойма-н  </w:t>
      </w:r>
      <w:r>
        <w:br/>
      </w:r>
      <w:r>
        <w:rPr>
          <w:rFonts w:ascii="Times New Roman"/>
          <w:b w:val="false"/>
          <w:i w:val="false"/>
          <w:color w:val="000000"/>
          <w:sz w:val="28"/>
        </w:rPr>
        <w:t xml:space="preserve">
өнімді жөнелткен күн  </w:t>
      </w:r>
      <w:r>
        <w:br/>
      </w:r>
      <w:r>
        <w:rPr>
          <w:rFonts w:ascii="Times New Roman"/>
          <w:b w:val="false"/>
          <w:i w:val="false"/>
          <w:color w:val="000000"/>
          <w:sz w:val="28"/>
        </w:rPr>
        <w:t xml:space="preserve">
     Өнімді жеткізуге арналған ____ ж. "____"_______ N ____ шарт. </w:t>
      </w:r>
      <w:r>
        <w:br/>
      </w:r>
      <w:r>
        <w:rPr>
          <w:rFonts w:ascii="Times New Roman"/>
          <w:b w:val="false"/>
          <w:i w:val="false"/>
          <w:color w:val="000000"/>
          <w:sz w:val="28"/>
        </w:rPr>
        <w:t xml:space="preserve">
     Жөнелтушіні (дайындаушыны) шақыру туралы телефонограмманың немесе  </w:t>
      </w:r>
      <w:r>
        <w:br/>
      </w:r>
      <w:r>
        <w:rPr>
          <w:rFonts w:ascii="Times New Roman"/>
          <w:b w:val="false"/>
          <w:i w:val="false"/>
          <w:color w:val="000000"/>
          <w:sz w:val="28"/>
        </w:rPr>
        <w:t xml:space="preserve">
телеграмманың күні мен нөмірі      </w:t>
      </w:r>
    </w:p>
    <w:bookmarkStart w:name="z213" w:id="70"/>
    <w:p>
      <w:pPr>
        <w:spacing w:after="0"/>
        <w:ind w:left="0"/>
        <w:jc w:val="both"/>
      </w:pPr>
      <w:r>
        <w:rPr>
          <w:rFonts w:ascii="Times New Roman"/>
          <w:b w:val="false"/>
          <w:i w:val="false"/>
          <w:color w:val="000000"/>
          <w:sz w:val="28"/>
        </w:rPr>
        <w:t>
</w:t>
      </w:r>
      <w:r>
        <w:rPr>
          <w:rFonts w:ascii="Times New Roman"/>
          <w:b/>
          <w:i w:val="false"/>
          <w:color w:val="000000"/>
          <w:sz w:val="28"/>
        </w:rPr>
        <w:t xml:space="preserve">                 Көліктік ілеспе құжаттар бойынша болғаны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|Белгісі,|Орын|Буманың |Өнімнің, тауардың(жүктің)| Жүктің салмағы |Жүк құ. </w:t>
      </w:r>
      <w:r>
        <w:br/>
      </w:r>
      <w:r>
        <w:rPr>
          <w:rFonts w:ascii="Times New Roman"/>
          <w:b w:val="false"/>
          <w:i w:val="false"/>
          <w:color w:val="000000"/>
          <w:sz w:val="28"/>
        </w:rPr>
        <w:t xml:space="preserve">
|маркасы,|саны| түрі   |атауы немесе контейнерлер|________|_______|жат б-ша </w:t>
      </w:r>
      <w:r>
        <w:br/>
      </w:r>
      <w:r>
        <w:rPr>
          <w:rFonts w:ascii="Times New Roman"/>
          <w:b w:val="false"/>
          <w:i w:val="false"/>
          <w:color w:val="000000"/>
          <w:sz w:val="28"/>
        </w:rPr>
        <w:t xml:space="preserve">
|пломбасы|    |        |           нөмірі        |жөнелту.|жолдың,|жөнелту </w:t>
      </w:r>
      <w:r>
        <w:br/>
      </w:r>
      <w:r>
        <w:rPr>
          <w:rFonts w:ascii="Times New Roman"/>
          <w:b w:val="false"/>
          <w:i w:val="false"/>
          <w:color w:val="000000"/>
          <w:sz w:val="28"/>
        </w:rPr>
        <w:t xml:space="preserve">
|        |    |        |                         |  ші    |бекет. |шінің </w:t>
      </w:r>
      <w:r>
        <w:br/>
      </w:r>
      <w:r>
        <w:rPr>
          <w:rFonts w:ascii="Times New Roman"/>
          <w:b w:val="false"/>
          <w:i w:val="false"/>
          <w:color w:val="000000"/>
          <w:sz w:val="28"/>
        </w:rPr>
        <w:t xml:space="preserve">
|        |    |        |                         |        | тің   |ерекше  </w:t>
      </w:r>
      <w:r>
        <w:br/>
      </w:r>
      <w:r>
        <w:rPr>
          <w:rFonts w:ascii="Times New Roman"/>
          <w:b w:val="false"/>
          <w:i w:val="false"/>
          <w:color w:val="000000"/>
          <w:sz w:val="28"/>
        </w:rPr>
        <w:t xml:space="preserve">
|        |    |        |                         |        |       |белгіл.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bookmarkEnd w:id="70"/>
    <w:p>
      <w:pPr>
        <w:spacing w:after="0"/>
        <w:ind w:left="0"/>
        <w:jc w:val="both"/>
      </w:pPr>
      <w:r>
        <w:rPr>
          <w:rFonts w:ascii="Times New Roman"/>
          <w:b w:val="false"/>
          <w:i w:val="false"/>
          <w:color w:val="000000"/>
          <w:sz w:val="28"/>
        </w:rPr>
        <w:t xml:space="preserve">                            Күні мен уақыты                          сағ.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Белгіленген станцияға    |  Көліктік ұйым |Вагон мен басқа да  |Алушының </w:t>
      </w:r>
      <w:r>
        <w:br/>
      </w:r>
      <w:r>
        <w:rPr>
          <w:rFonts w:ascii="Times New Roman"/>
          <w:b w:val="false"/>
          <w:i w:val="false"/>
          <w:color w:val="000000"/>
          <w:sz w:val="28"/>
        </w:rPr>
        <w:t xml:space="preserve">
| (бекет, порт) жету       | арқылы жүкті   |көлік құралдарын ашу|қоймасына </w:t>
      </w:r>
      <w:r>
        <w:br/>
      </w:r>
      <w:r>
        <w:rPr>
          <w:rFonts w:ascii="Times New Roman"/>
          <w:b w:val="false"/>
          <w:i w:val="false"/>
          <w:color w:val="000000"/>
          <w:sz w:val="28"/>
        </w:rPr>
        <w:t xml:space="preserve">
|                          |     беру       |                    | жеткізу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1             |       2        |         3          |     4    </w:t>
      </w:r>
      <w:r>
        <w:br/>
      </w: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N 429-нысанның 2-беті </w:t>
      </w:r>
    </w:p>
    <w:p>
      <w:pPr>
        <w:spacing w:after="0"/>
        <w:ind w:left="0"/>
        <w:jc w:val="both"/>
      </w:pPr>
      <w:r>
        <w:rPr>
          <w:rFonts w:ascii="Times New Roman"/>
          <w:b w:val="false"/>
          <w:i w:val="false"/>
          <w:color w:val="000000"/>
          <w:sz w:val="28"/>
        </w:rPr>
        <w:t xml:space="preserve">     Алушының қоймасында өнімдерді сақтаудың шарттары 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Өнімдерді қарау сәтіндегі ыдыс пен буманың жағдайы____________________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Жетіспейтін өнімдердің саны _________________________ анықталды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өлшеумен, орнын есептеумен, кем өлшеумен және с.с. </w:t>
      </w:r>
      <w:r>
        <w:br/>
      </w:r>
      <w:r>
        <w:rPr>
          <w:rFonts w:ascii="Times New Roman"/>
          <w:b w:val="false"/>
          <w:i w:val="false"/>
          <w:color w:val="000000"/>
          <w:sz w:val="28"/>
        </w:rPr>
        <w:t xml:space="preserve">
     Басқа да деректер_____________________________________________________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p>
    <w:bookmarkStart w:name="z214" w:id="71"/>
    <w:p>
      <w:pPr>
        <w:spacing w:after="0"/>
        <w:ind w:left="0"/>
        <w:jc w:val="both"/>
      </w:pPr>
      <w:r>
        <w:rPr>
          <w:rFonts w:ascii="Times New Roman"/>
          <w:b w:val="false"/>
          <w:i w:val="false"/>
          <w:color w:val="000000"/>
          <w:sz w:val="28"/>
        </w:rPr>
        <w:t xml:space="preserve">
                                                      N 429-нысанның 3-беті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Материалдық       | Өлшем |   Құжаттар бойынша    |    Нақты шыққаны     </w:t>
      </w:r>
      <w:r>
        <w:br/>
      </w:r>
      <w:r>
        <w:rPr>
          <w:rFonts w:ascii="Times New Roman"/>
          <w:b w:val="false"/>
          <w:i w:val="false"/>
          <w:color w:val="000000"/>
          <w:sz w:val="28"/>
        </w:rPr>
        <w:t xml:space="preserve">
|  құндылықтар       |бірлігі|                       |                      </w:t>
      </w:r>
      <w:r>
        <w:br/>
      </w:r>
      <w:r>
        <w:rPr>
          <w:rFonts w:ascii="Times New Roman"/>
          <w:b w:val="false"/>
          <w:i w:val="false"/>
          <w:color w:val="000000"/>
          <w:sz w:val="28"/>
        </w:rPr>
        <w:t xml:space="preserve">
|____________________|       |_______________________|_____________________ </w:t>
      </w:r>
      <w:r>
        <w:br/>
      </w:r>
      <w:r>
        <w:rPr>
          <w:rFonts w:ascii="Times New Roman"/>
          <w:b w:val="false"/>
          <w:i w:val="false"/>
          <w:color w:val="000000"/>
          <w:sz w:val="28"/>
        </w:rPr>
        <w:t xml:space="preserve">
|  Атауы,     |номен.|       |сорты|саны|бағасы|сома.|сорты|саны|бағасы|со </w:t>
      </w:r>
      <w:r>
        <w:br/>
      </w:r>
      <w:r>
        <w:rPr>
          <w:rFonts w:ascii="Times New Roman"/>
          <w:b w:val="false"/>
          <w:i w:val="false"/>
          <w:color w:val="000000"/>
          <w:sz w:val="28"/>
        </w:rPr>
        <w:t xml:space="preserve">
|сорты,мөлшері|клату.|       |     |    |      |     |     |    |      |ма </w:t>
      </w:r>
      <w:r>
        <w:br/>
      </w:r>
      <w:r>
        <w:rPr>
          <w:rFonts w:ascii="Times New Roman"/>
          <w:b w:val="false"/>
          <w:i w:val="false"/>
          <w:color w:val="000000"/>
          <w:sz w:val="28"/>
        </w:rPr>
        <w:t xml:space="preserve">
|  маркасы    |ралық |       |     |    |      |     |     |    |      |сы  </w:t>
      </w:r>
      <w:r>
        <w:br/>
      </w:r>
      <w:r>
        <w:rPr>
          <w:rFonts w:ascii="Times New Roman"/>
          <w:b w:val="false"/>
          <w:i w:val="false"/>
          <w:color w:val="000000"/>
          <w:sz w:val="28"/>
        </w:rPr>
        <w:t xml:space="preserve">
|             |  N   |       |     |    |      |     |     |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1      |   2  |   3   |  4  | 5  |   6  |  7  |  8  |  9 |  10  |11 </w:t>
      </w:r>
      <w:r>
        <w:br/>
      </w:r>
      <w:r>
        <w:rPr>
          <w:rFonts w:ascii="Times New Roman"/>
          <w:b w:val="false"/>
          <w:i w:val="false"/>
          <w:color w:val="000000"/>
          <w:sz w:val="28"/>
        </w:rPr>
        <w:t xml:space="preserve">
|_____________|______|_______|_____|____|______|_____|_____|____|______|___  </w:t>
      </w:r>
    </w:p>
    <w:bookmarkEnd w:id="71"/>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|Ұйымның| Қойма |Жеткізуші.|  Корреспонденцияланатын  |Ілеспе құжаттың|     </w:t>
      </w:r>
      <w:r>
        <w:br/>
      </w:r>
      <w:r>
        <w:rPr>
          <w:rFonts w:ascii="Times New Roman"/>
          <w:b w:val="false"/>
          <w:i w:val="false"/>
          <w:color w:val="000000"/>
          <w:sz w:val="28"/>
        </w:rPr>
        <w:t xml:space="preserve">
| атауы |       |нің коды  |         шот              |    нөмірі     |Төл. </w:t>
      </w:r>
      <w:r>
        <w:br/>
      </w:r>
      <w:r>
        <w:rPr>
          <w:rFonts w:ascii="Times New Roman"/>
          <w:b w:val="false"/>
          <w:i w:val="false"/>
          <w:color w:val="000000"/>
          <w:sz w:val="28"/>
        </w:rPr>
        <w:t xml:space="preserve">
|       |       |          |__________________________|               |құ. </w:t>
      </w:r>
      <w:r>
        <w:br/>
      </w:r>
      <w:r>
        <w:rPr>
          <w:rFonts w:ascii="Times New Roman"/>
          <w:b w:val="false"/>
          <w:i w:val="false"/>
          <w:color w:val="000000"/>
          <w:sz w:val="28"/>
        </w:rPr>
        <w:t xml:space="preserve">
|       |       |          | шот,  |  талдамалы есеп  |               |жат </w:t>
      </w:r>
      <w:r>
        <w:br/>
      </w:r>
      <w:r>
        <w:rPr>
          <w:rFonts w:ascii="Times New Roman"/>
          <w:b w:val="false"/>
          <w:i w:val="false"/>
          <w:color w:val="000000"/>
          <w:sz w:val="28"/>
        </w:rPr>
        <w:t xml:space="preserve">
|       |       |          |қосал. |       коды       |               |нөмі </w:t>
      </w:r>
      <w:r>
        <w:br/>
      </w:r>
      <w:r>
        <w:rPr>
          <w:rFonts w:ascii="Times New Roman"/>
          <w:b w:val="false"/>
          <w:i w:val="false"/>
          <w:color w:val="000000"/>
          <w:sz w:val="28"/>
        </w:rPr>
        <w:t xml:space="preserve">
|       |       |          | шот   |                  |               |рі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|Қойма  |  Ахау және сойыс |   Кем шығу       |   Артығы      |     </w:t>
      </w:r>
      <w:r>
        <w:br/>
      </w:r>
      <w:r>
        <w:rPr>
          <w:rFonts w:ascii="Times New Roman"/>
          <w:b w:val="false"/>
          <w:i w:val="false"/>
          <w:color w:val="000000"/>
          <w:sz w:val="28"/>
        </w:rPr>
        <w:t xml:space="preserve">
|       |карточ.|__________________|__________________|_______________|     </w:t>
      </w:r>
      <w:r>
        <w:br/>
      </w:r>
      <w:r>
        <w:rPr>
          <w:rFonts w:ascii="Times New Roman"/>
          <w:b w:val="false"/>
          <w:i w:val="false"/>
          <w:color w:val="000000"/>
          <w:sz w:val="28"/>
        </w:rPr>
        <w:t xml:space="preserve">
|       | касы  | саны |  сомасы   | саны   | сомасы  | саны | сомасы |     </w:t>
      </w:r>
      <w:r>
        <w:br/>
      </w:r>
      <w:r>
        <w:rPr>
          <w:rFonts w:ascii="Times New Roman"/>
          <w:b w:val="false"/>
          <w:i w:val="false"/>
          <w:color w:val="000000"/>
          <w:sz w:val="28"/>
        </w:rPr>
        <w:t xml:space="preserve">
|       | б-ша  |      |           |        |         |      |        |     </w:t>
      </w:r>
      <w:r>
        <w:br/>
      </w:r>
      <w:r>
        <w:rPr>
          <w:rFonts w:ascii="Times New Roman"/>
          <w:b w:val="false"/>
          <w:i w:val="false"/>
          <w:color w:val="000000"/>
          <w:sz w:val="28"/>
        </w:rPr>
        <w:t xml:space="preserve">
|       |жазба. |      |           |        |         |      |        |     </w:t>
      </w:r>
      <w:r>
        <w:br/>
      </w:r>
      <w:r>
        <w:rPr>
          <w:rFonts w:ascii="Times New Roman"/>
          <w:b w:val="false"/>
          <w:i w:val="false"/>
          <w:color w:val="000000"/>
          <w:sz w:val="28"/>
        </w:rPr>
        <w:t xml:space="preserve">
|       | ның   |      |           |        |         |      |        |     </w:t>
      </w:r>
      <w:r>
        <w:br/>
      </w:r>
      <w:r>
        <w:rPr>
          <w:rFonts w:ascii="Times New Roman"/>
          <w:b w:val="false"/>
          <w:i w:val="false"/>
          <w:color w:val="000000"/>
          <w:sz w:val="28"/>
        </w:rPr>
        <w:t xml:space="preserve">
|       |рет N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12   |  13  |    14     |   15   |   16    |  17  |   18   |  19 </w:t>
      </w:r>
      <w:r>
        <w:br/>
      </w:r>
      <w:r>
        <w:rPr>
          <w:rFonts w:ascii="Times New Roman"/>
          <w:b w:val="false"/>
          <w:i w:val="false"/>
          <w:color w:val="000000"/>
          <w:sz w:val="28"/>
        </w:rPr>
        <w:t xml:space="preserve">
|_______|_______|______|___________|________|_________|______|________|____      </w:t>
      </w:r>
    </w:p>
    <w:bookmarkStart w:name="z215" w:id="72"/>
    <w:p>
      <w:pPr>
        <w:spacing w:after="0"/>
        <w:ind w:left="0"/>
        <w:jc w:val="both"/>
      </w:pPr>
      <w:r>
        <w:rPr>
          <w:rFonts w:ascii="Times New Roman"/>
          <w:b w:val="false"/>
          <w:i w:val="false"/>
          <w:color w:val="000000"/>
          <w:sz w:val="28"/>
        </w:rPr>
        <w:t xml:space="preserve">
                                                     N 429-нысанның 4-беті </w:t>
      </w:r>
    </w:p>
    <w:bookmarkEnd w:id="72"/>
    <w:p>
      <w:pPr>
        <w:spacing w:after="0"/>
        <w:ind w:left="0"/>
        <w:jc w:val="both"/>
      </w:pPr>
      <w:r>
        <w:rPr>
          <w:rFonts w:ascii="Times New Roman"/>
          <w:b w:val="false"/>
          <w:i w:val="false"/>
          <w:color w:val="000000"/>
          <w:sz w:val="28"/>
        </w:rPr>
        <w:t xml:space="preserve">     Комиссия шешімі 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Қосымша. Қоса беріліп отырған құжаттардың тізімі____________________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Комиссияның барлық мүшелері материалдық құндылықтарды қабылдаудың  </w:t>
      </w:r>
      <w:r>
        <w:br/>
      </w:r>
      <w:r>
        <w:rPr>
          <w:rFonts w:ascii="Times New Roman"/>
          <w:b w:val="false"/>
          <w:i w:val="false"/>
          <w:color w:val="000000"/>
          <w:sz w:val="28"/>
        </w:rPr>
        <w:t xml:space="preserve">
саны, сапасы және жиынтықтылығы жөніндегі ережелермен танысты және  </w:t>
      </w:r>
      <w:r>
        <w:br/>
      </w:r>
      <w:r>
        <w:rPr>
          <w:rFonts w:ascii="Times New Roman"/>
          <w:b w:val="false"/>
          <w:i w:val="false"/>
          <w:color w:val="000000"/>
          <w:sz w:val="28"/>
        </w:rPr>
        <w:t xml:space="preserve">
шындыққа сай келмейтін деректерді қамтитын актіге қол қойғандары үшін  </w:t>
      </w:r>
      <w:r>
        <w:br/>
      </w:r>
      <w:r>
        <w:rPr>
          <w:rFonts w:ascii="Times New Roman"/>
          <w:b w:val="false"/>
          <w:i w:val="false"/>
          <w:color w:val="000000"/>
          <w:sz w:val="28"/>
        </w:rPr>
        <w:t xml:space="preserve">
жауапкершілікке тартылатындығы туралы ескертілді.  </w:t>
      </w:r>
    </w:p>
    <w:p>
      <w:pPr>
        <w:spacing w:after="0"/>
        <w:ind w:left="0"/>
        <w:jc w:val="both"/>
      </w:pPr>
      <w:r>
        <w:rPr>
          <w:rFonts w:ascii="Times New Roman"/>
          <w:b w:val="false"/>
          <w:i w:val="false"/>
          <w:color w:val="000000"/>
          <w:sz w:val="28"/>
        </w:rPr>
        <w:t xml:space="preserve">______________ __________ _______________ ___________________________ </w:t>
      </w:r>
      <w:r>
        <w:br/>
      </w:r>
      <w:r>
        <w:rPr>
          <w:rFonts w:ascii="Times New Roman"/>
          <w:b w:val="false"/>
          <w:i w:val="false"/>
          <w:color w:val="000000"/>
          <w:sz w:val="28"/>
        </w:rPr>
        <w:t xml:space="preserve">
  лауазымы        қолы     тегі, аты-жөні  өкілеттік туралы құжаттың нөмірі </w:t>
      </w:r>
      <w:r>
        <w:br/>
      </w:r>
      <w:r>
        <w:rPr>
          <w:rFonts w:ascii="Times New Roman"/>
          <w:b w:val="false"/>
          <w:i w:val="false"/>
          <w:color w:val="000000"/>
          <w:sz w:val="28"/>
        </w:rPr>
        <w:t xml:space="preserve">
                                          мен берілген күні және құжаттарды </w:t>
      </w:r>
      <w:r>
        <w:br/>
      </w:r>
      <w:r>
        <w:rPr>
          <w:rFonts w:ascii="Times New Roman"/>
          <w:b w:val="false"/>
          <w:i w:val="false"/>
          <w:color w:val="000000"/>
          <w:sz w:val="28"/>
        </w:rPr>
        <w:t xml:space="preserve">
                                         берген мемлекеттік мекеменің атауы      </w:t>
      </w:r>
    </w:p>
    <w:p>
      <w:pPr>
        <w:spacing w:after="0"/>
        <w:ind w:left="0"/>
        <w:jc w:val="both"/>
      </w:pPr>
      <w:r>
        <w:rPr>
          <w:rFonts w:ascii="Times New Roman"/>
          <w:b w:val="false"/>
          <w:i w:val="false"/>
          <w:color w:val="000000"/>
          <w:sz w:val="28"/>
        </w:rPr>
        <w:t xml:space="preserve">  ______________ ____________ _______________ ___________________________ </w:t>
      </w:r>
      <w:r>
        <w:br/>
      </w:r>
      <w:r>
        <w:rPr>
          <w:rFonts w:ascii="Times New Roman"/>
          <w:b w:val="false"/>
          <w:i w:val="false"/>
          <w:color w:val="000000"/>
          <w:sz w:val="28"/>
        </w:rPr>
        <w:t xml:space="preserve">
  лауазымы       қолы      тегі, аты-жөні  өкілеттік туралы құжаттың нөмірі </w:t>
      </w:r>
      <w:r>
        <w:br/>
      </w:r>
      <w:r>
        <w:rPr>
          <w:rFonts w:ascii="Times New Roman"/>
          <w:b w:val="false"/>
          <w:i w:val="false"/>
          <w:color w:val="000000"/>
          <w:sz w:val="28"/>
        </w:rPr>
        <w:t xml:space="preserve">
                                          мен берілген күні және құжаттарды </w:t>
      </w:r>
      <w:r>
        <w:br/>
      </w:r>
      <w:r>
        <w:rPr>
          <w:rFonts w:ascii="Times New Roman"/>
          <w:b w:val="false"/>
          <w:i w:val="false"/>
          <w:color w:val="000000"/>
          <w:sz w:val="28"/>
        </w:rPr>
        <w:t xml:space="preserve">
                                        берген мемлекеттік мекеменің атауы  </w:t>
      </w:r>
    </w:p>
    <w:p>
      <w:pPr>
        <w:spacing w:after="0"/>
        <w:ind w:left="0"/>
        <w:jc w:val="both"/>
      </w:pPr>
      <w:r>
        <w:rPr>
          <w:rFonts w:ascii="Times New Roman"/>
          <w:b w:val="false"/>
          <w:i w:val="false"/>
          <w:color w:val="000000"/>
          <w:sz w:val="28"/>
        </w:rPr>
        <w:t xml:space="preserve">  _______________ ___________ ______________ ___________________________ </w:t>
      </w:r>
      <w:r>
        <w:br/>
      </w:r>
      <w:r>
        <w:rPr>
          <w:rFonts w:ascii="Times New Roman"/>
          <w:b w:val="false"/>
          <w:i w:val="false"/>
          <w:color w:val="000000"/>
          <w:sz w:val="28"/>
        </w:rPr>
        <w:t xml:space="preserve">
  лауазымы      қолы      тегі, аты-жөні  өкілеттік туралы құжаттың нөмірі  </w:t>
      </w:r>
      <w:r>
        <w:br/>
      </w:r>
      <w:r>
        <w:rPr>
          <w:rFonts w:ascii="Times New Roman"/>
          <w:b w:val="false"/>
          <w:i w:val="false"/>
          <w:color w:val="000000"/>
          <w:sz w:val="28"/>
        </w:rPr>
        <w:t xml:space="preserve">
                                         мен берілген күні және құжаттарды </w:t>
      </w:r>
      <w:r>
        <w:br/>
      </w:r>
      <w:r>
        <w:rPr>
          <w:rFonts w:ascii="Times New Roman"/>
          <w:b w:val="false"/>
          <w:i w:val="false"/>
          <w:color w:val="000000"/>
          <w:sz w:val="28"/>
        </w:rPr>
        <w:t xml:space="preserve">
                                        берген мемлекеттік мекеменің атауы    </w:t>
      </w:r>
    </w:p>
    <w:p>
      <w:pPr>
        <w:spacing w:after="0"/>
        <w:ind w:left="0"/>
        <w:jc w:val="both"/>
      </w:pPr>
      <w:r>
        <w:rPr>
          <w:rFonts w:ascii="Times New Roman"/>
          <w:b w:val="false"/>
          <w:i w:val="false"/>
          <w:color w:val="000000"/>
          <w:sz w:val="28"/>
        </w:rPr>
        <w:t xml:space="preserve">Материалдық құндылықтар ___ ж."___"____________қабылданды және кіріске алынды.  </w:t>
      </w:r>
    </w:p>
    <w:p>
      <w:pPr>
        <w:spacing w:after="0"/>
        <w:ind w:left="0"/>
        <w:jc w:val="both"/>
      </w:pPr>
      <w:r>
        <w:rPr>
          <w:rFonts w:ascii="Times New Roman"/>
          <w:b w:val="false"/>
          <w:i w:val="false"/>
          <w:color w:val="000000"/>
          <w:sz w:val="28"/>
        </w:rPr>
        <w:t xml:space="preserve">      Қойма меңгерушісі _______________ ________________________ </w:t>
      </w:r>
      <w:r>
        <w:br/>
      </w:r>
      <w:r>
        <w:rPr>
          <w:rFonts w:ascii="Times New Roman"/>
          <w:b w:val="false"/>
          <w:i w:val="false"/>
          <w:color w:val="000000"/>
          <w:sz w:val="28"/>
        </w:rPr>
        <w:t xml:space="preserve">
                         (қолы)         (қолының толқы жазылуы) </w:t>
      </w:r>
    </w:p>
    <w:bookmarkStart w:name="z67" w:id="73"/>
    <w:p>
      <w:pPr>
        <w:spacing w:after="0"/>
        <w:ind w:left="0"/>
        <w:jc w:val="both"/>
      </w:pPr>
      <w:r>
        <w:rPr>
          <w:rFonts w:ascii="Times New Roman"/>
          <w:b w:val="false"/>
          <w:i w:val="false"/>
          <w:color w:val="000000"/>
          <w:sz w:val="28"/>
        </w:rPr>
        <w:t xml:space="preserve">
                                                N 431-нысан </w:t>
      </w:r>
      <w:r>
        <w:br/>
      </w:r>
      <w:r>
        <w:rPr>
          <w:rFonts w:ascii="Times New Roman"/>
          <w:b w:val="false"/>
          <w:i w:val="false"/>
          <w:color w:val="000000"/>
          <w:sz w:val="28"/>
        </w:rPr>
        <w:t xml:space="preserve">
  _________________________    Қазақстан Республикасы Қаржы министрлігінің  </w:t>
      </w:r>
      <w:r>
        <w:br/>
      </w:r>
      <w:r>
        <w:rPr>
          <w:rFonts w:ascii="Times New Roman"/>
          <w:b w:val="false"/>
          <w:i w:val="false"/>
          <w:color w:val="000000"/>
          <w:sz w:val="28"/>
        </w:rPr>
        <w:t xml:space="preserve">
Мемлекеттік мекеменің атауы         Қазынашылық департаменті бекіткен </w:t>
      </w:r>
      <w:r>
        <w:br/>
      </w:r>
      <w:r>
        <w:rPr>
          <w:rFonts w:ascii="Times New Roman"/>
          <w:b w:val="false"/>
          <w:i w:val="false"/>
          <w:color w:val="000000"/>
          <w:sz w:val="28"/>
        </w:rPr>
        <w:t xml:space="preserve">
  __________________________               1998 ж. 1.12. ғ. 548 </w:t>
      </w:r>
      <w:r>
        <w:br/>
      </w:r>
      <w:r>
        <w:rPr>
          <w:rFonts w:ascii="Times New Roman"/>
          <w:b w:val="false"/>
          <w:i w:val="false"/>
          <w:color w:val="000000"/>
          <w:sz w:val="28"/>
        </w:rPr>
        <w:t xml:space="preserve">
    алушының тегі, аты-жөні                                            </w:t>
      </w:r>
      <w:r>
        <w:br/>
      </w:r>
      <w:r>
        <w:rPr>
          <w:rFonts w:ascii="Times New Roman"/>
          <w:b w:val="false"/>
          <w:i w:val="false"/>
          <w:color w:val="000000"/>
          <w:sz w:val="28"/>
        </w:rPr>
        <w:t xml:space="preserve">
                                             Бекітемін: </w:t>
      </w:r>
      <w:r>
        <w:br/>
      </w:r>
      <w:r>
        <w:rPr>
          <w:rFonts w:ascii="Times New Roman"/>
          <w:b w:val="false"/>
          <w:i w:val="false"/>
          <w:color w:val="000000"/>
          <w:sz w:val="28"/>
        </w:rPr>
        <w:t xml:space="preserve">
                                      Мемлекеттік мекеменің басшысы </w:t>
      </w:r>
      <w:r>
        <w:br/>
      </w:r>
      <w:r>
        <w:rPr>
          <w:rFonts w:ascii="Times New Roman"/>
          <w:b w:val="false"/>
          <w:i w:val="false"/>
          <w:color w:val="000000"/>
          <w:sz w:val="28"/>
        </w:rPr>
        <w:t xml:space="preserve">
                                    ____________ _________________ </w:t>
      </w:r>
      <w:r>
        <w:br/>
      </w:r>
      <w:r>
        <w:rPr>
          <w:rFonts w:ascii="Times New Roman"/>
          <w:b w:val="false"/>
          <w:i w:val="false"/>
          <w:color w:val="000000"/>
          <w:sz w:val="28"/>
        </w:rPr>
        <w:t xml:space="preserve">
                                       қолы       тегі, аты-жөні </w:t>
      </w:r>
      <w:r>
        <w:br/>
      </w:r>
      <w:r>
        <w:rPr>
          <w:rFonts w:ascii="Times New Roman"/>
          <w:b w:val="false"/>
          <w:i w:val="false"/>
          <w:color w:val="000000"/>
          <w:sz w:val="28"/>
        </w:rPr>
        <w:t xml:space="preserve">
                                    _____ж. "___"_________________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N_____ Жинау   |Айы,|Органи.|Материал.|Операция|Корреспонден.|Шығыстар| </w:t>
      </w:r>
      <w:r>
        <w:br/>
      </w:r>
      <w:r>
        <w:rPr>
          <w:rFonts w:ascii="Times New Roman"/>
          <w:b w:val="false"/>
          <w:i w:val="false"/>
          <w:color w:val="000000"/>
          <w:sz w:val="28"/>
        </w:rPr>
        <w:t xml:space="preserve">
   картасы      |жылы|зация. |дық жауап| коды   | цияланатын  |ерекше. | </w:t>
      </w:r>
      <w:r>
        <w:br/>
      </w:r>
      <w:r>
        <w:rPr>
          <w:rFonts w:ascii="Times New Roman"/>
          <w:b w:val="false"/>
          <w:i w:val="false"/>
          <w:color w:val="000000"/>
          <w:sz w:val="28"/>
        </w:rPr>
        <w:t xml:space="preserve">
                |    | ның   |ты тұлға |        |     шот     | лігі   | </w:t>
      </w:r>
      <w:r>
        <w:br/>
      </w:r>
      <w:r>
        <w:rPr>
          <w:rFonts w:ascii="Times New Roman"/>
          <w:b w:val="false"/>
          <w:i w:val="false"/>
          <w:color w:val="000000"/>
          <w:sz w:val="28"/>
        </w:rPr>
        <w:t xml:space="preserve">
                |    | коды  |         |        |_____________|        | </w:t>
      </w:r>
      <w:r>
        <w:br/>
      </w:r>
      <w:r>
        <w:rPr>
          <w:rFonts w:ascii="Times New Roman"/>
          <w:b w:val="false"/>
          <w:i w:val="false"/>
          <w:color w:val="000000"/>
          <w:sz w:val="28"/>
        </w:rPr>
        <w:t xml:space="preserve">
                |    |       |         |        |шот,  |талда.|        | </w:t>
      </w:r>
      <w:r>
        <w:br/>
      </w:r>
      <w:r>
        <w:rPr>
          <w:rFonts w:ascii="Times New Roman"/>
          <w:b w:val="false"/>
          <w:i w:val="false"/>
          <w:color w:val="000000"/>
          <w:sz w:val="28"/>
        </w:rPr>
        <w:t xml:space="preserve">
                |    |       |         |        |қосал.|малы  |        | </w:t>
      </w:r>
      <w:r>
        <w:br/>
      </w:r>
      <w:r>
        <w:rPr>
          <w:rFonts w:ascii="Times New Roman"/>
          <w:b w:val="false"/>
          <w:i w:val="false"/>
          <w:color w:val="000000"/>
          <w:sz w:val="28"/>
        </w:rPr>
        <w:t xml:space="preserve">
                |    |       |         |        |қы    | есеп |        |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    |       |         |        | шот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|Атауы |   |    |    |       |         |        |      |      |        |Ыд. </w:t>
      </w:r>
      <w:r>
        <w:br/>
      </w:r>
      <w:r>
        <w:rPr>
          <w:rFonts w:ascii="Times New Roman"/>
          <w:b w:val="false"/>
          <w:i w:val="false"/>
          <w:color w:val="000000"/>
          <w:sz w:val="28"/>
        </w:rPr>
        <w:t xml:space="preserve">
|сорты,|   |    |    |       |         |        |      |      |        |ыс </w:t>
      </w:r>
      <w:r>
        <w:br/>
      </w:r>
      <w:r>
        <w:rPr>
          <w:rFonts w:ascii="Times New Roman"/>
          <w:b w:val="false"/>
          <w:i w:val="false"/>
          <w:color w:val="000000"/>
          <w:sz w:val="28"/>
        </w:rPr>
        <w:t xml:space="preserve">
|мөл.рі|   |    |    |       |         |        |      |      |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|марка.|                                                               |   </w:t>
      </w:r>
      <w:r>
        <w:br/>
      </w:r>
      <w:r>
        <w:rPr>
          <w:rFonts w:ascii="Times New Roman"/>
          <w:b w:val="false"/>
          <w:i w:val="false"/>
          <w:color w:val="000000"/>
          <w:sz w:val="28"/>
        </w:rPr>
        <w:t xml:space="preserve">
| сы   |                                                               |  | </w:t>
      </w:r>
      <w:r>
        <w:br/>
      </w:r>
      <w:r>
        <w:rPr>
          <w:rFonts w:ascii="Times New Roman"/>
          <w:b w:val="false"/>
          <w:i w:val="false"/>
          <w:color w:val="000000"/>
          <w:sz w:val="28"/>
        </w:rPr>
        <w:t xml:space="preserve">
|Өлшем |                                                               |  | </w:t>
      </w:r>
      <w:r>
        <w:br/>
      </w:r>
      <w:r>
        <w:rPr>
          <w:rFonts w:ascii="Times New Roman"/>
          <w:b w:val="false"/>
          <w:i w:val="false"/>
          <w:color w:val="000000"/>
          <w:sz w:val="28"/>
        </w:rPr>
        <w:t xml:space="preserve">
|бірлі.|                                                               |  | </w:t>
      </w:r>
      <w:r>
        <w:br/>
      </w:r>
      <w:r>
        <w:rPr>
          <w:rFonts w:ascii="Times New Roman"/>
          <w:b w:val="false"/>
          <w:i w:val="false"/>
          <w:color w:val="000000"/>
          <w:sz w:val="28"/>
        </w:rPr>
        <w:t xml:space="preserve">
|  гі  |                                                               |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|Бағасы|                                                               |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|Номен.|                                                     |Берілетін|  | </w:t>
      </w:r>
      <w:r>
        <w:br/>
      </w:r>
      <w:r>
        <w:rPr>
          <w:rFonts w:ascii="Times New Roman"/>
          <w:b w:val="false"/>
          <w:i w:val="false"/>
          <w:color w:val="000000"/>
          <w:sz w:val="28"/>
        </w:rPr>
        <w:t xml:space="preserve">
|клату.|                                                     |   сома  |  | </w:t>
      </w:r>
      <w:r>
        <w:br/>
      </w:r>
      <w:r>
        <w:rPr>
          <w:rFonts w:ascii="Times New Roman"/>
          <w:b w:val="false"/>
          <w:i w:val="false"/>
          <w:color w:val="000000"/>
          <w:sz w:val="28"/>
        </w:rPr>
        <w:t xml:space="preserve">
|ралық |                                                     |         |   </w:t>
      </w:r>
      <w:r>
        <w:br/>
      </w:r>
      <w:r>
        <w:rPr>
          <w:rFonts w:ascii="Times New Roman"/>
          <w:b w:val="false"/>
          <w:i w:val="false"/>
          <w:color w:val="000000"/>
          <w:sz w:val="28"/>
        </w:rPr>
        <w:t xml:space="preserve">
|нөмір |                                                     |         |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|Саны  |                                                     |         |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|Сомасы|                                                     |         |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|Лимит |                                                     |         |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|р/|кү.|Жібе.|Жібе.|Жібе.|Жібе.|Жібе.|Жібе.|Жібе.|Төленетін  |   Қолы  |Қай </w:t>
      </w:r>
      <w:r>
        <w:br/>
      </w:r>
      <w:r>
        <w:rPr>
          <w:rFonts w:ascii="Times New Roman"/>
          <w:b w:val="false"/>
          <w:i w:val="false"/>
          <w:color w:val="000000"/>
          <w:sz w:val="28"/>
        </w:rPr>
        <w:t xml:space="preserve">
|б |ні |ріл. |ріл. |ріл. |ріл. |ріл. |ріл. |ріл. |  ыдыс     |         |та. </w:t>
      </w:r>
      <w:r>
        <w:br/>
      </w:r>
      <w:r>
        <w:rPr>
          <w:rFonts w:ascii="Times New Roman"/>
          <w:b w:val="false"/>
          <w:i w:val="false"/>
          <w:color w:val="000000"/>
          <w:sz w:val="28"/>
        </w:rPr>
        <w:t xml:space="preserve">
|__|___|_____|_____|_____|_____|_____|_____|_____|___________|_________|рым </w:t>
      </w:r>
      <w:r>
        <w:br/>
      </w:r>
      <w:r>
        <w:rPr>
          <w:rFonts w:ascii="Times New Roman"/>
          <w:b w:val="false"/>
          <w:i w:val="false"/>
          <w:color w:val="000000"/>
          <w:sz w:val="28"/>
        </w:rPr>
        <w:t xml:space="preserve">
|  |   |гені |гені |гені |гені |гені |гені |гені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осылайша соңына дейін (сызба 16 пункттен)      </w:t>
      </w:r>
    </w:p>
    <w:bookmarkEnd w:id="73"/>
    <w:bookmarkStart w:name="z68" w:id="74"/>
    <w:p>
      <w:pPr>
        <w:spacing w:after="0"/>
        <w:ind w:left="0"/>
        <w:jc w:val="both"/>
      </w:pPr>
      <w:r>
        <w:rPr>
          <w:rFonts w:ascii="Times New Roman"/>
          <w:b w:val="false"/>
          <w:i w:val="false"/>
          <w:color w:val="000000"/>
          <w:sz w:val="28"/>
        </w:rPr>
        <w:t xml:space="preserve">
                                               N 434-нысан </w:t>
      </w:r>
      <w:r>
        <w:br/>
      </w:r>
      <w:r>
        <w:rPr>
          <w:rFonts w:ascii="Times New Roman"/>
          <w:b w:val="false"/>
          <w:i w:val="false"/>
          <w:color w:val="000000"/>
          <w:sz w:val="28"/>
        </w:rPr>
        <w:t xml:space="preserve">
     ________________________  Қазақстан Республикасы Қаржы министрлігінің </w:t>
      </w:r>
      <w:r>
        <w:br/>
      </w:r>
      <w:r>
        <w:rPr>
          <w:rFonts w:ascii="Times New Roman"/>
          <w:b w:val="false"/>
          <w:i w:val="false"/>
          <w:color w:val="000000"/>
          <w:sz w:val="28"/>
        </w:rPr>
        <w:t xml:space="preserve">
     Мемлекеттік мекеменің атауы     Қазынашылық департаменті бекіткен </w:t>
      </w:r>
      <w:r>
        <w:br/>
      </w:r>
      <w:r>
        <w:rPr>
          <w:rFonts w:ascii="Times New Roman"/>
          <w:b w:val="false"/>
          <w:i w:val="false"/>
          <w:color w:val="000000"/>
          <w:sz w:val="28"/>
        </w:rPr>
        <w:t xml:space="preserve">
     Бөлімше_______________                1998 ж. 1.12. N 548      </w:t>
      </w:r>
    </w:p>
    <w:bookmarkEnd w:id="74"/>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Ұйымның басшысы </w:t>
      </w:r>
      <w:r>
        <w:br/>
      </w:r>
      <w:r>
        <w:rPr>
          <w:rFonts w:ascii="Times New Roman"/>
          <w:b w:val="false"/>
          <w:i w:val="false"/>
          <w:color w:val="000000"/>
          <w:sz w:val="28"/>
        </w:rPr>
        <w:t xml:space="preserve">
                                       _________ _______________ </w:t>
      </w:r>
      <w:r>
        <w:br/>
      </w:r>
      <w:r>
        <w:rPr>
          <w:rFonts w:ascii="Times New Roman"/>
          <w:b w:val="false"/>
          <w:i w:val="false"/>
          <w:color w:val="000000"/>
          <w:sz w:val="28"/>
        </w:rPr>
        <w:t xml:space="preserve">
                                         қолы    тегі, аты-жөні </w:t>
      </w:r>
      <w:r>
        <w:br/>
      </w:r>
      <w:r>
        <w:rPr>
          <w:rFonts w:ascii="Times New Roman"/>
          <w:b w:val="false"/>
          <w:i w:val="false"/>
          <w:color w:val="000000"/>
          <w:sz w:val="28"/>
        </w:rPr>
        <w:t xml:space="preserve">
                                       ______ ж. "___"_______ </w:t>
      </w:r>
    </w:p>
    <w:p>
      <w:pPr>
        <w:spacing w:after="0"/>
        <w:ind w:left="0"/>
        <w:jc w:val="both"/>
      </w:pPr>
      <w:r>
        <w:rPr>
          <w:rFonts w:ascii="Times New Roman"/>
          <w:b/>
          <w:i w:val="false"/>
          <w:color w:val="000000"/>
          <w:sz w:val="28"/>
        </w:rPr>
        <w:t xml:space="preserve">                              Жүк құжат (талап)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|Құжат |Құрас.|Ұйымның|Операция.|Қойма(жө.|Алушы |Шығыстар|Корреспонденция </w:t>
      </w:r>
      <w:r>
        <w:br/>
      </w:r>
      <w:r>
        <w:rPr>
          <w:rFonts w:ascii="Times New Roman"/>
          <w:b w:val="false"/>
          <w:i w:val="false"/>
          <w:color w:val="000000"/>
          <w:sz w:val="28"/>
        </w:rPr>
        <w:t xml:space="preserve">
|нөмірі|тырған| коды  |ның коды |нелтуші) |      |ерекше. |   ланатын шот   </w:t>
      </w:r>
      <w:r>
        <w:br/>
      </w:r>
      <w:r>
        <w:rPr>
          <w:rFonts w:ascii="Times New Roman"/>
          <w:b w:val="false"/>
          <w:i w:val="false"/>
          <w:color w:val="000000"/>
          <w:sz w:val="28"/>
        </w:rPr>
        <w:t xml:space="preserve">
|      | күні |       |         |_________|______| лігі   |________________ </w:t>
      </w:r>
      <w:r>
        <w:br/>
      </w:r>
      <w:r>
        <w:rPr>
          <w:rFonts w:ascii="Times New Roman"/>
          <w:b w:val="false"/>
          <w:i w:val="false"/>
          <w:color w:val="000000"/>
          <w:sz w:val="28"/>
        </w:rPr>
        <w:t xml:space="preserve">
|      |      |       |         |Алушы    |Жөнел.|        | шот,  |талдамал </w:t>
      </w:r>
      <w:r>
        <w:br/>
      </w:r>
      <w:r>
        <w:rPr>
          <w:rFonts w:ascii="Times New Roman"/>
          <w:b w:val="false"/>
          <w:i w:val="false"/>
          <w:color w:val="000000"/>
          <w:sz w:val="28"/>
        </w:rPr>
        <w:t xml:space="preserve">
|      |      |       |         |         |туші  |        |қос.шот|есеп ко. </w:t>
      </w:r>
      <w:r>
        <w:br/>
      </w:r>
      <w:r>
        <w:rPr>
          <w:rFonts w:ascii="Times New Roman"/>
          <w:b w:val="false"/>
          <w:i w:val="false"/>
          <w:color w:val="000000"/>
          <w:sz w:val="28"/>
        </w:rPr>
        <w:t xml:space="preserve">
|      |      |       |         |         |      |        |       |ды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      |       |         |_________|______|        |       |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Негізгі (мақсаты) _____________________________________________ </w:t>
      </w:r>
      <w:r>
        <w:br/>
      </w:r>
      <w:r>
        <w:rPr>
          <w:rFonts w:ascii="Times New Roman"/>
          <w:b w:val="false"/>
          <w:i w:val="false"/>
          <w:color w:val="000000"/>
          <w:sz w:val="28"/>
        </w:rPr>
        <w:t xml:space="preserve">
     Кімге ____________________ Кім арқылы__________________________ </w:t>
      </w:r>
      <w:r>
        <w:br/>
      </w:r>
      <w:r>
        <w:rPr>
          <w:rFonts w:ascii="Times New Roman"/>
          <w:b w:val="false"/>
          <w:i w:val="false"/>
          <w:color w:val="000000"/>
          <w:sz w:val="28"/>
        </w:rPr>
        <w:t xml:space="preserve">
     Талап еткен_______________ Рұқсат еткен 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|Атауы, сорты,   |Өлшем  |Номенкла.|         Саны           |Бағасы| Сомасы </w:t>
      </w:r>
      <w:r>
        <w:br/>
      </w:r>
      <w:r>
        <w:rPr>
          <w:rFonts w:ascii="Times New Roman"/>
          <w:b w:val="false"/>
          <w:i w:val="false"/>
          <w:color w:val="000000"/>
          <w:sz w:val="28"/>
        </w:rPr>
        <w:t xml:space="preserve">
|мөлшері, маркасы|бірлігі|туралық N|________________________|      |        </w:t>
      </w:r>
      <w:r>
        <w:br/>
      </w:r>
      <w:r>
        <w:rPr>
          <w:rFonts w:ascii="Times New Roman"/>
          <w:b w:val="false"/>
          <w:i w:val="false"/>
          <w:color w:val="000000"/>
          <w:sz w:val="28"/>
        </w:rPr>
        <w:t xml:space="preserve">
|________________|_______|_________|талап етілгені|жіберіл. |      |        </w:t>
      </w:r>
      <w:r>
        <w:br/>
      </w:r>
      <w:r>
        <w:rPr>
          <w:rFonts w:ascii="Times New Roman"/>
          <w:b w:val="false"/>
          <w:i w:val="false"/>
          <w:color w:val="000000"/>
          <w:sz w:val="28"/>
        </w:rPr>
        <w:t xml:space="preserve">
|                |       |         |              | гені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N 434-нысанның арғы беті   </w:t>
      </w:r>
    </w:p>
    <w:p>
      <w:pPr>
        <w:spacing w:after="0"/>
        <w:ind w:left="0"/>
        <w:jc w:val="both"/>
      </w:pPr>
      <w:r>
        <w:rPr>
          <w:rFonts w:ascii="Times New Roman"/>
          <w:b w:val="false"/>
          <w:i w:val="false"/>
          <w:color w:val="000000"/>
          <w:sz w:val="28"/>
        </w:rPr>
        <w:t xml:space="preserve">___________________________________________________________________________ </w:t>
      </w:r>
      <w:r>
        <w:br/>
      </w:r>
      <w:r>
        <w:rPr>
          <w:rFonts w:ascii="Times New Roman"/>
          <w:b w:val="false"/>
          <w:i w:val="false"/>
          <w:color w:val="000000"/>
          <w:sz w:val="28"/>
        </w:rPr>
        <w:t xml:space="preserve">
|Атауы, сорты,   |Өлшем  |Номенкла.|         Саны           |Бағасы| Сомасы </w:t>
      </w:r>
      <w:r>
        <w:br/>
      </w:r>
      <w:r>
        <w:rPr>
          <w:rFonts w:ascii="Times New Roman"/>
          <w:b w:val="false"/>
          <w:i w:val="false"/>
          <w:color w:val="000000"/>
          <w:sz w:val="28"/>
        </w:rPr>
        <w:t xml:space="preserve">
|мөлшері, маркасы|бірлігі|туралық N|________________________|      |        </w:t>
      </w:r>
      <w:r>
        <w:br/>
      </w:r>
      <w:r>
        <w:rPr>
          <w:rFonts w:ascii="Times New Roman"/>
          <w:b w:val="false"/>
          <w:i w:val="false"/>
          <w:color w:val="000000"/>
          <w:sz w:val="28"/>
        </w:rPr>
        <w:t xml:space="preserve">
|________________|_______|_________|талап етілгені|жіберіл. |      |        </w:t>
      </w:r>
      <w:r>
        <w:br/>
      </w:r>
      <w:r>
        <w:rPr>
          <w:rFonts w:ascii="Times New Roman"/>
          <w:b w:val="false"/>
          <w:i w:val="false"/>
          <w:color w:val="000000"/>
          <w:sz w:val="28"/>
        </w:rPr>
        <w:t xml:space="preserve">
|                |       |         |              | гені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 теңге___тиын сомасында барлығы _____________ атаулар жіберілді.      </w:t>
      </w:r>
    </w:p>
    <w:p>
      <w:pPr>
        <w:spacing w:after="0"/>
        <w:ind w:left="0"/>
        <w:jc w:val="both"/>
      </w:pPr>
      <w:r>
        <w:rPr>
          <w:rFonts w:ascii="Times New Roman"/>
          <w:b w:val="false"/>
          <w:i w:val="false"/>
          <w:color w:val="000000"/>
          <w:sz w:val="28"/>
        </w:rPr>
        <w:t xml:space="preserve">     Босатуға рұқсат еттім                 Бас бухгалтер </w:t>
      </w:r>
      <w:r>
        <w:br/>
      </w:r>
      <w:r>
        <w:rPr>
          <w:rFonts w:ascii="Times New Roman"/>
          <w:b w:val="false"/>
          <w:i w:val="false"/>
          <w:color w:val="000000"/>
          <w:sz w:val="28"/>
        </w:rPr>
        <w:t xml:space="preserve">
     Қабылдадым (алдым)                    Тапсырдым (бердім)      </w:t>
      </w:r>
    </w:p>
    <w:p>
      <w:pPr>
        <w:spacing w:after="0"/>
        <w:ind w:left="0"/>
        <w:jc w:val="both"/>
      </w:pPr>
      <w:r>
        <w:rPr>
          <w:rFonts w:ascii="Times New Roman"/>
          <w:b w:val="false"/>
          <w:i w:val="false"/>
          <w:color w:val="000000"/>
          <w:sz w:val="28"/>
        </w:rPr>
        <w:t xml:space="preserve">            _____ ж. "___"________      </w:t>
      </w:r>
    </w:p>
    <w:bookmarkStart w:name="z69" w:id="75"/>
    <w:p>
      <w:pPr>
        <w:spacing w:after="0"/>
        <w:ind w:left="0"/>
        <w:jc w:val="both"/>
      </w:pPr>
      <w:r>
        <w:rPr>
          <w:rFonts w:ascii="Times New Roman"/>
          <w:b w:val="false"/>
          <w:i w:val="false"/>
          <w:color w:val="000000"/>
          <w:sz w:val="28"/>
        </w:rPr>
        <w:t xml:space="preserve">
                                               N 457-нысан </w:t>
      </w:r>
      <w:r>
        <w:br/>
      </w:r>
      <w:r>
        <w:rPr>
          <w:rFonts w:ascii="Times New Roman"/>
          <w:b w:val="false"/>
          <w:i w:val="false"/>
          <w:color w:val="000000"/>
          <w:sz w:val="28"/>
        </w:rPr>
        <w:t xml:space="preserve">
    ________________________    Қазақстан Республикасы Қаржы министрлігінің </w:t>
      </w:r>
      <w:r>
        <w:br/>
      </w:r>
      <w:r>
        <w:rPr>
          <w:rFonts w:ascii="Times New Roman"/>
          <w:b w:val="false"/>
          <w:i w:val="false"/>
          <w:color w:val="000000"/>
          <w:sz w:val="28"/>
        </w:rPr>
        <w:t xml:space="preserve">
   Мемлекеттік мекеменің атауы      Қазынашылық департаменті бекіткен </w:t>
      </w:r>
      <w:r>
        <w:br/>
      </w:r>
      <w:r>
        <w:rPr>
          <w:rFonts w:ascii="Times New Roman"/>
          <w:b w:val="false"/>
          <w:i w:val="false"/>
          <w:color w:val="000000"/>
          <w:sz w:val="28"/>
        </w:rPr>
        <w:t xml:space="preserve">
                                           1998 ж. 1.12. N 548      </w:t>
      </w:r>
    </w:p>
    <w:bookmarkEnd w:id="75"/>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Ұйымның басшысы </w:t>
      </w:r>
      <w:r>
        <w:br/>
      </w:r>
      <w:r>
        <w:rPr>
          <w:rFonts w:ascii="Times New Roman"/>
          <w:b w:val="false"/>
          <w:i w:val="false"/>
          <w:color w:val="000000"/>
          <w:sz w:val="28"/>
        </w:rPr>
        <w:t xml:space="preserve">
                                        ____________ ______________ </w:t>
      </w:r>
      <w:r>
        <w:br/>
      </w:r>
      <w:r>
        <w:rPr>
          <w:rFonts w:ascii="Times New Roman"/>
          <w:b w:val="false"/>
          <w:i w:val="false"/>
          <w:color w:val="000000"/>
          <w:sz w:val="28"/>
        </w:rPr>
        <w:t xml:space="preserve">
                                          қолы        аты-жөні, тегі      </w:t>
      </w:r>
    </w:p>
    <w:p>
      <w:pPr>
        <w:spacing w:after="0"/>
        <w:ind w:left="0"/>
        <w:jc w:val="both"/>
      </w:pPr>
      <w:r>
        <w:rPr>
          <w:rFonts w:ascii="Times New Roman"/>
          <w:b/>
          <w:i w:val="false"/>
          <w:color w:val="000000"/>
          <w:sz w:val="28"/>
        </w:rPr>
        <w:t xml:space="preserve">             Жанар және жағар материалдарды жүргізушілердің есебінен </w:t>
      </w:r>
      <w:r>
        <w:br/>
      </w:r>
      <w:r>
        <w:rPr>
          <w:rFonts w:ascii="Times New Roman"/>
          <w:b w:val="false"/>
          <w:i w:val="false"/>
          <w:color w:val="000000"/>
          <w:sz w:val="28"/>
        </w:rPr>
        <w:t>
</w:t>
      </w:r>
      <w:r>
        <w:rPr>
          <w:rFonts w:ascii="Times New Roman"/>
          <w:b/>
          <w:i w:val="false"/>
          <w:color w:val="000000"/>
          <w:sz w:val="28"/>
        </w:rPr>
        <w:t xml:space="preserve">                         шығаруға арналған ведомость </w:t>
      </w:r>
      <w:r>
        <w:br/>
      </w:r>
      <w:r>
        <w:rPr>
          <w:rFonts w:ascii="Times New Roman"/>
          <w:b w:val="false"/>
          <w:i w:val="false"/>
          <w:color w:val="000000"/>
          <w:sz w:val="28"/>
        </w:rPr>
        <w:t xml:space="preserve">
                             _____ ж. ________________      </w:t>
      </w:r>
    </w:p>
    <w:p>
      <w:pPr>
        <w:spacing w:after="0"/>
        <w:ind w:left="0"/>
        <w:jc w:val="both"/>
      </w:pP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(жүргізушінің тегі, аты-жөні)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|жол пара.|Күні|Маркасы|Мем.нөмірі|100 км. жүріп|Жүріп| Бастапқы | Алынғаны </w:t>
      </w:r>
      <w:r>
        <w:br/>
      </w:r>
      <w:r>
        <w:rPr>
          <w:rFonts w:ascii="Times New Roman"/>
          <w:b w:val="false"/>
          <w:i w:val="false"/>
          <w:color w:val="000000"/>
          <w:sz w:val="28"/>
        </w:rPr>
        <w:t xml:space="preserve">
|ғының N  |    |       |          |өтуге шыққан |өту, | қалдығы  |          </w:t>
      </w:r>
      <w:r>
        <w:br/>
      </w:r>
      <w:r>
        <w:rPr>
          <w:rFonts w:ascii="Times New Roman"/>
          <w:b w:val="false"/>
          <w:i w:val="false"/>
          <w:color w:val="000000"/>
          <w:sz w:val="28"/>
        </w:rPr>
        <w:t xml:space="preserve">
|         |    |       |          |бензин норма.| км. |__________|_________ </w:t>
      </w:r>
      <w:r>
        <w:br/>
      </w:r>
      <w:r>
        <w:rPr>
          <w:rFonts w:ascii="Times New Roman"/>
          <w:b w:val="false"/>
          <w:i w:val="false"/>
          <w:color w:val="000000"/>
          <w:sz w:val="28"/>
        </w:rPr>
        <w:t xml:space="preserve">
|         |    |       |          |    сы, л.   |     |саны|сома.|саны|сома </w:t>
      </w:r>
      <w:r>
        <w:br/>
      </w:r>
      <w:r>
        <w:rPr>
          <w:rFonts w:ascii="Times New Roman"/>
          <w:b w:val="false"/>
          <w:i w:val="false"/>
          <w:color w:val="000000"/>
          <w:sz w:val="28"/>
        </w:rPr>
        <w:t xml:space="preserve">
|         |    |       |          |             |     |    | сы  |    |сы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1     | 2  |   3   |    4     |      5      |  6  | 7  |  8  | 9  |  10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 </w:t>
      </w:r>
      <w:r>
        <w:br/>
      </w:r>
      <w:r>
        <w:rPr>
          <w:rFonts w:ascii="Times New Roman"/>
          <w:b w:val="false"/>
          <w:i w:val="false"/>
          <w:color w:val="000000"/>
          <w:sz w:val="28"/>
        </w:rPr>
        <w:t xml:space="preserve">
| Нақты    |Норма б-ша |Соңындағы  |  </w:t>
      </w:r>
      <w:r>
        <w:br/>
      </w:r>
      <w:r>
        <w:rPr>
          <w:rFonts w:ascii="Times New Roman"/>
          <w:b w:val="false"/>
          <w:i w:val="false"/>
          <w:color w:val="000000"/>
          <w:sz w:val="28"/>
        </w:rPr>
        <w:t xml:space="preserve">
|жұмсалғаны|  шығыс    |қалдығы    |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|саны|сома.|саны|сомасы|саны|сомасы| </w:t>
      </w:r>
      <w:r>
        <w:br/>
      </w:r>
      <w:r>
        <w:rPr>
          <w:rFonts w:ascii="Times New Roman"/>
          <w:b w:val="false"/>
          <w:i w:val="false"/>
          <w:color w:val="000000"/>
          <w:sz w:val="28"/>
        </w:rPr>
        <w:t xml:space="preserve">
|    | сы  |    |      |    |      |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 11 | 12  | 13 |  14  | 15 |  16  | </w:t>
      </w:r>
      <w:r>
        <w:br/>
      </w: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Жиыны:      </w:t>
      </w:r>
    </w:p>
    <w:p>
      <w:pPr>
        <w:spacing w:after="0"/>
        <w:ind w:left="0"/>
        <w:jc w:val="both"/>
      </w:pPr>
      <w:r>
        <w:rPr>
          <w:rFonts w:ascii="Times New Roman"/>
          <w:b w:val="false"/>
          <w:i w:val="false"/>
          <w:color w:val="000000"/>
          <w:sz w:val="28"/>
        </w:rPr>
        <w:t xml:space="preserve">     Құрастырған _____________ ______________ ______________ аты-жөні, тегі </w:t>
      </w:r>
      <w:r>
        <w:br/>
      </w:r>
      <w:r>
        <w:rPr>
          <w:rFonts w:ascii="Times New Roman"/>
          <w:b w:val="false"/>
          <w:i w:val="false"/>
          <w:color w:val="000000"/>
          <w:sz w:val="28"/>
        </w:rPr>
        <w:t xml:space="preserve">
                   лауазымы </w:t>
      </w:r>
      <w:r>
        <w:br/>
      </w:r>
      <w:r>
        <w:rPr>
          <w:rFonts w:ascii="Times New Roman"/>
          <w:b w:val="false"/>
          <w:i w:val="false"/>
          <w:color w:val="000000"/>
          <w:sz w:val="28"/>
        </w:rPr>
        <w:t xml:space="preserve">
     Тексерген _______________ ______________ ______________ </w:t>
      </w:r>
      <w:r>
        <w:br/>
      </w:r>
      <w:r>
        <w:rPr>
          <w:rFonts w:ascii="Times New Roman"/>
          <w:b w:val="false"/>
          <w:i w:val="false"/>
          <w:color w:val="000000"/>
          <w:sz w:val="28"/>
        </w:rPr>
        <w:t xml:space="preserve">
                лауазымы                                     аты-жөні, тегі      </w:t>
      </w:r>
    </w:p>
    <w:bookmarkStart w:name="z70" w:id="76"/>
    <w:p>
      <w:pPr>
        <w:spacing w:after="0"/>
        <w:ind w:left="0"/>
        <w:jc w:val="left"/>
      </w:pPr>
      <w:r>
        <w:rPr>
          <w:rFonts w:ascii="Times New Roman"/>
          <w:b/>
          <w:i w:val="false"/>
          <w:color w:val="000000"/>
        </w:rPr>
        <w:t xml:space="preserve"> 
  3 бөлім </w:t>
      </w:r>
      <w:r>
        <w:br/>
      </w:r>
      <w:r>
        <w:rPr>
          <w:rFonts w:ascii="Times New Roman"/>
          <w:b/>
          <w:i w:val="false"/>
          <w:color w:val="000000"/>
        </w:rPr>
        <w:t xml:space="preserve">
Арзан қолды және тез тозатын заттар </w:t>
      </w:r>
      <w:r>
        <w:br/>
      </w:r>
      <w:r>
        <w:rPr>
          <w:rFonts w:ascii="Times New Roman"/>
          <w:b/>
          <w:i w:val="false"/>
          <w:color w:val="000000"/>
        </w:rPr>
        <w:t xml:space="preserve">
Сынған ыдыстарды тіркеу журналы </w:t>
      </w:r>
      <w:r>
        <w:br/>
      </w:r>
      <w:r>
        <w:rPr>
          <w:rFonts w:ascii="Times New Roman"/>
          <w:b/>
          <w:i w:val="false"/>
          <w:color w:val="000000"/>
        </w:rPr>
        <w:t xml:space="preserve">
N 325-нысан </w:t>
      </w:r>
    </w:p>
    <w:bookmarkEnd w:id="76"/>
    <w:p>
      <w:pPr>
        <w:spacing w:after="0"/>
        <w:ind w:left="0"/>
        <w:jc w:val="both"/>
      </w:pPr>
      <w:r>
        <w:rPr>
          <w:rFonts w:ascii="Times New Roman"/>
          <w:b w:val="false"/>
          <w:i w:val="false"/>
          <w:color w:val="000000"/>
          <w:sz w:val="28"/>
        </w:rPr>
        <w:t xml:space="preserve">     Журнал өзінің құрамында асханалар мен азық-түлік блоктары бар мемлекеттік мекемелерде сынған ыдыстарды есептен шығару үшін жүргізіледі. Жазбаларды журналда тиісті лауазымды тұлғалар жүргізеді. Тұрақты жұмыс істейтін комиссия журналдың дұрыс жүргізілуін қадағалайды және тоқсан сайын (ай сайын) сынған ыдысты есептен шығаруға акт жасайды, оны  мемлекеттік мекеменің басшысы бекітеді.      </w:t>
      </w:r>
    </w:p>
    <w:bookmarkStart w:name="z71" w:id="77"/>
    <w:p>
      <w:pPr>
        <w:spacing w:after="0"/>
        <w:ind w:left="0"/>
        <w:jc w:val="left"/>
      </w:pPr>
      <w:r>
        <w:rPr>
          <w:rFonts w:ascii="Times New Roman"/>
          <w:b/>
          <w:i w:val="false"/>
          <w:color w:val="000000"/>
        </w:rPr>
        <w:t xml:space="preserve"> 
  N 071, 072, 073-қосалқы шоттары бойынша </w:t>
      </w:r>
      <w:r>
        <w:br/>
      </w:r>
      <w:r>
        <w:rPr>
          <w:rFonts w:ascii="Times New Roman"/>
          <w:b/>
          <w:i w:val="false"/>
          <w:color w:val="000000"/>
        </w:rPr>
        <w:t xml:space="preserve">
құндылықтардың қозғалысы </w:t>
      </w:r>
      <w:r>
        <w:br/>
      </w:r>
      <w:r>
        <w:rPr>
          <w:rFonts w:ascii="Times New Roman"/>
          <w:b/>
          <w:i w:val="false"/>
          <w:color w:val="000000"/>
        </w:rPr>
        <w:t xml:space="preserve">
N 402-нысан </w:t>
      </w:r>
    </w:p>
    <w:bookmarkEnd w:id="77"/>
    <w:p>
      <w:pPr>
        <w:spacing w:after="0"/>
        <w:ind w:left="0"/>
        <w:jc w:val="both"/>
      </w:pPr>
      <w:r>
        <w:rPr>
          <w:rFonts w:ascii="Times New Roman"/>
          <w:b w:val="false"/>
          <w:i w:val="false"/>
          <w:color w:val="000000"/>
          <w:sz w:val="28"/>
        </w:rPr>
        <w:t xml:space="preserve">      N 402-нысан жыл бойында арзан қолды және тез тозатын заттарды, атаулары, саны, құны және материалдық-жауапты тұлғалар бойынша талдамалық есепке алу үшін қолданылады.  </w:t>
      </w:r>
      <w:r>
        <w:br/>
      </w:r>
      <w:r>
        <w:rPr>
          <w:rFonts w:ascii="Times New Roman"/>
          <w:b w:val="false"/>
          <w:i w:val="false"/>
          <w:color w:val="000000"/>
          <w:sz w:val="28"/>
        </w:rPr>
        <w:t xml:space="preserve">
      N 402 нысан осы заттарды түгендеу жүргізілген соңғы күні жасалған түгендеу тізімінің (салыстырма тізімнің) көшірмесіне ішкі парақ болып табылады.  </w:t>
      </w:r>
      <w:r>
        <w:br/>
      </w:r>
      <w:r>
        <w:rPr>
          <w:rFonts w:ascii="Times New Roman"/>
          <w:b w:val="false"/>
          <w:i w:val="false"/>
          <w:color w:val="000000"/>
          <w:sz w:val="28"/>
        </w:rPr>
        <w:t xml:space="preserve">
      Арзан қолды және тез тозатын заттардың жыл бойындағы қозғалысы ішкі парақтардың тиісті бағандарында әрбір тоқсанның аяғындағы қалдықтарды енгізе отырып көрсетіледі. Ішкі парақтарды талдамалық есепте қолданған кезде айналыс ведомосты жасалмайды.  </w:t>
      </w:r>
      <w:r>
        <w:br/>
      </w:r>
      <w:r>
        <w:rPr>
          <w:rFonts w:ascii="Times New Roman"/>
          <w:b w:val="false"/>
          <w:i w:val="false"/>
          <w:color w:val="000000"/>
          <w:sz w:val="28"/>
        </w:rPr>
        <w:t xml:space="preserve">
      Ішкі парақтағы жазба (402-нысан) әрбір құжат бойынша жүргізіледі. Бұл ретте "Мемориалдық ордердің уақыты мен нөмірі", "Саны", "Сомасы" бағандары үстіндегі бос орынға құндылықтардың қозғалысы болған ай, және операциялардың "қабылданды" немесе "шығарылды" деген түрлері көрсетіледі. Егер бір айда бірдей атаулы және бірдей құнды заттар екі рет келген болса, операциялар екі рет жазылады.  </w:t>
      </w:r>
      <w:r>
        <w:br/>
      </w:r>
      <w:r>
        <w:rPr>
          <w:rFonts w:ascii="Times New Roman"/>
          <w:b w:val="false"/>
          <w:i w:val="false"/>
          <w:color w:val="000000"/>
          <w:sz w:val="28"/>
        </w:rPr>
        <w:t xml:space="preserve">
      Жыл бойында 1 қаңтарда болмаған жаңа атаулы заттар келген жағдайда, олар түгендеу тізіміне (салыстырма тізімге) 401-нысанға жазылуы керек.  </w:t>
      </w:r>
    </w:p>
    <w:bookmarkStart w:name="z72" w:id="78"/>
    <w:p>
      <w:pPr>
        <w:spacing w:after="0"/>
        <w:ind w:left="0"/>
        <w:jc w:val="left"/>
      </w:pPr>
      <w:r>
        <w:rPr>
          <w:rFonts w:ascii="Times New Roman"/>
          <w:b/>
          <w:i w:val="false"/>
          <w:color w:val="000000"/>
        </w:rPr>
        <w:t xml:space="preserve"> 
  Пайдалануда тұрған арзан қолды және тез тозатын </w:t>
      </w:r>
      <w:r>
        <w:br/>
      </w:r>
      <w:r>
        <w:rPr>
          <w:rFonts w:ascii="Times New Roman"/>
          <w:b/>
          <w:i w:val="false"/>
          <w:color w:val="000000"/>
        </w:rPr>
        <w:t xml:space="preserve">
заттардың қозғалысын жедел (сандық) есепке алу </w:t>
      </w:r>
      <w:r>
        <w:br/>
      </w:r>
      <w:r>
        <w:rPr>
          <w:rFonts w:ascii="Times New Roman"/>
          <w:b/>
          <w:i w:val="false"/>
          <w:color w:val="000000"/>
        </w:rPr>
        <w:t xml:space="preserve">
ведомосты </w:t>
      </w:r>
      <w:r>
        <w:br/>
      </w:r>
      <w:r>
        <w:rPr>
          <w:rFonts w:ascii="Times New Roman"/>
          <w:b/>
          <w:i w:val="false"/>
          <w:color w:val="000000"/>
        </w:rPr>
        <w:t xml:space="preserve">
N 412-нысан  </w:t>
      </w:r>
    </w:p>
    <w:bookmarkEnd w:id="78"/>
    <w:p>
      <w:pPr>
        <w:spacing w:after="0"/>
        <w:ind w:left="0"/>
        <w:jc w:val="both"/>
      </w:pPr>
      <w:r>
        <w:rPr>
          <w:rFonts w:ascii="Times New Roman"/>
          <w:b w:val="false"/>
          <w:i w:val="false"/>
          <w:color w:val="000000"/>
          <w:sz w:val="28"/>
        </w:rPr>
        <w:t xml:space="preserve">      N 412-нысан материалдық-жауапты тұлғалардың пайдалануда тұрған арзан қолды және тез тозатын заттарды жедел (сандық) есепке алуы үшін қолданылады. Бір мезгілде пайдалануға берілген бір текті заттар ведомоста бір жолға жазылады. Егер бір жолға жазылған жарамсыз болып қалған заттардың есептен шығарылуы толық жүргізілмесе, "шығарылғаны туралы белгі"  бағанына есептен шығарылған заттардың санын, одан соң келесі бағанға шығарылуына қарай келесі жазбаларды жазу ұсынылады. Ведомостың келесі бос жолына пайдалануда қалған қалдықтар қайтадан жазылады. </w:t>
      </w:r>
    </w:p>
    <w:bookmarkStart w:name="z73" w:id="79"/>
    <w:p>
      <w:pPr>
        <w:spacing w:after="0"/>
        <w:ind w:left="0"/>
        <w:jc w:val="left"/>
      </w:pPr>
      <w:r>
        <w:rPr>
          <w:rFonts w:ascii="Times New Roman"/>
          <w:b/>
          <w:i w:val="false"/>
          <w:color w:val="000000"/>
        </w:rPr>
        <w:t xml:space="preserve"> 
  N 10-мемориалдық ордер </w:t>
      </w:r>
      <w:r>
        <w:br/>
      </w:r>
      <w:r>
        <w:rPr>
          <w:rFonts w:ascii="Times New Roman"/>
          <w:b/>
          <w:i w:val="false"/>
          <w:color w:val="000000"/>
        </w:rPr>
        <w:t xml:space="preserve">
Арзан қолды және тез тозатын заттар </w:t>
      </w:r>
      <w:r>
        <w:br/>
      </w:r>
      <w:r>
        <w:rPr>
          <w:rFonts w:ascii="Times New Roman"/>
          <w:b/>
          <w:i w:val="false"/>
          <w:color w:val="000000"/>
        </w:rPr>
        <w:t xml:space="preserve">
жөніндегі жинақтаушы ведомость </w:t>
      </w:r>
      <w:r>
        <w:br/>
      </w:r>
      <w:r>
        <w:rPr>
          <w:rFonts w:ascii="Times New Roman"/>
          <w:b/>
          <w:i w:val="false"/>
          <w:color w:val="000000"/>
        </w:rPr>
        <w:t xml:space="preserve">
N 438-нысан </w:t>
      </w:r>
    </w:p>
    <w:bookmarkEnd w:id="79"/>
    <w:p>
      <w:pPr>
        <w:spacing w:after="0"/>
        <w:ind w:left="0"/>
        <w:jc w:val="both"/>
      </w:pPr>
      <w:r>
        <w:rPr>
          <w:rFonts w:ascii="Times New Roman"/>
          <w:b w:val="false"/>
          <w:i w:val="false"/>
          <w:color w:val="000000"/>
          <w:sz w:val="28"/>
        </w:rPr>
        <w:t xml:space="preserve">      N 438-нысанды жинақтаушы ведомость шығарылатын және басқа материалдық-жауапты тұлғаға ауыстырылатын арзан қолды және тез тозатын заттарды есепке алу үшін қолданылады. Жазба тиісті шоттардың сомасын көрсете отырып әрбір құжат бойынша (N 434-н және б.) жүргізіледі. </w:t>
      </w:r>
      <w:r>
        <w:br/>
      </w:r>
      <w:r>
        <w:rPr>
          <w:rFonts w:ascii="Times New Roman"/>
          <w:b w:val="false"/>
          <w:i w:val="false"/>
          <w:color w:val="000000"/>
          <w:sz w:val="28"/>
        </w:rPr>
        <w:t xml:space="preserve">
      Ай аяқталған соң барлық бағандар бойынша қорытындылар жасалады. Ордерге жасаушы және бас бухгалтер немесе уәкілдік берілген тұлға қол қояды, бұдан соң деректер "Бас-журнал" кітабына енгізіледі. </w:t>
      </w:r>
    </w:p>
    <w:bookmarkStart w:name="z74" w:id="80"/>
    <w:p>
      <w:pPr>
        <w:spacing w:after="0"/>
        <w:ind w:left="0"/>
        <w:jc w:val="left"/>
      </w:pPr>
      <w:r>
        <w:rPr>
          <w:rFonts w:ascii="Times New Roman"/>
          <w:b/>
          <w:i w:val="false"/>
          <w:color w:val="000000"/>
        </w:rPr>
        <w:t xml:space="preserve"> 
  Арнаулы киімдерді, аяқкиімдерді және қорғаныш </w:t>
      </w:r>
      <w:r>
        <w:br/>
      </w:r>
      <w:r>
        <w:rPr>
          <w:rFonts w:ascii="Times New Roman"/>
          <w:b/>
          <w:i w:val="false"/>
          <w:color w:val="000000"/>
        </w:rPr>
        <w:t xml:space="preserve">
жабдықтарын есепке алудың жеке карточкасы </w:t>
      </w:r>
      <w:r>
        <w:br/>
      </w:r>
      <w:r>
        <w:rPr>
          <w:rFonts w:ascii="Times New Roman"/>
          <w:b/>
          <w:i w:val="false"/>
          <w:color w:val="000000"/>
        </w:rPr>
        <w:t xml:space="preserve">
N МБ-6 нысаны </w:t>
      </w:r>
    </w:p>
    <w:bookmarkEnd w:id="80"/>
    <w:p>
      <w:pPr>
        <w:spacing w:after="0"/>
        <w:ind w:left="0"/>
        <w:jc w:val="both"/>
      </w:pPr>
      <w:r>
        <w:rPr>
          <w:rFonts w:ascii="Times New Roman"/>
          <w:b w:val="false"/>
          <w:i w:val="false"/>
          <w:color w:val="000000"/>
          <w:sz w:val="28"/>
        </w:rPr>
        <w:t xml:space="preserve">      Мемлекеттік мекемелердің қызметкерлеріне белгіленген норма бойынша жеке пайдалануға берілетін арнаулы киімдерді, аяқкиімдерді және қорғаныш жабдықтарын есепке алу үшін қолданылады. Карточка бір дана етіп жасалады және қоймашыда сақталады.  </w:t>
      </w:r>
      <w:r>
        <w:br/>
      </w:r>
      <w:r>
        <w:rPr>
          <w:rFonts w:ascii="Times New Roman"/>
          <w:b w:val="false"/>
          <w:i w:val="false"/>
          <w:color w:val="000000"/>
          <w:sz w:val="28"/>
        </w:rPr>
        <w:t xml:space="preserve">
      Алынған заттар, арнаулы киімдер, аяқкиімдер немесе қорғаныш жабдықтарды жоғалған жағдайда N МБ-6 нысаны бойынша "Қайтарылды" бөліміндегі жоғалған заттың жолында "Шығарылу актісі, N-і және уақыты" жазбасы жазылады.  </w:t>
      </w:r>
      <w:r>
        <w:br/>
      </w:r>
      <w:r>
        <w:rPr>
          <w:rFonts w:ascii="Times New Roman"/>
          <w:b w:val="false"/>
          <w:i w:val="false"/>
          <w:color w:val="000000"/>
          <w:sz w:val="28"/>
        </w:rPr>
        <w:t xml:space="preserve">
      Жұмысшыларға және қызметшілерге олар үшін көзделген жұмыстарды орындау кезінде ғана берілетін, ұжымдық пайдалануға бейімделген, кезекшілік арнаулы киімдер, аяқкиімдер және қорғаныш жабдықтары қоймаларда сақталуы және тізбесін Мемлекеттік мекеменің басшысы бекітетін шеберлердің және басқа қызметшілердің жауапкершілігімен берілуі тиіс. </w:t>
      </w:r>
      <w:r>
        <w:br/>
      </w:r>
      <w:r>
        <w:rPr>
          <w:rFonts w:ascii="Times New Roman"/>
          <w:b w:val="false"/>
          <w:i w:val="false"/>
          <w:color w:val="000000"/>
          <w:sz w:val="28"/>
        </w:rPr>
        <w:t xml:space="preserve">
      Ұжымдық пайдалануға бейімделген кезекшілік арнаулы киімдер, аяқкиімдер және қорғаныш жабдықтары "Кезекшілік" белгісімен жеке карточкаларға жазылады. </w:t>
      </w:r>
    </w:p>
    <w:bookmarkStart w:name="z75" w:id="81"/>
    <w:p>
      <w:pPr>
        <w:spacing w:after="0"/>
        <w:ind w:left="0"/>
        <w:jc w:val="left"/>
      </w:pPr>
      <w:r>
        <w:rPr>
          <w:rFonts w:ascii="Times New Roman"/>
          <w:b/>
          <w:i w:val="false"/>
          <w:color w:val="000000"/>
        </w:rPr>
        <w:t xml:space="preserve"> 
  Арнаулы киімдерді, аяқкиімдерді және қорғаныш </w:t>
      </w:r>
      <w:r>
        <w:br/>
      </w:r>
      <w:r>
        <w:rPr>
          <w:rFonts w:ascii="Times New Roman"/>
          <w:b/>
          <w:i w:val="false"/>
          <w:color w:val="000000"/>
        </w:rPr>
        <w:t xml:space="preserve">
жабдықтарын беруді (қайтаруды) есепке алу ведомосты </w:t>
      </w:r>
      <w:r>
        <w:br/>
      </w:r>
      <w:r>
        <w:rPr>
          <w:rFonts w:ascii="Times New Roman"/>
          <w:b/>
          <w:i w:val="false"/>
          <w:color w:val="000000"/>
        </w:rPr>
        <w:t xml:space="preserve">
N МБ-7 нысаны </w:t>
      </w:r>
    </w:p>
    <w:bookmarkEnd w:id="81"/>
    <w:p>
      <w:pPr>
        <w:spacing w:after="0"/>
        <w:ind w:left="0"/>
        <w:jc w:val="both"/>
      </w:pPr>
      <w:r>
        <w:rPr>
          <w:rFonts w:ascii="Times New Roman"/>
          <w:b w:val="false"/>
          <w:i w:val="false"/>
          <w:color w:val="000000"/>
          <w:sz w:val="28"/>
        </w:rPr>
        <w:t xml:space="preserve">      Мемлекеттік мекемелердің  қызметкерлеріне белгіленген норма бойынша арнаулы киімдерді, аяқкиімдерді және қорғаныш жабдықтарын жеке пайдалануға беруді және оларды қайтаруды есепке алу үшін қолданылады. </w:t>
      </w:r>
      <w:r>
        <w:br/>
      </w:r>
      <w:r>
        <w:rPr>
          <w:rFonts w:ascii="Times New Roman"/>
          <w:b w:val="false"/>
          <w:i w:val="false"/>
          <w:color w:val="000000"/>
          <w:sz w:val="28"/>
        </w:rPr>
        <w:t xml:space="preserve">
      Ведомосты қоймашы екі данада толтырады. Оның бір данасы - бухгалтерлік қызметке беріледі, екіншісі қоймашыда қалады.  </w:t>
      </w:r>
      <w:r>
        <w:br/>
      </w:r>
      <w:r>
        <w:rPr>
          <w:rFonts w:ascii="Times New Roman"/>
          <w:b w:val="false"/>
          <w:i w:val="false"/>
          <w:color w:val="000000"/>
          <w:sz w:val="28"/>
        </w:rPr>
        <w:t xml:space="preserve">
      Қызметкерлерден жууға, дезинфекцияға, жөндеуге және жазда сақтауға қабылдап алынған арнаулы киімдердің есебі де осы нысан бойынша жүргізіледі. </w:t>
      </w:r>
    </w:p>
    <w:bookmarkStart w:name="z76" w:id="82"/>
    <w:p>
      <w:pPr>
        <w:spacing w:after="0"/>
        <w:ind w:left="0"/>
        <w:jc w:val="left"/>
      </w:pPr>
      <w:r>
        <w:rPr>
          <w:rFonts w:ascii="Times New Roman"/>
          <w:b/>
          <w:i w:val="false"/>
          <w:color w:val="000000"/>
        </w:rPr>
        <w:t xml:space="preserve"> 
  Журналдың барлық беттері осы үлгі бойынша басылсын </w:t>
      </w:r>
    </w:p>
    <w:bookmarkEnd w:id="82"/>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|Айы-күні |     Заттардың атаулары  |   Саны  |         Қолы                </w:t>
      </w:r>
      <w:r>
        <w:br/>
      </w:r>
      <w:r>
        <w:rPr>
          <w:rFonts w:ascii="Times New Roman"/>
          <w:b w:val="false"/>
          <w:i w:val="false"/>
          <w:color w:val="000000"/>
          <w:sz w:val="28"/>
        </w:rPr>
        <w:t xml:space="preserve">
|         |                         |(жазбаша)|____________________________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осылайша аяғына дейін (сызба 16 пункттен) </w:t>
      </w:r>
    </w:p>
    <w:p>
      <w:pPr>
        <w:spacing w:after="0"/>
        <w:ind w:left="0"/>
        <w:jc w:val="both"/>
      </w:pPr>
      <w:r>
        <w:rPr>
          <w:rFonts w:ascii="Times New Roman"/>
          <w:b w:val="false"/>
          <w:i w:val="false"/>
          <w:color w:val="000000"/>
          <w:sz w:val="28"/>
        </w:rPr>
        <w:t xml:space="preserve">                                                Мұқабаның үлгісі </w:t>
      </w:r>
    </w:p>
    <w:bookmarkStart w:name="z77" w:id="83"/>
    <w:p>
      <w:pPr>
        <w:spacing w:after="0"/>
        <w:ind w:left="0"/>
        <w:jc w:val="both"/>
      </w:pPr>
      <w:r>
        <w:rPr>
          <w:rFonts w:ascii="Times New Roman"/>
          <w:b w:val="false"/>
          <w:i w:val="false"/>
          <w:color w:val="000000"/>
          <w:sz w:val="28"/>
        </w:rPr>
        <w:t xml:space="preserve">
                                                   N 325-нысан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Қазынашылық департаменті </w:t>
      </w:r>
      <w:r>
        <w:br/>
      </w:r>
      <w:r>
        <w:rPr>
          <w:rFonts w:ascii="Times New Roman"/>
          <w:b w:val="false"/>
          <w:i w:val="false"/>
          <w:color w:val="000000"/>
          <w:sz w:val="28"/>
        </w:rPr>
        <w:t xml:space="preserve">
   ____________________________               от 1.12.1998 г. N 548 </w:t>
      </w:r>
      <w:r>
        <w:br/>
      </w:r>
      <w:r>
        <w:rPr>
          <w:rFonts w:ascii="Times New Roman"/>
          <w:b w:val="false"/>
          <w:i w:val="false"/>
          <w:color w:val="000000"/>
          <w:sz w:val="28"/>
        </w:rPr>
        <w:t xml:space="preserve">
    Мемлекеттік мекеменің атауы </w:t>
      </w:r>
    </w:p>
    <w:bookmarkEnd w:id="83"/>
    <w:p>
      <w:pPr>
        <w:spacing w:after="0"/>
        <w:ind w:left="0"/>
        <w:jc w:val="both"/>
      </w:pPr>
      <w:r>
        <w:rPr>
          <w:rFonts w:ascii="Times New Roman"/>
          <w:b/>
          <w:i w:val="false"/>
          <w:color w:val="000000"/>
          <w:sz w:val="28"/>
        </w:rPr>
        <w:t xml:space="preserve">    Сынған ыдыстарды тіркеу журналы </w:t>
      </w:r>
    </w:p>
    <w:p>
      <w:pPr>
        <w:spacing w:after="0"/>
        <w:ind w:left="0"/>
        <w:jc w:val="both"/>
      </w:pPr>
      <w:r>
        <w:rPr>
          <w:rFonts w:ascii="Times New Roman"/>
          <w:b w:val="false"/>
          <w:i w:val="false"/>
          <w:color w:val="000000"/>
          <w:sz w:val="28"/>
        </w:rPr>
        <w:t xml:space="preserve">     Басталды "___"__________ ___ж. </w:t>
      </w:r>
      <w:r>
        <w:br/>
      </w:r>
      <w:r>
        <w:rPr>
          <w:rFonts w:ascii="Times New Roman"/>
          <w:b w:val="false"/>
          <w:i w:val="false"/>
          <w:color w:val="000000"/>
          <w:sz w:val="28"/>
        </w:rPr>
        <w:t xml:space="preserve">
     Аяқталды "____"__________ ____ ж. </w:t>
      </w:r>
    </w:p>
    <w:p>
      <w:pPr>
        <w:spacing w:after="0"/>
        <w:ind w:left="0"/>
        <w:jc w:val="both"/>
      </w:pPr>
      <w:r>
        <w:rPr>
          <w:rFonts w:ascii="Times New Roman"/>
          <w:b w:val="false"/>
          <w:i w:val="false"/>
          <w:color w:val="000000"/>
          <w:sz w:val="28"/>
        </w:rPr>
        <w:t xml:space="preserve">    N_____ Қосалқы шоты бойынша құндылықтардың қозғалысы </w:t>
      </w:r>
    </w:p>
    <w:bookmarkStart w:name="z78" w:id="84"/>
    <w:p>
      <w:pPr>
        <w:spacing w:after="0"/>
        <w:ind w:left="0"/>
        <w:jc w:val="both"/>
      </w:pPr>
      <w:r>
        <w:rPr>
          <w:rFonts w:ascii="Times New Roman"/>
          <w:b w:val="false"/>
          <w:i w:val="false"/>
          <w:color w:val="000000"/>
          <w:sz w:val="28"/>
        </w:rPr>
        <w:t xml:space="preserve">
______________________________                   N 402-нысан </w:t>
      </w:r>
      <w:r>
        <w:br/>
      </w:r>
      <w:r>
        <w:rPr>
          <w:rFonts w:ascii="Times New Roman"/>
          <w:b w:val="false"/>
          <w:i w:val="false"/>
          <w:color w:val="000000"/>
          <w:sz w:val="28"/>
        </w:rPr>
        <w:t xml:space="preserve">
Материалдық жауапты тұлғаның аты-жөні    Қазақстан Республикасы Қаржы  </w:t>
      </w:r>
      <w:r>
        <w:br/>
      </w:r>
      <w:r>
        <w:rPr>
          <w:rFonts w:ascii="Times New Roman"/>
          <w:b w:val="false"/>
          <w:i w:val="false"/>
          <w:color w:val="000000"/>
          <w:sz w:val="28"/>
        </w:rPr>
        <w:t xml:space="preserve">
                                          министрлігінің Қазынашылық  </w:t>
      </w:r>
      <w:r>
        <w:br/>
      </w:r>
      <w:r>
        <w:rPr>
          <w:rFonts w:ascii="Times New Roman"/>
          <w:b w:val="false"/>
          <w:i w:val="false"/>
          <w:color w:val="000000"/>
          <w:sz w:val="28"/>
        </w:rPr>
        <w:t xml:space="preserve">
                                            департаменті бекіткен </w:t>
      </w:r>
      <w:r>
        <w:br/>
      </w:r>
      <w:r>
        <w:rPr>
          <w:rFonts w:ascii="Times New Roman"/>
          <w:b w:val="false"/>
          <w:i w:val="false"/>
          <w:color w:val="000000"/>
          <w:sz w:val="28"/>
        </w:rPr>
        <w:t xml:space="preserve">
                                             1.12.1998 ж. N 548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|Жол |                              |                                 </w:t>
      </w:r>
      <w:r>
        <w:br/>
      </w:r>
      <w:r>
        <w:rPr>
          <w:rFonts w:ascii="Times New Roman"/>
          <w:b w:val="false"/>
          <w:i w:val="false"/>
          <w:color w:val="000000"/>
          <w:sz w:val="28"/>
        </w:rPr>
        <w:t xml:space="preserve">
     |N-і |______________________________|________________________________ </w:t>
      </w:r>
      <w:r>
        <w:br/>
      </w:r>
      <w:r>
        <w:rPr>
          <w:rFonts w:ascii="Times New Roman"/>
          <w:b w:val="false"/>
          <w:i w:val="false"/>
          <w:color w:val="000000"/>
          <w:sz w:val="28"/>
        </w:rPr>
        <w:t xml:space="preserve">
     |    |М/о күні | саны | сомасы      |М/о күні | саны | сомасы          </w:t>
      </w:r>
      <w:r>
        <w:br/>
      </w:r>
      <w:r>
        <w:rPr>
          <w:rFonts w:ascii="Times New Roman"/>
          <w:b w:val="false"/>
          <w:i w:val="false"/>
          <w:color w:val="000000"/>
          <w:sz w:val="28"/>
        </w:rPr>
        <w:t xml:space="preserve">
     |    |ж. N-і   |      |             |ж. N-і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осылайша соңына дейін </w:t>
      </w:r>
    </w:p>
    <w:bookmarkEnd w:id="84"/>
    <w:p>
      <w:pPr>
        <w:spacing w:after="0"/>
        <w:ind w:left="0"/>
        <w:jc w:val="both"/>
      </w:pP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|Жол |                              |                                | </w:t>
      </w:r>
      <w:r>
        <w:br/>
      </w:r>
      <w:r>
        <w:rPr>
          <w:rFonts w:ascii="Times New Roman"/>
          <w:b w:val="false"/>
          <w:i w:val="false"/>
          <w:color w:val="000000"/>
          <w:sz w:val="28"/>
        </w:rPr>
        <w:t xml:space="preserve">
     |N-і |______________________________|________________________________ </w:t>
      </w:r>
      <w:r>
        <w:br/>
      </w:r>
      <w:r>
        <w:rPr>
          <w:rFonts w:ascii="Times New Roman"/>
          <w:b w:val="false"/>
          <w:i w:val="false"/>
          <w:color w:val="000000"/>
          <w:sz w:val="28"/>
        </w:rPr>
        <w:t xml:space="preserve">
     |    |М/о күні | саны | сомасы      |М/о күні | саны | сомасы          </w:t>
      </w:r>
      <w:r>
        <w:br/>
      </w:r>
      <w:r>
        <w:rPr>
          <w:rFonts w:ascii="Times New Roman"/>
          <w:b w:val="false"/>
          <w:i w:val="false"/>
          <w:color w:val="000000"/>
          <w:sz w:val="28"/>
        </w:rPr>
        <w:t xml:space="preserve">
     |    |ж. N-і   |      |             |ж. N-і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осылайша соңына дейін </w:t>
      </w:r>
    </w:p>
    <w:bookmarkStart w:name="z216" w:id="85"/>
    <w:p>
      <w:pPr>
        <w:spacing w:after="0"/>
        <w:ind w:left="0"/>
        <w:jc w:val="both"/>
      </w:pPr>
      <w:r>
        <w:rPr>
          <w:rFonts w:ascii="Times New Roman"/>
          <w:b w:val="false"/>
          <w:i w:val="false"/>
          <w:color w:val="000000"/>
          <w:sz w:val="28"/>
        </w:rPr>
        <w:t>
</w:t>
      </w:r>
      <w:r>
        <w:rPr>
          <w:rFonts w:ascii="Times New Roman"/>
          <w:b/>
          <w:i w:val="false"/>
          <w:color w:val="000000"/>
          <w:sz w:val="28"/>
        </w:rPr>
        <w:t xml:space="preserve">                        Өз айналысымен басылсын </w:t>
      </w:r>
      <w:r>
        <w:br/>
      </w:r>
      <w:r>
        <w:rPr>
          <w:rFonts w:ascii="Times New Roman"/>
          <w:b w:val="false"/>
          <w:i w:val="false"/>
          <w:color w:val="000000"/>
          <w:sz w:val="28"/>
        </w:rPr>
        <w:t xml:space="preserve">
            Ведомостың барлық беттері осы үлгі бойынша басылсын </w:t>
      </w:r>
    </w:p>
    <w:bookmarkEnd w:id="85"/>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|Рет|Келген| Қайдан және |Заттардың|Саны|           Шығарылуы туралы        </w:t>
      </w:r>
      <w:r>
        <w:br/>
      </w:r>
      <w:r>
        <w:rPr>
          <w:rFonts w:ascii="Times New Roman"/>
          <w:b w:val="false"/>
          <w:i w:val="false"/>
          <w:color w:val="000000"/>
          <w:sz w:val="28"/>
        </w:rPr>
        <w:t xml:space="preserve">
|N-і|күні  |   қандай    |  атауы  |    |__________________________________ </w:t>
      </w:r>
      <w:r>
        <w:br/>
      </w:r>
      <w:r>
        <w:rPr>
          <w:rFonts w:ascii="Times New Roman"/>
          <w:b w:val="false"/>
          <w:i w:val="false"/>
          <w:color w:val="000000"/>
          <w:sz w:val="28"/>
        </w:rPr>
        <w:t xml:space="preserve">
|   |      |  құжаттар   |         |    |күні |саны|бухгал.|күні|саны|бух. </w:t>
      </w:r>
      <w:r>
        <w:br/>
      </w:r>
      <w:r>
        <w:rPr>
          <w:rFonts w:ascii="Times New Roman"/>
          <w:b w:val="false"/>
          <w:i w:val="false"/>
          <w:color w:val="000000"/>
          <w:sz w:val="28"/>
        </w:rPr>
        <w:t xml:space="preserve">
|   |      |  бойынша    |         |    |     |    |терлік |    |    |гал. </w:t>
      </w:r>
      <w:r>
        <w:br/>
      </w:r>
      <w:r>
        <w:rPr>
          <w:rFonts w:ascii="Times New Roman"/>
          <w:b w:val="false"/>
          <w:i w:val="false"/>
          <w:color w:val="000000"/>
          <w:sz w:val="28"/>
        </w:rPr>
        <w:t xml:space="preserve">
|   |      |             |         |    |     |    |қызмет |    |    |тер. </w:t>
      </w:r>
      <w:r>
        <w:br/>
      </w:r>
      <w:r>
        <w:rPr>
          <w:rFonts w:ascii="Times New Roman"/>
          <w:b w:val="false"/>
          <w:i w:val="false"/>
          <w:color w:val="000000"/>
          <w:sz w:val="28"/>
        </w:rPr>
        <w:t xml:space="preserve">
|   |      |             |         |    |     |    |қызмет.|    |    |лік </w:t>
      </w:r>
      <w:r>
        <w:br/>
      </w:r>
      <w:r>
        <w:rPr>
          <w:rFonts w:ascii="Times New Roman"/>
          <w:b w:val="false"/>
          <w:i w:val="false"/>
          <w:color w:val="000000"/>
          <w:sz w:val="28"/>
        </w:rPr>
        <w:t xml:space="preserve">
|   |      |             |         |    |     |    |керінің|    |    |қыз. </w:t>
      </w:r>
      <w:r>
        <w:br/>
      </w:r>
      <w:r>
        <w:rPr>
          <w:rFonts w:ascii="Times New Roman"/>
          <w:b w:val="false"/>
          <w:i w:val="false"/>
          <w:color w:val="000000"/>
          <w:sz w:val="28"/>
        </w:rPr>
        <w:t xml:space="preserve">
|   |      |             |         |    |     |    |қолы   |    |    |мет </w:t>
      </w:r>
      <w:r>
        <w:br/>
      </w:r>
      <w:r>
        <w:rPr>
          <w:rFonts w:ascii="Times New Roman"/>
          <w:b w:val="false"/>
          <w:i w:val="false"/>
          <w:color w:val="000000"/>
          <w:sz w:val="28"/>
        </w:rPr>
        <w:t xml:space="preserve">
|   |      |             |         |    |     |    |       |    |    |кері  </w:t>
      </w:r>
      <w:r>
        <w:br/>
      </w:r>
      <w:r>
        <w:rPr>
          <w:rFonts w:ascii="Times New Roman"/>
          <w:b w:val="false"/>
          <w:i w:val="false"/>
          <w:color w:val="000000"/>
          <w:sz w:val="28"/>
        </w:rPr>
        <w:t xml:space="preserve">
|   |      |             |         |    |     |    |       |    |    |нің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Мұқабаның үлгісі </w:t>
      </w:r>
    </w:p>
    <w:bookmarkStart w:name="z79" w:id="86"/>
    <w:p>
      <w:pPr>
        <w:spacing w:after="0"/>
        <w:ind w:left="0"/>
        <w:jc w:val="both"/>
      </w:pPr>
      <w:r>
        <w:rPr>
          <w:rFonts w:ascii="Times New Roman"/>
          <w:b w:val="false"/>
          <w:i w:val="false"/>
          <w:color w:val="000000"/>
          <w:sz w:val="28"/>
        </w:rPr>
        <w:t xml:space="preserve">
                                                N 412-нысан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1.12.1998 ж. N 548 </w:t>
      </w:r>
    </w:p>
    <w:bookmarkEnd w:id="86"/>
    <w:p>
      <w:pPr>
        <w:spacing w:after="0"/>
        <w:ind w:left="0"/>
        <w:jc w:val="both"/>
      </w:pP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 бухгалтерия) </w:t>
      </w:r>
    </w:p>
    <w:p>
      <w:pPr>
        <w:spacing w:after="0"/>
        <w:ind w:left="0"/>
        <w:jc w:val="both"/>
      </w:pPr>
      <w:r>
        <w:rPr>
          <w:rFonts w:ascii="Times New Roman"/>
          <w:b/>
          <w:i w:val="false"/>
          <w:color w:val="000000"/>
          <w:sz w:val="28"/>
        </w:rPr>
        <w:t xml:space="preserve">              Пайдалануға тұрған арзан қолды және тез тозатын </w:t>
      </w:r>
      <w:r>
        <w:br/>
      </w:r>
      <w:r>
        <w:rPr>
          <w:rFonts w:ascii="Times New Roman"/>
          <w:b w:val="false"/>
          <w:i w:val="false"/>
          <w:color w:val="000000"/>
          <w:sz w:val="28"/>
        </w:rPr>
        <w:t>
</w:t>
      </w:r>
      <w:r>
        <w:rPr>
          <w:rFonts w:ascii="Times New Roman"/>
          <w:b/>
          <w:i w:val="false"/>
          <w:color w:val="000000"/>
          <w:sz w:val="28"/>
        </w:rPr>
        <w:t xml:space="preserve">            заттардың қозғалысын жедел (сандық) есепке алудың </w:t>
      </w:r>
      <w:r>
        <w:br/>
      </w:r>
      <w:r>
        <w:rPr>
          <w:rFonts w:ascii="Times New Roman"/>
          <w:b w:val="false"/>
          <w:i w:val="false"/>
          <w:color w:val="000000"/>
          <w:sz w:val="28"/>
        </w:rPr>
        <w:t>
</w:t>
      </w:r>
      <w:r>
        <w:rPr>
          <w:rFonts w:ascii="Times New Roman"/>
          <w:b/>
          <w:i w:val="false"/>
          <w:color w:val="000000"/>
          <w:sz w:val="28"/>
        </w:rPr>
        <w:t xml:space="preserve">                              Ведомосты </w:t>
      </w:r>
    </w:p>
    <w:p>
      <w:pPr>
        <w:spacing w:after="0"/>
        <w:ind w:left="0"/>
        <w:jc w:val="both"/>
      </w:pP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материалдық жауапты тұлғаның аты-жөні </w:t>
      </w:r>
    </w:p>
    <w:p>
      <w:pPr>
        <w:spacing w:after="0"/>
        <w:ind w:left="0"/>
        <w:jc w:val="both"/>
      </w:pPr>
      <w:r>
        <w:rPr>
          <w:rFonts w:ascii="Times New Roman"/>
          <w:b w:val="false"/>
          <w:i w:val="false"/>
          <w:color w:val="000000"/>
          <w:sz w:val="28"/>
        </w:rPr>
        <w:t xml:space="preserve">              Басталды "____"_______________ ____ ж. </w:t>
      </w:r>
      <w:r>
        <w:br/>
      </w:r>
      <w:r>
        <w:rPr>
          <w:rFonts w:ascii="Times New Roman"/>
          <w:b w:val="false"/>
          <w:i w:val="false"/>
          <w:color w:val="000000"/>
          <w:sz w:val="28"/>
        </w:rPr>
        <w:t xml:space="preserve">
              Аяқталды "____"_______________ ____ ж. </w:t>
      </w:r>
    </w:p>
    <w:bookmarkStart w:name="z80" w:id="87"/>
    <w:p>
      <w:pPr>
        <w:spacing w:after="0"/>
        <w:ind w:left="0"/>
        <w:jc w:val="both"/>
      </w:pPr>
      <w:r>
        <w:rPr>
          <w:rFonts w:ascii="Times New Roman"/>
          <w:b w:val="false"/>
          <w:i w:val="false"/>
          <w:color w:val="000000"/>
          <w:sz w:val="28"/>
        </w:rPr>
        <w:t xml:space="preserve">
      _________________________                        438-нысан </w:t>
      </w:r>
      <w:r>
        <w:br/>
      </w:r>
      <w:r>
        <w:rPr>
          <w:rFonts w:ascii="Times New Roman"/>
          <w:b w:val="false"/>
          <w:i w:val="false"/>
          <w:color w:val="000000"/>
          <w:sz w:val="28"/>
        </w:rPr>
        <w:t xml:space="preserve">
      Мемлекеттік мекеменің атауы                    ____________ </w:t>
      </w:r>
      <w:r>
        <w:br/>
      </w:r>
      <w:r>
        <w:rPr>
          <w:rFonts w:ascii="Times New Roman"/>
          <w:b w:val="false"/>
          <w:i w:val="false"/>
          <w:color w:val="000000"/>
          <w:sz w:val="28"/>
        </w:rPr>
        <w:t xml:space="preserve">
     (орталық бухгалтерия)                     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1.12.1998 ж. N 548 </w:t>
      </w:r>
    </w:p>
    <w:bookmarkEnd w:id="87"/>
    <w:p>
      <w:pPr>
        <w:spacing w:after="0"/>
        <w:ind w:left="0"/>
        <w:jc w:val="both"/>
      </w:pPr>
      <w:r>
        <w:rPr>
          <w:rFonts w:ascii="Times New Roman"/>
          <w:b/>
          <w:i w:val="false"/>
          <w:color w:val="000000"/>
          <w:sz w:val="28"/>
        </w:rPr>
        <w:t xml:space="preserve">                         N 10 Мемориалдық ордер </w:t>
      </w:r>
      <w:r>
        <w:br/>
      </w:r>
      <w:r>
        <w:rPr>
          <w:rFonts w:ascii="Times New Roman"/>
          <w:b w:val="false"/>
          <w:i w:val="false"/>
          <w:color w:val="000000"/>
          <w:sz w:val="28"/>
        </w:rPr>
        <w:t>
</w:t>
      </w:r>
      <w:r>
        <w:rPr>
          <w:rFonts w:ascii="Times New Roman"/>
          <w:b/>
          <w:i w:val="false"/>
          <w:color w:val="000000"/>
          <w:sz w:val="28"/>
        </w:rPr>
        <w:t xml:space="preserve">                    ___________ _____ ж. үшін </w:t>
      </w:r>
    </w:p>
    <w:p>
      <w:pPr>
        <w:spacing w:after="0"/>
        <w:ind w:left="0"/>
        <w:jc w:val="both"/>
      </w:pPr>
      <w:r>
        <w:rPr>
          <w:rFonts w:ascii="Times New Roman"/>
          <w:b w:val="false"/>
          <w:i w:val="false"/>
          <w:color w:val="000000"/>
          <w:sz w:val="28"/>
        </w:rPr>
        <w:t xml:space="preserve">                 Арзан қолды және тез бұзылатын заттарды </w:t>
      </w:r>
      <w:r>
        <w:br/>
      </w:r>
      <w:r>
        <w:rPr>
          <w:rFonts w:ascii="Times New Roman"/>
          <w:b w:val="false"/>
          <w:i w:val="false"/>
          <w:color w:val="000000"/>
          <w:sz w:val="28"/>
        </w:rPr>
        <w:t xml:space="preserve">
           шығару және ауыстыру жөніндегі жинақтаушы ведомость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|Рет|Күні| Құжаттың| Құжаттың|Материалдық-|Мемл. |  Қ/шот. дебеті   | </w:t>
      </w:r>
      <w:r>
        <w:br/>
      </w:r>
      <w:r>
        <w:rPr>
          <w:rFonts w:ascii="Times New Roman"/>
          <w:b w:val="false"/>
          <w:i w:val="false"/>
          <w:color w:val="000000"/>
          <w:sz w:val="28"/>
        </w:rPr>
        <w:t xml:space="preserve">
|N-і|    | нөмірі  | атауы   | жауапты-   |мекем.|__________________| </w:t>
      </w:r>
      <w:r>
        <w:br/>
      </w:r>
      <w:r>
        <w:rPr>
          <w:rFonts w:ascii="Times New Roman"/>
          <w:b w:val="false"/>
          <w:i w:val="false"/>
          <w:color w:val="000000"/>
          <w:sz w:val="28"/>
        </w:rPr>
        <w:t xml:space="preserve">
|   |    |         |         | тұлға      |коды  |   |   |   |      |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 1 |  2 |    3    |    4    |     5      |  6   | 7 | 8 | 9 |  10  | </w:t>
      </w:r>
      <w:r>
        <w:br/>
      </w: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|Қолсалқы шоттардың кредиті                    |екінші жазбалар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   |   |   |      |        |   |   |   |Б-ғы  |Д- |  Д-  |  Д- |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   |   |   |      |        |   |   |   |      |К- |   K- |  K-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 11| 12| 13|  14  |   15   | 16| 17| 18|  19  |20 |  21  |  22 | </w:t>
      </w:r>
      <w:r>
        <w:br/>
      </w: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Орындаушы ____________ _________ ______________________ </w:t>
      </w:r>
      <w:r>
        <w:br/>
      </w:r>
      <w:r>
        <w:rPr>
          <w:rFonts w:ascii="Times New Roman"/>
          <w:b w:val="false"/>
          <w:i w:val="false"/>
          <w:color w:val="000000"/>
          <w:sz w:val="28"/>
        </w:rPr>
        <w:t xml:space="preserve">
            (лауазымы)  (қолы)     (қолдың анықтамасы) </w:t>
      </w:r>
    </w:p>
    <w:p>
      <w:pPr>
        <w:spacing w:after="0"/>
        <w:ind w:left="0"/>
        <w:jc w:val="both"/>
      </w:pPr>
      <w:r>
        <w:rPr>
          <w:rFonts w:ascii="Times New Roman"/>
          <w:b w:val="false"/>
          <w:i w:val="false"/>
          <w:color w:val="000000"/>
          <w:sz w:val="28"/>
        </w:rPr>
        <w:t xml:space="preserve">Бас бухгалтер       (қолы)      (қолдың   </w:t>
      </w:r>
      <w:r>
        <w:br/>
      </w:r>
      <w:r>
        <w:rPr>
          <w:rFonts w:ascii="Times New Roman"/>
          <w:b w:val="false"/>
          <w:i w:val="false"/>
          <w:color w:val="000000"/>
          <w:sz w:val="28"/>
        </w:rPr>
        <w:t xml:space="preserve">
                                  анықтамасы)     Қосымшасы __________ бет  </w:t>
      </w:r>
    </w:p>
    <w:bookmarkStart w:name="z81" w:id="88"/>
    <w:p>
      <w:pPr>
        <w:spacing w:after="0"/>
        <w:ind w:left="0"/>
        <w:jc w:val="both"/>
      </w:pPr>
      <w:r>
        <w:rPr>
          <w:rFonts w:ascii="Times New Roman"/>
          <w:b w:val="false"/>
          <w:i w:val="false"/>
          <w:color w:val="000000"/>
          <w:sz w:val="28"/>
        </w:rPr>
        <w:t xml:space="preserve">
                                                      N МБ-6 нысан </w:t>
      </w:r>
      <w:r>
        <w:br/>
      </w:r>
      <w:r>
        <w:rPr>
          <w:rFonts w:ascii="Times New Roman"/>
          <w:b w:val="false"/>
          <w:i w:val="false"/>
          <w:color w:val="000000"/>
          <w:sz w:val="28"/>
        </w:rPr>
        <w:t xml:space="preserve">
                                                     _____________ </w:t>
      </w:r>
      <w:r>
        <w:br/>
      </w:r>
      <w:r>
        <w:rPr>
          <w:rFonts w:ascii="Times New Roman"/>
          <w:b w:val="false"/>
          <w:i w:val="false"/>
          <w:color w:val="000000"/>
          <w:sz w:val="28"/>
        </w:rPr>
        <w:t xml:space="preserve">
     _____________________                     Қазақстан Республикасы </w:t>
      </w:r>
      <w:r>
        <w:br/>
      </w:r>
      <w:r>
        <w:rPr>
          <w:rFonts w:ascii="Times New Roman"/>
          <w:b w:val="false"/>
          <w:i w:val="false"/>
          <w:color w:val="000000"/>
          <w:sz w:val="28"/>
        </w:rPr>
        <w:t xml:space="preserve">
     Мемлекеттік мекеменің атауы                Қаржы министрлігінің </w:t>
      </w:r>
      <w:r>
        <w:br/>
      </w:r>
      <w:r>
        <w:rPr>
          <w:rFonts w:ascii="Times New Roman"/>
          <w:b w:val="false"/>
          <w:i w:val="false"/>
          <w:color w:val="000000"/>
          <w:sz w:val="28"/>
        </w:rPr>
        <w:t xml:space="preserve">
                                               Қазынашылық департаменті </w:t>
      </w:r>
      <w:r>
        <w:br/>
      </w:r>
      <w:r>
        <w:rPr>
          <w:rFonts w:ascii="Times New Roman"/>
          <w:b w:val="false"/>
          <w:i w:val="false"/>
          <w:color w:val="000000"/>
          <w:sz w:val="28"/>
        </w:rPr>
        <w:t xml:space="preserve">
                                                      бекіткен </w:t>
      </w:r>
      <w:r>
        <w:br/>
      </w:r>
      <w:r>
        <w:rPr>
          <w:rFonts w:ascii="Times New Roman"/>
          <w:b w:val="false"/>
          <w:i w:val="false"/>
          <w:color w:val="000000"/>
          <w:sz w:val="28"/>
        </w:rPr>
        <w:t xml:space="preserve">
                                                 1.12.1998 ж. N 548      </w:t>
      </w:r>
    </w:p>
    <w:bookmarkEnd w:id="88"/>
    <w:p>
      <w:pPr>
        <w:spacing w:after="0"/>
        <w:ind w:left="0"/>
        <w:jc w:val="both"/>
      </w:pPr>
      <w:r>
        <w:rPr>
          <w:rFonts w:ascii="Times New Roman"/>
          <w:b/>
          <w:i w:val="false"/>
          <w:color w:val="000000"/>
          <w:sz w:val="28"/>
        </w:rPr>
        <w:t xml:space="preserve">                      Арнаулы киімдерді, аяқкиімдерді және </w:t>
      </w:r>
      <w:r>
        <w:br/>
      </w:r>
      <w:r>
        <w:rPr>
          <w:rFonts w:ascii="Times New Roman"/>
          <w:b w:val="false"/>
          <w:i w:val="false"/>
          <w:color w:val="000000"/>
          <w:sz w:val="28"/>
        </w:rPr>
        <w:t>
</w:t>
      </w:r>
      <w:r>
        <w:rPr>
          <w:rFonts w:ascii="Times New Roman"/>
          <w:b/>
          <w:i w:val="false"/>
          <w:color w:val="000000"/>
          <w:sz w:val="28"/>
        </w:rPr>
        <w:t xml:space="preserve">                      қорғаныш жабдықтарын есепке алудың </w:t>
      </w:r>
      <w:r>
        <w:br/>
      </w:r>
      <w:r>
        <w:rPr>
          <w:rFonts w:ascii="Times New Roman"/>
          <w:b w:val="false"/>
          <w:i w:val="false"/>
          <w:color w:val="000000"/>
          <w:sz w:val="28"/>
        </w:rPr>
        <w:t>
</w:t>
      </w:r>
      <w:r>
        <w:rPr>
          <w:rFonts w:ascii="Times New Roman"/>
          <w:b/>
          <w:i w:val="false"/>
          <w:color w:val="000000"/>
          <w:sz w:val="28"/>
        </w:rPr>
        <w:t xml:space="preserve">                             N___ жеке карточка </w:t>
      </w:r>
    </w:p>
    <w:p>
      <w:pPr>
        <w:spacing w:after="0"/>
        <w:ind w:left="0"/>
        <w:jc w:val="both"/>
      </w:pPr>
      <w:r>
        <w:rPr>
          <w:rFonts w:ascii="Times New Roman"/>
          <w:b w:val="false"/>
          <w:i w:val="false"/>
          <w:color w:val="000000"/>
          <w:sz w:val="28"/>
        </w:rPr>
        <w:t xml:space="preserve">     Тегі________________________________________ </w:t>
      </w:r>
      <w:r>
        <w:br/>
      </w:r>
      <w:r>
        <w:rPr>
          <w:rFonts w:ascii="Times New Roman"/>
          <w:b w:val="false"/>
          <w:i w:val="false"/>
          <w:color w:val="000000"/>
          <w:sz w:val="28"/>
        </w:rPr>
        <w:t xml:space="preserve">
     аты____________ әкесінің аты________________        Жынысы____________ </w:t>
      </w:r>
      <w:r>
        <w:br/>
      </w:r>
      <w:r>
        <w:rPr>
          <w:rFonts w:ascii="Times New Roman"/>
          <w:b w:val="false"/>
          <w:i w:val="false"/>
          <w:color w:val="000000"/>
          <w:sz w:val="28"/>
        </w:rPr>
        <w:t xml:space="preserve">
     Табельдік нөмірі____________________________        Бойы _____________ </w:t>
      </w:r>
      <w:r>
        <w:br/>
      </w:r>
      <w:r>
        <w:rPr>
          <w:rFonts w:ascii="Times New Roman"/>
          <w:b w:val="false"/>
          <w:i w:val="false"/>
          <w:color w:val="000000"/>
          <w:sz w:val="28"/>
        </w:rPr>
        <w:t xml:space="preserve">
     Бөлімшесі___________________________________        Размерлері: </w:t>
      </w:r>
      <w:r>
        <w:br/>
      </w:r>
      <w:r>
        <w:rPr>
          <w:rFonts w:ascii="Times New Roman"/>
          <w:b w:val="false"/>
          <w:i w:val="false"/>
          <w:color w:val="000000"/>
          <w:sz w:val="28"/>
        </w:rPr>
        <w:t xml:space="preserve">
     мамандығы______________________________________     киімдері__________ </w:t>
      </w:r>
      <w:r>
        <w:br/>
      </w:r>
      <w:r>
        <w:rPr>
          <w:rFonts w:ascii="Times New Roman"/>
          <w:b w:val="false"/>
          <w:i w:val="false"/>
          <w:color w:val="000000"/>
          <w:sz w:val="28"/>
        </w:rPr>
        <w:t xml:space="preserve">
     Лауазымы                                            аяқкиімі__________ </w:t>
      </w:r>
      <w:r>
        <w:br/>
      </w:r>
      <w:r>
        <w:rPr>
          <w:rFonts w:ascii="Times New Roman"/>
          <w:b w:val="false"/>
          <w:i w:val="false"/>
          <w:color w:val="000000"/>
          <w:sz w:val="28"/>
        </w:rPr>
        <w:t xml:space="preserve">
     Жұмысқа кірген уақыты_______________________        бас </w:t>
      </w:r>
      <w:r>
        <w:br/>
      </w:r>
      <w:r>
        <w:rPr>
          <w:rFonts w:ascii="Times New Roman"/>
          <w:b w:val="false"/>
          <w:i w:val="false"/>
          <w:color w:val="000000"/>
          <w:sz w:val="28"/>
        </w:rPr>
        <w:t xml:space="preserve">
     Мамандығын (лауазымын) өзгерткен уақыты_____        киімі_____________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Арнаулы киімнің, аяқкиімнің және |    Нөмірі     |  Бірлік      |Қызмет </w:t>
      </w:r>
      <w:r>
        <w:br/>
      </w:r>
      <w:r>
        <w:rPr>
          <w:rFonts w:ascii="Times New Roman"/>
          <w:b w:val="false"/>
          <w:i w:val="false"/>
          <w:color w:val="000000"/>
          <w:sz w:val="28"/>
        </w:rPr>
        <w:t xml:space="preserve">
|  қорғаныш жабдықтардың атаулары    |______________ |  өлшемі      |мерзі. </w:t>
      </w:r>
      <w:r>
        <w:br/>
      </w:r>
      <w:r>
        <w:rPr>
          <w:rFonts w:ascii="Times New Roman"/>
          <w:b w:val="false"/>
          <w:i w:val="false"/>
          <w:color w:val="000000"/>
          <w:sz w:val="28"/>
        </w:rPr>
        <w:t xml:space="preserve">
|                                    |таблиц.|нормасы|              | мі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                  1                 |   2   |   3   |   4  |   5   |   6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Сызбалар 16 пункттен формат толғанға дейін </w:t>
      </w:r>
    </w:p>
    <w:p>
      <w:pPr>
        <w:spacing w:after="0"/>
        <w:ind w:left="0"/>
        <w:jc w:val="both"/>
      </w:pPr>
      <w:r>
        <w:rPr>
          <w:rFonts w:ascii="Times New Roman"/>
          <w:b w:val="false"/>
          <w:i w:val="false"/>
          <w:color w:val="000000"/>
          <w:sz w:val="28"/>
        </w:rPr>
        <w:t xml:space="preserve">ОТБ бастығы                             Бухгалтер </w:t>
      </w:r>
    </w:p>
    <w:p>
      <w:pPr>
        <w:spacing w:after="0"/>
        <w:ind w:left="0"/>
        <w:jc w:val="both"/>
      </w:pPr>
      <w:r>
        <w:rPr>
          <w:rFonts w:ascii="Times New Roman"/>
          <w:b w:val="false"/>
          <w:i w:val="false"/>
          <w:color w:val="000000"/>
          <w:sz w:val="28"/>
        </w:rPr>
        <w:t xml:space="preserve">                                                 N МБ-6 нысанның арғы беті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|Арнаулы киім, аяқ киім|          Берілді         |          Қайтарылды     </w:t>
      </w:r>
      <w:r>
        <w:br/>
      </w:r>
      <w:r>
        <w:rPr>
          <w:rFonts w:ascii="Times New Roman"/>
          <w:b w:val="false"/>
          <w:i w:val="false"/>
          <w:color w:val="000000"/>
          <w:sz w:val="28"/>
        </w:rPr>
        <w:t xml:space="preserve">
|және қорғаныш         |__________________________|________________________ </w:t>
      </w:r>
      <w:r>
        <w:br/>
      </w:r>
      <w:r>
        <w:rPr>
          <w:rFonts w:ascii="Times New Roman"/>
          <w:b w:val="false"/>
          <w:i w:val="false"/>
          <w:color w:val="000000"/>
          <w:sz w:val="28"/>
        </w:rPr>
        <w:t xml:space="preserve">
|жабдықтары            |уа.|саны|жарам.|құ.|алған.|уа.|са.|жа. |   қолы     </w:t>
      </w:r>
      <w:r>
        <w:br/>
      </w:r>
      <w:r>
        <w:rPr>
          <w:rFonts w:ascii="Times New Roman"/>
          <w:b w:val="false"/>
          <w:i w:val="false"/>
          <w:color w:val="000000"/>
          <w:sz w:val="28"/>
        </w:rPr>
        <w:t xml:space="preserve">
|                      |қы.|    |про.  |ны |дағы  |қы.|ны |рам |___________ </w:t>
      </w:r>
      <w:r>
        <w:br/>
      </w:r>
      <w:r>
        <w:rPr>
          <w:rFonts w:ascii="Times New Roman"/>
          <w:b w:val="false"/>
          <w:i w:val="false"/>
          <w:color w:val="000000"/>
          <w:sz w:val="28"/>
        </w:rPr>
        <w:t xml:space="preserve">
|______________________|ты |    |центі |   |қолы  |ты |   |про.|қызмет.|қой </w:t>
      </w:r>
      <w:r>
        <w:br/>
      </w:r>
      <w:r>
        <w:rPr>
          <w:rFonts w:ascii="Times New Roman"/>
          <w:b w:val="false"/>
          <w:i w:val="false"/>
          <w:color w:val="000000"/>
          <w:sz w:val="28"/>
        </w:rPr>
        <w:t xml:space="preserve">
|  атауы | номенклату. |   |    |      |   |      |   |   |цен.|ші бер.|ма. </w:t>
      </w:r>
      <w:r>
        <w:br/>
      </w:r>
      <w:r>
        <w:rPr>
          <w:rFonts w:ascii="Times New Roman"/>
          <w:b w:val="false"/>
          <w:i w:val="false"/>
          <w:color w:val="000000"/>
          <w:sz w:val="28"/>
        </w:rPr>
        <w:t xml:space="preserve">
|        | ралық N-і   |   |    |      |   |      |   |   |ті  |гені   |шы </w:t>
      </w:r>
      <w:r>
        <w:br/>
      </w:r>
      <w:r>
        <w:rPr>
          <w:rFonts w:ascii="Times New Roman"/>
          <w:b w:val="false"/>
          <w:i w:val="false"/>
          <w:color w:val="000000"/>
          <w:sz w:val="28"/>
        </w:rPr>
        <w:t xml:space="preserve">
|        |             |   |    |      |   |      |   |   |    |       |ал. </w:t>
      </w:r>
      <w:r>
        <w:br/>
      </w:r>
      <w:r>
        <w:rPr>
          <w:rFonts w:ascii="Times New Roman"/>
          <w:b w:val="false"/>
          <w:i w:val="false"/>
          <w:color w:val="000000"/>
          <w:sz w:val="28"/>
        </w:rPr>
        <w:t xml:space="preserve">
|        |             |   |    |      |   |      |   |   |    |       |ға </w:t>
      </w:r>
      <w:r>
        <w:br/>
      </w:r>
      <w:r>
        <w:rPr>
          <w:rFonts w:ascii="Times New Roman"/>
          <w:b w:val="false"/>
          <w:i w:val="false"/>
          <w:color w:val="000000"/>
          <w:sz w:val="28"/>
        </w:rPr>
        <w:t xml:space="preserve">
|        |             |   |    |      |   |      |   |   |    |       |ны  </w:t>
      </w:r>
      <w:r>
        <w:br/>
      </w:r>
      <w:r>
        <w:rPr>
          <w:rFonts w:ascii="Times New Roman"/>
          <w:b w:val="false"/>
          <w:i w:val="false"/>
          <w:color w:val="000000"/>
          <w:sz w:val="28"/>
        </w:rPr>
        <w:t xml:space="preserve">
|        |             |   |    |      |   |      |   |   |    |       |ту </w:t>
      </w:r>
      <w:r>
        <w:br/>
      </w:r>
      <w:r>
        <w:rPr>
          <w:rFonts w:ascii="Times New Roman"/>
          <w:b w:val="false"/>
          <w:i w:val="false"/>
          <w:color w:val="000000"/>
          <w:sz w:val="28"/>
        </w:rPr>
        <w:t xml:space="preserve">
|        |             |   |    |      |   |      |   |   |    |       |ра </w:t>
      </w:r>
      <w:r>
        <w:br/>
      </w:r>
      <w:r>
        <w:rPr>
          <w:rFonts w:ascii="Times New Roman"/>
          <w:b w:val="false"/>
          <w:i w:val="false"/>
          <w:color w:val="000000"/>
          <w:sz w:val="28"/>
        </w:rPr>
        <w:t xml:space="preserve">
|        |             |   |    |      |   |      |   |   |    |       |лы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    1   |      2      | 3 | 4  |  5   | 6 |  7   | 8 | 9 | 10 |   11  |12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Сызба 16 пункттен формат толғанша </w:t>
      </w:r>
    </w:p>
    <w:bookmarkStart w:name="z82" w:id="89"/>
    <w:p>
      <w:pPr>
        <w:spacing w:after="0"/>
        <w:ind w:left="0"/>
        <w:jc w:val="both"/>
      </w:pPr>
      <w:r>
        <w:rPr>
          <w:rFonts w:ascii="Times New Roman"/>
          <w:b w:val="false"/>
          <w:i w:val="false"/>
          <w:color w:val="000000"/>
          <w:sz w:val="28"/>
        </w:rPr>
        <w:t xml:space="preserve">
                                               N МБ-7 нысаны </w:t>
      </w:r>
      <w:r>
        <w:br/>
      </w:r>
      <w:r>
        <w:rPr>
          <w:rFonts w:ascii="Times New Roman"/>
          <w:b w:val="false"/>
          <w:i w:val="false"/>
          <w:color w:val="000000"/>
          <w:sz w:val="28"/>
        </w:rPr>
        <w:t xml:space="preserve">
  _____________________________   Қазақстан Республикасы Қаржы министрлігінің </w:t>
      </w:r>
      <w:r>
        <w:br/>
      </w:r>
      <w:r>
        <w:rPr>
          <w:rFonts w:ascii="Times New Roman"/>
          <w:b w:val="false"/>
          <w:i w:val="false"/>
          <w:color w:val="000000"/>
          <w:sz w:val="28"/>
        </w:rPr>
        <w:t xml:space="preserve">
  Мемлекеттік мекеменің атауы         Қазынашылық департаменті бекіткен </w:t>
      </w:r>
      <w:r>
        <w:br/>
      </w:r>
      <w:r>
        <w:rPr>
          <w:rFonts w:ascii="Times New Roman"/>
          <w:b w:val="false"/>
          <w:i w:val="false"/>
          <w:color w:val="000000"/>
          <w:sz w:val="28"/>
        </w:rPr>
        <w:t xml:space="preserve">
     __________________________                  1.12.1998 ж. N 548 </w:t>
      </w:r>
      <w:r>
        <w:br/>
      </w:r>
      <w:r>
        <w:rPr>
          <w:rFonts w:ascii="Times New Roman"/>
          <w:b w:val="false"/>
          <w:i w:val="false"/>
          <w:color w:val="000000"/>
          <w:sz w:val="28"/>
        </w:rPr>
        <w:t xml:space="preserve">
          бөлімшесі </w:t>
      </w:r>
    </w:p>
    <w:bookmarkEnd w:id="89"/>
    <w:p>
      <w:pPr>
        <w:spacing w:after="0"/>
        <w:ind w:left="0"/>
        <w:jc w:val="both"/>
      </w:pPr>
      <w:r>
        <w:rPr>
          <w:rFonts w:ascii="Times New Roman"/>
          <w:b/>
          <w:i w:val="false"/>
          <w:color w:val="000000"/>
          <w:sz w:val="28"/>
        </w:rPr>
        <w:t xml:space="preserve">            Арнаулы киімді, аяқкиімді және қорғаныш жабдықтарын </w:t>
      </w:r>
      <w:r>
        <w:br/>
      </w:r>
      <w:r>
        <w:rPr>
          <w:rFonts w:ascii="Times New Roman"/>
          <w:b w:val="false"/>
          <w:i w:val="false"/>
          <w:color w:val="000000"/>
          <w:sz w:val="28"/>
        </w:rPr>
        <w:t>
</w:t>
      </w:r>
      <w:r>
        <w:rPr>
          <w:rFonts w:ascii="Times New Roman"/>
          <w:b/>
          <w:i w:val="false"/>
          <w:color w:val="000000"/>
          <w:sz w:val="28"/>
        </w:rPr>
        <w:t xml:space="preserve">                        беруді (қайтаруды) есепке алу </w:t>
      </w:r>
      <w:r>
        <w:br/>
      </w:r>
      <w:r>
        <w:rPr>
          <w:rFonts w:ascii="Times New Roman"/>
          <w:b w:val="false"/>
          <w:i w:val="false"/>
          <w:color w:val="000000"/>
          <w:sz w:val="28"/>
        </w:rPr>
        <w:t>
</w:t>
      </w:r>
      <w:r>
        <w:rPr>
          <w:rFonts w:ascii="Times New Roman"/>
          <w:b/>
          <w:i w:val="false"/>
          <w:color w:val="000000"/>
          <w:sz w:val="28"/>
        </w:rPr>
        <w:t xml:space="preserve">                                ведомосты </w:t>
      </w:r>
    </w:p>
    <w:p>
      <w:pPr>
        <w:spacing w:after="0"/>
        <w:ind w:left="0"/>
        <w:jc w:val="both"/>
      </w:pP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 Құжат |  Айы, |  Операция    | </w:t>
      </w:r>
      <w:r>
        <w:br/>
      </w:r>
      <w:r>
        <w:rPr>
          <w:rFonts w:ascii="Times New Roman"/>
          <w:b w:val="false"/>
          <w:i w:val="false"/>
          <w:color w:val="000000"/>
          <w:sz w:val="28"/>
        </w:rPr>
        <w:t xml:space="preserve">
                                           |нөмірі | жылы  | түрінің коды |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|Рет|Тегі, аты|Табельдік|Арнаулы киім, аяқкиім|Өлшем|Саны|Пайда.|Пайда.|Ал </w:t>
      </w:r>
      <w:r>
        <w:br/>
      </w:r>
      <w:r>
        <w:rPr>
          <w:rFonts w:ascii="Times New Roman"/>
          <w:b w:val="false"/>
          <w:i w:val="false"/>
          <w:color w:val="000000"/>
          <w:sz w:val="28"/>
        </w:rPr>
        <w:t xml:space="preserve">
|N-і|әкесінің | N-і     |_____________________|бір. |    |лануға|л-ған |ған </w:t>
      </w:r>
      <w:r>
        <w:br/>
      </w:r>
      <w:r>
        <w:rPr>
          <w:rFonts w:ascii="Times New Roman"/>
          <w:b w:val="false"/>
          <w:i w:val="false"/>
          <w:color w:val="000000"/>
          <w:sz w:val="28"/>
        </w:rPr>
        <w:t xml:space="preserve">
|   |  аты    |         |  атауы |номенклату. |лігі |    |беріл.|мерзі.|да. </w:t>
      </w:r>
      <w:r>
        <w:br/>
      </w:r>
      <w:r>
        <w:rPr>
          <w:rFonts w:ascii="Times New Roman"/>
          <w:b w:val="false"/>
          <w:i w:val="false"/>
          <w:color w:val="000000"/>
          <w:sz w:val="28"/>
        </w:rPr>
        <w:t xml:space="preserve">
|   |         |         |        | ралық N-і  |     |    |ген   |мі    |ғы </w:t>
      </w:r>
      <w:r>
        <w:br/>
      </w:r>
      <w:r>
        <w:rPr>
          <w:rFonts w:ascii="Times New Roman"/>
          <w:b w:val="false"/>
          <w:i w:val="false"/>
          <w:color w:val="000000"/>
          <w:sz w:val="28"/>
        </w:rPr>
        <w:t xml:space="preserve">
|   |         |         |        |            |     |    |уақыты|      |(бе </w:t>
      </w:r>
      <w:r>
        <w:br/>
      </w:r>
      <w:r>
        <w:rPr>
          <w:rFonts w:ascii="Times New Roman"/>
          <w:b w:val="false"/>
          <w:i w:val="false"/>
          <w:color w:val="000000"/>
          <w:sz w:val="28"/>
        </w:rPr>
        <w:t xml:space="preserve">
|   |         |         |        |            |     |    |      |      |рге </w:t>
      </w:r>
      <w:r>
        <w:br/>
      </w:r>
      <w:r>
        <w:rPr>
          <w:rFonts w:ascii="Times New Roman"/>
          <w:b w:val="false"/>
          <w:i w:val="false"/>
          <w:color w:val="000000"/>
          <w:sz w:val="28"/>
        </w:rPr>
        <w:t xml:space="preserve">
|   |         |         |        |            |     |    |      |      |нде </w:t>
      </w:r>
      <w:r>
        <w:br/>
      </w:r>
      <w:r>
        <w:rPr>
          <w:rFonts w:ascii="Times New Roman"/>
          <w:b w:val="false"/>
          <w:i w:val="false"/>
          <w:color w:val="000000"/>
          <w:sz w:val="28"/>
        </w:rPr>
        <w:t xml:space="preserve">
|   |         |         |        |            |     |    |      |      |гі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1 |    2    |    3    |   4    |      5     |  6  | 7  |   8  |   9  | 10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осылайша аяғына дейін сызба 16 пункттен </w:t>
      </w:r>
    </w:p>
    <w:p>
      <w:pPr>
        <w:spacing w:after="0"/>
        <w:ind w:left="0"/>
        <w:jc w:val="both"/>
      </w:pPr>
      <w:r>
        <w:rPr>
          <w:rFonts w:ascii="Times New Roman"/>
          <w:b w:val="false"/>
          <w:i w:val="false"/>
          <w:color w:val="000000"/>
          <w:sz w:val="28"/>
        </w:rPr>
        <w:t xml:space="preserve">   Материалдық жауапты тұлға _____________ __________________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Бөліктің атауынсыз айналыспен басылсын. Қолы, мөрі сыртында. </w:t>
      </w:r>
    </w:p>
    <w:bookmarkStart w:name="z83" w:id="90"/>
    <w:p>
      <w:pPr>
        <w:spacing w:after="0"/>
        <w:ind w:left="0"/>
        <w:jc w:val="left"/>
      </w:pPr>
      <w:r>
        <w:rPr>
          <w:rFonts w:ascii="Times New Roman"/>
          <w:b/>
          <w:i w:val="false"/>
          <w:color w:val="000000"/>
        </w:rPr>
        <w:t xml:space="preserve"> 
  4-бөлім </w:t>
      </w:r>
      <w:r>
        <w:br/>
      </w:r>
      <w:r>
        <w:rPr>
          <w:rFonts w:ascii="Times New Roman"/>
          <w:b/>
          <w:i w:val="false"/>
          <w:color w:val="000000"/>
        </w:rPr>
        <w:t xml:space="preserve">
Жалақы </w:t>
      </w:r>
    </w:p>
    <w:bookmarkEnd w:id="90"/>
    <w:p>
      <w:pPr>
        <w:spacing w:after="0"/>
        <w:ind w:left="0"/>
        <w:jc w:val="both"/>
      </w:pPr>
      <w:r>
        <w:rPr>
          <w:rFonts w:ascii="Times New Roman"/>
          <w:b w:val="false"/>
          <w:i w:val="false"/>
          <w:color w:val="ff0000"/>
          <w:sz w:val="28"/>
        </w:rPr>
        <w:t xml:space="preserve">       Ескерту: 4-бөлімге өзгертулер енгізілді - ҚР Қаржы министрлігі Қазынашылық комитеті Төрайымының 2000 жылғы 18 қыркүйектегі N 405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Есептесу-төлеу ведомосы </w:t>
      </w:r>
      <w:r>
        <w:br/>
      </w:r>
      <w:r>
        <w:rPr>
          <w:rFonts w:ascii="Times New Roman"/>
          <w:b/>
          <w:i w:val="false"/>
          <w:color w:val="000000"/>
        </w:rPr>
        <w:t xml:space="preserve">
N 49-нысан </w:t>
      </w:r>
    </w:p>
    <w:p>
      <w:pPr>
        <w:spacing w:after="0"/>
        <w:ind w:left="0"/>
        <w:jc w:val="both"/>
      </w:pPr>
      <w:r>
        <w:rPr>
          <w:rFonts w:ascii="Times New Roman"/>
          <w:b w:val="false"/>
          <w:i w:val="false"/>
          <w:color w:val="000000"/>
          <w:sz w:val="28"/>
        </w:rPr>
        <w:t xml:space="preserve">      Бір айлық жалақыны есептеу және айдың екінші жартысы үшін түпкілікті есептесуде жұмысшылар мен қызметшілерге тиесілі жалақыны төлеу үшін қолданылады. Есептесу-төлеу ведомостында қызметкерлердің табельдік нөмірі мен аты-жөні, есептелген жалақы мен жәрдемақының, берілген аванстың, ұсталған салықтар мен басқа төлемдердің сомалары көрсетіледі. Жалақыны есептеу жұмыс атқарылған уақыттың есебі жөніндегі бастапқы құжаттардың деректері негізінде жүргізіледі. Сонымен бірге жалақыдан алынатын барлық алымдардың есебі жүргізіледі және берілуге тиісті сома анықталады.  </w:t>
      </w:r>
      <w:r>
        <w:br/>
      </w:r>
      <w:r>
        <w:rPr>
          <w:rFonts w:ascii="Times New Roman"/>
          <w:b w:val="false"/>
          <w:i w:val="false"/>
          <w:color w:val="000000"/>
          <w:sz w:val="28"/>
        </w:rPr>
        <w:t xml:space="preserve">
      Орталықтандырылған бухгалтерияларды есептесу-төлеу ведомостары әрбір қызмет көрсетілетін әрбір бөлімшелер үшін бөлек жасалады және тиісті мемлекеттік мекеменің басшысы мен есептесу тобының (сектордың) бухгалтері қол қояды. Ведомоста "жасалды", "тексерілді" деген қол қойылады.  </w:t>
      </w:r>
    </w:p>
    <w:bookmarkStart w:name="z84" w:id="91"/>
    <w:p>
      <w:pPr>
        <w:spacing w:after="0"/>
        <w:ind w:left="0"/>
        <w:jc w:val="left"/>
      </w:pPr>
      <w:r>
        <w:rPr>
          <w:rFonts w:ascii="Times New Roman"/>
          <w:b/>
          <w:i w:val="false"/>
          <w:color w:val="000000"/>
        </w:rPr>
        <w:t xml:space="preserve"> 
  Төлеу ведомосы  </w:t>
      </w:r>
      <w:r>
        <w:br/>
      </w:r>
      <w:r>
        <w:rPr>
          <w:rFonts w:ascii="Times New Roman"/>
          <w:b/>
          <w:i w:val="false"/>
          <w:color w:val="000000"/>
        </w:rPr>
        <w:t xml:space="preserve">
N 389-нысан  </w:t>
      </w:r>
    </w:p>
    <w:bookmarkEnd w:id="91"/>
    <w:p>
      <w:pPr>
        <w:spacing w:after="0"/>
        <w:ind w:left="0"/>
        <w:jc w:val="both"/>
      </w:pPr>
      <w:r>
        <w:rPr>
          <w:rFonts w:ascii="Times New Roman"/>
          <w:b w:val="false"/>
          <w:i w:val="false"/>
          <w:color w:val="000000"/>
          <w:sz w:val="28"/>
        </w:rPr>
        <w:t xml:space="preserve">      Демалысқа шыққан немесе босатылған кезде жалақы жөніндегі бір реткі есептесулер жалпы есептесуге сай келмейтін жағдайларда, есептесуаралық төлемдер N 389-нысандағы төлеу ведомосты бойынша жүргізіледі. Төлеу ведомосты бойынша жалақы есебі қолдан жүргізілетін мемлекеттік мекемелерде аванс төлеу жүргізіледі. Төлеу ведомосын толтырған кезде соңғы жазбадан кейін ведомость бойынша жалпы сома үшін жиынтық жол жасау керек. Жиынтық жолдар сондай-ақ әрбір беттің аяғында болуы мүмкін. Қажет болған жағдайда "Ескерту" бағанында тапсырылған құжаттың нөмірі көрсетіледі. </w:t>
      </w:r>
    </w:p>
    <w:bookmarkStart w:name="z85" w:id="92"/>
    <w:p>
      <w:pPr>
        <w:spacing w:after="0"/>
        <w:ind w:left="0"/>
        <w:jc w:val="left"/>
      </w:pPr>
      <w:r>
        <w:rPr>
          <w:rFonts w:ascii="Times New Roman"/>
          <w:b/>
          <w:i w:val="false"/>
          <w:color w:val="000000"/>
        </w:rPr>
        <w:t xml:space="preserve"> 
  N 5-мемориалдық ордер </w:t>
      </w:r>
      <w:r>
        <w:br/>
      </w:r>
      <w:r>
        <w:rPr>
          <w:rFonts w:ascii="Times New Roman"/>
          <w:b/>
          <w:i w:val="false"/>
          <w:color w:val="000000"/>
        </w:rPr>
        <w:t xml:space="preserve">
N 405-нысан </w:t>
      </w:r>
    </w:p>
    <w:bookmarkEnd w:id="92"/>
    <w:p>
      <w:pPr>
        <w:spacing w:after="0"/>
        <w:ind w:left="0"/>
        <w:jc w:val="both"/>
      </w:pPr>
      <w:r>
        <w:rPr>
          <w:rFonts w:ascii="Times New Roman"/>
          <w:b w:val="false"/>
          <w:i w:val="false"/>
          <w:color w:val="000000"/>
          <w:sz w:val="28"/>
        </w:rPr>
        <w:t xml:space="preserve">     Бірнеше есептесу-төлеу ведомостары жазылатын мемлекеттік мекемелерде және орталық бухгалтерияларда бұл ведомостардың қорытындысы бойынша жиынтық есептесу ведомостары жасалады, мұның өзі жалақы жөніндегі мемориалдық ордер болып табылады. Жиынтықтың негізінде ай сайын әлеуметтік салықты, Мемлекеттік әлеуметтік сақтандыру қорына міндетті әлеуметтік аударуды есептеу жүргізіледі. Айдың аяғында қорытындылар шығарылып, олар "Бас журнал" кітабында және осындай есептің тізілімдемесінде тиісті деректер жазылады. </w:t>
      </w:r>
    </w:p>
    <w:bookmarkStart w:name="z86" w:id="93"/>
    <w:p>
      <w:pPr>
        <w:spacing w:after="0"/>
        <w:ind w:left="0"/>
        <w:jc w:val="left"/>
      </w:pPr>
      <w:r>
        <w:rPr>
          <w:rFonts w:ascii="Times New Roman"/>
          <w:b/>
          <w:i w:val="false"/>
          <w:color w:val="000000"/>
        </w:rPr>
        <w:t xml:space="preserve"> 
  Жалақыдан алынатын ұсталымдардың тізілімі </w:t>
      </w:r>
      <w:r>
        <w:br/>
      </w:r>
      <w:r>
        <w:rPr>
          <w:rFonts w:ascii="Times New Roman"/>
          <w:b/>
          <w:i w:val="false"/>
          <w:color w:val="000000"/>
        </w:rPr>
        <w:t xml:space="preserve">
N 407-нысан </w:t>
      </w:r>
    </w:p>
    <w:bookmarkEnd w:id="93"/>
    <w:p>
      <w:pPr>
        <w:spacing w:after="0"/>
        <w:ind w:left="0"/>
        <w:jc w:val="both"/>
      </w:pPr>
      <w:r>
        <w:rPr>
          <w:rFonts w:ascii="Times New Roman"/>
          <w:b w:val="false"/>
          <w:i w:val="false"/>
          <w:color w:val="000000"/>
          <w:sz w:val="28"/>
        </w:rPr>
        <w:t xml:space="preserve">     Жұмысшылар мен қызметшілердің несиеге сатып алған тауарлары үшін ұсталған сомалардың жедел есебі үшін қолданылады. Ұсталымдардың тізілімдемесін тауарларды бір ғана мемлекеттік мекемеден сатып алған жұмысшылар мен қызметшілердің саны басым көпшілікті құраған жағдайларда ғана жүргізген дұрыс. Әрбір сауда ұйымына жеке тізілім ашылады. Бұдан соң онда тапсырма-міндеттемелердің түсуіне қарай жазбалар және олар бойынша  </w:t>
      </w:r>
      <w:r>
        <w:br/>
      </w:r>
      <w:r>
        <w:rPr>
          <w:rFonts w:ascii="Times New Roman"/>
          <w:b w:val="false"/>
          <w:i w:val="false"/>
          <w:color w:val="000000"/>
          <w:sz w:val="28"/>
        </w:rPr>
        <w:t xml:space="preserve">
есептесу жүргізіледі. </w:t>
      </w:r>
    </w:p>
    <w:bookmarkStart w:name="z87" w:id="94"/>
    <w:p>
      <w:pPr>
        <w:spacing w:after="0"/>
        <w:ind w:left="0"/>
        <w:jc w:val="left"/>
      </w:pPr>
      <w:r>
        <w:rPr>
          <w:rFonts w:ascii="Times New Roman"/>
          <w:b/>
          <w:i w:val="false"/>
          <w:color w:val="000000"/>
        </w:rPr>
        <w:t xml:space="preserve"> 
  Анықтама-карточка </w:t>
      </w:r>
      <w:r>
        <w:br/>
      </w:r>
      <w:r>
        <w:rPr>
          <w:rFonts w:ascii="Times New Roman"/>
          <w:b/>
          <w:i w:val="false"/>
          <w:color w:val="000000"/>
        </w:rPr>
        <w:t xml:space="preserve">
(жеке шот) </w:t>
      </w:r>
      <w:r>
        <w:br/>
      </w:r>
      <w:r>
        <w:rPr>
          <w:rFonts w:ascii="Times New Roman"/>
          <w:b/>
          <w:i w:val="false"/>
          <w:color w:val="000000"/>
        </w:rPr>
        <w:t xml:space="preserve">
N 417-нысан </w:t>
      </w:r>
    </w:p>
    <w:bookmarkEnd w:id="94"/>
    <w:p>
      <w:pPr>
        <w:spacing w:after="0"/>
        <w:ind w:left="0"/>
        <w:jc w:val="both"/>
      </w:pPr>
      <w:r>
        <w:rPr>
          <w:rFonts w:ascii="Times New Roman"/>
          <w:b w:val="false"/>
          <w:i w:val="false"/>
          <w:color w:val="000000"/>
          <w:sz w:val="28"/>
        </w:rPr>
        <w:t xml:space="preserve">      Жұмыс істеушінің өткен кезеңдердегі жалақысы туралы деректерді алу үшін N 417-нысанды карточка-анықтама жүргізіледі. Карточка-анықтама әрбір жұмыс істеушіге жыл сайын ашылады. Онда жұмыскер туралы жалпы деректерден басқа ай сайын үшінші бетте жұмыскердің есептесу парағы жапсырылады, онда жұмыс істелген күндердің саны, олардың түрлері бойынша есептелген жалақының және ұсталымдардың сомалары көрсетіледі. Карточка-анықтама сондай-ақ әрбір алушы бойынша төленген сыйақының сомалары туралы деректерді алу үшін жүргізілуі мүмкін.  </w:t>
      </w:r>
    </w:p>
    <w:bookmarkStart w:name="z88" w:id="95"/>
    <w:p>
      <w:pPr>
        <w:spacing w:after="0"/>
        <w:ind w:left="0"/>
        <w:jc w:val="left"/>
      </w:pPr>
      <w:r>
        <w:rPr>
          <w:rFonts w:ascii="Times New Roman"/>
          <w:b/>
          <w:i w:val="false"/>
          <w:color w:val="000000"/>
        </w:rPr>
        <w:t xml:space="preserve"> 
  Жұмыс уақытын есептеу және жалақыны </w:t>
      </w:r>
      <w:r>
        <w:br/>
      </w:r>
      <w:r>
        <w:rPr>
          <w:rFonts w:ascii="Times New Roman"/>
          <w:b/>
          <w:i w:val="false"/>
          <w:color w:val="000000"/>
        </w:rPr>
        <w:t xml:space="preserve">
есепке алу табелі </w:t>
      </w:r>
      <w:r>
        <w:br/>
      </w:r>
      <w:r>
        <w:rPr>
          <w:rFonts w:ascii="Times New Roman"/>
          <w:b/>
          <w:i w:val="false"/>
          <w:color w:val="000000"/>
        </w:rPr>
        <w:t xml:space="preserve">
N 421-нысан  </w:t>
      </w:r>
    </w:p>
    <w:bookmarkEnd w:id="95"/>
    <w:p>
      <w:pPr>
        <w:spacing w:after="0"/>
        <w:ind w:left="0"/>
        <w:jc w:val="both"/>
      </w:pPr>
      <w:r>
        <w:rPr>
          <w:rFonts w:ascii="Times New Roman"/>
          <w:b w:val="false"/>
          <w:i w:val="false"/>
          <w:color w:val="000000"/>
          <w:sz w:val="28"/>
        </w:rPr>
        <w:t xml:space="preserve">      Бұл табель қызметкерлердің есімді тізімі болып саналады және алфавиттік тәртіппен жүргізіледі. Табель өткен айдың табелі негізінде есептесу кезеңі басталғанға дейінгі 2-3 күннің ішінде ай сайын ашылады. Қызметкерлерді табельге жазу және табельден шығару қызметкерлер құрамының есебі: қабылдау, ауыстыру, босату туралы жазбалар, бұйрықтар жөніндегі құжаттардың негізінде ғана жүргізіледі. Айдың аяғында жұмысқа келген және келмеген күндердің жалпы саны анықталады. Толтырылған табельдерге табель есебін жүргізуші тұлға және мемлекеттік мекеменің басшысы қол қояды.  </w:t>
      </w:r>
    </w:p>
    <w:bookmarkStart w:name="z89" w:id="96"/>
    <w:p>
      <w:pPr>
        <w:spacing w:after="0"/>
        <w:ind w:left="0"/>
        <w:jc w:val="left"/>
      </w:pPr>
      <w:r>
        <w:rPr>
          <w:rFonts w:ascii="Times New Roman"/>
          <w:b/>
          <w:i w:val="false"/>
          <w:color w:val="000000"/>
        </w:rPr>
        <w:t xml:space="preserve"> 
  Жұмыста орындалған істі есепке алу картасы </w:t>
      </w:r>
      <w:r>
        <w:br/>
      </w:r>
      <w:r>
        <w:rPr>
          <w:rFonts w:ascii="Times New Roman"/>
          <w:b/>
          <w:i w:val="false"/>
          <w:color w:val="000000"/>
        </w:rPr>
        <w:t xml:space="preserve">
N 423-нысан </w:t>
      </w:r>
    </w:p>
    <w:bookmarkEnd w:id="96"/>
    <w:p>
      <w:pPr>
        <w:spacing w:after="0"/>
        <w:ind w:left="0"/>
        <w:jc w:val="both"/>
      </w:pPr>
      <w:r>
        <w:rPr>
          <w:rFonts w:ascii="Times New Roman"/>
          <w:b w:val="false"/>
          <w:i w:val="false"/>
          <w:color w:val="000000"/>
          <w:sz w:val="28"/>
        </w:rPr>
        <w:t xml:space="preserve">     Карта еңбегіне кесімді ақы төленетін әрбір қызметкерге жазылады. Ол бір ай ішіндегі жұмыс уақытын есепке алу мен жинақтау және жалақыны есептеу үшін қызмет етеді. Жұмыстың әрбір түрі үшін жеке баған бөлінеді. Парақтың сыртында күн сайынғы жұмыс уақытының табелі орналасқан. Ай аяқталғаннан кейін жұмыс уақыты есептеледі; жұмыстардың түрі бойынша бағалар қойылады, одан кейін карточкалар бухгалтерлік қызметке тапсырылады.    </w:t>
      </w:r>
    </w:p>
    <w:bookmarkStart w:name="z90" w:id="97"/>
    <w:p>
      <w:pPr>
        <w:spacing w:after="0"/>
        <w:ind w:left="0"/>
        <w:jc w:val="left"/>
      </w:pPr>
      <w:r>
        <w:rPr>
          <w:rFonts w:ascii="Times New Roman"/>
          <w:b/>
          <w:i w:val="false"/>
          <w:color w:val="000000"/>
        </w:rPr>
        <w:t xml:space="preserve"> 
  Ісқұжат </w:t>
      </w:r>
      <w:r>
        <w:br/>
      </w:r>
      <w:r>
        <w:rPr>
          <w:rFonts w:ascii="Times New Roman"/>
          <w:b/>
          <w:i w:val="false"/>
          <w:color w:val="000000"/>
        </w:rPr>
        <w:t xml:space="preserve">
N 424-нысан </w:t>
      </w:r>
    </w:p>
    <w:bookmarkEnd w:id="97"/>
    <w:p>
      <w:pPr>
        <w:spacing w:after="0"/>
        <w:ind w:left="0"/>
        <w:jc w:val="both"/>
      </w:pPr>
      <w:r>
        <w:rPr>
          <w:rFonts w:ascii="Times New Roman"/>
          <w:b w:val="false"/>
          <w:i w:val="false"/>
          <w:color w:val="000000"/>
          <w:sz w:val="28"/>
        </w:rPr>
        <w:t xml:space="preserve">      Ісқұжат - қаржыландыру көзі тауарларды (жұмыстарды, қызметтерді) іске асырудан алынатын ақшалар болып табылатын - оқу-өндірістік шеберханалары мен басқа да шаруашылықтарда кесімді жұмысты ресімдеу үшін қолданылады. Есептеу техникасы құралдарын қолдана отырып, ақпараттарды қолмен өңдеу және басқа да өңдеу кезінде қолданылады. Ісқұжат бір бригадаға немесе бір қызметкерге жазылады. Жұмыс қабылданғаннан кейін ісқұжат бухгалтерлік қызметке тапсырылады.  </w:t>
      </w:r>
    </w:p>
    <w:bookmarkStart w:name="z91" w:id="98"/>
    <w:p>
      <w:pPr>
        <w:spacing w:after="0"/>
        <w:ind w:left="0"/>
        <w:jc w:val="left"/>
      </w:pPr>
      <w:r>
        <w:rPr>
          <w:rFonts w:ascii="Times New Roman"/>
          <w:b/>
          <w:i w:val="false"/>
          <w:color w:val="000000"/>
        </w:rPr>
        <w:t xml:space="preserve"> 
  Демалыс беру (босату) туралы жазба </w:t>
      </w:r>
      <w:r>
        <w:br/>
      </w:r>
      <w:r>
        <w:rPr>
          <w:rFonts w:ascii="Times New Roman"/>
          <w:b/>
          <w:i w:val="false"/>
          <w:color w:val="000000"/>
        </w:rPr>
        <w:t xml:space="preserve">
N 425-нысан </w:t>
      </w:r>
    </w:p>
    <w:bookmarkEnd w:id="98"/>
    <w:p>
      <w:pPr>
        <w:spacing w:after="0"/>
        <w:ind w:left="0"/>
        <w:jc w:val="both"/>
      </w:pPr>
      <w:r>
        <w:rPr>
          <w:rFonts w:ascii="Times New Roman"/>
          <w:b w:val="false"/>
          <w:i w:val="false"/>
          <w:color w:val="000000"/>
          <w:sz w:val="28"/>
        </w:rPr>
        <w:t xml:space="preserve">      Жазбада бухгалтерлік қызмет есептегі номенклатуралардың тиісті кодтары мен басқа да көрсеткіштерді көрсетеді және демалыстың жұмыс істелген күндері үшін есептелетін жалақымен есеп айырысады. Бұл нысан сондай-ақ барлық санаттағы босатылған қызметкерлермен есеп айырысу үшін қолданылады. Босатылатын қызметкер өзінің жауапкершілігіндегі барлық мүліктік-материалдық құндылықтарды тапсырады, бұдан кейін босату туралы жазба түпкілікті есеп айырысу үшін бухгалтерлік қызметтің есептесу тобына беріледі. </w:t>
      </w:r>
    </w:p>
    <w:bookmarkStart w:name="z92" w:id="99"/>
    <w:p>
      <w:pPr>
        <w:spacing w:after="0"/>
        <w:ind w:left="0"/>
        <w:jc w:val="left"/>
      </w:pPr>
      <w:r>
        <w:rPr>
          <w:rFonts w:ascii="Times New Roman"/>
          <w:b/>
          <w:i w:val="false"/>
          <w:color w:val="000000"/>
        </w:rPr>
        <w:t xml:space="preserve"> 
  Өсімделген жалақы мен шәкіртақыларды </w:t>
      </w:r>
      <w:r>
        <w:br/>
      </w:r>
      <w:r>
        <w:rPr>
          <w:rFonts w:ascii="Times New Roman"/>
          <w:b/>
          <w:i w:val="false"/>
          <w:color w:val="000000"/>
        </w:rPr>
        <w:t xml:space="preserve">
талдамалы есепке алу кітабы </w:t>
      </w:r>
      <w:r>
        <w:br/>
      </w:r>
      <w:r>
        <w:rPr>
          <w:rFonts w:ascii="Times New Roman"/>
          <w:b/>
          <w:i w:val="false"/>
          <w:color w:val="000000"/>
        </w:rPr>
        <w:t xml:space="preserve">
N 441-нысан </w:t>
      </w:r>
    </w:p>
    <w:bookmarkEnd w:id="99"/>
    <w:p>
      <w:pPr>
        <w:spacing w:after="0"/>
        <w:ind w:left="0"/>
        <w:jc w:val="both"/>
      </w:pPr>
      <w:r>
        <w:rPr>
          <w:rFonts w:ascii="Times New Roman"/>
          <w:b w:val="false"/>
          <w:i w:val="false"/>
          <w:color w:val="000000"/>
          <w:sz w:val="28"/>
        </w:rPr>
        <w:t xml:space="preserve">      Бұл кітапта жалақы мен зейнетақылар жөніндегі өсімделген сомаларды есепке алу жүргізіледі. Жазбалар бұл кітапта әрбір өсімгер бойынша жүргізіледі. Тиісті "Кредит (өсімдеме шотына жатқызылады)" бағандарында өсімдеме берешегі пайда болған ай, төлем (есептесу-төлеу) ведомостарының нөмірі мен сомасы, ал "Дебет-төленді" бағандарында - өсімгердің аты-жөнінің қарсысына шығыс кассалық ордерінің нөмірі мен төленген сома жазылады. </w:t>
      </w:r>
      <w:r>
        <w:br/>
      </w:r>
      <w:r>
        <w:rPr>
          <w:rFonts w:ascii="Times New Roman"/>
          <w:b w:val="false"/>
          <w:i w:val="false"/>
          <w:color w:val="000000"/>
          <w:sz w:val="28"/>
        </w:rPr>
        <w:t xml:space="preserve">
      Айдың аяғына кітапта "Кредит (өсімдеме шотына жатқызылады) және Дебет-төленді" бағандары бойынша қорытындылар жасалады және келесі айдың басындағы қалдық шығарылады. </w:t>
      </w:r>
    </w:p>
    <w:bookmarkStart w:name="z93" w:id="100"/>
    <w:p>
      <w:pPr>
        <w:spacing w:after="0"/>
        <w:ind w:left="0"/>
        <w:jc w:val="left"/>
      </w:pPr>
      <w:r>
        <w:rPr>
          <w:rFonts w:ascii="Times New Roman"/>
          <w:b/>
          <w:i w:val="false"/>
          <w:color w:val="000000"/>
        </w:rPr>
        <w:t xml:space="preserve"> 
  Жинақтаушы зейнеткерлік қорларына төленетін </w:t>
      </w:r>
      <w:r>
        <w:br/>
      </w:r>
      <w:r>
        <w:rPr>
          <w:rFonts w:ascii="Times New Roman"/>
          <w:b/>
          <w:i w:val="false"/>
          <w:color w:val="000000"/>
        </w:rPr>
        <w:t xml:space="preserve">
міндетті зейнеткерлік жарналарды есепке алу карточкасы </w:t>
      </w:r>
      <w:r>
        <w:br/>
      </w:r>
      <w:r>
        <w:rPr>
          <w:rFonts w:ascii="Times New Roman"/>
          <w:b/>
          <w:i w:val="false"/>
          <w:color w:val="000000"/>
        </w:rPr>
        <w:t xml:space="preserve">
N 451-нысан </w:t>
      </w:r>
    </w:p>
    <w:bookmarkEnd w:id="100"/>
    <w:p>
      <w:pPr>
        <w:spacing w:after="0"/>
        <w:ind w:left="0"/>
        <w:jc w:val="both"/>
      </w:pPr>
      <w:r>
        <w:rPr>
          <w:rFonts w:ascii="Times New Roman"/>
          <w:b w:val="false"/>
          <w:i w:val="false"/>
          <w:color w:val="000000"/>
          <w:sz w:val="28"/>
        </w:rPr>
        <w:t xml:space="preserve">     Жеке тұлғаның (қызметшінің) ұсталған және аударылған жарналары  туралы толық ақпарат алу үшін Жинақтаушы зейнеткерлік қорларына төленетін міндетті зейнеткерлік жарналарын есепке алу карточкасы жүргізіледі.      </w:t>
      </w:r>
    </w:p>
    <w:bookmarkStart w:name="z94" w:id="101"/>
    <w:p>
      <w:pPr>
        <w:spacing w:after="0"/>
        <w:ind w:left="0"/>
        <w:jc w:val="left"/>
      </w:pPr>
      <w:r>
        <w:rPr>
          <w:rFonts w:ascii="Times New Roman"/>
          <w:b/>
          <w:i w:val="false"/>
          <w:color w:val="000000"/>
        </w:rPr>
        <w:t xml:space="preserve"> 
  Жинақтаушы зейнеткерлік қорларына төленетін </w:t>
      </w:r>
      <w:r>
        <w:br/>
      </w:r>
      <w:r>
        <w:rPr>
          <w:rFonts w:ascii="Times New Roman"/>
          <w:b/>
          <w:i w:val="false"/>
          <w:color w:val="000000"/>
        </w:rPr>
        <w:t xml:space="preserve">
міндетті зейнеткерлік жарналарды есепке алу карточкасы </w:t>
      </w:r>
      <w:r>
        <w:br/>
      </w:r>
      <w:r>
        <w:rPr>
          <w:rFonts w:ascii="Times New Roman"/>
          <w:b/>
          <w:i w:val="false"/>
          <w:color w:val="000000"/>
        </w:rPr>
        <w:t xml:space="preserve">
N 452-нысан </w:t>
      </w:r>
    </w:p>
    <w:bookmarkEnd w:id="101"/>
    <w:p>
      <w:pPr>
        <w:spacing w:after="0"/>
        <w:ind w:left="0"/>
        <w:jc w:val="both"/>
      </w:pPr>
      <w:r>
        <w:rPr>
          <w:rFonts w:ascii="Times New Roman"/>
          <w:b w:val="false"/>
          <w:i w:val="false"/>
          <w:color w:val="ff0000"/>
          <w:sz w:val="28"/>
        </w:rPr>
        <w:t xml:space="preserve">            Ескерту: N 452-нысан кіші бөлімі алынып тасталды - ҚР Қаржы министрлігі Қазынашылық комитеті Төрайымының 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95" w:id="102"/>
    <w:p>
      <w:pPr>
        <w:spacing w:after="0"/>
        <w:ind w:left="0"/>
        <w:jc w:val="left"/>
      </w:pPr>
      <w:r>
        <w:rPr>
          <w:rFonts w:ascii="Times New Roman"/>
          <w:b/>
          <w:i w:val="false"/>
          <w:color w:val="000000"/>
        </w:rPr>
        <w:t xml:space="preserve"> 
  Қызметкерлердің салымдар жөніндегі жеке шоттарға </w:t>
      </w:r>
      <w:r>
        <w:br/>
      </w:r>
      <w:r>
        <w:rPr>
          <w:rFonts w:ascii="Times New Roman"/>
          <w:b/>
          <w:i w:val="false"/>
          <w:color w:val="000000"/>
        </w:rPr>
        <w:t xml:space="preserve">
тиесілі жалақыларды есептеуге арналған тізімі </w:t>
      </w:r>
      <w:r>
        <w:br/>
      </w:r>
      <w:r>
        <w:rPr>
          <w:rFonts w:ascii="Times New Roman"/>
          <w:b/>
          <w:i w:val="false"/>
          <w:color w:val="000000"/>
        </w:rPr>
        <w:t xml:space="preserve">
N 455-нысан </w:t>
      </w:r>
    </w:p>
    <w:bookmarkEnd w:id="102"/>
    <w:p>
      <w:pPr>
        <w:spacing w:after="0"/>
        <w:ind w:left="0"/>
        <w:jc w:val="both"/>
      </w:pPr>
      <w:r>
        <w:rPr>
          <w:rFonts w:ascii="Times New Roman"/>
          <w:b w:val="false"/>
          <w:i w:val="false"/>
          <w:color w:val="000000"/>
          <w:sz w:val="28"/>
        </w:rPr>
        <w:t xml:space="preserve">      Қазақстан Республикасы банктерінің филиалдары мен құрылымдық бөлімшелері арқылы жалақылар мен басқа да ақшалай төлемдерді төлеу жөніндегі жұмыстарды ұйымдастыру үшін олардың сомасын салымдар бойынша жеке шоттарға есептеу жолымен мемлекеттік мекеме салымдар бойынша жеке шоттарға арналған есептеулі жалақының сомасын анықтау үшін жазбаша келісімін (өтінішін) беретін өз қызметкерлерінің тізімін N 455-нысан бойынша қалыптастырады. </w:t>
      </w:r>
      <w:r>
        <w:br/>
      </w:r>
      <w:r>
        <w:rPr>
          <w:rFonts w:ascii="Times New Roman"/>
          <w:b w:val="false"/>
          <w:i w:val="false"/>
          <w:color w:val="000000"/>
          <w:sz w:val="28"/>
        </w:rPr>
        <w:t xml:space="preserve">
      Тізімде мемлекеттік мекеменің атауы, қаржыландыру көзі (республикалық немесе жергілікті бюджет), мемлекеттік мекеменің нақты орналасқан жерінің анықтамасы (қалалық және жергілікті жерлерде) толық көрсетіледі. </w:t>
      </w:r>
      <w:r>
        <w:br/>
      </w:r>
      <w:r>
        <w:rPr>
          <w:rFonts w:ascii="Times New Roman"/>
          <w:b w:val="false"/>
          <w:i w:val="false"/>
          <w:color w:val="000000"/>
          <w:sz w:val="28"/>
        </w:rPr>
        <w:t xml:space="preserve">
      Тізімнің электрондық нысаны мынандай деректерді қамтуы керек: </w:t>
      </w:r>
      <w:r>
        <w:br/>
      </w:r>
      <w:r>
        <w:rPr>
          <w:rFonts w:ascii="Times New Roman"/>
          <w:b w:val="false"/>
          <w:i w:val="false"/>
          <w:color w:val="000000"/>
          <w:sz w:val="28"/>
        </w:rPr>
        <w:t xml:space="preserve">
      - жеке шоттың нөмірі; </w:t>
      </w:r>
      <w:r>
        <w:br/>
      </w:r>
      <w:r>
        <w:rPr>
          <w:rFonts w:ascii="Times New Roman"/>
          <w:b w:val="false"/>
          <w:i w:val="false"/>
          <w:color w:val="000000"/>
          <w:sz w:val="28"/>
        </w:rPr>
        <w:t xml:space="preserve">
      - бұйымтайшының толықтай аты-жөні; </w:t>
      </w:r>
      <w:r>
        <w:br/>
      </w:r>
      <w:r>
        <w:rPr>
          <w:rFonts w:ascii="Times New Roman"/>
          <w:b w:val="false"/>
          <w:i w:val="false"/>
          <w:color w:val="000000"/>
          <w:sz w:val="28"/>
        </w:rPr>
        <w:t xml:space="preserve">
      - есептеуге арналған сома; </w:t>
      </w:r>
      <w:r>
        <w:br/>
      </w:r>
      <w:r>
        <w:rPr>
          <w:rFonts w:ascii="Times New Roman"/>
          <w:b w:val="false"/>
          <w:i w:val="false"/>
          <w:color w:val="000000"/>
          <w:sz w:val="28"/>
        </w:rPr>
        <w:t xml:space="preserve">
      - паспорттың деректері және мекен-жайы; </w:t>
      </w:r>
      <w:r>
        <w:br/>
      </w:r>
      <w:r>
        <w:rPr>
          <w:rFonts w:ascii="Times New Roman"/>
          <w:b w:val="false"/>
          <w:i w:val="false"/>
          <w:color w:val="000000"/>
          <w:sz w:val="28"/>
        </w:rPr>
        <w:t xml:space="preserve">
      - СТТН; </w:t>
      </w:r>
      <w:r>
        <w:br/>
      </w:r>
      <w:r>
        <w:rPr>
          <w:rFonts w:ascii="Times New Roman"/>
          <w:b w:val="false"/>
          <w:i w:val="false"/>
          <w:color w:val="000000"/>
          <w:sz w:val="28"/>
        </w:rPr>
        <w:t xml:space="preserve">
      - құрылымдық бөлімшенің нөмірі. </w:t>
      </w:r>
      <w:r>
        <w:br/>
      </w:r>
      <w:r>
        <w:rPr>
          <w:rFonts w:ascii="Times New Roman"/>
          <w:b w:val="false"/>
          <w:i w:val="false"/>
          <w:color w:val="000000"/>
          <w:sz w:val="28"/>
        </w:rPr>
        <w:t xml:space="preserve">
      Тізім электрондық нысанда ақпараттарды магниттік тасымалдау арқылы файл түрінде және қағаз түрінде тапсырылады. Қағаз түріндегі тізімге бірінші басшы мен бас бухгалтер қол қояды және мемлекеттік мекеменің мөрімен расталады. </w:t>
      </w:r>
    </w:p>
    <w:bookmarkStart w:name="z96" w:id="103"/>
    <w:p>
      <w:pPr>
        <w:spacing w:after="0"/>
        <w:ind w:left="0"/>
        <w:jc w:val="left"/>
      </w:pPr>
      <w:r>
        <w:rPr>
          <w:rFonts w:ascii="Times New Roman"/>
          <w:b/>
          <w:i w:val="false"/>
          <w:color w:val="000000"/>
        </w:rPr>
        <w:t xml:space="preserve"> 
  Қызметкерлердің тиесілі ақшалай төлемдерін </w:t>
      </w:r>
      <w:r>
        <w:br/>
      </w:r>
      <w:r>
        <w:rPr>
          <w:rFonts w:ascii="Times New Roman"/>
          <w:b/>
          <w:i w:val="false"/>
          <w:color w:val="000000"/>
        </w:rPr>
        <w:t xml:space="preserve">
карт-шотқа енгізуге арналған тізімі </w:t>
      </w:r>
      <w:r>
        <w:br/>
      </w:r>
      <w:r>
        <w:rPr>
          <w:rFonts w:ascii="Times New Roman"/>
          <w:b/>
          <w:i w:val="false"/>
          <w:color w:val="000000"/>
        </w:rPr>
        <w:t xml:space="preserve">
N 456-нысан </w:t>
      </w:r>
    </w:p>
    <w:bookmarkEnd w:id="103"/>
    <w:p>
      <w:pPr>
        <w:spacing w:after="0"/>
        <w:ind w:left="0"/>
        <w:jc w:val="both"/>
      </w:pPr>
      <w:r>
        <w:rPr>
          <w:rFonts w:ascii="Times New Roman"/>
          <w:b w:val="false"/>
          <w:i w:val="false"/>
          <w:color w:val="000000"/>
          <w:sz w:val="28"/>
        </w:rPr>
        <w:t xml:space="preserve">      Қазақстан Республикасы банктерінің филиалдары мен құрылымдық бөлімшелері арқылы жалақылар мен басқа да ақшалай төлемдерді төлеу жөніндегі жұмыстарды олардың сомаларын карт-шот арқылы төлеу жолымен ұйымдастыру үшін мемлекеттік мекемелер N 456-нысан бойынша өз қызметкерлерінің тізімін карточкалардың нөмірлерін, Т.А.Ә. (толықтай), СТН және оларға тиесілі сомаларды көрсете отырып қалыптастырады.  </w:t>
      </w:r>
      <w:r>
        <w:br/>
      </w:r>
      <w:r>
        <w:rPr>
          <w:rFonts w:ascii="Times New Roman"/>
          <w:b w:val="false"/>
          <w:i w:val="false"/>
          <w:color w:val="000000"/>
          <w:sz w:val="28"/>
        </w:rPr>
        <w:t xml:space="preserve">
      Тізім компьютерлік техникада жасалады және банк көрсеткен нысандағы электрондық үлгіде (дискетте) тапсырылады, мемлекеттік мекеме одан құжаттық (қағаз) үлгіні екі дана етіп бір мезгілде басады. Бұл ретте тізімнің құжаттық үлгісінің әрбір парағын қол қоюға құқығы бар (тапсырылған қол үлгілері бар құжатқа сәйкес) лауазымды тұлғалар растайды және мемлекеттік мекеме мөрінің таңбасымен бекітіледі. </w:t>
      </w:r>
    </w:p>
    <w:bookmarkStart w:name="z97" w:id="104"/>
    <w:p>
      <w:pPr>
        <w:spacing w:after="0"/>
        <w:ind w:left="0"/>
        <w:jc w:val="both"/>
      </w:pPr>
      <w:r>
        <w:rPr>
          <w:rFonts w:ascii="Times New Roman"/>
          <w:b w:val="false"/>
          <w:i w:val="false"/>
          <w:color w:val="000000"/>
          <w:sz w:val="28"/>
        </w:rPr>
        <w:t xml:space="preserve">
      _______________________                                   N 49-нысан </w:t>
      </w:r>
      <w:r>
        <w:br/>
      </w:r>
      <w:r>
        <w:rPr>
          <w:rFonts w:ascii="Times New Roman"/>
          <w:b w:val="false"/>
          <w:i w:val="false"/>
          <w:color w:val="000000"/>
          <w:sz w:val="28"/>
        </w:rPr>
        <w:t xml:space="preserve">
    Мемлекеттік мекеменің атауы      </w:t>
      </w:r>
    </w:p>
    <w:bookmarkEnd w:id="104"/>
    <w:p>
      <w:pPr>
        <w:spacing w:after="0"/>
        <w:ind w:left="0"/>
        <w:jc w:val="both"/>
      </w:pPr>
      <w:r>
        <w:rPr>
          <w:rFonts w:ascii="Times New Roman"/>
          <w:b/>
          <w:i w:val="false"/>
          <w:color w:val="000000"/>
          <w:sz w:val="28"/>
        </w:rPr>
        <w:t xml:space="preserve">                        Есептеу-төлеу ведомосы </w:t>
      </w:r>
      <w:r>
        <w:br/>
      </w:r>
      <w:r>
        <w:rPr>
          <w:rFonts w:ascii="Times New Roman"/>
          <w:b w:val="false"/>
          <w:i w:val="false"/>
          <w:color w:val="000000"/>
          <w:sz w:val="28"/>
        </w:rPr>
        <w:t xml:space="preserve">
                      ______ ж.____________ үшін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|Рет|Табель.|Тегі, аты-жөні|Атқаратын|           Белгіленгені               </w:t>
      </w:r>
      <w:r>
        <w:br/>
      </w:r>
      <w:r>
        <w:rPr>
          <w:rFonts w:ascii="Times New Roman"/>
          <w:b w:val="false"/>
          <w:i w:val="false"/>
          <w:color w:val="000000"/>
          <w:sz w:val="28"/>
        </w:rPr>
        <w:t xml:space="preserve">
|N-і| дік   |              |қызметі  |_____________________________________ </w:t>
      </w:r>
      <w:r>
        <w:br/>
      </w:r>
      <w:r>
        <w:rPr>
          <w:rFonts w:ascii="Times New Roman"/>
          <w:b w:val="false"/>
          <w:i w:val="false"/>
          <w:color w:val="000000"/>
          <w:sz w:val="28"/>
        </w:rPr>
        <w:t xml:space="preserve">
|___|_______|______________|         |  | | | | |  | Уақытша еңбекке|Барлық </w:t>
      </w:r>
      <w:r>
        <w:br/>
      </w:r>
      <w:r>
        <w:rPr>
          <w:rFonts w:ascii="Times New Roman"/>
          <w:b w:val="false"/>
          <w:i w:val="false"/>
          <w:color w:val="000000"/>
          <w:sz w:val="28"/>
        </w:rPr>
        <w:t xml:space="preserve">
|   |       |              |         |  | | | | |  |  жарамсыздығы  |есеп. </w:t>
      </w:r>
      <w:r>
        <w:br/>
      </w:r>
      <w:r>
        <w:rPr>
          <w:rFonts w:ascii="Times New Roman"/>
          <w:b w:val="false"/>
          <w:i w:val="false"/>
          <w:color w:val="000000"/>
          <w:sz w:val="28"/>
        </w:rPr>
        <w:t xml:space="preserve">
|   |       |              |         |  | | | | |  | үшін жәрдемақы |тел.   </w:t>
      </w:r>
      <w:r>
        <w:br/>
      </w:r>
      <w:r>
        <w:rPr>
          <w:rFonts w:ascii="Times New Roman"/>
          <w:b w:val="false"/>
          <w:i w:val="false"/>
          <w:color w:val="000000"/>
          <w:sz w:val="28"/>
        </w:rPr>
        <w:t xml:space="preserve">
|   |       |              |         |  | | | | |  |________________|       </w:t>
      </w:r>
      <w:r>
        <w:br/>
      </w:r>
      <w:r>
        <w:rPr>
          <w:rFonts w:ascii="Times New Roman"/>
          <w:b w:val="false"/>
          <w:i w:val="false"/>
          <w:color w:val="000000"/>
          <w:sz w:val="28"/>
        </w:rPr>
        <w:t xml:space="preserve">
|   |       |              |         |  | | | | |  |Ауырған|сомасы  |       </w:t>
      </w:r>
      <w:r>
        <w:br/>
      </w:r>
      <w:r>
        <w:rPr>
          <w:rFonts w:ascii="Times New Roman"/>
          <w:b w:val="false"/>
          <w:i w:val="false"/>
          <w:color w:val="000000"/>
          <w:sz w:val="28"/>
        </w:rPr>
        <w:t xml:space="preserve">
|   |       |              |         |  | | | | |  |күн-рі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 1 |   2   |       3      |    4    |5 |6|7|8|9|10|      11        |  12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осылайша соңына дейін </w:t>
      </w:r>
    </w:p>
    <w:p>
      <w:pPr>
        <w:spacing w:after="0"/>
        <w:ind w:left="0"/>
        <w:jc w:val="both"/>
      </w:pPr>
      <w:r>
        <w:rPr>
          <w:rFonts w:ascii="Times New Roman"/>
          <w:b w:val="false"/>
          <w:i w:val="false"/>
          <w:color w:val="000000"/>
          <w:sz w:val="28"/>
        </w:rPr>
        <w:t xml:space="preserve">                   Жоғарыда титулды бөлігі қалдырылып, айналысымен басылсын </w:t>
      </w:r>
    </w:p>
    <w:bookmarkStart w:name="z217" w:id="105"/>
    <w:p>
      <w:pPr>
        <w:spacing w:after="0"/>
        <w:ind w:left="0"/>
        <w:jc w:val="both"/>
      </w:pPr>
      <w:r>
        <w:rPr>
          <w:rFonts w:ascii="Times New Roman"/>
          <w:b w:val="false"/>
          <w:i w:val="false"/>
          <w:color w:val="000000"/>
          <w:sz w:val="28"/>
        </w:rPr>
        <w:t xml:space="preserve">
                                                 N 49-нысан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Кассаға мерзіміне төлеу үшін          Қазынашылық департменті бекіткен </w:t>
      </w:r>
      <w:r>
        <w:br/>
      </w:r>
      <w:r>
        <w:rPr>
          <w:rFonts w:ascii="Times New Roman"/>
          <w:b w:val="false"/>
          <w:i w:val="false"/>
          <w:color w:val="000000"/>
          <w:sz w:val="28"/>
        </w:rPr>
        <w:t xml:space="preserve">
                                              1.12.1998 ж. N 548      </w:t>
      </w:r>
    </w:p>
    <w:bookmarkEnd w:id="105"/>
    <w:p>
      <w:pPr>
        <w:spacing w:after="0"/>
        <w:ind w:left="0"/>
        <w:jc w:val="both"/>
      </w:pPr>
      <w:r>
        <w:rPr>
          <w:rFonts w:ascii="Times New Roman"/>
          <w:b w:val="false"/>
          <w:i w:val="false"/>
          <w:color w:val="000000"/>
          <w:sz w:val="28"/>
        </w:rPr>
        <w:t xml:space="preserve">    ____ж."___"_________ден "____"________ дейін </w:t>
      </w:r>
      <w:r>
        <w:br/>
      </w:r>
      <w:r>
        <w:rPr>
          <w:rFonts w:ascii="Times New Roman"/>
          <w:b w:val="false"/>
          <w:i w:val="false"/>
          <w:color w:val="000000"/>
          <w:sz w:val="28"/>
        </w:rPr>
        <w:t xml:space="preserve">
     _____________________________сомасында      </w:t>
      </w:r>
    </w:p>
    <w:p>
      <w:pPr>
        <w:spacing w:after="0"/>
        <w:ind w:left="0"/>
        <w:jc w:val="both"/>
      </w:pPr>
      <w:r>
        <w:rPr>
          <w:rFonts w:ascii="Times New Roman"/>
          <w:b w:val="false"/>
          <w:i w:val="false"/>
          <w:color w:val="000000"/>
          <w:sz w:val="28"/>
        </w:rPr>
        <w:t xml:space="preserve">     Басшы </w:t>
      </w:r>
      <w:r>
        <w:br/>
      </w: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Ұсталды және есепке алынды         |Қызметкер.|Беріле.|Алға. </w:t>
      </w:r>
      <w:r>
        <w:br/>
      </w:r>
      <w:r>
        <w:rPr>
          <w:rFonts w:ascii="Times New Roman"/>
          <w:b w:val="false"/>
          <w:i w:val="false"/>
          <w:color w:val="000000"/>
          <w:sz w:val="28"/>
        </w:rPr>
        <w:t xml:space="preserve">
|_________________________________________________| борышы   |  тін  |ны  </w:t>
      </w:r>
      <w:r>
        <w:br/>
      </w:r>
      <w:r>
        <w:rPr>
          <w:rFonts w:ascii="Times New Roman"/>
          <w:b w:val="false"/>
          <w:i w:val="false"/>
          <w:color w:val="000000"/>
          <w:sz w:val="28"/>
        </w:rPr>
        <w:t xml:space="preserve">
| Айдың |табыс|  | Орындау |  Несиеге  |  |барлық |          |сома   |үшін  </w:t>
      </w:r>
      <w:r>
        <w:br/>
      </w:r>
      <w:r>
        <w:rPr>
          <w:rFonts w:ascii="Times New Roman"/>
          <w:b w:val="false"/>
          <w:i w:val="false"/>
          <w:color w:val="000000"/>
          <w:sz w:val="28"/>
        </w:rPr>
        <w:t xml:space="preserve">
| 1-ші  |салы.|  |құжаттары|сатып алын.|  |ұстал. |          |       |      </w:t>
      </w:r>
      <w:r>
        <w:br/>
      </w:r>
      <w:r>
        <w:rPr>
          <w:rFonts w:ascii="Times New Roman"/>
          <w:b w:val="false"/>
          <w:i w:val="false"/>
          <w:color w:val="000000"/>
          <w:sz w:val="28"/>
        </w:rPr>
        <w:t xml:space="preserve">
|жартысы|ғы   |  | бойынша |ған тауар. |  |ғаны   |          |       |      </w:t>
      </w:r>
      <w:r>
        <w:br/>
      </w:r>
      <w:r>
        <w:rPr>
          <w:rFonts w:ascii="Times New Roman"/>
          <w:b w:val="false"/>
          <w:i w:val="false"/>
          <w:color w:val="000000"/>
          <w:sz w:val="28"/>
        </w:rPr>
        <w:t xml:space="preserve">
| үшін  |     |  |         |лар үшін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13  |  14 |15|    16   |    17     |18|  19   |    20    |  21   |   22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(сызба 18 пункттен)  </w:t>
      </w:r>
    </w:p>
    <w:bookmarkStart w:name="z98" w:id="106"/>
    <w:p>
      <w:pPr>
        <w:spacing w:after="0"/>
        <w:ind w:left="0"/>
        <w:jc w:val="both"/>
      </w:pPr>
      <w:r>
        <w:rPr>
          <w:rFonts w:ascii="Times New Roman"/>
          <w:b w:val="false"/>
          <w:i w:val="false"/>
          <w:color w:val="000000"/>
          <w:sz w:val="28"/>
        </w:rPr>
        <w:t xml:space="preserve">
                                                  N 389-нысан </w:t>
      </w:r>
      <w:r>
        <w:br/>
      </w:r>
      <w:r>
        <w:rPr>
          <w:rFonts w:ascii="Times New Roman"/>
          <w:b w:val="false"/>
          <w:i w:val="false"/>
          <w:color w:val="000000"/>
          <w:sz w:val="28"/>
        </w:rPr>
        <w:t xml:space="preserve">
     _______________________    Қазақстан Республикасы Қаржы министрлігінің </w:t>
      </w:r>
      <w:r>
        <w:br/>
      </w:r>
      <w:r>
        <w:rPr>
          <w:rFonts w:ascii="Times New Roman"/>
          <w:b w:val="false"/>
          <w:i w:val="false"/>
          <w:color w:val="000000"/>
          <w:sz w:val="28"/>
        </w:rPr>
        <w:t xml:space="preserve">
   мемлекеттік мекеменің атауы          Қазынашылық департаменті бекіткен </w:t>
      </w:r>
      <w:r>
        <w:br/>
      </w:r>
      <w:r>
        <w:rPr>
          <w:rFonts w:ascii="Times New Roman"/>
          <w:b w:val="false"/>
          <w:i w:val="false"/>
          <w:color w:val="000000"/>
          <w:sz w:val="28"/>
        </w:rPr>
        <w:t xml:space="preserve">
    _________________________                 1.12.1998 ж. N 548 </w:t>
      </w:r>
      <w:r>
        <w:br/>
      </w:r>
      <w:r>
        <w:rPr>
          <w:rFonts w:ascii="Times New Roman"/>
          <w:b w:val="false"/>
          <w:i w:val="false"/>
          <w:color w:val="000000"/>
          <w:sz w:val="28"/>
        </w:rPr>
        <w:t xml:space="preserve">
          бөлімшесі </w:t>
      </w:r>
      <w:r>
        <w:br/>
      </w:r>
      <w:r>
        <w:rPr>
          <w:rFonts w:ascii="Times New Roman"/>
          <w:b w:val="false"/>
          <w:i w:val="false"/>
          <w:color w:val="000000"/>
          <w:sz w:val="28"/>
        </w:rPr>
        <w:t xml:space="preserve">
     N_____ есептесу ведомосына          </w:t>
      </w:r>
      <w:r>
        <w:rPr>
          <w:rFonts w:ascii="Times New Roman"/>
          <w:b/>
          <w:i w:val="false"/>
          <w:color w:val="000000"/>
          <w:sz w:val="28"/>
        </w:rPr>
        <w:t xml:space="preserve">Жұмсау кассалық ордері N </w:t>
      </w:r>
      <w:r>
        <w:rPr>
          <w:rFonts w:ascii="Times New Roman"/>
          <w:b w:val="false"/>
          <w:i w:val="false"/>
          <w:color w:val="000000"/>
          <w:sz w:val="28"/>
        </w:rPr>
        <w:t xml:space="preserve">_____ </w:t>
      </w:r>
      <w:r>
        <w:br/>
      </w:r>
      <w:r>
        <w:rPr>
          <w:rFonts w:ascii="Times New Roman"/>
          <w:b w:val="false"/>
          <w:i w:val="false"/>
          <w:color w:val="000000"/>
          <w:sz w:val="28"/>
        </w:rPr>
        <w:t xml:space="preserve">
     199_ ж. ______ мерзімде                     ___________________ </w:t>
      </w:r>
      <w:r>
        <w:br/>
      </w:r>
      <w:r>
        <w:rPr>
          <w:rFonts w:ascii="Times New Roman"/>
          <w:b w:val="false"/>
          <w:i w:val="false"/>
          <w:color w:val="000000"/>
          <w:sz w:val="28"/>
        </w:rPr>
        <w:t xml:space="preserve">
     кассаға төлеу үшін.                        | Күні | айы | Жылы | </w:t>
      </w:r>
      <w:r>
        <w:br/>
      </w:r>
      <w:r>
        <w:rPr>
          <w:rFonts w:ascii="Times New Roman"/>
          <w:b w:val="false"/>
          <w:i w:val="false"/>
          <w:color w:val="000000"/>
          <w:sz w:val="28"/>
        </w:rPr>
        <w:t xml:space="preserve">
     ____________________________               |______|_____|______| </w:t>
      </w:r>
      <w:r>
        <w:br/>
      </w:r>
      <w:r>
        <w:rPr>
          <w:rFonts w:ascii="Times New Roman"/>
          <w:b w:val="false"/>
          <w:i w:val="false"/>
          <w:color w:val="000000"/>
          <w:sz w:val="28"/>
        </w:rPr>
        <w:t xml:space="preserve">
     ________________________________           |______|_____|______| </w:t>
      </w:r>
      <w:r>
        <w:br/>
      </w:r>
      <w:r>
        <w:rPr>
          <w:rFonts w:ascii="Times New Roman"/>
          <w:b w:val="false"/>
          <w:i w:val="false"/>
          <w:color w:val="000000"/>
          <w:sz w:val="28"/>
        </w:rPr>
        <w:t xml:space="preserve">
     ______________сомасында          _____________________________________ </w:t>
      </w:r>
      <w:r>
        <w:br/>
      </w:r>
      <w:r>
        <w:rPr>
          <w:rFonts w:ascii="Times New Roman"/>
          <w:b w:val="false"/>
          <w:i w:val="false"/>
          <w:color w:val="000000"/>
          <w:sz w:val="28"/>
        </w:rPr>
        <w:t xml:space="preserve">
                                     |Корреспонд.| Талдау |Сомасы| Шығыс    </w:t>
      </w:r>
      <w:r>
        <w:br/>
      </w:r>
      <w:r>
        <w:rPr>
          <w:rFonts w:ascii="Times New Roman"/>
          <w:b w:val="false"/>
          <w:i w:val="false"/>
          <w:color w:val="000000"/>
          <w:sz w:val="28"/>
        </w:rPr>
        <w:t xml:space="preserve">
                                     |    шот    |шотының |      |ерекшелік </w:t>
      </w:r>
      <w:r>
        <w:br/>
      </w:r>
      <w:r>
        <w:rPr>
          <w:rFonts w:ascii="Times New Roman"/>
          <w:b w:val="false"/>
          <w:i w:val="false"/>
          <w:color w:val="000000"/>
          <w:sz w:val="28"/>
        </w:rPr>
        <w:t xml:space="preserve">
   Басшы                             |(қосал.шот)|  есебі |      |   тері   </w:t>
      </w:r>
      <w:r>
        <w:br/>
      </w:r>
      <w:r>
        <w:rPr>
          <w:rFonts w:ascii="Times New Roman"/>
          <w:b w:val="false"/>
          <w:i w:val="false"/>
          <w:color w:val="000000"/>
          <w:sz w:val="28"/>
        </w:rPr>
        <w:t xml:space="preserve">
   Бас бухгалтер                     |___________|________|______|________  </w:t>
      </w:r>
      <w:r>
        <w:br/>
      </w:r>
      <w:r>
        <w:rPr>
          <w:rFonts w:ascii="Times New Roman"/>
          <w:b w:val="false"/>
          <w:i w:val="false"/>
          <w:color w:val="000000"/>
          <w:sz w:val="28"/>
        </w:rPr>
        <w:t xml:space="preserve">
   _______ж.                         |___________|________|______|________ </w:t>
      </w:r>
    </w:p>
    <w:bookmarkEnd w:id="106"/>
    <w:p>
      <w:pPr>
        <w:spacing w:after="0"/>
        <w:ind w:left="0"/>
        <w:jc w:val="both"/>
      </w:pPr>
      <w:r>
        <w:rPr>
          <w:rFonts w:ascii="Times New Roman"/>
          <w:b/>
          <w:i w:val="false"/>
          <w:color w:val="000000"/>
          <w:sz w:val="28"/>
        </w:rPr>
        <w:t xml:space="preserve">                          Төлеу ведомосы N_____ </w:t>
      </w:r>
      <w:r>
        <w:br/>
      </w:r>
      <w:r>
        <w:rPr>
          <w:rFonts w:ascii="Times New Roman"/>
          <w:b w:val="false"/>
          <w:i w:val="false"/>
          <w:color w:val="000000"/>
          <w:sz w:val="28"/>
        </w:rPr>
        <w:t xml:space="preserve">
                        199_ж.______________үшін </w:t>
      </w:r>
    </w:p>
    <w:p>
      <w:pPr>
        <w:spacing w:after="0"/>
        <w:ind w:left="0"/>
        <w:jc w:val="both"/>
      </w:pPr>
      <w:r>
        <w:rPr>
          <w:rFonts w:ascii="Times New Roman"/>
          <w:b w:val="false"/>
          <w:i w:val="false"/>
          <w:color w:val="000000"/>
          <w:sz w:val="28"/>
        </w:rPr>
        <w:t xml:space="preserve">                                                   Парақтар_____бет  </w:t>
      </w:r>
    </w:p>
    <w:p>
      <w:pPr>
        <w:spacing w:after="0"/>
        <w:ind w:left="0"/>
        <w:jc w:val="both"/>
      </w:pPr>
      <w:r>
        <w:rPr>
          <w:rFonts w:ascii="Times New Roman"/>
          <w:b w:val="false"/>
          <w:i w:val="false"/>
          <w:color w:val="000000"/>
          <w:sz w:val="28"/>
        </w:rPr>
        <w:t xml:space="preserve">   Осы төлеу ведомосы бойынша </w:t>
      </w:r>
      <w:r>
        <w:br/>
      </w:r>
      <w:r>
        <w:rPr>
          <w:rFonts w:ascii="Times New Roman"/>
          <w:b w:val="false"/>
          <w:i w:val="false"/>
          <w:color w:val="000000"/>
          <w:sz w:val="28"/>
        </w:rPr>
        <w:t xml:space="preserve">
   теңге 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және_____________________________________________________ депозиттелді. </w:t>
      </w:r>
    </w:p>
    <w:p>
      <w:pPr>
        <w:spacing w:after="0"/>
        <w:ind w:left="0"/>
        <w:jc w:val="both"/>
      </w:pPr>
      <w:r>
        <w:rPr>
          <w:rFonts w:ascii="Times New Roman"/>
          <w:b w:val="false"/>
          <w:i w:val="false"/>
          <w:color w:val="000000"/>
          <w:sz w:val="28"/>
        </w:rPr>
        <w:t xml:space="preserve">   Тексерген бухгалтер  </w:t>
      </w:r>
    </w:p>
    <w:p>
      <w:pPr>
        <w:spacing w:after="0"/>
        <w:ind w:left="0"/>
        <w:jc w:val="both"/>
      </w:pPr>
      <w:r>
        <w:rPr>
          <w:rFonts w:ascii="Times New Roman"/>
          <w:b w:val="false"/>
          <w:i w:val="false"/>
          <w:color w:val="000000"/>
          <w:sz w:val="28"/>
        </w:rPr>
        <w:t xml:space="preserve">               N 389-нысанның беттері, 2-ші, 3-ші, 4-ші беттер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   Рет   | Табельдік |   Ф.А.Ә. | Сомасы |   Алғаны   | Ескерту          | </w:t>
      </w:r>
      <w:r>
        <w:br/>
      </w:r>
      <w:r>
        <w:rPr>
          <w:rFonts w:ascii="Times New Roman"/>
          <w:b w:val="false"/>
          <w:i w:val="false"/>
          <w:color w:val="000000"/>
          <w:sz w:val="28"/>
        </w:rPr>
        <w:t xml:space="preserve">
| нөмірі  |  нөмірі   |          |        |үшін қолхат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1    |     2     |     3    |    4   |     5      |        6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осылайша, сызба 16 пункттен </w:t>
      </w:r>
    </w:p>
    <w:p>
      <w:pPr>
        <w:spacing w:after="0"/>
        <w:ind w:left="0"/>
        <w:jc w:val="both"/>
      </w:pPr>
      <w:r>
        <w:rPr>
          <w:rFonts w:ascii="Times New Roman"/>
          <w:b w:val="false"/>
          <w:i w:val="false"/>
          <w:color w:val="000000"/>
          <w:sz w:val="28"/>
        </w:rPr>
        <w:t xml:space="preserve">    Ведомосты жасадым </w:t>
      </w:r>
      <w:r>
        <w:br/>
      </w:r>
      <w:r>
        <w:rPr>
          <w:rFonts w:ascii="Times New Roman"/>
          <w:b w:val="false"/>
          <w:i w:val="false"/>
          <w:color w:val="000000"/>
          <w:sz w:val="28"/>
        </w:rPr>
        <w:t xml:space="preserve">
    Ведомосты тексердім </w:t>
      </w:r>
    </w:p>
    <w:p>
      <w:pPr>
        <w:spacing w:after="0"/>
        <w:ind w:left="0"/>
        <w:jc w:val="both"/>
      </w:pP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w:t>
      </w:r>
      <w:r>
        <w:br/>
      </w:r>
      <w:r>
        <w:rPr>
          <w:rFonts w:ascii="Times New Roman"/>
          <w:b w:val="false"/>
          <w:i w:val="false"/>
          <w:color w:val="000000"/>
          <w:sz w:val="28"/>
        </w:rPr>
        <w:t xml:space="preserve">
      бухгалтерияның) </w:t>
      </w:r>
    </w:p>
    <w:bookmarkStart w:name="z99" w:id="107"/>
    <w:p>
      <w:pPr>
        <w:spacing w:after="0"/>
        <w:ind w:left="0"/>
        <w:jc w:val="both"/>
      </w:pPr>
      <w:r>
        <w:rPr>
          <w:rFonts w:ascii="Times New Roman"/>
          <w:b w:val="false"/>
          <w:i w:val="false"/>
          <w:color w:val="000000"/>
          <w:sz w:val="28"/>
        </w:rPr>
        <w:t>
</w:t>
      </w:r>
      <w:r>
        <w:rPr>
          <w:rFonts w:ascii="Times New Roman"/>
          <w:b/>
          <w:i w:val="false"/>
          <w:color w:val="000000"/>
          <w:sz w:val="28"/>
        </w:rPr>
        <w:t xml:space="preserve">                          5 Мемориалдық ордер </w:t>
      </w:r>
      <w:r>
        <w:br/>
      </w:r>
      <w:r>
        <w:rPr>
          <w:rFonts w:ascii="Times New Roman"/>
          <w:b w:val="false"/>
          <w:i w:val="false"/>
          <w:color w:val="000000"/>
          <w:sz w:val="28"/>
        </w:rPr>
        <w:t>
</w:t>
      </w:r>
      <w:r>
        <w:rPr>
          <w:rFonts w:ascii="Times New Roman"/>
          <w:b/>
          <w:i w:val="false"/>
          <w:color w:val="000000"/>
          <w:sz w:val="28"/>
        </w:rPr>
        <w:t xml:space="preserve">                      200__ жылғы ___________ </w:t>
      </w:r>
      <w:r>
        <w:br/>
      </w:r>
      <w:r>
        <w:rPr>
          <w:rFonts w:ascii="Times New Roman"/>
          <w:b w:val="false"/>
          <w:i w:val="false"/>
          <w:color w:val="000000"/>
          <w:sz w:val="28"/>
        </w:rPr>
        <w:t>
</w:t>
      </w:r>
      <w:r>
        <w:rPr>
          <w:rFonts w:ascii="Times New Roman"/>
          <w:b/>
          <w:i w:val="false"/>
          <w:color w:val="000000"/>
          <w:sz w:val="28"/>
        </w:rPr>
        <w:t xml:space="preserve">             Жалақылар және стипендиялар бойынша есеп айырысу  </w:t>
      </w:r>
      <w:r>
        <w:br/>
      </w:r>
      <w:r>
        <w:rPr>
          <w:rFonts w:ascii="Times New Roman"/>
          <w:b w:val="false"/>
          <w:i w:val="false"/>
          <w:color w:val="000000"/>
          <w:sz w:val="28"/>
        </w:rPr>
        <w:t>
</w:t>
      </w:r>
      <w:r>
        <w:rPr>
          <w:rFonts w:ascii="Times New Roman"/>
          <w:b/>
          <w:i w:val="false"/>
          <w:color w:val="000000"/>
          <w:sz w:val="28"/>
        </w:rPr>
        <w:t xml:space="preserve">                        ведомостарының жиынтығы </w:t>
      </w:r>
    </w:p>
    <w:bookmarkEnd w:id="107"/>
    <w:p>
      <w:pPr>
        <w:spacing w:after="0"/>
        <w:ind w:left="0"/>
        <w:jc w:val="both"/>
      </w:pPr>
      <w:r>
        <w:rPr>
          <w:rFonts w:ascii="Times New Roman"/>
          <w:b w:val="false"/>
          <w:i w:val="false"/>
          <w:color w:val="000000"/>
          <w:sz w:val="28"/>
        </w:rPr>
        <w:t xml:space="preserve">                                                           N 405-нысан </w:t>
      </w:r>
    </w:p>
    <w:p>
      <w:pPr>
        <w:spacing w:after="0"/>
        <w:ind w:left="0"/>
        <w:jc w:val="both"/>
      </w:pPr>
      <w:r>
        <w:rPr>
          <w:rFonts w:ascii="Times New Roman"/>
          <w:b w:val="false"/>
          <w:i w:val="false"/>
          <w:color w:val="ff0000"/>
          <w:sz w:val="28"/>
        </w:rPr>
        <w:t xml:space="preserve">        Ескерту: 405-нысан жаңа редакцияда жазылды - ҚР Қаржы Министрлігі          Қазынашылық комитетінің 2000 жылғы 18 қыркүйектегі N 405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                      !Қосалқы !Қосалқы!Сомасы </w:t>
      </w:r>
      <w:r>
        <w:br/>
      </w:r>
      <w:r>
        <w:rPr>
          <w:rFonts w:ascii="Times New Roman"/>
          <w:b w:val="false"/>
          <w:i w:val="false"/>
          <w:color w:val="000000"/>
          <w:sz w:val="28"/>
        </w:rPr>
        <w:t xml:space="preserve">
                           !                      !шоттың  !шоттың ! </w:t>
      </w:r>
      <w:r>
        <w:br/>
      </w:r>
      <w:r>
        <w:rPr>
          <w:rFonts w:ascii="Times New Roman"/>
          <w:b w:val="false"/>
          <w:i w:val="false"/>
          <w:color w:val="000000"/>
          <w:sz w:val="28"/>
        </w:rPr>
        <w:t xml:space="preserve">
                           !                      !дебеті  !кредиті! </w:t>
      </w:r>
      <w:r>
        <w:br/>
      </w:r>
      <w:r>
        <w:rPr>
          <w:rFonts w:ascii="Times New Roman"/>
          <w:b w:val="false"/>
          <w:i w:val="false"/>
          <w:color w:val="000000"/>
          <w:sz w:val="28"/>
        </w:rPr>
        <w:t xml:space="preserve">
                           ----------------------------------------------- </w:t>
      </w:r>
      <w:r>
        <w:br/>
      </w:r>
      <w:r>
        <w:rPr>
          <w:rFonts w:ascii="Times New Roman"/>
          <w:b w:val="false"/>
          <w:i w:val="false"/>
          <w:color w:val="000000"/>
          <w:sz w:val="28"/>
        </w:rPr>
        <w:t xml:space="preserve">
                           !Жалақы есептелді           200     180 </w:t>
      </w:r>
      <w:r>
        <w:br/>
      </w:r>
      <w:r>
        <w:rPr>
          <w:rFonts w:ascii="Times New Roman"/>
          <w:b w:val="false"/>
          <w:i w:val="false"/>
          <w:color w:val="000000"/>
          <w:sz w:val="28"/>
        </w:rPr>
        <w:t xml:space="preserve">
                           !   -//-                    211     180 </w:t>
      </w:r>
      <w:r>
        <w:br/>
      </w:r>
      <w:r>
        <w:rPr>
          <w:rFonts w:ascii="Times New Roman"/>
          <w:b w:val="false"/>
          <w:i w:val="false"/>
          <w:color w:val="000000"/>
          <w:sz w:val="28"/>
        </w:rPr>
        <w:t xml:space="preserve">
                           !Стипендия есептелді        200     181 </w:t>
      </w:r>
      <w:r>
        <w:br/>
      </w:r>
      <w:r>
        <w:rPr>
          <w:rFonts w:ascii="Times New Roman"/>
          <w:b w:val="false"/>
          <w:i w:val="false"/>
          <w:color w:val="000000"/>
          <w:sz w:val="28"/>
        </w:rPr>
        <w:t xml:space="preserve">
                           !Уақытша жұмысқа  </w:t>
      </w:r>
      <w:r>
        <w:br/>
      </w:r>
      <w:r>
        <w:rPr>
          <w:rFonts w:ascii="Times New Roman"/>
          <w:b w:val="false"/>
          <w:i w:val="false"/>
          <w:color w:val="000000"/>
          <w:sz w:val="28"/>
        </w:rPr>
        <w:t xml:space="preserve">
                           !жарамсыздығы, жүктілігі  </w:t>
      </w:r>
      <w:r>
        <w:br/>
      </w:r>
      <w:r>
        <w:rPr>
          <w:rFonts w:ascii="Times New Roman"/>
          <w:b w:val="false"/>
          <w:i w:val="false"/>
          <w:color w:val="000000"/>
          <w:sz w:val="28"/>
        </w:rPr>
        <w:t xml:space="preserve">
                           !және босануы жөнінде       171     180 </w:t>
      </w:r>
      <w:r>
        <w:br/>
      </w:r>
      <w:r>
        <w:rPr>
          <w:rFonts w:ascii="Times New Roman"/>
          <w:b w:val="false"/>
          <w:i w:val="false"/>
          <w:color w:val="000000"/>
          <w:sz w:val="28"/>
        </w:rPr>
        <w:t xml:space="preserve">
                           !жәрдемақы есептелді </w:t>
      </w:r>
      <w:r>
        <w:br/>
      </w:r>
      <w:r>
        <w:rPr>
          <w:rFonts w:ascii="Times New Roman"/>
          <w:b w:val="false"/>
          <w:i w:val="false"/>
          <w:color w:val="000000"/>
          <w:sz w:val="28"/>
        </w:rPr>
        <w:t xml:space="preserve">
                           !Жинақтаушы зейнетақы  </w:t>
      </w:r>
      <w:r>
        <w:br/>
      </w:r>
      <w:r>
        <w:rPr>
          <w:rFonts w:ascii="Times New Roman"/>
          <w:b w:val="false"/>
          <w:i w:val="false"/>
          <w:color w:val="000000"/>
          <w:sz w:val="28"/>
        </w:rPr>
        <w:t xml:space="preserve">
                           !қорына міндетті  </w:t>
      </w:r>
      <w:r>
        <w:br/>
      </w:r>
      <w:r>
        <w:rPr>
          <w:rFonts w:ascii="Times New Roman"/>
          <w:b w:val="false"/>
          <w:i w:val="false"/>
          <w:color w:val="000000"/>
          <w:sz w:val="28"/>
        </w:rPr>
        <w:t xml:space="preserve">
                           !зейнетақы жарналары  </w:t>
      </w:r>
      <w:r>
        <w:br/>
      </w:r>
      <w:r>
        <w:rPr>
          <w:rFonts w:ascii="Times New Roman"/>
          <w:b w:val="false"/>
          <w:i w:val="false"/>
          <w:color w:val="000000"/>
          <w:sz w:val="28"/>
        </w:rPr>
        <w:t xml:space="preserve">
                           !есептелді                  180     198 </w:t>
      </w:r>
      <w:r>
        <w:br/>
      </w:r>
      <w:r>
        <w:rPr>
          <w:rFonts w:ascii="Times New Roman"/>
          <w:b w:val="false"/>
          <w:i w:val="false"/>
          <w:color w:val="000000"/>
          <w:sz w:val="28"/>
        </w:rPr>
        <w:t xml:space="preserve">
Бас бухгалтер ___________  !Салық ұсталынды            180     173 </w:t>
      </w:r>
      <w:r>
        <w:br/>
      </w:r>
      <w:r>
        <w:rPr>
          <w:rFonts w:ascii="Times New Roman"/>
          <w:b w:val="false"/>
          <w:i w:val="false"/>
          <w:color w:val="000000"/>
          <w:sz w:val="28"/>
        </w:rPr>
        <w:t xml:space="preserve">
               (қолы)      !Депозитке салынатын  </w:t>
      </w:r>
      <w:r>
        <w:br/>
      </w:r>
      <w:r>
        <w:rPr>
          <w:rFonts w:ascii="Times New Roman"/>
          <w:b w:val="false"/>
          <w:i w:val="false"/>
          <w:color w:val="000000"/>
          <w:sz w:val="28"/>
        </w:rPr>
        <w:t xml:space="preserve">
_________________________  !жалақының                  180     177 </w:t>
      </w:r>
      <w:r>
        <w:br/>
      </w:r>
      <w:r>
        <w:rPr>
          <w:rFonts w:ascii="Times New Roman"/>
          <w:b w:val="false"/>
          <w:i w:val="false"/>
          <w:color w:val="000000"/>
          <w:sz w:val="28"/>
        </w:rPr>
        <w:t xml:space="preserve">
(қолының толық жазылуы)   !сомасы,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Орындаушы _______________  !Несиеге сатылған тауарлар  </w:t>
      </w:r>
      <w:r>
        <w:br/>
      </w:r>
      <w:r>
        <w:rPr>
          <w:rFonts w:ascii="Times New Roman"/>
          <w:b w:val="false"/>
          <w:i w:val="false"/>
          <w:color w:val="000000"/>
          <w:sz w:val="28"/>
        </w:rPr>
        <w:t xml:space="preserve">
          (қызметі)(қолы)  !үшін ұсталды               180     182 </w:t>
      </w:r>
      <w:r>
        <w:br/>
      </w:r>
      <w:r>
        <w:rPr>
          <w:rFonts w:ascii="Times New Roman"/>
          <w:b w:val="false"/>
          <w:i w:val="false"/>
          <w:color w:val="000000"/>
          <w:sz w:val="28"/>
        </w:rPr>
        <w:t xml:space="preserve">
_________________________  !Шоттарға салымдар жөнінде  </w:t>
      </w:r>
      <w:r>
        <w:br/>
      </w:r>
      <w:r>
        <w:rPr>
          <w:rFonts w:ascii="Times New Roman"/>
          <w:b w:val="false"/>
          <w:i w:val="false"/>
          <w:color w:val="000000"/>
          <w:sz w:val="28"/>
        </w:rPr>
        <w:t xml:space="preserve">
(қолының толық жазылуы)   !қолма-қол ақшасыз аудару  </w:t>
      </w:r>
      <w:r>
        <w:br/>
      </w:r>
      <w:r>
        <w:rPr>
          <w:rFonts w:ascii="Times New Roman"/>
          <w:b w:val="false"/>
          <w:i w:val="false"/>
          <w:color w:val="000000"/>
          <w:sz w:val="28"/>
        </w:rPr>
        <w:t xml:space="preserve">
                           !бойынша ұсталды            180     183 </w:t>
      </w:r>
      <w:r>
        <w:br/>
      </w:r>
      <w:r>
        <w:rPr>
          <w:rFonts w:ascii="Times New Roman"/>
          <w:b w:val="false"/>
          <w:i w:val="false"/>
          <w:color w:val="000000"/>
          <w:sz w:val="28"/>
        </w:rPr>
        <w:t xml:space="preserve">
                           !Ерікті сақтандыру келісімі  </w:t>
      </w:r>
      <w:r>
        <w:br/>
      </w:r>
      <w:r>
        <w:rPr>
          <w:rFonts w:ascii="Times New Roman"/>
          <w:b w:val="false"/>
          <w:i w:val="false"/>
          <w:color w:val="000000"/>
          <w:sz w:val="28"/>
        </w:rPr>
        <w:t xml:space="preserve">
                           !бойынша ұсталды            180     184 </w:t>
      </w:r>
      <w:r>
        <w:br/>
      </w:r>
      <w:r>
        <w:rPr>
          <w:rFonts w:ascii="Times New Roman"/>
          <w:b w:val="false"/>
          <w:i w:val="false"/>
          <w:color w:val="000000"/>
          <w:sz w:val="28"/>
        </w:rPr>
        <w:t xml:space="preserve">
                           !Мүшелік кәсіподақ  </w:t>
      </w:r>
      <w:r>
        <w:br/>
      </w:r>
      <w:r>
        <w:rPr>
          <w:rFonts w:ascii="Times New Roman"/>
          <w:b w:val="false"/>
          <w:i w:val="false"/>
          <w:color w:val="000000"/>
          <w:sz w:val="28"/>
        </w:rPr>
        <w:t xml:space="preserve">
                           !жарналарының сомасы        180     185 </w:t>
      </w:r>
      <w:r>
        <w:br/>
      </w:r>
      <w:r>
        <w:rPr>
          <w:rFonts w:ascii="Times New Roman"/>
          <w:b w:val="false"/>
          <w:i w:val="false"/>
          <w:color w:val="000000"/>
          <w:sz w:val="28"/>
        </w:rPr>
        <w:t xml:space="preserve">
                           !қолма-қол ақшасыз аудару  </w:t>
      </w:r>
      <w:r>
        <w:br/>
      </w:r>
      <w:r>
        <w:rPr>
          <w:rFonts w:ascii="Times New Roman"/>
          <w:b w:val="false"/>
          <w:i w:val="false"/>
          <w:color w:val="000000"/>
          <w:sz w:val="28"/>
        </w:rPr>
        <w:t xml:space="preserve">
                           !бойынша ұсталды </w:t>
      </w:r>
      <w:r>
        <w:br/>
      </w:r>
      <w:r>
        <w:rPr>
          <w:rFonts w:ascii="Times New Roman"/>
          <w:b w:val="false"/>
          <w:i w:val="false"/>
          <w:color w:val="000000"/>
          <w:sz w:val="28"/>
        </w:rPr>
        <w:t xml:space="preserve">
                           !Банктің ссудалары бойынша  </w:t>
      </w:r>
      <w:r>
        <w:br/>
      </w:r>
      <w:r>
        <w:rPr>
          <w:rFonts w:ascii="Times New Roman"/>
          <w:b w:val="false"/>
          <w:i w:val="false"/>
          <w:color w:val="000000"/>
          <w:sz w:val="28"/>
        </w:rPr>
        <w:t xml:space="preserve">
                           !ұсталды                    180     186 </w:t>
      </w:r>
      <w:r>
        <w:br/>
      </w:r>
      <w:r>
        <w:rPr>
          <w:rFonts w:ascii="Times New Roman"/>
          <w:b w:val="false"/>
          <w:i w:val="false"/>
          <w:color w:val="000000"/>
          <w:sz w:val="28"/>
        </w:rPr>
        <w:t xml:space="preserve">
                           !Атқарушы құжаттар және  </w:t>
      </w:r>
      <w:r>
        <w:br/>
      </w:r>
      <w:r>
        <w:rPr>
          <w:rFonts w:ascii="Times New Roman"/>
          <w:b w:val="false"/>
          <w:i w:val="false"/>
          <w:color w:val="000000"/>
          <w:sz w:val="28"/>
        </w:rPr>
        <w:t xml:space="preserve">
                           !басқа ұсталымдар бойынша  </w:t>
      </w:r>
      <w:r>
        <w:br/>
      </w:r>
      <w:r>
        <w:rPr>
          <w:rFonts w:ascii="Times New Roman"/>
          <w:b w:val="false"/>
          <w:i w:val="false"/>
          <w:color w:val="000000"/>
          <w:sz w:val="28"/>
        </w:rPr>
        <w:t xml:space="preserve">
                           !ұсталды                    180     187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!Әлеуметтік салықтан  </w:t>
      </w:r>
      <w:r>
        <w:br/>
      </w:r>
      <w:r>
        <w:rPr>
          <w:rFonts w:ascii="Times New Roman"/>
          <w:b w:val="false"/>
          <w:i w:val="false"/>
          <w:color w:val="000000"/>
          <w:sz w:val="28"/>
        </w:rPr>
        <w:t xml:space="preserve">
                           !есептелді                  200     159 </w:t>
      </w:r>
      <w:r>
        <w:br/>
      </w:r>
      <w:r>
        <w:rPr>
          <w:rFonts w:ascii="Times New Roman"/>
          <w:b w:val="false"/>
          <w:i w:val="false"/>
          <w:color w:val="000000"/>
          <w:sz w:val="28"/>
        </w:rPr>
        <w:t xml:space="preserve">
                           !   -//-                    211     159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405-нысанның арғы беті </w:t>
      </w:r>
      <w:r>
        <w:br/>
      </w:r>
      <w:r>
        <w:rPr>
          <w:rFonts w:ascii="Times New Roman"/>
          <w:b w:val="false"/>
          <w:i w:val="false"/>
          <w:color w:val="000000"/>
          <w:sz w:val="28"/>
        </w:rPr>
        <w:t xml:space="preserve">
--------------------------------------------------------------------------- </w:t>
      </w:r>
      <w:r>
        <w:br/>
      </w:r>
      <w:r>
        <w:rPr>
          <w:rFonts w:ascii="Times New Roman"/>
          <w:b w:val="false"/>
          <w:i w:val="false"/>
          <w:color w:val="000000"/>
          <w:sz w:val="28"/>
        </w:rPr>
        <w:t xml:space="preserve">
Бюджеттік жіктеменің!Ведо.!            Есептелгені                  !Ұстал. </w:t>
      </w:r>
      <w:r>
        <w:br/>
      </w:r>
      <w:r>
        <w:rPr>
          <w:rFonts w:ascii="Times New Roman"/>
          <w:b w:val="false"/>
          <w:i w:val="false"/>
          <w:color w:val="000000"/>
          <w:sz w:val="28"/>
        </w:rPr>
        <w:t xml:space="preserve">
мекемесі, бағдарла. !мос. !-----------------------------------------!ғаны </w:t>
      </w:r>
      <w:r>
        <w:br/>
      </w:r>
      <w:r>
        <w:rPr>
          <w:rFonts w:ascii="Times New Roman"/>
          <w:b w:val="false"/>
          <w:i w:val="false"/>
          <w:color w:val="000000"/>
          <w:sz w:val="28"/>
        </w:rPr>
        <w:t xml:space="preserve">
масы, кіші бағдарла.!тың N!Штат қызмет.  !Штаттан тыс!Уақытша!Барлық!------ </w:t>
      </w:r>
      <w:r>
        <w:br/>
      </w:r>
      <w:r>
        <w:rPr>
          <w:rFonts w:ascii="Times New Roman"/>
          <w:b w:val="false"/>
          <w:i w:val="false"/>
          <w:color w:val="000000"/>
          <w:sz w:val="28"/>
        </w:rPr>
        <w:t xml:space="preserve">
масы Ақылы қызмет   !     !керлеріне     !қызметкер. !жұмысқа!есеп. !1-ші </w:t>
      </w:r>
      <w:r>
        <w:br/>
      </w:r>
      <w:r>
        <w:rPr>
          <w:rFonts w:ascii="Times New Roman"/>
          <w:b w:val="false"/>
          <w:i w:val="false"/>
          <w:color w:val="000000"/>
          <w:sz w:val="28"/>
        </w:rPr>
        <w:t xml:space="preserve">
көрсетуден алынатын !     !(жеке түрле.  !лерге      !жарам. !телге.!жарты </w:t>
      </w:r>
      <w:r>
        <w:br/>
      </w:r>
      <w:r>
        <w:rPr>
          <w:rFonts w:ascii="Times New Roman"/>
          <w:b w:val="false"/>
          <w:i w:val="false"/>
          <w:color w:val="000000"/>
          <w:sz w:val="28"/>
        </w:rPr>
        <w:t xml:space="preserve">
қаражаттың түрлері  !     !ріне)         !           !сыздығы!ні    !жыл.  </w:t>
      </w:r>
      <w:r>
        <w:br/>
      </w:r>
      <w:r>
        <w:rPr>
          <w:rFonts w:ascii="Times New Roman"/>
          <w:b w:val="false"/>
          <w:i w:val="false"/>
          <w:color w:val="000000"/>
          <w:sz w:val="28"/>
        </w:rPr>
        <w:t xml:space="preserve">
Қызмет көрсетілетін !     !              !           !жөнін. !      !дыққа </w:t>
      </w:r>
      <w:r>
        <w:br/>
      </w:r>
      <w:r>
        <w:rPr>
          <w:rFonts w:ascii="Times New Roman"/>
          <w:b w:val="false"/>
          <w:i w:val="false"/>
          <w:color w:val="000000"/>
          <w:sz w:val="28"/>
        </w:rPr>
        <w:t xml:space="preserve">
мемлекеттік мекеме. !     !              !           !дегі   !      !аванс </w:t>
      </w:r>
      <w:r>
        <w:br/>
      </w:r>
      <w:r>
        <w:rPr>
          <w:rFonts w:ascii="Times New Roman"/>
          <w:b w:val="false"/>
          <w:i w:val="false"/>
          <w:color w:val="000000"/>
          <w:sz w:val="28"/>
        </w:rPr>
        <w:t xml:space="preserve">
лердің атауы        !     !              !           !жәрдем.!      ! </w:t>
      </w:r>
      <w:r>
        <w:br/>
      </w:r>
      <w:r>
        <w:rPr>
          <w:rFonts w:ascii="Times New Roman"/>
          <w:b w:val="false"/>
          <w:i w:val="false"/>
          <w:color w:val="000000"/>
          <w:sz w:val="28"/>
        </w:rPr>
        <w:t xml:space="preserve">
                    !     !              !           !ақы    !      ! </w:t>
      </w:r>
      <w:r>
        <w:br/>
      </w:r>
      <w:r>
        <w:rPr>
          <w:rFonts w:ascii="Times New Roman"/>
          <w:b w:val="false"/>
          <w:i w:val="false"/>
          <w:color w:val="000000"/>
          <w:sz w:val="28"/>
        </w:rPr>
        <w:t xml:space="preserve">
                    !     !--------------!-----------!-------!      ! </w:t>
      </w:r>
      <w:r>
        <w:br/>
      </w:r>
      <w:r>
        <w:rPr>
          <w:rFonts w:ascii="Times New Roman"/>
          <w:b w:val="false"/>
          <w:i w:val="false"/>
          <w:color w:val="000000"/>
          <w:sz w:val="28"/>
        </w:rPr>
        <w:t xml:space="preserve">
                    !     ! ! ! ! ! !Бар.!ерек.!ерек.!күн!со.!      ! </w:t>
      </w:r>
      <w:r>
        <w:br/>
      </w:r>
      <w:r>
        <w:rPr>
          <w:rFonts w:ascii="Times New Roman"/>
          <w:b w:val="false"/>
          <w:i w:val="false"/>
          <w:color w:val="000000"/>
          <w:sz w:val="28"/>
        </w:rPr>
        <w:t xml:space="preserve">
                    !     ! ! ! ! ! !лығы!шелік!шелік!де.!ма.!      ! </w:t>
      </w:r>
      <w:r>
        <w:br/>
      </w:r>
      <w:r>
        <w:rPr>
          <w:rFonts w:ascii="Times New Roman"/>
          <w:b w:val="false"/>
          <w:i w:val="false"/>
          <w:color w:val="000000"/>
          <w:sz w:val="28"/>
        </w:rPr>
        <w:t xml:space="preserve">
                    !     ! ! ! ! ! !    !бой. !бой. !рі !сы !      ! </w:t>
      </w:r>
      <w:r>
        <w:br/>
      </w:r>
      <w:r>
        <w:rPr>
          <w:rFonts w:ascii="Times New Roman"/>
          <w:b w:val="false"/>
          <w:i w:val="false"/>
          <w:color w:val="000000"/>
          <w:sz w:val="28"/>
        </w:rPr>
        <w:t xml:space="preserve">
                    !     ! ! ! ! ! !    !ынша !ынша !   !   !      ! </w:t>
      </w:r>
      <w:r>
        <w:br/>
      </w:r>
      <w:r>
        <w:rPr>
          <w:rFonts w:ascii="Times New Roman"/>
          <w:b w:val="false"/>
          <w:i w:val="false"/>
          <w:color w:val="000000"/>
          <w:sz w:val="28"/>
        </w:rPr>
        <w:t xml:space="preserve">
--------------------------------------------------------------------------- </w:t>
      </w:r>
      <w:r>
        <w:br/>
      </w:r>
      <w:r>
        <w:rPr>
          <w:rFonts w:ascii="Times New Roman"/>
          <w:b w:val="false"/>
          <w:i w:val="false"/>
          <w:color w:val="000000"/>
          <w:sz w:val="28"/>
        </w:rPr>
        <w:t xml:space="preserve">
         1          !  2  !3!4!5!6!7!  8 !  9  ! 10  ! 11! 12!  13  !  14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405-нысанның жалғасы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Ұсталғаны                          !Бер.!Әлеумет.! </w:t>
      </w:r>
      <w:r>
        <w:br/>
      </w:r>
      <w:r>
        <w:rPr>
          <w:rFonts w:ascii="Times New Roman"/>
          <w:b w:val="false"/>
          <w:i w:val="false"/>
          <w:color w:val="000000"/>
          <w:sz w:val="28"/>
        </w:rPr>
        <w:t xml:space="preserve">
----------------------------------------------------------!іле.!тік са. ! </w:t>
      </w:r>
      <w:r>
        <w:br/>
      </w:r>
      <w:r>
        <w:rPr>
          <w:rFonts w:ascii="Times New Roman"/>
          <w:b w:val="false"/>
          <w:i w:val="false"/>
          <w:color w:val="000000"/>
          <w:sz w:val="28"/>
        </w:rPr>
        <w:t xml:space="preserve">
жинақ.!төлем   !  !атқа.!несие.!кәсіпо.!  !  !  !ара.!бар.!тін !лықтан  ! </w:t>
      </w:r>
      <w:r>
        <w:br/>
      </w:r>
      <w:r>
        <w:rPr>
          <w:rFonts w:ascii="Times New Roman"/>
          <w:b w:val="false"/>
          <w:i w:val="false"/>
          <w:color w:val="000000"/>
          <w:sz w:val="28"/>
        </w:rPr>
        <w:t xml:space="preserve">
таушы !көздері.!  !рушы !ге са.!дақ    !  !  !  !лық !лық !со. !есептел.! </w:t>
      </w:r>
      <w:r>
        <w:br/>
      </w:r>
      <w:r>
        <w:rPr>
          <w:rFonts w:ascii="Times New Roman"/>
          <w:b w:val="false"/>
          <w:i w:val="false"/>
          <w:color w:val="000000"/>
          <w:sz w:val="28"/>
        </w:rPr>
        <w:t xml:space="preserve">
зейне.!нен ұс. !  !құ.  !тылған!жарна. !  !  !  !есеп!ұс. !масы!ді      ! </w:t>
      </w:r>
      <w:r>
        <w:br/>
      </w:r>
      <w:r>
        <w:rPr>
          <w:rFonts w:ascii="Times New Roman"/>
          <w:b w:val="false"/>
          <w:i w:val="false"/>
          <w:color w:val="000000"/>
          <w:sz w:val="28"/>
        </w:rPr>
        <w:t xml:space="preserve">
тақы  !талған  !  !жат. !тауар.!ларының!  !  !  !айы.!тал.!----!        ! </w:t>
      </w:r>
      <w:r>
        <w:br/>
      </w:r>
      <w:r>
        <w:rPr>
          <w:rFonts w:ascii="Times New Roman"/>
          <w:b w:val="false"/>
          <w:i w:val="false"/>
          <w:color w:val="000000"/>
          <w:sz w:val="28"/>
        </w:rPr>
        <w:t xml:space="preserve">
қорла.!жеке    !  !тар  !лар   !сомасын!  !  !  !рысу!ғаны!    !        ! </w:t>
      </w:r>
      <w:r>
        <w:br/>
      </w:r>
      <w:r>
        <w:rPr>
          <w:rFonts w:ascii="Times New Roman"/>
          <w:b w:val="false"/>
          <w:i w:val="false"/>
          <w:color w:val="000000"/>
          <w:sz w:val="28"/>
        </w:rPr>
        <w:t xml:space="preserve">
рына  !тұлға.  !  !бой. !үшін  !қолма- !  !  !  !ке. !    !    !        ! </w:t>
      </w:r>
      <w:r>
        <w:br/>
      </w:r>
      <w:r>
        <w:rPr>
          <w:rFonts w:ascii="Times New Roman"/>
          <w:b w:val="false"/>
          <w:i w:val="false"/>
          <w:color w:val="000000"/>
          <w:sz w:val="28"/>
        </w:rPr>
        <w:t xml:space="preserve">
мінде.!лардан  !  !ынша !      !қол ақ.!  !  !  !зең.!    !не. !        ! </w:t>
      </w:r>
      <w:r>
        <w:br/>
      </w:r>
      <w:r>
        <w:rPr>
          <w:rFonts w:ascii="Times New Roman"/>
          <w:b w:val="false"/>
          <w:i w:val="false"/>
          <w:color w:val="000000"/>
          <w:sz w:val="28"/>
        </w:rPr>
        <w:t xml:space="preserve">
тті   !алынатын!  !     !      !шасыз  !  !  !  !ін. !    !сие !        ! </w:t>
      </w:r>
      <w:r>
        <w:br/>
      </w:r>
      <w:r>
        <w:rPr>
          <w:rFonts w:ascii="Times New Roman"/>
          <w:b w:val="false"/>
          <w:i w:val="false"/>
          <w:color w:val="000000"/>
          <w:sz w:val="28"/>
        </w:rPr>
        <w:t xml:space="preserve">
зейне.!таб. са.!  !     !      !аудару !  !  !  !дегі!    !    !        ! </w:t>
      </w:r>
      <w:r>
        <w:br/>
      </w:r>
      <w:r>
        <w:rPr>
          <w:rFonts w:ascii="Times New Roman"/>
          <w:b w:val="false"/>
          <w:i w:val="false"/>
          <w:color w:val="000000"/>
          <w:sz w:val="28"/>
        </w:rPr>
        <w:t xml:space="preserve">
тақы  !лығы    !  !     !      !бойынша!  !  !  !тө. !    !    !        ! </w:t>
      </w:r>
      <w:r>
        <w:br/>
      </w:r>
      <w:r>
        <w:rPr>
          <w:rFonts w:ascii="Times New Roman"/>
          <w:b w:val="false"/>
          <w:i w:val="false"/>
          <w:color w:val="000000"/>
          <w:sz w:val="28"/>
        </w:rPr>
        <w:t xml:space="preserve">
жарна.!        !  !     !      !       !  !  !  !лем !    !    !        ! </w:t>
      </w:r>
      <w:r>
        <w:br/>
      </w:r>
      <w:r>
        <w:rPr>
          <w:rFonts w:ascii="Times New Roman"/>
          <w:b w:val="false"/>
          <w:i w:val="false"/>
          <w:color w:val="000000"/>
          <w:sz w:val="28"/>
        </w:rPr>
        <w:t xml:space="preserve">
лары  !        !  !     !      !       !  !  !  !    !    !    !        ! </w:t>
      </w:r>
      <w:r>
        <w:br/>
      </w:r>
      <w:r>
        <w:rPr>
          <w:rFonts w:ascii="Times New Roman"/>
          <w:b w:val="false"/>
          <w:i w:val="false"/>
          <w:color w:val="000000"/>
          <w:sz w:val="28"/>
        </w:rPr>
        <w:t xml:space="preserve">
--------------------------------------------------------------------------- </w:t>
      </w:r>
      <w:r>
        <w:br/>
      </w:r>
      <w:r>
        <w:rPr>
          <w:rFonts w:ascii="Times New Roman"/>
          <w:b w:val="false"/>
          <w:i w:val="false"/>
          <w:color w:val="000000"/>
          <w:sz w:val="28"/>
        </w:rPr>
        <w:t xml:space="preserve">
  15  !   16   !17! 18  !  19  !   20  !21!22!23! 24 ! 25 ! 26 !   27   !28 </w:t>
      </w:r>
      <w:r>
        <w:br/>
      </w:r>
      <w:r>
        <w:rPr>
          <w:rFonts w:ascii="Times New Roman"/>
          <w:b w:val="false"/>
          <w:i w:val="false"/>
          <w:color w:val="000000"/>
          <w:sz w:val="28"/>
        </w:rPr>
        <w:t xml:space="preserve">
--------------------------------------------------------------------------- </w:t>
      </w:r>
      <w:r>
        <w:br/>
      </w:r>
      <w:r>
        <w:rPr>
          <w:rFonts w:ascii="Times New Roman"/>
          <w:b w:val="false"/>
          <w:i w:val="false"/>
          <w:color w:val="000000"/>
          <w:sz w:val="28"/>
        </w:rPr>
        <w:t xml:space="preserve">
     N 407-нысанның 2-беті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|Рет|Мінд-нің|Мінд-нің| Ұйымның  |Фамилиясы, аты,|Ұсталуға|Ай сайынғы|Ұста </w:t>
      </w:r>
      <w:r>
        <w:br/>
      </w:r>
      <w:r>
        <w:rPr>
          <w:rFonts w:ascii="Times New Roman"/>
          <w:b w:val="false"/>
          <w:i w:val="false"/>
          <w:color w:val="000000"/>
          <w:sz w:val="28"/>
        </w:rPr>
        <w:t xml:space="preserve">
|N-і|алынған |нөмірі  |  атауы   |әкесінің аты   | тиісті | ұсталған |лым </w:t>
      </w:r>
      <w:r>
        <w:br/>
      </w:r>
      <w:r>
        <w:rPr>
          <w:rFonts w:ascii="Times New Roman"/>
          <w:b w:val="false"/>
          <w:i w:val="false"/>
          <w:color w:val="000000"/>
          <w:sz w:val="28"/>
        </w:rPr>
        <w:t xml:space="preserve">
|   |уақыты  |        |(жұмыс    |               |  сома  |   сома   |аяқ. </w:t>
      </w:r>
      <w:r>
        <w:br/>
      </w:r>
      <w:r>
        <w:rPr>
          <w:rFonts w:ascii="Times New Roman"/>
          <w:b w:val="false"/>
          <w:i w:val="false"/>
          <w:color w:val="000000"/>
          <w:sz w:val="28"/>
        </w:rPr>
        <w:t xml:space="preserve">
|   |        |        | орыны)   |               |        |          |тал.  </w:t>
      </w:r>
      <w:r>
        <w:br/>
      </w:r>
      <w:r>
        <w:rPr>
          <w:rFonts w:ascii="Times New Roman"/>
          <w:b w:val="false"/>
          <w:i w:val="false"/>
          <w:color w:val="000000"/>
          <w:sz w:val="28"/>
        </w:rPr>
        <w:t xml:space="preserve">
|   |        |        | орыны)   |               |        |          |ған </w:t>
      </w:r>
      <w:r>
        <w:br/>
      </w:r>
      <w:r>
        <w:rPr>
          <w:rFonts w:ascii="Times New Roman"/>
          <w:b w:val="false"/>
          <w:i w:val="false"/>
          <w:color w:val="000000"/>
          <w:sz w:val="28"/>
        </w:rPr>
        <w:t xml:space="preserve">
|   |        |        | орыны)   |               |        |          |уақ.  </w:t>
      </w:r>
      <w:r>
        <w:br/>
      </w:r>
      <w:r>
        <w:rPr>
          <w:rFonts w:ascii="Times New Roman"/>
          <w:b w:val="false"/>
          <w:i w:val="false"/>
          <w:color w:val="000000"/>
          <w:sz w:val="28"/>
        </w:rPr>
        <w:t xml:space="preserve">
|   |        |        | орыны)   |               |        |          |ыт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 |    2   |    3   |     4    |       5       |   6    |    7     |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осылайша соңына дейін (сызба 16 пункттен)  </w:t>
      </w:r>
    </w:p>
    <w:bookmarkStart w:name="z100" w:id="108"/>
    <w:p>
      <w:pPr>
        <w:spacing w:after="0"/>
        <w:ind w:left="0"/>
        <w:jc w:val="both"/>
      </w:pPr>
      <w:r>
        <w:rPr>
          <w:rFonts w:ascii="Times New Roman"/>
          <w:b w:val="false"/>
          <w:i w:val="false"/>
          <w:color w:val="000000"/>
          <w:sz w:val="28"/>
        </w:rPr>
        <w:t xml:space="preserve">
                                                    1-бет </w:t>
      </w:r>
      <w:r>
        <w:br/>
      </w:r>
      <w:r>
        <w:rPr>
          <w:rFonts w:ascii="Times New Roman"/>
          <w:b w:val="false"/>
          <w:i w:val="false"/>
          <w:color w:val="000000"/>
          <w:sz w:val="28"/>
        </w:rPr>
        <w:t xml:space="preserve">
___________________________                      N 407-нысан </w:t>
      </w:r>
      <w:r>
        <w:br/>
      </w:r>
      <w:r>
        <w:rPr>
          <w:rFonts w:ascii="Times New Roman"/>
          <w:b w:val="false"/>
          <w:i w:val="false"/>
          <w:color w:val="000000"/>
          <w:sz w:val="28"/>
        </w:rPr>
        <w:t xml:space="preserve">
мемлекеттік мекеменің атауы           Қазақстан Республикасының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(орталық бухгалтерия)              Қазынашылық департаменті бекіткен </w:t>
      </w:r>
      <w:r>
        <w:br/>
      </w:r>
      <w:r>
        <w:rPr>
          <w:rFonts w:ascii="Times New Roman"/>
          <w:b w:val="false"/>
          <w:i w:val="false"/>
          <w:color w:val="000000"/>
          <w:sz w:val="28"/>
        </w:rPr>
        <w:t xml:space="preserve">
                                            1.12.1998 ж. N 548 </w:t>
      </w:r>
    </w:p>
    <w:bookmarkEnd w:id="108"/>
    <w:p>
      <w:pPr>
        <w:spacing w:after="0"/>
        <w:ind w:left="0"/>
        <w:jc w:val="both"/>
      </w:pPr>
      <w:r>
        <w:rPr>
          <w:rFonts w:ascii="Times New Roman"/>
          <w:b/>
          <w:i w:val="false"/>
          <w:color w:val="000000"/>
          <w:sz w:val="28"/>
        </w:rPr>
        <w:t xml:space="preserve">                 N_______ тізілім, ______ ж. ___________ </w:t>
      </w:r>
      <w:r>
        <w:br/>
      </w:r>
      <w:r>
        <w:rPr>
          <w:rFonts w:ascii="Times New Roman"/>
          <w:b w:val="false"/>
          <w:i w:val="false"/>
          <w:color w:val="000000"/>
          <w:sz w:val="28"/>
        </w:rPr>
        <w:t>
</w:t>
      </w:r>
      <w:r>
        <w:rPr>
          <w:rFonts w:ascii="Times New Roman"/>
          <w:b/>
          <w:i w:val="false"/>
          <w:color w:val="000000"/>
          <w:sz w:val="28"/>
        </w:rPr>
        <w:t xml:space="preserve">     Несиеге алынған тауарлар үшін жұмысшылар мен қызметшілердің </w:t>
      </w:r>
      <w:r>
        <w:br/>
      </w:r>
      <w:r>
        <w:rPr>
          <w:rFonts w:ascii="Times New Roman"/>
          <w:b w:val="false"/>
          <w:i w:val="false"/>
          <w:color w:val="000000"/>
          <w:sz w:val="28"/>
        </w:rPr>
        <w:t>
</w:t>
      </w:r>
      <w:r>
        <w:rPr>
          <w:rFonts w:ascii="Times New Roman"/>
          <w:b/>
          <w:i w:val="false"/>
          <w:color w:val="000000"/>
          <w:sz w:val="28"/>
        </w:rPr>
        <w:t xml:space="preserve">                  жалақысынан алынатын ұсталымдар </w:t>
      </w:r>
    </w:p>
    <w:p>
      <w:pPr>
        <w:spacing w:after="0"/>
        <w:ind w:left="0"/>
        <w:jc w:val="both"/>
      </w:pPr>
      <w:r>
        <w:rPr>
          <w:rFonts w:ascii="Times New Roman"/>
          <w:b w:val="false"/>
          <w:i w:val="false"/>
          <w:color w:val="000000"/>
          <w:sz w:val="28"/>
        </w:rPr>
        <w:t xml:space="preserve">_______________________  </w:t>
      </w:r>
      <w:r>
        <w:br/>
      </w:r>
      <w:r>
        <w:rPr>
          <w:rFonts w:ascii="Times New Roman"/>
          <w:b w:val="false"/>
          <w:i w:val="false"/>
          <w:color w:val="000000"/>
          <w:sz w:val="28"/>
        </w:rPr>
        <w:t xml:space="preserve">
(сауда ұйымының атауы)             Арнаулы қарыз шоты N____________ </w:t>
      </w:r>
      <w:r>
        <w:br/>
      </w:r>
      <w:r>
        <w:rPr>
          <w:rFonts w:ascii="Times New Roman"/>
          <w:b w:val="false"/>
          <w:i w:val="false"/>
          <w:color w:val="000000"/>
          <w:sz w:val="28"/>
        </w:rPr>
        <w:t xml:space="preserve">
                                     банктің _____________ бөлімшесі      </w:t>
      </w:r>
    </w:p>
    <w:p>
      <w:pPr>
        <w:spacing w:after="0"/>
        <w:ind w:left="0"/>
        <w:jc w:val="both"/>
      </w:pPr>
      <w:r>
        <w:rPr>
          <w:rFonts w:ascii="Times New Roman"/>
          <w:b w:val="false"/>
          <w:i w:val="false"/>
          <w:color w:val="000000"/>
          <w:sz w:val="28"/>
        </w:rPr>
        <w:t xml:space="preserve">               2-ші және 3-ші беттердің үлгісімен </w:t>
      </w:r>
      <w:r>
        <w:br/>
      </w:r>
      <w:r>
        <w:rPr>
          <w:rFonts w:ascii="Times New Roman"/>
          <w:b w:val="false"/>
          <w:i w:val="false"/>
          <w:color w:val="000000"/>
          <w:sz w:val="28"/>
        </w:rPr>
        <w:t xml:space="preserve">
               N 407 нысанның 1-ішкі парағының 2-беті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           Ұсталды және аударылды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     наурыз                  |             сәуір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Ұсталды     | аударылған    |  Ұсталды     | аударылған    | </w:t>
      </w:r>
      <w:r>
        <w:br/>
      </w:r>
      <w:r>
        <w:rPr>
          <w:rFonts w:ascii="Times New Roman"/>
          <w:b w:val="false"/>
          <w:i w:val="false"/>
          <w:color w:val="000000"/>
          <w:sz w:val="28"/>
        </w:rPr>
        <w:t xml:space="preserve">
       |             |  уақыты       |              |   уақыты      |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     13      |      14       |      15      |      16       |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осылайша аяғына дейін (сызба 16 пункттен)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N 407 нысанның 1-ішкі парағының 3-беті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           Ұсталды және аударылды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           мамыр             |      маусым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Ұсталды     | аударылған    |  Ұсталды     | аударылған    | </w:t>
      </w:r>
      <w:r>
        <w:br/>
      </w:r>
      <w:r>
        <w:rPr>
          <w:rFonts w:ascii="Times New Roman"/>
          <w:b w:val="false"/>
          <w:i w:val="false"/>
          <w:color w:val="000000"/>
          <w:sz w:val="28"/>
        </w:rPr>
        <w:t xml:space="preserve">
       |             |  уақыты       |              |   уақыты      |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     17      |      18       |      19      |      20       |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осылайша аяғына дейін (сызба 16 пункттен)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N 407 нысанның 3-беті (4-беті -таза)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           Ұсталды және аударылды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          қыркүйек           |      қазан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Ұсталды     | аударылған    |  Ұсталды     | аударылған    | </w:t>
      </w:r>
      <w:r>
        <w:br/>
      </w:r>
      <w:r>
        <w:rPr>
          <w:rFonts w:ascii="Times New Roman"/>
          <w:b w:val="false"/>
          <w:i w:val="false"/>
          <w:color w:val="000000"/>
          <w:sz w:val="28"/>
        </w:rPr>
        <w:t xml:space="preserve">
       |             |  уақыты       |              |   уақыты      |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осылайша аяғына дейін (сызба 16 пункттен)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               Ұсталды және аударылды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          қараша             |      желтоқсан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Ұсталды     | аударылған    |  Ұсталды     | аударылған    | </w:t>
      </w:r>
      <w:r>
        <w:br/>
      </w:r>
      <w:r>
        <w:rPr>
          <w:rFonts w:ascii="Times New Roman"/>
          <w:b w:val="false"/>
          <w:i w:val="false"/>
          <w:color w:val="000000"/>
          <w:sz w:val="28"/>
        </w:rPr>
        <w:t xml:space="preserve">
       |             |  уақыты       |              |   уақыты      |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осылайша аяғына дейін (сызба 16 пункттен)                       </w:t>
      </w:r>
    </w:p>
    <w:p>
      <w:pPr>
        <w:spacing w:after="0"/>
        <w:ind w:left="0"/>
        <w:jc w:val="both"/>
      </w:pPr>
      <w:r>
        <w:rPr>
          <w:rFonts w:ascii="Times New Roman"/>
          <w:b w:val="false"/>
          <w:i w:val="false"/>
          <w:color w:val="000000"/>
          <w:sz w:val="28"/>
        </w:rPr>
        <w:t xml:space="preserve">                  N 407 нысанның 1-ішкі парағының 4-беті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           Ұсталды және аударылды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          шілде              |      тамыз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Ұсталды     | аударылған    |  Ұсталды     | аударылған    | </w:t>
      </w:r>
      <w:r>
        <w:br/>
      </w:r>
      <w:r>
        <w:rPr>
          <w:rFonts w:ascii="Times New Roman"/>
          <w:b w:val="false"/>
          <w:i w:val="false"/>
          <w:color w:val="000000"/>
          <w:sz w:val="28"/>
        </w:rPr>
        <w:t xml:space="preserve">
       |             |  уақыты       |              |   уақыты      |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     21      |     22        |     23       |      24       |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осылайша аяғына дейін (сызба 16 пункттен)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               Ұсталды және аударылды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          қаңтар             |      ақпан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Ұсталды     | аударылған    |  Ұсталды     | аударылған    | </w:t>
      </w:r>
      <w:r>
        <w:br/>
      </w:r>
      <w:r>
        <w:rPr>
          <w:rFonts w:ascii="Times New Roman"/>
          <w:b w:val="false"/>
          <w:i w:val="false"/>
          <w:color w:val="000000"/>
          <w:sz w:val="28"/>
        </w:rPr>
        <w:t xml:space="preserve">
       |             |  уақыты       |              |   уақыты      |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      9      |       10      |      11      |      12       |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осылайша аяғына дейін (сызба 16 пункттен)      </w:t>
      </w:r>
    </w:p>
    <w:bookmarkStart w:name="z101" w:id="109"/>
    <w:p>
      <w:pPr>
        <w:spacing w:after="0"/>
        <w:ind w:left="0"/>
        <w:jc w:val="both"/>
      </w:pPr>
      <w:r>
        <w:rPr>
          <w:rFonts w:ascii="Times New Roman"/>
          <w:b w:val="false"/>
          <w:i w:val="false"/>
          <w:color w:val="000000"/>
          <w:sz w:val="28"/>
        </w:rPr>
        <w:t xml:space="preserve">
     СТТН ____________                        N 417-нысан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Табельдік нөмірі   ____ жыл        Қазынашылық департаменті бекіткен </w:t>
      </w:r>
      <w:r>
        <w:br/>
      </w:r>
      <w:r>
        <w:rPr>
          <w:rFonts w:ascii="Times New Roman"/>
          <w:b w:val="false"/>
          <w:i w:val="false"/>
          <w:color w:val="000000"/>
          <w:sz w:val="28"/>
        </w:rPr>
        <w:t xml:space="preserve">
                                            1.12.1998 ж. N 548 </w:t>
      </w:r>
    </w:p>
    <w:bookmarkEnd w:id="109"/>
    <w:p>
      <w:pPr>
        <w:spacing w:after="0"/>
        <w:ind w:left="0"/>
        <w:jc w:val="both"/>
      </w:pPr>
      <w:r>
        <w:rPr>
          <w:rFonts w:ascii="Times New Roman"/>
          <w:b/>
          <w:i w:val="false"/>
          <w:color w:val="000000"/>
          <w:sz w:val="28"/>
        </w:rPr>
        <w:t xml:space="preserve">                           Анықтама-карточка </w:t>
      </w:r>
      <w:r>
        <w:br/>
      </w:r>
      <w:r>
        <w:rPr>
          <w:rFonts w:ascii="Times New Roman"/>
          <w:b w:val="false"/>
          <w:i w:val="false"/>
          <w:color w:val="000000"/>
          <w:sz w:val="28"/>
        </w:rPr>
        <w:t>
</w:t>
      </w:r>
      <w:r>
        <w:rPr>
          <w:rFonts w:ascii="Times New Roman"/>
          <w:b/>
          <w:i w:val="false"/>
          <w:color w:val="000000"/>
          <w:sz w:val="28"/>
        </w:rPr>
        <w:t xml:space="preserve">                          (Дербес шот)         </w:t>
      </w:r>
    </w:p>
    <w:p>
      <w:pPr>
        <w:spacing w:after="0"/>
        <w:ind w:left="0"/>
        <w:jc w:val="both"/>
      </w:pP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Туған жылы мен айы  </w:t>
      </w:r>
      <w:r>
        <w:br/>
      </w:r>
      <w:r>
        <w:rPr>
          <w:rFonts w:ascii="Times New Roman"/>
          <w:b w:val="false"/>
          <w:i w:val="false"/>
          <w:color w:val="000000"/>
          <w:sz w:val="28"/>
        </w:rPr>
        <w:t xml:space="preserve">
     Отбасы жағдайы ______________________________ </w:t>
      </w:r>
      <w:r>
        <w:br/>
      </w:r>
      <w:r>
        <w:rPr>
          <w:rFonts w:ascii="Times New Roman"/>
          <w:b w:val="false"/>
          <w:i w:val="false"/>
          <w:color w:val="000000"/>
          <w:sz w:val="28"/>
        </w:rPr>
        <w:t xml:space="preserve">
     Салық жөніндегі жеңілдіктер туралы белгі </w:t>
      </w:r>
      <w:r>
        <w:br/>
      </w:r>
      <w:r>
        <w:rPr>
          <w:rFonts w:ascii="Times New Roman"/>
          <w:b w:val="false"/>
          <w:i w:val="false"/>
          <w:color w:val="000000"/>
          <w:sz w:val="28"/>
        </w:rPr>
        <w:t xml:space="preserve">
     Білімі </w:t>
      </w:r>
      <w:r>
        <w:br/>
      </w:r>
      <w:r>
        <w:rPr>
          <w:rFonts w:ascii="Times New Roman"/>
          <w:b w:val="false"/>
          <w:i w:val="false"/>
          <w:color w:val="000000"/>
          <w:sz w:val="28"/>
        </w:rPr>
        <w:t xml:space="preserve">
     Атағы немесе ғылыми дәрежесі </w:t>
      </w:r>
      <w:r>
        <w:br/>
      </w:r>
      <w:r>
        <w:rPr>
          <w:rFonts w:ascii="Times New Roman"/>
          <w:b w:val="false"/>
          <w:i w:val="false"/>
          <w:color w:val="000000"/>
          <w:sz w:val="28"/>
        </w:rPr>
        <w:t xml:space="preserve">
     Мамандығы бойынша жұмыс тағлымы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Біліктілік сыныбы тапсырылды       |  Қызм.өтк.жыл.үшін  | Жынысы |Сыныбы </w:t>
      </w:r>
      <w:r>
        <w:br/>
      </w:r>
      <w:r>
        <w:rPr>
          <w:rFonts w:ascii="Times New Roman"/>
          <w:b w:val="false"/>
          <w:i w:val="false"/>
          <w:color w:val="000000"/>
          <w:sz w:val="28"/>
        </w:rPr>
        <w:t xml:space="preserve">
|____________________________________|проц. үстеме мөлшері |        |       </w:t>
      </w:r>
      <w:r>
        <w:br/>
      </w:r>
      <w:r>
        <w:rPr>
          <w:rFonts w:ascii="Times New Roman"/>
          <w:b w:val="false"/>
          <w:i w:val="false"/>
          <w:color w:val="000000"/>
          <w:sz w:val="28"/>
        </w:rPr>
        <w:t xml:space="preserve">
|уақыты| сынып| лауаз. айлыққа пр-тік|_____________________|________|______ </w:t>
      </w:r>
      <w:r>
        <w:br/>
      </w:r>
      <w:r>
        <w:rPr>
          <w:rFonts w:ascii="Times New Roman"/>
          <w:b w:val="false"/>
          <w:i w:val="false"/>
          <w:color w:val="000000"/>
          <w:sz w:val="28"/>
        </w:rPr>
        <w:t xml:space="preserve">
|      |      | қос.төлемнің мөлшері |уақыты | проц-ті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2-бет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Тағайындаулар мен ауыстырулар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|уақыты|негіз-|бөлім| лауазым |        тұрақты жалақының түрлері            </w:t>
      </w:r>
      <w:r>
        <w:br/>
      </w:r>
      <w:r>
        <w:rPr>
          <w:rFonts w:ascii="Times New Roman"/>
          <w:b w:val="false"/>
          <w:i w:val="false"/>
          <w:color w:val="000000"/>
          <w:sz w:val="28"/>
        </w:rPr>
        <w:t xml:space="preserve">
|      |деме  |     |         |___________________________________________ </w:t>
      </w:r>
      <w:r>
        <w:br/>
      </w:r>
      <w:r>
        <w:rPr>
          <w:rFonts w:ascii="Times New Roman"/>
          <w:b w:val="false"/>
          <w:i w:val="false"/>
          <w:color w:val="000000"/>
          <w:sz w:val="28"/>
        </w:rPr>
        <w:t xml:space="preserve">
|      |      |     |         |  негізгі  |  жеке   |   өзге   |  барлығы   </w:t>
      </w:r>
      <w:r>
        <w:br/>
      </w:r>
      <w:r>
        <w:rPr>
          <w:rFonts w:ascii="Times New Roman"/>
          <w:b w:val="false"/>
          <w:i w:val="false"/>
          <w:color w:val="000000"/>
          <w:sz w:val="28"/>
        </w:rPr>
        <w:t xml:space="preserve">
|      |      |     |         |  айлығы   | қ. төлем| қ. төлем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Демалыстар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негіз| дем-с | қай кезеңге  |    күндердің саны   | кеткен |келген|әртүр. </w:t>
      </w:r>
      <w:r>
        <w:br/>
      </w:r>
      <w:r>
        <w:rPr>
          <w:rFonts w:ascii="Times New Roman"/>
          <w:b w:val="false"/>
          <w:i w:val="false"/>
          <w:color w:val="000000"/>
          <w:sz w:val="28"/>
        </w:rPr>
        <w:t xml:space="preserve">
| деме |түрлері|              |_____________________| уақыты |уақыты|лі  </w:t>
      </w:r>
      <w:r>
        <w:br/>
      </w:r>
      <w:r>
        <w:rPr>
          <w:rFonts w:ascii="Times New Roman"/>
          <w:b w:val="false"/>
          <w:i w:val="false"/>
          <w:color w:val="000000"/>
          <w:sz w:val="28"/>
        </w:rPr>
        <w:t xml:space="preserve">
|      |       |              |   негіз. |   қос.   |        |      |белгі  </w:t>
      </w:r>
      <w:r>
        <w:br/>
      </w:r>
      <w:r>
        <w:rPr>
          <w:rFonts w:ascii="Times New Roman"/>
          <w:b w:val="false"/>
          <w:i w:val="false"/>
          <w:color w:val="000000"/>
          <w:sz w:val="28"/>
        </w:rPr>
        <w:t xml:space="preserve">
|      |       |              |          |          |        |      |лері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3-бет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Ұсталым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атауы                        | код |  ұстау  |  сомасы |дер. </w:t>
      </w:r>
      <w:r>
        <w:br/>
      </w:r>
      <w:r>
        <w:rPr>
          <w:rFonts w:ascii="Times New Roman"/>
          <w:b w:val="false"/>
          <w:i w:val="false"/>
          <w:color w:val="000000"/>
          <w:sz w:val="28"/>
        </w:rPr>
        <w:t xml:space="preserve">
|                                          |     | кезеңі  |  не. %  |бес  </w:t>
      </w:r>
      <w:r>
        <w:br/>
      </w:r>
      <w:r>
        <w:rPr>
          <w:rFonts w:ascii="Times New Roman"/>
          <w:b w:val="false"/>
          <w:i w:val="false"/>
          <w:color w:val="000000"/>
          <w:sz w:val="28"/>
        </w:rPr>
        <w:t xml:space="preserve">
|                                          |     |         |         |шоты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|Табыс салығы                              |     |         |         |      </w:t>
      </w:r>
      <w:r>
        <w:br/>
      </w:r>
      <w:r>
        <w:rPr>
          <w:rFonts w:ascii="Times New Roman"/>
          <w:b w:val="false"/>
          <w:i w:val="false"/>
          <w:color w:val="000000"/>
          <w:sz w:val="28"/>
        </w:rPr>
        <w:t xml:space="preserve">
|Несие тауарлар үшін                       |     |         |         |      </w:t>
      </w:r>
      <w:r>
        <w:br/>
      </w:r>
      <w:r>
        <w:rPr>
          <w:rFonts w:ascii="Times New Roman"/>
          <w:b w:val="false"/>
          <w:i w:val="false"/>
          <w:color w:val="000000"/>
          <w:sz w:val="28"/>
        </w:rPr>
        <w:t xml:space="preserve">
|Атқару парақтары бойынша                  |     |         |         |      </w:t>
      </w:r>
      <w:r>
        <w:br/>
      </w:r>
      <w:r>
        <w:rPr>
          <w:rFonts w:ascii="Times New Roman"/>
          <w:b w:val="false"/>
          <w:i w:val="false"/>
          <w:color w:val="000000"/>
          <w:sz w:val="28"/>
        </w:rPr>
        <w:t xml:space="preserve">
|Сақтық кассаларына салымдар               |     |         |         |      </w:t>
      </w:r>
      <w:r>
        <w:br/>
      </w:r>
      <w:r>
        <w:rPr>
          <w:rFonts w:ascii="Times New Roman"/>
          <w:b w:val="false"/>
          <w:i w:val="false"/>
          <w:color w:val="000000"/>
          <w:sz w:val="28"/>
        </w:rPr>
        <w:t xml:space="preserve">
|Ерікті сақтандыру                         |     |         |         |      </w:t>
      </w:r>
      <w:r>
        <w:br/>
      </w:r>
      <w:r>
        <w:rPr>
          <w:rFonts w:ascii="Times New Roman"/>
          <w:b w:val="false"/>
          <w:i w:val="false"/>
          <w:color w:val="000000"/>
          <w:sz w:val="28"/>
        </w:rPr>
        <w:t xml:space="preserve">
|Мүшелік кәсіподақ жарналары               |     |         |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|__________________________________________|_____|_________|_________|_____ </w:t>
      </w:r>
    </w:p>
    <w:bookmarkStart w:name="z102" w:id="110"/>
    <w:p>
      <w:pPr>
        <w:spacing w:after="0"/>
        <w:ind w:left="0"/>
        <w:jc w:val="both"/>
      </w:pPr>
      <w:r>
        <w:rPr>
          <w:rFonts w:ascii="Times New Roman"/>
          <w:b w:val="false"/>
          <w:i w:val="false"/>
          <w:color w:val="000000"/>
          <w:sz w:val="28"/>
        </w:rPr>
        <w:t xml:space="preserve">
                                              N 421-нысан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1.12.1998 ж. N 548 </w:t>
      </w:r>
    </w:p>
    <w:bookmarkEnd w:id="110"/>
    <w:p>
      <w:pPr>
        <w:spacing w:after="0"/>
        <w:ind w:left="0"/>
        <w:jc w:val="both"/>
      </w:pPr>
      <w:r>
        <w:rPr>
          <w:rFonts w:ascii="Times New Roman"/>
          <w:b/>
          <w:i w:val="false"/>
          <w:color w:val="000000"/>
          <w:sz w:val="28"/>
        </w:rPr>
        <w:t xml:space="preserve">                  Жұмыс уақытын пайдалануды есептеудің  </w:t>
      </w:r>
      <w:r>
        <w:br/>
      </w:r>
      <w:r>
        <w:rPr>
          <w:rFonts w:ascii="Times New Roman"/>
          <w:b w:val="false"/>
          <w:i w:val="false"/>
          <w:color w:val="000000"/>
          <w:sz w:val="28"/>
        </w:rPr>
        <w:t>
</w:t>
      </w:r>
      <w:r>
        <w:rPr>
          <w:rFonts w:ascii="Times New Roman"/>
          <w:b/>
          <w:i w:val="false"/>
          <w:color w:val="000000"/>
          <w:sz w:val="28"/>
        </w:rPr>
        <w:t xml:space="preserve">                     және жалақыны есепке алудың </w:t>
      </w:r>
      <w:r>
        <w:br/>
      </w:r>
      <w:r>
        <w:rPr>
          <w:rFonts w:ascii="Times New Roman"/>
          <w:b w:val="false"/>
          <w:i w:val="false"/>
          <w:color w:val="000000"/>
          <w:sz w:val="28"/>
        </w:rPr>
        <w:t>
</w:t>
      </w:r>
      <w:r>
        <w:rPr>
          <w:rFonts w:ascii="Times New Roman"/>
          <w:b/>
          <w:i w:val="false"/>
          <w:color w:val="000000"/>
          <w:sz w:val="28"/>
        </w:rPr>
        <w:t xml:space="preserve">                             Табелі </w:t>
      </w:r>
    </w:p>
    <w:p>
      <w:pPr>
        <w:spacing w:after="0"/>
        <w:ind w:left="0"/>
        <w:jc w:val="both"/>
      </w:pPr>
      <w:r>
        <w:rPr>
          <w:rFonts w:ascii="Times New Roman"/>
          <w:b w:val="false"/>
          <w:i w:val="false"/>
          <w:color w:val="000000"/>
          <w:sz w:val="28"/>
        </w:rPr>
        <w:t xml:space="preserve">                               __________ _____ ж. Уақыты  Кодтары </w:t>
      </w:r>
      <w:r>
        <w:br/>
      </w:r>
      <w:r>
        <w:rPr>
          <w:rFonts w:ascii="Times New Roman"/>
          <w:b w:val="false"/>
          <w:i w:val="false"/>
          <w:color w:val="000000"/>
          <w:sz w:val="28"/>
        </w:rPr>
        <w:t xml:space="preserve">
                                                           _______ </w:t>
      </w:r>
      <w:r>
        <w:br/>
      </w:r>
      <w:r>
        <w:rPr>
          <w:rFonts w:ascii="Times New Roman"/>
          <w:b w:val="false"/>
          <w:i w:val="false"/>
          <w:color w:val="000000"/>
          <w:sz w:val="28"/>
        </w:rPr>
        <w:t xml:space="preserve">
                                                           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r>
        <w:br/>
      </w: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xml:space="preserve">     Айдағы жұмыс күндерінің саны </w:t>
      </w:r>
      <w:r>
        <w:br/>
      </w:r>
      <w:r>
        <w:rPr>
          <w:rFonts w:ascii="Times New Roman"/>
          <w:b w:val="false"/>
          <w:i w:val="false"/>
          <w:color w:val="000000"/>
          <w:sz w:val="28"/>
        </w:rPr>
        <w:t xml:space="preserve">
     Бақылау сомасы </w:t>
      </w:r>
    </w:p>
    <w:p>
      <w:pPr>
        <w:spacing w:after="0"/>
        <w:ind w:left="0"/>
        <w:jc w:val="both"/>
      </w:pPr>
      <w:r>
        <w:rPr>
          <w:rFonts w:ascii="Times New Roman"/>
          <w:b w:val="false"/>
          <w:i w:val="false"/>
          <w:color w:val="000000"/>
          <w:sz w:val="28"/>
        </w:rPr>
        <w:t xml:space="preserve">           Ұйымның басшысы         _______________       қолдың анықтамасы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Табельді жүргізу үшін   _______________       _________________ </w:t>
      </w:r>
      <w:r>
        <w:br/>
      </w:r>
      <w:r>
        <w:rPr>
          <w:rFonts w:ascii="Times New Roman"/>
          <w:b w:val="false"/>
          <w:i w:val="false"/>
          <w:color w:val="000000"/>
          <w:sz w:val="28"/>
        </w:rPr>
        <w:t xml:space="preserve">
                                     қолы               қолдың анықтамасы </w:t>
      </w:r>
    </w:p>
    <w:p>
      <w:pPr>
        <w:spacing w:after="0"/>
        <w:ind w:left="0"/>
        <w:jc w:val="both"/>
      </w:pPr>
      <w:r>
        <w:rPr>
          <w:rFonts w:ascii="Times New Roman"/>
          <w:b w:val="false"/>
          <w:i w:val="false"/>
          <w:color w:val="000000"/>
          <w:sz w:val="28"/>
        </w:rPr>
        <w:t xml:space="preserve">             Шартты белгілері                  N 421-нысанның 4-беті    </w:t>
      </w:r>
    </w:p>
    <w:p>
      <w:pPr>
        <w:spacing w:after="0"/>
        <w:ind w:left="0"/>
        <w:jc w:val="both"/>
      </w:pPr>
      <w:r>
        <w:rPr>
          <w:rFonts w:ascii="Times New Roman"/>
          <w:b w:val="false"/>
          <w:i w:val="false"/>
          <w:color w:val="000000"/>
          <w:sz w:val="28"/>
        </w:rPr>
        <w:t xml:space="preserve">     Демалыс және мерекелік күндер .........          ДМ </w:t>
      </w:r>
      <w:r>
        <w:br/>
      </w:r>
      <w:r>
        <w:rPr>
          <w:rFonts w:ascii="Times New Roman"/>
          <w:b w:val="false"/>
          <w:i w:val="false"/>
          <w:color w:val="000000"/>
          <w:sz w:val="28"/>
        </w:rPr>
        <w:t xml:space="preserve">
     Түнгі уақыттағы жұмыс ................           ТУ </w:t>
      </w:r>
      <w:r>
        <w:br/>
      </w:r>
      <w:r>
        <w:rPr>
          <w:rFonts w:ascii="Times New Roman"/>
          <w:b w:val="false"/>
          <w:i w:val="false"/>
          <w:color w:val="000000"/>
          <w:sz w:val="28"/>
        </w:rPr>
        <w:t xml:space="preserve">
     Міндеттемелердің орындалуы ............          МО </w:t>
      </w:r>
      <w:r>
        <w:br/>
      </w:r>
      <w:r>
        <w:rPr>
          <w:rFonts w:ascii="Times New Roman"/>
          <w:b w:val="false"/>
          <w:i w:val="false"/>
          <w:color w:val="000000"/>
          <w:sz w:val="28"/>
        </w:rPr>
        <w:t xml:space="preserve">
     Кезекті және қосымша демалыстар .......          КҚД </w:t>
      </w:r>
      <w:r>
        <w:br/>
      </w:r>
      <w:r>
        <w:rPr>
          <w:rFonts w:ascii="Times New Roman"/>
          <w:b w:val="false"/>
          <w:i w:val="false"/>
          <w:color w:val="000000"/>
          <w:sz w:val="28"/>
        </w:rPr>
        <w:t xml:space="preserve">
     Еңбекке жарамсыздық ...................          ЕЖ </w:t>
      </w:r>
      <w:r>
        <w:br/>
      </w:r>
      <w:r>
        <w:rPr>
          <w:rFonts w:ascii="Times New Roman"/>
          <w:b w:val="false"/>
          <w:i w:val="false"/>
          <w:color w:val="000000"/>
          <w:sz w:val="28"/>
        </w:rPr>
        <w:t xml:space="preserve">
     Босануға байланысты демалыс ...........          БД </w:t>
      </w:r>
      <w:r>
        <w:br/>
      </w:r>
      <w:r>
        <w:rPr>
          <w:rFonts w:ascii="Times New Roman"/>
          <w:b w:val="false"/>
          <w:i w:val="false"/>
          <w:color w:val="000000"/>
          <w:sz w:val="28"/>
        </w:rPr>
        <w:t xml:space="preserve">
     Межеден тыс жұмыс сағаттары ...........          МЖС </w:t>
      </w:r>
      <w:r>
        <w:br/>
      </w:r>
      <w:r>
        <w:rPr>
          <w:rFonts w:ascii="Times New Roman"/>
          <w:b w:val="false"/>
          <w:i w:val="false"/>
          <w:color w:val="000000"/>
          <w:sz w:val="28"/>
        </w:rPr>
        <w:t xml:space="preserve">
     Қыдырыс ..............................           Қ </w:t>
      </w:r>
      <w:r>
        <w:br/>
      </w:r>
      <w:r>
        <w:rPr>
          <w:rFonts w:ascii="Times New Roman"/>
          <w:b w:val="false"/>
          <w:i w:val="false"/>
          <w:color w:val="000000"/>
          <w:sz w:val="28"/>
        </w:rPr>
        <w:t xml:space="preserve">
     Әкімшіліктің рұқсатымен келмеу ........          ӘРК </w:t>
      </w:r>
      <w:r>
        <w:br/>
      </w:r>
      <w:r>
        <w:rPr>
          <w:rFonts w:ascii="Times New Roman"/>
          <w:b w:val="false"/>
          <w:i w:val="false"/>
          <w:color w:val="000000"/>
          <w:sz w:val="28"/>
        </w:rPr>
        <w:t xml:space="preserve">
     Оқу жөніндегі бос күндер ..............          ОБК </w:t>
      </w:r>
      <w:r>
        <w:br/>
      </w:r>
      <w:r>
        <w:rPr>
          <w:rFonts w:ascii="Times New Roman"/>
          <w:b w:val="false"/>
          <w:i w:val="false"/>
          <w:color w:val="000000"/>
          <w:sz w:val="28"/>
        </w:rPr>
        <w:t xml:space="preserve">
     Оқу жөніндегі демалыс .................          ОД </w:t>
      </w:r>
      <w:r>
        <w:br/>
      </w:r>
      <w:r>
        <w:rPr>
          <w:rFonts w:ascii="Times New Roman"/>
          <w:b w:val="false"/>
          <w:i w:val="false"/>
          <w:color w:val="000000"/>
          <w:sz w:val="28"/>
        </w:rPr>
        <w:t xml:space="preserve">
     1-3 сыныптарда орын ауыстыру ..........          БОА </w:t>
      </w:r>
      <w:r>
        <w:br/>
      </w:r>
      <w:r>
        <w:rPr>
          <w:rFonts w:ascii="Times New Roman"/>
          <w:b w:val="false"/>
          <w:i w:val="false"/>
          <w:color w:val="000000"/>
          <w:sz w:val="28"/>
        </w:rPr>
        <w:t xml:space="preserve">
     Күні ұзарған сыныптардағы орын ауыстыру          КҰА </w:t>
      </w:r>
      <w:r>
        <w:br/>
      </w:r>
      <w:r>
        <w:rPr>
          <w:rFonts w:ascii="Times New Roman"/>
          <w:b w:val="false"/>
          <w:i w:val="false"/>
          <w:color w:val="000000"/>
          <w:sz w:val="28"/>
        </w:rPr>
        <w:t xml:space="preserve">
     4-11 сыныптардағы орын ауыстыру .......          ЖОА </w:t>
      </w:r>
      <w:r>
        <w:br/>
      </w:r>
      <w:r>
        <w:rPr>
          <w:rFonts w:ascii="Times New Roman"/>
          <w:b w:val="false"/>
          <w:i w:val="false"/>
          <w:color w:val="000000"/>
          <w:sz w:val="28"/>
        </w:rPr>
        <w:t xml:space="preserve">
     Мереке күндеріндегі жұмыс .............          МКЖ </w:t>
      </w:r>
      <w:r>
        <w:br/>
      </w:r>
      <w:r>
        <w:rPr>
          <w:rFonts w:ascii="Times New Roman"/>
          <w:b w:val="false"/>
          <w:i w:val="false"/>
          <w:color w:val="000000"/>
          <w:sz w:val="28"/>
        </w:rPr>
        <w:t xml:space="preserve">
     Іс жүзінде атқарылған сағаттар ........          ІЖС </w:t>
      </w:r>
      <w:r>
        <w:br/>
      </w:r>
      <w:r>
        <w:rPr>
          <w:rFonts w:ascii="Times New Roman"/>
          <w:b w:val="false"/>
          <w:i w:val="false"/>
          <w:color w:val="000000"/>
          <w:sz w:val="28"/>
        </w:rPr>
        <w:t xml:space="preserve">
     Іссапарлар ............................          ІСС      </w:t>
      </w:r>
    </w:p>
    <w:p>
      <w:pPr>
        <w:spacing w:after="0"/>
        <w:ind w:left="0"/>
        <w:jc w:val="both"/>
      </w:pPr>
      <w:r>
        <w:rPr>
          <w:rFonts w:ascii="Times New Roman"/>
          <w:b w:val="false"/>
          <w:i w:val="false"/>
          <w:color w:val="000000"/>
          <w:sz w:val="28"/>
        </w:rPr>
        <w:t xml:space="preserve">                     N 421-нысанның 2-парағы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|Рет|Тегі,аты |Лауа.|Ай.|                Айдың күні                         </w:t>
      </w:r>
      <w:r>
        <w:br/>
      </w:r>
      <w:r>
        <w:rPr>
          <w:rFonts w:ascii="Times New Roman"/>
          <w:b w:val="false"/>
          <w:i w:val="false"/>
          <w:color w:val="000000"/>
          <w:sz w:val="28"/>
        </w:rPr>
        <w:t xml:space="preserve">
|N-і|әкесінің |зымы |лы.|_________________________________________________ </w:t>
      </w:r>
      <w:r>
        <w:br/>
      </w:r>
      <w:r>
        <w:rPr>
          <w:rFonts w:ascii="Times New Roman"/>
          <w:b w:val="false"/>
          <w:i w:val="false"/>
          <w:color w:val="000000"/>
          <w:sz w:val="28"/>
        </w:rPr>
        <w:t xml:space="preserve">
|   |аты      |     |ғы |1|2|3|4|5|6|7|8|9|10|11|12|13|14|15|16|17|18|19|20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|21 |22|23|24|25|26|27|28|29|30|31| Келген | Келмеген |  </w:t>
      </w:r>
      <w:r>
        <w:br/>
      </w:r>
      <w:r>
        <w:rPr>
          <w:rFonts w:ascii="Times New Roman"/>
          <w:b w:val="false"/>
          <w:i w:val="false"/>
          <w:color w:val="000000"/>
          <w:sz w:val="28"/>
        </w:rPr>
        <w:t xml:space="preserve">
|   |  |  |  |  |  |  |  |  |  |  |  күндер| күндер   | </w:t>
      </w:r>
      <w:r>
        <w:br/>
      </w:r>
      <w:r>
        <w:rPr>
          <w:rFonts w:ascii="Times New Roman"/>
          <w:b w:val="false"/>
          <w:i w:val="false"/>
          <w:color w:val="000000"/>
          <w:sz w:val="28"/>
        </w:rPr>
        <w:t xml:space="preserve">
|__ |__|__|__|__|__|__|__|__|__|__|______  |__________|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|Қызмет.|Табель |1 күннің|   Аударымның     |1 сағаттың| Жұм.күндері, сағат </w:t>
      </w:r>
      <w:r>
        <w:br/>
      </w:r>
      <w:r>
        <w:rPr>
          <w:rFonts w:ascii="Times New Roman"/>
          <w:b w:val="false"/>
          <w:i w:val="false"/>
          <w:color w:val="000000"/>
          <w:sz w:val="28"/>
        </w:rPr>
        <w:t xml:space="preserve">
|кердің |нөмірі |құны    |    түзетпесі     |күннің    | тар үшін төлем     </w:t>
      </w:r>
      <w:r>
        <w:br/>
      </w:r>
      <w:r>
        <w:rPr>
          <w:rFonts w:ascii="Times New Roman"/>
          <w:b w:val="false"/>
          <w:i w:val="false"/>
          <w:color w:val="000000"/>
          <w:sz w:val="28"/>
        </w:rPr>
        <w:t xml:space="preserve">
|санаты |       |        |__________________|          |__________________ </w:t>
      </w:r>
      <w:r>
        <w:br/>
      </w:r>
      <w:r>
        <w:rPr>
          <w:rFonts w:ascii="Times New Roman"/>
          <w:b w:val="false"/>
          <w:i w:val="false"/>
          <w:color w:val="000000"/>
          <w:sz w:val="28"/>
        </w:rPr>
        <w:t xml:space="preserve">
|       |       |        |төлем|сомасы|келу |          |төлем|сомасы |саға </w:t>
      </w:r>
      <w:r>
        <w:br/>
      </w:r>
      <w:r>
        <w:rPr>
          <w:rFonts w:ascii="Times New Roman"/>
          <w:b w:val="false"/>
          <w:i w:val="false"/>
          <w:color w:val="000000"/>
          <w:sz w:val="28"/>
        </w:rPr>
        <w:t xml:space="preserve">
|       |       |        |түрі |      |күні |          |түрі |       | ты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    Ауыстыру      |    Өзгесі                      | </w:t>
      </w:r>
      <w:r>
        <w:br/>
      </w:r>
      <w:r>
        <w:rPr>
          <w:rFonts w:ascii="Times New Roman"/>
          <w:b w:val="false"/>
          <w:i w:val="false"/>
          <w:color w:val="000000"/>
          <w:sz w:val="28"/>
        </w:rPr>
        <w:t xml:space="preserve">
    |    төлем түрі    |________________________________| </w:t>
      </w:r>
      <w:r>
        <w:br/>
      </w:r>
      <w:r>
        <w:rPr>
          <w:rFonts w:ascii="Times New Roman"/>
          <w:b w:val="false"/>
          <w:i w:val="false"/>
          <w:color w:val="000000"/>
          <w:sz w:val="28"/>
        </w:rPr>
        <w:t xml:space="preserve">
    |                  |төлем | сомасы |   сағаты       | </w:t>
      </w:r>
      <w:r>
        <w:br/>
      </w:r>
      <w:r>
        <w:rPr>
          <w:rFonts w:ascii="Times New Roman"/>
          <w:b w:val="false"/>
          <w:i w:val="false"/>
          <w:color w:val="000000"/>
          <w:sz w:val="28"/>
        </w:rPr>
        <w:t xml:space="preserve">
    |                  |түрі  |        |                |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|сомасы | сағ.     |      |        |                |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|_______|__________|______|________|________________| </w:t>
      </w:r>
    </w:p>
    <w:bookmarkStart w:name="z103" w:id="111"/>
    <w:p>
      <w:pPr>
        <w:spacing w:after="0"/>
        <w:ind w:left="0"/>
        <w:jc w:val="both"/>
      </w:pPr>
      <w:r>
        <w:rPr>
          <w:rFonts w:ascii="Times New Roman"/>
          <w:b w:val="false"/>
          <w:i w:val="false"/>
          <w:color w:val="000000"/>
          <w:sz w:val="28"/>
        </w:rPr>
        <w:t xml:space="preserve">
                                         N 423-нысан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1.12.1998 ж. N 548 </w:t>
      </w:r>
    </w:p>
    <w:bookmarkEnd w:id="111"/>
    <w:p>
      <w:pPr>
        <w:spacing w:after="0"/>
        <w:ind w:left="0"/>
        <w:jc w:val="both"/>
      </w:pPr>
      <w:r>
        <w:rPr>
          <w:rFonts w:ascii="Times New Roman"/>
          <w:b w:val="false"/>
          <w:i w:val="false"/>
          <w:color w:val="000000"/>
          <w:sz w:val="28"/>
        </w:rPr>
        <w:t xml:space="preserve">     _________________________   __________________________________________ </w:t>
      </w:r>
      <w:r>
        <w:br/>
      </w:r>
      <w:r>
        <w:rPr>
          <w:rFonts w:ascii="Times New Roman"/>
          <w:b w:val="false"/>
          <w:i w:val="false"/>
          <w:color w:val="000000"/>
          <w:sz w:val="28"/>
        </w:rPr>
        <w:t xml:space="preserve">
     Ұйымның атауы              |Айы|Ұй. |Шығыстар|Төлем| Қызмет.  |Табель. </w:t>
      </w:r>
      <w:r>
        <w:br/>
      </w:r>
      <w:r>
        <w:rPr>
          <w:rFonts w:ascii="Times New Roman"/>
          <w:b w:val="false"/>
          <w:i w:val="false"/>
          <w:color w:val="000000"/>
          <w:sz w:val="28"/>
        </w:rPr>
        <w:t xml:space="preserve">
     _______________________    |   |ымы |ерекше. |түрі | кердің   |дік </w:t>
      </w:r>
      <w:r>
        <w:br/>
      </w:r>
      <w:r>
        <w:rPr>
          <w:rFonts w:ascii="Times New Roman"/>
          <w:b w:val="false"/>
          <w:i w:val="false"/>
          <w:color w:val="000000"/>
          <w:sz w:val="28"/>
        </w:rPr>
        <w:t xml:space="preserve">
     бөлімшесі                  |   |    |  лігі  |     | сыныбы   |номері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Жұмыс нәтижелерін есептеу  |   |    |шот|Ана.|     |          |        </w:t>
      </w:r>
      <w:r>
        <w:br/>
      </w:r>
      <w:r>
        <w:rPr>
          <w:rFonts w:ascii="Times New Roman"/>
          <w:b w:val="false"/>
          <w:i w:val="false"/>
          <w:color w:val="000000"/>
          <w:sz w:val="28"/>
        </w:rPr>
        <w:t xml:space="preserve">
     картасы                    |   |    |қос|лит.|     |          |        </w:t>
      </w:r>
      <w:r>
        <w:br/>
      </w:r>
      <w:r>
        <w:rPr>
          <w:rFonts w:ascii="Times New Roman"/>
          <w:b w:val="false"/>
          <w:i w:val="false"/>
          <w:color w:val="000000"/>
          <w:sz w:val="28"/>
        </w:rPr>
        <w:t xml:space="preserve">
     _________ ж.               |   |    |шот|шот.|     |          |        </w:t>
      </w:r>
      <w:r>
        <w:br/>
      </w:r>
      <w:r>
        <w:rPr>
          <w:rFonts w:ascii="Times New Roman"/>
          <w:b w:val="false"/>
          <w:i w:val="false"/>
          <w:color w:val="000000"/>
          <w:sz w:val="28"/>
        </w:rPr>
        <w:t xml:space="preserve">
                                |   |    |   |ң   |     |          |        </w:t>
      </w:r>
      <w:r>
        <w:br/>
      </w:r>
      <w:r>
        <w:rPr>
          <w:rFonts w:ascii="Times New Roman"/>
          <w:b w:val="false"/>
          <w:i w:val="false"/>
          <w:color w:val="000000"/>
          <w:sz w:val="28"/>
        </w:rPr>
        <w:t xml:space="preserve">
                                |   |    |   |коды|     |          |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|Сома.|Уақыты    |Бөлім. </w:t>
      </w:r>
      <w:r>
        <w:br/>
      </w:r>
      <w:r>
        <w:rPr>
          <w:rFonts w:ascii="Times New Roman"/>
          <w:b w:val="false"/>
          <w:i w:val="false"/>
          <w:color w:val="000000"/>
          <w:sz w:val="28"/>
        </w:rPr>
        <w:t xml:space="preserve">
                                                  |сы   |          |шесі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Тегі, а.,ә._________________________         |_____|__________|_______ </w:t>
      </w:r>
      <w:r>
        <w:br/>
      </w:r>
      <w:r>
        <w:rPr>
          <w:rFonts w:ascii="Times New Roman"/>
          <w:b w:val="false"/>
          <w:i w:val="false"/>
          <w:color w:val="000000"/>
          <w:sz w:val="28"/>
        </w:rPr>
        <w:t xml:space="preserve">
     Қызметкердің сыныбы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|Уақы.|Наряд |         Жұмыс түрлері бойынша нәтижелер                      </w:t>
      </w:r>
      <w:r>
        <w:br/>
      </w:r>
      <w:r>
        <w:rPr>
          <w:rFonts w:ascii="Times New Roman"/>
          <w:b w:val="false"/>
          <w:i w:val="false"/>
          <w:color w:val="000000"/>
          <w:sz w:val="28"/>
        </w:rPr>
        <w:t xml:space="preserve">
| ты  |нөмірі|_____________________________________________________________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осылайша соңына дейін (сызба 16-пункттен)  </w:t>
      </w:r>
    </w:p>
    <w:p>
      <w:pPr>
        <w:spacing w:after="0"/>
        <w:ind w:left="0"/>
        <w:jc w:val="both"/>
      </w:pPr>
      <w:r>
        <w:rPr>
          <w:rFonts w:ascii="Times New Roman"/>
          <w:b w:val="false"/>
          <w:i w:val="false"/>
          <w:color w:val="000000"/>
          <w:sz w:val="28"/>
        </w:rPr>
        <w:t xml:space="preserve">                           N 423-нысанның арғы беті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|Уақы.|Жүкқұжат|        Жұмыс түрлері бойынша нәтижелер                     </w:t>
      </w:r>
      <w:r>
        <w:br/>
      </w:r>
      <w:r>
        <w:rPr>
          <w:rFonts w:ascii="Times New Roman"/>
          <w:b w:val="false"/>
          <w:i w:val="false"/>
          <w:color w:val="000000"/>
          <w:sz w:val="28"/>
        </w:rPr>
        <w:t xml:space="preserve">
| ты  | N-і    |___________________________________________________________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осылайша соңына дейін (сызба 16-пункттен)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Барлық </w:t>
      </w:r>
      <w:r>
        <w:br/>
      </w:r>
      <w:r>
        <w:rPr>
          <w:rFonts w:ascii="Times New Roman"/>
          <w:b w:val="false"/>
          <w:i w:val="false"/>
          <w:color w:val="000000"/>
          <w:sz w:val="28"/>
        </w:rPr>
        <w:t xml:space="preserve">
нәтиже </w:t>
      </w:r>
      <w:r>
        <w:br/>
      </w:r>
      <w:r>
        <w:rPr>
          <w:rFonts w:ascii="Times New Roman"/>
          <w:b w:val="false"/>
          <w:i w:val="false"/>
          <w:color w:val="000000"/>
          <w:sz w:val="28"/>
        </w:rPr>
        <w:t xml:space="preserve">
Бағасы </w:t>
      </w:r>
      <w:r>
        <w:br/>
      </w:r>
      <w:r>
        <w:rPr>
          <w:rFonts w:ascii="Times New Roman"/>
          <w:b w:val="false"/>
          <w:i w:val="false"/>
          <w:color w:val="000000"/>
          <w:sz w:val="28"/>
        </w:rPr>
        <w:t xml:space="preserve">
Сомасы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Айдың күндері бойынша атқарылған уақыттың табелі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|1|2|3|4|5|6|7|8|9|10|11|12|13|14|15|16|17|18|19|20|21|22|23|24|25|26|27|2| </w:t>
      </w:r>
      <w:r>
        <w:br/>
      </w: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|29|30|31| Атқарылған күннің     | </w:t>
      </w:r>
      <w:r>
        <w:br/>
      </w:r>
      <w:r>
        <w:rPr>
          <w:rFonts w:ascii="Times New Roman"/>
          <w:b w:val="false"/>
          <w:i w:val="false"/>
          <w:color w:val="000000"/>
          <w:sz w:val="28"/>
        </w:rPr>
        <w:t xml:space="preserve">
|  |  |  |     уақыты            | </w:t>
      </w:r>
      <w:r>
        <w:br/>
      </w:r>
      <w:r>
        <w:rPr>
          <w:rFonts w:ascii="Times New Roman"/>
          <w:b w:val="false"/>
          <w:i w:val="false"/>
          <w:color w:val="000000"/>
          <w:sz w:val="28"/>
        </w:rPr>
        <w:t xml:space="preserve">
|__|__|__|_______________________|  </w:t>
      </w:r>
    </w:p>
    <w:bookmarkStart w:name="z104" w:id="112"/>
    <w:p>
      <w:pPr>
        <w:spacing w:after="0"/>
        <w:ind w:left="0"/>
        <w:jc w:val="both"/>
      </w:pPr>
      <w:r>
        <w:rPr>
          <w:rFonts w:ascii="Times New Roman"/>
          <w:b w:val="false"/>
          <w:i w:val="false"/>
          <w:color w:val="000000"/>
          <w:sz w:val="28"/>
        </w:rPr>
        <w:t xml:space="preserve">
                                                   N 424-нысан </w:t>
      </w:r>
      <w:r>
        <w:br/>
      </w:r>
      <w:r>
        <w:rPr>
          <w:rFonts w:ascii="Times New Roman"/>
          <w:b w:val="false"/>
          <w:i w:val="false"/>
          <w:color w:val="000000"/>
          <w:sz w:val="28"/>
        </w:rPr>
        <w:t>
 </w:t>
      </w:r>
    </w:p>
    <w:bookmarkEnd w:id="112"/>
    <w:p>
      <w:pPr>
        <w:spacing w:after="0"/>
        <w:ind w:left="0"/>
        <w:jc w:val="both"/>
      </w:pPr>
      <w:r>
        <w:rPr>
          <w:rFonts w:ascii="Times New Roman"/>
          <w:b w:val="false"/>
          <w:i w:val="false"/>
          <w:color w:val="ff0000"/>
          <w:sz w:val="28"/>
        </w:rPr>
        <w:t xml:space="preserve">         Ескерту: 424-нысанға өзгертулер енгізілді </w:t>
      </w:r>
      <w:r>
        <w:rPr>
          <w:rFonts w:ascii="Times New Roman"/>
          <w:b w:val="false"/>
          <w:i w:val="false"/>
          <w:color w:val="ff0000"/>
          <w:sz w:val="28"/>
        </w:rPr>
        <w:t xml:space="preserve">  - </w:t>
      </w:r>
      <w:r>
        <w:rPr>
          <w:rFonts w:ascii="Times New Roman"/>
          <w:b w:val="false"/>
          <w:i w:val="false"/>
          <w:color w:val="ff0000"/>
          <w:sz w:val="28"/>
        </w:rPr>
        <w:t xml:space="preserve">  ҚР Қаржы министрлігі Қазынашылық комитеті Төрайымының 2000 жылғы 18 қыркүйектегі N 405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N___Жүкқұжат "__"______ ж.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Мемлекеттік мекеменің атауы______________       1.12.1998 ж. N 548 </w:t>
      </w:r>
      <w:r>
        <w:br/>
      </w:r>
      <w:r>
        <w:rPr>
          <w:rFonts w:ascii="Times New Roman"/>
          <w:b w:val="false"/>
          <w:i w:val="false"/>
          <w:color w:val="000000"/>
          <w:sz w:val="28"/>
        </w:rPr>
        <w:t xml:space="preserve">
(орталықтандырылған бухгалтерия) </w:t>
      </w:r>
      <w:r>
        <w:br/>
      </w:r>
      <w:r>
        <w:rPr>
          <w:rFonts w:ascii="Times New Roman"/>
          <w:b w:val="false"/>
          <w:i w:val="false"/>
          <w:color w:val="000000"/>
          <w:sz w:val="28"/>
        </w:rPr>
        <w:t xml:space="preserve">
Бригадир (жұмысшы)________________________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|Жұмыс хаттамасы|Өлш.  |    Саны      |   Бірлік үшін       |Сомасы |Мөлшер </w:t>
      </w:r>
      <w:r>
        <w:br/>
      </w:r>
      <w:r>
        <w:rPr>
          <w:rFonts w:ascii="Times New Roman"/>
          <w:b w:val="false"/>
          <w:i w:val="false"/>
          <w:color w:val="000000"/>
          <w:sz w:val="28"/>
        </w:rPr>
        <w:t xml:space="preserve">
|               |бір.гі|_____________ |_____________________|       | лі  </w:t>
      </w:r>
      <w:r>
        <w:br/>
      </w:r>
      <w:r>
        <w:rPr>
          <w:rFonts w:ascii="Times New Roman"/>
          <w:b w:val="false"/>
          <w:i w:val="false"/>
          <w:color w:val="000000"/>
          <w:sz w:val="28"/>
        </w:rPr>
        <w:t xml:space="preserve">
|               |      |берілді|қабыл.|бағасы|уақыт мөлшері |       |норма  </w:t>
      </w:r>
      <w:r>
        <w:br/>
      </w:r>
      <w:r>
        <w:rPr>
          <w:rFonts w:ascii="Times New Roman"/>
          <w:b w:val="false"/>
          <w:i w:val="false"/>
          <w:color w:val="000000"/>
          <w:sz w:val="28"/>
        </w:rPr>
        <w:t xml:space="preserve">
|               |      |       |ды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     Шебер    Нормашы (бухгалтерия)                 Оператор      </w:t>
      </w:r>
    </w:p>
    <w:p>
      <w:pPr>
        <w:spacing w:after="0"/>
        <w:ind w:left="0"/>
        <w:jc w:val="both"/>
      </w:pPr>
      <w:r>
        <w:rPr>
          <w:rFonts w:ascii="Times New Roman"/>
          <w:b w:val="false"/>
          <w:i w:val="false"/>
          <w:color w:val="000000"/>
          <w:sz w:val="28"/>
        </w:rPr>
        <w:t xml:space="preserve">     Жүкқұжатты орындауға алдым             Орындалған жұмысты қабылдадым      </w:t>
      </w:r>
    </w:p>
    <w:p>
      <w:pPr>
        <w:spacing w:after="0"/>
        <w:ind w:left="0"/>
        <w:jc w:val="both"/>
      </w:pPr>
      <w:r>
        <w:rPr>
          <w:rFonts w:ascii="Times New Roman"/>
          <w:b w:val="false"/>
          <w:i w:val="false"/>
          <w:color w:val="000000"/>
          <w:sz w:val="28"/>
        </w:rPr>
        <w:t xml:space="preserve">     "__"________ _____ж.                     "___"____________ _____ж.      </w:t>
      </w:r>
    </w:p>
    <w:p>
      <w:pPr>
        <w:spacing w:after="0"/>
        <w:ind w:left="0"/>
        <w:jc w:val="both"/>
      </w:pPr>
      <w:r>
        <w:rPr>
          <w:rFonts w:ascii="Times New Roman"/>
          <w:b w:val="false"/>
          <w:i w:val="false"/>
          <w:color w:val="000000"/>
          <w:sz w:val="28"/>
        </w:rPr>
        <w:t xml:space="preserve">                                                  N 424-нысанның арғы жағы </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|Айы|Ұйым.|тауарлардың  |Шығыстардың жұмсалу коды </w:t>
      </w:r>
      <w:r>
        <w:br/>
      </w:r>
      <w:r>
        <w:rPr>
          <w:rFonts w:ascii="Times New Roman"/>
          <w:b w:val="false"/>
          <w:i w:val="false"/>
          <w:color w:val="000000"/>
          <w:sz w:val="28"/>
        </w:rPr>
        <w:t xml:space="preserve">
                       |   |ның  |(жұмыстардың,|______________________________ </w:t>
      </w:r>
      <w:r>
        <w:br/>
      </w:r>
      <w:r>
        <w:rPr>
          <w:rFonts w:ascii="Times New Roman"/>
          <w:b w:val="false"/>
          <w:i w:val="false"/>
          <w:color w:val="000000"/>
          <w:sz w:val="28"/>
        </w:rPr>
        <w:t xml:space="preserve">
   Жалақының табелі    |   |коды |қызметтердің)|ерекше.синтет.лық түрі|ерекш </w:t>
      </w:r>
      <w:r>
        <w:br/>
      </w:r>
      <w:r>
        <w:rPr>
          <w:rFonts w:ascii="Times New Roman"/>
          <w:b w:val="false"/>
          <w:i w:val="false"/>
          <w:color w:val="000000"/>
          <w:sz w:val="28"/>
        </w:rPr>
        <w:t xml:space="preserve">
        мен есебі      |   |     | коды        |қараж. шоты мен қос.  |шелік </w:t>
      </w:r>
      <w:r>
        <w:br/>
      </w:r>
      <w:r>
        <w:rPr>
          <w:rFonts w:ascii="Times New Roman"/>
          <w:b w:val="false"/>
          <w:i w:val="false"/>
          <w:color w:val="000000"/>
          <w:sz w:val="28"/>
        </w:rPr>
        <w:t xml:space="preserve">
                       |   |     |             |       шоты           |      </w:t>
      </w:r>
      <w:r>
        <w:br/>
      </w:r>
      <w:r>
        <w:rPr>
          <w:rFonts w:ascii="Times New Roman"/>
          <w:b w:val="false"/>
          <w:i w:val="false"/>
          <w:color w:val="000000"/>
          <w:sz w:val="28"/>
        </w:rPr>
        <w:t xml:space="preserve">
                       |___|_____|_____________|______________________|_______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|Ф.А.Ә.| Айдың күндері бойынша атқарылған уақыт        |Қыз. |Табель.|Со.|К </w:t>
      </w:r>
      <w:r>
        <w:br/>
      </w:r>
      <w:r>
        <w:rPr>
          <w:rFonts w:ascii="Times New Roman"/>
          <w:b w:val="false"/>
          <w:i w:val="false"/>
          <w:color w:val="000000"/>
          <w:sz w:val="28"/>
        </w:rPr>
        <w:t xml:space="preserve">
|      |_______________________________________________|мет. |нөмірі |ма.|ү </w:t>
      </w:r>
      <w:r>
        <w:br/>
      </w:r>
      <w:r>
        <w:rPr>
          <w:rFonts w:ascii="Times New Roman"/>
          <w:b w:val="false"/>
          <w:i w:val="false"/>
          <w:color w:val="000000"/>
          <w:sz w:val="28"/>
        </w:rPr>
        <w:t xml:space="preserve">
|      |1 |2 |3 |4 |5 |6 |7 |8 |9 |10|11|12|13|14|15|  |кер. |       |сы |н </w:t>
      </w:r>
      <w:r>
        <w:br/>
      </w:r>
      <w:r>
        <w:rPr>
          <w:rFonts w:ascii="Times New Roman"/>
          <w:b w:val="false"/>
          <w:i w:val="false"/>
          <w:color w:val="000000"/>
          <w:sz w:val="28"/>
        </w:rPr>
        <w:t xml:space="preserve">
|      |_ |_ |_ |_ |_ |_ |_ |_ |_ |__|__|__|__|__|__|_ |дің  |       |   |і </w:t>
      </w:r>
      <w:r>
        <w:br/>
      </w:r>
      <w:r>
        <w:rPr>
          <w:rFonts w:ascii="Times New Roman"/>
          <w:b w:val="false"/>
          <w:i w:val="false"/>
          <w:color w:val="000000"/>
          <w:sz w:val="28"/>
        </w:rPr>
        <w:t xml:space="preserve">
|      |16|17|18|19|20|21|22|23|24|25|26|27|28|29|30|31|сана.|       |   |  </w:t>
      </w:r>
      <w:r>
        <w:br/>
      </w:r>
      <w:r>
        <w:rPr>
          <w:rFonts w:ascii="Times New Roman"/>
          <w:b w:val="false"/>
          <w:i w:val="false"/>
          <w:color w:val="000000"/>
          <w:sz w:val="28"/>
        </w:rPr>
        <w:t xml:space="preserve">
|      |  |  |  |  |  |  |  |  |  |  |  |  |  |  |  |  |ты   |       |   |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Жұмыс бағасы                Қолы                     Барлығы </w:t>
      </w:r>
    </w:p>
    <w:p>
      <w:pPr>
        <w:spacing w:after="0"/>
        <w:ind w:left="0"/>
        <w:jc w:val="both"/>
      </w:pPr>
      <w:r>
        <w:rPr>
          <w:rFonts w:ascii="Times New Roman"/>
          <w:b w:val="false"/>
          <w:i w:val="false"/>
          <w:color w:val="000000"/>
          <w:sz w:val="28"/>
        </w:rPr>
        <w:t xml:space="preserve">      ________________________________                  N 425-нысан </w:t>
      </w:r>
    </w:p>
    <w:p>
      <w:pPr>
        <w:spacing w:after="0"/>
        <w:ind w:left="0"/>
        <w:jc w:val="both"/>
      </w:pPr>
      <w:r>
        <w:rPr>
          <w:rFonts w:ascii="Times New Roman"/>
          <w:b w:val="false"/>
          <w:i w:val="false"/>
          <w:color w:val="ff0000"/>
          <w:sz w:val="28"/>
        </w:rPr>
        <w:t xml:space="preserve">      Ескерту: 425-нысанға өзгертулер енгізілді </w:t>
      </w:r>
      <w:r>
        <w:rPr>
          <w:rFonts w:ascii="Times New Roman"/>
          <w:b w:val="false"/>
          <w:i w:val="false"/>
          <w:color w:val="ff0000"/>
          <w:sz w:val="28"/>
        </w:rPr>
        <w:t xml:space="preserve">  - </w:t>
      </w:r>
      <w:r>
        <w:rPr>
          <w:rFonts w:ascii="Times New Roman"/>
          <w:b w:val="false"/>
          <w:i w:val="false"/>
          <w:color w:val="ff0000"/>
          <w:sz w:val="28"/>
        </w:rPr>
        <w:t xml:space="preserve">  ҚР Қаржы министрлігі Қазынашылық комитеті Төрайымының 2000 жылғы 18 қыркүйектегі N 405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218" w:id="113"/>
    <w:p>
      <w:pPr>
        <w:spacing w:after="0"/>
        <w:ind w:left="0"/>
        <w:jc w:val="both"/>
      </w:pPr>
      <w:r>
        <w:rPr>
          <w:rFonts w:ascii="Times New Roman"/>
          <w:b w:val="false"/>
          <w:i w:val="false"/>
          <w:color w:val="000000"/>
          <w:sz w:val="28"/>
        </w:rPr>
        <w:t xml:space="preserve">
   Мемлекеттік мекеменің атауы              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(орталықтандырылған бухгалтерия)       Қазынашылық департаменті бекіткен </w:t>
      </w:r>
      <w:r>
        <w:br/>
      </w:r>
      <w:r>
        <w:rPr>
          <w:rFonts w:ascii="Times New Roman"/>
          <w:b w:val="false"/>
          <w:i w:val="false"/>
          <w:color w:val="000000"/>
          <w:sz w:val="28"/>
        </w:rPr>
        <w:t xml:space="preserve">
                                                 1.12.1998 ж. N 548      </w:t>
      </w:r>
    </w:p>
    <w:bookmarkEnd w:id="113"/>
    <w:p>
      <w:pPr>
        <w:spacing w:after="0"/>
        <w:ind w:left="0"/>
        <w:jc w:val="both"/>
      </w:pPr>
      <w:r>
        <w:rPr>
          <w:rFonts w:ascii="Times New Roman"/>
          <w:b w:val="false"/>
          <w:i w:val="false"/>
          <w:color w:val="000000"/>
          <w:sz w:val="28"/>
        </w:rPr>
        <w:t xml:space="preserve">     Демалыс беру (босату) туралы N____ жазба            Анықтамалық </w:t>
      </w:r>
      <w:r>
        <w:br/>
      </w:r>
      <w:r>
        <w:rPr>
          <w:rFonts w:ascii="Times New Roman"/>
          <w:b w:val="false"/>
          <w:i w:val="false"/>
          <w:color w:val="000000"/>
          <w:sz w:val="28"/>
        </w:rPr>
        <w:t xml:space="preserve">
                (керексізі сызып тасталсын)     __________________________ </w:t>
      </w:r>
      <w:r>
        <w:br/>
      </w:r>
      <w:r>
        <w:rPr>
          <w:rFonts w:ascii="Times New Roman"/>
          <w:b w:val="false"/>
          <w:i w:val="false"/>
          <w:color w:val="000000"/>
          <w:sz w:val="28"/>
        </w:rPr>
        <w:t xml:space="preserve">
                                                |  Айлар бойынша жалақы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"____"_______________ _____   |жылы|айлар|   сомасы       </w:t>
      </w:r>
      <w:r>
        <w:br/>
      </w:r>
      <w:r>
        <w:rPr>
          <w:rFonts w:ascii="Times New Roman"/>
          <w:b w:val="false"/>
          <w:i w:val="false"/>
          <w:color w:val="000000"/>
          <w:sz w:val="28"/>
        </w:rPr>
        <w:t xml:space="preserve">
                                                |    |     |_______________ </w:t>
      </w:r>
      <w:r>
        <w:br/>
      </w:r>
      <w:r>
        <w:rPr>
          <w:rFonts w:ascii="Times New Roman"/>
          <w:b w:val="false"/>
          <w:i w:val="false"/>
          <w:color w:val="000000"/>
          <w:sz w:val="28"/>
        </w:rPr>
        <w:t xml:space="preserve">
                                                |    |     | теңге | тиын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Т.А.Ә. _______________________________ </w:t>
      </w:r>
      <w:r>
        <w:br/>
      </w:r>
      <w:r>
        <w:rPr>
          <w:rFonts w:ascii="Times New Roman"/>
          <w:b w:val="false"/>
          <w:i w:val="false"/>
          <w:color w:val="000000"/>
          <w:sz w:val="28"/>
        </w:rPr>
        <w:t xml:space="preserve">
     Лауазымы </w:t>
      </w:r>
      <w:r>
        <w:br/>
      </w:r>
      <w:r>
        <w:rPr>
          <w:rFonts w:ascii="Times New Roman"/>
          <w:b w:val="false"/>
          <w:i w:val="false"/>
          <w:color w:val="000000"/>
          <w:sz w:val="28"/>
        </w:rPr>
        <w:t xml:space="preserve">
     Демалыс берілді (босатылды) </w:t>
      </w:r>
      <w:r>
        <w:br/>
      </w:r>
      <w:r>
        <w:rPr>
          <w:rFonts w:ascii="Times New Roman"/>
          <w:b w:val="false"/>
          <w:i w:val="false"/>
          <w:color w:val="000000"/>
          <w:sz w:val="28"/>
        </w:rPr>
        <w:t xml:space="preserve">
     (керексізі сызып тасталсын) </w:t>
      </w:r>
      <w:r>
        <w:br/>
      </w:r>
      <w:r>
        <w:rPr>
          <w:rFonts w:ascii="Times New Roman"/>
          <w:b w:val="false"/>
          <w:i w:val="false"/>
          <w:color w:val="000000"/>
          <w:sz w:val="28"/>
        </w:rPr>
        <w:t xml:space="preserve">
     _________ бастап ________ дейін қоса ____ жұмыс күніне </w:t>
      </w:r>
      <w:r>
        <w:br/>
      </w:r>
      <w:r>
        <w:rPr>
          <w:rFonts w:ascii="Times New Roman"/>
          <w:b w:val="false"/>
          <w:i w:val="false"/>
          <w:color w:val="000000"/>
          <w:sz w:val="28"/>
        </w:rPr>
        <w:t xml:space="preserve">
     және қосымша____күнге, барлығы күнге________ ____ ж. </w:t>
      </w:r>
      <w:r>
        <w:br/>
      </w:r>
      <w:r>
        <w:rPr>
          <w:rFonts w:ascii="Times New Roman"/>
          <w:b w:val="false"/>
          <w:i w:val="false"/>
          <w:color w:val="000000"/>
          <w:sz w:val="28"/>
        </w:rPr>
        <w:t xml:space="preserve">
     _________ _____ж. дейін толығымен      </w:t>
      </w:r>
    </w:p>
    <w:p>
      <w:pPr>
        <w:spacing w:after="0"/>
        <w:ind w:left="0"/>
        <w:jc w:val="both"/>
      </w:pPr>
      <w:r>
        <w:rPr>
          <w:rFonts w:ascii="Times New Roman"/>
          <w:b w:val="false"/>
          <w:i w:val="false"/>
          <w:color w:val="000000"/>
          <w:sz w:val="28"/>
        </w:rPr>
        <w:t xml:space="preserve">              Басшы_______________ </w:t>
      </w:r>
    </w:p>
    <w:p>
      <w:pPr>
        <w:spacing w:after="0"/>
        <w:ind w:left="0"/>
        <w:jc w:val="both"/>
      </w:pPr>
      <w:r>
        <w:rPr>
          <w:rFonts w:ascii="Times New Roman"/>
          <w:b w:val="false"/>
          <w:i w:val="false"/>
          <w:color w:val="000000"/>
          <w:sz w:val="28"/>
        </w:rPr>
        <w:t xml:space="preserve">                       Жылдық табыс сомасы </w:t>
      </w:r>
      <w:r>
        <w:br/>
      </w:r>
      <w:r>
        <w:rPr>
          <w:rFonts w:ascii="Times New Roman"/>
          <w:b w:val="false"/>
          <w:i w:val="false"/>
          <w:color w:val="000000"/>
          <w:sz w:val="28"/>
        </w:rPr>
        <w:t xml:space="preserve">
                       Орташа айлық жалақы _____________________ </w:t>
      </w:r>
      <w:r>
        <w:br/>
      </w:r>
      <w:r>
        <w:rPr>
          <w:rFonts w:ascii="Times New Roman"/>
          <w:b w:val="false"/>
          <w:i w:val="false"/>
          <w:color w:val="000000"/>
          <w:sz w:val="28"/>
        </w:rPr>
        <w:t xml:space="preserve">
                       Орташа күндік жалақы ___________________ </w:t>
      </w:r>
    </w:p>
    <w:p>
      <w:pPr>
        <w:spacing w:after="0"/>
        <w:ind w:left="0"/>
        <w:jc w:val="both"/>
      </w:pPr>
      <w:r>
        <w:rPr>
          <w:rFonts w:ascii="Times New Roman"/>
          <w:b w:val="false"/>
          <w:i w:val="false"/>
          <w:color w:val="000000"/>
          <w:sz w:val="28"/>
        </w:rPr>
        <w:t xml:space="preserve">                                              N 425-нысанның арғы беті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|Ұйымның коды|Қаржыландыру |Табельдік|Бөлімше. </w:t>
      </w:r>
      <w:r>
        <w:br/>
      </w:r>
      <w:r>
        <w:rPr>
          <w:rFonts w:ascii="Times New Roman"/>
          <w:b w:val="false"/>
          <w:i w:val="false"/>
          <w:color w:val="000000"/>
          <w:sz w:val="28"/>
        </w:rPr>
        <w:t xml:space="preserve">
                             |            |    көзі     | нөмірі  |нің коды </w:t>
      </w:r>
      <w:r>
        <w:br/>
      </w: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____________________       |____________|_____________|_________|_______ </w:t>
      </w:r>
      <w:r>
        <w:br/>
      </w:r>
      <w:r>
        <w:rPr>
          <w:rFonts w:ascii="Times New Roman"/>
          <w:b w:val="false"/>
          <w:i w:val="false"/>
          <w:color w:val="000000"/>
          <w:sz w:val="28"/>
        </w:rPr>
        <w:t xml:space="preserve">
мемлекеттік мекемелер атауы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|Аударымдар|Төлем|      Есептелді              |         Ұсталды            </w:t>
      </w:r>
      <w:r>
        <w:br/>
      </w:r>
      <w:r>
        <w:rPr>
          <w:rFonts w:ascii="Times New Roman"/>
          <w:b w:val="false"/>
          <w:i w:val="false"/>
          <w:color w:val="000000"/>
          <w:sz w:val="28"/>
        </w:rPr>
        <w:t xml:space="preserve">
|          |түрі |_____________________________|___________________________ </w:t>
      </w:r>
      <w:r>
        <w:br/>
      </w:r>
      <w:r>
        <w:rPr>
          <w:rFonts w:ascii="Times New Roman"/>
          <w:b w:val="false"/>
          <w:i w:val="false"/>
          <w:color w:val="000000"/>
          <w:sz w:val="28"/>
        </w:rPr>
        <w:t xml:space="preserve">
| атаулары |     |Шығыстардың жұмсалу коды     |Шығ. жұм-лу коды| өзге     </w:t>
      </w:r>
      <w:r>
        <w:br/>
      </w:r>
      <w:r>
        <w:rPr>
          <w:rFonts w:ascii="Times New Roman"/>
          <w:b w:val="false"/>
          <w:i w:val="false"/>
          <w:color w:val="000000"/>
          <w:sz w:val="28"/>
        </w:rPr>
        <w:t xml:space="preserve">
|          |     |_____________________________|________________|ұсталымдар </w:t>
      </w:r>
      <w:r>
        <w:br/>
      </w:r>
      <w:r>
        <w:rPr>
          <w:rFonts w:ascii="Times New Roman"/>
          <w:b w:val="false"/>
          <w:i w:val="false"/>
          <w:color w:val="000000"/>
          <w:sz w:val="28"/>
        </w:rPr>
        <w:t xml:space="preserve">
|          |     |синт.шот,|тауарлар.|ерек.түрі|синт.|тауар.|ер.|           </w:t>
      </w:r>
      <w:r>
        <w:br/>
      </w:r>
      <w:r>
        <w:rPr>
          <w:rFonts w:ascii="Times New Roman"/>
          <w:b w:val="false"/>
          <w:i w:val="false"/>
          <w:color w:val="000000"/>
          <w:sz w:val="28"/>
        </w:rPr>
        <w:t xml:space="preserve">
|          |     |қос.шот  |дың(жұмыс|         |шот, |лардың|ек.|           </w:t>
      </w:r>
      <w:r>
        <w:br/>
      </w:r>
      <w:r>
        <w:rPr>
          <w:rFonts w:ascii="Times New Roman"/>
          <w:b w:val="false"/>
          <w:i w:val="false"/>
          <w:color w:val="000000"/>
          <w:sz w:val="28"/>
        </w:rPr>
        <w:t xml:space="preserve">
|          |     |         |тардың,  |         |қос. |(жұмыс|шы.|           </w:t>
      </w:r>
      <w:r>
        <w:br/>
      </w:r>
      <w:r>
        <w:rPr>
          <w:rFonts w:ascii="Times New Roman"/>
          <w:b w:val="false"/>
          <w:i w:val="false"/>
          <w:color w:val="000000"/>
          <w:sz w:val="28"/>
        </w:rPr>
        <w:t xml:space="preserve">
|          |     |         |қызмет.  |         |шот. |тардың|ғы.|           </w:t>
      </w:r>
      <w:r>
        <w:br/>
      </w:r>
      <w:r>
        <w:rPr>
          <w:rFonts w:ascii="Times New Roman"/>
          <w:b w:val="false"/>
          <w:i w:val="false"/>
          <w:color w:val="000000"/>
          <w:sz w:val="28"/>
        </w:rPr>
        <w:t xml:space="preserve">
|          |     |         |дің) коды|         |     |, қыз.|сы | </w:t>
      </w:r>
      <w:r>
        <w:br/>
      </w:r>
      <w:r>
        <w:rPr>
          <w:rFonts w:ascii="Times New Roman"/>
          <w:b w:val="false"/>
          <w:i w:val="false"/>
          <w:color w:val="000000"/>
          <w:sz w:val="28"/>
        </w:rPr>
        <w:t xml:space="preserve">
|          |     |         |         |         |     |метер.|   |  </w:t>
      </w:r>
      <w:r>
        <w:br/>
      </w:r>
      <w:r>
        <w:rPr>
          <w:rFonts w:ascii="Times New Roman"/>
          <w:b w:val="false"/>
          <w:i w:val="false"/>
          <w:color w:val="000000"/>
          <w:sz w:val="28"/>
        </w:rPr>
        <w:t xml:space="preserve">
|          |     |         |         |         |     |дің)  |   | </w:t>
      </w:r>
      <w:r>
        <w:br/>
      </w:r>
      <w:r>
        <w:rPr>
          <w:rFonts w:ascii="Times New Roman"/>
          <w:b w:val="false"/>
          <w:i w:val="false"/>
          <w:color w:val="000000"/>
          <w:sz w:val="28"/>
        </w:rPr>
        <w:t xml:space="preserve">
|          |     |         |         |         |     |коды  |   |  </w:t>
      </w:r>
      <w:r>
        <w:br/>
      </w:r>
      <w:r>
        <w:rPr>
          <w:rFonts w:ascii="Times New Roman"/>
          <w:b w:val="false"/>
          <w:i w:val="false"/>
          <w:color w:val="000000"/>
          <w:sz w:val="28"/>
        </w:rPr>
        <w:t xml:space="preserve">
|          |     |         |         |         |     |      |   | </w:t>
      </w:r>
      <w:r>
        <w:br/>
      </w:r>
      <w:r>
        <w:rPr>
          <w:rFonts w:ascii="Times New Roman"/>
          <w:b w:val="false"/>
          <w:i w:val="false"/>
          <w:color w:val="000000"/>
          <w:sz w:val="28"/>
        </w:rPr>
        <w:t xml:space="preserve">
|          |     |         |         |         |     |      |   | </w:t>
      </w:r>
      <w:r>
        <w:br/>
      </w:r>
      <w:r>
        <w:rPr>
          <w:rFonts w:ascii="Times New Roman"/>
          <w:b w:val="false"/>
          <w:i w:val="false"/>
          <w:color w:val="000000"/>
          <w:sz w:val="28"/>
        </w:rPr>
        <w:t xml:space="preserve">
|          |     |_________|_________|_________|_____|______|___|_________ </w:t>
      </w:r>
      <w:r>
        <w:br/>
      </w:r>
      <w:r>
        <w:rPr>
          <w:rFonts w:ascii="Times New Roman"/>
          <w:b w:val="false"/>
          <w:i w:val="false"/>
          <w:color w:val="000000"/>
          <w:sz w:val="28"/>
        </w:rPr>
        <w:t xml:space="preserve">
|          |     |Жылдық жалақы сомасы         | Табыс салығы   |  |   |Мін </w:t>
      </w:r>
      <w:r>
        <w:br/>
      </w:r>
      <w:r>
        <w:rPr>
          <w:rFonts w:ascii="Times New Roman"/>
          <w:b w:val="false"/>
          <w:i w:val="false"/>
          <w:color w:val="000000"/>
          <w:sz w:val="28"/>
        </w:rPr>
        <w:t xml:space="preserve">
|          |     |_____________________________|                |А |Кре|дет </w:t>
      </w:r>
      <w:r>
        <w:br/>
      </w:r>
      <w:r>
        <w:rPr>
          <w:rFonts w:ascii="Times New Roman"/>
          <w:b w:val="false"/>
          <w:i w:val="false"/>
          <w:color w:val="000000"/>
          <w:sz w:val="28"/>
        </w:rPr>
        <w:t xml:space="preserve">
|          |     |_____________|_______________|________________|в |дит|ті </w:t>
      </w:r>
      <w:r>
        <w:br/>
      </w:r>
      <w:r>
        <w:rPr>
          <w:rFonts w:ascii="Times New Roman"/>
          <w:b w:val="false"/>
          <w:i w:val="false"/>
          <w:color w:val="000000"/>
          <w:sz w:val="28"/>
        </w:rPr>
        <w:t xml:space="preserve">
|          |     |_____________________________|         |      |а |   |зей </w:t>
      </w:r>
      <w:r>
        <w:br/>
      </w:r>
      <w:r>
        <w:rPr>
          <w:rFonts w:ascii="Times New Roman"/>
          <w:b w:val="false"/>
          <w:i w:val="false"/>
          <w:color w:val="000000"/>
          <w:sz w:val="28"/>
        </w:rPr>
        <w:t xml:space="preserve">
|          |     |  қызметкердің санаты        | ұсталым түрі   |н |   |нет </w:t>
      </w:r>
      <w:r>
        <w:br/>
      </w:r>
      <w:r>
        <w:rPr>
          <w:rFonts w:ascii="Times New Roman"/>
          <w:b w:val="false"/>
          <w:i w:val="false"/>
          <w:color w:val="000000"/>
          <w:sz w:val="28"/>
        </w:rPr>
        <w:t xml:space="preserve">
|          |     |_____________________________|                |с |   |ақы </w:t>
      </w:r>
      <w:r>
        <w:br/>
      </w:r>
      <w:r>
        <w:rPr>
          <w:rFonts w:ascii="Times New Roman"/>
          <w:b w:val="false"/>
          <w:i w:val="false"/>
          <w:color w:val="000000"/>
          <w:sz w:val="28"/>
        </w:rPr>
        <w:t xml:space="preserve">
|          |     |күні|сомасы|күні|сомасы      |                |  |   |жар </w:t>
      </w:r>
      <w:r>
        <w:br/>
      </w:r>
      <w:r>
        <w:rPr>
          <w:rFonts w:ascii="Times New Roman"/>
          <w:b w:val="false"/>
          <w:i w:val="false"/>
          <w:color w:val="000000"/>
          <w:sz w:val="28"/>
        </w:rPr>
        <w:t xml:space="preserve">
|          |     |    |      |    |            |                |  |   |нал </w:t>
      </w:r>
      <w:r>
        <w:br/>
      </w:r>
      <w:r>
        <w:rPr>
          <w:rFonts w:ascii="Times New Roman"/>
          <w:b w:val="false"/>
          <w:i w:val="false"/>
          <w:color w:val="000000"/>
          <w:sz w:val="28"/>
        </w:rPr>
        <w:t xml:space="preserve">
|          |     |    |      |    |            |                |  |   |ары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A     |  Б  | 1  |   2  |  3 |     4      |        5       |6 | 7 | 8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Жалақы   |     | Х  |  Х   |  Х |     Х      |                |  |   | </w:t>
      </w:r>
      <w:r>
        <w:br/>
      </w:r>
      <w:r>
        <w:rPr>
          <w:rFonts w:ascii="Times New Roman"/>
          <w:b w:val="false"/>
          <w:i w:val="false"/>
          <w:color w:val="000000"/>
          <w:sz w:val="28"/>
        </w:rPr>
        <w:t xml:space="preserve">
|          |_____|____|______|____|____________|________________|__|___|___ </w:t>
      </w:r>
      <w:r>
        <w:br/>
      </w:r>
      <w:r>
        <w:rPr>
          <w:rFonts w:ascii="Times New Roman"/>
          <w:b w:val="false"/>
          <w:i w:val="false"/>
          <w:color w:val="000000"/>
          <w:sz w:val="28"/>
        </w:rPr>
        <w:t xml:space="preserve">
|_________ |_____|____|______|____|____________|________________|__|___|___ </w:t>
      </w:r>
      <w:r>
        <w:br/>
      </w:r>
      <w:r>
        <w:rPr>
          <w:rFonts w:ascii="Times New Roman"/>
          <w:b w:val="false"/>
          <w:i w:val="false"/>
          <w:color w:val="000000"/>
          <w:sz w:val="28"/>
        </w:rPr>
        <w:t xml:space="preserve">
|алдыңғы ай|     |    |      |    |            |                |  |   | </w:t>
      </w:r>
      <w:r>
        <w:br/>
      </w:r>
      <w:r>
        <w:rPr>
          <w:rFonts w:ascii="Times New Roman"/>
          <w:b w:val="false"/>
          <w:i w:val="false"/>
          <w:color w:val="000000"/>
          <w:sz w:val="28"/>
        </w:rPr>
        <w:t xml:space="preserve">
|_________ |_____|____|______|____|____________|________________|__|___|___ </w:t>
      </w:r>
      <w:r>
        <w:br/>
      </w:r>
      <w:r>
        <w:rPr>
          <w:rFonts w:ascii="Times New Roman"/>
          <w:b w:val="false"/>
          <w:i w:val="false"/>
          <w:color w:val="000000"/>
          <w:sz w:val="28"/>
        </w:rPr>
        <w:t xml:space="preserve">
|ағымдағы  |                                                           |    </w:t>
      </w:r>
      <w:r>
        <w:br/>
      </w:r>
      <w:r>
        <w:rPr>
          <w:rFonts w:ascii="Times New Roman"/>
          <w:b w:val="false"/>
          <w:i w:val="false"/>
          <w:color w:val="000000"/>
          <w:sz w:val="28"/>
        </w:rPr>
        <w:t xml:space="preserve">
|ай        |___________________________________________________________|___ </w:t>
      </w:r>
      <w:r>
        <w:br/>
      </w:r>
      <w:r>
        <w:rPr>
          <w:rFonts w:ascii="Times New Roman"/>
          <w:b w:val="false"/>
          <w:i w:val="false"/>
          <w:color w:val="000000"/>
          <w:sz w:val="28"/>
        </w:rPr>
        <w:t xml:space="preserve">
|Демалыс   |                                                               </w:t>
      </w:r>
      <w:r>
        <w:br/>
      </w:r>
      <w:r>
        <w:rPr>
          <w:rFonts w:ascii="Times New Roman"/>
          <w:b w:val="false"/>
          <w:i w:val="false"/>
          <w:color w:val="000000"/>
          <w:sz w:val="28"/>
        </w:rPr>
        <w:t xml:space="preserve">
|үшін сома.|                                                                </w:t>
      </w:r>
      <w:r>
        <w:br/>
      </w:r>
      <w:r>
        <w:rPr>
          <w:rFonts w:ascii="Times New Roman"/>
          <w:b w:val="false"/>
          <w:i w:val="false"/>
          <w:color w:val="000000"/>
          <w:sz w:val="28"/>
        </w:rPr>
        <w:t xml:space="preserve">
|сы        |_______________________________________________________________ </w:t>
      </w:r>
      <w:r>
        <w:br/>
      </w:r>
      <w:r>
        <w:rPr>
          <w:rFonts w:ascii="Times New Roman"/>
          <w:b w:val="false"/>
          <w:i w:val="false"/>
          <w:color w:val="000000"/>
          <w:sz w:val="28"/>
        </w:rPr>
        <w:t xml:space="preserve">
|ағымдағы  |                                                                </w:t>
      </w:r>
      <w:r>
        <w:br/>
      </w:r>
      <w:r>
        <w:rPr>
          <w:rFonts w:ascii="Times New Roman"/>
          <w:b w:val="false"/>
          <w:i w:val="false"/>
          <w:color w:val="000000"/>
          <w:sz w:val="28"/>
        </w:rPr>
        <w:t xml:space="preserve">
|ай        |                                                                </w:t>
      </w:r>
      <w:r>
        <w:br/>
      </w:r>
      <w:r>
        <w:rPr>
          <w:rFonts w:ascii="Times New Roman"/>
          <w:b w:val="false"/>
          <w:i w:val="false"/>
          <w:color w:val="000000"/>
          <w:sz w:val="28"/>
        </w:rPr>
        <w:t xml:space="preserve">
|келесі ай |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Берілетін сома ____________________________________________________ </w:t>
      </w:r>
      <w:r>
        <w:br/>
      </w: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N_____шығыст.ордері   _____________________________________ Құрастырдым: </w:t>
      </w:r>
      <w:r>
        <w:br/>
      </w:r>
      <w:r>
        <w:rPr>
          <w:rFonts w:ascii="Times New Roman"/>
          <w:b w:val="false"/>
          <w:i w:val="false"/>
          <w:color w:val="000000"/>
          <w:sz w:val="28"/>
        </w:rPr>
        <w:t xml:space="preserve">
бойынша берілсін     |шығыстардың жұмсалуы |ұстал.| Сомма  | </w:t>
      </w:r>
      <w:r>
        <w:br/>
      </w:r>
      <w:r>
        <w:rPr>
          <w:rFonts w:ascii="Times New Roman"/>
          <w:b w:val="false"/>
          <w:i w:val="false"/>
          <w:color w:val="000000"/>
          <w:sz w:val="28"/>
        </w:rPr>
        <w:t xml:space="preserve">
                      |____________________ |түрі  |        | </w:t>
      </w:r>
      <w:r>
        <w:br/>
      </w:r>
      <w:r>
        <w:rPr>
          <w:rFonts w:ascii="Times New Roman"/>
          <w:b w:val="false"/>
          <w:i w:val="false"/>
          <w:color w:val="000000"/>
          <w:sz w:val="28"/>
        </w:rPr>
        <w:t xml:space="preserve">
"___"________ ___ж.  |бал. |ақылы    |шығыс|      |        |Тексердім: </w:t>
      </w:r>
      <w:r>
        <w:br/>
      </w:r>
      <w:r>
        <w:rPr>
          <w:rFonts w:ascii="Times New Roman"/>
          <w:b w:val="false"/>
          <w:i w:val="false"/>
          <w:color w:val="000000"/>
          <w:sz w:val="28"/>
        </w:rPr>
        <w:t xml:space="preserve">
                      |шот  |қызмет   |ерек.|      |        | </w:t>
      </w:r>
      <w:r>
        <w:br/>
      </w:r>
      <w:r>
        <w:rPr>
          <w:rFonts w:ascii="Times New Roman"/>
          <w:b w:val="false"/>
          <w:i w:val="false"/>
          <w:color w:val="000000"/>
          <w:sz w:val="28"/>
        </w:rPr>
        <w:t xml:space="preserve">
                      |қ.шот|көрсету. |к-гі |      |        |Бас бухгалтер: </w:t>
      </w:r>
      <w:r>
        <w:br/>
      </w:r>
      <w:r>
        <w:rPr>
          <w:rFonts w:ascii="Times New Roman"/>
          <w:b w:val="false"/>
          <w:i w:val="false"/>
          <w:color w:val="000000"/>
          <w:sz w:val="28"/>
        </w:rPr>
        <w:t xml:space="preserve">
                      |     |лерден   |     |      |        | </w:t>
      </w:r>
      <w:r>
        <w:br/>
      </w:r>
      <w:r>
        <w:rPr>
          <w:rFonts w:ascii="Times New Roman"/>
          <w:b w:val="false"/>
          <w:i w:val="false"/>
          <w:color w:val="000000"/>
          <w:sz w:val="28"/>
        </w:rPr>
        <w:t xml:space="preserve">
                      |     |алынатын |     |      |        | </w:t>
      </w:r>
      <w:r>
        <w:br/>
      </w:r>
      <w:r>
        <w:rPr>
          <w:rFonts w:ascii="Times New Roman"/>
          <w:b w:val="false"/>
          <w:i w:val="false"/>
          <w:color w:val="000000"/>
          <w:sz w:val="28"/>
        </w:rPr>
        <w:t xml:space="preserve">
                      |     |қаражат-ң|     |      |        | </w:t>
      </w:r>
      <w:r>
        <w:br/>
      </w:r>
      <w:r>
        <w:rPr>
          <w:rFonts w:ascii="Times New Roman"/>
          <w:b w:val="false"/>
          <w:i w:val="false"/>
          <w:color w:val="000000"/>
          <w:sz w:val="28"/>
        </w:rPr>
        <w:t xml:space="preserve">
                      |     |түрлері  |     |      |        |  </w:t>
      </w:r>
      <w:r>
        <w:br/>
      </w: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Бүкіл кітап осы үлгі бойынша басылсын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|Табель.|Тегі, аты-жөні|   Кредит        |       Дебет-төленді              </w:t>
      </w:r>
      <w:r>
        <w:br/>
      </w:r>
      <w:r>
        <w:rPr>
          <w:rFonts w:ascii="Times New Roman"/>
          <w:b w:val="false"/>
          <w:i w:val="false"/>
          <w:color w:val="000000"/>
          <w:sz w:val="28"/>
        </w:rPr>
        <w:t xml:space="preserve">
|дік N-і|әкесінің аты  |(депонентті есеп.|_________________________________ </w:t>
      </w:r>
      <w:r>
        <w:br/>
      </w:r>
      <w:r>
        <w:rPr>
          <w:rFonts w:ascii="Times New Roman"/>
          <w:b w:val="false"/>
          <w:i w:val="false"/>
          <w:color w:val="000000"/>
          <w:sz w:val="28"/>
        </w:rPr>
        <w:t xml:space="preserve">
|       |              |теме шотына жат. |шығыс.   |қаңтар|ақпан|наурыз|сә. </w:t>
      </w:r>
      <w:r>
        <w:br/>
      </w:r>
      <w:r>
        <w:rPr>
          <w:rFonts w:ascii="Times New Roman"/>
          <w:b w:val="false"/>
          <w:i w:val="false"/>
          <w:color w:val="000000"/>
          <w:sz w:val="28"/>
        </w:rPr>
        <w:t xml:space="preserve">
|       |              |   қызылды)      |кассалық |      |     |      |уір </w:t>
      </w:r>
      <w:r>
        <w:br/>
      </w:r>
      <w:r>
        <w:rPr>
          <w:rFonts w:ascii="Times New Roman"/>
          <w:b w:val="false"/>
          <w:i w:val="false"/>
          <w:color w:val="000000"/>
          <w:sz w:val="28"/>
        </w:rPr>
        <w:t xml:space="preserve">
|       |              |_________________|ордер N-і|      |     |      |   </w:t>
      </w:r>
      <w:r>
        <w:br/>
      </w:r>
      <w:r>
        <w:rPr>
          <w:rFonts w:ascii="Times New Roman"/>
          <w:b w:val="false"/>
          <w:i w:val="false"/>
          <w:color w:val="000000"/>
          <w:sz w:val="28"/>
        </w:rPr>
        <w:t xml:space="preserve">
|       |              |айы|төлем.ве.|сом|         |      |     |      |   </w:t>
      </w:r>
      <w:r>
        <w:br/>
      </w:r>
      <w:r>
        <w:rPr>
          <w:rFonts w:ascii="Times New Roman"/>
          <w:b w:val="false"/>
          <w:i w:val="false"/>
          <w:color w:val="000000"/>
          <w:sz w:val="28"/>
        </w:rPr>
        <w:t xml:space="preserve">
|       |              |   |дом-ның N|-сы|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осылайша соңғына дейін (сызба 16 пункттен) </w:t>
      </w:r>
    </w:p>
    <w:p>
      <w:pPr>
        <w:spacing w:after="0"/>
        <w:ind w:left="0"/>
        <w:jc w:val="both"/>
      </w:pPr>
      <w:r>
        <w:rPr>
          <w:rFonts w:ascii="Times New Roman"/>
          <w:b w:val="false"/>
          <w:i w:val="false"/>
          <w:color w:val="000000"/>
          <w:sz w:val="28"/>
        </w:rPr>
        <w:t xml:space="preserve">таблицаның жалғасы </w:t>
      </w:r>
    </w:p>
    <w:p>
      <w:pPr>
        <w:spacing w:after="0"/>
        <w:ind w:left="0"/>
        <w:jc w:val="both"/>
      </w:pPr>
      <w:r>
        <w:rPr>
          <w:rFonts w:ascii="Times New Roman"/>
          <w:b w:val="false"/>
          <w:i w:val="false"/>
          <w:color w:val="000000"/>
          <w:sz w:val="28"/>
        </w:rPr>
        <w:t xml:space="preserve">_________________________________________________________ </w:t>
      </w:r>
      <w:r>
        <w:br/>
      </w:r>
      <w:r>
        <w:rPr>
          <w:rFonts w:ascii="Times New Roman"/>
          <w:b w:val="false"/>
          <w:i w:val="false"/>
          <w:color w:val="000000"/>
          <w:sz w:val="28"/>
        </w:rPr>
        <w:t xml:space="preserve">
|мамыр|маусым|шілде|тамыз|қыркүйек|қазан|қараша|желтоқсан | </w:t>
      </w:r>
      <w:r>
        <w:br/>
      </w: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                                         Мұқаба үлгісі </w:t>
      </w:r>
    </w:p>
    <w:bookmarkStart w:name="z105" w:id="114"/>
    <w:p>
      <w:pPr>
        <w:spacing w:after="0"/>
        <w:ind w:left="0"/>
        <w:jc w:val="both"/>
      </w:pPr>
      <w:r>
        <w:rPr>
          <w:rFonts w:ascii="Times New Roman"/>
          <w:b w:val="false"/>
          <w:i w:val="false"/>
          <w:color w:val="000000"/>
          <w:sz w:val="28"/>
        </w:rPr>
        <w:t xml:space="preserve">
                                          N 441-нысан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1.12.1998 ж. N 548 </w:t>
      </w:r>
    </w:p>
    <w:bookmarkEnd w:id="114"/>
    <w:p>
      <w:pPr>
        <w:spacing w:after="0"/>
        <w:ind w:left="0"/>
        <w:jc w:val="both"/>
      </w:pP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val="false"/>
          <w:i w:val="false"/>
          <w:color w:val="000000"/>
          <w:sz w:val="28"/>
        </w:rPr>
        <w:t xml:space="preserve">         Депозиттелген жалақы мен </w:t>
      </w:r>
      <w:r>
        <w:br/>
      </w:r>
      <w:r>
        <w:rPr>
          <w:rFonts w:ascii="Times New Roman"/>
          <w:b w:val="false"/>
          <w:i w:val="false"/>
          <w:color w:val="000000"/>
          <w:sz w:val="28"/>
        </w:rPr>
        <w:t xml:space="preserve">
     шәкіртақыларды талдамалық есепке алу </w:t>
      </w:r>
      <w:r>
        <w:br/>
      </w:r>
      <w:r>
        <w:rPr>
          <w:rFonts w:ascii="Times New Roman"/>
          <w:b w:val="false"/>
          <w:i w:val="false"/>
          <w:color w:val="000000"/>
          <w:sz w:val="28"/>
        </w:rPr>
        <w:t xml:space="preserve">
                кітабы  </w:t>
      </w:r>
    </w:p>
    <w:p>
      <w:pPr>
        <w:spacing w:after="0"/>
        <w:ind w:left="0"/>
        <w:jc w:val="both"/>
      </w:pPr>
      <w:r>
        <w:rPr>
          <w:rFonts w:ascii="Times New Roman"/>
          <w:b w:val="false"/>
          <w:i w:val="false"/>
          <w:color w:val="000000"/>
          <w:sz w:val="28"/>
        </w:rPr>
        <w:t xml:space="preserve">             _______жыл үшін </w:t>
      </w:r>
    </w:p>
    <w:bookmarkStart w:name="z106" w:id="115"/>
    <w:p>
      <w:pPr>
        <w:spacing w:after="0"/>
        <w:ind w:left="0"/>
        <w:jc w:val="both"/>
      </w:pPr>
      <w:r>
        <w:rPr>
          <w:rFonts w:ascii="Times New Roman"/>
          <w:b w:val="false"/>
          <w:i w:val="false"/>
          <w:color w:val="000000"/>
          <w:sz w:val="28"/>
        </w:rPr>
        <w:t xml:space="preserve">
                                           N 451 нысан </w:t>
      </w:r>
    </w:p>
    <w:bookmarkEnd w:id="1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жылғы 1 желтоқсандағы N 548 </w:t>
      </w:r>
    </w:p>
    <w:p>
      <w:pPr>
        <w:spacing w:after="0"/>
        <w:ind w:left="0"/>
        <w:jc w:val="both"/>
      </w:pPr>
      <w:r>
        <w:rPr>
          <w:rFonts w:ascii="Times New Roman"/>
          <w:b w:val="false"/>
          <w:i w:val="false"/>
          <w:color w:val="ff0000"/>
          <w:sz w:val="28"/>
        </w:rPr>
        <w:t xml:space="preserve">       Ескерту: 451-нысан жаңа редакцияда жазылды - ҚР Қаржы министрлігі </w:t>
      </w:r>
      <w:r>
        <w:br/>
      </w:r>
      <w:r>
        <w:rPr>
          <w:rFonts w:ascii="Times New Roman"/>
          <w:b w:val="false"/>
          <w:i w:val="false"/>
          <w:color w:val="000000"/>
          <w:sz w:val="28"/>
        </w:rPr>
        <w:t>
</w:t>
      </w:r>
      <w:r>
        <w:rPr>
          <w:rFonts w:ascii="Times New Roman"/>
          <w:b w:val="false"/>
          <w:i w:val="false"/>
          <w:color w:val="ff0000"/>
          <w:sz w:val="28"/>
        </w:rPr>
        <w:t xml:space="preserve">Қазынашылық комитеті Төрайымының 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 </w:t>
      </w:r>
      <w:r>
        <w:br/>
      </w:r>
      <w:r>
        <w:rPr>
          <w:rFonts w:ascii="Times New Roman"/>
          <w:b w:val="false"/>
          <w:i w:val="false"/>
          <w:color w:val="000000"/>
          <w:sz w:val="28"/>
        </w:rPr>
        <w:t xml:space="preserve">
______________________________           ӘЖК |____________________| </w:t>
      </w:r>
      <w:r>
        <w:br/>
      </w:r>
      <w:r>
        <w:rPr>
          <w:rFonts w:ascii="Times New Roman"/>
          <w:b w:val="false"/>
          <w:i w:val="false"/>
          <w:color w:val="000000"/>
          <w:sz w:val="28"/>
        </w:rPr>
        <w:t xml:space="preserve">
  қызметкердің аты-жөні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Мемлекеттік мекеменің атауы және мекен-жайы </w:t>
      </w:r>
    </w:p>
    <w:p>
      <w:pPr>
        <w:spacing w:after="0"/>
        <w:ind w:left="0"/>
        <w:jc w:val="both"/>
      </w:pPr>
      <w:r>
        <w:rPr>
          <w:rFonts w:ascii="Times New Roman"/>
          <w:b/>
          <w:i w:val="false"/>
          <w:color w:val="000000"/>
          <w:sz w:val="28"/>
        </w:rPr>
        <w:t xml:space="preserve">                 ___________________ жыл үшін </w:t>
      </w:r>
      <w:r>
        <w:br/>
      </w:r>
      <w:r>
        <w:rPr>
          <w:rFonts w:ascii="Times New Roman"/>
          <w:b w:val="false"/>
          <w:i w:val="false"/>
          <w:color w:val="000000"/>
          <w:sz w:val="28"/>
        </w:rPr>
        <w:t>
</w:t>
      </w:r>
      <w:r>
        <w:rPr>
          <w:rFonts w:ascii="Times New Roman"/>
          <w:b/>
          <w:i w:val="false"/>
          <w:color w:val="000000"/>
          <w:sz w:val="28"/>
        </w:rPr>
        <w:t xml:space="preserve">          жинақтаушы зейнеткерлік қорларына төленетін </w:t>
      </w:r>
      <w:r>
        <w:br/>
      </w:r>
      <w:r>
        <w:rPr>
          <w:rFonts w:ascii="Times New Roman"/>
          <w:b w:val="false"/>
          <w:i w:val="false"/>
          <w:color w:val="000000"/>
          <w:sz w:val="28"/>
        </w:rPr>
        <w:t>
</w:t>
      </w:r>
      <w:r>
        <w:rPr>
          <w:rFonts w:ascii="Times New Roman"/>
          <w:b/>
          <w:i w:val="false"/>
          <w:color w:val="000000"/>
          <w:sz w:val="28"/>
        </w:rPr>
        <w:t xml:space="preserve">         міндетті зейнеткерлік жарналарды есепке алудың </w:t>
      </w:r>
      <w:r>
        <w:br/>
      </w:r>
      <w:r>
        <w:rPr>
          <w:rFonts w:ascii="Times New Roman"/>
          <w:b w:val="false"/>
          <w:i w:val="false"/>
          <w:color w:val="000000"/>
          <w:sz w:val="28"/>
        </w:rPr>
        <w:t>
</w:t>
      </w:r>
      <w:r>
        <w:rPr>
          <w:rFonts w:ascii="Times New Roman"/>
          <w:b/>
          <w:i w:val="false"/>
          <w:color w:val="000000"/>
          <w:sz w:val="28"/>
        </w:rPr>
        <w:t xml:space="preserve">                       N ______ карточкасы </w:t>
      </w:r>
    </w:p>
    <w:p>
      <w:pPr>
        <w:spacing w:after="0"/>
        <w:ind w:left="0"/>
        <w:jc w:val="both"/>
      </w:pPr>
      <w:r>
        <w:rPr>
          <w:rFonts w:ascii="Times New Roman"/>
          <w:b w:val="false"/>
          <w:i w:val="false"/>
          <w:color w:val="000000"/>
          <w:sz w:val="28"/>
        </w:rPr>
        <w:t xml:space="preserve">Жыл басындағы сальдо ________________ теңге_________тиын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3"/>
        <w:gridCol w:w="1573"/>
        <w:gridCol w:w="2113"/>
        <w:gridCol w:w="2093"/>
        <w:gridCol w:w="1673"/>
        <w:gridCol w:w="1613"/>
      </w:tblGrid>
      <w:tr>
        <w:trPr>
          <w:trHeight w:val="270" w:hRule="atLeast"/>
        </w:trPr>
        <w:tc>
          <w:tcPr>
            <w:tcW w:w="3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сальдо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айда </w:t>
            </w:r>
            <w:r>
              <w:br/>
            </w:r>
            <w:r>
              <w:rPr>
                <w:rFonts w:ascii="Times New Roman"/>
                <w:b w:val="false"/>
                <w:i w:val="false"/>
                <w:color w:val="000000"/>
                <w:sz w:val="20"/>
              </w:rPr>
              <w:t xml:space="preserve">
ұсталғаны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Аударылғаны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сальдо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Шоттың </w:t>
            </w:r>
            <w:r>
              <w:br/>
            </w:r>
            <w:r>
              <w:rPr>
                <w:rFonts w:ascii="Times New Roman"/>
                <w:b w:val="false"/>
                <w:i w:val="false"/>
                <w:color w:val="000000"/>
                <w:sz w:val="20"/>
              </w:rPr>
              <w:t xml:space="preserve">
төлеу </w:t>
            </w:r>
            <w:r>
              <w:br/>
            </w:r>
            <w:r>
              <w:rPr>
                <w:rFonts w:ascii="Times New Roman"/>
                <w:b w:val="false"/>
                <w:i w:val="false"/>
                <w:color w:val="000000"/>
                <w:sz w:val="20"/>
              </w:rPr>
              <w:t xml:space="preserve">
N, күні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r>
      <w:tr>
        <w:trPr>
          <w:trHeight w:val="27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255"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Наурыз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Сәуір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Мамыр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Маусым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Шілде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Тамыз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Қыркүйек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Желтоқсан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Жыл соңындағы сальдо ________________ теңге _________________ тиын </w:t>
      </w:r>
    </w:p>
    <w:p>
      <w:pPr>
        <w:spacing w:after="0"/>
        <w:ind w:left="0"/>
        <w:jc w:val="both"/>
      </w:pPr>
      <w:r>
        <w:rPr>
          <w:rFonts w:ascii="Times New Roman"/>
          <w:b w:val="false"/>
          <w:i w:val="false"/>
          <w:color w:val="000000"/>
          <w:sz w:val="28"/>
        </w:rPr>
        <w:t xml:space="preserve">Мемлекеттік мекеменің _______________     ________________________ </w:t>
      </w:r>
      <w:r>
        <w:br/>
      </w:r>
      <w:r>
        <w:rPr>
          <w:rFonts w:ascii="Times New Roman"/>
          <w:b w:val="false"/>
          <w:i w:val="false"/>
          <w:color w:val="000000"/>
          <w:sz w:val="28"/>
        </w:rPr>
        <w:t xml:space="preserve">
М.О.          басшысы      (қолы)                 (аты-жөні) </w:t>
      </w:r>
    </w:p>
    <w:p>
      <w:pPr>
        <w:spacing w:after="0"/>
        <w:ind w:left="0"/>
        <w:jc w:val="both"/>
      </w:pPr>
      <w:r>
        <w:rPr>
          <w:rFonts w:ascii="Times New Roman"/>
          <w:b w:val="false"/>
          <w:i w:val="false"/>
          <w:color w:val="000000"/>
          <w:sz w:val="28"/>
        </w:rPr>
        <w:t xml:space="preserve">Бас бухгалтер         _______________     ________________________ </w:t>
      </w:r>
      <w:r>
        <w:br/>
      </w:r>
      <w:r>
        <w:rPr>
          <w:rFonts w:ascii="Times New Roman"/>
          <w:b w:val="false"/>
          <w:i w:val="false"/>
          <w:color w:val="000000"/>
          <w:sz w:val="28"/>
        </w:rPr>
        <w:t xml:space="preserve">
                           (қолы)                 (аты-жөні) </w:t>
      </w:r>
    </w:p>
    <w:bookmarkStart w:name="z107" w:id="116"/>
    <w:p>
      <w:pPr>
        <w:spacing w:after="0"/>
        <w:ind w:left="0"/>
        <w:jc w:val="both"/>
      </w:pPr>
      <w:r>
        <w:rPr>
          <w:rFonts w:ascii="Times New Roman"/>
          <w:b w:val="false"/>
          <w:i w:val="false"/>
          <w:color w:val="000000"/>
          <w:sz w:val="28"/>
        </w:rPr>
        <w:t xml:space="preserve">
                                                       N 452-нысан </w:t>
      </w:r>
    </w:p>
    <w:bookmarkEnd w:id="116"/>
    <w:p>
      <w:pPr>
        <w:spacing w:after="0"/>
        <w:ind w:left="0"/>
        <w:jc w:val="both"/>
      </w:pPr>
      <w:r>
        <w:rPr>
          <w:rFonts w:ascii="Times New Roman"/>
          <w:b w:val="false"/>
          <w:i w:val="false"/>
          <w:color w:val="ff0000"/>
          <w:sz w:val="28"/>
        </w:rPr>
        <w:t xml:space="preserve">       Ескерту: 452-нысан алынып тасталды - ҚР Қаржы министрлігі  </w:t>
      </w:r>
      <w:r>
        <w:br/>
      </w:r>
      <w:r>
        <w:rPr>
          <w:rFonts w:ascii="Times New Roman"/>
          <w:b w:val="false"/>
          <w:i w:val="false"/>
          <w:color w:val="000000"/>
          <w:sz w:val="28"/>
        </w:rPr>
        <w:t>
</w:t>
      </w:r>
      <w:r>
        <w:rPr>
          <w:rFonts w:ascii="Times New Roman"/>
          <w:b w:val="false"/>
          <w:i w:val="false"/>
          <w:color w:val="ff0000"/>
          <w:sz w:val="28"/>
        </w:rPr>
        <w:t xml:space="preserve">Қазынашылық комитеті Төрайымының 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108" w:id="117"/>
    <w:p>
      <w:pPr>
        <w:spacing w:after="0"/>
        <w:ind w:left="0"/>
        <w:jc w:val="both"/>
      </w:pPr>
      <w:r>
        <w:rPr>
          <w:rFonts w:ascii="Times New Roman"/>
          <w:b w:val="false"/>
          <w:i w:val="false"/>
          <w:color w:val="000000"/>
          <w:sz w:val="28"/>
        </w:rPr>
        <w:t xml:space="preserve">
                                                 N 455-нысан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1.12.1998 ж. N 548 </w:t>
      </w:r>
    </w:p>
    <w:bookmarkEnd w:id="117"/>
    <w:p>
      <w:pPr>
        <w:spacing w:after="0"/>
        <w:ind w:left="0"/>
        <w:jc w:val="both"/>
      </w:pPr>
      <w:r>
        <w:rPr>
          <w:rFonts w:ascii="Times New Roman"/>
          <w:b/>
          <w:i w:val="false"/>
          <w:color w:val="000000"/>
          <w:sz w:val="28"/>
        </w:rPr>
        <w:t xml:space="preserve">             Қызметкерлердің тиесілі жалақысын салымдар бойынша  </w:t>
      </w:r>
      <w:r>
        <w:br/>
      </w:r>
      <w:r>
        <w:rPr>
          <w:rFonts w:ascii="Times New Roman"/>
          <w:b w:val="false"/>
          <w:i w:val="false"/>
          <w:color w:val="000000"/>
          <w:sz w:val="28"/>
        </w:rPr>
        <w:t>
</w:t>
      </w:r>
      <w:r>
        <w:rPr>
          <w:rFonts w:ascii="Times New Roman"/>
          <w:b/>
          <w:i w:val="false"/>
          <w:color w:val="000000"/>
          <w:sz w:val="28"/>
        </w:rPr>
        <w:t xml:space="preserve">                     дербес шоттарға есептеуге арналған </w:t>
      </w:r>
      <w:r>
        <w:br/>
      </w:r>
      <w:r>
        <w:rPr>
          <w:rFonts w:ascii="Times New Roman"/>
          <w:b w:val="false"/>
          <w:i w:val="false"/>
          <w:color w:val="000000"/>
          <w:sz w:val="28"/>
        </w:rPr>
        <w:t>
</w:t>
      </w:r>
      <w:r>
        <w:rPr>
          <w:rFonts w:ascii="Times New Roman"/>
          <w:b/>
          <w:i w:val="false"/>
          <w:color w:val="000000"/>
          <w:sz w:val="28"/>
        </w:rPr>
        <w:t xml:space="preserve">                                Тізім </w:t>
      </w:r>
    </w:p>
    <w:p>
      <w:pPr>
        <w:spacing w:after="0"/>
        <w:ind w:left="0"/>
        <w:jc w:val="both"/>
      </w:pPr>
      <w:r>
        <w:rPr>
          <w:rFonts w:ascii="Times New Roman"/>
          <w:b w:val="false"/>
          <w:i w:val="false"/>
          <w:color w:val="000000"/>
          <w:sz w:val="28"/>
        </w:rPr>
        <w:t xml:space="preserve">_______________________________орналасқан және республикалық (жергілікті)  </w:t>
      </w:r>
      <w:r>
        <w:br/>
      </w:r>
      <w:r>
        <w:rPr>
          <w:rFonts w:ascii="Times New Roman"/>
          <w:b w:val="false"/>
          <w:i w:val="false"/>
          <w:color w:val="000000"/>
          <w:sz w:val="28"/>
        </w:rPr>
        <w:t xml:space="preserve">
(қала немесе ауыл және оның атауы) </w:t>
      </w:r>
      <w:r>
        <w:br/>
      </w:r>
      <w:r>
        <w:rPr>
          <w:rFonts w:ascii="Times New Roman"/>
          <w:b w:val="false"/>
          <w:i w:val="false"/>
          <w:color w:val="000000"/>
          <w:sz w:val="28"/>
        </w:rPr>
        <w:t xml:space="preserve">
бюджетте тұрған ________________ қызметкерлерінің _______ ж. __________ үшін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жалақысын N_____ банктің ________ аудандық филиалына салымдар бойынша  </w:t>
      </w:r>
      <w:r>
        <w:br/>
      </w:r>
      <w:r>
        <w:rPr>
          <w:rFonts w:ascii="Times New Roman"/>
          <w:b w:val="false"/>
          <w:i w:val="false"/>
          <w:color w:val="000000"/>
          <w:sz w:val="28"/>
        </w:rPr>
        <w:t xml:space="preserve">
шотқа енгізу үшін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|Рет|   Салым     | Салымшының | Жалақы |   Салымшының     |СТТН|Филиалдың  </w:t>
      </w:r>
      <w:r>
        <w:br/>
      </w:r>
      <w:r>
        <w:rPr>
          <w:rFonts w:ascii="Times New Roman"/>
          <w:b w:val="false"/>
          <w:i w:val="false"/>
          <w:color w:val="000000"/>
          <w:sz w:val="28"/>
        </w:rPr>
        <w:t xml:space="preserve">
|N-і|бой-ша дербес|   аты-жөні |сомасы  |төлқұжат деректері|    |және құр- </w:t>
      </w:r>
      <w:r>
        <w:br/>
      </w:r>
      <w:r>
        <w:rPr>
          <w:rFonts w:ascii="Times New Roman"/>
          <w:b w:val="false"/>
          <w:i w:val="false"/>
          <w:color w:val="000000"/>
          <w:sz w:val="28"/>
        </w:rPr>
        <w:t xml:space="preserve">
|   |шоттың нөмірі|  (толықтай)|(теңге  |    және оның     |    |дық бөлім. </w:t>
      </w:r>
      <w:r>
        <w:br/>
      </w:r>
      <w:r>
        <w:rPr>
          <w:rFonts w:ascii="Times New Roman"/>
          <w:b w:val="false"/>
          <w:i w:val="false"/>
          <w:color w:val="000000"/>
          <w:sz w:val="28"/>
        </w:rPr>
        <w:t xml:space="preserve">
|   |             |            |не тиын.|   мекен-жайы     |    |нің нөмірі </w:t>
      </w:r>
      <w:r>
        <w:br/>
      </w:r>
      <w:r>
        <w:rPr>
          <w:rFonts w:ascii="Times New Roman"/>
          <w:b w:val="false"/>
          <w:i w:val="false"/>
          <w:color w:val="000000"/>
          <w:sz w:val="28"/>
        </w:rPr>
        <w:t xml:space="preserve">
|   |             |            |  мен)  |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  Барлық енгізуге жататыны________теңге___ тиын __________________________ </w:t>
      </w:r>
      <w:r>
        <w:br/>
      </w:r>
      <w:r>
        <w:rPr>
          <w:rFonts w:ascii="Times New Roman"/>
          <w:b w:val="false"/>
          <w:i w:val="false"/>
          <w:color w:val="000000"/>
          <w:sz w:val="28"/>
        </w:rPr>
        <w:t xml:space="preserve">
                                                   сомасы жазуша      </w:t>
      </w:r>
    </w:p>
    <w:p>
      <w:pPr>
        <w:spacing w:after="0"/>
        <w:ind w:left="0"/>
        <w:jc w:val="both"/>
      </w:pPr>
      <w:r>
        <w:rPr>
          <w:rFonts w:ascii="Times New Roman"/>
          <w:b w:val="false"/>
          <w:i w:val="false"/>
          <w:color w:val="000000"/>
          <w:sz w:val="28"/>
        </w:rPr>
        <w:t xml:space="preserve">  Бірінші басшы ______________ _________________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Бас бухгалтер ______________ _________________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     М.О. </w:t>
      </w:r>
    </w:p>
    <w:bookmarkStart w:name="z109" w:id="118"/>
    <w:p>
      <w:pPr>
        <w:spacing w:after="0"/>
        <w:ind w:left="0"/>
        <w:jc w:val="both"/>
      </w:pPr>
      <w:r>
        <w:rPr>
          <w:rFonts w:ascii="Times New Roman"/>
          <w:b w:val="false"/>
          <w:i w:val="false"/>
          <w:color w:val="000000"/>
          <w:sz w:val="28"/>
        </w:rPr>
        <w:t xml:space="preserve">
                                         N 456-нысан </w:t>
      </w:r>
    </w:p>
    <w:bookmarkEnd w:id="1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жылғы 1 желтоқсандағы N 548 </w:t>
      </w:r>
    </w:p>
    <w:p>
      <w:pPr>
        <w:spacing w:after="0"/>
        <w:ind w:left="0"/>
        <w:jc w:val="both"/>
      </w:pPr>
      <w:r>
        <w:rPr>
          <w:rFonts w:ascii="Times New Roman"/>
          <w:b w:val="false"/>
          <w:i w:val="false"/>
          <w:color w:val="ff0000"/>
          <w:sz w:val="28"/>
        </w:rPr>
        <w:t xml:space="preserve">       Ескерту: 451-нысан жаңа редакцияда жазылды - ҚР Қаржы министрлігі </w:t>
      </w:r>
      <w:r>
        <w:br/>
      </w:r>
      <w:r>
        <w:rPr>
          <w:rFonts w:ascii="Times New Roman"/>
          <w:b w:val="false"/>
          <w:i w:val="false"/>
          <w:color w:val="000000"/>
          <w:sz w:val="28"/>
        </w:rPr>
        <w:t>
</w:t>
      </w:r>
      <w:r>
        <w:rPr>
          <w:rFonts w:ascii="Times New Roman"/>
          <w:b w:val="false"/>
          <w:i w:val="false"/>
          <w:color w:val="ff0000"/>
          <w:sz w:val="28"/>
        </w:rPr>
        <w:t xml:space="preserve">Қазынашылық комитеті Төрайымының 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Қызметкерлердің тиесілі ақшалай </w:t>
      </w:r>
      <w:r>
        <w:br/>
      </w:r>
      <w:r>
        <w:rPr>
          <w:rFonts w:ascii="Times New Roman"/>
          <w:b w:val="false"/>
          <w:i w:val="false"/>
          <w:color w:val="000000"/>
          <w:sz w:val="28"/>
        </w:rPr>
        <w:t>
</w:t>
      </w:r>
      <w:r>
        <w:rPr>
          <w:rFonts w:ascii="Times New Roman"/>
          <w:b/>
          <w:i w:val="false"/>
          <w:color w:val="000000"/>
          <w:sz w:val="28"/>
        </w:rPr>
        <w:t xml:space="preserve">             төлемдерін карт-шотқа енгізуге арналған </w:t>
      </w:r>
      <w:r>
        <w:br/>
      </w:r>
      <w:r>
        <w:rPr>
          <w:rFonts w:ascii="Times New Roman"/>
          <w:b w:val="false"/>
          <w:i w:val="false"/>
          <w:color w:val="000000"/>
          <w:sz w:val="28"/>
        </w:rPr>
        <w:t>
</w:t>
      </w:r>
      <w:r>
        <w:rPr>
          <w:rFonts w:ascii="Times New Roman"/>
          <w:b/>
          <w:i w:val="false"/>
          <w:color w:val="000000"/>
          <w:sz w:val="28"/>
        </w:rPr>
        <w:t xml:space="preserve">                               ТІЗІМІ </w:t>
      </w:r>
    </w:p>
    <w:p>
      <w:pPr>
        <w:spacing w:after="0"/>
        <w:ind w:left="0"/>
        <w:jc w:val="both"/>
      </w:pPr>
      <w:r>
        <w:rPr>
          <w:rFonts w:ascii="Times New Roman"/>
          <w:b w:val="false"/>
          <w:i w:val="false"/>
          <w:color w:val="000000"/>
          <w:sz w:val="28"/>
        </w:rPr>
        <w:t xml:space="preserve">Қызметкерлер ______________________________________________________ </w:t>
      </w:r>
      <w:r>
        <w:br/>
      </w:r>
      <w:r>
        <w:rPr>
          <w:rFonts w:ascii="Times New Roman"/>
          <w:b w:val="false"/>
          <w:i w:val="false"/>
          <w:color w:val="000000"/>
          <w:sz w:val="28"/>
        </w:rPr>
        <w:t xml:space="preserve">
                       (мемлекеттік мекеменің атауы)           </w:t>
      </w:r>
    </w:p>
    <w:p>
      <w:pPr>
        <w:spacing w:after="0"/>
        <w:ind w:left="0"/>
        <w:jc w:val="both"/>
      </w:pPr>
      <w:r>
        <w:rPr>
          <w:rFonts w:ascii="Times New Roman"/>
          <w:b w:val="false"/>
          <w:i w:val="false"/>
          <w:color w:val="000000"/>
          <w:sz w:val="28"/>
        </w:rPr>
        <w:t xml:space="preserve">______________________ ерекшелік бойынша </w:t>
      </w:r>
      <w:r>
        <w:br/>
      </w:r>
      <w:r>
        <w:rPr>
          <w:rFonts w:ascii="Times New Roman"/>
          <w:b w:val="false"/>
          <w:i w:val="false"/>
          <w:color w:val="000000"/>
          <w:sz w:val="28"/>
        </w:rPr>
        <w:t xml:space="preserve">
      Қазақстан Республикасының Банктеріндегі карт-шотқа </w:t>
      </w:r>
      <w:r>
        <w:br/>
      </w:r>
      <w:r>
        <w:rPr>
          <w:rFonts w:ascii="Times New Roman"/>
          <w:b w:val="false"/>
          <w:i w:val="false"/>
          <w:color w:val="000000"/>
          <w:sz w:val="28"/>
        </w:rPr>
        <w:t xml:space="preserve">
_____________________ _____жыл үшін жалақылар мен басқа да ақшалай </w:t>
      </w:r>
      <w:r>
        <w:br/>
      </w:r>
      <w:r>
        <w:rPr>
          <w:rFonts w:ascii="Times New Roman"/>
          <w:b w:val="false"/>
          <w:i w:val="false"/>
          <w:color w:val="000000"/>
          <w:sz w:val="28"/>
        </w:rPr>
        <w:t xml:space="preserve">
төлемдерді есептеуге арналған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3"/>
        <w:gridCol w:w="2553"/>
        <w:gridCol w:w="2433"/>
        <w:gridCol w:w="2913"/>
      </w:tblGrid>
      <w:tr>
        <w:trPr>
          <w:trHeight w:val="25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Карточканың нөмірі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Аты-жөні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w:t>
            </w:r>
          </w:p>
        </w:tc>
      </w:tr>
      <w:tr>
        <w:trPr>
          <w:trHeight w:val="25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жолдың форматы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жолдың белгісі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Жолдар саны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 сома </w:t>
            </w:r>
          </w:p>
        </w:tc>
        <w:tc>
          <w:tcPr>
            <w:tcW w:w="0" w:type="auto"/>
            <w:vMerge/>
            <w:tcBorders>
              <w:top w:val="nil"/>
              <w:left w:val="single" w:color="cfcfcf" w:sz="5"/>
              <w:bottom w:val="single" w:color="cfcfcf" w:sz="5"/>
              <w:right w:val="single" w:color="cfcfcf" w:sz="5"/>
            </w:tcBorders>
          </w:tcPr>
          <w:p/>
        </w:tc>
      </w:tr>
      <w:tr>
        <w:trPr>
          <w:trHeight w:val="25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Бірінші басшы ______________        _______________________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Бас бухгалтер ______________        _______________________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М.О. </w:t>
      </w:r>
    </w:p>
    <w:bookmarkStart w:name="z110" w:id="119"/>
    <w:p>
      <w:pPr>
        <w:spacing w:after="0"/>
        <w:ind w:left="0"/>
        <w:jc w:val="left"/>
      </w:pPr>
      <w:r>
        <w:rPr>
          <w:rFonts w:ascii="Times New Roman"/>
          <w:b/>
          <w:i w:val="false"/>
          <w:color w:val="000000"/>
        </w:rPr>
        <w:t xml:space="preserve"> 
  5 бөлім </w:t>
      </w:r>
      <w:r>
        <w:br/>
      </w:r>
      <w:r>
        <w:rPr>
          <w:rFonts w:ascii="Times New Roman"/>
          <w:b/>
          <w:i w:val="false"/>
          <w:color w:val="000000"/>
        </w:rPr>
        <w:t xml:space="preserve">
Ақша қаражаты, рұқсаттар, </w:t>
      </w:r>
      <w:r>
        <w:br/>
      </w:r>
      <w:r>
        <w:rPr>
          <w:rFonts w:ascii="Times New Roman"/>
          <w:b/>
          <w:i w:val="false"/>
          <w:color w:val="000000"/>
        </w:rPr>
        <w:t xml:space="preserve">
кассалық және нақты шығыстар </w:t>
      </w:r>
    </w:p>
    <w:bookmarkEnd w:id="119"/>
    <w:p>
      <w:pPr>
        <w:spacing w:after="0"/>
        <w:ind w:left="0"/>
        <w:jc w:val="both"/>
      </w:pPr>
      <w:r>
        <w:rPr>
          <w:rFonts w:ascii="Times New Roman"/>
          <w:b w:val="false"/>
          <w:i w:val="false"/>
          <w:color w:val="ff0000"/>
          <w:sz w:val="28"/>
        </w:rPr>
        <w:t xml:space="preserve">       Ескерту: 5-бөлімге өзгертулер енгізілді - ҚР Қаржы министрлігі Қазынашылық комитеті Төрайымының 2000 жылғы 18 қыркүйектегі N 405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Кассалық кіріс ордері </w:t>
      </w:r>
      <w:r>
        <w:br/>
      </w:r>
      <w:r>
        <w:rPr>
          <w:rFonts w:ascii="Times New Roman"/>
          <w:b/>
          <w:i w:val="false"/>
          <w:color w:val="000000"/>
        </w:rPr>
        <w:t xml:space="preserve">
N КО-1 нысаны </w:t>
      </w:r>
    </w:p>
    <w:p>
      <w:pPr>
        <w:spacing w:after="0"/>
        <w:ind w:left="0"/>
        <w:jc w:val="both"/>
      </w:pPr>
      <w:r>
        <w:rPr>
          <w:rFonts w:ascii="Times New Roman"/>
          <w:b w:val="false"/>
          <w:i w:val="false"/>
          <w:color w:val="000000"/>
          <w:sz w:val="28"/>
        </w:rPr>
        <w:t xml:space="preserve">      Мемлекеттік мекемелердің кассалары қолма-қол ақша қабылдауды бас бухгалтер немесе ол уәкілеттік берген тұлға қол қойған кассалық кіріс ордері бойынша жүргізеді.  </w:t>
      </w:r>
      <w:r>
        <w:br/>
      </w:r>
      <w:r>
        <w:rPr>
          <w:rFonts w:ascii="Times New Roman"/>
          <w:b w:val="false"/>
          <w:i w:val="false"/>
          <w:color w:val="000000"/>
          <w:sz w:val="28"/>
        </w:rPr>
        <w:t xml:space="preserve">
      Кассалық кіріс ордерін және оның квитанциясын бухгалтерлік сала қызметкері бір дана етіп толтырады және ол сиямен немесе шарикті қаламның пастасымен дәл де анық толықтырылуға немесе машинкаға (жазу, есептеу) басылуға тиісті. Қолма-қол ақшаны қабылдау кезінде ақшаны өткізуші тұлғаға бас бухгалтердің немесе солар уәкілеттік берген тұлғаның және кассирдің қолдары қойылып, кассирдің мөрімен (штампымен) куәландырылған квитанция беріледі. Тіпті келісілген болса да, бұл құжаттарға ешқандай тазарту жүргізуге, сызуға немесе түзетуге жол берілмейді. Кассалық кіріс ордері қосымшаларымен бірге міндетті түрде штамппен, немесе күнін, айын, жылын көрсете отырып "Алынды" деп қолмен жазылып өтелуге жатады.  </w:t>
      </w:r>
      <w:r>
        <w:br/>
      </w:r>
      <w:r>
        <w:rPr>
          <w:rFonts w:ascii="Times New Roman"/>
          <w:b w:val="false"/>
          <w:i w:val="false"/>
          <w:color w:val="000000"/>
          <w:sz w:val="28"/>
        </w:rPr>
        <w:t xml:space="preserve">
      Кассаға берілгенге дейін ордерді бухгалтер қызметі кассаның кіріс және шығыс құжаттарын тіркеу журналынан тіркеуден өткізуге тиісті.  </w:t>
      </w:r>
    </w:p>
    <w:bookmarkStart w:name="z111" w:id="120"/>
    <w:p>
      <w:pPr>
        <w:spacing w:after="0"/>
        <w:ind w:left="0"/>
        <w:jc w:val="left"/>
      </w:pPr>
      <w:r>
        <w:rPr>
          <w:rFonts w:ascii="Times New Roman"/>
          <w:b/>
          <w:i w:val="false"/>
          <w:color w:val="000000"/>
        </w:rPr>
        <w:t xml:space="preserve"> 
  Кассалық шығыс ордері </w:t>
      </w:r>
      <w:r>
        <w:br/>
      </w:r>
      <w:r>
        <w:rPr>
          <w:rFonts w:ascii="Times New Roman"/>
          <w:b/>
          <w:i w:val="false"/>
          <w:color w:val="000000"/>
        </w:rPr>
        <w:t xml:space="preserve">
N КО-2 нысаны  </w:t>
      </w:r>
    </w:p>
    <w:bookmarkEnd w:id="120"/>
    <w:p>
      <w:pPr>
        <w:spacing w:after="0"/>
        <w:ind w:left="0"/>
        <w:jc w:val="both"/>
      </w:pPr>
      <w:r>
        <w:rPr>
          <w:rFonts w:ascii="Times New Roman"/>
          <w:b w:val="false"/>
          <w:i w:val="false"/>
          <w:color w:val="000000"/>
          <w:sz w:val="28"/>
        </w:rPr>
        <w:t xml:space="preserve">      Кассадан қолма-қол ақша беру үшін қолданылады. Кассалық шығыс ордері мемлекеттік мекемесі басшысының, бас бухгалтердің немесе солар уәкілеттік берген тұлғаның және кассирдің қолдары болғанда ғана жарамды.  </w:t>
      </w:r>
      <w:r>
        <w:br/>
      </w:r>
      <w:r>
        <w:rPr>
          <w:rFonts w:ascii="Times New Roman"/>
          <w:b w:val="false"/>
          <w:i w:val="false"/>
          <w:color w:val="000000"/>
          <w:sz w:val="28"/>
        </w:rPr>
        <w:t xml:space="preserve">
      Кассалық шығыс ордерін бухгалтер қызметі сиямен немесе шарикті қаламмен нақты да анық етіп бір данада толтырады немесе машинкаға (жазу, есептеу) басылады. Тіпті келісілген болса да, бұл құжаттарға ешқандай тазарту жүргізуге, сызуға немесе түзетуге жол берілмейді. Кассалық шығыс ордерінде оны толтырудың негізі көрсетіледі және оған қоса тіркелген құжаттар тізіледі. Кассалық шығыс ордерлерін немесе оны алмастыратын құжаттарды қолма-қол ақша алатын тұлғаның қолына беруге тиым салынады.  </w:t>
      </w:r>
      <w:r>
        <w:br/>
      </w:r>
      <w:r>
        <w:rPr>
          <w:rFonts w:ascii="Times New Roman"/>
          <w:b w:val="false"/>
          <w:i w:val="false"/>
          <w:color w:val="000000"/>
          <w:sz w:val="28"/>
        </w:rPr>
        <w:t xml:space="preserve">
      Кассаға беру үшін ордерді бухгалтер қызметі журналда (N КО-3а нысаны) тіркеуден өткізуге тиісті. Ақша алынғаннан кейін ордер мен оған тіркелген құжаттар күні, айы, жылы көрсетіле отырып "Төленді" деген штамппен дереу өтеледі.  </w:t>
      </w:r>
    </w:p>
    <w:bookmarkStart w:name="z112" w:id="121"/>
    <w:p>
      <w:pPr>
        <w:spacing w:after="0"/>
        <w:ind w:left="0"/>
        <w:jc w:val="left"/>
      </w:pPr>
      <w:r>
        <w:rPr>
          <w:rFonts w:ascii="Times New Roman"/>
          <w:b/>
          <w:i w:val="false"/>
          <w:color w:val="000000"/>
        </w:rPr>
        <w:t xml:space="preserve"> 
  Кассалық кіріс және шығыс құжаттарын </w:t>
      </w:r>
      <w:r>
        <w:br/>
      </w:r>
      <w:r>
        <w:rPr>
          <w:rFonts w:ascii="Times New Roman"/>
          <w:b/>
          <w:i w:val="false"/>
          <w:color w:val="000000"/>
        </w:rPr>
        <w:t xml:space="preserve">
тіркеу журналы  </w:t>
      </w:r>
      <w:r>
        <w:br/>
      </w:r>
      <w:r>
        <w:rPr>
          <w:rFonts w:ascii="Times New Roman"/>
          <w:b/>
          <w:i w:val="false"/>
          <w:color w:val="000000"/>
        </w:rPr>
        <w:t xml:space="preserve">
N КО-3а нысаны  </w:t>
      </w:r>
    </w:p>
    <w:bookmarkEnd w:id="121"/>
    <w:p>
      <w:pPr>
        <w:spacing w:after="0"/>
        <w:ind w:left="0"/>
        <w:jc w:val="both"/>
      </w:pPr>
      <w:r>
        <w:rPr>
          <w:rFonts w:ascii="Times New Roman"/>
          <w:b w:val="false"/>
          <w:i w:val="false"/>
          <w:color w:val="000000"/>
          <w:sz w:val="28"/>
        </w:rPr>
        <w:t xml:space="preserve">      Мемлекеттік мекемелерде кассалық кіріс және шығыс құжаттарын тіркеу үшін қолданылады. Бухгалтерлік сала қызметкері онда кассаға орындауға бергенге дейінгі кассалық кіріс және шығыс ордерлері немесе соны алмастырушы құжаттарды тіркейді. Кассалық кіріс және шығысы бойынша N 1 басталып, бөлек-бөлек тіркеледі.  </w:t>
      </w:r>
    </w:p>
    <w:bookmarkStart w:name="z113" w:id="122"/>
    <w:p>
      <w:pPr>
        <w:spacing w:after="0"/>
        <w:ind w:left="0"/>
        <w:jc w:val="left"/>
      </w:pPr>
      <w:r>
        <w:rPr>
          <w:rFonts w:ascii="Times New Roman"/>
          <w:b/>
          <w:i w:val="false"/>
          <w:color w:val="000000"/>
        </w:rPr>
        <w:t xml:space="preserve"> 
  Кассалық кітап </w:t>
      </w:r>
      <w:r>
        <w:br/>
      </w:r>
      <w:r>
        <w:rPr>
          <w:rFonts w:ascii="Times New Roman"/>
          <w:b/>
          <w:i w:val="false"/>
          <w:color w:val="000000"/>
        </w:rPr>
        <w:t xml:space="preserve">
N КО-4 нысаны  </w:t>
      </w:r>
      <w:r>
        <w:br/>
      </w:r>
      <w:r>
        <w:rPr>
          <w:rFonts w:ascii="Times New Roman"/>
          <w:b/>
          <w:i w:val="false"/>
          <w:color w:val="000000"/>
        </w:rPr>
        <w:t>
 </w:t>
      </w:r>
    </w:p>
    <w:bookmarkEnd w:id="122"/>
    <w:p>
      <w:pPr>
        <w:spacing w:after="0"/>
        <w:ind w:left="0"/>
        <w:jc w:val="both"/>
      </w:pPr>
      <w:r>
        <w:rPr>
          <w:rFonts w:ascii="Times New Roman"/>
          <w:b w:val="false"/>
          <w:i w:val="false"/>
          <w:color w:val="000000"/>
          <w:sz w:val="28"/>
        </w:rPr>
        <w:t xml:space="preserve">        Қолма-қол ақшаның түсуі мен берілуін мемлекеттік мекемелері касса кітабында есепке алады. Әрбір мемлекеттік мекемесі нөмірленген, тігілген және сүргіштік немесе мастикалық мөрмен бекітілген тек бір ғана касса кітабын жүргізеді. Касса кітабындағы парақтар саны басшысының, бас бухгалтердің немесе осы мемлекеттік мекемесінде бухгалтерлік есепті қамтамасыз ететін саланы басқаратын тұлғаның қолдарымен куәландырылады. Касса кітабындағы жазулар көшірме қағаз арқылы шарикті қаламмен немесе сиямен 2 данада жүргізіледі. Парақтардың екінші даналары жыртылмалы болуға тиісті және ол кассирдің есебі міндетін атқарады. Парақтардың бірінші даналары касса кітабында қалады. Парақтардың бірінші және екінші даналары бірдей нөмірлермен нөмірленеді. Касса кітабына тазарту жүргізуге, келісілмеген түзетулер енгізуге ұрықсат етілмейді. Кітаптағы қателерді түзету "Түзетілді" деген жазумен ескертіледі, түзетілген күні көрсетіле отырып, мемлекеттік мекемесі кассирінің, бас бухгалтерінің немесе оны алмастыратын тұлғаның қолдарымен куәландыруға тиісті.  </w:t>
      </w:r>
      <w:r>
        <w:br/>
      </w:r>
      <w:r>
        <w:rPr>
          <w:rFonts w:ascii="Times New Roman"/>
          <w:b w:val="false"/>
          <w:i w:val="false"/>
          <w:color w:val="000000"/>
          <w:sz w:val="28"/>
        </w:rPr>
        <w:t xml:space="preserve">
      Күн сайын жұмыс күнінің аяғында кассир сол күнгі операциялардың қорытындысын шығарады, кассадағы нақты қалдық ақшаны келесі күнге аударады және екінші жыртылмалы парақты (касса кітабындағы күн ішіндегі жазбалардың көшірмесін) кассалық кіріс және шығыс құжаттарын қоса касса кітабына енгізе отырып бухгалтерлік қызметке есеп ретінде өткізеді.  </w:t>
      </w:r>
    </w:p>
    <w:bookmarkStart w:name="z114" w:id="123"/>
    <w:p>
      <w:pPr>
        <w:spacing w:after="0"/>
        <w:ind w:left="0"/>
        <w:jc w:val="left"/>
      </w:pPr>
      <w:r>
        <w:rPr>
          <w:rFonts w:ascii="Times New Roman"/>
          <w:b/>
          <w:i w:val="false"/>
          <w:color w:val="000000"/>
        </w:rPr>
        <w:t xml:space="preserve"> 
  Рұқсаттарды және шығыстарды есептеу кітабы </w:t>
      </w:r>
      <w:r>
        <w:br/>
      </w:r>
      <w:r>
        <w:rPr>
          <w:rFonts w:ascii="Times New Roman"/>
          <w:b/>
          <w:i w:val="false"/>
          <w:color w:val="000000"/>
        </w:rPr>
        <w:t xml:space="preserve">
N 294 нысаны </w:t>
      </w:r>
    </w:p>
    <w:bookmarkEnd w:id="123"/>
    <w:p>
      <w:pPr>
        <w:spacing w:after="0"/>
        <w:ind w:left="0"/>
        <w:jc w:val="both"/>
      </w:pPr>
      <w:r>
        <w:rPr>
          <w:rFonts w:ascii="Times New Roman"/>
          <w:b w:val="false"/>
          <w:i w:val="false"/>
          <w:color w:val="000000"/>
          <w:sz w:val="28"/>
        </w:rPr>
        <w:t xml:space="preserve">      Қаржыландыру жоспарларының орындалу есебін дербес жүзеге асыратын мемлекеттік мекемелерде және орталықтандырылған бухгалтерияларда бір текті мемлекеттік мекемелер бойынша қаржыландырудың жиынтық жоспарын жасау кезінде берілген рұқсаттардың, кассалық және нақты шығыстарды талдамалы есептеу Қазақстан Республикасы бюджетінің шығыстар экономикалық сыныптамасының бағдарламалары, кіші бағдарламалары және ерекшеліктері бойынша рұқсаттарды және шығыстарды есептеу кітабы N 294 нысанында жүргізіледі. Жазулар күн ішінде түскен әрбір құжат бойынша жүргізіледі. </w:t>
      </w:r>
      <w:r>
        <w:br/>
      </w:r>
      <w:r>
        <w:rPr>
          <w:rFonts w:ascii="Times New Roman"/>
          <w:b w:val="false"/>
          <w:i w:val="false"/>
          <w:color w:val="000000"/>
          <w:sz w:val="28"/>
        </w:rPr>
        <w:t xml:space="preserve">
      Бұл ретте, "Көшірменің берілген күні" бағаны бойынша алынған рұқсаттың реттік нөмірі және 4-20 "Шығыстар бойынша жиынтық есеп" және 5-15 "Мемлекеттік мекемелер бойынша төлем тізілімі" нысандарын беру күні, мемориалдық ордер қолданылған жағдайда - мемориалдық ордердің күні мен нөмірі жазылады. 4 "Берілген рұқсаттар" бағаны бойынша алынған рұқсаттар, 5 баған бойынша - кассалық шығыстарды қалпына келтіруге түскен сомалар, 6 баған бойынша - жүргізілген кассалық шығыстар көрсетіледі, 7 баған бойынша берілген рұқсаттар қалдығы, 8 баған бойынша мемлекеттік мекеменің нақты жасаған шығыстары көрсетіледі. Әрбір ай аяқталғанда кітапта қорытындылар шығарылады. </w:t>
      </w:r>
    </w:p>
    <w:bookmarkStart w:name="z115" w:id="124"/>
    <w:p>
      <w:pPr>
        <w:spacing w:after="0"/>
        <w:ind w:left="0"/>
        <w:jc w:val="left"/>
      </w:pPr>
      <w:r>
        <w:rPr>
          <w:rFonts w:ascii="Times New Roman"/>
          <w:b/>
          <w:i w:val="false"/>
          <w:color w:val="000000"/>
        </w:rPr>
        <w:t xml:space="preserve"> 
    Рұқсаттардың талдамалы есебі карточкасы </w:t>
      </w:r>
      <w:r>
        <w:br/>
      </w:r>
      <w:r>
        <w:rPr>
          <w:rFonts w:ascii="Times New Roman"/>
          <w:b/>
          <w:i w:val="false"/>
          <w:color w:val="000000"/>
        </w:rPr>
        <w:t xml:space="preserve">
N 294а нысаны </w:t>
      </w:r>
    </w:p>
    <w:bookmarkEnd w:id="124"/>
    <w:p>
      <w:pPr>
        <w:spacing w:after="0"/>
        <w:ind w:left="0"/>
        <w:jc w:val="both"/>
      </w:pPr>
      <w:r>
        <w:rPr>
          <w:rFonts w:ascii="Times New Roman"/>
          <w:b w:val="false"/>
          <w:i w:val="false"/>
          <w:color w:val="000000"/>
          <w:sz w:val="28"/>
        </w:rPr>
        <w:t xml:space="preserve">      Орталықтандырылған бухгалтерияларда алынған қаржының талдамалы есебі N 294а нысанды талдамалы есеп карточкаларында бағдарламалар және кіші бағдарламалар бөлінісінде жүргізіледі. Карточкада "Рұқсаттар-барлығы" бағанына алынған рұқсаттың жалпы сомасы, "оның ішінде ерекшеліктері бойынша" бағанына - шығыстардың экономикалық сыныптамасының ерекшеліктері бойынша рұқсаттар сомасы жазылады. Карточкалардағы қорытындылар ай бойынша және жыл басынан шығарылады. </w:t>
      </w:r>
    </w:p>
    <w:bookmarkStart w:name="z116" w:id="125"/>
    <w:p>
      <w:pPr>
        <w:spacing w:after="0"/>
        <w:ind w:left="0"/>
        <w:jc w:val="left"/>
      </w:pPr>
      <w:r>
        <w:rPr>
          <w:rFonts w:ascii="Times New Roman"/>
          <w:b/>
          <w:i w:val="false"/>
          <w:color w:val="000000"/>
        </w:rPr>
        <w:t xml:space="preserve"> 
  Кассалық шығыстардың талдамалы есеп карточкасы  </w:t>
      </w:r>
      <w:r>
        <w:br/>
      </w:r>
      <w:r>
        <w:rPr>
          <w:rFonts w:ascii="Times New Roman"/>
          <w:b/>
          <w:i w:val="false"/>
          <w:color w:val="000000"/>
        </w:rPr>
        <w:t xml:space="preserve">
N 294 б нысаны </w:t>
      </w:r>
    </w:p>
    <w:bookmarkEnd w:id="125"/>
    <w:p>
      <w:pPr>
        <w:spacing w:after="0"/>
        <w:ind w:left="0"/>
        <w:jc w:val="both"/>
      </w:pPr>
      <w:r>
        <w:rPr>
          <w:rFonts w:ascii="Times New Roman"/>
          <w:b w:val="false"/>
          <w:i w:val="false"/>
          <w:color w:val="000000"/>
          <w:sz w:val="28"/>
        </w:rPr>
        <w:t xml:space="preserve">      Орталықтандырылған бухгалтерияларда кассалық шығыстардың талдамалы есебі ерекшеліктер бойынша шығыстарды бөлектей отырып, әрбір бағдарлама, кіші бағдарлама бойынша N 294 б нысанды кассалық шығыстардың талдамалы есеп карточкаларында жүргізіледі. Карточкаларындағы қорытындылар ай бойынша және жыл басынан шығарылады.  </w:t>
      </w:r>
    </w:p>
    <w:bookmarkStart w:name="z117" w:id="126"/>
    <w:p>
      <w:pPr>
        <w:spacing w:after="0"/>
        <w:ind w:left="0"/>
        <w:jc w:val="left"/>
      </w:pPr>
      <w:r>
        <w:rPr>
          <w:rFonts w:ascii="Times New Roman"/>
          <w:b/>
          <w:i w:val="false"/>
          <w:color w:val="000000"/>
        </w:rPr>
        <w:t xml:space="preserve"> 
  Лимиттерді бөлу жөніндегі бақылау карточкасы </w:t>
      </w:r>
      <w:r>
        <w:br/>
      </w:r>
      <w:r>
        <w:rPr>
          <w:rFonts w:ascii="Times New Roman"/>
          <w:b/>
          <w:i w:val="false"/>
          <w:color w:val="000000"/>
        </w:rPr>
        <w:t xml:space="preserve">
3 нысаны  </w:t>
      </w:r>
    </w:p>
    <w:bookmarkEnd w:id="126"/>
    <w:bookmarkStart w:name="z118" w:id="127"/>
    <w:p>
      <w:pPr>
        <w:spacing w:after="0"/>
        <w:ind w:left="0"/>
        <w:jc w:val="left"/>
      </w:pPr>
      <w:r>
        <w:rPr>
          <w:rFonts w:ascii="Times New Roman"/>
          <w:b/>
          <w:i w:val="false"/>
          <w:color w:val="000000"/>
        </w:rPr>
        <w:t xml:space="preserve"> 
  Лимитті бөлу жөніндегі бақылау карточкасы  </w:t>
      </w:r>
      <w:r>
        <w:br/>
      </w:r>
      <w:r>
        <w:rPr>
          <w:rFonts w:ascii="Times New Roman"/>
          <w:b/>
          <w:i w:val="false"/>
          <w:color w:val="000000"/>
        </w:rPr>
        <w:t xml:space="preserve">
3 МБ нысаны </w:t>
      </w:r>
    </w:p>
    <w:bookmarkEnd w:id="127"/>
    <w:bookmarkStart w:name="z119" w:id="128"/>
    <w:p>
      <w:pPr>
        <w:spacing w:after="0"/>
        <w:ind w:left="0"/>
        <w:jc w:val="left"/>
      </w:pPr>
      <w:r>
        <w:rPr>
          <w:rFonts w:ascii="Times New Roman"/>
          <w:b/>
          <w:i w:val="false"/>
          <w:color w:val="000000"/>
        </w:rPr>
        <w:t xml:space="preserve"> 
  Қаржы міндеттемелерді (ҚМ) бақылау карточкасы </w:t>
      </w:r>
      <w:r>
        <w:br/>
      </w:r>
      <w:r>
        <w:rPr>
          <w:rFonts w:ascii="Times New Roman"/>
          <w:b/>
          <w:i w:val="false"/>
          <w:color w:val="000000"/>
        </w:rPr>
        <w:t xml:space="preserve">
4 нысаны </w:t>
      </w:r>
    </w:p>
    <w:bookmarkEnd w:id="128"/>
    <w:p>
      <w:pPr>
        <w:spacing w:after="0"/>
        <w:ind w:left="0"/>
        <w:jc w:val="both"/>
      </w:pPr>
      <w:r>
        <w:rPr>
          <w:rFonts w:ascii="Times New Roman"/>
          <w:b w:val="false"/>
          <w:i w:val="false"/>
          <w:color w:val="ff0000"/>
          <w:sz w:val="28"/>
        </w:rPr>
        <w:t xml:space="preserve">       Ескерту: 3, 3МБ, 4-нысаны кіші бөлімдері алынып тасталды - ҚР Қаржы министрлігі Қазынашылық комитеті Төрайымының 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120" w:id="129"/>
    <w:p>
      <w:pPr>
        <w:spacing w:after="0"/>
        <w:ind w:left="0"/>
        <w:jc w:val="left"/>
      </w:pPr>
      <w:r>
        <w:rPr>
          <w:rFonts w:ascii="Times New Roman"/>
          <w:b/>
          <w:i w:val="false"/>
          <w:color w:val="000000"/>
        </w:rPr>
        <w:t xml:space="preserve"> 
  Еңбекақы және стипендия төлейтін ақша </w:t>
      </w:r>
      <w:r>
        <w:br/>
      </w:r>
      <w:r>
        <w:rPr>
          <w:rFonts w:ascii="Times New Roman"/>
          <w:b/>
          <w:i w:val="false"/>
          <w:color w:val="000000"/>
        </w:rPr>
        <w:t xml:space="preserve">
таратушыларға берілген есеп журналы </w:t>
      </w:r>
      <w:r>
        <w:br/>
      </w:r>
      <w:r>
        <w:rPr>
          <w:rFonts w:ascii="Times New Roman"/>
          <w:b/>
          <w:i w:val="false"/>
          <w:color w:val="000000"/>
        </w:rPr>
        <w:t xml:space="preserve">
4 нысаны  </w:t>
      </w:r>
    </w:p>
    <w:bookmarkEnd w:id="129"/>
    <w:p>
      <w:pPr>
        <w:spacing w:after="0"/>
        <w:ind w:left="0"/>
        <w:jc w:val="both"/>
      </w:pPr>
      <w:r>
        <w:rPr>
          <w:rFonts w:ascii="Times New Roman"/>
          <w:b w:val="false"/>
          <w:i w:val="false"/>
          <w:color w:val="000000"/>
          <w:sz w:val="28"/>
        </w:rPr>
        <w:t xml:space="preserve">      Көп көмекші бөлімдері бар мемлекеттік мекемелерде және орталықтандырылған бухгалтерияларда қолданылады. Еңбекақы, уақытша еңбекке жарамсыздығы туралы жәрдем, стипендия, зейнетақы және басқа да қосымша ақша төлемдері мемлекеттік мекемелер басшысының, кассирден басқа сенімді тұлғаның жазбаша бұйрығымен жүргізіледі. </w:t>
      </w:r>
      <w:r>
        <w:br/>
      </w:r>
      <w:r>
        <w:rPr>
          <w:rFonts w:ascii="Times New Roman"/>
          <w:b w:val="false"/>
          <w:i w:val="false"/>
          <w:color w:val="000000"/>
          <w:sz w:val="28"/>
        </w:rPr>
        <w:t xml:space="preserve">
      Сенімді тұлғаға кассадан ақша берген кезде кассир журналда мұндай төлемдер туралы есеп жүргізеді. Сенімді тұлға төленген ведомосты және ақша қалдығын қолма-қол қайтарған кезде кітапта тиісті жазу жазылады және кассир мен сенімді тұлғаның қолдарымен рәсімделеді. Сенімді тұлға кассаға тапсырған төлем немесе есеп айырысу-төлем ведомосы дереу касса кітабына жазылады. </w:t>
      </w:r>
    </w:p>
    <w:bookmarkStart w:name="z121" w:id="130"/>
    <w:p>
      <w:pPr>
        <w:spacing w:after="0"/>
        <w:ind w:left="0"/>
        <w:jc w:val="left"/>
      </w:pPr>
      <w:r>
        <w:rPr>
          <w:rFonts w:ascii="Times New Roman"/>
          <w:b/>
          <w:i w:val="false"/>
          <w:color w:val="000000"/>
        </w:rPr>
        <w:t xml:space="preserve"> 
  N 1 мемориалдық ордер </w:t>
      </w:r>
      <w:r>
        <w:br/>
      </w:r>
      <w:r>
        <w:rPr>
          <w:rFonts w:ascii="Times New Roman"/>
          <w:b/>
          <w:i w:val="false"/>
          <w:color w:val="000000"/>
        </w:rPr>
        <w:t xml:space="preserve">
Кассалық операциялар бойынша жинақтау ведомосы </w:t>
      </w:r>
      <w:r>
        <w:br/>
      </w:r>
      <w:r>
        <w:rPr>
          <w:rFonts w:ascii="Times New Roman"/>
          <w:b/>
          <w:i w:val="false"/>
          <w:color w:val="000000"/>
        </w:rPr>
        <w:t xml:space="preserve">
N 381 нысаны </w:t>
      </w:r>
    </w:p>
    <w:bookmarkEnd w:id="130"/>
    <w:p>
      <w:pPr>
        <w:spacing w:after="0"/>
        <w:ind w:left="0"/>
        <w:jc w:val="both"/>
      </w:pPr>
      <w:r>
        <w:rPr>
          <w:rFonts w:ascii="Times New Roman"/>
          <w:b w:val="false"/>
          <w:i w:val="false"/>
          <w:color w:val="ff0000"/>
          <w:sz w:val="28"/>
        </w:rPr>
        <w:t xml:space="preserve">       Ескерту: 381-нысаны кіші бөлімі алынып тасталды - ҚР Қаржы министрлігі Қазынашылық комитеті Төрайымының 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122" w:id="131"/>
    <w:p>
      <w:pPr>
        <w:spacing w:after="0"/>
        <w:ind w:left="0"/>
        <w:jc w:val="left"/>
      </w:pPr>
      <w:r>
        <w:rPr>
          <w:rFonts w:ascii="Times New Roman"/>
          <w:b/>
          <w:i w:val="false"/>
          <w:color w:val="000000"/>
        </w:rPr>
        <w:t xml:space="preserve"> 
  N _____ мемориалдық ордер </w:t>
      </w:r>
      <w:r>
        <w:br/>
      </w:r>
      <w:r>
        <w:rPr>
          <w:rFonts w:ascii="Times New Roman"/>
          <w:b/>
          <w:i w:val="false"/>
          <w:color w:val="000000"/>
        </w:rPr>
        <w:t xml:space="preserve">
N ______ қосалқы шоты бойынша жинақтау ведомосы </w:t>
      </w:r>
      <w:r>
        <w:br/>
      </w:r>
      <w:r>
        <w:rPr>
          <w:rFonts w:ascii="Times New Roman"/>
          <w:b/>
          <w:i w:val="false"/>
          <w:color w:val="000000"/>
        </w:rPr>
        <w:t xml:space="preserve">
N 381 нысаны </w:t>
      </w:r>
    </w:p>
    <w:bookmarkEnd w:id="131"/>
    <w:p>
      <w:pPr>
        <w:spacing w:after="0"/>
        <w:ind w:left="0"/>
        <w:jc w:val="both"/>
      </w:pPr>
      <w:r>
        <w:rPr>
          <w:rFonts w:ascii="Times New Roman"/>
          <w:b w:val="false"/>
          <w:i w:val="false"/>
          <w:color w:val="000000"/>
          <w:sz w:val="28"/>
        </w:rPr>
        <w:t xml:space="preserve">      Ағымдағы айға касса бойынша айналымды жүйелендіру үшін кассирлердің есептерін өңдеу кезінде N 1 "Кассалық операциялар бойынша жинақтау ведомосы" мемориалдық ордері ресімделеді. Кассирдің әрбір есебі тиісті шоттар бойынша бір жолмен жинақтау ведомосына кіргізіледі. Онда касса бойынша, кіріс және шығыс бойынша барлық айналымдар жазылады. </w:t>
      </w:r>
      <w:r>
        <w:br/>
      </w:r>
      <w:r>
        <w:rPr>
          <w:rFonts w:ascii="Times New Roman"/>
          <w:b w:val="false"/>
          <w:i w:val="false"/>
          <w:color w:val="000000"/>
          <w:sz w:val="28"/>
        </w:rPr>
        <w:t xml:space="preserve">
      Бюджеттік шоттағы қаражаттың қозғалысы бойынша операциялар N 2 "Бюджеттік шоттағы қаражаттың қозғалысы бойынша жинақтау ведомосы" мемориалдық ордерімен ресімделеді. </w:t>
      </w:r>
      <w:r>
        <w:br/>
      </w:r>
      <w:r>
        <w:rPr>
          <w:rFonts w:ascii="Times New Roman"/>
          <w:b w:val="false"/>
          <w:i w:val="false"/>
          <w:color w:val="000000"/>
          <w:sz w:val="28"/>
        </w:rPr>
        <w:t xml:space="preserve">
      Мемлекеттік мекемелердің басқа шоттарындағы ақша қаражатының қозғалысы бойынша операциялар N 3 "Тауарларды (жұмыстарды, қызметтерді), демеушілік және қайырымдылық көмекті, депозитарлық шотты, шетел валютасындағы шотты және сыртқы қарыздар, гранттар бойынша бюджеттік инвестициялық жобаның арнаулы шоттарын іске асырудан алынатын ақшаны есептеу бойынша жинақтау ведомосы" мемориалдық ордерімен ресімделеді. </w:t>
      </w:r>
      <w:r>
        <w:br/>
      </w:r>
      <w:r>
        <w:rPr>
          <w:rFonts w:ascii="Times New Roman"/>
          <w:b w:val="false"/>
          <w:i w:val="false"/>
          <w:color w:val="000000"/>
          <w:sz w:val="28"/>
        </w:rPr>
        <w:t xml:space="preserve">
      "N 2 мемориалдық ордер" және "N 3 мемориалдық ордер" жинақтау ведомостарына операцияларды жазу қазынашылықтың аумақтық органдарымен берілген 4-20 "Шығыстар бойынша жиынтық есеп", 5-15 "Мемлекеттік мекемелер бойынша төлем тізілімі", 5-33 "Ақылы қызметтер бойынша шоттағы қалдық туралы есеп" нысандардың және оларға қоса берілген құжаттардың негізінде жүргізіледі. </w:t>
      </w:r>
    </w:p>
    <w:bookmarkStart w:name="z123" w:id="132"/>
    <w:p>
      <w:pPr>
        <w:spacing w:after="0"/>
        <w:ind w:left="0"/>
        <w:jc w:val="left"/>
      </w:pPr>
      <w:r>
        <w:rPr>
          <w:rFonts w:ascii="Times New Roman"/>
          <w:b/>
          <w:i w:val="false"/>
          <w:color w:val="000000"/>
        </w:rPr>
        <w:t xml:space="preserve"> 
  Кассалық кітап </w:t>
      </w:r>
      <w:r>
        <w:br/>
      </w:r>
      <w:r>
        <w:rPr>
          <w:rFonts w:ascii="Times New Roman"/>
          <w:b/>
          <w:i w:val="false"/>
          <w:color w:val="000000"/>
        </w:rPr>
        <w:t xml:space="preserve">
N 440 нысаны </w:t>
      </w:r>
    </w:p>
    <w:bookmarkEnd w:id="132"/>
    <w:p>
      <w:pPr>
        <w:spacing w:after="0"/>
        <w:ind w:left="0"/>
        <w:jc w:val="both"/>
      </w:pPr>
      <w:r>
        <w:rPr>
          <w:rFonts w:ascii="Times New Roman"/>
          <w:b w:val="false"/>
          <w:i w:val="false"/>
          <w:color w:val="000000"/>
          <w:sz w:val="28"/>
        </w:rPr>
        <w:t xml:space="preserve">      Кассалық кітапта (440 нысаны) бюджеттік шот, тауарларды (жұмыстарды, қызметтерді), демеушілік және қайырымдылық көмекті іске асырудан алынатын ақшаны есептеу үшін шоттар, депозитарлық шот бойынша ақша операциялары бар мемлекеттік мекемелердің кассалық операциялар есебі жүргізіледі. Кітапта кассалық операциялар есебі жөніндегі жазулар: бюджет қаражаты бойынша - "Бюджет бойынша" бағанында, тауарларды (жұмыстарды, қызметтерді), демеушілік және қайырымдылық көмекті іске асырудан алынатын ақшаны есептеу үшін шоттар, депозитарлық шот бойынша - "Тауарларды (жұмыстарды, қызметтерді), демеушілік және қайырымдылық көмекті іске асырудан алынатын ақшалар бойынша, депозиттік сомалар бойынша" бағанында жүргізіледі. </w:t>
      </w:r>
      <w:r>
        <w:br/>
      </w:r>
      <w:r>
        <w:rPr>
          <w:rFonts w:ascii="Times New Roman"/>
          <w:b w:val="false"/>
          <w:i w:val="false"/>
          <w:color w:val="000000"/>
          <w:sz w:val="28"/>
        </w:rPr>
        <w:t xml:space="preserve">
      Әрбір ордер немесе оны алмастыратын басқа құжат бойынша ақша алған немесе берген бойда кассир кітапқа жазу жүргізеді. </w:t>
      </w:r>
      <w:r>
        <w:br/>
      </w:r>
      <w:r>
        <w:rPr>
          <w:rFonts w:ascii="Times New Roman"/>
          <w:b w:val="false"/>
          <w:i w:val="false"/>
          <w:color w:val="000000"/>
          <w:sz w:val="28"/>
        </w:rPr>
        <w:t xml:space="preserve">
      Күн аяқтала кассир күн ішінде жүргізілген операциялардың қорытындысын шығарады, кассадағы қалдық ақшаны келесі күнге аударады, екінші жыртылма парақты (касса кітабындағы күн ішіндегі жазбалардың көшірмесін) кіріс және шығыс құжаттарымен бірге касса кітабына енгізе отырып, орталықтандырылған бухгалтерияға кассирдің есебі ретінде өткізеді. </w:t>
      </w:r>
    </w:p>
    <w:bookmarkStart w:name="z124" w:id="133"/>
    <w:p>
      <w:pPr>
        <w:spacing w:after="0"/>
        <w:ind w:left="0"/>
        <w:jc w:val="left"/>
      </w:pPr>
      <w:r>
        <w:rPr>
          <w:rFonts w:ascii="Times New Roman"/>
          <w:b/>
          <w:i w:val="false"/>
          <w:color w:val="000000"/>
        </w:rPr>
        <w:t xml:space="preserve"> 
  Тұрмысы нашар отбасыларының балаларына </w:t>
      </w:r>
      <w:r>
        <w:br/>
      </w:r>
      <w:r>
        <w:rPr>
          <w:rFonts w:ascii="Times New Roman"/>
          <w:b/>
          <w:i w:val="false"/>
          <w:color w:val="000000"/>
        </w:rPr>
        <w:t xml:space="preserve">
жәрдемақы төлеу ведомосы </w:t>
      </w:r>
      <w:r>
        <w:br/>
      </w:r>
      <w:r>
        <w:rPr>
          <w:rFonts w:ascii="Times New Roman"/>
          <w:b/>
          <w:i w:val="false"/>
          <w:color w:val="000000"/>
        </w:rPr>
        <w:t xml:space="preserve">
N 450 нысаны </w:t>
      </w:r>
    </w:p>
    <w:bookmarkEnd w:id="133"/>
    <w:p>
      <w:pPr>
        <w:spacing w:after="0"/>
        <w:ind w:left="0"/>
        <w:jc w:val="both"/>
      </w:pPr>
      <w:r>
        <w:rPr>
          <w:rFonts w:ascii="Times New Roman"/>
          <w:b w:val="false"/>
          <w:i w:val="false"/>
          <w:color w:val="000000"/>
          <w:sz w:val="28"/>
        </w:rPr>
        <w:t xml:space="preserve">      Еңбекақы (стипендия) төлемі бойынша бұл нысанмен өткен ай үшін тұрмысы нашар отбасыларының балаларына жәрдемақы төлеу жүргізіледі. </w:t>
      </w:r>
      <w:r>
        <w:br/>
      </w:r>
      <w:r>
        <w:rPr>
          <w:rFonts w:ascii="Times New Roman"/>
          <w:b w:val="false"/>
          <w:i w:val="false"/>
          <w:color w:val="000000"/>
          <w:sz w:val="28"/>
        </w:rPr>
        <w:t xml:space="preserve">
      Ведомость сиямен немесе шарикті қаламмен нақты да анық толтырылуға тиісті, тазарту жүргізуге, сызуға, түзетуге жол берілмейді. Ведомосқа мемлекеттік мекемелердің басшысы, бас бухгалтері немесе оны ауыстыратын тұлға қол қояды. </w:t>
      </w:r>
    </w:p>
    <w:bookmarkStart w:name="z125" w:id="134"/>
    <w:p>
      <w:pPr>
        <w:spacing w:after="0"/>
        <w:ind w:left="0"/>
        <w:jc w:val="left"/>
      </w:pPr>
      <w:r>
        <w:rPr>
          <w:rFonts w:ascii="Times New Roman"/>
          <w:b/>
          <w:i w:val="false"/>
          <w:color w:val="000000"/>
        </w:rPr>
        <w:t xml:space="preserve"> 
  Тұрмысы нашар отбасы балаларына </w:t>
      </w:r>
      <w:r>
        <w:br/>
      </w:r>
      <w:r>
        <w:rPr>
          <w:rFonts w:ascii="Times New Roman"/>
          <w:b/>
          <w:i w:val="false"/>
          <w:color w:val="000000"/>
        </w:rPr>
        <w:t xml:space="preserve">
жәрдемақы алушының N_____ жеке шоты </w:t>
      </w:r>
      <w:r>
        <w:br/>
      </w:r>
      <w:r>
        <w:rPr>
          <w:rFonts w:ascii="Times New Roman"/>
          <w:b/>
          <w:i w:val="false"/>
          <w:color w:val="000000"/>
        </w:rPr>
        <w:t xml:space="preserve">
N 2-д нысаны </w:t>
      </w:r>
    </w:p>
    <w:bookmarkEnd w:id="134"/>
    <w:p>
      <w:pPr>
        <w:spacing w:after="0"/>
        <w:ind w:left="0"/>
        <w:jc w:val="both"/>
      </w:pPr>
      <w:r>
        <w:rPr>
          <w:rFonts w:ascii="Times New Roman"/>
          <w:b w:val="false"/>
          <w:i w:val="false"/>
          <w:color w:val="000000"/>
          <w:sz w:val="28"/>
        </w:rPr>
        <w:t xml:space="preserve">      Комиссияның шешімі бойынша мемлекеттік мекемелердің бухгалтерлік қызметі әрбір жәрдемақы алушыға N 2-д нысанды жеке шот ашады. Жеке шотта онда белгіленген деректемелер толтырылады. Егер де жәрдемақы алу құқы келесі жылға да сақталатын болса жеке шот екі жыл бойы жүргізіле алады. Жәрдемақы төлемі тоқтаған жағдайда (алушының басқа жұмысқа ауысуы) жеке шот жабылады. </w:t>
      </w:r>
    </w:p>
    <w:bookmarkStart w:name="z126" w:id="135"/>
    <w:p>
      <w:pPr>
        <w:spacing w:after="0"/>
        <w:ind w:left="0"/>
        <w:jc w:val="left"/>
      </w:pPr>
      <w:r>
        <w:rPr>
          <w:rFonts w:ascii="Times New Roman"/>
          <w:b/>
          <w:i w:val="false"/>
          <w:color w:val="000000"/>
        </w:rPr>
        <w:t xml:space="preserve"> 
  Мақсаттағы түрдегі қолма-қол ақшаны </w:t>
      </w:r>
      <w:r>
        <w:br/>
      </w:r>
      <w:r>
        <w:rPr>
          <w:rFonts w:ascii="Times New Roman"/>
          <w:b/>
          <w:i w:val="false"/>
          <w:color w:val="000000"/>
        </w:rPr>
        <w:t xml:space="preserve">
пайдаланудың бақылау кітабы </w:t>
      </w:r>
      <w:r>
        <w:br/>
      </w:r>
      <w:r>
        <w:rPr>
          <w:rFonts w:ascii="Times New Roman"/>
          <w:b/>
          <w:i w:val="false"/>
          <w:color w:val="000000"/>
        </w:rPr>
        <w:t xml:space="preserve">
N 453, N 454 нысандары </w:t>
      </w:r>
    </w:p>
    <w:bookmarkEnd w:id="135"/>
    <w:p>
      <w:pPr>
        <w:spacing w:after="0"/>
        <w:ind w:left="0"/>
        <w:jc w:val="both"/>
      </w:pPr>
      <w:r>
        <w:rPr>
          <w:rFonts w:ascii="Times New Roman"/>
          <w:b w:val="false"/>
          <w:i w:val="false"/>
          <w:color w:val="000000"/>
          <w:sz w:val="28"/>
        </w:rPr>
        <w:t xml:space="preserve">      Мемлекеттік мекемелер алған қолма-қол ақша тек мақсатты түрде ғана жұмсалады. Бұл кітапта ай басындағы қолма-қол ақшаның қалдығы, ақшаның түсімі, экономикалық жіктелім ерекшеліктері бойынша ай соңындағы шығыспен қалдық көрсетіледі. Барлық ерекшеліктер бойынша қолма-қол ақшаның қалдық сомасы ай соңындағы қолма-қол ақшаның касса кітабы бойынша қалдығына сәйкес келуге тиісті. Жазуды кассир немесе оны алмастырушы тұлға жүргізеді. Қолма-қол ақшаны мақсатты түрде пайдаланудың бақылау кітабы N 453 нысандағы бюджет қаражаты бойынша дербес және N нысанды тауарларды (жұмыстарды, қызметтерді), демеушілік және қайырымдылық көмекті іске асырудан алынатын ақшалар, депозиттік сомалар (көрсетілген қаражаттары бар мемлекеттік мекемелер) бойынша дербес жүргізіледі. Мұндай жағдайда екі кітап бойынша қолма-қол ақшаның қалдығы касса кітабы бойынша қолма-қол  ақшаның қалдығына сәйкес келуге тиісті. </w:t>
      </w:r>
    </w:p>
    <w:bookmarkStart w:name="z127" w:id="136"/>
    <w:p>
      <w:pPr>
        <w:spacing w:after="0"/>
        <w:ind w:left="0"/>
        <w:jc w:val="both"/>
      </w:pPr>
      <w:r>
        <w:rPr>
          <w:rFonts w:ascii="Times New Roman"/>
          <w:b w:val="false"/>
          <w:i w:val="false"/>
          <w:color w:val="000000"/>
          <w:sz w:val="28"/>
        </w:rPr>
        <w:t xml:space="preserve">
                 N КО-1 нысаны             _____________________________ </w:t>
      </w:r>
      <w:r>
        <w:br/>
      </w:r>
      <w:r>
        <w:rPr>
          <w:rFonts w:ascii="Times New Roman"/>
          <w:b w:val="false"/>
          <w:i w:val="false"/>
          <w:color w:val="000000"/>
          <w:sz w:val="28"/>
        </w:rPr>
        <w:t xml:space="preserve">
            Қазақстан Республикасы         Мемлекеттік мекеменің атауы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N_____ кіріс кассалық </w:t>
      </w:r>
      <w:r>
        <w:br/>
      </w:r>
      <w:r>
        <w:rPr>
          <w:rFonts w:ascii="Times New Roman"/>
          <w:b w:val="false"/>
          <w:i w:val="false"/>
          <w:color w:val="000000"/>
          <w:sz w:val="28"/>
        </w:rPr>
        <w:t xml:space="preserve">
                                                        ордеріне      </w:t>
      </w:r>
    </w:p>
    <w:bookmarkEnd w:id="136"/>
    <w:p>
      <w:pPr>
        <w:spacing w:after="0"/>
        <w:ind w:left="0"/>
        <w:jc w:val="both"/>
      </w:pPr>
      <w:r>
        <w:rPr>
          <w:rFonts w:ascii="Times New Roman"/>
          <w:b w:val="false"/>
          <w:i w:val="false"/>
          <w:color w:val="000000"/>
          <w:sz w:val="28"/>
        </w:rPr>
        <w:t xml:space="preserve">     _____________________________                  Квитанция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val="false"/>
          <w:i w:val="false"/>
          <w:color w:val="000000"/>
          <w:sz w:val="28"/>
        </w:rPr>
        <w:t xml:space="preserve">           N________ Кіріс кассалық ордері      </w:t>
      </w:r>
    </w:p>
    <w:p>
      <w:pPr>
        <w:spacing w:after="0"/>
        <w:ind w:left="0"/>
        <w:jc w:val="both"/>
      </w:pP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  Күні     |   Айы        |  Жылы          | </w:t>
      </w:r>
      <w:r>
        <w:br/>
      </w:r>
      <w:r>
        <w:rPr>
          <w:rFonts w:ascii="Times New Roman"/>
          <w:b w:val="false"/>
          <w:i w:val="false"/>
          <w:color w:val="000000"/>
          <w:sz w:val="28"/>
        </w:rPr>
        <w:t xml:space="preserve">
       |___________|______________|________________| ____________қабылданды </w:t>
      </w:r>
      <w:r>
        <w:br/>
      </w:r>
      <w:r>
        <w:rPr>
          <w:rFonts w:ascii="Times New Roman"/>
          <w:b w:val="false"/>
          <w:i w:val="false"/>
          <w:color w:val="000000"/>
          <w:sz w:val="28"/>
        </w:rPr>
        <w:t xml:space="preserve">
       |___________|______________|________________| ______________________ </w:t>
      </w:r>
      <w:r>
        <w:br/>
      </w: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xml:space="preserve">   ________________________________________________  Негіз ________________ </w:t>
      </w:r>
      <w:r>
        <w:br/>
      </w:r>
      <w:r>
        <w:rPr>
          <w:rFonts w:ascii="Times New Roman"/>
          <w:b w:val="false"/>
          <w:i w:val="false"/>
          <w:color w:val="000000"/>
          <w:sz w:val="28"/>
        </w:rPr>
        <w:t xml:space="preserve">
  |Дебет|         Кредит          |Сомасы| Шығыстар| ______________________ </w:t>
      </w:r>
      <w:r>
        <w:br/>
      </w:r>
      <w:r>
        <w:rPr>
          <w:rFonts w:ascii="Times New Roman"/>
          <w:b w:val="false"/>
          <w:i w:val="false"/>
          <w:color w:val="000000"/>
          <w:sz w:val="28"/>
        </w:rPr>
        <w:t xml:space="preserve">
  |     |_________________________|      |ерекшелі.| ______________________ </w:t>
      </w:r>
      <w:r>
        <w:br/>
      </w:r>
      <w:r>
        <w:rPr>
          <w:rFonts w:ascii="Times New Roman"/>
          <w:b w:val="false"/>
          <w:i w:val="false"/>
          <w:color w:val="000000"/>
          <w:sz w:val="28"/>
        </w:rPr>
        <w:t xml:space="preserve">
  |     |корреспонден.|талдау есе.|      |  гі     | ______________________ </w:t>
      </w:r>
      <w:r>
        <w:br/>
      </w:r>
      <w:r>
        <w:rPr>
          <w:rFonts w:ascii="Times New Roman"/>
          <w:b w:val="false"/>
          <w:i w:val="false"/>
          <w:color w:val="000000"/>
          <w:sz w:val="28"/>
        </w:rPr>
        <w:t xml:space="preserve">
  |     |цияланатын   | бінің коды|      |         | ______________________ </w:t>
      </w:r>
      <w:r>
        <w:br/>
      </w:r>
      <w:r>
        <w:rPr>
          <w:rFonts w:ascii="Times New Roman"/>
          <w:b w:val="false"/>
          <w:i w:val="false"/>
          <w:color w:val="000000"/>
          <w:sz w:val="28"/>
        </w:rPr>
        <w:t xml:space="preserve">
  |     |шот, қос. шот|           |      |         |        жазумен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__________________________________қабылданды </w:t>
      </w:r>
    </w:p>
    <w:p>
      <w:pPr>
        <w:spacing w:after="0"/>
        <w:ind w:left="0"/>
        <w:jc w:val="both"/>
      </w:pPr>
      <w:r>
        <w:rPr>
          <w:rFonts w:ascii="Times New Roman"/>
          <w:b w:val="false"/>
          <w:i w:val="false"/>
          <w:color w:val="000000"/>
          <w:sz w:val="28"/>
        </w:rPr>
        <w:t xml:space="preserve">  Негіз ________________________________              _____________________ </w:t>
      </w:r>
      <w:r>
        <w:br/>
      </w:r>
      <w:r>
        <w:rPr>
          <w:rFonts w:ascii="Times New Roman"/>
          <w:b w:val="false"/>
          <w:i w:val="false"/>
          <w:color w:val="000000"/>
          <w:sz w:val="28"/>
        </w:rPr>
        <w:t xml:space="preserve">
                                                      _______теңге ____тиын </w:t>
      </w:r>
      <w:r>
        <w:br/>
      </w:r>
      <w:r>
        <w:rPr>
          <w:rFonts w:ascii="Times New Roman"/>
          <w:b w:val="false"/>
          <w:i w:val="false"/>
          <w:color w:val="000000"/>
          <w:sz w:val="28"/>
        </w:rPr>
        <w:t xml:space="preserve">
  ____________________________________________        ____ж. "__"_________ </w:t>
      </w:r>
      <w:r>
        <w:br/>
      </w:r>
      <w:r>
        <w:rPr>
          <w:rFonts w:ascii="Times New Roman"/>
          <w:b w:val="false"/>
          <w:i w:val="false"/>
          <w:color w:val="000000"/>
          <w:sz w:val="28"/>
        </w:rPr>
        <w:t xml:space="preserve">
  _____________ теңге _____________ тиын    </w:t>
      </w:r>
      <w:r>
        <w:br/>
      </w:r>
      <w:r>
        <w:rPr>
          <w:rFonts w:ascii="Times New Roman"/>
          <w:b w:val="false"/>
          <w:i w:val="false"/>
          <w:color w:val="000000"/>
          <w:sz w:val="28"/>
        </w:rPr>
        <w:t xml:space="preserve">
      жазумен      </w:t>
      </w:r>
    </w:p>
    <w:p>
      <w:pPr>
        <w:spacing w:after="0"/>
        <w:ind w:left="0"/>
        <w:jc w:val="both"/>
      </w:pPr>
      <w:r>
        <w:rPr>
          <w:rFonts w:ascii="Times New Roman"/>
          <w:b w:val="false"/>
          <w:i w:val="false"/>
          <w:color w:val="000000"/>
          <w:sz w:val="28"/>
        </w:rPr>
        <w:t xml:space="preserve">  Қосымша________________________________             М.О </w:t>
      </w:r>
      <w:r>
        <w:br/>
      </w:r>
      <w:r>
        <w:rPr>
          <w:rFonts w:ascii="Times New Roman"/>
          <w:b w:val="false"/>
          <w:i w:val="false"/>
          <w:color w:val="000000"/>
          <w:sz w:val="28"/>
        </w:rPr>
        <w:t xml:space="preserve">
                                                      Бас бухгалтер________ </w:t>
      </w:r>
      <w:r>
        <w:br/>
      </w:r>
      <w:r>
        <w:rPr>
          <w:rFonts w:ascii="Times New Roman"/>
          <w:b w:val="false"/>
          <w:i w:val="false"/>
          <w:color w:val="000000"/>
          <w:sz w:val="28"/>
        </w:rPr>
        <w:t xml:space="preserve">
  Бас бухгалтер ______________________ </w:t>
      </w:r>
      <w:r>
        <w:br/>
      </w:r>
      <w:r>
        <w:rPr>
          <w:rFonts w:ascii="Times New Roman"/>
          <w:b w:val="false"/>
          <w:i w:val="false"/>
          <w:color w:val="000000"/>
          <w:sz w:val="28"/>
        </w:rPr>
        <w:t xml:space="preserve">
  Алған кассир _________________________              Кассир ______________      </w:t>
      </w:r>
    </w:p>
    <w:bookmarkStart w:name="z219" w:id="137"/>
    <w:p>
      <w:pPr>
        <w:spacing w:after="0"/>
        <w:ind w:left="0"/>
        <w:jc w:val="both"/>
      </w:pPr>
      <w:r>
        <w:rPr>
          <w:rFonts w:ascii="Times New Roman"/>
          <w:b w:val="false"/>
          <w:i w:val="false"/>
          <w:color w:val="000000"/>
          <w:sz w:val="28"/>
        </w:rPr>
        <w:t xml:space="preserve">
                  N КО-2 нысаны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bookmarkEnd w:id="137"/>
    <w:p>
      <w:pPr>
        <w:spacing w:after="0"/>
        <w:ind w:left="0"/>
        <w:jc w:val="both"/>
      </w:pP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val="false"/>
          <w:i w:val="false"/>
          <w:color w:val="000000"/>
          <w:sz w:val="28"/>
        </w:rPr>
        <w:t xml:space="preserve">          кассалық шығыс ордері N________      </w:t>
      </w:r>
    </w:p>
    <w:p>
      <w:pPr>
        <w:spacing w:after="0"/>
        <w:ind w:left="0"/>
        <w:jc w:val="both"/>
      </w:pP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  Күні     |   Айы        |  Жылы          |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|Корреспонденцияланатын| Талдамалы есептің | Сомасы | Шығыстардың    </w:t>
      </w:r>
      <w:r>
        <w:br/>
      </w:r>
      <w:r>
        <w:rPr>
          <w:rFonts w:ascii="Times New Roman"/>
          <w:b w:val="false"/>
          <w:i w:val="false"/>
          <w:color w:val="000000"/>
          <w:sz w:val="28"/>
        </w:rPr>
        <w:t xml:space="preserve">
|      |шот, қосалқы шот      |      коды         |        |   ерекшелігі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Берілсін__________________________________________________________________ </w:t>
      </w:r>
      <w:r>
        <w:br/>
      </w:r>
      <w:r>
        <w:rPr>
          <w:rFonts w:ascii="Times New Roman"/>
          <w:b w:val="false"/>
          <w:i w:val="false"/>
          <w:color w:val="000000"/>
          <w:sz w:val="28"/>
        </w:rPr>
        <w:t xml:space="preserve">
                          (Тегі, аты-жөні) </w:t>
      </w:r>
      <w:r>
        <w:br/>
      </w:r>
      <w:r>
        <w:rPr>
          <w:rFonts w:ascii="Times New Roman"/>
          <w:b w:val="false"/>
          <w:i w:val="false"/>
          <w:color w:val="000000"/>
          <w:sz w:val="28"/>
        </w:rPr>
        <w:t xml:space="preserve">
Негізі:___________________________________________________________________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 теңге ________________ тиын </w:t>
      </w:r>
      <w:r>
        <w:br/>
      </w:r>
      <w:r>
        <w:rPr>
          <w:rFonts w:ascii="Times New Roman"/>
          <w:b w:val="false"/>
          <w:i w:val="false"/>
          <w:color w:val="000000"/>
          <w:sz w:val="28"/>
        </w:rPr>
        <w:t xml:space="preserve">
     (сомасы жазумен)   </w:t>
      </w:r>
    </w:p>
    <w:p>
      <w:pPr>
        <w:spacing w:after="0"/>
        <w:ind w:left="0"/>
        <w:jc w:val="both"/>
      </w:pPr>
      <w:r>
        <w:rPr>
          <w:rFonts w:ascii="Times New Roman"/>
          <w:b w:val="false"/>
          <w:i w:val="false"/>
          <w:color w:val="000000"/>
          <w:sz w:val="28"/>
        </w:rPr>
        <w:t xml:space="preserve">Қосымша ___________________________________________________________      </w:t>
      </w:r>
    </w:p>
    <w:p>
      <w:pPr>
        <w:spacing w:after="0"/>
        <w:ind w:left="0"/>
        <w:jc w:val="both"/>
      </w:pPr>
      <w:r>
        <w:rPr>
          <w:rFonts w:ascii="Times New Roman"/>
          <w:b w:val="false"/>
          <w:i w:val="false"/>
          <w:color w:val="000000"/>
          <w:sz w:val="28"/>
        </w:rPr>
        <w:t xml:space="preserve">Басшы ____________________ Бас бухгалтер      </w:t>
      </w:r>
    </w:p>
    <w:p>
      <w:pPr>
        <w:spacing w:after="0"/>
        <w:ind w:left="0"/>
        <w:jc w:val="both"/>
      </w:pPr>
      <w:r>
        <w:rPr>
          <w:rFonts w:ascii="Times New Roman"/>
          <w:b w:val="false"/>
          <w:i w:val="false"/>
          <w:color w:val="000000"/>
          <w:sz w:val="28"/>
        </w:rPr>
        <w:t xml:space="preserve">Алдым _____________________________ теңге ______________ тиын      </w:t>
      </w:r>
    </w:p>
    <w:p>
      <w:pPr>
        <w:spacing w:after="0"/>
        <w:ind w:left="0"/>
        <w:jc w:val="both"/>
      </w:pPr>
      <w:r>
        <w:rPr>
          <w:rFonts w:ascii="Times New Roman"/>
          <w:b w:val="false"/>
          <w:i w:val="false"/>
          <w:color w:val="000000"/>
          <w:sz w:val="28"/>
        </w:rPr>
        <w:t xml:space="preserve">_______"_____"_______________  Қолы ________ ____________________________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(алушыны куәландыратын құжаттың атауы, нөмірі, мерзімі, берілген жері) </w:t>
      </w:r>
    </w:p>
    <w:p>
      <w:pPr>
        <w:spacing w:after="0"/>
        <w:ind w:left="0"/>
        <w:jc w:val="both"/>
      </w:pPr>
      <w:r>
        <w:rPr>
          <w:rFonts w:ascii="Times New Roman"/>
          <w:b w:val="false"/>
          <w:i w:val="false"/>
          <w:color w:val="000000"/>
          <w:sz w:val="28"/>
        </w:rPr>
        <w:t xml:space="preserve">     Берген кассир ___________________________________________      </w:t>
      </w:r>
    </w:p>
    <w:p>
      <w:pPr>
        <w:spacing w:after="0"/>
        <w:ind w:left="0"/>
        <w:jc w:val="both"/>
      </w:pPr>
      <w:r>
        <w:rPr>
          <w:rFonts w:ascii="Times New Roman"/>
          <w:b w:val="false"/>
          <w:i w:val="false"/>
          <w:color w:val="000000"/>
          <w:sz w:val="28"/>
        </w:rPr>
        <w:t xml:space="preserve">                                      Мұқабаның үлгісі </w:t>
      </w:r>
    </w:p>
    <w:bookmarkStart w:name="z128" w:id="138"/>
    <w:p>
      <w:pPr>
        <w:spacing w:after="0"/>
        <w:ind w:left="0"/>
        <w:jc w:val="both"/>
      </w:pPr>
      <w:r>
        <w:rPr>
          <w:rFonts w:ascii="Times New Roman"/>
          <w:b w:val="false"/>
          <w:i w:val="false"/>
          <w:color w:val="000000"/>
          <w:sz w:val="28"/>
        </w:rPr>
        <w:t xml:space="preserve">
                                    _______________________ </w:t>
      </w:r>
      <w:r>
        <w:br/>
      </w:r>
      <w:r>
        <w:rPr>
          <w:rFonts w:ascii="Times New Roman"/>
          <w:b w:val="false"/>
          <w:i w:val="false"/>
          <w:color w:val="000000"/>
          <w:sz w:val="28"/>
        </w:rPr>
        <w:t xml:space="preserve">
                                           N КО-3а нысаны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bookmarkEnd w:id="138"/>
    <w:p>
      <w:pPr>
        <w:spacing w:after="0"/>
        <w:ind w:left="0"/>
        <w:jc w:val="both"/>
      </w:pPr>
      <w:r>
        <w:rPr>
          <w:rFonts w:ascii="Times New Roman"/>
          <w:b w:val="false"/>
          <w:i w:val="false"/>
          <w:color w:val="000000"/>
          <w:sz w:val="28"/>
        </w:rPr>
        <w:t xml:space="preserve">______________________________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Кіріс және шығыс кассалық  </w:t>
      </w:r>
      <w:r>
        <w:br/>
      </w:r>
      <w:r>
        <w:rPr>
          <w:rFonts w:ascii="Times New Roman"/>
          <w:b w:val="false"/>
          <w:i w:val="false"/>
          <w:color w:val="000000"/>
          <w:sz w:val="28"/>
        </w:rPr>
        <w:t>
</w:t>
      </w:r>
      <w:r>
        <w:rPr>
          <w:rFonts w:ascii="Times New Roman"/>
          <w:b/>
          <w:i w:val="false"/>
          <w:color w:val="000000"/>
          <w:sz w:val="28"/>
        </w:rPr>
        <w:t xml:space="preserve">                        құжаттарын тіркеу </w:t>
      </w:r>
      <w:r>
        <w:br/>
      </w:r>
      <w:r>
        <w:rPr>
          <w:rFonts w:ascii="Times New Roman"/>
          <w:b w:val="false"/>
          <w:i w:val="false"/>
          <w:color w:val="000000"/>
          <w:sz w:val="28"/>
        </w:rPr>
        <w:t>
</w:t>
      </w:r>
      <w:r>
        <w:rPr>
          <w:rFonts w:ascii="Times New Roman"/>
          <w:b/>
          <w:i w:val="false"/>
          <w:color w:val="000000"/>
          <w:sz w:val="28"/>
        </w:rPr>
        <w:t xml:space="preserve">                           Журналы </w:t>
      </w:r>
      <w:r>
        <w:br/>
      </w:r>
      <w:r>
        <w:rPr>
          <w:rFonts w:ascii="Times New Roman"/>
          <w:b w:val="false"/>
          <w:i w:val="false"/>
          <w:color w:val="000000"/>
          <w:sz w:val="28"/>
        </w:rPr>
        <w:t xml:space="preserve">
                       _______ ж. арналған </w:t>
      </w:r>
    </w:p>
    <w:p>
      <w:pPr>
        <w:spacing w:after="0"/>
        <w:ind w:left="0"/>
        <w:jc w:val="both"/>
      </w:pPr>
      <w:r>
        <w:rPr>
          <w:rFonts w:ascii="Times New Roman"/>
          <w:b w:val="false"/>
          <w:i w:val="false"/>
          <w:color w:val="000000"/>
          <w:sz w:val="28"/>
        </w:rPr>
        <w:t xml:space="preserve">                            Журналдың барлық парағы осы үлгімен басылсын </w:t>
      </w:r>
      <w:r>
        <w:br/>
      </w: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xml:space="preserve">
|   Кіріс құжаты   |Сомасы|Ескерту|    Шығыс құжаты    |Сомасы|Ескерту   | </w:t>
      </w:r>
      <w:r>
        <w:br/>
      </w:r>
      <w:r>
        <w:rPr>
          <w:rFonts w:ascii="Times New Roman"/>
          <w:b w:val="false"/>
          <w:i w:val="false"/>
          <w:color w:val="000000"/>
          <w:sz w:val="28"/>
        </w:rPr>
        <w:t xml:space="preserve">
|__________________|      |       |____________________|      |          | </w:t>
      </w:r>
      <w:r>
        <w:br/>
      </w:r>
      <w:r>
        <w:rPr>
          <w:rFonts w:ascii="Times New Roman"/>
          <w:b w:val="false"/>
          <w:i w:val="false"/>
          <w:color w:val="000000"/>
          <w:sz w:val="28"/>
        </w:rPr>
        <w:t xml:space="preserve">
|күні  | нөмірі    |      |       | күні   | нөмірі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1   |     2     |   3  |   4   |    5   |     6     |   7  |    8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|қалдық|           |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|Барлығы...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осылайша соңына дейін (сызба 16 пункттен)     </w:t>
      </w:r>
    </w:p>
    <w:p>
      <w:pPr>
        <w:spacing w:after="0"/>
        <w:ind w:left="0"/>
        <w:jc w:val="both"/>
      </w:pPr>
      <w:r>
        <w:rPr>
          <w:rFonts w:ascii="Times New Roman"/>
          <w:b w:val="false"/>
          <w:i w:val="false"/>
          <w:color w:val="000000"/>
          <w:sz w:val="28"/>
        </w:rPr>
        <w:t xml:space="preserve">    Атаулықтың үлгісі                          Соңғы беттің төменгі </w:t>
      </w:r>
      <w:r>
        <w:br/>
      </w:r>
      <w:r>
        <w:rPr>
          <w:rFonts w:ascii="Times New Roman"/>
          <w:b w:val="false"/>
          <w:i w:val="false"/>
          <w:color w:val="000000"/>
          <w:sz w:val="28"/>
        </w:rPr>
        <w:t xml:space="preserve">
                                               оң бұрышында басылсын </w:t>
      </w:r>
    </w:p>
    <w:bookmarkStart w:name="z129" w:id="139"/>
    <w:p>
      <w:pPr>
        <w:spacing w:after="0"/>
        <w:ind w:left="0"/>
        <w:jc w:val="both"/>
      </w:pPr>
      <w:r>
        <w:rPr>
          <w:rFonts w:ascii="Times New Roman"/>
          <w:b w:val="false"/>
          <w:i w:val="false"/>
          <w:color w:val="000000"/>
          <w:sz w:val="28"/>
        </w:rPr>
        <w:t xml:space="preserve">
                                                  N КО-4 нысаны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bookmarkEnd w:id="139"/>
    <w:p>
      <w:pPr>
        <w:spacing w:after="0"/>
        <w:ind w:left="0"/>
        <w:jc w:val="both"/>
      </w:pPr>
      <w:r>
        <w:rPr>
          <w:rFonts w:ascii="Times New Roman"/>
          <w:b w:val="false"/>
          <w:i w:val="false"/>
          <w:color w:val="000000"/>
          <w:sz w:val="28"/>
        </w:rPr>
        <w:t xml:space="preserve">                                               Осы кітапта________бет </w:t>
      </w:r>
      <w:r>
        <w:br/>
      </w:r>
      <w:r>
        <w:rPr>
          <w:rFonts w:ascii="Times New Roman"/>
          <w:b w:val="false"/>
          <w:i w:val="false"/>
          <w:color w:val="000000"/>
          <w:sz w:val="28"/>
        </w:rPr>
        <w:t xml:space="preserve">
                                        нөмірленген және баулықтап тігілген      </w:t>
      </w:r>
    </w:p>
    <w:p>
      <w:pPr>
        <w:spacing w:after="0"/>
        <w:ind w:left="0"/>
        <w:jc w:val="both"/>
      </w:pPr>
      <w:r>
        <w:rPr>
          <w:rFonts w:ascii="Times New Roman"/>
          <w:b w:val="false"/>
          <w:i w:val="false"/>
          <w:color w:val="000000"/>
          <w:sz w:val="28"/>
        </w:rPr>
        <w:t xml:space="preserve">                                            М.О.            Қолы      </w:t>
      </w:r>
    </w:p>
    <w:p>
      <w:pPr>
        <w:spacing w:after="0"/>
        <w:ind w:left="0"/>
        <w:jc w:val="both"/>
      </w:pPr>
      <w:r>
        <w:rPr>
          <w:rFonts w:ascii="Times New Roman"/>
          <w:b w:val="false"/>
          <w:i w:val="false"/>
          <w:color w:val="000000"/>
          <w:sz w:val="28"/>
        </w:rPr>
        <w:t xml:space="preserve">     _________________________________          ______ ж. "___"_________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val="false"/>
          <w:i w:val="false"/>
          <w:color w:val="000000"/>
          <w:sz w:val="28"/>
        </w:rPr>
        <w:t xml:space="preserve">                Кассалық кітап                 </w:t>
      </w:r>
    </w:p>
    <w:p>
      <w:pPr>
        <w:spacing w:after="0"/>
        <w:ind w:left="0"/>
        <w:jc w:val="both"/>
      </w:pPr>
      <w:r>
        <w:rPr>
          <w:rFonts w:ascii="Times New Roman"/>
          <w:b w:val="false"/>
          <w:i w:val="false"/>
          <w:color w:val="000000"/>
          <w:sz w:val="28"/>
        </w:rPr>
        <w:t xml:space="preserve">                ______ ж. үшін </w:t>
      </w:r>
    </w:p>
    <w:p>
      <w:pPr>
        <w:spacing w:after="0"/>
        <w:ind w:left="0"/>
        <w:jc w:val="both"/>
      </w:pPr>
      <w:r>
        <w:rPr>
          <w:rFonts w:ascii="Times New Roman"/>
          <w:b w:val="false"/>
          <w:i w:val="false"/>
          <w:color w:val="000000"/>
          <w:sz w:val="28"/>
        </w:rPr>
        <w:t xml:space="preserve">                                            Титулдың үлгісі(2-бет таза)      </w:t>
      </w:r>
    </w:p>
    <w:p>
      <w:pPr>
        <w:spacing w:after="0"/>
        <w:ind w:left="0"/>
        <w:jc w:val="both"/>
      </w:pP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i w:val="false"/>
          <w:color w:val="000000"/>
          <w:sz w:val="28"/>
        </w:rPr>
        <w:t xml:space="preserve">               Кассалық кітап </w:t>
      </w:r>
    </w:p>
    <w:p>
      <w:pPr>
        <w:spacing w:after="0"/>
        <w:ind w:left="0"/>
        <w:jc w:val="both"/>
      </w:pPr>
      <w:r>
        <w:rPr>
          <w:rFonts w:ascii="Times New Roman"/>
          <w:b w:val="false"/>
          <w:i w:val="false"/>
          <w:color w:val="000000"/>
          <w:sz w:val="28"/>
        </w:rPr>
        <w:t xml:space="preserve">                                 ______ ж. үшін </w:t>
      </w:r>
    </w:p>
    <w:p>
      <w:pPr>
        <w:spacing w:after="0"/>
        <w:ind w:left="0"/>
        <w:jc w:val="both"/>
      </w:pPr>
      <w:r>
        <w:rPr>
          <w:rFonts w:ascii="Times New Roman"/>
          <w:b w:val="false"/>
          <w:i w:val="false"/>
          <w:color w:val="000000"/>
          <w:sz w:val="28"/>
        </w:rPr>
        <w:t xml:space="preserve">  ______ ж."___"_______    касса ______ парақ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|құжат |Кімнен алынды | корреспонденциялан-н | Кіріс  | Шығыс      | </w:t>
      </w:r>
      <w:r>
        <w:br/>
      </w:r>
      <w:r>
        <w:rPr>
          <w:rFonts w:ascii="Times New Roman"/>
          <w:b w:val="false"/>
          <w:i w:val="false"/>
          <w:color w:val="000000"/>
          <w:sz w:val="28"/>
        </w:rPr>
        <w:t xml:space="preserve">
| N    |немесе кімге  |     қос. шот N       |        |            | </w:t>
      </w:r>
      <w:r>
        <w:br/>
      </w:r>
      <w:r>
        <w:rPr>
          <w:rFonts w:ascii="Times New Roman"/>
          <w:b w:val="false"/>
          <w:i w:val="false"/>
          <w:color w:val="000000"/>
          <w:sz w:val="28"/>
        </w:rPr>
        <w:t xml:space="preserve">
|      |  берілді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   1  |       2      |          3           |    4   |     5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      |Күн басындағы қалдық.....            |   Х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тасымал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|құжат |Кімнен алынды |корреспонденциялан-н| Кіріс   | Шығыс       | </w:t>
      </w:r>
      <w:r>
        <w:br/>
      </w:r>
      <w:r>
        <w:rPr>
          <w:rFonts w:ascii="Times New Roman"/>
          <w:b w:val="false"/>
          <w:i w:val="false"/>
          <w:color w:val="000000"/>
          <w:sz w:val="28"/>
        </w:rPr>
        <w:t xml:space="preserve">
| N    | немесе кімге |    қос. шот N      |         |             | </w:t>
      </w:r>
      <w:r>
        <w:br/>
      </w:r>
      <w:r>
        <w:rPr>
          <w:rFonts w:ascii="Times New Roman"/>
          <w:b w:val="false"/>
          <w:i w:val="false"/>
          <w:color w:val="000000"/>
          <w:sz w:val="28"/>
        </w:rPr>
        <w:t xml:space="preserve">
|      |   берілді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   1  |      2       |         3          |    4    |      5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|Күн ішіндегі жиыны ...... </w:t>
      </w:r>
      <w:r>
        <w:br/>
      </w:r>
      <w:r>
        <w:rPr>
          <w:rFonts w:ascii="Times New Roman"/>
          <w:b w:val="false"/>
          <w:i w:val="false"/>
          <w:color w:val="000000"/>
          <w:sz w:val="28"/>
        </w:rPr>
        <w:t xml:space="preserve">
Жыл соңындағы қалдық ... </w:t>
      </w:r>
      <w:r>
        <w:br/>
      </w:r>
      <w:r>
        <w:rPr>
          <w:rFonts w:ascii="Times New Roman"/>
          <w:b w:val="false"/>
          <w:i w:val="false"/>
          <w:color w:val="000000"/>
          <w:sz w:val="28"/>
        </w:rPr>
        <w:t xml:space="preserve">
оның ішінде еңбекақыға... </w:t>
      </w:r>
      <w:r>
        <w:br/>
      </w:r>
      <w:r>
        <w:rPr>
          <w:rFonts w:ascii="Times New Roman"/>
          <w:b w:val="false"/>
          <w:i w:val="false"/>
          <w:color w:val="000000"/>
          <w:sz w:val="28"/>
        </w:rPr>
        <w:t xml:space="preserve">
   Кассир.... </w:t>
      </w:r>
      <w:r>
        <w:br/>
      </w:r>
      <w:r>
        <w:rPr>
          <w:rFonts w:ascii="Times New Roman"/>
          <w:b w:val="false"/>
          <w:i w:val="false"/>
          <w:color w:val="000000"/>
          <w:sz w:val="28"/>
        </w:rPr>
        <w:t xml:space="preserve">
Кассалық кітаптағы жазбаны тексерген және </w:t>
      </w:r>
      <w:r>
        <w:br/>
      </w:r>
      <w:r>
        <w:rPr>
          <w:rFonts w:ascii="Times New Roman"/>
          <w:b w:val="false"/>
          <w:i w:val="false"/>
          <w:color w:val="000000"/>
          <w:sz w:val="28"/>
        </w:rPr>
        <w:t xml:space="preserve">
саны _______ кіріс және ______________ шығыс      </w:t>
      </w:r>
      <w:r>
        <w:br/>
      </w:r>
      <w:r>
        <w:rPr>
          <w:rFonts w:ascii="Times New Roman"/>
          <w:b w:val="false"/>
          <w:i w:val="false"/>
          <w:color w:val="000000"/>
          <w:sz w:val="28"/>
        </w:rPr>
        <w:t xml:space="preserve">
     жазумен                жазумен      </w:t>
      </w:r>
    </w:p>
    <w:p>
      <w:pPr>
        <w:spacing w:after="0"/>
        <w:ind w:left="0"/>
        <w:jc w:val="both"/>
      </w:pPr>
      <w:r>
        <w:rPr>
          <w:rFonts w:ascii="Times New Roman"/>
          <w:b w:val="false"/>
          <w:i w:val="false"/>
          <w:color w:val="000000"/>
          <w:sz w:val="28"/>
        </w:rPr>
        <w:t xml:space="preserve">  құжаттарын алған      </w:t>
      </w:r>
    </w:p>
    <w:p>
      <w:pPr>
        <w:spacing w:after="0"/>
        <w:ind w:left="0"/>
        <w:jc w:val="both"/>
      </w:pPr>
      <w:r>
        <w:rPr>
          <w:rFonts w:ascii="Times New Roman"/>
          <w:b w:val="false"/>
          <w:i w:val="false"/>
          <w:color w:val="000000"/>
          <w:sz w:val="28"/>
        </w:rPr>
        <w:t xml:space="preserve">     Бухгалтер.... </w:t>
      </w:r>
    </w:p>
    <w:p>
      <w:pPr>
        <w:spacing w:after="0"/>
        <w:ind w:left="0"/>
        <w:jc w:val="both"/>
      </w:pPr>
      <w:r>
        <w:rPr>
          <w:rFonts w:ascii="Times New Roman"/>
          <w:b w:val="false"/>
          <w:i w:val="false"/>
          <w:color w:val="000000"/>
          <w:sz w:val="28"/>
        </w:rPr>
        <w:t xml:space="preserve">     ______ ж. "____"_________   касса    _____ парақ      </w:t>
      </w:r>
    </w:p>
    <w:p>
      <w:pPr>
        <w:spacing w:after="0"/>
        <w:ind w:left="0"/>
        <w:jc w:val="both"/>
      </w:pP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|құжат|Кімнен алынды не/се|корреспонденцияланатын | Кіріс | Шығыс | </w:t>
      </w:r>
      <w:r>
        <w:br/>
      </w:r>
      <w:r>
        <w:rPr>
          <w:rFonts w:ascii="Times New Roman"/>
          <w:b w:val="false"/>
          <w:i w:val="false"/>
          <w:color w:val="000000"/>
          <w:sz w:val="28"/>
        </w:rPr>
        <w:t xml:space="preserve">
    | N   |  кімге берілді    |      қос. шот N       |       |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  1  |         2         |           3           |   4   |   5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Күн басындағы қалдық.....                             Х  </w:t>
      </w:r>
    </w:p>
    <w:p>
      <w:pPr>
        <w:spacing w:after="0"/>
        <w:ind w:left="0"/>
        <w:jc w:val="both"/>
      </w:pPr>
      <w:r>
        <w:rPr>
          <w:rFonts w:ascii="Times New Roman"/>
          <w:b w:val="false"/>
          <w:i w:val="false"/>
          <w:color w:val="000000"/>
          <w:sz w:val="28"/>
        </w:rPr>
        <w:t xml:space="preserve">                                тасымал  </w:t>
      </w:r>
      <w:r>
        <w:br/>
      </w:r>
      <w:r>
        <w:rPr>
          <w:rFonts w:ascii="Times New Roman"/>
          <w:b w:val="false"/>
          <w:i w:val="false"/>
          <w:color w:val="000000"/>
          <w:sz w:val="28"/>
        </w:rPr>
        <w:t xml:space="preserve">
                   (арғы беті)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|құжат|Кімнен алынды не/се|корреспонденцияланатын | Кіріс | Шығыс | </w:t>
      </w:r>
      <w:r>
        <w:br/>
      </w:r>
      <w:r>
        <w:rPr>
          <w:rFonts w:ascii="Times New Roman"/>
          <w:b w:val="false"/>
          <w:i w:val="false"/>
          <w:color w:val="000000"/>
          <w:sz w:val="28"/>
        </w:rPr>
        <w:t xml:space="preserve">
    | N   |  кімге берілді    |      қос. шот N       |       |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  1  |         2         |           3           |   4   |   5   | </w:t>
      </w:r>
      <w:r>
        <w:br/>
      </w: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Күн ішіндегі жиыны....... </w:t>
      </w:r>
      <w:r>
        <w:br/>
      </w:r>
      <w:r>
        <w:rPr>
          <w:rFonts w:ascii="Times New Roman"/>
          <w:b w:val="false"/>
          <w:i w:val="false"/>
          <w:color w:val="000000"/>
          <w:sz w:val="28"/>
        </w:rPr>
        <w:t xml:space="preserve">
     Жыл соңындағы қалдық.. </w:t>
      </w:r>
      <w:r>
        <w:br/>
      </w:r>
      <w:r>
        <w:rPr>
          <w:rFonts w:ascii="Times New Roman"/>
          <w:b w:val="false"/>
          <w:i w:val="false"/>
          <w:color w:val="000000"/>
          <w:sz w:val="28"/>
        </w:rPr>
        <w:t xml:space="preserve">
     оның ішінде еңбекақы үшін.... </w:t>
      </w:r>
      <w:r>
        <w:br/>
      </w:r>
      <w:r>
        <w:rPr>
          <w:rFonts w:ascii="Times New Roman"/>
          <w:b w:val="false"/>
          <w:i w:val="false"/>
          <w:color w:val="000000"/>
          <w:sz w:val="28"/>
        </w:rPr>
        <w:t xml:space="preserve">
     Кассир...... </w:t>
      </w:r>
      <w:r>
        <w:br/>
      </w:r>
      <w:r>
        <w:rPr>
          <w:rFonts w:ascii="Times New Roman"/>
          <w:b w:val="false"/>
          <w:i w:val="false"/>
          <w:color w:val="000000"/>
          <w:sz w:val="28"/>
        </w:rPr>
        <w:t xml:space="preserve">
     Кассалық кітаптағы жазбаны тексерген және </w:t>
      </w:r>
      <w:r>
        <w:br/>
      </w:r>
      <w:r>
        <w:rPr>
          <w:rFonts w:ascii="Times New Roman"/>
          <w:b w:val="false"/>
          <w:i w:val="false"/>
          <w:color w:val="000000"/>
          <w:sz w:val="28"/>
        </w:rPr>
        <w:t xml:space="preserve">
     саны ________ кіріс және  ____________ шығыс </w:t>
      </w:r>
      <w:r>
        <w:br/>
      </w:r>
      <w:r>
        <w:rPr>
          <w:rFonts w:ascii="Times New Roman"/>
          <w:b w:val="false"/>
          <w:i w:val="false"/>
          <w:color w:val="000000"/>
          <w:sz w:val="28"/>
        </w:rPr>
        <w:t xml:space="preserve">
          жазумен                жазумен </w:t>
      </w:r>
    </w:p>
    <w:p>
      <w:pPr>
        <w:spacing w:after="0"/>
        <w:ind w:left="0"/>
        <w:jc w:val="both"/>
      </w:pPr>
      <w:r>
        <w:rPr>
          <w:rFonts w:ascii="Times New Roman"/>
          <w:b w:val="false"/>
          <w:i w:val="false"/>
          <w:color w:val="000000"/>
          <w:sz w:val="28"/>
        </w:rPr>
        <w:t xml:space="preserve">     құжаттарын алған      </w:t>
      </w:r>
    </w:p>
    <w:p>
      <w:pPr>
        <w:spacing w:after="0"/>
        <w:ind w:left="0"/>
        <w:jc w:val="both"/>
      </w:pPr>
      <w:r>
        <w:rPr>
          <w:rFonts w:ascii="Times New Roman"/>
          <w:b w:val="false"/>
          <w:i w:val="false"/>
          <w:color w:val="000000"/>
          <w:sz w:val="28"/>
        </w:rPr>
        <w:t xml:space="preserve">         Бухгалтер.......    </w:t>
      </w:r>
    </w:p>
    <w:p>
      <w:pPr>
        <w:spacing w:after="0"/>
        <w:ind w:left="0"/>
        <w:jc w:val="both"/>
      </w:pPr>
      <w:r>
        <w:rPr>
          <w:rFonts w:ascii="Times New Roman"/>
          <w:b w:val="false"/>
          <w:i w:val="false"/>
          <w:color w:val="000000"/>
          <w:sz w:val="28"/>
        </w:rPr>
        <w:t xml:space="preserve">     Мемлекеттік мекеменің атауы ____________________ </w:t>
      </w:r>
      <w:r>
        <w:br/>
      </w:r>
      <w:r>
        <w:rPr>
          <w:rFonts w:ascii="Times New Roman"/>
          <w:b w:val="false"/>
          <w:i w:val="false"/>
          <w:color w:val="000000"/>
          <w:sz w:val="28"/>
        </w:rPr>
        <w:t xml:space="preserve">
     (орталықтандырылған бухгалтерия) </w:t>
      </w:r>
    </w:p>
    <w:bookmarkStart w:name="z130" w:id="140"/>
    <w:p>
      <w:pPr>
        <w:spacing w:after="0"/>
        <w:ind w:left="0"/>
        <w:jc w:val="both"/>
      </w:pPr>
      <w:r>
        <w:rPr>
          <w:rFonts w:ascii="Times New Roman"/>
          <w:b w:val="false"/>
          <w:i w:val="false"/>
          <w:color w:val="000000"/>
          <w:sz w:val="28"/>
        </w:rPr>
        <w:t xml:space="preserve">
                                            N 294 нысан </w:t>
      </w:r>
    </w:p>
    <w:bookmarkEnd w:id="1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жылғы 1 желтоқсандағы N 548 </w:t>
      </w:r>
    </w:p>
    <w:p>
      <w:pPr>
        <w:spacing w:after="0"/>
        <w:ind w:left="0"/>
        <w:jc w:val="both"/>
      </w:pPr>
      <w:r>
        <w:rPr>
          <w:rFonts w:ascii="Times New Roman"/>
          <w:b w:val="false"/>
          <w:i w:val="false"/>
          <w:color w:val="ff0000"/>
          <w:sz w:val="28"/>
        </w:rPr>
        <w:t xml:space="preserve">       Ескерту: 294-нысан жаңа редакцияда жазылды - ҚР Қаржы министрлігі </w:t>
      </w:r>
      <w:r>
        <w:br/>
      </w:r>
      <w:r>
        <w:rPr>
          <w:rFonts w:ascii="Times New Roman"/>
          <w:b w:val="false"/>
          <w:i w:val="false"/>
          <w:color w:val="000000"/>
          <w:sz w:val="28"/>
        </w:rPr>
        <w:t>
</w:t>
      </w:r>
      <w:r>
        <w:rPr>
          <w:rFonts w:ascii="Times New Roman"/>
          <w:b w:val="false"/>
          <w:i w:val="false"/>
          <w:color w:val="ff0000"/>
          <w:sz w:val="28"/>
        </w:rPr>
        <w:t xml:space="preserve">Қазынашылық комитеті Төрайымының 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Мемлекеттік мекеменің атауы _____________________________________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i w:val="false"/>
          <w:color w:val="000000"/>
          <w:sz w:val="28"/>
        </w:rPr>
        <w:t xml:space="preserve">                  ____________ жылға арналған </w:t>
      </w:r>
    </w:p>
    <w:p>
      <w:pPr>
        <w:spacing w:after="0"/>
        <w:ind w:left="0"/>
        <w:jc w:val="both"/>
      </w:pPr>
      <w:r>
        <w:rPr>
          <w:rFonts w:ascii="Times New Roman"/>
          <w:b/>
          <w:i w:val="false"/>
          <w:color w:val="000000"/>
          <w:sz w:val="28"/>
        </w:rPr>
        <w:t xml:space="preserve">                  РҰҚСАТТАРДЫ ЖӘНЕ ШЫҒЫСТАРДЫ </w:t>
      </w:r>
      <w:r>
        <w:br/>
      </w:r>
      <w:r>
        <w:rPr>
          <w:rFonts w:ascii="Times New Roman"/>
          <w:b w:val="false"/>
          <w:i w:val="false"/>
          <w:color w:val="000000"/>
          <w:sz w:val="28"/>
        </w:rPr>
        <w:t>
</w:t>
      </w:r>
      <w:r>
        <w:rPr>
          <w:rFonts w:ascii="Times New Roman"/>
          <w:b/>
          <w:i w:val="false"/>
          <w:color w:val="000000"/>
          <w:sz w:val="28"/>
        </w:rPr>
        <w:t xml:space="preserve">                        ЕСЕПТЕУ КІТАБЫ </w:t>
      </w:r>
    </w:p>
    <w:p>
      <w:pPr>
        <w:spacing w:after="0"/>
        <w:ind w:left="0"/>
        <w:jc w:val="both"/>
      </w:pPr>
      <w:r>
        <w:rPr>
          <w:rFonts w:ascii="Times New Roman"/>
          <w:b w:val="false"/>
          <w:i w:val="false"/>
          <w:color w:val="000000"/>
          <w:sz w:val="28"/>
        </w:rPr>
        <w:t xml:space="preserve">                                             N 294 нысан </w:t>
      </w:r>
    </w:p>
    <w:p>
      <w:pPr>
        <w:spacing w:after="0"/>
        <w:ind w:left="0"/>
        <w:jc w:val="both"/>
      </w:pPr>
      <w:r>
        <w:rPr>
          <w:rFonts w:ascii="Times New Roman"/>
          <w:b w:val="false"/>
          <w:i w:val="false"/>
          <w:color w:val="000000"/>
          <w:sz w:val="28"/>
        </w:rPr>
        <w:t xml:space="preserve">Бағдарлама _________  Кіші бағдарлама _________  Ерекшелік 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893"/>
        <w:gridCol w:w="2573"/>
        <w:gridCol w:w="1393"/>
        <w:gridCol w:w="1553"/>
        <w:gridCol w:w="1333"/>
        <w:gridCol w:w="1773"/>
      </w:tblGrid>
      <w:tr>
        <w:trPr>
          <w:trHeight w:val="27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Көшір- </w:t>
            </w:r>
            <w:r>
              <w:br/>
            </w:r>
            <w:r>
              <w:rPr>
                <w:rFonts w:ascii="Times New Roman"/>
                <w:b w:val="false"/>
                <w:i w:val="false"/>
                <w:color w:val="000000"/>
                <w:sz w:val="20"/>
              </w:rPr>
              <w:t xml:space="preserve">
менің </w:t>
            </w:r>
            <w:r>
              <w:br/>
            </w:r>
            <w:r>
              <w:rPr>
                <w:rFonts w:ascii="Times New Roman"/>
                <w:b w:val="false"/>
                <w:i w:val="false"/>
                <w:color w:val="000000"/>
                <w:sz w:val="20"/>
              </w:rPr>
              <w:t xml:space="preserve">
берілген </w:t>
            </w:r>
            <w:r>
              <w:br/>
            </w:r>
            <w:r>
              <w:rPr>
                <w:rFonts w:ascii="Times New Roman"/>
                <w:b w:val="false"/>
                <w:i w:val="false"/>
                <w:color w:val="000000"/>
                <w:sz w:val="20"/>
              </w:rPr>
              <w:t xml:space="preserve">
күні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Мемори- </w:t>
            </w:r>
            <w:r>
              <w:br/>
            </w:r>
            <w:r>
              <w:rPr>
                <w:rFonts w:ascii="Times New Roman"/>
                <w:b w:val="false"/>
                <w:i w:val="false"/>
                <w:color w:val="000000"/>
                <w:sz w:val="20"/>
              </w:rPr>
              <w:t xml:space="preserve">
алдық </w:t>
            </w:r>
            <w:r>
              <w:br/>
            </w:r>
            <w:r>
              <w:rPr>
                <w:rFonts w:ascii="Times New Roman"/>
                <w:b w:val="false"/>
                <w:i w:val="false"/>
                <w:color w:val="000000"/>
                <w:sz w:val="20"/>
              </w:rPr>
              <w:t xml:space="preserve">
ордердің </w:t>
            </w:r>
            <w:r>
              <w:br/>
            </w:r>
            <w:r>
              <w:rPr>
                <w:rFonts w:ascii="Times New Roman"/>
                <w:b w:val="false"/>
                <w:i w:val="false"/>
                <w:color w:val="000000"/>
                <w:sz w:val="20"/>
              </w:rPr>
              <w:t xml:space="preserve">
N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Операцияның </w:t>
            </w:r>
            <w:r>
              <w:br/>
            </w:r>
            <w:r>
              <w:rPr>
                <w:rFonts w:ascii="Times New Roman"/>
                <w:b w:val="false"/>
                <w:i w:val="false"/>
                <w:color w:val="000000"/>
                <w:sz w:val="20"/>
              </w:rPr>
              <w:t xml:space="preserve">
мазмұны </w:t>
            </w:r>
            <w:r>
              <w:br/>
            </w:r>
            <w:r>
              <w:rPr>
                <w:rFonts w:ascii="Times New Roman"/>
                <w:b w:val="false"/>
                <w:i w:val="false"/>
                <w:color w:val="000000"/>
                <w:sz w:val="20"/>
              </w:rPr>
              <w:t xml:space="preserve">
және құжат </w:t>
            </w:r>
            <w:r>
              <w:br/>
            </w:r>
            <w:r>
              <w:rPr>
                <w:rFonts w:ascii="Times New Roman"/>
                <w:b w:val="false"/>
                <w:i w:val="false"/>
                <w:color w:val="000000"/>
                <w:sz w:val="20"/>
              </w:rPr>
              <w:t xml:space="preserve">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Дебет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p>
        </w:tc>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рұқсат-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қалдығы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рұқ- </w:t>
            </w:r>
            <w:r>
              <w:br/>
            </w:r>
            <w:r>
              <w:rPr>
                <w:rFonts w:ascii="Times New Roman"/>
                <w:b w:val="false"/>
                <w:i w:val="false"/>
                <w:color w:val="000000"/>
                <w:sz w:val="20"/>
              </w:rPr>
              <w:t xml:space="preserve">
сат- </w:t>
            </w:r>
            <w:r>
              <w:br/>
            </w:r>
            <w:r>
              <w:rPr>
                <w:rFonts w:ascii="Times New Roman"/>
                <w:b w:val="false"/>
                <w:i w:val="false"/>
                <w:color w:val="000000"/>
                <w:sz w:val="20"/>
              </w:rPr>
              <w:t xml:space="preserve">
тардың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 </w:t>
            </w:r>
            <w:r>
              <w:br/>
            </w:r>
            <w:r>
              <w:rPr>
                <w:rFonts w:ascii="Times New Roman"/>
                <w:b w:val="false"/>
                <w:i w:val="false"/>
                <w:color w:val="000000"/>
                <w:sz w:val="20"/>
              </w:rPr>
              <w:t xml:space="preserve">
салық </w:t>
            </w:r>
            <w:r>
              <w:br/>
            </w:r>
            <w:r>
              <w:rPr>
                <w:rFonts w:ascii="Times New Roman"/>
                <w:b w:val="false"/>
                <w:i w:val="false"/>
                <w:color w:val="000000"/>
                <w:sz w:val="20"/>
              </w:rPr>
              <w:t xml:space="preserve">
шығыс-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келуі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 </w:t>
            </w:r>
            <w:r>
              <w:br/>
            </w:r>
            <w:r>
              <w:rPr>
                <w:rFonts w:ascii="Times New Roman"/>
                <w:b w:val="false"/>
                <w:i w:val="false"/>
                <w:color w:val="000000"/>
                <w:sz w:val="20"/>
              </w:rPr>
              <w:t xml:space="preserve">
салық </w:t>
            </w:r>
            <w:r>
              <w:br/>
            </w:r>
            <w:r>
              <w:rPr>
                <w:rFonts w:ascii="Times New Roman"/>
                <w:b w:val="false"/>
                <w:i w:val="false"/>
                <w:color w:val="000000"/>
                <w:sz w:val="20"/>
              </w:rPr>
              <w:t xml:space="preserve">
шығыс </w:t>
            </w:r>
          </w:p>
        </w:tc>
        <w:tc>
          <w:tcPr>
            <w:tcW w:w="0" w:type="auto"/>
            <w:vMerge/>
            <w:tcBorders>
              <w:top w:val="nil"/>
              <w:left w:val="single" w:color="cfcfcf" w:sz="5"/>
              <w:bottom w:val="single" w:color="cfcfcf" w:sz="5"/>
              <w:right w:val="single" w:color="cfcfcf" w:sz="5"/>
            </w:tcBorders>
          </w:tcPr>
          <w:p/>
        </w:tc>
      </w:tr>
      <w:tr>
        <w:trPr>
          <w:trHeight w:val="25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25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993"/>
        <w:gridCol w:w="993"/>
        <w:gridCol w:w="1133"/>
        <w:gridCol w:w="993"/>
        <w:gridCol w:w="1173"/>
        <w:gridCol w:w="3253"/>
      </w:tblGrid>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  жүзіндегі шығыстар </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есеп кредиті ______ есептен шығарылған шығындар </w:t>
            </w:r>
          </w:p>
        </w:tc>
      </w:tr>
      <w:tr>
        <w:trPr>
          <w:trHeight w:val="255" w:hRule="atLeast"/>
        </w:trPr>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есеп дебеті </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литерлер бойынша </w:t>
            </w:r>
          </w:p>
        </w:tc>
        <w:tc>
          <w:tcPr>
            <w:tcW w:w="0" w:type="auto"/>
            <w:vMerge/>
            <w:tcBorders>
              <w:top w:val="nil"/>
              <w:left w:val="single" w:color="cfcfcf" w:sz="5"/>
              <w:bottom w:val="single" w:color="cfcfcf" w:sz="5"/>
              <w:right w:val="single" w:color="cfcfcf" w:sz="5"/>
            </w:tcBorders>
          </w:tcP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 w:id="141"/>
    <w:p>
      <w:pPr>
        <w:spacing w:after="0"/>
        <w:ind w:left="0"/>
        <w:jc w:val="both"/>
      </w:pPr>
      <w:r>
        <w:rPr>
          <w:rFonts w:ascii="Times New Roman"/>
          <w:b w:val="false"/>
          <w:i w:val="false"/>
          <w:color w:val="000000"/>
          <w:sz w:val="28"/>
        </w:rPr>
        <w:t xml:space="preserve">
                                              N 294а нысан </w:t>
      </w:r>
    </w:p>
    <w:bookmarkEnd w:id="141"/>
    <w:p>
      <w:pPr>
        <w:spacing w:after="0"/>
        <w:ind w:left="0"/>
        <w:jc w:val="both"/>
      </w:pPr>
      <w:r>
        <w:rPr>
          <w:rFonts w:ascii="Times New Roman"/>
          <w:b w:val="false"/>
          <w:i w:val="false"/>
          <w:color w:val="ff0000"/>
          <w:sz w:val="28"/>
        </w:rPr>
        <w:t xml:space="preserve">       Ескерту: 294а-нысан жаңа редакцияда жазылды - ҚР Қаржы министрлігі </w:t>
      </w:r>
      <w:r>
        <w:br/>
      </w:r>
      <w:r>
        <w:rPr>
          <w:rFonts w:ascii="Times New Roman"/>
          <w:b w:val="false"/>
          <w:i w:val="false"/>
          <w:color w:val="000000"/>
          <w:sz w:val="28"/>
        </w:rPr>
        <w:t>
</w:t>
      </w:r>
      <w:r>
        <w:rPr>
          <w:rFonts w:ascii="Times New Roman"/>
          <w:b w:val="false"/>
          <w:i w:val="false"/>
          <w:color w:val="ff0000"/>
          <w:sz w:val="28"/>
        </w:rPr>
        <w:t xml:space="preserve">Қазынашылық комитеті Төрайымының 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жылғы 1 желтоқсандағы N 548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Мемлекеттік мекеменің атауы (орталықтандырылған бухгалтерия) </w:t>
      </w:r>
    </w:p>
    <w:p>
      <w:pPr>
        <w:spacing w:after="0"/>
        <w:ind w:left="0"/>
        <w:jc w:val="both"/>
      </w:pPr>
      <w:r>
        <w:rPr>
          <w:rFonts w:ascii="Times New Roman"/>
          <w:b/>
          <w:i w:val="false"/>
          <w:color w:val="000000"/>
          <w:sz w:val="28"/>
        </w:rPr>
        <w:t xml:space="preserve">______жылға арналған рұқсаттардың </w:t>
      </w:r>
      <w:r>
        <w:br/>
      </w:r>
      <w:r>
        <w:rPr>
          <w:rFonts w:ascii="Times New Roman"/>
          <w:b w:val="false"/>
          <w:i w:val="false"/>
          <w:color w:val="000000"/>
          <w:sz w:val="28"/>
        </w:rPr>
        <w:t>
</w:t>
      </w:r>
      <w:r>
        <w:rPr>
          <w:rFonts w:ascii="Times New Roman"/>
          <w:b/>
          <w:i w:val="false"/>
          <w:color w:val="000000"/>
          <w:sz w:val="28"/>
        </w:rPr>
        <w:t xml:space="preserve">                  талдамалы есебі карточкасы </w:t>
      </w:r>
    </w:p>
    <w:p>
      <w:pPr>
        <w:spacing w:after="0"/>
        <w:ind w:left="0"/>
        <w:jc w:val="both"/>
      </w:pPr>
      <w:r>
        <w:rPr>
          <w:rFonts w:ascii="Times New Roman"/>
          <w:b w:val="false"/>
          <w:i w:val="false"/>
          <w:color w:val="000000"/>
          <w:sz w:val="28"/>
        </w:rPr>
        <w:t xml:space="preserve">Мемлекеттік мекеменің коды _____________ </w:t>
      </w:r>
      <w:r>
        <w:br/>
      </w:r>
      <w:r>
        <w:rPr>
          <w:rFonts w:ascii="Times New Roman"/>
          <w:b w:val="false"/>
          <w:i w:val="false"/>
          <w:color w:val="000000"/>
          <w:sz w:val="28"/>
        </w:rPr>
        <w:t xml:space="preserve">
Бағдарлама__________________   Кіші бағдарлама____________________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013"/>
        <w:gridCol w:w="2553"/>
        <w:gridCol w:w="1673"/>
        <w:gridCol w:w="633"/>
        <w:gridCol w:w="673"/>
        <w:gridCol w:w="733"/>
        <w:gridCol w:w="733"/>
        <w:gridCol w:w="673"/>
        <w:gridCol w:w="693"/>
        <w:gridCol w:w="673"/>
        <w:gridCol w:w="733"/>
      </w:tblGrid>
      <w:tr>
        <w:trPr>
          <w:trHeight w:val="135"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 </w:t>
            </w:r>
            <w:r>
              <w:br/>
            </w:r>
            <w:r>
              <w:rPr>
                <w:rFonts w:ascii="Times New Roman"/>
                <w:b w:val="false"/>
                <w:i w:val="false"/>
                <w:color w:val="000000"/>
                <w:sz w:val="20"/>
              </w:rPr>
              <w:t xml:space="preserve">
нө- </w:t>
            </w:r>
            <w:r>
              <w:br/>
            </w:r>
            <w:r>
              <w:rPr>
                <w:rFonts w:ascii="Times New Roman"/>
                <w:b w:val="false"/>
                <w:i w:val="false"/>
                <w:color w:val="000000"/>
                <w:sz w:val="20"/>
              </w:rPr>
              <w:t xml:space="preserve">
мірі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Операцияның </w:t>
            </w:r>
            <w:r>
              <w:br/>
            </w:r>
            <w:r>
              <w:rPr>
                <w:rFonts w:ascii="Times New Roman"/>
                <w:b w:val="false"/>
                <w:i w:val="false"/>
                <w:color w:val="000000"/>
                <w:sz w:val="20"/>
              </w:rPr>
              <w:t xml:space="preserve">
мазмұны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құжаттың </w:t>
            </w:r>
            <w:r>
              <w:br/>
            </w:r>
            <w:r>
              <w:rPr>
                <w:rFonts w:ascii="Times New Roman"/>
                <w:b w:val="false"/>
                <w:i w:val="false"/>
                <w:color w:val="000000"/>
                <w:sz w:val="20"/>
              </w:rPr>
              <w:t xml:space="preserve">
нөмірі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рұқсат- </w:t>
            </w:r>
            <w:r>
              <w:br/>
            </w:r>
            <w:r>
              <w:rPr>
                <w:rFonts w:ascii="Times New Roman"/>
                <w:b w:val="false"/>
                <w:i w:val="false"/>
                <w:color w:val="000000"/>
                <w:sz w:val="20"/>
              </w:rPr>
              <w:t xml:space="preserve">
тар </w:t>
            </w:r>
            <w:r>
              <w:br/>
            </w:r>
            <w:r>
              <w:rPr>
                <w:rFonts w:ascii="Times New Roman"/>
                <w:b w:val="false"/>
                <w:i w:val="false"/>
                <w:color w:val="000000"/>
                <w:sz w:val="20"/>
              </w:rPr>
              <w:t xml:space="preserve">
барлығы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сияқты аяғына дейін (16 тармақ арқылы линовка)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573"/>
        <w:gridCol w:w="573"/>
        <w:gridCol w:w="453"/>
        <w:gridCol w:w="453"/>
        <w:gridCol w:w="453"/>
        <w:gridCol w:w="453"/>
        <w:gridCol w:w="513"/>
        <w:gridCol w:w="453"/>
        <w:gridCol w:w="1013"/>
        <w:gridCol w:w="1013"/>
        <w:gridCol w:w="1013"/>
        <w:gridCol w:w="1013"/>
        <w:gridCol w:w="2833"/>
      </w:tblGrid>
      <w:tr>
        <w:trPr>
          <w:trHeight w:val="27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ерекшеліктер бойынша </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 </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 </w:t>
            </w:r>
            <w:r>
              <w:br/>
            </w:r>
            <w:r>
              <w:rPr>
                <w:rFonts w:ascii="Times New Roman"/>
                <w:b w:val="false"/>
                <w:i w:val="false"/>
                <w:color w:val="000000"/>
                <w:sz w:val="20"/>
              </w:rPr>
              <w:t xml:space="preserve">
нө- </w:t>
            </w:r>
            <w:r>
              <w:br/>
            </w:r>
            <w:r>
              <w:rPr>
                <w:rFonts w:ascii="Times New Roman"/>
                <w:b w:val="false"/>
                <w:i w:val="false"/>
                <w:color w:val="000000"/>
                <w:sz w:val="20"/>
              </w:rPr>
              <w:t xml:space="preserve">
мірі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Операцияның мазмұны және құжаттың нөмірі </w:t>
            </w: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сияқты аяғына дейін (16 тармақ арқылы линовка)   </w:t>
            </w:r>
          </w:p>
        </w:tc>
      </w:tr>
    </w:tbl>
    <w:bookmarkStart w:name="z132" w:id="142"/>
    <w:p>
      <w:pPr>
        <w:spacing w:after="0"/>
        <w:ind w:left="0"/>
        <w:jc w:val="both"/>
      </w:pPr>
      <w:r>
        <w:rPr>
          <w:rFonts w:ascii="Times New Roman"/>
          <w:b w:val="false"/>
          <w:i w:val="false"/>
          <w:color w:val="000000"/>
          <w:sz w:val="28"/>
        </w:rPr>
        <w:t xml:space="preserve">
                                               N 294-б нысаны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bookmarkEnd w:id="142"/>
    <w:p>
      <w:pPr>
        <w:spacing w:after="0"/>
        <w:ind w:left="0"/>
        <w:jc w:val="both"/>
      </w:pPr>
      <w:r>
        <w:rPr>
          <w:rFonts w:ascii="Times New Roman"/>
          <w:b/>
          <w:i w:val="false"/>
          <w:color w:val="000000"/>
          <w:sz w:val="28"/>
        </w:rPr>
        <w:t xml:space="preserve">                      Кассалық шығыстардың  </w:t>
      </w:r>
      <w:r>
        <w:br/>
      </w:r>
      <w:r>
        <w:rPr>
          <w:rFonts w:ascii="Times New Roman"/>
          <w:b w:val="false"/>
          <w:i w:val="false"/>
          <w:color w:val="000000"/>
          <w:sz w:val="28"/>
        </w:rPr>
        <w:t>
</w:t>
      </w:r>
      <w:r>
        <w:rPr>
          <w:rFonts w:ascii="Times New Roman"/>
          <w:b/>
          <w:i w:val="false"/>
          <w:color w:val="000000"/>
          <w:sz w:val="28"/>
        </w:rPr>
        <w:t xml:space="preserve">                 талдамалы есебінің карточкасы </w:t>
      </w:r>
    </w:p>
    <w:p>
      <w:pPr>
        <w:spacing w:after="0"/>
        <w:ind w:left="0"/>
        <w:jc w:val="both"/>
      </w:pPr>
      <w:r>
        <w:rPr>
          <w:rFonts w:ascii="Times New Roman"/>
          <w:b w:val="false"/>
          <w:i w:val="false"/>
          <w:color w:val="000000"/>
          <w:sz w:val="28"/>
        </w:rPr>
        <w:t xml:space="preserve">      Бағдарлама ___________ Кіші бағдарлама ___________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|Жыл бас.бергі жиыны|           Кассалық шығыстар                           </w:t>
      </w:r>
      <w:r>
        <w:br/>
      </w:r>
      <w:r>
        <w:rPr>
          <w:rFonts w:ascii="Times New Roman"/>
          <w:b w:val="false"/>
          <w:i w:val="false"/>
          <w:color w:val="000000"/>
          <w:sz w:val="28"/>
        </w:rPr>
        <w:t xml:space="preserve">
|(қалп.келт.соманы  |______________________________________________________ </w:t>
      </w:r>
      <w:r>
        <w:br/>
      </w:r>
      <w:r>
        <w:rPr>
          <w:rFonts w:ascii="Times New Roman"/>
          <w:b w:val="false"/>
          <w:i w:val="false"/>
          <w:color w:val="000000"/>
          <w:sz w:val="28"/>
        </w:rPr>
        <w:t xml:space="preserve">
|шегергенде)        |     |  |  |   |  |  |   |   |   |   |   |   |   |    </w:t>
      </w:r>
      <w:r>
        <w:br/>
      </w:r>
      <w:r>
        <w:rPr>
          <w:rFonts w:ascii="Times New Roman"/>
          <w:b w:val="false"/>
          <w:i w:val="false"/>
          <w:color w:val="000000"/>
          <w:sz w:val="28"/>
        </w:rPr>
        <w:t xml:space="preserve">
|___________________|     |  |  |   |  |  |   |   |   |   |   |   |   |    </w:t>
      </w:r>
      <w:r>
        <w:br/>
      </w:r>
      <w:r>
        <w:rPr>
          <w:rFonts w:ascii="Times New Roman"/>
          <w:b w:val="false"/>
          <w:i w:val="false"/>
          <w:color w:val="000000"/>
          <w:sz w:val="28"/>
        </w:rPr>
        <w:t xml:space="preserve">
|Берілген күні      |     |  |  |   |  |  |   |   |   |   |   |   |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|Ай үшін жиындысы   |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|Жыл басынан бергі  | </w:t>
      </w:r>
      <w:r>
        <w:br/>
      </w:r>
      <w:r>
        <w:rPr>
          <w:rFonts w:ascii="Times New Roman"/>
          <w:b w:val="false"/>
          <w:i w:val="false"/>
          <w:color w:val="000000"/>
          <w:sz w:val="28"/>
        </w:rPr>
        <w:t xml:space="preserve">
|жиыны (қалп. келт. | </w:t>
      </w:r>
      <w:r>
        <w:br/>
      </w:r>
      <w:r>
        <w:rPr>
          <w:rFonts w:ascii="Times New Roman"/>
          <w:b w:val="false"/>
          <w:i w:val="false"/>
          <w:color w:val="000000"/>
          <w:sz w:val="28"/>
        </w:rPr>
        <w:t xml:space="preserve">
|шегер. тасталған)  | </w:t>
      </w:r>
      <w:r>
        <w:br/>
      </w:r>
      <w:r>
        <w:rPr>
          <w:rFonts w:ascii="Times New Roman"/>
          <w:b w:val="false"/>
          <w:i w:val="false"/>
          <w:color w:val="000000"/>
          <w:sz w:val="28"/>
        </w:rPr>
        <w:t xml:space="preserve">
|___________________|      </w:t>
      </w:r>
    </w:p>
    <w:p>
      <w:pPr>
        <w:spacing w:after="0"/>
        <w:ind w:left="0"/>
        <w:jc w:val="both"/>
      </w:pPr>
      <w:r>
        <w:rPr>
          <w:rFonts w:ascii="Times New Roman"/>
          <w:b w:val="false"/>
          <w:i w:val="false"/>
          <w:color w:val="000000"/>
          <w:sz w:val="28"/>
        </w:rPr>
        <w:t xml:space="preserve">     N 294б нысанының жалғасы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________ ж. ерекшеліктер бойынша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|_____|____|___|__|__|__|___|__|__|__|__|__|___|___|___|___|___|___|__|Жиы </w:t>
      </w:r>
      <w:r>
        <w:br/>
      </w:r>
      <w:r>
        <w:rPr>
          <w:rFonts w:ascii="Times New Roman"/>
          <w:b w:val="false"/>
          <w:i w:val="false"/>
          <w:color w:val="000000"/>
          <w:sz w:val="28"/>
        </w:rPr>
        <w:t xml:space="preserve">
|_____|____|___|__|__|__|___|__|__|__|__|__|___|___|___|___|___|___|__|_ны_        </w:t>
      </w:r>
    </w:p>
    <w:p>
      <w:pPr>
        <w:spacing w:after="0"/>
        <w:ind w:left="0"/>
        <w:jc w:val="both"/>
      </w:pPr>
      <w:r>
        <w:rPr>
          <w:rFonts w:ascii="Times New Roman"/>
          <w:b w:val="false"/>
          <w:i w:val="false"/>
          <w:color w:val="000000"/>
          <w:sz w:val="28"/>
        </w:rPr>
        <w:t xml:space="preserve">     N 294б нысанының арғы беті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|Банктің| ________ ж. ерекшеліктер бойынша кассалық шығыстар қалпына        </w:t>
      </w:r>
      <w:r>
        <w:br/>
      </w:r>
      <w:r>
        <w:rPr>
          <w:rFonts w:ascii="Times New Roman"/>
          <w:b w:val="false"/>
          <w:i w:val="false"/>
          <w:color w:val="000000"/>
          <w:sz w:val="28"/>
        </w:rPr>
        <w:t xml:space="preserve">
|берген | келтірілді                                                        </w:t>
      </w:r>
      <w:r>
        <w:br/>
      </w:r>
      <w:r>
        <w:rPr>
          <w:rFonts w:ascii="Times New Roman"/>
          <w:b w:val="false"/>
          <w:i w:val="false"/>
          <w:color w:val="000000"/>
          <w:sz w:val="28"/>
        </w:rPr>
        <w:t xml:space="preserve">
| күні  |_________________________________________________________________ </w:t>
      </w:r>
      <w:r>
        <w:br/>
      </w:r>
      <w:r>
        <w:rPr>
          <w:rFonts w:ascii="Times New Roman"/>
          <w:b w:val="false"/>
          <w:i w:val="false"/>
          <w:color w:val="000000"/>
          <w:sz w:val="28"/>
        </w:rPr>
        <w:t xml:space="preserve">
|_____|____|___|__|__|__|___|__|__|__|__|__|___|___|___|___|___|___|__|Жиы. </w:t>
      </w:r>
      <w:r>
        <w:br/>
      </w:r>
      <w:r>
        <w:rPr>
          <w:rFonts w:ascii="Times New Roman"/>
          <w:b w:val="false"/>
          <w:i w:val="false"/>
          <w:color w:val="000000"/>
          <w:sz w:val="28"/>
        </w:rPr>
        <w:t xml:space="preserve">
|_____|____|___|__|__|__|___|__|__|__|__|__|___|___|___|___|___|___|__|_ны_ </w:t>
      </w:r>
    </w:p>
    <w:bookmarkStart w:name="z133" w:id="143"/>
    <w:p>
      <w:pPr>
        <w:spacing w:after="0"/>
        <w:ind w:left="0"/>
        <w:jc w:val="both"/>
      </w:pPr>
      <w:r>
        <w:rPr>
          <w:rFonts w:ascii="Times New Roman"/>
          <w:b w:val="false"/>
          <w:i w:val="false"/>
          <w:color w:val="000000"/>
          <w:sz w:val="28"/>
        </w:rPr>
        <w:t xml:space="preserve">
                              3-нысан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bookmarkEnd w:id="143"/>
    <w:p>
      <w:pPr>
        <w:spacing w:after="0"/>
        <w:ind w:left="0"/>
        <w:jc w:val="both"/>
      </w:pPr>
      <w:r>
        <w:rPr>
          <w:rFonts w:ascii="Times New Roman"/>
          <w:b w:val="false"/>
          <w:i w:val="false"/>
          <w:color w:val="ff0000"/>
          <w:sz w:val="28"/>
        </w:rPr>
        <w:t xml:space="preserve">       Ескерту: 3-нысан алынып тасталды - ҚР Қаржы министрлігі </w:t>
      </w:r>
      <w:r>
        <w:br/>
      </w:r>
      <w:r>
        <w:rPr>
          <w:rFonts w:ascii="Times New Roman"/>
          <w:b w:val="false"/>
          <w:i w:val="false"/>
          <w:color w:val="000000"/>
          <w:sz w:val="28"/>
        </w:rPr>
        <w:t>
</w:t>
      </w:r>
      <w:r>
        <w:rPr>
          <w:rFonts w:ascii="Times New Roman"/>
          <w:b w:val="false"/>
          <w:i w:val="false"/>
          <w:color w:val="ff0000"/>
          <w:sz w:val="28"/>
        </w:rPr>
        <w:t xml:space="preserve">Қазынашылық комитеті Төрайымының 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134" w:id="144"/>
    <w:p>
      <w:pPr>
        <w:spacing w:after="0"/>
        <w:ind w:left="0"/>
        <w:jc w:val="both"/>
      </w:pPr>
      <w:r>
        <w:rPr>
          <w:rFonts w:ascii="Times New Roman"/>
          <w:b w:val="false"/>
          <w:i w:val="false"/>
          <w:color w:val="000000"/>
          <w:sz w:val="28"/>
        </w:rPr>
        <w:t xml:space="preserve">
                            3М-нысаны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r>
        <w:br/>
      </w:r>
      <w:r>
        <w:rPr>
          <w:rFonts w:ascii="Times New Roman"/>
          <w:b w:val="false"/>
          <w:i w:val="false"/>
          <w:color w:val="000000"/>
          <w:sz w:val="28"/>
        </w:rPr>
        <w:t>
</w:t>
      </w:r>
      <w:r>
        <w:rPr>
          <w:rFonts w:ascii="Times New Roman"/>
          <w:b w:val="false"/>
          <w:i w:val="false"/>
          <w:color w:val="ff0000"/>
          <w:sz w:val="28"/>
        </w:rPr>
        <w:t xml:space="preserve">        Ескерту: 3М-нысан алынып тасталды - ҚР Қаржы министрлігі </w:t>
      </w:r>
      <w:r>
        <w:br/>
      </w:r>
      <w:r>
        <w:rPr>
          <w:rFonts w:ascii="Times New Roman"/>
          <w:b w:val="false"/>
          <w:i w:val="false"/>
          <w:color w:val="000000"/>
          <w:sz w:val="28"/>
        </w:rPr>
        <w:t>
</w:t>
      </w:r>
      <w:r>
        <w:rPr>
          <w:rFonts w:ascii="Times New Roman"/>
          <w:b w:val="false"/>
          <w:i w:val="false"/>
          <w:color w:val="ff0000"/>
          <w:sz w:val="28"/>
        </w:rPr>
        <w:t xml:space="preserve">Қазынашылық комитеті Төрайымының 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End w:id="144"/>
    <w:bookmarkStart w:name="z135" w:id="145"/>
    <w:p>
      <w:pPr>
        <w:spacing w:after="0"/>
        <w:ind w:left="0"/>
        <w:jc w:val="both"/>
      </w:pPr>
      <w:r>
        <w:rPr>
          <w:rFonts w:ascii="Times New Roman"/>
          <w:b w:val="false"/>
          <w:i w:val="false"/>
          <w:color w:val="000000"/>
          <w:sz w:val="28"/>
        </w:rPr>
        <w:t xml:space="preserve">
                               4-нысан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bookmarkEnd w:id="145"/>
    <w:p>
      <w:pPr>
        <w:spacing w:after="0"/>
        <w:ind w:left="0"/>
        <w:jc w:val="both"/>
      </w:pPr>
      <w:r>
        <w:rPr>
          <w:rFonts w:ascii="Times New Roman"/>
          <w:b w:val="false"/>
          <w:i w:val="false"/>
          <w:color w:val="ff0000"/>
          <w:sz w:val="28"/>
        </w:rPr>
        <w:t xml:space="preserve">        Ескерту: 4-нысан алынып тасталды - ҚР Қаржы министрлігі </w:t>
      </w:r>
      <w:r>
        <w:br/>
      </w:r>
      <w:r>
        <w:rPr>
          <w:rFonts w:ascii="Times New Roman"/>
          <w:b w:val="false"/>
          <w:i w:val="false"/>
          <w:color w:val="000000"/>
          <w:sz w:val="28"/>
        </w:rPr>
        <w:t>
</w:t>
      </w:r>
      <w:r>
        <w:rPr>
          <w:rFonts w:ascii="Times New Roman"/>
          <w:b w:val="false"/>
          <w:i w:val="false"/>
          <w:color w:val="ff0000"/>
          <w:sz w:val="28"/>
        </w:rPr>
        <w:t xml:space="preserve">Қазынашылық комитеті Төрайымының 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136" w:id="146"/>
    <w:p>
      <w:pPr>
        <w:spacing w:after="0"/>
        <w:ind w:left="0"/>
        <w:jc w:val="both"/>
      </w:pPr>
      <w:r>
        <w:rPr>
          <w:rFonts w:ascii="Times New Roman"/>
          <w:b w:val="false"/>
          <w:i w:val="false"/>
          <w:color w:val="000000"/>
          <w:sz w:val="28"/>
        </w:rPr>
        <w:t xml:space="preserve">
                                              N 320-нысан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bookmarkEnd w:id="146"/>
    <w:p>
      <w:pPr>
        <w:spacing w:after="0"/>
        <w:ind w:left="0"/>
        <w:jc w:val="both"/>
      </w:pPr>
      <w:r>
        <w:rPr>
          <w:rFonts w:ascii="Times New Roman"/>
          <w:b/>
          <w:i w:val="false"/>
          <w:color w:val="000000"/>
          <w:sz w:val="28"/>
        </w:rPr>
        <w:t xml:space="preserve">                     Жалақы мен стипендияларды төлеу үшін </w:t>
      </w:r>
      <w:r>
        <w:br/>
      </w:r>
      <w:r>
        <w:rPr>
          <w:rFonts w:ascii="Times New Roman"/>
          <w:b w:val="false"/>
          <w:i w:val="false"/>
          <w:color w:val="000000"/>
          <w:sz w:val="28"/>
        </w:rPr>
        <w:t>
</w:t>
      </w:r>
      <w:r>
        <w:rPr>
          <w:rFonts w:ascii="Times New Roman"/>
          <w:b/>
          <w:i w:val="false"/>
          <w:color w:val="000000"/>
          <w:sz w:val="28"/>
        </w:rPr>
        <w:t xml:space="preserve">             үлестірушілерге берілген ақшаны есептеу </w:t>
      </w:r>
      <w:r>
        <w:br/>
      </w:r>
      <w:r>
        <w:rPr>
          <w:rFonts w:ascii="Times New Roman"/>
          <w:b w:val="false"/>
          <w:i w:val="false"/>
          <w:color w:val="000000"/>
          <w:sz w:val="28"/>
        </w:rPr>
        <w:t>
</w:t>
      </w:r>
      <w:r>
        <w:rPr>
          <w:rFonts w:ascii="Times New Roman"/>
          <w:b/>
          <w:i w:val="false"/>
          <w:color w:val="000000"/>
          <w:sz w:val="28"/>
        </w:rPr>
        <w:t xml:space="preserve">                            Журналы </w:t>
      </w:r>
    </w:p>
    <w:p>
      <w:pPr>
        <w:spacing w:after="0"/>
        <w:ind w:left="0"/>
        <w:jc w:val="both"/>
      </w:pPr>
      <w:r>
        <w:rPr>
          <w:rFonts w:ascii="Times New Roman"/>
          <w:b w:val="false"/>
          <w:i w:val="false"/>
          <w:color w:val="000000"/>
          <w:sz w:val="28"/>
        </w:rPr>
        <w:t xml:space="preserve">                            ________ жылғы </w:t>
      </w:r>
    </w:p>
    <w:p>
      <w:pPr>
        <w:spacing w:after="0"/>
        <w:ind w:left="0"/>
        <w:jc w:val="both"/>
      </w:pPr>
      <w:r>
        <w:rPr>
          <w:rFonts w:ascii="Times New Roman"/>
          <w:b w:val="false"/>
          <w:i w:val="false"/>
          <w:color w:val="000000"/>
          <w:sz w:val="28"/>
        </w:rPr>
        <w:t xml:space="preserve">     2,4,6,8,-беттердің үлгісі және 94-ні қоса осылайша     N 320 нысан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|Күні|Ұйымның атауы|Аты-жөні, тегі|Кассадан үлестірушіге берілгені|Үлесті. </w:t>
      </w:r>
      <w:r>
        <w:br/>
      </w:r>
      <w:r>
        <w:rPr>
          <w:rFonts w:ascii="Times New Roman"/>
          <w:b w:val="false"/>
          <w:i w:val="false"/>
          <w:color w:val="000000"/>
          <w:sz w:val="28"/>
        </w:rPr>
        <w:t xml:space="preserve">
|    |             |              |_______________________________|ріп беру </w:t>
      </w:r>
      <w:r>
        <w:br/>
      </w:r>
      <w:r>
        <w:rPr>
          <w:rFonts w:ascii="Times New Roman"/>
          <w:b w:val="false"/>
          <w:i w:val="false"/>
          <w:color w:val="000000"/>
          <w:sz w:val="28"/>
        </w:rPr>
        <w:t xml:space="preserve">
|    |             |              |сома жазумен | сома санмен     |шінің </w:t>
      </w:r>
      <w:r>
        <w:br/>
      </w:r>
      <w:r>
        <w:rPr>
          <w:rFonts w:ascii="Times New Roman"/>
          <w:b w:val="false"/>
          <w:i w:val="false"/>
          <w:color w:val="000000"/>
          <w:sz w:val="28"/>
        </w:rPr>
        <w:t xml:space="preserve">
|    |             |              |             |                 |ақша  </w:t>
      </w:r>
      <w:r>
        <w:br/>
      </w:r>
      <w:r>
        <w:rPr>
          <w:rFonts w:ascii="Times New Roman"/>
          <w:b w:val="false"/>
          <w:i w:val="false"/>
          <w:color w:val="000000"/>
          <w:sz w:val="28"/>
        </w:rPr>
        <w:t xml:space="preserve">
|    |             |              |             |                 |алған.   </w:t>
      </w:r>
      <w:r>
        <w:br/>
      </w:r>
      <w:r>
        <w:rPr>
          <w:rFonts w:ascii="Times New Roman"/>
          <w:b w:val="false"/>
          <w:i w:val="false"/>
          <w:color w:val="000000"/>
          <w:sz w:val="28"/>
        </w:rPr>
        <w:t xml:space="preserve">
|    |             |              |             |                 |дағы     </w:t>
      </w:r>
      <w:r>
        <w:br/>
      </w:r>
      <w:r>
        <w:rPr>
          <w:rFonts w:ascii="Times New Roman"/>
          <w:b w:val="false"/>
          <w:i w:val="false"/>
          <w:color w:val="000000"/>
          <w:sz w:val="28"/>
        </w:rPr>
        <w:t xml:space="preserve">
|    |             |              |             |                 |қол. </w:t>
      </w:r>
      <w:r>
        <w:br/>
      </w:r>
      <w:r>
        <w:rPr>
          <w:rFonts w:ascii="Times New Roman"/>
          <w:b w:val="false"/>
          <w:i w:val="false"/>
          <w:color w:val="000000"/>
          <w:sz w:val="28"/>
        </w:rPr>
        <w:t xml:space="preserve">
|    |             |              |             |                 |хаты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осылайша соңына дейін (сызба 16 пункттен) </w:t>
      </w:r>
    </w:p>
    <w:p>
      <w:pPr>
        <w:spacing w:after="0"/>
        <w:ind w:left="0"/>
        <w:jc w:val="both"/>
      </w:pPr>
      <w:r>
        <w:rPr>
          <w:rFonts w:ascii="Times New Roman"/>
          <w:b w:val="false"/>
          <w:i w:val="false"/>
          <w:color w:val="000000"/>
          <w:sz w:val="28"/>
        </w:rPr>
        <w:t xml:space="preserve">           3,5,7,9-беттердің үлгісі 95-ні қоса осылайша </w:t>
      </w:r>
    </w:p>
    <w:p>
      <w:pPr>
        <w:spacing w:after="0"/>
        <w:ind w:left="0"/>
        <w:jc w:val="both"/>
      </w:pPr>
      <w:r>
        <w:rPr>
          <w:rFonts w:ascii="Times New Roman"/>
          <w:b w:val="false"/>
          <w:i w:val="false"/>
          <w:color w:val="000000"/>
          <w:sz w:val="28"/>
        </w:rPr>
        <w:t xml:space="preserve">                                                             N 320 нысан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|Кассаға үлест. беруші қайтарған қолма-қол ақша және  |Қолма-қол |Ақшаны  </w:t>
      </w:r>
      <w:r>
        <w:br/>
      </w:r>
      <w:r>
        <w:rPr>
          <w:rFonts w:ascii="Times New Roman"/>
          <w:b w:val="false"/>
          <w:i w:val="false"/>
          <w:color w:val="000000"/>
          <w:sz w:val="28"/>
        </w:rPr>
        <w:t xml:space="preserve">
|           құжаттар                                  |          |және   </w:t>
      </w:r>
      <w:r>
        <w:br/>
      </w:r>
      <w:r>
        <w:rPr>
          <w:rFonts w:ascii="Times New Roman"/>
          <w:b w:val="false"/>
          <w:i w:val="false"/>
          <w:color w:val="000000"/>
          <w:sz w:val="28"/>
        </w:rPr>
        <w:t xml:space="preserve">
|_____________________________________________________|ақш қалд. |төленг.  </w:t>
      </w:r>
      <w:r>
        <w:br/>
      </w:r>
      <w:r>
        <w:rPr>
          <w:rFonts w:ascii="Times New Roman"/>
          <w:b w:val="false"/>
          <w:i w:val="false"/>
          <w:color w:val="000000"/>
          <w:sz w:val="28"/>
        </w:rPr>
        <w:t xml:space="preserve">
|қолма-қол|төленген|      Барлығы                     |ығын және |құжат  </w:t>
      </w:r>
      <w:r>
        <w:br/>
      </w:r>
      <w:r>
        <w:rPr>
          <w:rFonts w:ascii="Times New Roman"/>
          <w:b w:val="false"/>
          <w:i w:val="false"/>
          <w:color w:val="000000"/>
          <w:sz w:val="28"/>
        </w:rPr>
        <w:t xml:space="preserve">
| ақшамен |құжат.  |__________________________________|төлен. құ.|қайт. </w:t>
      </w:r>
      <w:r>
        <w:br/>
      </w:r>
      <w:r>
        <w:rPr>
          <w:rFonts w:ascii="Times New Roman"/>
          <w:b w:val="false"/>
          <w:i w:val="false"/>
          <w:color w:val="000000"/>
          <w:sz w:val="28"/>
        </w:rPr>
        <w:t xml:space="preserve">
| сомасы  |тармен  |Сомасы жазумен| Сомасы санмен     |жаттар ал.|күні ж/е </w:t>
      </w:r>
      <w:r>
        <w:br/>
      </w:r>
      <w:r>
        <w:rPr>
          <w:rFonts w:ascii="Times New Roman"/>
          <w:b w:val="false"/>
          <w:i w:val="false"/>
          <w:color w:val="000000"/>
          <w:sz w:val="28"/>
        </w:rPr>
        <w:t xml:space="preserve">
| санмен  | сомасы |              |                   |ғандағы   |беруші. </w:t>
      </w:r>
      <w:r>
        <w:br/>
      </w:r>
      <w:r>
        <w:rPr>
          <w:rFonts w:ascii="Times New Roman"/>
          <w:b w:val="false"/>
          <w:i w:val="false"/>
          <w:color w:val="000000"/>
          <w:sz w:val="28"/>
        </w:rPr>
        <w:t xml:space="preserve">
|         | санмен |              |                   |кас-дің   |нің қолы  </w:t>
      </w:r>
      <w:r>
        <w:br/>
      </w:r>
      <w:r>
        <w:rPr>
          <w:rFonts w:ascii="Times New Roman"/>
          <w:b w:val="false"/>
          <w:i w:val="false"/>
          <w:color w:val="000000"/>
          <w:sz w:val="28"/>
        </w:rPr>
        <w:t xml:space="preserve">
|         |        |              |                   |қолхаты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осылайша аяғына дейін (сызба 16 пункттен) </w:t>
      </w:r>
    </w:p>
    <w:p>
      <w:pPr>
        <w:spacing w:after="0"/>
        <w:ind w:left="0"/>
        <w:jc w:val="both"/>
      </w:pPr>
      <w:r>
        <w:rPr>
          <w:rFonts w:ascii="Times New Roman"/>
          <w:b w:val="false"/>
          <w:i w:val="false"/>
          <w:color w:val="000000"/>
          <w:sz w:val="28"/>
        </w:rPr>
        <w:t xml:space="preserve">                                                     N 320-нысанның 96-беті </w:t>
      </w:r>
    </w:p>
    <w:p>
      <w:pPr>
        <w:spacing w:after="0"/>
        <w:ind w:left="0"/>
        <w:jc w:val="both"/>
      </w:pPr>
      <w:r>
        <w:rPr>
          <w:rFonts w:ascii="Times New Roman"/>
          <w:b w:val="false"/>
          <w:i w:val="false"/>
          <w:color w:val="000000"/>
          <w:sz w:val="28"/>
        </w:rPr>
        <w:t xml:space="preserve">         Үлестіруші болып тағайындалған тұлғалардың тізімі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|р/б N| Ұйымның атауы | Тегі, аты-жөні | Тағайындау туралы| Қолының  | </w:t>
      </w:r>
      <w:r>
        <w:br/>
      </w:r>
      <w:r>
        <w:rPr>
          <w:rFonts w:ascii="Times New Roman"/>
          <w:b w:val="false"/>
          <w:i w:val="false"/>
          <w:color w:val="000000"/>
          <w:sz w:val="28"/>
        </w:rPr>
        <w:t xml:space="preserve">
|     |               |                | бұйр. N ж/е күні |  үлгісі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осылайша аяғына дейін (сызба 16 пункттен) </w:t>
      </w:r>
    </w:p>
    <w:p>
      <w:pPr>
        <w:spacing w:after="0"/>
        <w:ind w:left="0"/>
        <w:jc w:val="both"/>
      </w:pPr>
      <w:r>
        <w:rPr>
          <w:rFonts w:ascii="Times New Roman"/>
          <w:b w:val="false"/>
          <w:i w:val="false"/>
          <w:color w:val="000000"/>
          <w:sz w:val="28"/>
        </w:rPr>
        <w:t xml:space="preserve">                Осы журналда _______________ бет нөмірленген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(жазумен)      </w:t>
      </w:r>
    </w:p>
    <w:p>
      <w:pPr>
        <w:spacing w:after="0"/>
        <w:ind w:left="0"/>
        <w:jc w:val="both"/>
      </w:pPr>
      <w:r>
        <w:rPr>
          <w:rFonts w:ascii="Times New Roman"/>
          <w:b w:val="false"/>
          <w:i w:val="false"/>
          <w:color w:val="000000"/>
          <w:sz w:val="28"/>
        </w:rPr>
        <w:t xml:space="preserve">     М.О.       Басшы.......... </w:t>
      </w:r>
      <w:r>
        <w:br/>
      </w:r>
      <w:r>
        <w:rPr>
          <w:rFonts w:ascii="Times New Roman"/>
          <w:b w:val="false"/>
          <w:i w:val="false"/>
          <w:color w:val="000000"/>
          <w:sz w:val="28"/>
        </w:rPr>
        <w:t xml:space="preserve">
                Бас бухгалтер ......      </w:t>
      </w:r>
    </w:p>
    <w:p>
      <w:pPr>
        <w:spacing w:after="0"/>
        <w:ind w:left="0"/>
        <w:jc w:val="both"/>
      </w:pPr>
      <w:r>
        <w:rPr>
          <w:rFonts w:ascii="Times New Roman"/>
          <w:b w:val="false"/>
          <w:i w:val="false"/>
          <w:color w:val="000000"/>
          <w:sz w:val="28"/>
        </w:rPr>
        <w:t xml:space="preserve">                _____ж. "___"________________  </w:t>
      </w:r>
    </w:p>
    <w:bookmarkStart w:name="z137" w:id="147"/>
    <w:p>
      <w:pPr>
        <w:spacing w:after="0"/>
        <w:ind w:left="0"/>
        <w:jc w:val="both"/>
      </w:pPr>
      <w:r>
        <w:rPr>
          <w:rFonts w:ascii="Times New Roman"/>
          <w:b w:val="false"/>
          <w:i w:val="false"/>
          <w:color w:val="000000"/>
          <w:sz w:val="28"/>
        </w:rPr>
        <w:t xml:space="preserve">
                                              381-нысан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bookmarkEnd w:id="147"/>
    <w:p>
      <w:pPr>
        <w:spacing w:after="0"/>
        <w:ind w:left="0"/>
        <w:jc w:val="both"/>
      </w:pPr>
      <w:r>
        <w:rPr>
          <w:rFonts w:ascii="Times New Roman"/>
          <w:b w:val="false"/>
          <w:i w:val="false"/>
          <w:color w:val="000000"/>
          <w:sz w:val="28"/>
        </w:rPr>
        <w:t xml:space="preserve">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i w:val="false"/>
          <w:color w:val="000000"/>
          <w:sz w:val="28"/>
        </w:rPr>
        <w:t xml:space="preserve">                            N 1 Мемориалдық ордер </w:t>
      </w:r>
      <w:r>
        <w:br/>
      </w:r>
      <w:r>
        <w:rPr>
          <w:rFonts w:ascii="Times New Roman"/>
          <w:b w:val="false"/>
          <w:i w:val="false"/>
          <w:color w:val="000000"/>
          <w:sz w:val="28"/>
        </w:rPr>
        <w:t>
</w:t>
      </w:r>
      <w:r>
        <w:rPr>
          <w:rFonts w:ascii="Times New Roman"/>
          <w:b/>
          <w:i w:val="false"/>
          <w:color w:val="000000"/>
          <w:sz w:val="28"/>
        </w:rPr>
        <w:t xml:space="preserve">                             ______ жылғы </w:t>
      </w:r>
    </w:p>
    <w:p>
      <w:pPr>
        <w:spacing w:after="0"/>
        <w:ind w:left="0"/>
        <w:jc w:val="both"/>
      </w:pPr>
      <w:r>
        <w:rPr>
          <w:rFonts w:ascii="Times New Roman"/>
          <w:b w:val="false"/>
          <w:i w:val="false"/>
          <w:color w:val="000000"/>
          <w:sz w:val="28"/>
        </w:rPr>
        <w:t xml:space="preserve">             Кассалық операциялар бойынша жинақ ведомость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р/б | Қазынашылық органы |      Қосымша шоттың дебеті ________             </w:t>
      </w:r>
      <w:r>
        <w:br/>
      </w:r>
      <w:r>
        <w:rPr>
          <w:rFonts w:ascii="Times New Roman"/>
          <w:b w:val="false"/>
          <w:i w:val="false"/>
          <w:color w:val="000000"/>
          <w:sz w:val="28"/>
        </w:rPr>
        <w:t xml:space="preserve">
NN  |ның көшірмесі немесе|_______________________________________________ </w:t>
      </w:r>
      <w:r>
        <w:br/>
      </w:r>
      <w:r>
        <w:rPr>
          <w:rFonts w:ascii="Times New Roman"/>
          <w:b w:val="false"/>
          <w:i w:val="false"/>
          <w:color w:val="000000"/>
          <w:sz w:val="28"/>
        </w:rPr>
        <w:t xml:space="preserve">
     |кассир есебінің күні|      Қосымша шоттың кредиті _______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1 |         2          |  3 | 4 | 5 | 6 |  7 | 8 | 9 | 10| 11| 12 |  13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Барлығы                             Ай басындағы қалдық </w:t>
      </w:r>
      <w:r>
        <w:br/>
      </w:r>
      <w:r>
        <w:rPr>
          <w:rFonts w:ascii="Times New Roman"/>
          <w:b w:val="false"/>
          <w:i w:val="false"/>
          <w:color w:val="000000"/>
          <w:sz w:val="28"/>
        </w:rPr>
        <w:t xml:space="preserve">
                                          Ай соңындағы қалдық </w:t>
      </w:r>
      <w:r>
        <w:br/>
      </w:r>
      <w:r>
        <w:rPr>
          <w:rFonts w:ascii="Times New Roman"/>
          <w:b w:val="false"/>
          <w:i w:val="false"/>
          <w:color w:val="000000"/>
          <w:sz w:val="28"/>
        </w:rPr>
        <w:t xml:space="preserve">
                                          Айналымдар сомасы      </w:t>
      </w:r>
    </w:p>
    <w:p>
      <w:pPr>
        <w:spacing w:after="0"/>
        <w:ind w:left="0"/>
        <w:jc w:val="both"/>
      </w:pPr>
      <w:r>
        <w:rPr>
          <w:rFonts w:ascii="Times New Roman"/>
          <w:b w:val="false"/>
          <w:i w:val="false"/>
          <w:color w:val="000000"/>
          <w:sz w:val="28"/>
        </w:rPr>
        <w:t xml:space="preserve">                                              381-нысанның арғы беті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р/б | Қазынашылық органы |      Қосымша шоттың дебеті ________             </w:t>
      </w:r>
      <w:r>
        <w:br/>
      </w:r>
      <w:r>
        <w:rPr>
          <w:rFonts w:ascii="Times New Roman"/>
          <w:b w:val="false"/>
          <w:i w:val="false"/>
          <w:color w:val="000000"/>
          <w:sz w:val="28"/>
        </w:rPr>
        <w:t xml:space="preserve">
NN  |ның көшірмесі немесе|_______________________________________________ </w:t>
      </w:r>
      <w:r>
        <w:br/>
      </w:r>
      <w:r>
        <w:rPr>
          <w:rFonts w:ascii="Times New Roman"/>
          <w:b w:val="false"/>
          <w:i w:val="false"/>
          <w:color w:val="000000"/>
          <w:sz w:val="28"/>
        </w:rPr>
        <w:t xml:space="preserve">
     |кассир есебінің күні|      Қосымша шоттың кредиті 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14|        15          | 16 | 17| 18|19 | 20 | 21|22 | 23| 24| 25 |26|27 </w:t>
      </w:r>
      <w:r>
        <w:br/>
      </w: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__________________________________________ </w:t>
      </w:r>
      <w:r>
        <w:br/>
      </w:r>
      <w:r>
        <w:rPr>
          <w:rFonts w:ascii="Times New Roman"/>
          <w:b w:val="false"/>
          <w:i w:val="false"/>
          <w:color w:val="000000"/>
          <w:sz w:val="28"/>
        </w:rPr>
        <w:t xml:space="preserve">
                  | Екінші жазбалар        |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Жиыны       |Д -    | Д -  | Д -     | </w:t>
      </w:r>
      <w:r>
        <w:br/>
      </w:r>
      <w:r>
        <w:rPr>
          <w:rFonts w:ascii="Times New Roman"/>
          <w:b w:val="false"/>
          <w:i w:val="false"/>
          <w:color w:val="000000"/>
          <w:sz w:val="28"/>
        </w:rPr>
        <w:t xml:space="preserve">
                  |К -    | К -  | К -     |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28         |  29   |  30  |   31    | </w:t>
      </w:r>
      <w:r>
        <w:br/>
      </w: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     Орындаушы _____________ _______ ______________________ </w:t>
      </w:r>
      <w:r>
        <w:br/>
      </w:r>
      <w:r>
        <w:rPr>
          <w:rFonts w:ascii="Times New Roman"/>
          <w:b w:val="false"/>
          <w:i w:val="false"/>
          <w:color w:val="000000"/>
          <w:sz w:val="28"/>
        </w:rPr>
        <w:t xml:space="preserve">
                лауазымы      қолы   қолының толық жазылуы      </w:t>
      </w:r>
    </w:p>
    <w:p>
      <w:pPr>
        <w:spacing w:after="0"/>
        <w:ind w:left="0"/>
        <w:jc w:val="both"/>
      </w:pPr>
      <w:r>
        <w:rPr>
          <w:rFonts w:ascii="Times New Roman"/>
          <w:b w:val="false"/>
          <w:i w:val="false"/>
          <w:color w:val="000000"/>
          <w:sz w:val="28"/>
        </w:rPr>
        <w:t xml:space="preserve">     Бас бухгалтер _______ ______________________  Қосымшасы ______парақ </w:t>
      </w:r>
      <w:r>
        <w:br/>
      </w:r>
      <w:r>
        <w:rPr>
          <w:rFonts w:ascii="Times New Roman"/>
          <w:b w:val="false"/>
          <w:i w:val="false"/>
          <w:color w:val="000000"/>
          <w:sz w:val="28"/>
        </w:rPr>
        <w:t xml:space="preserve">
                   қолы     қолының толық жазылуы </w:t>
      </w:r>
    </w:p>
    <w:bookmarkStart w:name="z138" w:id="148"/>
    <w:p>
      <w:pPr>
        <w:spacing w:after="0"/>
        <w:ind w:left="0"/>
        <w:jc w:val="both"/>
      </w:pPr>
      <w:r>
        <w:rPr>
          <w:rFonts w:ascii="Times New Roman"/>
          <w:b w:val="false"/>
          <w:i w:val="false"/>
          <w:color w:val="000000"/>
          <w:sz w:val="28"/>
        </w:rPr>
        <w:t xml:space="preserve">
                                          N 381 нысан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жылғы 1 желтоқсандағы N 548 </w:t>
      </w:r>
    </w:p>
    <w:bookmarkEnd w:id="148"/>
    <w:p>
      <w:pPr>
        <w:spacing w:after="0"/>
        <w:ind w:left="0"/>
        <w:jc w:val="both"/>
      </w:pPr>
      <w:r>
        <w:rPr>
          <w:rFonts w:ascii="Times New Roman"/>
          <w:b w:val="false"/>
          <w:i w:val="false"/>
          <w:color w:val="000000"/>
          <w:sz w:val="28"/>
        </w:rPr>
        <w:t xml:space="preserve">__________________________________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i w:val="false"/>
          <w:color w:val="000000"/>
          <w:sz w:val="28"/>
        </w:rPr>
        <w:t xml:space="preserve">                      N 2 мемориалдық ордер </w:t>
      </w:r>
    </w:p>
    <w:p>
      <w:pPr>
        <w:spacing w:after="0"/>
        <w:ind w:left="0"/>
        <w:jc w:val="both"/>
      </w:pPr>
      <w:r>
        <w:rPr>
          <w:rFonts w:ascii="Times New Roman"/>
          <w:b/>
          <w:i w:val="false"/>
          <w:color w:val="000000"/>
          <w:sz w:val="28"/>
        </w:rPr>
        <w:t xml:space="preserve">               ______ж._______________________үшін </w:t>
      </w:r>
    </w:p>
    <w:p>
      <w:pPr>
        <w:spacing w:after="0"/>
        <w:ind w:left="0"/>
        <w:jc w:val="both"/>
      </w:pPr>
      <w:r>
        <w:rPr>
          <w:rFonts w:ascii="Times New Roman"/>
          <w:b/>
          <w:i w:val="false"/>
          <w:color w:val="000000"/>
          <w:sz w:val="28"/>
        </w:rPr>
        <w:t xml:space="preserve">             бюджеттік шоттардағы қаражат қозғалысы </w:t>
      </w:r>
      <w:r>
        <w:br/>
      </w:r>
      <w:r>
        <w:rPr>
          <w:rFonts w:ascii="Times New Roman"/>
          <w:b w:val="false"/>
          <w:i w:val="false"/>
          <w:color w:val="000000"/>
          <w:sz w:val="28"/>
        </w:rPr>
        <w:t>
</w:t>
      </w:r>
      <w:r>
        <w:rPr>
          <w:rFonts w:ascii="Times New Roman"/>
          <w:b/>
          <w:i w:val="false"/>
          <w:color w:val="000000"/>
          <w:sz w:val="28"/>
        </w:rPr>
        <w:t xml:space="preserve">                     бойынша жинақтау ведомосы </w:t>
      </w:r>
    </w:p>
    <w:p>
      <w:pPr>
        <w:spacing w:after="0"/>
        <w:ind w:left="0"/>
        <w:jc w:val="both"/>
      </w:pPr>
      <w:r>
        <w:rPr>
          <w:rFonts w:ascii="Times New Roman"/>
          <w:b w:val="false"/>
          <w:i w:val="false"/>
          <w:color w:val="ff0000"/>
          <w:sz w:val="28"/>
        </w:rPr>
        <w:t xml:space="preserve">       Ескерту: "N 2 мемориалдық ордер" жаңа редакцияда жазылды - </w:t>
      </w:r>
      <w:r>
        <w:br/>
      </w:r>
      <w:r>
        <w:rPr>
          <w:rFonts w:ascii="Times New Roman"/>
          <w:b w:val="false"/>
          <w:i w:val="false"/>
          <w:color w:val="000000"/>
          <w:sz w:val="28"/>
        </w:rPr>
        <w:t>
</w:t>
      </w:r>
      <w:r>
        <w:rPr>
          <w:rFonts w:ascii="Times New Roman"/>
          <w:b w:val="false"/>
          <w:i w:val="false"/>
          <w:color w:val="ff0000"/>
          <w:sz w:val="28"/>
        </w:rPr>
        <w:t xml:space="preserve">ҚР Қаржы министрлігі Қазынашылық комитеті Төрайымының </w:t>
      </w:r>
      <w:r>
        <w:br/>
      </w:r>
      <w:r>
        <w:rPr>
          <w:rFonts w:ascii="Times New Roman"/>
          <w:b w:val="false"/>
          <w:i w:val="false"/>
          <w:color w:val="000000"/>
          <w:sz w:val="28"/>
        </w:rPr>
        <w:t>
</w:t>
      </w:r>
      <w:r>
        <w:rPr>
          <w:rFonts w:ascii="Times New Roman"/>
          <w:b w:val="false"/>
          <w:i w:val="false"/>
          <w:color w:val="ff0000"/>
          <w:sz w:val="28"/>
        </w:rPr>
        <w:t xml:space="preserve">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473"/>
        <w:gridCol w:w="733"/>
        <w:gridCol w:w="733"/>
        <w:gridCol w:w="733"/>
        <w:gridCol w:w="733"/>
        <w:gridCol w:w="733"/>
        <w:gridCol w:w="733"/>
        <w:gridCol w:w="733"/>
        <w:gridCol w:w="733"/>
        <w:gridCol w:w="793"/>
        <w:gridCol w:w="733"/>
        <w:gridCol w:w="733"/>
      </w:tblGrid>
      <w:tr>
        <w:trPr>
          <w:trHeight w:val="27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р/р </w:t>
            </w:r>
            <w:r>
              <w:br/>
            </w:r>
            <w:r>
              <w:rPr>
                <w:rFonts w:ascii="Times New Roman"/>
                <w:b w:val="false"/>
                <w:i w:val="false"/>
                <w:color w:val="000000"/>
                <w:sz w:val="20"/>
              </w:rPr>
              <w:t xml:space="preserve">
NN </w:t>
            </w:r>
          </w:p>
        </w:tc>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Қазынашылық органының есептік нысандарын көшіру күні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шот дебеті __________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шот кредиті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Барлығы           Айдың басындағы қалдық </w:t>
      </w:r>
      <w:r>
        <w:br/>
      </w:r>
      <w:r>
        <w:rPr>
          <w:rFonts w:ascii="Times New Roman"/>
          <w:b w:val="false"/>
          <w:i w:val="false"/>
          <w:color w:val="000000"/>
          <w:sz w:val="28"/>
        </w:rPr>
        <w:t xml:space="preserve">
                  Ай соңындағы қалдық </w:t>
      </w:r>
      <w:r>
        <w:br/>
      </w:r>
      <w:r>
        <w:rPr>
          <w:rFonts w:ascii="Times New Roman"/>
          <w:b w:val="false"/>
          <w:i w:val="false"/>
          <w:color w:val="000000"/>
          <w:sz w:val="28"/>
        </w:rPr>
        <w:t xml:space="preserve">
                  Айналымдар сомасы              381н. келесі беті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353"/>
        <w:gridCol w:w="633"/>
        <w:gridCol w:w="633"/>
        <w:gridCol w:w="633"/>
        <w:gridCol w:w="633"/>
        <w:gridCol w:w="633"/>
        <w:gridCol w:w="633"/>
        <w:gridCol w:w="633"/>
        <w:gridCol w:w="673"/>
        <w:gridCol w:w="633"/>
        <w:gridCol w:w="633"/>
        <w:gridCol w:w="633"/>
        <w:gridCol w:w="633"/>
        <w:gridCol w:w="1393"/>
      </w:tblGrid>
      <w:tr>
        <w:trPr>
          <w:trHeight w:val="27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р/р </w:t>
            </w:r>
            <w:r>
              <w:br/>
            </w:r>
            <w:r>
              <w:rPr>
                <w:rFonts w:ascii="Times New Roman"/>
                <w:b w:val="false"/>
                <w:i w:val="false"/>
                <w:color w:val="000000"/>
                <w:sz w:val="20"/>
              </w:rPr>
              <w:t xml:space="preserve">
NN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Қазынашылық органының есептік нысандарын көшіру күні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шот кредиті __________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шот дебеті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2173"/>
        <w:gridCol w:w="2033"/>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жазбалар </w:t>
            </w:r>
          </w:p>
        </w:tc>
      </w:tr>
      <w:tr>
        <w:trPr>
          <w:trHeight w:val="25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 </w:t>
            </w:r>
          </w:p>
        </w:tc>
      </w:tr>
      <w:tr>
        <w:trPr>
          <w:trHeight w:val="25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 </w:t>
            </w:r>
          </w:p>
        </w:tc>
      </w:tr>
      <w:tr>
        <w:trPr>
          <w:trHeight w:val="27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25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Орындаушы ____________     ____________   ______________ </w:t>
      </w:r>
      <w:r>
        <w:br/>
      </w:r>
      <w:r>
        <w:rPr>
          <w:rFonts w:ascii="Times New Roman"/>
          <w:b w:val="false"/>
          <w:i w:val="false"/>
          <w:color w:val="000000"/>
          <w:sz w:val="28"/>
        </w:rPr>
        <w:t xml:space="preserve">
            лауазымы           қолы          (аты-жөні)  </w:t>
      </w:r>
    </w:p>
    <w:p>
      <w:pPr>
        <w:spacing w:after="0"/>
        <w:ind w:left="0"/>
        <w:jc w:val="both"/>
      </w:pPr>
      <w:r>
        <w:rPr>
          <w:rFonts w:ascii="Times New Roman"/>
          <w:b w:val="false"/>
          <w:i w:val="false"/>
          <w:color w:val="000000"/>
          <w:sz w:val="28"/>
        </w:rPr>
        <w:t xml:space="preserve">Бас бухгалтер ________    _____________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Қосымшасы ____________ парақ </w:t>
      </w:r>
    </w:p>
    <w:bookmarkStart w:name="z139" w:id="149"/>
    <w:p>
      <w:pPr>
        <w:spacing w:after="0"/>
        <w:ind w:left="0"/>
        <w:jc w:val="both"/>
      </w:pPr>
      <w:r>
        <w:rPr>
          <w:rFonts w:ascii="Times New Roman"/>
          <w:b w:val="false"/>
          <w:i w:val="false"/>
          <w:color w:val="000000"/>
          <w:sz w:val="28"/>
        </w:rPr>
        <w:t xml:space="preserve">
                                                N 381 нысан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жылғы 1 желтоқсандағы N 548 </w:t>
      </w:r>
    </w:p>
    <w:bookmarkEnd w:id="149"/>
    <w:p>
      <w:pPr>
        <w:spacing w:after="0"/>
        <w:ind w:left="0"/>
        <w:jc w:val="both"/>
      </w:pPr>
      <w:r>
        <w:rPr>
          <w:rFonts w:ascii="Times New Roman"/>
          <w:b w:val="false"/>
          <w:i w:val="false"/>
          <w:color w:val="000000"/>
          <w:sz w:val="28"/>
        </w:rPr>
        <w:t xml:space="preserve">__________________________________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i w:val="false"/>
          <w:color w:val="000000"/>
          <w:sz w:val="28"/>
        </w:rPr>
        <w:t xml:space="preserve">          ______ж. ______________________________ үшін </w:t>
      </w:r>
      <w:r>
        <w:br/>
      </w:r>
      <w:r>
        <w:rPr>
          <w:rFonts w:ascii="Times New Roman"/>
          <w:b w:val="false"/>
          <w:i w:val="false"/>
          <w:color w:val="000000"/>
          <w:sz w:val="28"/>
        </w:rPr>
        <w:t>
</w:t>
      </w:r>
      <w:r>
        <w:rPr>
          <w:rFonts w:ascii="Times New Roman"/>
          <w:b/>
          <w:i w:val="false"/>
          <w:color w:val="000000"/>
          <w:sz w:val="28"/>
        </w:rPr>
        <w:t xml:space="preserve">                      N 3 мемориалдық ордер </w:t>
      </w:r>
      <w:r>
        <w:br/>
      </w:r>
      <w:r>
        <w:rPr>
          <w:rFonts w:ascii="Times New Roman"/>
          <w:b w:val="false"/>
          <w:i w:val="false"/>
          <w:color w:val="000000"/>
          <w:sz w:val="28"/>
        </w:rPr>
        <w:t>
</w:t>
      </w:r>
      <w:r>
        <w:rPr>
          <w:rFonts w:ascii="Times New Roman"/>
          <w:b/>
          <w:i w:val="false"/>
          <w:color w:val="000000"/>
          <w:sz w:val="28"/>
        </w:rPr>
        <w:t xml:space="preserve">        Тауарларды (жұмыстарды, қызметтерді), демеушілік </w:t>
      </w:r>
      <w:r>
        <w:br/>
      </w:r>
      <w:r>
        <w:rPr>
          <w:rFonts w:ascii="Times New Roman"/>
          <w:b w:val="false"/>
          <w:i w:val="false"/>
          <w:color w:val="000000"/>
          <w:sz w:val="28"/>
        </w:rPr>
        <w:t>
</w:t>
      </w:r>
      <w:r>
        <w:rPr>
          <w:rFonts w:ascii="Times New Roman"/>
          <w:b/>
          <w:i w:val="false"/>
          <w:color w:val="000000"/>
          <w:sz w:val="28"/>
        </w:rPr>
        <w:t xml:space="preserve">      және қайырымдылық көмекті, депозитарлық шотты, шетел </w:t>
      </w:r>
      <w:r>
        <w:br/>
      </w:r>
      <w:r>
        <w:rPr>
          <w:rFonts w:ascii="Times New Roman"/>
          <w:b w:val="false"/>
          <w:i w:val="false"/>
          <w:color w:val="000000"/>
          <w:sz w:val="28"/>
        </w:rPr>
        <w:t>
</w:t>
      </w:r>
      <w:r>
        <w:rPr>
          <w:rFonts w:ascii="Times New Roman"/>
          <w:b/>
          <w:i w:val="false"/>
          <w:color w:val="000000"/>
          <w:sz w:val="28"/>
        </w:rPr>
        <w:t xml:space="preserve">       валютасындағы шотты және сыртқы қарыздар, гранттар </w:t>
      </w:r>
      <w:r>
        <w:br/>
      </w:r>
      <w:r>
        <w:rPr>
          <w:rFonts w:ascii="Times New Roman"/>
          <w:b w:val="false"/>
          <w:i w:val="false"/>
          <w:color w:val="000000"/>
          <w:sz w:val="28"/>
        </w:rPr>
        <w:t>
</w:t>
      </w:r>
      <w:r>
        <w:rPr>
          <w:rFonts w:ascii="Times New Roman"/>
          <w:b/>
          <w:i w:val="false"/>
          <w:color w:val="000000"/>
          <w:sz w:val="28"/>
        </w:rPr>
        <w:t xml:space="preserve">        бойынша бюджеттік инвестициялық жобаның арнаулы </w:t>
      </w:r>
      <w:r>
        <w:br/>
      </w:r>
      <w:r>
        <w:rPr>
          <w:rFonts w:ascii="Times New Roman"/>
          <w:b w:val="false"/>
          <w:i w:val="false"/>
          <w:color w:val="000000"/>
          <w:sz w:val="28"/>
        </w:rPr>
        <w:t>
</w:t>
      </w:r>
      <w:r>
        <w:rPr>
          <w:rFonts w:ascii="Times New Roman"/>
          <w:b/>
          <w:i w:val="false"/>
          <w:color w:val="000000"/>
          <w:sz w:val="28"/>
        </w:rPr>
        <w:t xml:space="preserve">        шоттарын іске асырудан алынатын ақшаны есептеу </w:t>
      </w:r>
      <w:r>
        <w:br/>
      </w:r>
      <w:r>
        <w:rPr>
          <w:rFonts w:ascii="Times New Roman"/>
          <w:b w:val="false"/>
          <w:i w:val="false"/>
          <w:color w:val="000000"/>
          <w:sz w:val="28"/>
        </w:rPr>
        <w:t>
</w:t>
      </w:r>
      <w:r>
        <w:rPr>
          <w:rFonts w:ascii="Times New Roman"/>
          <w:b/>
          <w:i w:val="false"/>
          <w:color w:val="000000"/>
          <w:sz w:val="28"/>
        </w:rPr>
        <w:t xml:space="preserve">                    бойынша жинақтау ведомосы </w:t>
      </w:r>
    </w:p>
    <w:p>
      <w:pPr>
        <w:spacing w:after="0"/>
        <w:ind w:left="0"/>
        <w:jc w:val="both"/>
      </w:pPr>
      <w:r>
        <w:rPr>
          <w:rFonts w:ascii="Times New Roman"/>
          <w:b w:val="false"/>
          <w:i w:val="false"/>
          <w:color w:val="ff0000"/>
          <w:sz w:val="28"/>
        </w:rPr>
        <w:t xml:space="preserve">       Ескерту: "N 3 мемориалдық ордер" жаңа редакцияда жазылды - </w:t>
      </w:r>
      <w:r>
        <w:br/>
      </w:r>
      <w:r>
        <w:rPr>
          <w:rFonts w:ascii="Times New Roman"/>
          <w:b w:val="false"/>
          <w:i w:val="false"/>
          <w:color w:val="000000"/>
          <w:sz w:val="28"/>
        </w:rPr>
        <w:t>
</w:t>
      </w:r>
      <w:r>
        <w:rPr>
          <w:rFonts w:ascii="Times New Roman"/>
          <w:b w:val="false"/>
          <w:i w:val="false"/>
          <w:color w:val="ff0000"/>
          <w:sz w:val="28"/>
        </w:rPr>
        <w:t xml:space="preserve">ҚР Қаржы министрлігі Қазынашылық комитеті Төрайымының </w:t>
      </w:r>
      <w:r>
        <w:br/>
      </w:r>
      <w:r>
        <w:rPr>
          <w:rFonts w:ascii="Times New Roman"/>
          <w:b w:val="false"/>
          <w:i w:val="false"/>
          <w:color w:val="000000"/>
          <w:sz w:val="28"/>
        </w:rPr>
        <w:t>
</w:t>
      </w:r>
      <w:r>
        <w:rPr>
          <w:rFonts w:ascii="Times New Roman"/>
          <w:b w:val="false"/>
          <w:i w:val="false"/>
          <w:color w:val="ff0000"/>
          <w:sz w:val="28"/>
        </w:rPr>
        <w:t xml:space="preserve">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473"/>
        <w:gridCol w:w="733"/>
        <w:gridCol w:w="733"/>
        <w:gridCol w:w="733"/>
        <w:gridCol w:w="733"/>
        <w:gridCol w:w="733"/>
        <w:gridCol w:w="733"/>
        <w:gridCol w:w="733"/>
        <w:gridCol w:w="733"/>
        <w:gridCol w:w="793"/>
        <w:gridCol w:w="733"/>
        <w:gridCol w:w="733"/>
      </w:tblGrid>
      <w:tr>
        <w:trPr>
          <w:trHeight w:val="27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р/р </w:t>
            </w:r>
            <w:r>
              <w:br/>
            </w:r>
            <w:r>
              <w:rPr>
                <w:rFonts w:ascii="Times New Roman"/>
                <w:b w:val="false"/>
                <w:i w:val="false"/>
                <w:color w:val="000000"/>
                <w:sz w:val="20"/>
              </w:rPr>
              <w:t xml:space="preserve">
NN </w:t>
            </w:r>
          </w:p>
        </w:tc>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Қазынашылық органының есептік нысандарын көшіру күні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шот дебеті __________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шот кредиті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Барлығы           Айдың басындағы қалдық </w:t>
      </w:r>
      <w:r>
        <w:br/>
      </w:r>
      <w:r>
        <w:rPr>
          <w:rFonts w:ascii="Times New Roman"/>
          <w:b w:val="false"/>
          <w:i w:val="false"/>
          <w:color w:val="000000"/>
          <w:sz w:val="28"/>
        </w:rPr>
        <w:t xml:space="preserve">
                  Ай соңындағы қалдық </w:t>
      </w:r>
      <w:r>
        <w:br/>
      </w:r>
      <w:r>
        <w:rPr>
          <w:rFonts w:ascii="Times New Roman"/>
          <w:b w:val="false"/>
          <w:i w:val="false"/>
          <w:color w:val="000000"/>
          <w:sz w:val="28"/>
        </w:rPr>
        <w:t xml:space="preserve">
                  Айналымдар сомасы              381н. келесі беті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353"/>
        <w:gridCol w:w="633"/>
        <w:gridCol w:w="633"/>
        <w:gridCol w:w="633"/>
        <w:gridCol w:w="633"/>
        <w:gridCol w:w="633"/>
        <w:gridCol w:w="633"/>
        <w:gridCol w:w="633"/>
        <w:gridCol w:w="673"/>
        <w:gridCol w:w="633"/>
        <w:gridCol w:w="633"/>
        <w:gridCol w:w="633"/>
        <w:gridCol w:w="633"/>
        <w:gridCol w:w="1393"/>
      </w:tblGrid>
      <w:tr>
        <w:trPr>
          <w:trHeight w:val="27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р/р </w:t>
            </w:r>
            <w:r>
              <w:br/>
            </w:r>
            <w:r>
              <w:rPr>
                <w:rFonts w:ascii="Times New Roman"/>
                <w:b w:val="false"/>
                <w:i w:val="false"/>
                <w:color w:val="000000"/>
                <w:sz w:val="20"/>
              </w:rPr>
              <w:t xml:space="preserve">
NN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Қазынашылық органының есептік нысандарын көшіру күні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шот кредиті __________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шот дебеті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2173"/>
        <w:gridCol w:w="2033"/>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жазбалар </w:t>
            </w:r>
          </w:p>
        </w:tc>
      </w:tr>
      <w:tr>
        <w:trPr>
          <w:trHeight w:val="25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 </w:t>
            </w:r>
          </w:p>
        </w:tc>
      </w:tr>
      <w:tr>
        <w:trPr>
          <w:trHeight w:val="25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 </w:t>
            </w:r>
          </w:p>
        </w:tc>
      </w:tr>
      <w:tr>
        <w:trPr>
          <w:trHeight w:val="27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25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Орындаушы ____________     ____________   ______________ </w:t>
      </w:r>
      <w:r>
        <w:br/>
      </w:r>
      <w:r>
        <w:rPr>
          <w:rFonts w:ascii="Times New Roman"/>
          <w:b w:val="false"/>
          <w:i w:val="false"/>
          <w:color w:val="000000"/>
          <w:sz w:val="28"/>
        </w:rPr>
        <w:t xml:space="preserve">
            лауазымы           қолы          (аты-жөні)  </w:t>
      </w:r>
    </w:p>
    <w:p>
      <w:pPr>
        <w:spacing w:after="0"/>
        <w:ind w:left="0"/>
        <w:jc w:val="both"/>
      </w:pPr>
      <w:r>
        <w:rPr>
          <w:rFonts w:ascii="Times New Roman"/>
          <w:b w:val="false"/>
          <w:i w:val="false"/>
          <w:color w:val="000000"/>
          <w:sz w:val="28"/>
        </w:rPr>
        <w:t xml:space="preserve">Бас бухгалтер ________    _____________ </w:t>
      </w:r>
      <w:r>
        <w:br/>
      </w:r>
      <w:r>
        <w:rPr>
          <w:rFonts w:ascii="Times New Roman"/>
          <w:b w:val="false"/>
          <w:i w:val="false"/>
          <w:color w:val="000000"/>
          <w:sz w:val="28"/>
        </w:rPr>
        <w:t xml:space="preserve">
                қолы        (аты-жөні) </w:t>
      </w:r>
    </w:p>
    <w:p>
      <w:pPr>
        <w:spacing w:after="0"/>
        <w:ind w:left="0"/>
        <w:jc w:val="both"/>
      </w:pPr>
      <w:r>
        <w:rPr>
          <w:rFonts w:ascii="Times New Roman"/>
          <w:b w:val="false"/>
          <w:i w:val="false"/>
          <w:color w:val="000000"/>
          <w:sz w:val="28"/>
        </w:rPr>
        <w:t xml:space="preserve">Қосымшасы ____________ бетте </w:t>
      </w:r>
    </w:p>
    <w:bookmarkStart w:name="z140" w:id="150"/>
    <w:p>
      <w:pPr>
        <w:spacing w:after="0"/>
        <w:ind w:left="0"/>
        <w:jc w:val="both"/>
      </w:pPr>
      <w:r>
        <w:rPr>
          <w:rFonts w:ascii="Times New Roman"/>
          <w:b w:val="false"/>
          <w:i w:val="false"/>
          <w:color w:val="000000"/>
          <w:sz w:val="28"/>
        </w:rPr>
        <w:t xml:space="preserve">
                                                           N 440 нысан </w:t>
      </w:r>
    </w:p>
    <w:bookmarkEnd w:id="150"/>
    <w:p>
      <w:pPr>
        <w:spacing w:after="0"/>
        <w:ind w:left="0"/>
        <w:jc w:val="both"/>
      </w:pPr>
      <w:r>
        <w:rPr>
          <w:rFonts w:ascii="Times New Roman"/>
          <w:b w:val="false"/>
          <w:i w:val="false"/>
          <w:color w:val="ff0000"/>
          <w:sz w:val="28"/>
        </w:rPr>
        <w:t xml:space="preserve">      Ескерту: N 440 нысан өзгертілді - ҚР Қаржы Министрлігі Қазынашылық комитетінің 2000 жылғы 18 қыркүйектегі N 405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 </w:t>
      </w:r>
      <w:r>
        <w:br/>
      </w:r>
      <w:r>
        <w:rPr>
          <w:rFonts w:ascii="Times New Roman"/>
          <w:b w:val="false"/>
          <w:i w:val="false"/>
          <w:color w:val="000000"/>
          <w:sz w:val="28"/>
        </w:rPr>
        <w:t xml:space="preserve">
   Қазақстан Республикасы Қаржы министрлігінің        Осы кітапта _____ бет </w:t>
      </w:r>
      <w:r>
        <w:br/>
      </w:r>
      <w:r>
        <w:rPr>
          <w:rFonts w:ascii="Times New Roman"/>
          <w:b w:val="false"/>
          <w:i w:val="false"/>
          <w:color w:val="000000"/>
          <w:sz w:val="28"/>
        </w:rPr>
        <w:t xml:space="preserve">
      Қазынашылық департаменті бекіткен                нөмірленген және </w:t>
      </w:r>
      <w:r>
        <w:br/>
      </w:r>
      <w:r>
        <w:rPr>
          <w:rFonts w:ascii="Times New Roman"/>
          <w:b w:val="false"/>
          <w:i w:val="false"/>
          <w:color w:val="000000"/>
          <w:sz w:val="28"/>
        </w:rPr>
        <w:t xml:space="preserve">
                                                      баулықтап тігілген. </w:t>
      </w:r>
      <w:r>
        <w:br/>
      </w:r>
      <w:r>
        <w:rPr>
          <w:rFonts w:ascii="Times New Roman"/>
          <w:b w:val="false"/>
          <w:i w:val="false"/>
          <w:color w:val="000000"/>
          <w:sz w:val="28"/>
        </w:rPr>
        <w:t xml:space="preserve">
             1998 ж. 1.12. N 548                        </w:t>
      </w:r>
      <w:r>
        <w:br/>
      </w:r>
      <w:r>
        <w:rPr>
          <w:rFonts w:ascii="Times New Roman"/>
          <w:b w:val="false"/>
          <w:i w:val="false"/>
          <w:color w:val="000000"/>
          <w:sz w:val="28"/>
        </w:rPr>
        <w:t xml:space="preserve">
                                                          М.О.       </w:t>
      </w:r>
      <w:r>
        <w:br/>
      </w:r>
      <w:r>
        <w:rPr>
          <w:rFonts w:ascii="Times New Roman"/>
          <w:b w:val="false"/>
          <w:i w:val="false"/>
          <w:color w:val="000000"/>
          <w:sz w:val="28"/>
        </w:rPr>
        <w:t xml:space="preserve">
Қолы____ </w:t>
      </w:r>
      <w:r>
        <w:br/>
      </w:r>
      <w:r>
        <w:rPr>
          <w:rFonts w:ascii="Times New Roman"/>
          <w:b w:val="false"/>
          <w:i w:val="false"/>
          <w:color w:val="000000"/>
          <w:sz w:val="28"/>
        </w:rPr>
        <w:t xml:space="preserve">
     _________________________________         _____ ж. "___"_________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val="false"/>
          <w:i w:val="false"/>
          <w:color w:val="000000"/>
          <w:sz w:val="28"/>
        </w:rPr>
        <w:t xml:space="preserve">                           Кассалық кітап </w:t>
      </w:r>
      <w:r>
        <w:br/>
      </w:r>
      <w:r>
        <w:rPr>
          <w:rFonts w:ascii="Times New Roman"/>
          <w:b w:val="false"/>
          <w:i w:val="false"/>
          <w:color w:val="000000"/>
          <w:sz w:val="28"/>
        </w:rPr>
        <w:t xml:space="preserve">
                            _______ жылға      </w:t>
      </w:r>
    </w:p>
    <w:p>
      <w:pPr>
        <w:spacing w:after="0"/>
        <w:ind w:left="0"/>
        <w:jc w:val="both"/>
      </w:pPr>
      <w:r>
        <w:rPr>
          <w:rFonts w:ascii="Times New Roman"/>
          <w:b w:val="false"/>
          <w:i w:val="false"/>
          <w:color w:val="000000"/>
          <w:sz w:val="28"/>
        </w:rPr>
        <w:t xml:space="preserve">     __________________________           Титулдың үлгісі (2-бет таза)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val="false"/>
          <w:i w:val="false"/>
          <w:color w:val="000000"/>
          <w:sz w:val="28"/>
        </w:rPr>
        <w:t xml:space="preserve">                           Кассалық кітап </w:t>
      </w:r>
      <w:r>
        <w:br/>
      </w:r>
      <w:r>
        <w:rPr>
          <w:rFonts w:ascii="Times New Roman"/>
          <w:b w:val="false"/>
          <w:i w:val="false"/>
          <w:color w:val="000000"/>
          <w:sz w:val="28"/>
        </w:rPr>
        <w:t xml:space="preserve">
                            _______ жылға      </w:t>
      </w:r>
    </w:p>
    <w:p>
      <w:pPr>
        <w:spacing w:after="0"/>
        <w:ind w:left="0"/>
        <w:jc w:val="both"/>
      </w:pPr>
      <w:r>
        <w:rPr>
          <w:rFonts w:ascii="Times New Roman"/>
          <w:b w:val="false"/>
          <w:i w:val="false"/>
          <w:color w:val="000000"/>
          <w:sz w:val="28"/>
        </w:rPr>
        <w:t xml:space="preserve">      Касса кітабының әрбір парағы тең екі бөліктен тұрады: оның бірін (көлденең сызбасы бары) бірінші дана ретінде кассир толтырады және кітапта қалады, екіншісі (көлденең сызбасы жоғы) көшірме қағаз арқылы бергі және арғы бетімен толтырылып, кассирдің есебі ретінде парақтың жыртылмалы бөлігі болып табылады.  </w:t>
      </w:r>
      <w:r>
        <w:br/>
      </w:r>
      <w:r>
        <w:rPr>
          <w:rFonts w:ascii="Times New Roman"/>
          <w:b w:val="false"/>
          <w:i w:val="false"/>
          <w:color w:val="000000"/>
          <w:sz w:val="28"/>
        </w:rPr>
        <w:t xml:space="preserve">
      Кассалық операциялардың жазбалары парақтың жыртылмайтын бөлігінің ("Күн басындағы қалдық" жолдарынан кейін) бергі бетінен басталады.  </w:t>
      </w:r>
      <w:r>
        <w:br/>
      </w:r>
      <w:r>
        <w:rPr>
          <w:rFonts w:ascii="Times New Roman"/>
          <w:b w:val="false"/>
          <w:i w:val="false"/>
          <w:color w:val="000000"/>
          <w:sz w:val="28"/>
        </w:rPr>
        <w:t xml:space="preserve">
      Парақтың жыртылатын бөлігін алдын ала кітапта қалатын бөлігінің астына келтіре отырып, кесу сызығы бойынша бүктейді. "Тасымалдан" кейін жазу үшін парақтың жыртылатын бөлігін жыртылмайтын бөліктің бет жағына бүктейді және парақтың жыртылмайтын бөлігінің арғы бетінің көлденең сызбалары бойынша жазабаны жалғастырады. </w:t>
      </w:r>
      <w:r>
        <w:br/>
      </w:r>
      <w:r>
        <w:rPr>
          <w:rFonts w:ascii="Times New Roman"/>
          <w:b w:val="false"/>
          <w:i w:val="false"/>
          <w:color w:val="000000"/>
          <w:sz w:val="28"/>
        </w:rPr>
        <w:t xml:space="preserve">
      Есеп бланкісі күн ішіндегі операцияның соңына дейін жыртылмайды. "Оның ішінде еңбекақыға" жолы бойынша шығысқа жатқызылмаған төлем ведомосымен еңбекақыға берілген сома көрсетіледі. </w:t>
      </w:r>
      <w:r>
        <w:br/>
      </w:r>
      <w:r>
        <w:rPr>
          <w:rFonts w:ascii="Times New Roman"/>
          <w:b w:val="false"/>
          <w:i w:val="false"/>
          <w:color w:val="000000"/>
          <w:sz w:val="28"/>
        </w:rPr>
        <w:t xml:space="preserve">
      N 440-нысанның 3,5,7-ден 93-ні қоса есептегендегі беттердің үлгісі  </w:t>
      </w:r>
      <w:r>
        <w:br/>
      </w:r>
      <w:r>
        <w:rPr>
          <w:rFonts w:ascii="Times New Roman"/>
          <w:b w:val="false"/>
          <w:i w:val="false"/>
          <w:color w:val="000000"/>
          <w:sz w:val="28"/>
        </w:rPr>
        <w:t xml:space="preserve">
      95-бет таза     </w:t>
      </w:r>
    </w:p>
    <w:p>
      <w:pPr>
        <w:spacing w:after="0"/>
        <w:ind w:left="0"/>
        <w:jc w:val="both"/>
      </w:pPr>
      <w:r>
        <w:rPr>
          <w:rFonts w:ascii="Times New Roman"/>
          <w:b w:val="false"/>
          <w:i w:val="false"/>
          <w:color w:val="000000"/>
          <w:sz w:val="28"/>
        </w:rPr>
        <w:t xml:space="preserve">     ______ ж."____"_________ Бет ________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|құжат|Кімнен алынды|корреспонден|Бюджет б-ша|Тауарларды (жұмыстарды, </w:t>
      </w:r>
      <w:r>
        <w:br/>
      </w:r>
      <w:r>
        <w:rPr>
          <w:rFonts w:ascii="Times New Roman"/>
          <w:b w:val="false"/>
          <w:i w:val="false"/>
          <w:color w:val="000000"/>
          <w:sz w:val="28"/>
        </w:rPr>
        <w:t xml:space="preserve">
|  N  |немесе кімге |цияланатын  |           |қызметтерді), демеушілік және </w:t>
      </w:r>
      <w:r>
        <w:br/>
      </w:r>
      <w:r>
        <w:rPr>
          <w:rFonts w:ascii="Times New Roman"/>
          <w:b w:val="false"/>
          <w:i w:val="false"/>
          <w:color w:val="000000"/>
          <w:sz w:val="28"/>
        </w:rPr>
        <w:t xml:space="preserve">
|     |   берілді   | қос.шот N  |           |қайырымдылық көмекті іске </w:t>
      </w:r>
      <w:r>
        <w:br/>
      </w:r>
      <w:r>
        <w:rPr>
          <w:rFonts w:ascii="Times New Roman"/>
          <w:b w:val="false"/>
          <w:i w:val="false"/>
          <w:color w:val="000000"/>
          <w:sz w:val="28"/>
        </w:rPr>
        <w:t xml:space="preserve">
|     |             |            |           |асырудан алынатын ақшалар  </w:t>
      </w:r>
      <w:r>
        <w:br/>
      </w:r>
      <w:r>
        <w:rPr>
          <w:rFonts w:ascii="Times New Roman"/>
          <w:b w:val="false"/>
          <w:i w:val="false"/>
          <w:color w:val="000000"/>
          <w:sz w:val="28"/>
        </w:rPr>
        <w:t xml:space="preserve">
|     |             |            |           |бойынша, депозиттік </w:t>
      </w:r>
      <w:r>
        <w:br/>
      </w:r>
      <w:r>
        <w:rPr>
          <w:rFonts w:ascii="Times New Roman"/>
          <w:b w:val="false"/>
          <w:i w:val="false"/>
          <w:color w:val="000000"/>
          <w:sz w:val="28"/>
        </w:rPr>
        <w:t xml:space="preserve">
|     |             |            |           |сомалар бойынша </w:t>
      </w:r>
      <w:r>
        <w:br/>
      </w:r>
      <w:r>
        <w:rPr>
          <w:rFonts w:ascii="Times New Roman"/>
          <w:b w:val="false"/>
          <w:i w:val="false"/>
          <w:color w:val="000000"/>
          <w:sz w:val="28"/>
        </w:rPr>
        <w:t xml:space="preserve">
|     |             |            |___________|____________________________ </w:t>
      </w:r>
      <w:r>
        <w:br/>
      </w:r>
      <w:r>
        <w:rPr>
          <w:rFonts w:ascii="Times New Roman"/>
          <w:b w:val="false"/>
          <w:i w:val="false"/>
          <w:color w:val="000000"/>
          <w:sz w:val="28"/>
        </w:rPr>
        <w:t xml:space="preserve">
|     |             |            |кіріс|шығыс| кіріс    |     шығыс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күн басындағы қалдығы                 Х                       Х    </w:t>
      </w:r>
    </w:p>
    <w:p>
      <w:pPr>
        <w:spacing w:after="0"/>
        <w:ind w:left="0"/>
        <w:jc w:val="both"/>
      </w:pPr>
      <w:r>
        <w:rPr>
          <w:rFonts w:ascii="Times New Roman"/>
          <w:b w:val="false"/>
          <w:i w:val="false"/>
          <w:color w:val="000000"/>
          <w:sz w:val="28"/>
        </w:rPr>
        <w:t xml:space="preserve">                      тасымал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|құжат|Кімнен алынды|корреспонден|Бюджет б-ша| Тауарларды (жұмыстарды,     </w:t>
      </w:r>
      <w:r>
        <w:br/>
      </w:r>
      <w:r>
        <w:rPr>
          <w:rFonts w:ascii="Times New Roman"/>
          <w:b w:val="false"/>
          <w:i w:val="false"/>
          <w:color w:val="000000"/>
          <w:sz w:val="28"/>
        </w:rPr>
        <w:t xml:space="preserve">
|  N  |немесе кімге |цияланатын  |           | қызметтерді), демеушілік және </w:t>
      </w:r>
      <w:r>
        <w:br/>
      </w:r>
      <w:r>
        <w:rPr>
          <w:rFonts w:ascii="Times New Roman"/>
          <w:b w:val="false"/>
          <w:i w:val="false"/>
          <w:color w:val="000000"/>
          <w:sz w:val="28"/>
        </w:rPr>
        <w:t xml:space="preserve">
|     |   берілді   | қос.шот N  |           | қайырымдылық көмекті іске </w:t>
      </w:r>
      <w:r>
        <w:br/>
      </w:r>
      <w:r>
        <w:rPr>
          <w:rFonts w:ascii="Times New Roman"/>
          <w:b w:val="false"/>
          <w:i w:val="false"/>
          <w:color w:val="000000"/>
          <w:sz w:val="28"/>
        </w:rPr>
        <w:t xml:space="preserve">
|     |             |            |           | асырудан алынатын ақшалар   </w:t>
      </w:r>
      <w:r>
        <w:br/>
      </w:r>
      <w:r>
        <w:rPr>
          <w:rFonts w:ascii="Times New Roman"/>
          <w:b w:val="false"/>
          <w:i w:val="false"/>
          <w:color w:val="000000"/>
          <w:sz w:val="28"/>
        </w:rPr>
        <w:t xml:space="preserve">
|     |             |            |           | бойынша, депозиттік </w:t>
      </w:r>
      <w:r>
        <w:br/>
      </w:r>
      <w:r>
        <w:rPr>
          <w:rFonts w:ascii="Times New Roman"/>
          <w:b w:val="false"/>
          <w:i w:val="false"/>
          <w:color w:val="000000"/>
          <w:sz w:val="28"/>
        </w:rPr>
        <w:t xml:space="preserve">
|     |             |            |           | сомалар бойынша </w:t>
      </w:r>
      <w:r>
        <w:br/>
      </w:r>
      <w:r>
        <w:rPr>
          <w:rFonts w:ascii="Times New Roman"/>
          <w:b w:val="false"/>
          <w:i w:val="false"/>
          <w:color w:val="000000"/>
          <w:sz w:val="28"/>
        </w:rPr>
        <w:t xml:space="preserve">
|     |             |            |___________|____________________________ </w:t>
      </w:r>
      <w:r>
        <w:br/>
      </w:r>
      <w:r>
        <w:rPr>
          <w:rFonts w:ascii="Times New Roman"/>
          <w:b w:val="false"/>
          <w:i w:val="false"/>
          <w:color w:val="000000"/>
          <w:sz w:val="28"/>
        </w:rPr>
        <w:t xml:space="preserve">
|     |             |            |кіріс|шығыс| кіріс    |     шығыс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  |      2      |      3     | 4   |  5  |    6     |    7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Күн ішіндегі жиыны .... </w:t>
      </w:r>
      <w:r>
        <w:br/>
      </w:r>
      <w:r>
        <w:rPr>
          <w:rFonts w:ascii="Times New Roman"/>
          <w:b w:val="false"/>
          <w:i w:val="false"/>
          <w:color w:val="000000"/>
          <w:sz w:val="28"/>
        </w:rPr>
        <w:t xml:space="preserve">
     Күн соңындағы қалдығы .....                 Х                     Х </w:t>
      </w:r>
      <w:r>
        <w:br/>
      </w:r>
      <w:r>
        <w:rPr>
          <w:rFonts w:ascii="Times New Roman"/>
          <w:b w:val="false"/>
          <w:i w:val="false"/>
          <w:color w:val="000000"/>
          <w:sz w:val="28"/>
        </w:rPr>
        <w:t xml:space="preserve">
оның ішінде жалақыға ..                         Х                     Х </w:t>
      </w:r>
      <w:r>
        <w:br/>
      </w:r>
      <w:r>
        <w:rPr>
          <w:rFonts w:ascii="Times New Roman"/>
          <w:b w:val="false"/>
          <w:i w:val="false"/>
          <w:color w:val="000000"/>
          <w:sz w:val="28"/>
        </w:rPr>
        <w:t xml:space="preserve">
       Кассир .... </w:t>
      </w:r>
      <w:r>
        <w:br/>
      </w:r>
      <w:r>
        <w:rPr>
          <w:rFonts w:ascii="Times New Roman"/>
          <w:b w:val="false"/>
          <w:i w:val="false"/>
          <w:color w:val="000000"/>
          <w:sz w:val="28"/>
        </w:rPr>
        <w:t xml:space="preserve">
     Кассалық кітаптағы жазбаны тексердім және саны ____________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кіріс және __________ шығыс құжаттарын алдым </w:t>
      </w:r>
      <w:r>
        <w:br/>
      </w:r>
      <w:r>
        <w:rPr>
          <w:rFonts w:ascii="Times New Roman"/>
          <w:b w:val="false"/>
          <w:i w:val="false"/>
          <w:color w:val="000000"/>
          <w:sz w:val="28"/>
        </w:rPr>
        <w:t xml:space="preserve">
             жазумен               </w:t>
      </w:r>
    </w:p>
    <w:p>
      <w:pPr>
        <w:spacing w:after="0"/>
        <w:ind w:left="0"/>
        <w:jc w:val="both"/>
      </w:pPr>
      <w:r>
        <w:rPr>
          <w:rFonts w:ascii="Times New Roman"/>
          <w:b w:val="false"/>
          <w:i w:val="false"/>
          <w:color w:val="000000"/>
          <w:sz w:val="28"/>
        </w:rPr>
        <w:t xml:space="preserve">     Бухгалтер ....  </w:t>
      </w:r>
    </w:p>
    <w:p>
      <w:pPr>
        <w:spacing w:after="0"/>
        <w:ind w:left="0"/>
        <w:jc w:val="both"/>
      </w:pPr>
      <w:r>
        <w:rPr>
          <w:rFonts w:ascii="Times New Roman"/>
          <w:b w:val="false"/>
          <w:i w:val="false"/>
          <w:color w:val="000000"/>
          <w:sz w:val="28"/>
        </w:rPr>
        <w:t xml:space="preserve">N 440-нысанның 4, 6, 8-ден 94-ні қоса есептегендегі беттердің үлгісі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|құжат|Кімнен алынды|корреспонден|Бюджет б-ша| Тауарларды (жұмыстарды, </w:t>
      </w:r>
      <w:r>
        <w:br/>
      </w:r>
      <w:r>
        <w:rPr>
          <w:rFonts w:ascii="Times New Roman"/>
          <w:b w:val="false"/>
          <w:i w:val="false"/>
          <w:color w:val="000000"/>
          <w:sz w:val="28"/>
        </w:rPr>
        <w:t xml:space="preserve">
|  N  |немесе кімге |цияланатын  |           | қызметтерді), демеушілік және </w:t>
      </w:r>
      <w:r>
        <w:br/>
      </w:r>
      <w:r>
        <w:rPr>
          <w:rFonts w:ascii="Times New Roman"/>
          <w:b w:val="false"/>
          <w:i w:val="false"/>
          <w:color w:val="000000"/>
          <w:sz w:val="28"/>
        </w:rPr>
        <w:t xml:space="preserve">
|     |   берілді   | қос.шот N  |           | қайырымдылық көмекті іске </w:t>
      </w:r>
      <w:r>
        <w:br/>
      </w:r>
      <w:r>
        <w:rPr>
          <w:rFonts w:ascii="Times New Roman"/>
          <w:b w:val="false"/>
          <w:i w:val="false"/>
          <w:color w:val="000000"/>
          <w:sz w:val="28"/>
        </w:rPr>
        <w:t xml:space="preserve">
|     |             |            |           | асырудан алынатын ақшалар    </w:t>
      </w:r>
      <w:r>
        <w:br/>
      </w:r>
      <w:r>
        <w:rPr>
          <w:rFonts w:ascii="Times New Roman"/>
          <w:b w:val="false"/>
          <w:i w:val="false"/>
          <w:color w:val="000000"/>
          <w:sz w:val="28"/>
        </w:rPr>
        <w:t xml:space="preserve">
|     |             |            |           | бойынша, депозиттік </w:t>
      </w:r>
      <w:r>
        <w:br/>
      </w:r>
      <w:r>
        <w:rPr>
          <w:rFonts w:ascii="Times New Roman"/>
          <w:b w:val="false"/>
          <w:i w:val="false"/>
          <w:color w:val="000000"/>
          <w:sz w:val="28"/>
        </w:rPr>
        <w:t xml:space="preserve">
|     |             |            |           | сомалар бойынша </w:t>
      </w:r>
      <w:r>
        <w:br/>
      </w:r>
      <w:r>
        <w:rPr>
          <w:rFonts w:ascii="Times New Roman"/>
          <w:b w:val="false"/>
          <w:i w:val="false"/>
          <w:color w:val="000000"/>
          <w:sz w:val="28"/>
        </w:rPr>
        <w:t xml:space="preserve">
|     |             |            |___________|____________________________ </w:t>
      </w:r>
      <w:r>
        <w:br/>
      </w:r>
      <w:r>
        <w:rPr>
          <w:rFonts w:ascii="Times New Roman"/>
          <w:b w:val="false"/>
          <w:i w:val="false"/>
          <w:color w:val="000000"/>
          <w:sz w:val="28"/>
        </w:rPr>
        <w:t xml:space="preserve">
|     |             |            |кіріс|шығыс| кіріс    |     шығыс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  |      2      |      3     | 4   |  5  |    6     |    7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тасымал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|құжат|Кімнен алынды|корреспонден|Бюджет б-ша| Тауарларды (жұмыстарды, </w:t>
      </w:r>
      <w:r>
        <w:br/>
      </w:r>
      <w:r>
        <w:rPr>
          <w:rFonts w:ascii="Times New Roman"/>
          <w:b w:val="false"/>
          <w:i w:val="false"/>
          <w:color w:val="000000"/>
          <w:sz w:val="28"/>
        </w:rPr>
        <w:t xml:space="preserve">
|  N  |немесе кімге |цияланатын  |           | қызметтерді), демеушілік және </w:t>
      </w:r>
      <w:r>
        <w:br/>
      </w:r>
      <w:r>
        <w:rPr>
          <w:rFonts w:ascii="Times New Roman"/>
          <w:b w:val="false"/>
          <w:i w:val="false"/>
          <w:color w:val="000000"/>
          <w:sz w:val="28"/>
        </w:rPr>
        <w:t xml:space="preserve">
|     |   берілді   | қос.шот N  |           | қайырымдылық көмекті іске </w:t>
      </w:r>
      <w:r>
        <w:br/>
      </w:r>
      <w:r>
        <w:rPr>
          <w:rFonts w:ascii="Times New Roman"/>
          <w:b w:val="false"/>
          <w:i w:val="false"/>
          <w:color w:val="000000"/>
          <w:sz w:val="28"/>
        </w:rPr>
        <w:t xml:space="preserve">
|     |             |            |           | асырудан алынатын ақшалар    </w:t>
      </w:r>
      <w:r>
        <w:br/>
      </w:r>
      <w:r>
        <w:rPr>
          <w:rFonts w:ascii="Times New Roman"/>
          <w:b w:val="false"/>
          <w:i w:val="false"/>
          <w:color w:val="000000"/>
          <w:sz w:val="28"/>
        </w:rPr>
        <w:t xml:space="preserve">
|     |             |            |           | бойынша, депозиттік </w:t>
      </w:r>
      <w:r>
        <w:br/>
      </w:r>
      <w:r>
        <w:rPr>
          <w:rFonts w:ascii="Times New Roman"/>
          <w:b w:val="false"/>
          <w:i w:val="false"/>
          <w:color w:val="000000"/>
          <w:sz w:val="28"/>
        </w:rPr>
        <w:t xml:space="preserve">
|     |             |            |           | сомалар бойынша </w:t>
      </w:r>
      <w:r>
        <w:br/>
      </w:r>
      <w:r>
        <w:rPr>
          <w:rFonts w:ascii="Times New Roman"/>
          <w:b w:val="false"/>
          <w:i w:val="false"/>
          <w:color w:val="000000"/>
          <w:sz w:val="28"/>
        </w:rPr>
        <w:t xml:space="preserve">
|     |             |            |___________|____________________________ </w:t>
      </w:r>
      <w:r>
        <w:br/>
      </w:r>
      <w:r>
        <w:rPr>
          <w:rFonts w:ascii="Times New Roman"/>
          <w:b w:val="false"/>
          <w:i w:val="false"/>
          <w:color w:val="000000"/>
          <w:sz w:val="28"/>
        </w:rPr>
        <w:t xml:space="preserve">
|     |             |            |кіріс|шығыс| кіріс    |     шығыс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  |      2      |      3     | 4   |  5  |    6     |    7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Күн ішіндегі жиыны .... </w:t>
      </w:r>
      <w:r>
        <w:br/>
      </w:r>
      <w:r>
        <w:rPr>
          <w:rFonts w:ascii="Times New Roman"/>
          <w:b w:val="false"/>
          <w:i w:val="false"/>
          <w:color w:val="000000"/>
          <w:sz w:val="28"/>
        </w:rPr>
        <w:t xml:space="preserve">
     Күн соңындағы қалдығы .....                 Х                     Х </w:t>
      </w:r>
      <w:r>
        <w:br/>
      </w:r>
      <w:r>
        <w:rPr>
          <w:rFonts w:ascii="Times New Roman"/>
          <w:b w:val="false"/>
          <w:i w:val="false"/>
          <w:color w:val="000000"/>
          <w:sz w:val="28"/>
        </w:rPr>
        <w:t xml:space="preserve">
оның ішінде жалақыға ..                         Х                     Х </w:t>
      </w:r>
      <w:r>
        <w:br/>
      </w:r>
      <w:r>
        <w:rPr>
          <w:rFonts w:ascii="Times New Roman"/>
          <w:b w:val="false"/>
          <w:i w:val="false"/>
          <w:color w:val="000000"/>
          <w:sz w:val="28"/>
        </w:rPr>
        <w:t xml:space="preserve">
       Кассир .... </w:t>
      </w:r>
      <w:r>
        <w:br/>
      </w:r>
      <w:r>
        <w:rPr>
          <w:rFonts w:ascii="Times New Roman"/>
          <w:b w:val="false"/>
          <w:i w:val="false"/>
          <w:color w:val="000000"/>
          <w:sz w:val="28"/>
        </w:rPr>
        <w:t xml:space="preserve">
     Кассалық кітаптағы жазбаны тексердім және </w:t>
      </w:r>
      <w:r>
        <w:br/>
      </w:r>
      <w:r>
        <w:rPr>
          <w:rFonts w:ascii="Times New Roman"/>
          <w:b w:val="false"/>
          <w:i w:val="false"/>
          <w:color w:val="000000"/>
          <w:sz w:val="28"/>
        </w:rPr>
        <w:t xml:space="preserve">
саны ____________кіріс және __________ шығыс құжаттарын алдым </w:t>
      </w:r>
      <w:r>
        <w:br/>
      </w:r>
      <w:r>
        <w:rPr>
          <w:rFonts w:ascii="Times New Roman"/>
          <w:b w:val="false"/>
          <w:i w:val="false"/>
          <w:color w:val="000000"/>
          <w:sz w:val="28"/>
        </w:rPr>
        <w:t xml:space="preserve">
        жазумен               жазумен </w:t>
      </w:r>
    </w:p>
    <w:p>
      <w:pPr>
        <w:spacing w:after="0"/>
        <w:ind w:left="0"/>
        <w:jc w:val="both"/>
      </w:pPr>
      <w:r>
        <w:rPr>
          <w:rFonts w:ascii="Times New Roman"/>
          <w:b w:val="false"/>
          <w:i w:val="false"/>
          <w:color w:val="000000"/>
          <w:sz w:val="28"/>
        </w:rPr>
        <w:t xml:space="preserve">     Бухгалтер .... </w:t>
      </w:r>
    </w:p>
    <w:bookmarkStart w:name="z141" w:id="151"/>
    <w:p>
      <w:pPr>
        <w:spacing w:after="0"/>
        <w:ind w:left="0"/>
        <w:jc w:val="both"/>
      </w:pPr>
      <w:r>
        <w:rPr>
          <w:rFonts w:ascii="Times New Roman"/>
          <w:b w:val="false"/>
          <w:i w:val="false"/>
          <w:color w:val="000000"/>
          <w:sz w:val="28"/>
        </w:rPr>
        <w:t xml:space="preserve">
Мемлекеттік мекеменің атауы____________            N 450-нысан </w:t>
      </w:r>
      <w:r>
        <w:br/>
      </w:r>
      <w:r>
        <w:rPr>
          <w:rFonts w:ascii="Times New Roman"/>
          <w:b w:val="false"/>
          <w:i w:val="false"/>
          <w:color w:val="000000"/>
          <w:sz w:val="28"/>
        </w:rPr>
        <w:t xml:space="preserve">
(орталықтандырылған бухгалтерия)          Қазақстан Республикасы Қаржы </w:t>
      </w:r>
      <w:r>
        <w:br/>
      </w:r>
      <w:r>
        <w:rPr>
          <w:rFonts w:ascii="Times New Roman"/>
          <w:b w:val="false"/>
          <w:i w:val="false"/>
          <w:color w:val="000000"/>
          <w:sz w:val="28"/>
        </w:rPr>
        <w:t xml:space="preserve">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bookmarkEnd w:id="151"/>
    <w:p>
      <w:pPr>
        <w:spacing w:after="0"/>
        <w:ind w:left="0"/>
        <w:jc w:val="both"/>
      </w:pPr>
      <w:r>
        <w:rPr>
          <w:rFonts w:ascii="Times New Roman"/>
          <w:b/>
          <w:i w:val="false"/>
          <w:color w:val="000000"/>
          <w:sz w:val="28"/>
        </w:rPr>
        <w:t xml:space="preserve">                    Шығыстардың N_____ кассалық ордері </w:t>
      </w:r>
    </w:p>
    <w:p>
      <w:pPr>
        <w:spacing w:after="0"/>
        <w:ind w:left="0"/>
        <w:jc w:val="both"/>
      </w:pPr>
      <w:r>
        <w:rPr>
          <w:rFonts w:ascii="Times New Roman"/>
          <w:b w:val="false"/>
          <w:i w:val="false"/>
          <w:color w:val="000000"/>
          <w:sz w:val="28"/>
        </w:rPr>
        <w:t xml:space="preserve">                              ____________________ </w:t>
      </w:r>
      <w:r>
        <w:br/>
      </w:r>
      <w:r>
        <w:rPr>
          <w:rFonts w:ascii="Times New Roman"/>
          <w:b w:val="false"/>
          <w:i w:val="false"/>
          <w:color w:val="000000"/>
          <w:sz w:val="28"/>
        </w:rPr>
        <w:t xml:space="preserve">
                             | Күні | Айы  | Жылы |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|Коррес. |Талда.|   Сомасы    | </w:t>
      </w:r>
      <w:r>
        <w:br/>
      </w:r>
      <w:r>
        <w:rPr>
          <w:rFonts w:ascii="Times New Roman"/>
          <w:b w:val="false"/>
          <w:i w:val="false"/>
          <w:color w:val="000000"/>
          <w:sz w:val="28"/>
        </w:rPr>
        <w:t xml:space="preserve">
                    |пон-н   | малы |             | </w:t>
      </w:r>
      <w:r>
        <w:br/>
      </w:r>
      <w:r>
        <w:rPr>
          <w:rFonts w:ascii="Times New Roman"/>
          <w:b w:val="false"/>
          <w:i w:val="false"/>
          <w:color w:val="000000"/>
          <w:sz w:val="28"/>
        </w:rPr>
        <w:t xml:space="preserve">
                    |шот, қос|есеп  |             | </w:t>
      </w:r>
      <w:r>
        <w:br/>
      </w:r>
      <w:r>
        <w:rPr>
          <w:rFonts w:ascii="Times New Roman"/>
          <w:b w:val="false"/>
          <w:i w:val="false"/>
          <w:color w:val="000000"/>
          <w:sz w:val="28"/>
        </w:rPr>
        <w:t xml:space="preserve">
                    |шот     |коды  |             | </w:t>
      </w:r>
      <w:r>
        <w:br/>
      </w:r>
      <w:r>
        <w:rPr>
          <w:rFonts w:ascii="Times New Roman"/>
          <w:b w:val="false"/>
          <w:i w:val="false"/>
          <w:color w:val="000000"/>
          <w:sz w:val="28"/>
        </w:rPr>
        <w:t xml:space="preserve">
                    |________|______|_____________|      </w:t>
      </w:r>
    </w:p>
    <w:p>
      <w:pPr>
        <w:spacing w:after="0"/>
        <w:ind w:left="0"/>
        <w:jc w:val="both"/>
      </w:pPr>
      <w:r>
        <w:rPr>
          <w:rFonts w:ascii="Times New Roman"/>
          <w:b/>
          <w:i w:val="false"/>
          <w:color w:val="000000"/>
          <w:sz w:val="28"/>
        </w:rPr>
        <w:t xml:space="preserve">                      Нашар қамтылған жанұялардың </w:t>
      </w:r>
      <w:r>
        <w:br/>
      </w:r>
      <w:r>
        <w:rPr>
          <w:rFonts w:ascii="Times New Roman"/>
          <w:b w:val="false"/>
          <w:i w:val="false"/>
          <w:color w:val="000000"/>
          <w:sz w:val="28"/>
        </w:rPr>
        <w:t>
</w:t>
      </w:r>
      <w:r>
        <w:rPr>
          <w:rFonts w:ascii="Times New Roman"/>
          <w:b/>
          <w:i w:val="false"/>
          <w:color w:val="000000"/>
          <w:sz w:val="28"/>
        </w:rPr>
        <w:t xml:space="preserve">               балаларына жәрдемақы төлеу ведомосы </w:t>
      </w:r>
      <w:r>
        <w:br/>
      </w:r>
      <w:r>
        <w:rPr>
          <w:rFonts w:ascii="Times New Roman"/>
          <w:b w:val="false"/>
          <w:i w:val="false"/>
          <w:color w:val="000000"/>
          <w:sz w:val="28"/>
        </w:rPr>
        <w:t>
</w:t>
      </w:r>
      <w:r>
        <w:rPr>
          <w:rFonts w:ascii="Times New Roman"/>
          <w:b/>
          <w:i w:val="false"/>
          <w:color w:val="000000"/>
          <w:sz w:val="28"/>
        </w:rPr>
        <w:t xml:space="preserve">                         ________ жылғы </w:t>
      </w:r>
    </w:p>
    <w:p>
      <w:pPr>
        <w:spacing w:after="0"/>
        <w:ind w:left="0"/>
        <w:jc w:val="both"/>
      </w:pP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|р/б | Тегі, аты-жөні     |Жәрдемақы төленіп |Сомасы |Алғаны жөніндегі| </w:t>
      </w:r>
      <w:r>
        <w:br/>
      </w:r>
      <w:r>
        <w:rPr>
          <w:rFonts w:ascii="Times New Roman"/>
          <w:b w:val="false"/>
          <w:i w:val="false"/>
          <w:color w:val="000000"/>
          <w:sz w:val="28"/>
        </w:rPr>
        <w:t xml:space="preserve">
    | N  |(жәрдемақы алушының)|отырған балалар   |       |      қолхат      </w:t>
      </w:r>
      <w:r>
        <w:br/>
      </w:r>
      <w:r>
        <w:rPr>
          <w:rFonts w:ascii="Times New Roman"/>
          <w:b w:val="false"/>
          <w:i w:val="false"/>
          <w:color w:val="000000"/>
          <w:sz w:val="28"/>
        </w:rPr>
        <w:t xml:space="preserve">
    |    |                    |       саны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осылайша соңына дейін (сызба 16 пункттен)  </w:t>
      </w:r>
    </w:p>
    <w:p>
      <w:pPr>
        <w:spacing w:after="0"/>
        <w:ind w:left="0"/>
        <w:jc w:val="both"/>
      </w:pPr>
      <w:r>
        <w:rPr>
          <w:rFonts w:ascii="Times New Roman"/>
          <w:b w:val="false"/>
          <w:i w:val="false"/>
          <w:color w:val="000000"/>
          <w:sz w:val="28"/>
        </w:rPr>
        <w:t xml:space="preserve">           Жоғарғы титулдық бөліксіз арғы бетімен басылсын  </w:t>
      </w:r>
    </w:p>
    <w:bookmarkStart w:name="z142" w:id="152"/>
    <w:p>
      <w:pPr>
        <w:spacing w:after="0"/>
        <w:ind w:left="0"/>
        <w:jc w:val="both"/>
      </w:pPr>
      <w:r>
        <w:rPr>
          <w:rFonts w:ascii="Times New Roman"/>
          <w:b w:val="false"/>
          <w:i w:val="false"/>
          <w:color w:val="000000"/>
          <w:sz w:val="28"/>
        </w:rPr>
        <w:t xml:space="preserve">
      ____________________                    N 2-д нысаны </w:t>
      </w:r>
      <w:r>
        <w:br/>
      </w:r>
      <w:r>
        <w:rPr>
          <w:rFonts w:ascii="Times New Roman"/>
          <w:b w:val="false"/>
          <w:i w:val="false"/>
          <w:color w:val="000000"/>
          <w:sz w:val="28"/>
        </w:rPr>
        <w:t xml:space="preserve">
Мемлекеттік мекеменің атауы              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bookmarkEnd w:id="152"/>
    <w:p>
      <w:pPr>
        <w:spacing w:after="0"/>
        <w:ind w:left="0"/>
        <w:jc w:val="both"/>
      </w:pPr>
      <w:r>
        <w:rPr>
          <w:rFonts w:ascii="Times New Roman"/>
          <w:b/>
          <w:i w:val="false"/>
          <w:color w:val="000000"/>
          <w:sz w:val="28"/>
        </w:rPr>
        <w:t xml:space="preserve">        Нашар қамтылған жанұялардың балаларына жәрдемақы алушының </w:t>
      </w:r>
      <w:r>
        <w:br/>
      </w:r>
      <w:r>
        <w:rPr>
          <w:rFonts w:ascii="Times New Roman"/>
          <w:b w:val="false"/>
          <w:i w:val="false"/>
          <w:color w:val="000000"/>
          <w:sz w:val="28"/>
        </w:rPr>
        <w:t>
</w:t>
      </w:r>
      <w:r>
        <w:rPr>
          <w:rFonts w:ascii="Times New Roman"/>
          <w:b/>
          <w:i w:val="false"/>
          <w:color w:val="000000"/>
          <w:sz w:val="28"/>
        </w:rPr>
        <w:t xml:space="preserve">                    N_______  ________ Дербес шоты </w:t>
      </w:r>
      <w:r>
        <w:br/>
      </w:r>
      <w:r>
        <w:rPr>
          <w:rFonts w:ascii="Times New Roman"/>
          <w:b w:val="false"/>
          <w:i w:val="false"/>
          <w:color w:val="000000"/>
          <w:sz w:val="28"/>
        </w:rPr>
        <w:t xml:space="preserve">
                         N_____ _________      </w:t>
      </w:r>
    </w:p>
    <w:p>
      <w:pPr>
        <w:spacing w:after="0"/>
        <w:ind w:left="0"/>
        <w:jc w:val="both"/>
      </w:pP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шешесінің тегі, аты-жөні (алушының)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 xml:space="preserve">               1. Тағайындау, жәрдемақының өзгеруі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Жәрдемақы тағайындалды             | Жәрдемақы тағайындалған | Бас бух </w:t>
      </w:r>
      <w:r>
        <w:br/>
      </w:r>
      <w:r>
        <w:rPr>
          <w:rFonts w:ascii="Times New Roman"/>
          <w:b w:val="false"/>
          <w:i w:val="false"/>
          <w:color w:val="000000"/>
          <w:sz w:val="28"/>
        </w:rPr>
        <w:t xml:space="preserve">
|_______________________________________|          мерзім         |галтер. </w:t>
      </w:r>
      <w:r>
        <w:br/>
      </w:r>
      <w:r>
        <w:rPr>
          <w:rFonts w:ascii="Times New Roman"/>
          <w:b w:val="false"/>
          <w:i w:val="false"/>
          <w:color w:val="000000"/>
          <w:sz w:val="28"/>
        </w:rPr>
        <w:t xml:space="preserve">
|күні|хаттаманың | бала | ай сайынғы    |                         |дің қолы </w:t>
      </w:r>
      <w:r>
        <w:br/>
      </w:r>
      <w:r>
        <w:rPr>
          <w:rFonts w:ascii="Times New Roman"/>
          <w:b w:val="false"/>
          <w:i w:val="false"/>
          <w:color w:val="000000"/>
          <w:sz w:val="28"/>
        </w:rPr>
        <w:t xml:space="preserve">
|    |    N      | саны |жәрдемақының   |                         |         </w:t>
      </w:r>
      <w:r>
        <w:br/>
      </w:r>
      <w:r>
        <w:rPr>
          <w:rFonts w:ascii="Times New Roman"/>
          <w:b w:val="false"/>
          <w:i w:val="false"/>
          <w:color w:val="000000"/>
          <w:sz w:val="28"/>
        </w:rPr>
        <w:t xml:space="preserve">
|    |           |      | сомасы        |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 ден       дейін         |         </w:t>
      </w:r>
      <w:r>
        <w:br/>
      </w:r>
      <w:r>
        <w:rPr>
          <w:rFonts w:ascii="Times New Roman"/>
          <w:b w:val="false"/>
          <w:i w:val="false"/>
          <w:color w:val="000000"/>
          <w:sz w:val="28"/>
        </w:rPr>
        <w:t xml:space="preserve">
|    |           |      |               | ден       дейін         |         </w:t>
      </w:r>
      <w:r>
        <w:br/>
      </w:r>
      <w:r>
        <w:rPr>
          <w:rFonts w:ascii="Times New Roman"/>
          <w:b w:val="false"/>
          <w:i w:val="false"/>
          <w:color w:val="000000"/>
          <w:sz w:val="28"/>
        </w:rPr>
        <w:t xml:space="preserve">
|    |           |      |               | ден       дейін         |         </w:t>
      </w:r>
      <w:r>
        <w:br/>
      </w:r>
      <w:r>
        <w:rPr>
          <w:rFonts w:ascii="Times New Roman"/>
          <w:b w:val="false"/>
          <w:i w:val="false"/>
          <w:color w:val="000000"/>
          <w:sz w:val="28"/>
        </w:rPr>
        <w:t xml:space="preserve">
|    |           |      |               | ден       дейін         |         </w:t>
      </w:r>
      <w:r>
        <w:br/>
      </w:r>
      <w:r>
        <w:rPr>
          <w:rFonts w:ascii="Times New Roman"/>
          <w:b w:val="false"/>
          <w:i w:val="false"/>
          <w:color w:val="000000"/>
          <w:sz w:val="28"/>
        </w:rPr>
        <w:t xml:space="preserve">
|    |           |      |               | ден       дейін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Әр түрлі белгілер _____________________________________________________ </w:t>
      </w:r>
    </w:p>
    <w:p>
      <w:pPr>
        <w:spacing w:after="0"/>
        <w:ind w:left="0"/>
        <w:jc w:val="both"/>
      </w:pPr>
      <w:r>
        <w:rPr>
          <w:rFonts w:ascii="Times New Roman"/>
          <w:b w:val="false"/>
          <w:i w:val="false"/>
          <w:color w:val="000000"/>
          <w:sz w:val="28"/>
        </w:rPr>
        <w:t xml:space="preserve">                                   N 2-д нысанының арғы беті      </w:t>
      </w:r>
    </w:p>
    <w:p>
      <w:pPr>
        <w:spacing w:after="0"/>
        <w:ind w:left="0"/>
        <w:jc w:val="both"/>
      </w:pPr>
      <w:r>
        <w:rPr>
          <w:rFonts w:ascii="Times New Roman"/>
          <w:b w:val="false"/>
          <w:i w:val="false"/>
          <w:color w:val="000000"/>
          <w:sz w:val="28"/>
        </w:rPr>
        <w:t xml:space="preserve">          2. ___ ж. жәрдемақы төленгені туралы белгі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      Төленгені                |       Төленгені               | </w:t>
      </w:r>
      <w:r>
        <w:br/>
      </w:r>
      <w:r>
        <w:rPr>
          <w:rFonts w:ascii="Times New Roman"/>
          <w:b w:val="false"/>
          <w:i w:val="false"/>
          <w:color w:val="000000"/>
          <w:sz w:val="28"/>
        </w:rPr>
        <w:t xml:space="preserve">
|_______________________________|  _____________________________| </w:t>
      </w:r>
      <w:r>
        <w:br/>
      </w:r>
      <w:r>
        <w:rPr>
          <w:rFonts w:ascii="Times New Roman"/>
          <w:b w:val="false"/>
          <w:i w:val="false"/>
          <w:color w:val="000000"/>
          <w:sz w:val="28"/>
        </w:rPr>
        <w:t xml:space="preserve">
| Айы  | күні | құжат N| сомасы | Айы   | күні | құжат N |сомасы| </w:t>
      </w:r>
      <w:r>
        <w:br/>
      </w:r>
      <w:r>
        <w:rPr>
          <w:rFonts w:ascii="Times New Roman"/>
          <w:b w:val="false"/>
          <w:i w:val="false"/>
          <w:color w:val="000000"/>
          <w:sz w:val="28"/>
        </w:rPr>
        <w:t xml:space="preserve">
|_____ |______|________|________|_____  |______|_________|______| </w:t>
      </w:r>
      <w:r>
        <w:br/>
      </w:r>
      <w:r>
        <w:rPr>
          <w:rFonts w:ascii="Times New Roman"/>
          <w:b w:val="false"/>
          <w:i w:val="false"/>
          <w:color w:val="000000"/>
          <w:sz w:val="28"/>
        </w:rPr>
        <w:t xml:space="preserve">
|қаңтар|      |        |        |шілде  |      |         |      | </w:t>
      </w:r>
      <w:r>
        <w:br/>
      </w:r>
      <w:r>
        <w:rPr>
          <w:rFonts w:ascii="Times New Roman"/>
          <w:b w:val="false"/>
          <w:i w:val="false"/>
          <w:color w:val="000000"/>
          <w:sz w:val="28"/>
        </w:rPr>
        <w:t xml:space="preserve">
|ақпан                          |тамыз </w:t>
      </w:r>
      <w:r>
        <w:br/>
      </w:r>
      <w:r>
        <w:rPr>
          <w:rFonts w:ascii="Times New Roman"/>
          <w:b w:val="false"/>
          <w:i w:val="false"/>
          <w:color w:val="000000"/>
          <w:sz w:val="28"/>
        </w:rPr>
        <w:t xml:space="preserve">
|наурыз                         |қыркүйек </w:t>
      </w:r>
      <w:r>
        <w:br/>
      </w:r>
      <w:r>
        <w:rPr>
          <w:rFonts w:ascii="Times New Roman"/>
          <w:b w:val="false"/>
          <w:i w:val="false"/>
          <w:color w:val="000000"/>
          <w:sz w:val="28"/>
        </w:rPr>
        <w:t xml:space="preserve">
|сәуір                          |қазан </w:t>
      </w:r>
      <w:r>
        <w:br/>
      </w:r>
      <w:r>
        <w:rPr>
          <w:rFonts w:ascii="Times New Roman"/>
          <w:b w:val="false"/>
          <w:i w:val="false"/>
          <w:color w:val="000000"/>
          <w:sz w:val="28"/>
        </w:rPr>
        <w:t xml:space="preserve">
|мамыр                          |қараша </w:t>
      </w:r>
      <w:r>
        <w:br/>
      </w:r>
      <w:r>
        <w:rPr>
          <w:rFonts w:ascii="Times New Roman"/>
          <w:b w:val="false"/>
          <w:i w:val="false"/>
          <w:color w:val="000000"/>
          <w:sz w:val="28"/>
        </w:rPr>
        <w:t xml:space="preserve">
|маусым                         |желтоқсан  </w:t>
      </w:r>
    </w:p>
    <w:p>
      <w:pPr>
        <w:spacing w:after="0"/>
        <w:ind w:left="0"/>
        <w:jc w:val="both"/>
      </w:pPr>
      <w:r>
        <w:rPr>
          <w:rFonts w:ascii="Times New Roman"/>
          <w:b w:val="false"/>
          <w:i w:val="false"/>
          <w:color w:val="000000"/>
          <w:sz w:val="28"/>
        </w:rPr>
        <w:t xml:space="preserve">          2.___ ж. жәрдемақы төленгені туралы белгі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      Төленгені                |       Төленгені               | </w:t>
      </w:r>
      <w:r>
        <w:br/>
      </w:r>
      <w:r>
        <w:rPr>
          <w:rFonts w:ascii="Times New Roman"/>
          <w:b w:val="false"/>
          <w:i w:val="false"/>
          <w:color w:val="000000"/>
          <w:sz w:val="28"/>
        </w:rPr>
        <w:t xml:space="preserve">
|_______________________________|  _____________________________| </w:t>
      </w:r>
      <w:r>
        <w:br/>
      </w:r>
      <w:r>
        <w:rPr>
          <w:rFonts w:ascii="Times New Roman"/>
          <w:b w:val="false"/>
          <w:i w:val="false"/>
          <w:color w:val="000000"/>
          <w:sz w:val="28"/>
        </w:rPr>
        <w:t xml:space="preserve">
| Айы  | күні | құжат N| сомасы | Айы   | күні | құжат N |сомасы| </w:t>
      </w:r>
      <w:r>
        <w:br/>
      </w:r>
      <w:r>
        <w:rPr>
          <w:rFonts w:ascii="Times New Roman"/>
          <w:b w:val="false"/>
          <w:i w:val="false"/>
          <w:color w:val="000000"/>
          <w:sz w:val="28"/>
        </w:rPr>
        <w:t xml:space="preserve">
|_____ |______|________|________|_____  |______|_________|______| </w:t>
      </w:r>
      <w:r>
        <w:br/>
      </w:r>
      <w:r>
        <w:rPr>
          <w:rFonts w:ascii="Times New Roman"/>
          <w:b w:val="false"/>
          <w:i w:val="false"/>
          <w:color w:val="000000"/>
          <w:sz w:val="28"/>
        </w:rPr>
        <w:t xml:space="preserve">
|қаңтар|      |        |        |шілде  |      |         |      | </w:t>
      </w:r>
      <w:r>
        <w:br/>
      </w:r>
      <w:r>
        <w:rPr>
          <w:rFonts w:ascii="Times New Roman"/>
          <w:b w:val="false"/>
          <w:i w:val="false"/>
          <w:color w:val="000000"/>
          <w:sz w:val="28"/>
        </w:rPr>
        <w:t xml:space="preserve">
|ақпан                          |тамыз </w:t>
      </w:r>
      <w:r>
        <w:br/>
      </w:r>
      <w:r>
        <w:rPr>
          <w:rFonts w:ascii="Times New Roman"/>
          <w:b w:val="false"/>
          <w:i w:val="false"/>
          <w:color w:val="000000"/>
          <w:sz w:val="28"/>
        </w:rPr>
        <w:t xml:space="preserve">
|наурыз                         |қыркүйек </w:t>
      </w:r>
      <w:r>
        <w:br/>
      </w:r>
      <w:r>
        <w:rPr>
          <w:rFonts w:ascii="Times New Roman"/>
          <w:b w:val="false"/>
          <w:i w:val="false"/>
          <w:color w:val="000000"/>
          <w:sz w:val="28"/>
        </w:rPr>
        <w:t xml:space="preserve">
|сәуір                          |қазан </w:t>
      </w:r>
      <w:r>
        <w:br/>
      </w:r>
      <w:r>
        <w:rPr>
          <w:rFonts w:ascii="Times New Roman"/>
          <w:b w:val="false"/>
          <w:i w:val="false"/>
          <w:color w:val="000000"/>
          <w:sz w:val="28"/>
        </w:rPr>
        <w:t xml:space="preserve">
|мамыр                          |қараша </w:t>
      </w:r>
      <w:r>
        <w:br/>
      </w:r>
      <w:r>
        <w:rPr>
          <w:rFonts w:ascii="Times New Roman"/>
          <w:b w:val="false"/>
          <w:i w:val="false"/>
          <w:color w:val="000000"/>
          <w:sz w:val="28"/>
        </w:rPr>
        <w:t xml:space="preserve">
|маусым                         |желтоқсан </w:t>
      </w:r>
    </w:p>
    <w:p>
      <w:pPr>
        <w:spacing w:after="0"/>
        <w:ind w:left="0"/>
        <w:jc w:val="both"/>
      </w:pPr>
      <w:r>
        <w:rPr>
          <w:rFonts w:ascii="Times New Roman"/>
          <w:b w:val="false"/>
          <w:i w:val="false"/>
          <w:color w:val="000000"/>
          <w:sz w:val="28"/>
        </w:rPr>
        <w:t xml:space="preserve">_______теңге асыра төленгені анықталды ...... _______ ж. N_______ хаттама   </w:t>
      </w:r>
    </w:p>
    <w:p>
      <w:pPr>
        <w:spacing w:after="0"/>
        <w:ind w:left="0"/>
        <w:jc w:val="both"/>
      </w:pPr>
      <w:r>
        <w:rPr>
          <w:rFonts w:ascii="Times New Roman"/>
          <w:b w:val="false"/>
          <w:i w:val="false"/>
          <w:color w:val="000000"/>
          <w:sz w:val="28"/>
        </w:rPr>
        <w:t xml:space="preserve">Ай сайынғы ұсталатын сома ...... </w:t>
      </w:r>
      <w:r>
        <w:br/>
      </w:r>
      <w:r>
        <w:rPr>
          <w:rFonts w:ascii="Times New Roman"/>
          <w:b w:val="false"/>
          <w:i w:val="false"/>
          <w:color w:val="000000"/>
          <w:sz w:val="28"/>
        </w:rPr>
        <w:t xml:space="preserve">
Ұстау туралы белгі ......                Өтеу мерзімі </w:t>
      </w:r>
      <w:r>
        <w:br/>
      </w:r>
      <w:r>
        <w:rPr>
          <w:rFonts w:ascii="Times New Roman"/>
          <w:b w:val="false"/>
          <w:i w:val="false"/>
          <w:color w:val="000000"/>
          <w:sz w:val="28"/>
        </w:rPr>
        <w:t xml:space="preserve">
Төлемді тоқтату туралы белгі ________      </w:t>
      </w:r>
    </w:p>
    <w:p>
      <w:pPr>
        <w:spacing w:after="0"/>
        <w:ind w:left="0"/>
        <w:jc w:val="both"/>
      </w:pPr>
      <w:r>
        <w:rPr>
          <w:rFonts w:ascii="Times New Roman"/>
          <w:b w:val="false"/>
          <w:i w:val="false"/>
          <w:color w:val="000000"/>
          <w:sz w:val="28"/>
        </w:rPr>
        <w:t xml:space="preserve">Бас бухгалтер __________ ________________ </w:t>
      </w:r>
      <w:r>
        <w:br/>
      </w:r>
      <w:r>
        <w:rPr>
          <w:rFonts w:ascii="Times New Roman"/>
          <w:b w:val="false"/>
          <w:i w:val="false"/>
          <w:color w:val="000000"/>
          <w:sz w:val="28"/>
        </w:rPr>
        <w:t xml:space="preserve">
                қолы       тегі, аты-жөні </w:t>
      </w:r>
    </w:p>
    <w:bookmarkStart w:name="z143" w:id="153"/>
    <w:p>
      <w:pPr>
        <w:spacing w:after="0"/>
        <w:ind w:left="0"/>
        <w:jc w:val="both"/>
      </w:pPr>
      <w:r>
        <w:rPr>
          <w:rFonts w:ascii="Times New Roman"/>
          <w:b w:val="false"/>
          <w:i w:val="false"/>
          <w:color w:val="000000"/>
          <w:sz w:val="28"/>
        </w:rPr>
        <w:t xml:space="preserve">
                                          N 453 нысан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жылғы 1 желтоқсандағы N 548 </w:t>
      </w:r>
    </w:p>
    <w:bookmarkEnd w:id="153"/>
    <w:p>
      <w:pPr>
        <w:spacing w:after="0"/>
        <w:ind w:left="0"/>
        <w:jc w:val="both"/>
      </w:pPr>
      <w:r>
        <w:rPr>
          <w:rFonts w:ascii="Times New Roman"/>
          <w:b w:val="false"/>
          <w:i w:val="false"/>
          <w:color w:val="ff0000"/>
          <w:sz w:val="28"/>
        </w:rPr>
        <w:t xml:space="preserve">       Ескерту: 453-нысан жаңа редакцияда жазылды - </w:t>
      </w:r>
      <w:r>
        <w:br/>
      </w:r>
      <w:r>
        <w:rPr>
          <w:rFonts w:ascii="Times New Roman"/>
          <w:b w:val="false"/>
          <w:i w:val="false"/>
          <w:color w:val="000000"/>
          <w:sz w:val="28"/>
        </w:rPr>
        <w:t>
</w:t>
      </w:r>
      <w:r>
        <w:rPr>
          <w:rFonts w:ascii="Times New Roman"/>
          <w:b w:val="false"/>
          <w:i w:val="false"/>
          <w:color w:val="ff0000"/>
          <w:sz w:val="28"/>
        </w:rPr>
        <w:t xml:space="preserve">ҚР Қаржы министрлігі Қазынашылық комитеті Төрайымының </w:t>
      </w:r>
      <w:r>
        <w:br/>
      </w:r>
      <w:r>
        <w:rPr>
          <w:rFonts w:ascii="Times New Roman"/>
          <w:b w:val="false"/>
          <w:i w:val="false"/>
          <w:color w:val="000000"/>
          <w:sz w:val="28"/>
        </w:rPr>
        <w:t>
</w:t>
      </w:r>
      <w:r>
        <w:rPr>
          <w:rFonts w:ascii="Times New Roman"/>
          <w:b w:val="false"/>
          <w:i w:val="false"/>
          <w:color w:val="ff0000"/>
          <w:sz w:val="28"/>
        </w:rPr>
        <w:t xml:space="preserve">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Мақсатты түрдегі қолма-қол ақшаны пайдаланудың бақылау </w:t>
      </w:r>
      <w:r>
        <w:br/>
      </w:r>
      <w:r>
        <w:rPr>
          <w:rFonts w:ascii="Times New Roman"/>
          <w:b w:val="false"/>
          <w:i w:val="false"/>
          <w:color w:val="000000"/>
          <w:sz w:val="28"/>
        </w:rPr>
        <w:t>
</w:t>
      </w:r>
      <w:r>
        <w:rPr>
          <w:rFonts w:ascii="Times New Roman"/>
          <w:b/>
          <w:i w:val="false"/>
          <w:color w:val="000000"/>
          <w:sz w:val="28"/>
        </w:rPr>
        <w:t xml:space="preserve">                           КІТАБЫ </w:t>
      </w:r>
    </w:p>
    <w:p>
      <w:pPr>
        <w:spacing w:after="0"/>
        <w:ind w:left="0"/>
        <w:jc w:val="both"/>
      </w:pPr>
      <w:r>
        <w:rPr>
          <w:rFonts w:ascii="Times New Roman"/>
          <w:b w:val="false"/>
          <w:i w:val="false"/>
          <w:color w:val="000000"/>
          <w:sz w:val="28"/>
        </w:rPr>
        <w:t xml:space="preserve">Мемлекеттік мекеменің атауы _____________________________________ </w:t>
      </w:r>
      <w:r>
        <w:br/>
      </w:r>
      <w:r>
        <w:rPr>
          <w:rFonts w:ascii="Times New Roman"/>
          <w:b w:val="false"/>
          <w:i w:val="false"/>
          <w:color w:val="000000"/>
          <w:sz w:val="28"/>
        </w:rPr>
        <w:t xml:space="preserve">
Мемлекеттік мекеменің коды ______________ ___________айы ______ж.   </w:t>
      </w:r>
    </w:p>
    <w:p>
      <w:pPr>
        <w:spacing w:after="0"/>
        <w:ind w:left="0"/>
        <w:jc w:val="both"/>
      </w:pPr>
      <w:r>
        <w:rPr>
          <w:rFonts w:ascii="Times New Roman"/>
          <w:b w:val="false"/>
          <w:i w:val="false"/>
          <w:color w:val="000000"/>
          <w:sz w:val="28"/>
        </w:rPr>
        <w:t xml:space="preserve">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033"/>
        <w:gridCol w:w="653"/>
        <w:gridCol w:w="1033"/>
        <w:gridCol w:w="1153"/>
        <w:gridCol w:w="1153"/>
        <w:gridCol w:w="1153"/>
        <w:gridCol w:w="1153"/>
        <w:gridCol w:w="1153"/>
        <w:gridCol w:w="1153"/>
        <w:gridCol w:w="1153"/>
      </w:tblGrid>
      <w:tr>
        <w:trPr>
          <w:trHeight w:val="66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 </w:t>
            </w:r>
            <w:r>
              <w:br/>
            </w:r>
            <w:r>
              <w:rPr>
                <w:rFonts w:ascii="Times New Roman"/>
                <w:b w:val="false"/>
                <w:i w:val="false"/>
                <w:color w:val="000000"/>
                <w:sz w:val="20"/>
              </w:rPr>
              <w:t xml:space="preserve">
цияның </w:t>
            </w:r>
            <w:r>
              <w:br/>
            </w:r>
            <w:r>
              <w:rPr>
                <w:rFonts w:ascii="Times New Roman"/>
                <w:b w:val="false"/>
                <w:i w:val="false"/>
                <w:color w:val="000000"/>
                <w:sz w:val="20"/>
              </w:rPr>
              <w:t xml:space="preserve">
мазмұны </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 </w:t>
            </w:r>
            <w:r>
              <w:br/>
            </w:r>
            <w:r>
              <w:rPr>
                <w:rFonts w:ascii="Times New Roman"/>
                <w:b w:val="false"/>
                <w:i w:val="false"/>
                <w:color w:val="000000"/>
                <w:sz w:val="20"/>
              </w:rPr>
              <w:t xml:space="preserve">
ні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 </w:t>
            </w:r>
            <w:r>
              <w:br/>
            </w:r>
            <w:r>
              <w:rPr>
                <w:rFonts w:ascii="Times New Roman"/>
                <w:b w:val="false"/>
                <w:i w:val="false"/>
                <w:color w:val="000000"/>
                <w:sz w:val="20"/>
              </w:rPr>
              <w:t xml:space="preserve">
жат- </w:t>
            </w:r>
            <w:r>
              <w:br/>
            </w:r>
            <w:r>
              <w:rPr>
                <w:rFonts w:ascii="Times New Roman"/>
                <w:b w:val="false"/>
                <w:i w:val="false"/>
                <w:color w:val="000000"/>
                <w:sz w:val="20"/>
              </w:rPr>
              <w:t xml:space="preserve">
тың </w:t>
            </w:r>
            <w:r>
              <w:br/>
            </w:r>
            <w:r>
              <w:rPr>
                <w:rFonts w:ascii="Times New Roman"/>
                <w:b w:val="false"/>
                <w:i w:val="false"/>
                <w:color w:val="000000"/>
                <w:sz w:val="20"/>
              </w:rPr>
              <w:t xml:space="preserve">
нө- </w:t>
            </w:r>
            <w:r>
              <w:br/>
            </w:r>
            <w:r>
              <w:rPr>
                <w:rFonts w:ascii="Times New Roman"/>
                <w:b w:val="false"/>
                <w:i w:val="false"/>
                <w:color w:val="000000"/>
                <w:sz w:val="20"/>
              </w:rPr>
              <w:t xml:space="preserve">
мірі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Ерекшеліктер бойынша қолма-қол </w:t>
            </w:r>
            <w:r>
              <w:br/>
            </w:r>
            <w:r>
              <w:rPr>
                <w:rFonts w:ascii="Times New Roman"/>
                <w:b w:val="false"/>
                <w:i w:val="false"/>
                <w:color w:val="000000"/>
                <w:sz w:val="20"/>
              </w:rPr>
              <w:t xml:space="preserve">
ақша түсті (жұмсалды)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255"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басындағы қалдық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бойынша жиыны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бойынша жиыны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Айдың </w:t>
            </w:r>
            <w:r>
              <w:br/>
            </w:r>
            <w:r>
              <w:rPr>
                <w:rFonts w:ascii="Times New Roman"/>
                <w:b w:val="false"/>
                <w:i w:val="false"/>
                <w:color w:val="000000"/>
                <w:sz w:val="20"/>
              </w:rPr>
              <w:t xml:space="preserve">
соңын-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қалдық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13"/>
        <w:gridCol w:w="913"/>
        <w:gridCol w:w="913"/>
        <w:gridCol w:w="913"/>
        <w:gridCol w:w="913"/>
        <w:gridCol w:w="913"/>
        <w:gridCol w:w="913"/>
        <w:gridCol w:w="1253"/>
        <w:gridCol w:w="2153"/>
      </w:tblGrid>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Ерекшеліктер бойынша қолма-қол </w:t>
            </w:r>
            <w:r>
              <w:br/>
            </w:r>
            <w:r>
              <w:rPr>
                <w:rFonts w:ascii="Times New Roman"/>
                <w:b w:val="false"/>
                <w:i w:val="false"/>
                <w:color w:val="000000"/>
                <w:sz w:val="20"/>
              </w:rPr>
              <w:t xml:space="preserve">
ақша түсті (жұмсалды)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w:t>
            </w:r>
            <w:r>
              <w:br/>
            </w:r>
            <w:r>
              <w:rPr>
                <w:rFonts w:ascii="Times New Roman"/>
                <w:b w:val="false"/>
                <w:i w:val="false"/>
                <w:color w:val="000000"/>
                <w:sz w:val="20"/>
              </w:rPr>
              <w:t xml:space="preserve">
ліктер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с.с.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б/ша жиыны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 w:id="154"/>
    <w:p>
      <w:pPr>
        <w:spacing w:after="0"/>
        <w:ind w:left="0"/>
        <w:jc w:val="both"/>
      </w:pPr>
      <w:r>
        <w:rPr>
          <w:rFonts w:ascii="Times New Roman"/>
          <w:b w:val="false"/>
          <w:i w:val="false"/>
          <w:color w:val="000000"/>
          <w:sz w:val="28"/>
        </w:rPr>
        <w:t xml:space="preserve">
                                              N 454 нысан </w:t>
      </w:r>
    </w:p>
    <w:bookmarkEnd w:id="15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жылғы 1 желтоқсандағы N 548 </w:t>
      </w:r>
    </w:p>
    <w:p>
      <w:pPr>
        <w:spacing w:after="0"/>
        <w:ind w:left="0"/>
        <w:jc w:val="both"/>
      </w:pPr>
      <w:r>
        <w:rPr>
          <w:rFonts w:ascii="Times New Roman"/>
          <w:b w:val="false"/>
          <w:i w:val="false"/>
          <w:color w:val="ff0000"/>
          <w:sz w:val="28"/>
        </w:rPr>
        <w:t xml:space="preserve">       Ескерту: 453-нысан жаңа редакцияда жазылды - </w:t>
      </w:r>
      <w:r>
        <w:br/>
      </w:r>
      <w:r>
        <w:rPr>
          <w:rFonts w:ascii="Times New Roman"/>
          <w:b w:val="false"/>
          <w:i w:val="false"/>
          <w:color w:val="000000"/>
          <w:sz w:val="28"/>
        </w:rPr>
        <w:t>
</w:t>
      </w:r>
      <w:r>
        <w:rPr>
          <w:rFonts w:ascii="Times New Roman"/>
          <w:b w:val="false"/>
          <w:i w:val="false"/>
          <w:color w:val="ff0000"/>
          <w:sz w:val="28"/>
        </w:rPr>
        <w:t xml:space="preserve">ҚР Қаржы министрлігі Қазынашылық комитеті Төрайымының </w:t>
      </w:r>
      <w:r>
        <w:br/>
      </w:r>
      <w:r>
        <w:rPr>
          <w:rFonts w:ascii="Times New Roman"/>
          <w:b w:val="false"/>
          <w:i w:val="false"/>
          <w:color w:val="000000"/>
          <w:sz w:val="28"/>
        </w:rPr>
        <w:t>
</w:t>
      </w:r>
      <w:r>
        <w:rPr>
          <w:rFonts w:ascii="Times New Roman"/>
          <w:b w:val="false"/>
          <w:i w:val="false"/>
          <w:color w:val="ff0000"/>
          <w:sz w:val="28"/>
        </w:rPr>
        <w:t xml:space="preserve">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Тауарларды (жұмыстарды, қызметтерді) сатудан, демеушілік </w:t>
      </w:r>
      <w:r>
        <w:br/>
      </w:r>
      <w:r>
        <w:rPr>
          <w:rFonts w:ascii="Times New Roman"/>
          <w:b w:val="false"/>
          <w:i w:val="false"/>
          <w:color w:val="000000"/>
          <w:sz w:val="28"/>
        </w:rPr>
        <w:t>
</w:t>
      </w:r>
      <w:r>
        <w:rPr>
          <w:rFonts w:ascii="Times New Roman"/>
          <w:b/>
          <w:i w:val="false"/>
          <w:color w:val="000000"/>
          <w:sz w:val="28"/>
        </w:rPr>
        <w:t xml:space="preserve">   және қайырымдылық көмектен, депозиттік сомалардан түскен </w:t>
      </w:r>
      <w:r>
        <w:br/>
      </w:r>
      <w:r>
        <w:rPr>
          <w:rFonts w:ascii="Times New Roman"/>
          <w:b w:val="false"/>
          <w:i w:val="false"/>
          <w:color w:val="000000"/>
          <w:sz w:val="28"/>
        </w:rPr>
        <w:t>
</w:t>
      </w:r>
      <w:r>
        <w:rPr>
          <w:rFonts w:ascii="Times New Roman"/>
          <w:b/>
          <w:i w:val="false"/>
          <w:color w:val="000000"/>
          <w:sz w:val="28"/>
        </w:rPr>
        <w:t xml:space="preserve">       қолма-қол ақшаның мақсатты пайдаланылуын бақылау </w:t>
      </w:r>
      <w:r>
        <w:br/>
      </w:r>
      <w:r>
        <w:rPr>
          <w:rFonts w:ascii="Times New Roman"/>
          <w:b w:val="false"/>
          <w:i w:val="false"/>
          <w:color w:val="000000"/>
          <w:sz w:val="28"/>
        </w:rPr>
        <w:t>
</w:t>
      </w:r>
      <w:r>
        <w:rPr>
          <w:rFonts w:ascii="Times New Roman"/>
          <w:b/>
          <w:i w:val="false"/>
          <w:color w:val="000000"/>
          <w:sz w:val="28"/>
        </w:rPr>
        <w:t xml:space="preserve">                             КІТАБЫ </w:t>
      </w:r>
    </w:p>
    <w:p>
      <w:pPr>
        <w:spacing w:after="0"/>
        <w:ind w:left="0"/>
        <w:jc w:val="both"/>
      </w:pPr>
      <w:r>
        <w:rPr>
          <w:rFonts w:ascii="Times New Roman"/>
          <w:b w:val="false"/>
          <w:i w:val="false"/>
          <w:color w:val="000000"/>
          <w:sz w:val="28"/>
        </w:rPr>
        <w:t xml:space="preserve">Мемлекеттік мекеменің атауы _______________________________________ </w:t>
      </w:r>
      <w:r>
        <w:br/>
      </w:r>
      <w:r>
        <w:rPr>
          <w:rFonts w:ascii="Times New Roman"/>
          <w:b w:val="false"/>
          <w:i w:val="false"/>
          <w:color w:val="000000"/>
          <w:sz w:val="28"/>
        </w:rPr>
        <w:t xml:space="preserve">
Мемлекеттік мекеменің коды 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953"/>
        <w:gridCol w:w="793"/>
        <w:gridCol w:w="1013"/>
        <w:gridCol w:w="1013"/>
        <w:gridCol w:w="1013"/>
        <w:gridCol w:w="1013"/>
        <w:gridCol w:w="1013"/>
        <w:gridCol w:w="1013"/>
        <w:gridCol w:w="1013"/>
        <w:gridCol w:w="1013"/>
        <w:gridCol w:w="1013"/>
      </w:tblGrid>
      <w:tr>
        <w:trPr>
          <w:trHeight w:val="66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 </w:t>
            </w:r>
            <w:r>
              <w:br/>
            </w:r>
            <w:r>
              <w:rPr>
                <w:rFonts w:ascii="Times New Roman"/>
                <w:b w:val="false"/>
                <w:i w:val="false"/>
                <w:color w:val="000000"/>
                <w:sz w:val="20"/>
              </w:rPr>
              <w:t xml:space="preserve">
цияның мазмұны </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 </w:t>
            </w:r>
            <w:r>
              <w:br/>
            </w:r>
            <w:r>
              <w:rPr>
                <w:rFonts w:ascii="Times New Roman"/>
                <w:b w:val="false"/>
                <w:i w:val="false"/>
                <w:color w:val="000000"/>
                <w:sz w:val="20"/>
              </w:rPr>
              <w:t xml:space="preserve">
ні </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 </w:t>
            </w:r>
            <w:r>
              <w:br/>
            </w:r>
            <w:r>
              <w:rPr>
                <w:rFonts w:ascii="Times New Roman"/>
                <w:b w:val="false"/>
                <w:i w:val="false"/>
                <w:color w:val="000000"/>
                <w:sz w:val="20"/>
              </w:rPr>
              <w:t xml:space="preserve">
жат- </w:t>
            </w:r>
            <w:r>
              <w:br/>
            </w:r>
            <w:r>
              <w:rPr>
                <w:rFonts w:ascii="Times New Roman"/>
                <w:b w:val="false"/>
                <w:i w:val="false"/>
                <w:color w:val="000000"/>
                <w:sz w:val="20"/>
              </w:rPr>
              <w:t xml:space="preserve">
тың </w:t>
            </w:r>
            <w:r>
              <w:br/>
            </w:r>
            <w:r>
              <w:rPr>
                <w:rFonts w:ascii="Times New Roman"/>
                <w:b w:val="false"/>
                <w:i w:val="false"/>
                <w:color w:val="000000"/>
                <w:sz w:val="20"/>
              </w:rPr>
              <w:t xml:space="preserve">
нө- </w:t>
            </w:r>
            <w:r>
              <w:br/>
            </w:r>
            <w:r>
              <w:rPr>
                <w:rFonts w:ascii="Times New Roman"/>
                <w:b w:val="false"/>
                <w:i w:val="false"/>
                <w:color w:val="000000"/>
                <w:sz w:val="20"/>
              </w:rPr>
              <w:t xml:space="preserve">
мірі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Ерекшеліктер бойынша қолма-қол </w:t>
            </w:r>
            <w:r>
              <w:br/>
            </w:r>
            <w:r>
              <w:rPr>
                <w:rFonts w:ascii="Times New Roman"/>
                <w:b w:val="false"/>
                <w:i w:val="false"/>
                <w:color w:val="000000"/>
                <w:sz w:val="20"/>
              </w:rPr>
              <w:t xml:space="preserve">
ақшаның чегі бойынша банктен </w:t>
            </w:r>
            <w:r>
              <w:br/>
            </w:r>
            <w:r>
              <w:rPr>
                <w:rFonts w:ascii="Times New Roman"/>
                <w:b w:val="false"/>
                <w:i w:val="false"/>
                <w:color w:val="000000"/>
                <w:sz w:val="20"/>
              </w:rPr>
              <w:t xml:space="preserve">
түскені(жұмсалғаны)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Айдың басындағы қалғаны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б/ша жиыны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б/ша жиыны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Айдың аяғындағы </w:t>
            </w:r>
            <w:r>
              <w:br/>
            </w:r>
            <w:r>
              <w:rPr>
                <w:rFonts w:ascii="Times New Roman"/>
                <w:b w:val="false"/>
                <w:i w:val="false"/>
                <w:color w:val="000000"/>
                <w:sz w:val="20"/>
              </w:rPr>
              <w:t xml:space="preserve">
қалғаны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73"/>
        <w:gridCol w:w="793"/>
        <w:gridCol w:w="933"/>
        <w:gridCol w:w="853"/>
        <w:gridCol w:w="813"/>
        <w:gridCol w:w="873"/>
        <w:gridCol w:w="733"/>
        <w:gridCol w:w="1473"/>
        <w:gridCol w:w="1413"/>
        <w:gridCol w:w="1413"/>
        <w:gridCol w:w="1553"/>
      </w:tblGrid>
      <w:tr>
        <w:trPr>
          <w:trHeight w:val="25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Ерекшеліктер бойынша қолма-қол </w:t>
            </w:r>
            <w:r>
              <w:br/>
            </w:r>
            <w:r>
              <w:rPr>
                <w:rFonts w:ascii="Times New Roman"/>
                <w:b w:val="false"/>
                <w:i w:val="false"/>
                <w:color w:val="000000"/>
                <w:sz w:val="20"/>
              </w:rPr>
              <w:t xml:space="preserve">
ақшаның чегі бойынша банктен түскені(жұмсалған)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шоттарға </w:t>
            </w:r>
            <w:r>
              <w:br/>
            </w:r>
            <w:r>
              <w:rPr>
                <w:rFonts w:ascii="Times New Roman"/>
                <w:b w:val="false"/>
                <w:i w:val="false"/>
                <w:color w:val="000000"/>
                <w:sz w:val="20"/>
              </w:rPr>
              <w:t xml:space="preserve">
есепке алу үшін  </w:t>
            </w:r>
            <w:r>
              <w:br/>
            </w:r>
            <w:r>
              <w:rPr>
                <w:rFonts w:ascii="Times New Roman"/>
                <w:b w:val="false"/>
                <w:i w:val="false"/>
                <w:color w:val="000000"/>
                <w:sz w:val="20"/>
              </w:rPr>
              <w:t xml:space="preserve">
кассаға қолма-қол түскені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Банкке </w:t>
            </w:r>
            <w:r>
              <w:br/>
            </w:r>
            <w:r>
              <w:rPr>
                <w:rFonts w:ascii="Times New Roman"/>
                <w:b w:val="false"/>
                <w:i w:val="false"/>
                <w:color w:val="000000"/>
                <w:sz w:val="20"/>
              </w:rPr>
              <w:t xml:space="preserve">
түскен </w:t>
            </w:r>
            <w:r>
              <w:br/>
            </w:r>
            <w:r>
              <w:rPr>
                <w:rFonts w:ascii="Times New Roman"/>
                <w:b w:val="false"/>
                <w:i w:val="false"/>
                <w:color w:val="000000"/>
                <w:sz w:val="20"/>
              </w:rPr>
              <w:t xml:space="preserve">
(тап- </w:t>
            </w:r>
            <w:r>
              <w:br/>
            </w:r>
            <w:r>
              <w:rPr>
                <w:rFonts w:ascii="Times New Roman"/>
                <w:b w:val="false"/>
                <w:i w:val="false"/>
                <w:color w:val="000000"/>
                <w:sz w:val="20"/>
              </w:rPr>
              <w:t xml:space="preserve">
сырыл- </w:t>
            </w:r>
            <w:r>
              <w:br/>
            </w:r>
            <w:r>
              <w:rPr>
                <w:rFonts w:ascii="Times New Roman"/>
                <w:b w:val="false"/>
                <w:i w:val="false"/>
                <w:color w:val="000000"/>
                <w:sz w:val="20"/>
              </w:rPr>
              <w:t xml:space="preserve">
ған) </w:t>
            </w:r>
            <w:r>
              <w:br/>
            </w:r>
            <w:r>
              <w:rPr>
                <w:rFonts w:ascii="Times New Roman"/>
                <w:b w:val="false"/>
                <w:i w:val="false"/>
                <w:color w:val="000000"/>
                <w:sz w:val="20"/>
              </w:rPr>
              <w:t xml:space="preserve">
қолма- </w:t>
            </w:r>
            <w:r>
              <w:br/>
            </w:r>
            <w:r>
              <w:rPr>
                <w:rFonts w:ascii="Times New Roman"/>
                <w:b w:val="false"/>
                <w:i w:val="false"/>
                <w:color w:val="000000"/>
                <w:sz w:val="20"/>
              </w:rPr>
              <w:t xml:space="preserve">
қол </w:t>
            </w:r>
            <w:r>
              <w:br/>
            </w:r>
            <w:r>
              <w:rPr>
                <w:rFonts w:ascii="Times New Roman"/>
                <w:b w:val="false"/>
                <w:i w:val="false"/>
                <w:color w:val="000000"/>
                <w:sz w:val="20"/>
              </w:rPr>
              <w:t xml:space="preserve">
ақша- </w:t>
            </w:r>
            <w:r>
              <w:br/>
            </w:r>
            <w:r>
              <w:rPr>
                <w:rFonts w:ascii="Times New Roman"/>
                <w:b w:val="false"/>
                <w:i w:val="false"/>
                <w:color w:val="000000"/>
                <w:sz w:val="20"/>
              </w:rPr>
              <w:t xml:space="preserve">
ның </w:t>
            </w:r>
            <w:r>
              <w:br/>
            </w:r>
            <w:r>
              <w:rPr>
                <w:rFonts w:ascii="Times New Roman"/>
                <w:b w:val="false"/>
                <w:i w:val="false"/>
                <w:color w:val="000000"/>
                <w:sz w:val="20"/>
              </w:rPr>
              <w:t xml:space="preserve">
жиыны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с.с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w:t>
            </w:r>
            <w:r>
              <w:br/>
            </w:r>
            <w:r>
              <w:rPr>
                <w:rFonts w:ascii="Times New Roman"/>
                <w:b w:val="false"/>
                <w:i w:val="false"/>
                <w:color w:val="000000"/>
                <w:sz w:val="20"/>
              </w:rPr>
              <w:t xml:space="preserve">
ларды </w:t>
            </w:r>
            <w:r>
              <w:br/>
            </w:r>
            <w:r>
              <w:rPr>
                <w:rFonts w:ascii="Times New Roman"/>
                <w:b w:val="false"/>
                <w:i w:val="false"/>
                <w:color w:val="000000"/>
                <w:sz w:val="20"/>
              </w:rPr>
              <w:t xml:space="preserve">
(жұм., </w:t>
            </w:r>
            <w:r>
              <w:br/>
            </w:r>
            <w:r>
              <w:rPr>
                <w:rFonts w:ascii="Times New Roman"/>
                <w:b w:val="false"/>
                <w:i w:val="false"/>
                <w:color w:val="000000"/>
                <w:sz w:val="20"/>
              </w:rPr>
              <w:t xml:space="preserve">
қызм.) </w:t>
            </w:r>
            <w:r>
              <w:br/>
            </w:r>
            <w:r>
              <w:rPr>
                <w:rFonts w:ascii="Times New Roman"/>
                <w:b w:val="false"/>
                <w:i w:val="false"/>
                <w:color w:val="000000"/>
                <w:sz w:val="20"/>
              </w:rPr>
              <w:t xml:space="preserve">
сату- </w:t>
            </w:r>
            <w:r>
              <w:br/>
            </w:r>
            <w:r>
              <w:rPr>
                <w:rFonts w:ascii="Times New Roman"/>
                <w:b w:val="false"/>
                <w:i w:val="false"/>
                <w:color w:val="000000"/>
                <w:sz w:val="20"/>
              </w:rPr>
              <w:t xml:space="preserve">
дан </w:t>
            </w:r>
            <w:r>
              <w:br/>
            </w:r>
            <w:r>
              <w:rPr>
                <w:rFonts w:ascii="Times New Roman"/>
                <w:b w:val="false"/>
                <w:i w:val="false"/>
                <w:color w:val="000000"/>
                <w:sz w:val="20"/>
              </w:rPr>
              <w:t xml:space="preserve">
түскен </w:t>
            </w:r>
            <w:r>
              <w:br/>
            </w:r>
            <w:r>
              <w:rPr>
                <w:rFonts w:ascii="Times New Roman"/>
                <w:b w:val="false"/>
                <w:i w:val="false"/>
                <w:color w:val="000000"/>
                <w:sz w:val="20"/>
              </w:rPr>
              <w:t xml:space="preserve">
ақшаны </w:t>
            </w:r>
            <w:r>
              <w:br/>
            </w:r>
            <w:r>
              <w:rPr>
                <w:rFonts w:ascii="Times New Roman"/>
                <w:b w:val="false"/>
                <w:i w:val="false"/>
                <w:color w:val="000000"/>
                <w:sz w:val="20"/>
              </w:rPr>
              <w:t xml:space="preserve">
есепке </w:t>
            </w:r>
            <w:r>
              <w:br/>
            </w:r>
            <w:r>
              <w:rPr>
                <w:rFonts w:ascii="Times New Roman"/>
                <w:b w:val="false"/>
                <w:i w:val="false"/>
                <w:color w:val="000000"/>
                <w:sz w:val="20"/>
              </w:rPr>
              <w:t xml:space="preserve">
алу </w:t>
            </w:r>
            <w:r>
              <w:br/>
            </w:r>
            <w:r>
              <w:rPr>
                <w:rFonts w:ascii="Times New Roman"/>
                <w:b w:val="false"/>
                <w:i w:val="false"/>
                <w:color w:val="000000"/>
                <w:sz w:val="20"/>
              </w:rPr>
              <w:t xml:space="preserve">
үшін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по- </w:t>
            </w:r>
            <w:r>
              <w:br/>
            </w:r>
            <w:r>
              <w:rPr>
                <w:rFonts w:ascii="Times New Roman"/>
                <w:b w:val="false"/>
                <w:i w:val="false"/>
                <w:color w:val="000000"/>
                <w:sz w:val="20"/>
              </w:rPr>
              <w:t xml:space="preserve">
зит- </w:t>
            </w:r>
            <w:r>
              <w:br/>
            </w:r>
            <w:r>
              <w:rPr>
                <w:rFonts w:ascii="Times New Roman"/>
                <w:b w:val="false"/>
                <w:i w:val="false"/>
                <w:color w:val="000000"/>
                <w:sz w:val="20"/>
              </w:rPr>
              <w:t xml:space="preserve">
тік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 </w:t>
            </w:r>
            <w:r>
              <w:br/>
            </w:r>
            <w:r>
              <w:rPr>
                <w:rFonts w:ascii="Times New Roman"/>
                <w:b w:val="false"/>
                <w:i w:val="false"/>
                <w:color w:val="000000"/>
                <w:sz w:val="20"/>
              </w:rPr>
              <w:t xml:space="preserve">
меу- </w:t>
            </w:r>
            <w:r>
              <w:br/>
            </w:r>
            <w:r>
              <w:rPr>
                <w:rFonts w:ascii="Times New Roman"/>
                <w:b w:val="false"/>
                <w:i w:val="false"/>
                <w:color w:val="000000"/>
                <w:sz w:val="20"/>
              </w:rPr>
              <w:t xml:space="preserve">
шілік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қайы- </w:t>
            </w:r>
            <w:r>
              <w:br/>
            </w:r>
            <w:r>
              <w:rPr>
                <w:rFonts w:ascii="Times New Roman"/>
                <w:b w:val="false"/>
                <w:i w:val="false"/>
                <w:color w:val="000000"/>
                <w:sz w:val="20"/>
              </w:rPr>
              <w:t xml:space="preserve">
рым- </w:t>
            </w:r>
            <w:r>
              <w:br/>
            </w:r>
            <w:r>
              <w:rPr>
                <w:rFonts w:ascii="Times New Roman"/>
                <w:b w:val="false"/>
                <w:i w:val="false"/>
                <w:color w:val="000000"/>
                <w:sz w:val="20"/>
              </w:rPr>
              <w:t xml:space="preserve">
ды- </w:t>
            </w:r>
            <w:r>
              <w:br/>
            </w:r>
            <w:r>
              <w:rPr>
                <w:rFonts w:ascii="Times New Roman"/>
                <w:b w:val="false"/>
                <w:i w:val="false"/>
                <w:color w:val="000000"/>
                <w:sz w:val="20"/>
              </w:rPr>
              <w:t xml:space="preserve">
лық </w:t>
            </w:r>
            <w:r>
              <w:br/>
            </w:r>
            <w:r>
              <w:rPr>
                <w:rFonts w:ascii="Times New Roman"/>
                <w:b w:val="false"/>
                <w:i w:val="false"/>
                <w:color w:val="000000"/>
                <w:sz w:val="20"/>
              </w:rPr>
              <w:t xml:space="preserve">
көмек </w:t>
            </w:r>
          </w:p>
        </w:tc>
        <w:tc>
          <w:tcPr>
            <w:tcW w:w="0" w:type="auto"/>
            <w:vMerge/>
            <w:tcBorders>
              <w:top w:val="nil"/>
              <w:left w:val="single" w:color="cfcfcf" w:sz="5"/>
              <w:bottom w:val="single" w:color="cfcfcf" w:sz="5"/>
              <w:right w:val="single" w:color="cfcfcf" w:sz="5"/>
            </w:tcBorders>
          </w:tcP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155"/>
    <w:p>
      <w:pPr>
        <w:spacing w:after="0"/>
        <w:ind w:left="0"/>
        <w:jc w:val="left"/>
      </w:pPr>
      <w:r>
        <w:rPr>
          <w:rFonts w:ascii="Times New Roman"/>
          <w:b/>
          <w:i w:val="false"/>
          <w:color w:val="000000"/>
        </w:rPr>
        <w:t xml:space="preserve"> 
     6-бөлім </w:t>
      </w:r>
      <w:r>
        <w:br/>
      </w:r>
      <w:r>
        <w:rPr>
          <w:rFonts w:ascii="Times New Roman"/>
          <w:b/>
          <w:i w:val="false"/>
          <w:color w:val="000000"/>
        </w:rPr>
        <w:t xml:space="preserve">
Есеп айырысу </w:t>
      </w:r>
    </w:p>
    <w:bookmarkEnd w:id="155"/>
    <w:p>
      <w:pPr>
        <w:spacing w:after="0"/>
        <w:ind w:left="0"/>
        <w:jc w:val="both"/>
      </w:pPr>
      <w:r>
        <w:rPr>
          <w:rFonts w:ascii="Times New Roman"/>
          <w:b w:val="false"/>
          <w:i w:val="false"/>
          <w:color w:val="ff0000"/>
          <w:sz w:val="28"/>
        </w:rPr>
        <w:t xml:space="preserve">       Ескерту: 6-бөлімге өзгертулер енгізілді - ҚР Қаржы министрлігі Қазынашылық комитеті Төрайымының 2000 жылғы 18 қыркүйектегі N 405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146" w:id="156"/>
    <w:p>
      <w:pPr>
        <w:spacing w:after="0"/>
        <w:ind w:left="0"/>
        <w:jc w:val="left"/>
      </w:pPr>
      <w:r>
        <w:rPr>
          <w:rFonts w:ascii="Times New Roman"/>
          <w:b/>
          <w:i w:val="false"/>
          <w:color w:val="000000"/>
        </w:rPr>
        <w:t xml:space="preserve"> 
  Аванстық есеп </w:t>
      </w:r>
      <w:r>
        <w:br/>
      </w:r>
      <w:r>
        <w:rPr>
          <w:rFonts w:ascii="Times New Roman"/>
          <w:b/>
          <w:i w:val="false"/>
          <w:color w:val="000000"/>
        </w:rPr>
        <w:t xml:space="preserve">
N 286-нысан </w:t>
      </w:r>
    </w:p>
    <w:bookmarkEnd w:id="156"/>
    <w:p>
      <w:pPr>
        <w:spacing w:after="0"/>
        <w:ind w:left="0"/>
        <w:jc w:val="both"/>
      </w:pPr>
      <w:r>
        <w:rPr>
          <w:rFonts w:ascii="Times New Roman"/>
          <w:b w:val="false"/>
          <w:i w:val="false"/>
          <w:color w:val="000000"/>
          <w:sz w:val="28"/>
        </w:rPr>
        <w:t xml:space="preserve">      Аванстық есеп беретін тұлғалармен есеп айырысуларды есепке алу үшін негізгі құжат болып табылады.  </w:t>
      </w:r>
      <w:r>
        <w:br/>
      </w:r>
      <w:r>
        <w:rPr>
          <w:rFonts w:ascii="Times New Roman"/>
          <w:b w:val="false"/>
          <w:i w:val="false"/>
          <w:color w:val="000000"/>
          <w:sz w:val="28"/>
        </w:rPr>
        <w:t xml:space="preserve">
      Аванстық есеп шығыстар жүргізілгенін растайтын, қосымша берілген құжаттармен бірге тапсырылады. Аванстық есепке қоса берілген құжаттарды есеп беретін тұлға есептегі олардың жазылу ретімен нөмірлейді.  </w:t>
      </w:r>
      <w:r>
        <w:br/>
      </w:r>
      <w:r>
        <w:rPr>
          <w:rFonts w:ascii="Times New Roman"/>
          <w:b w:val="false"/>
          <w:i w:val="false"/>
          <w:color w:val="000000"/>
          <w:sz w:val="28"/>
        </w:rPr>
        <w:t xml:space="preserve">
      Есеп мына көрсеткіштер: өткендегі аванстың қалдығы, алынған аванстар, жұмсалған қаражат, есеп берілетін қаражаттың қалдығы (артық жұмсалуы), артық жұмсалған қаражатты төлену, қалдықтың кассаға өткізілуі міндетті түрде толтырылуы тиіс. </w:t>
      </w:r>
      <w:r>
        <w:br/>
      </w:r>
      <w:r>
        <w:rPr>
          <w:rFonts w:ascii="Times New Roman"/>
          <w:b w:val="false"/>
          <w:i w:val="false"/>
          <w:color w:val="000000"/>
          <w:sz w:val="28"/>
        </w:rPr>
        <w:t xml:space="preserve">
      Аванстың пайдаланылмаған қалдығын есеп беретін тұлға аванстық есеп беруді тапсырғаннан кейінгі үш күннен қалдырмай қайтаруға тиісті. </w:t>
      </w:r>
      <w:r>
        <w:br/>
      </w:r>
      <w:r>
        <w:rPr>
          <w:rFonts w:ascii="Times New Roman"/>
          <w:b w:val="false"/>
          <w:i w:val="false"/>
          <w:color w:val="000000"/>
          <w:sz w:val="28"/>
        </w:rPr>
        <w:t xml:space="preserve">
      Бухгалтерлік қызметте аванстық есеп арифметикалық жолмен тексерілуі тиіс, сондай-ақ құжаттардың рәсімделу және қаражаттың мақсатты жұмсалу дұрыстығы тексеріледі. Тексерілген аванстық есепті мемлекеттік мекемелердің басшылары бекітеді.      </w:t>
      </w:r>
    </w:p>
    <w:bookmarkStart w:name="z147" w:id="157"/>
    <w:p>
      <w:pPr>
        <w:spacing w:after="0"/>
        <w:ind w:left="0"/>
        <w:jc w:val="left"/>
      </w:pPr>
      <w:r>
        <w:rPr>
          <w:rFonts w:ascii="Times New Roman"/>
          <w:b/>
          <w:i w:val="false"/>
          <w:color w:val="000000"/>
        </w:rPr>
        <w:t xml:space="preserve"> 
  Арнайы шоттар, шетел валютасындағы шоттар және есеп айырысу </w:t>
      </w:r>
      <w:r>
        <w:br/>
      </w:r>
      <w:r>
        <w:rPr>
          <w:rFonts w:ascii="Times New Roman"/>
          <w:b/>
          <w:i w:val="false"/>
          <w:color w:val="000000"/>
        </w:rPr>
        <w:t xml:space="preserve">
кітабы N 292 нысан </w:t>
      </w:r>
    </w:p>
    <w:bookmarkEnd w:id="157"/>
    <w:p>
      <w:pPr>
        <w:spacing w:after="0"/>
        <w:ind w:left="0"/>
        <w:jc w:val="both"/>
      </w:pPr>
      <w:r>
        <w:rPr>
          <w:rFonts w:ascii="Times New Roman"/>
          <w:b w:val="false"/>
          <w:i w:val="false"/>
          <w:color w:val="000000"/>
          <w:sz w:val="28"/>
        </w:rPr>
        <w:t xml:space="preserve">      Мыналарды: </w:t>
      </w:r>
      <w:r>
        <w:br/>
      </w:r>
      <w:r>
        <w:rPr>
          <w:rFonts w:ascii="Times New Roman"/>
          <w:b w:val="false"/>
          <w:i w:val="false"/>
          <w:color w:val="000000"/>
          <w:sz w:val="28"/>
        </w:rPr>
        <w:t xml:space="preserve">
      шоттардағы ақшалай қаражаттарды (110, 112, 118 қосалқы шоттар бойынша); </w:t>
      </w:r>
      <w:r>
        <w:br/>
      </w:r>
      <w:r>
        <w:rPr>
          <w:rFonts w:ascii="Times New Roman"/>
          <w:b w:val="false"/>
          <w:i w:val="false"/>
          <w:color w:val="000000"/>
          <w:sz w:val="28"/>
        </w:rPr>
        <w:t xml:space="preserve">
      өзге де ақшалай қаражаттарды (130, 132, 134 қосалқы шоттар бойынша); </w:t>
      </w:r>
      <w:r>
        <w:br/>
      </w:r>
      <w:r>
        <w:rPr>
          <w:rFonts w:ascii="Times New Roman"/>
          <w:b w:val="false"/>
          <w:i w:val="false"/>
          <w:color w:val="000000"/>
          <w:sz w:val="28"/>
        </w:rPr>
        <w:t xml:space="preserve">
      материалдарды дайындау және ұқсату жөніндегі шығындарды; </w:t>
      </w:r>
      <w:r>
        <w:br/>
      </w:r>
      <w:r>
        <w:rPr>
          <w:rFonts w:ascii="Times New Roman"/>
          <w:b w:val="false"/>
          <w:i w:val="false"/>
          <w:color w:val="000000"/>
          <w:sz w:val="28"/>
        </w:rPr>
        <w:t xml:space="preserve">
      орындалған жұмыстар және көрсетілген қызметтер үшін өнім берушілермен, мердігерлермен және тапсырысшылармен есеп айырысуларды (150, 151, 152, 154, 155, 157, 158 қосалқы шоттар бойынша); </w:t>
      </w:r>
      <w:r>
        <w:br/>
      </w:r>
      <w:r>
        <w:rPr>
          <w:rFonts w:ascii="Times New Roman"/>
          <w:b w:val="false"/>
          <w:i w:val="false"/>
          <w:color w:val="000000"/>
          <w:sz w:val="28"/>
        </w:rPr>
        <w:t xml:space="preserve">
      есеп беретін тұлғалармен есеп айырысуларды; </w:t>
      </w:r>
      <w:r>
        <w:br/>
      </w:r>
      <w:r>
        <w:rPr>
          <w:rFonts w:ascii="Times New Roman"/>
          <w:b w:val="false"/>
          <w:i w:val="false"/>
          <w:color w:val="000000"/>
          <w:sz w:val="28"/>
        </w:rPr>
        <w:t xml:space="preserve">
      әртүрлі дебиторлармен және несие берушілермен есеп айырысуды (170, 173, 174, 175, 176, 178, 179 қосалқы шоттар бойынша); </w:t>
      </w:r>
      <w:r>
        <w:br/>
      </w:r>
      <w:r>
        <w:rPr>
          <w:rFonts w:ascii="Times New Roman"/>
          <w:b w:val="false"/>
          <w:i w:val="false"/>
          <w:color w:val="000000"/>
          <w:sz w:val="28"/>
        </w:rPr>
        <w:t xml:space="preserve">
      жұмысшылармен және қызметшілермен есеп айырысуларды (182, 183, 184, 185, 186, 187 қосалқы шоттар бойынша); </w:t>
      </w:r>
      <w:r>
        <w:br/>
      </w:r>
      <w:r>
        <w:rPr>
          <w:rFonts w:ascii="Times New Roman"/>
          <w:b w:val="false"/>
          <w:i w:val="false"/>
          <w:color w:val="000000"/>
          <w:sz w:val="28"/>
        </w:rPr>
        <w:t xml:space="preserve">
      қаржыландыруды (231, 232, 236, 238, 239 қосалқы шоттар бойынша); </w:t>
      </w:r>
      <w:r>
        <w:br/>
      </w:r>
      <w:r>
        <w:rPr>
          <w:rFonts w:ascii="Times New Roman"/>
          <w:b w:val="false"/>
          <w:i w:val="false"/>
          <w:color w:val="000000"/>
          <w:sz w:val="28"/>
        </w:rPr>
        <w:t xml:space="preserve">
      трансферттер, әлеуметтік салық, міндетті әлеуметтік аударулар, ішкі кредит беру бойынша есеп айырысулар (159, 193, 199 қосалқы шоттар бойынша) талдамалы есепке алу үшін қолданылады. </w:t>
      </w:r>
      <w:r>
        <w:br/>
      </w:r>
      <w:r>
        <w:rPr>
          <w:rFonts w:ascii="Times New Roman"/>
          <w:b w:val="false"/>
          <w:i w:val="false"/>
          <w:color w:val="000000"/>
          <w:sz w:val="28"/>
        </w:rPr>
        <w:t xml:space="preserve">
      Кітапта қосалқы шоттың мақсатына байланысты әрбір мемлекеттік мекемеге, тұлғаға және басқаларға жеке шоттар ашылады. Кітап жыл басындағы қалдық сомасының жазбаларымен ашылады. Ағымдағы жазбалар операция аяқталғаннан кейінгі келесі күннен кешіктірмей жүргізіледі. </w:t>
      </w:r>
    </w:p>
    <w:bookmarkStart w:name="z148" w:id="158"/>
    <w:p>
      <w:pPr>
        <w:spacing w:after="0"/>
        <w:ind w:left="0"/>
        <w:jc w:val="left"/>
      </w:pPr>
      <w:r>
        <w:rPr>
          <w:rFonts w:ascii="Times New Roman"/>
          <w:b/>
          <w:i w:val="false"/>
          <w:color w:val="000000"/>
        </w:rPr>
        <w:t xml:space="preserve"> 
  Карточка </w:t>
      </w:r>
      <w:r>
        <w:br/>
      </w:r>
      <w:r>
        <w:rPr>
          <w:rFonts w:ascii="Times New Roman"/>
          <w:b/>
          <w:i w:val="false"/>
          <w:color w:val="000000"/>
        </w:rPr>
        <w:t xml:space="preserve">
N 292-а нысаны  </w:t>
      </w:r>
    </w:p>
    <w:bookmarkEnd w:id="158"/>
    <w:p>
      <w:pPr>
        <w:spacing w:after="0"/>
        <w:ind w:left="0"/>
        <w:jc w:val="both"/>
      </w:pPr>
      <w:r>
        <w:rPr>
          <w:rFonts w:ascii="Times New Roman"/>
          <w:b w:val="false"/>
          <w:i w:val="false"/>
          <w:color w:val="000000"/>
          <w:sz w:val="28"/>
        </w:rPr>
        <w:t xml:space="preserve">      Карточканың мақсаты да дәл N 292-нысан сияқты. Талдамалы есеп кітаптарда емес, карточкада жүзеге асырылатын мемлекеттік мекемелерде қолданылады. N 292-а нысанды карточкада: "Төлемге қабілетсіз дебиторлардың есептен шығарылған берешегі" 05, "Қайтарылмаған материалдық құндылықтар үшін оқушылар мен студенттердің берешегі" 07 баланстан тыс шоттар бойынша да есепке алу жүргізіледі.  </w:t>
      </w:r>
    </w:p>
    <w:bookmarkStart w:name="z149" w:id="159"/>
    <w:p>
      <w:pPr>
        <w:spacing w:after="0"/>
        <w:ind w:left="0"/>
        <w:jc w:val="left"/>
      </w:pPr>
      <w:r>
        <w:rPr>
          <w:rFonts w:ascii="Times New Roman"/>
          <w:b/>
          <w:i w:val="false"/>
          <w:color w:val="000000"/>
        </w:rPr>
        <w:t xml:space="preserve"> 
  Балалардың келу есебін жүргізу табелі </w:t>
      </w:r>
      <w:r>
        <w:br/>
      </w:r>
      <w:r>
        <w:rPr>
          <w:rFonts w:ascii="Times New Roman"/>
          <w:b/>
          <w:i w:val="false"/>
          <w:color w:val="000000"/>
        </w:rPr>
        <w:t xml:space="preserve">
N 305-нысан  </w:t>
      </w:r>
    </w:p>
    <w:bookmarkEnd w:id="159"/>
    <w:p>
      <w:pPr>
        <w:spacing w:after="0"/>
        <w:ind w:left="0"/>
        <w:jc w:val="both"/>
      </w:pPr>
      <w:r>
        <w:rPr>
          <w:rFonts w:ascii="Times New Roman"/>
          <w:b w:val="false"/>
          <w:i w:val="false"/>
          <w:color w:val="000000"/>
          <w:sz w:val="28"/>
        </w:rPr>
        <w:t xml:space="preserve">      Балаларды ұстау үшін ата-аналар төлеуге тиісті соманы есептеуге қызмет етеді. Әрбір топқа бланка толтырылады. Бланкіде келмеген уақытқа /ауру, ата-аналардың еңбек демалысы және басқа да себептер/ белгілер қойылады. Тиісті бағанда "Н" әріпі жазылады. Демалыс және мереке күндері тиісті бағанда "В" әрпімен белгіленеді. Балалар мекемесіне баламен келу кезінде нысанда ешқандай белгі қойылмайды.  </w:t>
      </w:r>
    </w:p>
    <w:bookmarkStart w:name="z150" w:id="160"/>
    <w:p>
      <w:pPr>
        <w:spacing w:after="0"/>
        <w:ind w:left="0"/>
        <w:jc w:val="left"/>
      </w:pPr>
      <w:r>
        <w:rPr>
          <w:rFonts w:ascii="Times New Roman"/>
          <w:b/>
          <w:i w:val="false"/>
          <w:color w:val="000000"/>
        </w:rPr>
        <w:t xml:space="preserve"> 
  Ата-аналармен есеп айырысу жөніндегі ведомость </w:t>
      </w:r>
      <w:r>
        <w:br/>
      </w:r>
      <w:r>
        <w:rPr>
          <w:rFonts w:ascii="Times New Roman"/>
          <w:b/>
          <w:i w:val="false"/>
          <w:color w:val="000000"/>
        </w:rPr>
        <w:t xml:space="preserve">
N 327-нысан  </w:t>
      </w:r>
    </w:p>
    <w:bookmarkEnd w:id="160"/>
    <w:p>
      <w:pPr>
        <w:spacing w:after="0"/>
        <w:ind w:left="0"/>
        <w:jc w:val="both"/>
      </w:pPr>
      <w:r>
        <w:rPr>
          <w:rFonts w:ascii="Times New Roman"/>
          <w:b w:val="false"/>
          <w:i w:val="false"/>
          <w:color w:val="000000"/>
          <w:sz w:val="28"/>
        </w:rPr>
        <w:t xml:space="preserve">      Ведомоста балаларды ұстау үшін есептесудің талдамалы есебі жүргізіледі. Ведомость ішкі парақта әрбір ай сайын 3-10 бағандар бойынша көрсеткіштердің орналасуымен жылға немесе жарты жылға жасалуы мүмкін. Есепті дербес жүргізетін мектеп жасына дейінгі балалар мекемелерінде мемориалдық ордер тиісті ай үшін "Қатысқан күндері үшін есептелді" бағаны бойынша есептелген ақының жалпы сомасы негізінде белгіленген тәртіппен жасалады. </w:t>
      </w:r>
      <w:r>
        <w:br/>
      </w:r>
      <w:r>
        <w:rPr>
          <w:rFonts w:ascii="Times New Roman"/>
          <w:b w:val="false"/>
          <w:i w:val="false"/>
          <w:color w:val="000000"/>
          <w:sz w:val="28"/>
        </w:rPr>
        <w:t xml:space="preserve">
      Орталық бухгалтерияларда ведомостардың негізінде N 15 балаларды ұстау үшін ата-аналармен есеп айырысу жөніндегі ведомостардың жиынтығы - мемориалдық ордер (N 406-н) жасалады. </w:t>
      </w:r>
    </w:p>
    <w:bookmarkStart w:name="z151" w:id="161"/>
    <w:p>
      <w:pPr>
        <w:spacing w:after="0"/>
        <w:ind w:left="0"/>
        <w:jc w:val="left"/>
      </w:pPr>
      <w:r>
        <w:rPr>
          <w:rFonts w:ascii="Times New Roman"/>
          <w:b/>
          <w:i w:val="false"/>
          <w:color w:val="000000"/>
        </w:rPr>
        <w:t xml:space="preserve"> 
  N 8 Мемориалдық ордер </w:t>
      </w:r>
      <w:r>
        <w:br/>
      </w:r>
      <w:r>
        <w:rPr>
          <w:rFonts w:ascii="Times New Roman"/>
          <w:b/>
          <w:i w:val="false"/>
          <w:color w:val="000000"/>
        </w:rPr>
        <w:t xml:space="preserve">
Есеп беретін тұлғалармен есеп айырысу жөніндегі </w:t>
      </w:r>
      <w:r>
        <w:br/>
      </w:r>
      <w:r>
        <w:rPr>
          <w:rFonts w:ascii="Times New Roman"/>
          <w:b/>
          <w:i w:val="false"/>
          <w:color w:val="000000"/>
        </w:rPr>
        <w:t xml:space="preserve">
жинақтаушы ведомость </w:t>
      </w:r>
      <w:r>
        <w:br/>
      </w:r>
      <w:r>
        <w:rPr>
          <w:rFonts w:ascii="Times New Roman"/>
          <w:b/>
          <w:i w:val="false"/>
          <w:color w:val="000000"/>
        </w:rPr>
        <w:t xml:space="preserve">
N 386 нысан </w:t>
      </w:r>
    </w:p>
    <w:bookmarkEnd w:id="161"/>
    <w:p>
      <w:pPr>
        <w:spacing w:after="0"/>
        <w:ind w:left="0"/>
        <w:jc w:val="both"/>
      </w:pPr>
      <w:r>
        <w:rPr>
          <w:rFonts w:ascii="Times New Roman"/>
          <w:b w:val="false"/>
          <w:i w:val="false"/>
          <w:color w:val="000000"/>
          <w:sz w:val="28"/>
        </w:rPr>
        <w:t xml:space="preserve">       Есеп беретін тұлғалармен есептесудің талдамалы есебі есеп беретін тұлғалармен есептесу жөніндегі 386-нысанды жинақтаушы ведомоста жүргізіледі. Жинақтаушы ведомосты әрбір ай сайын бөлек жасалады.  </w:t>
      </w:r>
      <w:r>
        <w:br/>
      </w:r>
      <w:r>
        <w:rPr>
          <w:rFonts w:ascii="Times New Roman"/>
          <w:b w:val="false"/>
          <w:i w:val="false"/>
          <w:color w:val="000000"/>
          <w:sz w:val="28"/>
        </w:rPr>
        <w:t xml:space="preserve">
      Есепке алу бұл ведомоста позициялық тәсілмен жүргізіледі. Әрбір жаңа жол бойынша есеп беретін тұлғаның аты-жөні, берілген аванстың сомасы мен жұмсалған шығыстардың сомасы, сондай-ақ пайдаланылмаған аванстың келіп түскен сомасы жазылады. Айдың аяғында "Есеп бойынша шығыстардың бекітілген сомасы - 160-қосалқы шоттың кредиті" бағаны бойынша және "Қосалқы шоттардың дебеті" және "Екінші жазбалар" бағандары бойынша "Бас Журнал" кітабына жазылады. </w:t>
      </w:r>
    </w:p>
    <w:bookmarkStart w:name="z152" w:id="162"/>
    <w:p>
      <w:pPr>
        <w:spacing w:after="0"/>
        <w:ind w:left="0"/>
        <w:jc w:val="left"/>
      </w:pPr>
      <w:r>
        <w:rPr>
          <w:rFonts w:ascii="Times New Roman"/>
          <w:b/>
          <w:i w:val="false"/>
          <w:color w:val="000000"/>
        </w:rPr>
        <w:t xml:space="preserve"> 
  N 15-Мемориалдық ордер </w:t>
      </w:r>
      <w:r>
        <w:br/>
      </w:r>
      <w:r>
        <w:rPr>
          <w:rFonts w:ascii="Times New Roman"/>
          <w:b/>
          <w:i w:val="false"/>
          <w:color w:val="000000"/>
        </w:rPr>
        <w:t xml:space="preserve">
Балаларды ұстау үшін ата-аналармен </w:t>
      </w:r>
      <w:r>
        <w:br/>
      </w:r>
      <w:r>
        <w:rPr>
          <w:rFonts w:ascii="Times New Roman"/>
          <w:b/>
          <w:i w:val="false"/>
          <w:color w:val="000000"/>
        </w:rPr>
        <w:t xml:space="preserve">
есептесу жөніндегі ведомостар жиынтығы </w:t>
      </w:r>
      <w:r>
        <w:br/>
      </w:r>
      <w:r>
        <w:rPr>
          <w:rFonts w:ascii="Times New Roman"/>
          <w:b/>
          <w:i w:val="false"/>
          <w:color w:val="000000"/>
        </w:rPr>
        <w:t xml:space="preserve">
N 406-нысан </w:t>
      </w:r>
    </w:p>
    <w:bookmarkEnd w:id="162"/>
    <w:p>
      <w:pPr>
        <w:spacing w:after="0"/>
        <w:ind w:left="0"/>
        <w:jc w:val="both"/>
      </w:pPr>
      <w:r>
        <w:rPr>
          <w:rFonts w:ascii="Times New Roman"/>
          <w:b w:val="false"/>
          <w:i w:val="false"/>
          <w:color w:val="000000"/>
          <w:sz w:val="28"/>
        </w:rPr>
        <w:t xml:space="preserve">         Орталық бухгалтерияларда N 327-нысанның ведомостары негізінде балаларды ұстау үшін ата-аналармен есептесу жөніндегі ведомостар жиынтығы жасалады. Ведомостар жиынтығы негізінде ай үшін мемориалдық ордер жасалады. </w:t>
      </w:r>
    </w:p>
    <w:bookmarkStart w:name="z153" w:id="163"/>
    <w:p>
      <w:pPr>
        <w:spacing w:after="0"/>
        <w:ind w:left="0"/>
        <w:jc w:val="left"/>
      </w:pPr>
      <w:r>
        <w:rPr>
          <w:rFonts w:ascii="Times New Roman"/>
          <w:b/>
          <w:i w:val="false"/>
          <w:color w:val="000000"/>
        </w:rPr>
        <w:t xml:space="preserve"> 
  N 6, 7 Мемориалдық ордер </w:t>
      </w:r>
      <w:r>
        <w:br/>
      </w:r>
      <w:r>
        <w:rPr>
          <w:rFonts w:ascii="Times New Roman"/>
          <w:b/>
          <w:i w:val="false"/>
          <w:color w:val="000000"/>
        </w:rPr>
        <w:t xml:space="preserve">
Әртүрлі ұйымдармен және аванстық төлемдер </w:t>
      </w:r>
      <w:r>
        <w:br/>
      </w:r>
      <w:r>
        <w:rPr>
          <w:rFonts w:ascii="Times New Roman"/>
          <w:b/>
          <w:i w:val="false"/>
          <w:color w:val="000000"/>
        </w:rPr>
        <w:t xml:space="preserve">
тәртібімен есептесу жөніндегі жинақтаушы ведомость </w:t>
      </w:r>
      <w:r>
        <w:br/>
      </w:r>
      <w:r>
        <w:rPr>
          <w:rFonts w:ascii="Times New Roman"/>
          <w:b/>
          <w:i w:val="false"/>
          <w:color w:val="000000"/>
        </w:rPr>
        <w:t xml:space="preserve">
N 408-нысан </w:t>
      </w:r>
    </w:p>
    <w:bookmarkEnd w:id="163"/>
    <w:p>
      <w:pPr>
        <w:spacing w:after="0"/>
        <w:ind w:left="0"/>
        <w:jc w:val="both"/>
      </w:pPr>
      <w:r>
        <w:rPr>
          <w:rFonts w:ascii="Times New Roman"/>
          <w:b w:val="false"/>
          <w:i w:val="false"/>
          <w:color w:val="000000"/>
          <w:sz w:val="28"/>
        </w:rPr>
        <w:t xml:space="preserve">        Жинақтаушы ведомосында әртүрлі мемлекеттік мекемелермен есептесу есебі жүргізіледі. Ведомость "Өзге дебиторлармен және кредиторлармен есептесу" 178 шоты бойынша жасалады. Оған жазулар әр құжат (төлем аманаты, шот, т.б.) бойынша позициялық тәсілмен жүргізіледі.  </w:t>
      </w:r>
      <w:r>
        <w:br/>
      </w:r>
      <w:r>
        <w:rPr>
          <w:rFonts w:ascii="Times New Roman"/>
          <w:b w:val="false"/>
          <w:i w:val="false"/>
          <w:color w:val="000000"/>
          <w:sz w:val="28"/>
        </w:rPr>
        <w:t xml:space="preserve">
      Құжаттардың (төлем аманаты, шот, т.б.) түсуіне қарай "178-қосалқы шот дебеті бойынша операциялар" бағанында әрбір позиция бойынша жүргізіледі. Материалдық құндылықтардан алынған берешек болып саналатын сомалар осы жолмен 178-қосалқы шотының кредитіне және тиісті шоттар дебетіне жазылады. Айдың соңында "Бас-журнал" кітабына мемориалдық ордер рәсімделгеннен кейін "178-қосалқы шоты бойынша барлығы" бағаны және "Қосалқы шоттар дебеті", "Екінші жазулар" бағандары бойынша қорытындылар жазылады.  </w:t>
      </w:r>
      <w:r>
        <w:br/>
      </w:r>
      <w:r>
        <w:rPr>
          <w:rFonts w:ascii="Times New Roman"/>
          <w:b w:val="false"/>
          <w:i w:val="false"/>
          <w:color w:val="000000"/>
          <w:sz w:val="28"/>
        </w:rPr>
        <w:t xml:space="preserve">
      "Аванстық төлемдер тәртібімен есеп айырысу" 179-қосалқы шоты бойынша есептесулерді талдамалы есепке алу, тамақ өнімдері үшін есеп айырысудан басқасы, (7-мемориалдық ордер) 408-нысанның жинақтаушы ведомосында жүргізіледі, онда әрбір берермен үшін ай бойындағы операцияларды көрсету үшін қажетті мөлшерде жолдар қалдырылады. Жинақтаушы ведомоста жазулар операцияның жасалуына қарай әрбір құжат (төлем аманаты, шот, т.б.) бойынша жүргізіледі. Ай қорытындысы "Бас-журнал" кітабына жазылады.  </w:t>
      </w:r>
      <w:r>
        <w:br/>
      </w:r>
      <w:r>
        <w:rPr>
          <w:rFonts w:ascii="Times New Roman"/>
          <w:b w:val="false"/>
          <w:i w:val="false"/>
          <w:color w:val="000000"/>
          <w:sz w:val="28"/>
        </w:rPr>
        <w:t xml:space="preserve">
      N 408-нысанның жинақтаушы ведомосында сондай-ақ екінші деңгейдегі банкіден атаулы чектер бойынша қолма-қол ақшаны алу үшін Қазынашылықтың (889) транзиттік шотына аударылған соманың талдамалы есебі жүргізіледі. Қаражаттарды аумақтық қазынашылықтың қолма-қол ақшалар транзиттік шотына (889) аударған кезде уәкілетті банк: "Өзге дебиторлармен және  кредиторлармен есеп айырысу" 178 ДТ, 090, 100, 110, 111, 112 КТ қосалқы шоттары бухгалтерлік жазбаларын жүргізеді. Қолма-қол ақша Қазынашылықтың атаулы чегі бойынша алынған жағдайда 178 қосалқы шот кредиттеледі және 120-қосалқы шот дебиттеледі. </w:t>
      </w:r>
    </w:p>
    <w:bookmarkStart w:name="z154" w:id="164"/>
    <w:p>
      <w:pPr>
        <w:spacing w:after="0"/>
        <w:ind w:left="0"/>
        <w:jc w:val="both"/>
      </w:pPr>
      <w:r>
        <w:rPr>
          <w:rFonts w:ascii="Times New Roman"/>
          <w:b w:val="false"/>
          <w:i w:val="false"/>
          <w:color w:val="000000"/>
          <w:sz w:val="28"/>
        </w:rPr>
        <w:t xml:space="preserve">
                                                       286-нысан </w:t>
      </w:r>
    </w:p>
    <w:bookmarkEnd w:id="164"/>
    <w:p>
      <w:pPr>
        <w:spacing w:after="0"/>
        <w:ind w:left="0"/>
        <w:jc w:val="both"/>
      </w:pP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p>
      <w:pPr>
        <w:spacing w:after="0"/>
        <w:ind w:left="0"/>
        <w:jc w:val="both"/>
      </w:pPr>
      <w:r>
        <w:rPr>
          <w:rFonts w:ascii="Times New Roman"/>
          <w:b/>
          <w:i w:val="false"/>
          <w:color w:val="000000"/>
          <w:sz w:val="28"/>
        </w:rPr>
        <w:t xml:space="preserve">                        Аванстық есеп N________ </w:t>
      </w:r>
      <w:r>
        <w:br/>
      </w:r>
      <w:r>
        <w:rPr>
          <w:rFonts w:ascii="Times New Roman"/>
          <w:b w:val="false"/>
          <w:i w:val="false"/>
          <w:color w:val="000000"/>
          <w:sz w:val="28"/>
        </w:rPr>
        <w:t xml:space="preserve">
                     __________________ ________ ж.              Коды      </w:t>
      </w:r>
    </w:p>
    <w:p>
      <w:pPr>
        <w:spacing w:after="0"/>
        <w:ind w:left="0"/>
        <w:jc w:val="both"/>
      </w:pPr>
      <w:r>
        <w:rPr>
          <w:rFonts w:ascii="Times New Roman"/>
          <w:b w:val="false"/>
          <w:i w:val="false"/>
          <w:color w:val="000000"/>
          <w:sz w:val="28"/>
        </w:rPr>
        <w:t xml:space="preserve">     Орталықтандырылған бухгалтерия_______________________________________ </w:t>
      </w:r>
      <w:r>
        <w:br/>
      </w:r>
      <w:r>
        <w:rPr>
          <w:rFonts w:ascii="Times New Roman"/>
          <w:b w:val="false"/>
          <w:i w:val="false"/>
          <w:color w:val="000000"/>
          <w:sz w:val="28"/>
        </w:rPr>
        <w:t xml:space="preserve">
     Қаржыландыру көзі____________________________________________________           </w:t>
      </w:r>
    </w:p>
    <w:p>
      <w:pPr>
        <w:spacing w:after="0"/>
        <w:ind w:left="0"/>
        <w:jc w:val="both"/>
      </w:pPr>
      <w:r>
        <w:rPr>
          <w:rFonts w:ascii="Times New Roman"/>
          <w:b w:val="false"/>
          <w:i w:val="false"/>
          <w:color w:val="000000"/>
          <w:sz w:val="28"/>
        </w:rPr>
        <w:t xml:space="preserve">     Ұйым _______________________________________________________________ </w:t>
      </w:r>
      <w:r>
        <w:br/>
      </w:r>
      <w:r>
        <w:rPr>
          <w:rFonts w:ascii="Times New Roman"/>
          <w:b w:val="false"/>
          <w:i w:val="false"/>
          <w:color w:val="000000"/>
          <w:sz w:val="28"/>
        </w:rPr>
        <w:t xml:space="preserve">
     Бөлімше 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______________________________________________      </w:t>
      </w:r>
    </w:p>
    <w:p>
      <w:pPr>
        <w:spacing w:after="0"/>
        <w:ind w:left="0"/>
        <w:jc w:val="both"/>
      </w:pPr>
      <w:r>
        <w:rPr>
          <w:rFonts w:ascii="Times New Roman"/>
          <w:b w:val="false"/>
          <w:i w:val="false"/>
          <w:color w:val="000000"/>
          <w:sz w:val="28"/>
        </w:rPr>
        <w:t xml:space="preserve">     Лауазымы _____________________________________________________________ </w:t>
      </w:r>
      <w:r>
        <w:br/>
      </w:r>
      <w:r>
        <w:rPr>
          <w:rFonts w:ascii="Times New Roman"/>
          <w:b w:val="false"/>
          <w:i w:val="false"/>
          <w:color w:val="000000"/>
          <w:sz w:val="28"/>
        </w:rPr>
        <w:t xml:space="preserve">
     Аванс тағайындау 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Алдағы аванстың қалдығы       | Сомасы|Есеп тексерілді| Мақсатты|         </w:t>
      </w:r>
      <w:r>
        <w:br/>
      </w:r>
      <w:r>
        <w:rPr>
          <w:rFonts w:ascii="Times New Roman"/>
          <w:b w:val="false"/>
          <w:i w:val="false"/>
          <w:color w:val="000000"/>
          <w:sz w:val="28"/>
        </w:rPr>
        <w:t xml:space="preserve">
|Артық жұмсау                   |       |Бекітуге       |жұмсалған| ______  </w:t>
      </w:r>
      <w:r>
        <w:br/>
      </w:r>
      <w:r>
        <w:rPr>
          <w:rFonts w:ascii="Times New Roman"/>
          <w:b w:val="false"/>
          <w:i w:val="false"/>
          <w:color w:val="000000"/>
          <w:sz w:val="28"/>
        </w:rPr>
        <w:t xml:space="preserve">
|Аванс алынды (кімнен және күні)|       |___теңге __тиын|шығындар.|         </w:t>
      </w:r>
      <w:r>
        <w:br/>
      </w:r>
      <w:r>
        <w:rPr>
          <w:rFonts w:ascii="Times New Roman"/>
          <w:b w:val="false"/>
          <w:i w:val="false"/>
          <w:color w:val="000000"/>
          <w:sz w:val="28"/>
        </w:rPr>
        <w:t xml:space="preserve">
|1._________________            |       |Бағдарлама     |ды рас.  |(жазу. </w:t>
      </w:r>
      <w:r>
        <w:br/>
      </w:r>
      <w:r>
        <w:rPr>
          <w:rFonts w:ascii="Times New Roman"/>
          <w:b w:val="false"/>
          <w:i w:val="false"/>
          <w:color w:val="000000"/>
          <w:sz w:val="28"/>
        </w:rPr>
        <w:t xml:space="preserve">
|2. _______________             |       |Кіші бағдарла. |таймын   |мен) </w:t>
      </w:r>
      <w:r>
        <w:br/>
      </w:r>
      <w:r>
        <w:rPr>
          <w:rFonts w:ascii="Times New Roman"/>
          <w:b w:val="false"/>
          <w:i w:val="false"/>
          <w:color w:val="000000"/>
          <w:sz w:val="28"/>
        </w:rPr>
        <w:t xml:space="preserve">
|3. _______________             |       |ма_________    |         |сомасын. </w:t>
      </w:r>
      <w:r>
        <w:br/>
      </w:r>
      <w:r>
        <w:rPr>
          <w:rFonts w:ascii="Times New Roman"/>
          <w:b w:val="false"/>
          <w:i w:val="false"/>
          <w:color w:val="000000"/>
          <w:sz w:val="28"/>
        </w:rPr>
        <w:t xml:space="preserve">
|Жиынтығында алынғаны           |       |Ерекшелік      | Күні    |да  </w:t>
      </w:r>
      <w:r>
        <w:br/>
      </w:r>
      <w:r>
        <w:rPr>
          <w:rFonts w:ascii="Times New Roman"/>
          <w:b w:val="false"/>
          <w:i w:val="false"/>
          <w:color w:val="000000"/>
          <w:sz w:val="28"/>
        </w:rPr>
        <w:t xml:space="preserve">
|Жұмсалғаны                     |       |Күні _______   |         |бекіте.  </w:t>
      </w:r>
      <w:r>
        <w:br/>
      </w:r>
      <w:r>
        <w:rPr>
          <w:rFonts w:ascii="Times New Roman"/>
          <w:b w:val="false"/>
          <w:i w:val="false"/>
          <w:color w:val="000000"/>
          <w:sz w:val="28"/>
        </w:rPr>
        <w:t xml:space="preserve">
|Қалдық                         |       |Бухгалтер      |Қолы ___ |мін </w:t>
      </w:r>
      <w:r>
        <w:br/>
      </w:r>
      <w:r>
        <w:rPr>
          <w:rFonts w:ascii="Times New Roman"/>
          <w:b w:val="false"/>
          <w:i w:val="false"/>
          <w:color w:val="000000"/>
          <w:sz w:val="28"/>
        </w:rPr>
        <w:t xml:space="preserve">
|                               |       |               |         |Қолы___  </w:t>
      </w:r>
      <w:r>
        <w:br/>
      </w:r>
      <w:r>
        <w:rPr>
          <w:rFonts w:ascii="Times New Roman"/>
          <w:b w:val="false"/>
          <w:i w:val="false"/>
          <w:color w:val="000000"/>
          <w:sz w:val="28"/>
        </w:rPr>
        <w:t xml:space="preserve">
|Артық жұмсалғаны               |       |_____________  | _____   |________ </w:t>
      </w:r>
      <w:r>
        <w:br/>
      </w:r>
      <w:r>
        <w:rPr>
          <w:rFonts w:ascii="Times New Roman"/>
          <w:b w:val="false"/>
          <w:i w:val="false"/>
          <w:color w:val="000000"/>
          <w:sz w:val="28"/>
        </w:rPr>
        <w:t xml:space="preserve">
|                               |       |Корреспонден-ған қос-қы  |сомасы   </w:t>
      </w:r>
      <w:r>
        <w:br/>
      </w:r>
      <w:r>
        <w:rPr>
          <w:rFonts w:ascii="Times New Roman"/>
          <w:b w:val="false"/>
          <w:i w:val="false"/>
          <w:color w:val="000000"/>
          <w:sz w:val="28"/>
        </w:rPr>
        <w:t xml:space="preserve">
|                               |       |шот-ар                   |         </w:t>
      </w:r>
      <w:r>
        <w:br/>
      </w:r>
      <w:r>
        <w:rPr>
          <w:rFonts w:ascii="Times New Roman"/>
          <w:b w:val="false"/>
          <w:i w:val="false"/>
          <w:color w:val="000000"/>
          <w:sz w:val="28"/>
        </w:rPr>
        <w:t xml:space="preserve">
|                               |_______|_________________________|         </w:t>
      </w:r>
      <w:r>
        <w:br/>
      </w:r>
      <w:r>
        <w:rPr>
          <w:rFonts w:ascii="Times New Roman"/>
          <w:b w:val="false"/>
          <w:i w:val="false"/>
          <w:color w:val="000000"/>
          <w:sz w:val="28"/>
        </w:rPr>
        <w:t xml:space="preserve">
|Құжаттардың қосымшасы ________         |дебеті         |кредиті  |         </w:t>
      </w:r>
      <w:r>
        <w:br/>
      </w:r>
      <w:r>
        <w:rPr>
          <w:rFonts w:ascii="Times New Roman"/>
          <w:b w:val="false"/>
          <w:i w:val="false"/>
          <w:color w:val="000000"/>
          <w:sz w:val="28"/>
        </w:rPr>
        <w:t xml:space="preserve">
|                                       |_______________|_________|________ </w:t>
      </w:r>
      <w:r>
        <w:br/>
      </w:r>
      <w:r>
        <w:rPr>
          <w:rFonts w:ascii="Times New Roman"/>
          <w:b w:val="false"/>
          <w:i w:val="false"/>
          <w:color w:val="000000"/>
          <w:sz w:val="28"/>
        </w:rPr>
        <w:t xml:space="preserve">
|                                       |       1       |    2    |    3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|Қалдық сомаға енгізілді  _________ теңге ___ тиын|кассалық ордер бойынша N </w:t>
      </w:r>
      <w:r>
        <w:br/>
      </w:r>
      <w:r>
        <w:rPr>
          <w:rFonts w:ascii="Times New Roman"/>
          <w:b w:val="false"/>
          <w:i w:val="false"/>
          <w:color w:val="000000"/>
          <w:sz w:val="28"/>
        </w:rPr>
        <w:t xml:space="preserve">
|Артық жұмсалғаны берілді                         |"__"________ ____ж.      </w:t>
      </w:r>
      <w:r>
        <w:br/>
      </w:r>
      <w:r>
        <w:rPr>
          <w:rFonts w:ascii="Times New Roman"/>
          <w:b w:val="false"/>
          <w:i w:val="false"/>
          <w:color w:val="000000"/>
          <w:sz w:val="28"/>
        </w:rPr>
        <w:t xml:space="preserve">
| ______________   _______________ ________________________                 </w:t>
      </w:r>
      <w:r>
        <w:br/>
      </w:r>
      <w:r>
        <w:rPr>
          <w:rFonts w:ascii="Times New Roman"/>
          <w:b w:val="false"/>
          <w:i w:val="false"/>
          <w:color w:val="000000"/>
          <w:sz w:val="28"/>
        </w:rPr>
        <w:t xml:space="preserve">
|  лауазым            қолы           қолдың толық жазылуы                   </w:t>
      </w:r>
      <w:r>
        <w:br/>
      </w:r>
      <w:r>
        <w:rPr>
          <w:rFonts w:ascii="Times New Roman"/>
          <w:b w:val="false"/>
          <w:i w:val="false"/>
          <w:color w:val="000000"/>
          <w:sz w:val="28"/>
        </w:rPr>
        <w:t xml:space="preserve">
| "___" _____________ _____ ж.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Қолхат. N____ Аванстық есеп _________________тексеруге қабылданды. </w:t>
      </w:r>
      <w:r>
        <w:br/>
      </w:r>
      <w:r>
        <w:rPr>
          <w:rFonts w:ascii="Times New Roman"/>
          <w:b w:val="false"/>
          <w:i w:val="false"/>
          <w:color w:val="000000"/>
          <w:sz w:val="28"/>
        </w:rPr>
        <w:t xml:space="preserve">
                                   (тегі)      </w:t>
      </w:r>
    </w:p>
    <w:p>
      <w:pPr>
        <w:spacing w:after="0"/>
        <w:ind w:left="0"/>
        <w:jc w:val="both"/>
      </w:pPr>
      <w:r>
        <w:rPr>
          <w:rFonts w:ascii="Times New Roman"/>
          <w:b w:val="false"/>
          <w:i w:val="false"/>
          <w:color w:val="000000"/>
          <w:sz w:val="28"/>
        </w:rPr>
        <w:t xml:space="preserve">     "____"____________ _____ ж. ___________ теңге ____ тиын сомасына </w:t>
      </w:r>
      <w:r>
        <w:br/>
      </w:r>
      <w:r>
        <w:rPr>
          <w:rFonts w:ascii="Times New Roman"/>
          <w:b w:val="false"/>
          <w:i w:val="false"/>
          <w:color w:val="000000"/>
          <w:sz w:val="28"/>
        </w:rPr>
        <w:t xml:space="preserve">
     құжаттардың саны ______________________      </w:t>
      </w:r>
    </w:p>
    <w:p>
      <w:pPr>
        <w:spacing w:after="0"/>
        <w:ind w:left="0"/>
        <w:jc w:val="both"/>
      </w:pPr>
      <w:r>
        <w:rPr>
          <w:rFonts w:ascii="Times New Roman"/>
          <w:b w:val="false"/>
          <w:i w:val="false"/>
          <w:color w:val="000000"/>
          <w:sz w:val="28"/>
        </w:rPr>
        <w:t xml:space="preserve">    Бухгалтер _________ ___________________  "___"____________ _____ж. </w:t>
      </w:r>
      <w:r>
        <w:br/>
      </w:r>
      <w:r>
        <w:rPr>
          <w:rFonts w:ascii="Times New Roman"/>
          <w:b w:val="false"/>
          <w:i w:val="false"/>
          <w:color w:val="000000"/>
          <w:sz w:val="28"/>
        </w:rPr>
        <w:t xml:space="preserve">
               қолы      қолдың толық жазылуы </w:t>
      </w:r>
    </w:p>
    <w:p>
      <w:pPr>
        <w:spacing w:after="0"/>
        <w:ind w:left="0"/>
        <w:jc w:val="both"/>
      </w:pPr>
      <w:r>
        <w:rPr>
          <w:rFonts w:ascii="Times New Roman"/>
          <w:b w:val="false"/>
          <w:i w:val="false"/>
          <w:color w:val="000000"/>
          <w:sz w:val="28"/>
        </w:rPr>
        <w:t xml:space="preserve">                                               N 286 нысанның арғы беті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|Күні | Құжат |Қос-қы    |Кімге, не үшін және    |Саны|Бағасы |Сомасы    | </w:t>
      </w:r>
      <w:r>
        <w:br/>
      </w:r>
      <w:r>
        <w:rPr>
          <w:rFonts w:ascii="Times New Roman"/>
          <w:b w:val="false"/>
          <w:i w:val="false"/>
          <w:color w:val="000000"/>
          <w:sz w:val="28"/>
        </w:rPr>
        <w:t xml:space="preserve">
|     |нөмірі |шот дебеті|қандай құжаттар төленді|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1  |   2   |     3    |           4           | 5  |   6   |    7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Бағыныстағы тұлға _________________ </w:t>
      </w:r>
      <w:r>
        <w:br/>
      </w:r>
      <w:r>
        <w:rPr>
          <w:rFonts w:ascii="Times New Roman"/>
          <w:b w:val="false"/>
          <w:i w:val="false"/>
          <w:color w:val="000000"/>
          <w:sz w:val="28"/>
        </w:rPr>
        <w:t xml:space="preserve">
                       қолы </w:t>
      </w:r>
    </w:p>
    <w:bookmarkStart w:name="z155" w:id="165"/>
    <w:p>
      <w:pPr>
        <w:spacing w:after="0"/>
        <w:ind w:left="0"/>
        <w:jc w:val="both"/>
      </w:pPr>
      <w:r>
        <w:rPr>
          <w:rFonts w:ascii="Times New Roman"/>
          <w:b w:val="false"/>
          <w:i w:val="false"/>
          <w:color w:val="000000"/>
          <w:sz w:val="28"/>
        </w:rPr>
        <w:t xml:space="preserve">
                                                      Атаулық үлгісі </w:t>
      </w:r>
      <w:r>
        <w:br/>
      </w:r>
      <w:r>
        <w:rPr>
          <w:rFonts w:ascii="Times New Roman"/>
          <w:b w:val="false"/>
          <w:i w:val="false"/>
          <w:color w:val="000000"/>
          <w:sz w:val="28"/>
        </w:rPr>
        <w:t xml:space="preserve">
                                                          292 нысан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Қазынашылық департаменті </w:t>
      </w:r>
      <w:r>
        <w:br/>
      </w:r>
      <w:r>
        <w:rPr>
          <w:rFonts w:ascii="Times New Roman"/>
          <w:b w:val="false"/>
          <w:i w:val="false"/>
          <w:color w:val="000000"/>
          <w:sz w:val="28"/>
        </w:rPr>
        <w:t xml:space="preserve">
                                                          бекіткен </w:t>
      </w:r>
      <w:r>
        <w:br/>
      </w:r>
      <w:r>
        <w:rPr>
          <w:rFonts w:ascii="Times New Roman"/>
          <w:b w:val="false"/>
          <w:i w:val="false"/>
          <w:color w:val="000000"/>
          <w:sz w:val="28"/>
        </w:rPr>
        <w:t xml:space="preserve">
                                                     N 548 1.12. 1998 жыл </w:t>
      </w:r>
    </w:p>
    <w:bookmarkEnd w:id="165"/>
    <w:p>
      <w:pPr>
        <w:spacing w:after="0"/>
        <w:ind w:left="0"/>
        <w:jc w:val="both"/>
      </w:pPr>
      <w:r>
        <w:rPr>
          <w:rFonts w:ascii="Times New Roman"/>
          <w:b w:val="false"/>
          <w:i w:val="false"/>
          <w:color w:val="000000"/>
          <w:sz w:val="28"/>
        </w:rPr>
        <w:t xml:space="preserve">______________________________________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i w:val="false"/>
          <w:color w:val="000000"/>
          <w:sz w:val="28"/>
        </w:rPr>
        <w:t xml:space="preserve">                   Арнайы шоттар, шетел валютасындағы шоттар </w:t>
      </w:r>
      <w:r>
        <w:br/>
      </w:r>
      <w:r>
        <w:rPr>
          <w:rFonts w:ascii="Times New Roman"/>
          <w:b w:val="false"/>
          <w:i w:val="false"/>
          <w:color w:val="000000"/>
          <w:sz w:val="28"/>
        </w:rPr>
        <w:t>
</w:t>
      </w:r>
      <w:r>
        <w:rPr>
          <w:rFonts w:ascii="Times New Roman"/>
          <w:b/>
          <w:i w:val="false"/>
          <w:color w:val="000000"/>
          <w:sz w:val="28"/>
        </w:rPr>
        <w:t xml:space="preserve">                         және есеп айырысу кітабы </w:t>
      </w:r>
    </w:p>
    <w:p>
      <w:pPr>
        <w:spacing w:after="0"/>
        <w:ind w:left="0"/>
        <w:jc w:val="both"/>
      </w:pPr>
      <w:r>
        <w:rPr>
          <w:rFonts w:ascii="Times New Roman"/>
          <w:b w:val="false"/>
          <w:i w:val="false"/>
          <w:color w:val="ff0000"/>
          <w:sz w:val="28"/>
        </w:rPr>
        <w:t xml:space="preserve">       Ескерту: 292-нысанның атауы жаңа редакцияда жазылды - ҚР Қаржы министрлігі </w:t>
      </w:r>
      <w:r>
        <w:br/>
      </w:r>
      <w:r>
        <w:rPr>
          <w:rFonts w:ascii="Times New Roman"/>
          <w:b w:val="false"/>
          <w:i w:val="false"/>
          <w:color w:val="000000"/>
          <w:sz w:val="28"/>
        </w:rPr>
        <w:t>
</w:t>
      </w:r>
      <w:r>
        <w:rPr>
          <w:rFonts w:ascii="Times New Roman"/>
          <w:b w:val="false"/>
          <w:i w:val="false"/>
          <w:color w:val="ff0000"/>
          <w:sz w:val="28"/>
        </w:rPr>
        <w:t xml:space="preserve">Қазынашылық комитеті Төрайымының 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Осы үлгі бойынша N 292 нысан кітабының барлық беттерін басу керек     </w:t>
      </w:r>
    </w:p>
    <w:p>
      <w:pPr>
        <w:spacing w:after="0"/>
        <w:ind w:left="0"/>
        <w:jc w:val="both"/>
      </w:pPr>
      <w:r>
        <w:rPr>
          <w:rFonts w:ascii="Times New Roman"/>
          <w:b w:val="false"/>
          <w:i w:val="false"/>
          <w:color w:val="000000"/>
          <w:sz w:val="28"/>
        </w:rPr>
        <w:t xml:space="preserve">Шоты 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|Уақыты |м/о |Операцияның | Дебеті | Кредиті |     Қалдық                 | </w:t>
      </w:r>
      <w:r>
        <w:br/>
      </w:r>
      <w:r>
        <w:rPr>
          <w:rFonts w:ascii="Times New Roman"/>
          <w:b w:val="false"/>
          <w:i w:val="false"/>
          <w:color w:val="000000"/>
          <w:sz w:val="28"/>
        </w:rPr>
        <w:t xml:space="preserve">
|(айы,  | N  |  мазмұны   |        |         |____________________________| </w:t>
      </w:r>
      <w:r>
        <w:br/>
      </w:r>
      <w:r>
        <w:rPr>
          <w:rFonts w:ascii="Times New Roman"/>
          <w:b w:val="false"/>
          <w:i w:val="false"/>
          <w:color w:val="000000"/>
          <w:sz w:val="28"/>
        </w:rPr>
        <w:t xml:space="preserve">
| күні  |    |            |        |         | Дебеті      |  Кредиті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i w:val="false"/>
          <w:color w:val="000000"/>
          <w:sz w:val="28"/>
        </w:rPr>
        <w:t xml:space="preserve">                             Карточкасы </w:t>
      </w:r>
      <w:r>
        <w:br/>
      </w: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xml:space="preserve">Шоты 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|Уақыты |м/о |Операцияның | Дебеті | Кредиті |     Қалдық                 | </w:t>
      </w:r>
      <w:r>
        <w:br/>
      </w:r>
      <w:r>
        <w:rPr>
          <w:rFonts w:ascii="Times New Roman"/>
          <w:b w:val="false"/>
          <w:i w:val="false"/>
          <w:color w:val="000000"/>
          <w:sz w:val="28"/>
        </w:rPr>
        <w:t xml:space="preserve">
|(айы,  | N  |  мазмұны   |        |         |____________________________| </w:t>
      </w:r>
      <w:r>
        <w:br/>
      </w:r>
      <w:r>
        <w:rPr>
          <w:rFonts w:ascii="Times New Roman"/>
          <w:b w:val="false"/>
          <w:i w:val="false"/>
          <w:color w:val="000000"/>
          <w:sz w:val="28"/>
        </w:rPr>
        <w:t xml:space="preserve">
| күні  |    |            |        |         | Дебеті      |  Кредиті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292-а нысанның арғы беті </w:t>
      </w:r>
      <w:r>
        <w:br/>
      </w:r>
      <w:r>
        <w:rPr>
          <w:rFonts w:ascii="Times New Roman"/>
          <w:b w:val="false"/>
          <w:i w:val="false"/>
          <w:color w:val="000000"/>
          <w:sz w:val="28"/>
        </w:rPr>
        <w:t xml:space="preserve">
  Шоты 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|Уақыты |м/о |Операцияның | Дебеті | Кредиті |     Қалдық                 | </w:t>
      </w:r>
      <w:r>
        <w:br/>
      </w:r>
      <w:r>
        <w:rPr>
          <w:rFonts w:ascii="Times New Roman"/>
          <w:b w:val="false"/>
          <w:i w:val="false"/>
          <w:color w:val="000000"/>
          <w:sz w:val="28"/>
        </w:rPr>
        <w:t xml:space="preserve">
|(айы,  | N  |  мазмұны   |        |         |____________________________| </w:t>
      </w:r>
      <w:r>
        <w:br/>
      </w:r>
      <w:r>
        <w:rPr>
          <w:rFonts w:ascii="Times New Roman"/>
          <w:b w:val="false"/>
          <w:i w:val="false"/>
          <w:color w:val="000000"/>
          <w:sz w:val="28"/>
        </w:rPr>
        <w:t xml:space="preserve">
| күні  |    |            |        |         | Дебеті      |  Кредиті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|_______|____|____________|_____|__|______|__|_________|___|__________|___| </w:t>
      </w:r>
    </w:p>
    <w:bookmarkStart w:name="z156" w:id="166"/>
    <w:p>
      <w:pPr>
        <w:spacing w:after="0"/>
        <w:ind w:left="0"/>
        <w:jc w:val="both"/>
      </w:pPr>
      <w:r>
        <w:rPr>
          <w:rFonts w:ascii="Times New Roman"/>
          <w:b w:val="false"/>
          <w:i w:val="false"/>
          <w:color w:val="000000"/>
          <w:sz w:val="28"/>
        </w:rPr>
        <w:t xml:space="preserve">
                                                    N 305 нысан </w:t>
      </w:r>
      <w:r>
        <w:br/>
      </w:r>
      <w:r>
        <w:rPr>
          <w:rFonts w:ascii="Times New Roman"/>
          <w:b w:val="false"/>
          <w:i w:val="false"/>
          <w:color w:val="000000"/>
          <w:sz w:val="28"/>
        </w:rPr>
        <w:t xml:space="preserve">
_____________________         Қазақстан Республикасы Қаржы министрлігінің </w:t>
      </w:r>
      <w:r>
        <w:br/>
      </w:r>
      <w:r>
        <w:rPr>
          <w:rFonts w:ascii="Times New Roman"/>
          <w:b w:val="false"/>
          <w:i w:val="false"/>
          <w:color w:val="000000"/>
          <w:sz w:val="28"/>
        </w:rPr>
        <w:t xml:space="preserve">
  Мемлекеттік мекеменің атауы          Қазынашылық департаменті бекіткен </w:t>
      </w:r>
      <w:r>
        <w:br/>
      </w:r>
      <w:r>
        <w:rPr>
          <w:rFonts w:ascii="Times New Roman"/>
          <w:b w:val="false"/>
          <w:i w:val="false"/>
          <w:color w:val="000000"/>
          <w:sz w:val="28"/>
        </w:rPr>
        <w:t xml:space="preserve">
(орталықтандырылған бухгалтерия)           N 548 1.12.1998 ж.       </w:t>
      </w:r>
    </w:p>
    <w:bookmarkEnd w:id="166"/>
    <w:p>
      <w:pPr>
        <w:spacing w:after="0"/>
        <w:ind w:left="0"/>
        <w:jc w:val="both"/>
      </w:pPr>
      <w:r>
        <w:rPr>
          <w:rFonts w:ascii="Times New Roman"/>
          <w:b/>
          <w:i w:val="false"/>
          <w:color w:val="000000"/>
          <w:sz w:val="28"/>
        </w:rPr>
        <w:t xml:space="preserve">                   Балалардың қатысу есебінің табелі </w:t>
      </w:r>
    </w:p>
    <w:p>
      <w:pPr>
        <w:spacing w:after="0"/>
        <w:ind w:left="0"/>
        <w:jc w:val="both"/>
      </w:pPr>
      <w:r>
        <w:rPr>
          <w:rFonts w:ascii="Times New Roman"/>
          <w:b w:val="false"/>
          <w:i w:val="false"/>
          <w:color w:val="000000"/>
          <w:sz w:val="28"/>
        </w:rPr>
        <w:t xml:space="preserve">Топ коды_____ Топ режимі______ сағат.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|рет|Баланың тегі, аты|Коды|         Қатысу күндері                         </w:t>
      </w:r>
      <w:r>
        <w:br/>
      </w:r>
      <w:r>
        <w:rPr>
          <w:rFonts w:ascii="Times New Roman"/>
          <w:b w:val="false"/>
          <w:i w:val="false"/>
          <w:color w:val="000000"/>
          <w:sz w:val="28"/>
        </w:rPr>
        <w:t xml:space="preserve">
| N |                 |    |______________________________________________ </w:t>
      </w:r>
      <w:r>
        <w:br/>
      </w:r>
      <w:r>
        <w:rPr>
          <w:rFonts w:ascii="Times New Roman"/>
          <w:b w:val="false"/>
          <w:i w:val="false"/>
          <w:color w:val="000000"/>
          <w:sz w:val="28"/>
        </w:rPr>
        <w:t xml:space="preserve">
|   |                 |    |1|2|3|4|5|6|7|8|9|10|11|12|13|14|15|16|17|18|19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1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2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3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4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5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xml:space="preserve">
6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7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8 </w:t>
      </w:r>
      <w:r>
        <w:br/>
      </w: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                                   |Жіберілген күндері |Келмеу себептері  </w:t>
      </w:r>
      <w:r>
        <w:br/>
      </w:r>
      <w:r>
        <w:rPr>
          <w:rFonts w:ascii="Times New Roman"/>
          <w:b w:val="false"/>
          <w:i w:val="false"/>
          <w:color w:val="000000"/>
          <w:sz w:val="28"/>
        </w:rPr>
        <w:t xml:space="preserve">
|___________________________________|___________________|(дәрігердің және   </w:t>
      </w:r>
      <w:r>
        <w:br/>
      </w:r>
      <w:r>
        <w:rPr>
          <w:rFonts w:ascii="Times New Roman"/>
          <w:b w:val="false"/>
          <w:i w:val="false"/>
          <w:color w:val="000000"/>
          <w:sz w:val="28"/>
        </w:rPr>
        <w:t xml:space="preserve">
|20|21|22|23|24|25|26|27|28|29|30|31|бар-ғы|оның ішінде |басқаның негіз.   </w:t>
      </w:r>
      <w:r>
        <w:br/>
      </w:r>
      <w:r>
        <w:rPr>
          <w:rFonts w:ascii="Times New Roman"/>
          <w:b w:val="false"/>
          <w:i w:val="false"/>
          <w:color w:val="000000"/>
          <w:sz w:val="28"/>
        </w:rPr>
        <w:t xml:space="preserve">
|  |  |  |  |  |  |  |  |  |  |  |  |      |есептелетіні| демесі.)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9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10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11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12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13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14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15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16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17 </w:t>
      </w:r>
      <w:r>
        <w:br/>
      </w: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N 305 нысанның арғы беті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|рет|Баланың тегі, аты|Коды|         Қатысу күндері                         </w:t>
      </w:r>
      <w:r>
        <w:br/>
      </w:r>
      <w:r>
        <w:rPr>
          <w:rFonts w:ascii="Times New Roman"/>
          <w:b w:val="false"/>
          <w:i w:val="false"/>
          <w:color w:val="000000"/>
          <w:sz w:val="28"/>
        </w:rPr>
        <w:t xml:space="preserve">
| N |                 |    |______________________________________________ </w:t>
      </w:r>
      <w:r>
        <w:br/>
      </w:r>
      <w:r>
        <w:rPr>
          <w:rFonts w:ascii="Times New Roman"/>
          <w:b w:val="false"/>
          <w:i w:val="false"/>
          <w:color w:val="000000"/>
          <w:sz w:val="28"/>
        </w:rPr>
        <w:t xml:space="preserve">
|   |                 |    |1|2|3|4|5|6|7|8|9|10|11|12|13|14|15|16|17|18|19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18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19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20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21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22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23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24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25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26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27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28  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29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30   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                                   |Қатыспаған күндері |Қатыспау себептері </w:t>
      </w:r>
      <w:r>
        <w:br/>
      </w:r>
      <w:r>
        <w:rPr>
          <w:rFonts w:ascii="Times New Roman"/>
          <w:b w:val="false"/>
          <w:i w:val="false"/>
          <w:color w:val="000000"/>
          <w:sz w:val="28"/>
        </w:rPr>
        <w:t xml:space="preserve">
|___________________________________|___________________|(дәрігердің және   </w:t>
      </w:r>
      <w:r>
        <w:br/>
      </w:r>
      <w:r>
        <w:rPr>
          <w:rFonts w:ascii="Times New Roman"/>
          <w:b w:val="false"/>
          <w:i w:val="false"/>
          <w:color w:val="000000"/>
          <w:sz w:val="28"/>
        </w:rPr>
        <w:t xml:space="preserve">
|20|21|22|23|24|25|26|27|28|29|30|31|бар-ғы|оның ішінде |басқалардың негіз. </w:t>
      </w:r>
      <w:r>
        <w:br/>
      </w:r>
      <w:r>
        <w:rPr>
          <w:rFonts w:ascii="Times New Roman"/>
          <w:b w:val="false"/>
          <w:i w:val="false"/>
          <w:color w:val="000000"/>
          <w:sz w:val="28"/>
        </w:rPr>
        <w:t xml:space="preserve">
|  |  |  |  |  |  |  |  |  |  |  |  |      |есептелгені | демесі.)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31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32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33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34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35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36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37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38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39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40   </w:t>
      </w:r>
      <w:r>
        <w:br/>
      </w: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Балалардың бар жоғы </w:t>
      </w:r>
      <w:r>
        <w:br/>
      </w:r>
      <w:r>
        <w:rPr>
          <w:rFonts w:ascii="Times New Roman"/>
          <w:b w:val="false"/>
          <w:i w:val="false"/>
          <w:color w:val="000000"/>
          <w:sz w:val="28"/>
        </w:rPr>
        <w:t xml:space="preserve">
                             Топ тәрбиешісі </w:t>
      </w:r>
    </w:p>
    <w:bookmarkStart w:name="z157" w:id="167"/>
    <w:p>
      <w:pPr>
        <w:spacing w:after="0"/>
        <w:ind w:left="0"/>
        <w:jc w:val="both"/>
      </w:pPr>
      <w:r>
        <w:rPr>
          <w:rFonts w:ascii="Times New Roman"/>
          <w:b w:val="false"/>
          <w:i w:val="false"/>
          <w:color w:val="000000"/>
          <w:sz w:val="28"/>
        </w:rPr>
        <w:t xml:space="preserve">
                                            1-беттің үлгісі </w:t>
      </w:r>
      <w:r>
        <w:br/>
      </w:r>
      <w:r>
        <w:rPr>
          <w:rFonts w:ascii="Times New Roman"/>
          <w:b w:val="false"/>
          <w:i w:val="false"/>
          <w:color w:val="000000"/>
          <w:sz w:val="28"/>
        </w:rPr>
        <w:t xml:space="preserve">
                                              N 327 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N 548 1.12. 1998 ж. </w:t>
      </w:r>
    </w:p>
    <w:bookmarkEnd w:id="167"/>
    <w:p>
      <w:pPr>
        <w:spacing w:after="0"/>
        <w:ind w:left="0"/>
        <w:jc w:val="both"/>
      </w:pPr>
      <w:r>
        <w:rPr>
          <w:rFonts w:ascii="Times New Roman"/>
          <w:b w:val="false"/>
          <w:i w:val="false"/>
          <w:color w:val="000000"/>
          <w:sz w:val="28"/>
        </w:rPr>
        <w:t xml:space="preserve">________________________________________________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i w:val="false"/>
          <w:color w:val="000000"/>
          <w:sz w:val="28"/>
        </w:rPr>
        <w:t xml:space="preserve">                    Ата-аналармен есеп айырысу ведомосы </w:t>
      </w:r>
      <w:r>
        <w:br/>
      </w:r>
      <w:r>
        <w:rPr>
          <w:rFonts w:ascii="Times New Roman"/>
          <w:b w:val="false"/>
          <w:i w:val="false"/>
          <w:color w:val="000000"/>
          <w:sz w:val="28"/>
        </w:rPr>
        <w:t xml:space="preserve">
                            __________ ___ ж. </w:t>
      </w:r>
    </w:p>
    <w:p>
      <w:pPr>
        <w:spacing w:after="0"/>
        <w:ind w:left="0"/>
        <w:jc w:val="both"/>
      </w:pPr>
      <w:r>
        <w:rPr>
          <w:rFonts w:ascii="Times New Roman"/>
          <w:b w:val="false"/>
          <w:i w:val="false"/>
          <w:color w:val="000000"/>
          <w:sz w:val="28"/>
        </w:rPr>
        <w:t xml:space="preserve">    Айы _____________________           N 327 нысанның 2-беті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|р-р|Баланың тегі, аты| Ставка|Берілген |Қатысқан күндерге|Төлеуге|Жыл ая. </w:t>
      </w:r>
      <w:r>
        <w:br/>
      </w:r>
      <w:r>
        <w:rPr>
          <w:rFonts w:ascii="Times New Roman"/>
          <w:b w:val="false"/>
          <w:i w:val="false"/>
          <w:color w:val="000000"/>
          <w:sz w:val="28"/>
        </w:rPr>
        <w:t xml:space="preserve">
| N |                 |бойынша|квитанция| есептелді       |түскені|ғындағы </w:t>
      </w:r>
      <w:r>
        <w:br/>
      </w:r>
      <w:r>
        <w:rPr>
          <w:rFonts w:ascii="Times New Roman"/>
          <w:b w:val="false"/>
          <w:i w:val="false"/>
          <w:color w:val="000000"/>
          <w:sz w:val="28"/>
        </w:rPr>
        <w:t xml:space="preserve">
|   |                 | төлем | бойынша |                 |       |берешегі </w:t>
      </w:r>
      <w:r>
        <w:br/>
      </w:r>
      <w:r>
        <w:rPr>
          <w:rFonts w:ascii="Times New Roman"/>
          <w:b w:val="false"/>
          <w:i w:val="false"/>
          <w:color w:val="000000"/>
          <w:sz w:val="28"/>
        </w:rPr>
        <w:t xml:space="preserve">
|   |                 |       |  сома   |_________________|_______|_______ </w:t>
      </w:r>
      <w:r>
        <w:br/>
      </w:r>
      <w:r>
        <w:rPr>
          <w:rFonts w:ascii="Times New Roman"/>
          <w:b w:val="false"/>
          <w:i w:val="false"/>
          <w:color w:val="000000"/>
          <w:sz w:val="28"/>
        </w:rPr>
        <w:t xml:space="preserve">
|   |                 |       |         | күндер |сомасы  |күні|со.|төл.|ар </w:t>
      </w:r>
      <w:r>
        <w:br/>
      </w:r>
      <w:r>
        <w:rPr>
          <w:rFonts w:ascii="Times New Roman"/>
          <w:b w:val="false"/>
          <w:i w:val="false"/>
          <w:color w:val="000000"/>
          <w:sz w:val="28"/>
        </w:rPr>
        <w:t xml:space="preserve">
|   |                 |       |         |  саны  |        |    |ма.|лен.|ты </w:t>
      </w:r>
      <w:r>
        <w:br/>
      </w:r>
      <w:r>
        <w:rPr>
          <w:rFonts w:ascii="Times New Roman"/>
          <w:b w:val="false"/>
          <w:i w:val="false"/>
          <w:color w:val="000000"/>
          <w:sz w:val="28"/>
        </w:rPr>
        <w:t xml:space="preserve">
|   |                 |       |         |        |        |    |сы |гені|қ </w:t>
      </w:r>
      <w:r>
        <w:br/>
      </w:r>
      <w:r>
        <w:rPr>
          <w:rFonts w:ascii="Times New Roman"/>
          <w:b w:val="false"/>
          <w:i w:val="false"/>
          <w:color w:val="000000"/>
          <w:sz w:val="28"/>
        </w:rPr>
        <w:t xml:space="preserve">
|   |                 |       |         |        |        |    |   |    |тө </w:t>
      </w:r>
      <w:r>
        <w:br/>
      </w:r>
      <w:r>
        <w:rPr>
          <w:rFonts w:ascii="Times New Roman"/>
          <w:b w:val="false"/>
          <w:i w:val="false"/>
          <w:color w:val="000000"/>
          <w:sz w:val="28"/>
        </w:rPr>
        <w:t xml:space="preserve">
|   |                 |       |         |        |        |    |   |    |ле </w:t>
      </w:r>
      <w:r>
        <w:br/>
      </w:r>
      <w:r>
        <w:rPr>
          <w:rFonts w:ascii="Times New Roman"/>
          <w:b w:val="false"/>
          <w:i w:val="false"/>
          <w:color w:val="000000"/>
          <w:sz w:val="28"/>
        </w:rPr>
        <w:t xml:space="preserve">
|   |                 |       |         |        |        |    |   |    |н  </w:t>
      </w:r>
      <w:r>
        <w:br/>
      </w:r>
      <w:r>
        <w:rPr>
          <w:rFonts w:ascii="Times New Roman"/>
          <w:b w:val="false"/>
          <w:i w:val="false"/>
          <w:color w:val="000000"/>
          <w:sz w:val="28"/>
        </w:rPr>
        <w:t xml:space="preserve">
|   |                 |       |         |        |        |    |   |    |ге </w:t>
      </w:r>
      <w:r>
        <w:br/>
      </w:r>
      <w:r>
        <w:rPr>
          <w:rFonts w:ascii="Times New Roman"/>
          <w:b w:val="false"/>
          <w:i w:val="false"/>
          <w:color w:val="000000"/>
          <w:sz w:val="28"/>
        </w:rPr>
        <w:t xml:space="preserve">
|   |                 |       |         |        |        |    |   |    |ні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1 |        2        |   3   |    4    |   5    |    6   |  7 | 8 |  9 |10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N 327 нысанның 3-беті (4-бет- таза) </w:t>
      </w:r>
      <w:r>
        <w:br/>
      </w:r>
      <w:r>
        <w:rPr>
          <w:rFonts w:ascii="Times New Roman"/>
          <w:b w:val="false"/>
          <w:i w:val="false"/>
          <w:color w:val="000000"/>
          <w:sz w:val="28"/>
        </w:rPr>
        <w:t xml:space="preserve">
Айы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|Ставка |Берілген |       Қатысқан    |  Төлеуге |  Айдың      | Ескерту    </w:t>
      </w:r>
      <w:r>
        <w:br/>
      </w:r>
      <w:r>
        <w:rPr>
          <w:rFonts w:ascii="Times New Roman"/>
          <w:b w:val="false"/>
          <w:i w:val="false"/>
          <w:color w:val="000000"/>
          <w:sz w:val="28"/>
        </w:rPr>
        <w:t xml:space="preserve">
|бойынша|квитанция|күндеріне есептелді|  түскені | аяғындағы   |            </w:t>
      </w:r>
      <w:r>
        <w:br/>
      </w:r>
      <w:r>
        <w:rPr>
          <w:rFonts w:ascii="Times New Roman"/>
          <w:b w:val="false"/>
          <w:i w:val="false"/>
          <w:color w:val="000000"/>
          <w:sz w:val="28"/>
        </w:rPr>
        <w:t xml:space="preserve">
|төлеу  |бойынша  |                   |          | берешегі    |            </w:t>
      </w:r>
      <w:r>
        <w:br/>
      </w:r>
      <w:r>
        <w:rPr>
          <w:rFonts w:ascii="Times New Roman"/>
          <w:b w:val="false"/>
          <w:i w:val="false"/>
          <w:color w:val="000000"/>
          <w:sz w:val="28"/>
        </w:rPr>
        <w:t xml:space="preserve">
|       |сомасы   |___________________|__________|___________  |            </w:t>
      </w:r>
      <w:r>
        <w:br/>
      </w:r>
      <w:r>
        <w:rPr>
          <w:rFonts w:ascii="Times New Roman"/>
          <w:b w:val="false"/>
          <w:i w:val="false"/>
          <w:color w:val="000000"/>
          <w:sz w:val="28"/>
        </w:rPr>
        <w:t xml:space="preserve">
|       |         |күн саны |сомасы   |күні|сома.|төлен.|артық |            </w:t>
      </w:r>
      <w:r>
        <w:br/>
      </w:r>
      <w:r>
        <w:rPr>
          <w:rFonts w:ascii="Times New Roman"/>
          <w:b w:val="false"/>
          <w:i w:val="false"/>
          <w:color w:val="000000"/>
          <w:sz w:val="28"/>
        </w:rPr>
        <w:t xml:space="preserve">
|       |         |         |         |    | сы  | гені |төлен.|            </w:t>
      </w:r>
      <w:r>
        <w:br/>
      </w:r>
      <w:r>
        <w:rPr>
          <w:rFonts w:ascii="Times New Roman"/>
          <w:b w:val="false"/>
          <w:i w:val="false"/>
          <w:color w:val="000000"/>
          <w:sz w:val="28"/>
        </w:rPr>
        <w:t xml:space="preserve">
|       |         |         |         |    |     |      | гені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3   |    4    |    5    |    6    |  7 |  8  |   9  |  10  |      11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2-3 беттердегі үлгі бойынша өзінің арғы беттерімен N 327-нысанға N 2-ішкі  </w:t>
      </w:r>
      <w:r>
        <w:br/>
      </w:r>
      <w:r>
        <w:rPr>
          <w:rFonts w:ascii="Times New Roman"/>
          <w:b w:val="false"/>
          <w:i w:val="false"/>
          <w:color w:val="000000"/>
          <w:sz w:val="28"/>
        </w:rPr>
        <w:t xml:space="preserve">
                парақшаны басу керек  </w:t>
      </w:r>
    </w:p>
    <w:p>
      <w:pPr>
        <w:spacing w:after="0"/>
        <w:ind w:left="0"/>
        <w:jc w:val="both"/>
      </w:pPr>
      <w:r>
        <w:rPr>
          <w:rFonts w:ascii="Times New Roman"/>
          <w:b w:val="false"/>
          <w:i w:val="false"/>
          <w:color w:val="000000"/>
          <w:sz w:val="28"/>
        </w:rPr>
        <w:t xml:space="preserve">N 327 нысанға N 1 ішкі парақша </w:t>
      </w:r>
      <w:r>
        <w:br/>
      </w:r>
      <w:r>
        <w:rPr>
          <w:rFonts w:ascii="Times New Roman"/>
          <w:b w:val="false"/>
          <w:i w:val="false"/>
          <w:color w:val="000000"/>
          <w:sz w:val="28"/>
        </w:rPr>
        <w:t xml:space="preserve">
Айы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|Ставка |Берілген |       Қатысқан    |  Төлеуге |  Айдың      | </w:t>
      </w:r>
      <w:r>
        <w:br/>
      </w:r>
      <w:r>
        <w:rPr>
          <w:rFonts w:ascii="Times New Roman"/>
          <w:b w:val="false"/>
          <w:i w:val="false"/>
          <w:color w:val="000000"/>
          <w:sz w:val="28"/>
        </w:rPr>
        <w:t xml:space="preserve">
|бойынша|квитанция|күндеріне есептелді|  түскені | аяғындағы   | </w:t>
      </w:r>
      <w:r>
        <w:br/>
      </w:r>
      <w:r>
        <w:rPr>
          <w:rFonts w:ascii="Times New Roman"/>
          <w:b w:val="false"/>
          <w:i w:val="false"/>
          <w:color w:val="000000"/>
          <w:sz w:val="28"/>
        </w:rPr>
        <w:t xml:space="preserve">
|төлем  |бойынша  |                   |          | берешегі    | </w:t>
      </w:r>
      <w:r>
        <w:br/>
      </w:r>
      <w:r>
        <w:rPr>
          <w:rFonts w:ascii="Times New Roman"/>
          <w:b w:val="false"/>
          <w:i w:val="false"/>
          <w:color w:val="000000"/>
          <w:sz w:val="28"/>
        </w:rPr>
        <w:t xml:space="preserve">
|       |сомасы   |___________________|__________|___________  | </w:t>
      </w:r>
      <w:r>
        <w:br/>
      </w:r>
      <w:r>
        <w:rPr>
          <w:rFonts w:ascii="Times New Roman"/>
          <w:b w:val="false"/>
          <w:i w:val="false"/>
          <w:color w:val="000000"/>
          <w:sz w:val="28"/>
        </w:rPr>
        <w:t xml:space="preserve">
|       |         |күн саны |сомасы   |күні|сома.|төлен.|артық | </w:t>
      </w:r>
      <w:r>
        <w:br/>
      </w:r>
      <w:r>
        <w:rPr>
          <w:rFonts w:ascii="Times New Roman"/>
          <w:b w:val="false"/>
          <w:i w:val="false"/>
          <w:color w:val="000000"/>
          <w:sz w:val="28"/>
        </w:rPr>
        <w:t xml:space="preserve">
|       |         |         |         |    | сы  | гені |төлен.| </w:t>
      </w:r>
      <w:r>
        <w:br/>
      </w:r>
      <w:r>
        <w:rPr>
          <w:rFonts w:ascii="Times New Roman"/>
          <w:b w:val="false"/>
          <w:i w:val="false"/>
          <w:color w:val="000000"/>
          <w:sz w:val="28"/>
        </w:rPr>
        <w:t xml:space="preserve">
|       |         |         |         |    |     |      | гені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   3   |    4    |    5    |    6    |  7 |  8  |   9  |  10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|_______|_________|_________|_________|____|_____|______|______|           </w:t>
      </w:r>
    </w:p>
    <w:bookmarkStart w:name="z158" w:id="16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1.12.1998 ж. N 548 </w:t>
      </w:r>
      <w:r>
        <w:br/>
      </w:r>
      <w:r>
        <w:rPr>
          <w:rFonts w:ascii="Times New Roman"/>
          <w:b w:val="false"/>
          <w:i w:val="false"/>
          <w:color w:val="000000"/>
          <w:sz w:val="28"/>
        </w:rPr>
        <w:t xml:space="preserve">
                                               N 386-нысан </w:t>
      </w:r>
    </w:p>
    <w:bookmarkEnd w:id="168"/>
    <w:p>
      <w:pPr>
        <w:spacing w:after="0"/>
        <w:ind w:left="0"/>
        <w:jc w:val="both"/>
      </w:pP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i w:val="false"/>
          <w:color w:val="000000"/>
          <w:sz w:val="28"/>
        </w:rPr>
        <w:t xml:space="preserve">                       8 Мемориалды ордер </w:t>
      </w:r>
      <w:r>
        <w:br/>
      </w:r>
      <w:r>
        <w:rPr>
          <w:rFonts w:ascii="Times New Roman"/>
          <w:b w:val="false"/>
          <w:i w:val="false"/>
          <w:color w:val="000000"/>
          <w:sz w:val="28"/>
        </w:rPr>
        <w:t>
</w:t>
      </w:r>
      <w:r>
        <w:rPr>
          <w:rFonts w:ascii="Times New Roman"/>
          <w:b/>
          <w:i w:val="false"/>
          <w:color w:val="000000"/>
          <w:sz w:val="28"/>
        </w:rPr>
        <w:t xml:space="preserve">                   ________________________ ж.       </w:t>
      </w:r>
    </w:p>
    <w:p>
      <w:pPr>
        <w:spacing w:after="0"/>
        <w:ind w:left="0"/>
        <w:jc w:val="both"/>
      </w:pPr>
      <w:r>
        <w:rPr>
          <w:rFonts w:ascii="Times New Roman"/>
          <w:b/>
          <w:i w:val="false"/>
          <w:color w:val="000000"/>
          <w:sz w:val="28"/>
        </w:rPr>
        <w:t xml:space="preserve">            Бағыныстағы тұлғалармен есеп айырысу бойынша </w:t>
      </w:r>
      <w:r>
        <w:br/>
      </w:r>
      <w:r>
        <w:rPr>
          <w:rFonts w:ascii="Times New Roman"/>
          <w:b w:val="false"/>
          <w:i w:val="false"/>
          <w:color w:val="000000"/>
          <w:sz w:val="28"/>
        </w:rPr>
        <w:t>
</w:t>
      </w:r>
      <w:r>
        <w:rPr>
          <w:rFonts w:ascii="Times New Roman"/>
          <w:b/>
          <w:i w:val="false"/>
          <w:color w:val="000000"/>
          <w:sz w:val="28"/>
        </w:rPr>
        <w:t xml:space="preserve">                      жинақтаушы ведомосы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|рет|Аванс.|Мем. |Бағыныстағы|160 қосалқы шот|Есеп берушіге берілді|Аванс. </w:t>
      </w:r>
      <w:r>
        <w:br/>
      </w:r>
      <w:r>
        <w:rPr>
          <w:rFonts w:ascii="Times New Roman"/>
          <w:b w:val="false"/>
          <w:i w:val="false"/>
          <w:color w:val="000000"/>
          <w:sz w:val="28"/>
        </w:rPr>
        <w:t xml:space="preserve">
| N | тық  |ле.  |  тұлғаның | бойынша айдың |және 160 қосалқы шот |тың </w:t>
      </w:r>
      <w:r>
        <w:br/>
      </w:r>
      <w:r>
        <w:rPr>
          <w:rFonts w:ascii="Times New Roman"/>
          <w:b w:val="false"/>
          <w:i w:val="false"/>
          <w:color w:val="000000"/>
          <w:sz w:val="28"/>
        </w:rPr>
        <w:t xml:space="preserve">
|   | есеп |кет. | тегі, аты |   басындағы   |дебетіне артық жұм.  |пайда. </w:t>
      </w:r>
      <w:r>
        <w:br/>
      </w:r>
      <w:r>
        <w:rPr>
          <w:rFonts w:ascii="Times New Roman"/>
          <w:b w:val="false"/>
          <w:i w:val="false"/>
          <w:color w:val="000000"/>
          <w:sz w:val="28"/>
        </w:rPr>
        <w:t xml:space="preserve">
|   |нөмірі|тік  | әкесінің  |     қалдық    | салғаны қайтарылды  |ланыл. </w:t>
      </w:r>
      <w:r>
        <w:br/>
      </w:r>
      <w:r>
        <w:rPr>
          <w:rFonts w:ascii="Times New Roman"/>
          <w:b w:val="false"/>
          <w:i w:val="false"/>
          <w:color w:val="000000"/>
          <w:sz w:val="28"/>
        </w:rPr>
        <w:t xml:space="preserve">
|   |      |меке.|    аты    |               |                     |маған </w:t>
      </w:r>
      <w:r>
        <w:br/>
      </w:r>
      <w:r>
        <w:rPr>
          <w:rFonts w:ascii="Times New Roman"/>
          <w:b w:val="false"/>
          <w:i w:val="false"/>
          <w:color w:val="000000"/>
          <w:sz w:val="28"/>
        </w:rPr>
        <w:t xml:space="preserve">
|   |      |нің  |           |               |                     |сомасын </w:t>
      </w:r>
      <w:r>
        <w:br/>
      </w:r>
      <w:r>
        <w:rPr>
          <w:rFonts w:ascii="Times New Roman"/>
          <w:b w:val="false"/>
          <w:i w:val="false"/>
          <w:color w:val="000000"/>
          <w:sz w:val="28"/>
        </w:rPr>
        <w:t xml:space="preserve">
|   |      |     |           |               |                     |қайтару </w:t>
      </w:r>
      <w:r>
        <w:br/>
      </w:r>
      <w:r>
        <w:rPr>
          <w:rFonts w:ascii="Times New Roman"/>
          <w:b w:val="false"/>
          <w:i w:val="false"/>
          <w:color w:val="000000"/>
          <w:sz w:val="28"/>
        </w:rPr>
        <w:t xml:space="preserve">
|   |      |коды |           |_______________|_____________________|______ </w:t>
      </w:r>
      <w:r>
        <w:br/>
      </w:r>
      <w:r>
        <w:rPr>
          <w:rFonts w:ascii="Times New Roman"/>
          <w:b w:val="false"/>
          <w:i w:val="false"/>
          <w:color w:val="000000"/>
          <w:sz w:val="28"/>
        </w:rPr>
        <w:t xml:space="preserve">
|   |      |     |           |бере.|дебе.|кре|күні|қосал.|күні|қос.|күні|16 </w:t>
      </w:r>
      <w:r>
        <w:br/>
      </w:r>
      <w:r>
        <w:rPr>
          <w:rFonts w:ascii="Times New Roman"/>
          <w:b w:val="false"/>
          <w:i w:val="false"/>
          <w:color w:val="000000"/>
          <w:sz w:val="28"/>
        </w:rPr>
        <w:t xml:space="preserve">
|   |      |     |           |шек. |  ті |ди.|    |қы шот|    |алқы|    |0 </w:t>
      </w:r>
      <w:r>
        <w:br/>
      </w:r>
      <w:r>
        <w:rPr>
          <w:rFonts w:ascii="Times New Roman"/>
          <w:b w:val="false"/>
          <w:i w:val="false"/>
          <w:color w:val="000000"/>
          <w:sz w:val="28"/>
        </w:rPr>
        <w:t xml:space="preserve">
|   |      |     |           |тің  |     |ті |    |креди.|    |шот |    |қо </w:t>
      </w:r>
      <w:r>
        <w:br/>
      </w:r>
      <w:r>
        <w:rPr>
          <w:rFonts w:ascii="Times New Roman"/>
          <w:b w:val="false"/>
          <w:i w:val="false"/>
          <w:color w:val="000000"/>
          <w:sz w:val="28"/>
        </w:rPr>
        <w:t xml:space="preserve">
|   |      |     |           |пайда|     |   |    | ті   |    |кре.|    |са </w:t>
      </w:r>
      <w:r>
        <w:br/>
      </w:r>
      <w:r>
        <w:rPr>
          <w:rFonts w:ascii="Times New Roman"/>
          <w:b w:val="false"/>
          <w:i w:val="false"/>
          <w:color w:val="000000"/>
          <w:sz w:val="28"/>
        </w:rPr>
        <w:t xml:space="preserve">
|   |      |     |           |болу |     |   |    |      |    |диті|    |лқ </w:t>
      </w:r>
      <w:r>
        <w:br/>
      </w:r>
      <w:r>
        <w:rPr>
          <w:rFonts w:ascii="Times New Roman"/>
          <w:b w:val="false"/>
          <w:i w:val="false"/>
          <w:color w:val="000000"/>
          <w:sz w:val="28"/>
        </w:rPr>
        <w:t xml:space="preserve">
|   |      |     |           |күні |     |   |    |      |    |    |    |ы </w:t>
      </w:r>
      <w:r>
        <w:br/>
      </w:r>
      <w:r>
        <w:rPr>
          <w:rFonts w:ascii="Times New Roman"/>
          <w:b w:val="false"/>
          <w:i w:val="false"/>
          <w:color w:val="000000"/>
          <w:sz w:val="28"/>
        </w:rPr>
        <w:t xml:space="preserve">
|   |      |     |           |     |     |   |    |      |    |    |    |шо </w:t>
      </w:r>
      <w:r>
        <w:br/>
      </w:r>
      <w:r>
        <w:rPr>
          <w:rFonts w:ascii="Times New Roman"/>
          <w:b w:val="false"/>
          <w:i w:val="false"/>
          <w:color w:val="000000"/>
          <w:sz w:val="28"/>
        </w:rPr>
        <w:t xml:space="preserve">
|   |      |     |           |     |     |   |    |      |    |    |    |т </w:t>
      </w:r>
      <w:r>
        <w:br/>
      </w:r>
      <w:r>
        <w:rPr>
          <w:rFonts w:ascii="Times New Roman"/>
          <w:b w:val="false"/>
          <w:i w:val="false"/>
          <w:color w:val="000000"/>
          <w:sz w:val="28"/>
        </w:rPr>
        <w:t xml:space="preserve">
|   |      |     |           |     |     |   |    |      |    |    |    |кр </w:t>
      </w:r>
      <w:r>
        <w:br/>
      </w:r>
      <w:r>
        <w:rPr>
          <w:rFonts w:ascii="Times New Roman"/>
          <w:b w:val="false"/>
          <w:i w:val="false"/>
          <w:color w:val="000000"/>
          <w:sz w:val="28"/>
        </w:rPr>
        <w:t xml:space="preserve">
|   |      |     |           |     |     |   |    |      |    |    |    |ед </w:t>
      </w:r>
      <w:r>
        <w:br/>
      </w:r>
      <w:r>
        <w:rPr>
          <w:rFonts w:ascii="Times New Roman"/>
          <w:b w:val="false"/>
          <w:i w:val="false"/>
          <w:color w:val="000000"/>
          <w:sz w:val="28"/>
        </w:rPr>
        <w:t xml:space="preserve">
|   |      |     |           |     |     |   |    |      |    |    |    |ит </w:t>
      </w:r>
      <w:r>
        <w:br/>
      </w:r>
      <w:r>
        <w:rPr>
          <w:rFonts w:ascii="Times New Roman"/>
          <w:b w:val="false"/>
          <w:i w:val="false"/>
          <w:color w:val="000000"/>
          <w:sz w:val="28"/>
        </w:rPr>
        <w:t xml:space="preserve">
|   |      |     |           |     |     |   |    |      |    |    |    |і </w:t>
      </w:r>
      <w:r>
        <w:br/>
      </w:r>
      <w:r>
        <w:rPr>
          <w:rFonts w:ascii="Times New Roman"/>
          <w:b w:val="false"/>
          <w:i w:val="false"/>
          <w:color w:val="000000"/>
          <w:sz w:val="28"/>
        </w:rPr>
        <w:t xml:space="preserve">
|   |      |     |           |     |     |   |    |      |    |    |    |қо </w:t>
      </w:r>
      <w:r>
        <w:br/>
      </w:r>
      <w:r>
        <w:rPr>
          <w:rFonts w:ascii="Times New Roman"/>
          <w:b w:val="false"/>
          <w:i w:val="false"/>
          <w:color w:val="000000"/>
          <w:sz w:val="28"/>
        </w:rPr>
        <w:t xml:space="preserve">
|   |      |     |           |     |     |   |    |      |    |    |    |са </w:t>
      </w:r>
      <w:r>
        <w:br/>
      </w:r>
      <w:r>
        <w:rPr>
          <w:rFonts w:ascii="Times New Roman"/>
          <w:b w:val="false"/>
          <w:i w:val="false"/>
          <w:color w:val="000000"/>
          <w:sz w:val="28"/>
        </w:rPr>
        <w:t xml:space="preserve">
|   |      |     |           |     |     |   |    |      |    |    |    |л </w:t>
      </w:r>
      <w:r>
        <w:br/>
      </w:r>
      <w:r>
        <w:rPr>
          <w:rFonts w:ascii="Times New Roman"/>
          <w:b w:val="false"/>
          <w:i w:val="false"/>
          <w:color w:val="000000"/>
          <w:sz w:val="28"/>
        </w:rPr>
        <w:t xml:space="preserve">
|   |      |     |           |     |     |   |    |      |    |    |    |қы </w:t>
      </w:r>
      <w:r>
        <w:br/>
      </w:r>
      <w:r>
        <w:rPr>
          <w:rFonts w:ascii="Times New Roman"/>
          <w:b w:val="false"/>
          <w:i w:val="false"/>
          <w:color w:val="000000"/>
          <w:sz w:val="28"/>
        </w:rPr>
        <w:t xml:space="preserve">
|   |      |     |           |     |     |   |    |      |    |    |    |шо </w:t>
      </w:r>
      <w:r>
        <w:br/>
      </w:r>
      <w:r>
        <w:rPr>
          <w:rFonts w:ascii="Times New Roman"/>
          <w:b w:val="false"/>
          <w:i w:val="false"/>
          <w:color w:val="000000"/>
          <w:sz w:val="28"/>
        </w:rPr>
        <w:t xml:space="preserve">
|   |      |     |           |     |     |   |    |      |    |    |    |т </w:t>
      </w:r>
      <w:r>
        <w:br/>
      </w:r>
      <w:r>
        <w:rPr>
          <w:rFonts w:ascii="Times New Roman"/>
          <w:b w:val="false"/>
          <w:i w:val="false"/>
          <w:color w:val="000000"/>
          <w:sz w:val="28"/>
        </w:rPr>
        <w:t xml:space="preserve">
|   |      |     |           |     |     |   |    |      |    |    |    |де </w:t>
      </w:r>
      <w:r>
        <w:br/>
      </w:r>
      <w:r>
        <w:rPr>
          <w:rFonts w:ascii="Times New Roman"/>
          <w:b w:val="false"/>
          <w:i w:val="false"/>
          <w:color w:val="000000"/>
          <w:sz w:val="28"/>
        </w:rPr>
        <w:t xml:space="preserve">
|   |      |     |           |     |     |   |    |      |    |    |    |бе </w:t>
      </w:r>
      <w:r>
        <w:br/>
      </w:r>
      <w:r>
        <w:rPr>
          <w:rFonts w:ascii="Times New Roman"/>
          <w:b w:val="false"/>
          <w:i w:val="false"/>
          <w:color w:val="000000"/>
          <w:sz w:val="28"/>
        </w:rPr>
        <w:t xml:space="preserve">
|   |      |     |           |     |     |   |    |      |    |    |    |ті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 1 |   2  |  3  |     4     |  5  |  6  | 7 |  8 |   9  | 10 | 11 | 12 |13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386 нысанның жалғасы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Есеп    |Қосалқы шоттар      |       Екінші жазбалар       |              </w:t>
      </w:r>
      <w:r>
        <w:br/>
      </w:r>
      <w:r>
        <w:rPr>
          <w:rFonts w:ascii="Times New Roman"/>
          <w:b w:val="false"/>
          <w:i w:val="false"/>
          <w:color w:val="000000"/>
          <w:sz w:val="28"/>
        </w:rPr>
        <w:t xml:space="preserve">
|бойынша  |                    |                             |              </w:t>
      </w:r>
      <w:r>
        <w:br/>
      </w:r>
      <w:r>
        <w:rPr>
          <w:rFonts w:ascii="Times New Roman"/>
          <w:b w:val="false"/>
          <w:i w:val="false"/>
          <w:color w:val="000000"/>
          <w:sz w:val="28"/>
        </w:rPr>
        <w:t xml:space="preserve">
| шығыс   |                    |                             |              </w:t>
      </w:r>
      <w:r>
        <w:br/>
      </w:r>
      <w:r>
        <w:rPr>
          <w:rFonts w:ascii="Times New Roman"/>
          <w:b w:val="false"/>
          <w:i w:val="false"/>
          <w:color w:val="000000"/>
          <w:sz w:val="28"/>
        </w:rPr>
        <w:t xml:space="preserve">
|сомасы   |                    |                             |   Анықтама   </w:t>
      </w:r>
      <w:r>
        <w:br/>
      </w:r>
      <w:r>
        <w:rPr>
          <w:rFonts w:ascii="Times New Roman"/>
          <w:b w:val="false"/>
          <w:i w:val="false"/>
          <w:color w:val="000000"/>
          <w:sz w:val="28"/>
        </w:rPr>
        <w:t xml:space="preserve">
|бекітілді|____________________|_____________________________|              </w:t>
      </w:r>
      <w:r>
        <w:br/>
      </w:r>
      <w:r>
        <w:rPr>
          <w:rFonts w:ascii="Times New Roman"/>
          <w:b w:val="false"/>
          <w:i w:val="false"/>
          <w:color w:val="000000"/>
          <w:sz w:val="28"/>
        </w:rPr>
        <w:t xml:space="preserve">
|         |                    |Д-|Д-|Д-|160 қосалқы шот бо. |              </w:t>
      </w:r>
      <w:r>
        <w:br/>
      </w:r>
      <w:r>
        <w:rPr>
          <w:rFonts w:ascii="Times New Roman"/>
          <w:b w:val="false"/>
          <w:i w:val="false"/>
          <w:color w:val="000000"/>
          <w:sz w:val="28"/>
        </w:rPr>
        <w:t xml:space="preserve">
|         |                    |  |  |  |йынша айдың аяғында.|              </w:t>
      </w:r>
      <w:r>
        <w:br/>
      </w:r>
      <w:r>
        <w:rPr>
          <w:rFonts w:ascii="Times New Roman"/>
          <w:b w:val="false"/>
          <w:i w:val="false"/>
          <w:color w:val="000000"/>
          <w:sz w:val="28"/>
        </w:rPr>
        <w:t xml:space="preserve">
|         |                    |  |  |  |    ғы қалдық       |              </w:t>
      </w:r>
      <w:r>
        <w:br/>
      </w:r>
      <w:r>
        <w:rPr>
          <w:rFonts w:ascii="Times New Roman"/>
          <w:b w:val="false"/>
          <w:i w:val="false"/>
          <w:color w:val="000000"/>
          <w:sz w:val="28"/>
        </w:rPr>
        <w:t xml:space="preserve">
|_________|                    |__|__|__|____________________|_____________ </w:t>
      </w:r>
      <w:r>
        <w:br/>
      </w:r>
      <w:r>
        <w:rPr>
          <w:rFonts w:ascii="Times New Roman"/>
          <w:b w:val="false"/>
          <w:i w:val="false"/>
          <w:color w:val="000000"/>
          <w:sz w:val="28"/>
        </w:rPr>
        <w:t xml:space="preserve">
|160 қос. |                    |К-|К-|К-| дебеті | кредиті   |іс сапар кезі </w:t>
      </w:r>
      <w:r>
        <w:br/>
      </w:r>
      <w:r>
        <w:rPr>
          <w:rFonts w:ascii="Times New Roman"/>
          <w:b w:val="false"/>
          <w:i w:val="false"/>
          <w:color w:val="000000"/>
          <w:sz w:val="28"/>
        </w:rPr>
        <w:t xml:space="preserve">
|алқы шот |                    |  |  |  |        |           |нде тәуілік  </w:t>
      </w:r>
      <w:r>
        <w:br/>
      </w:r>
      <w:r>
        <w:rPr>
          <w:rFonts w:ascii="Times New Roman"/>
          <w:b w:val="false"/>
          <w:i w:val="false"/>
          <w:color w:val="000000"/>
          <w:sz w:val="28"/>
        </w:rPr>
        <w:t xml:space="preserve">
|кредиті  |                    |  |  |  |        |           |ақша төленді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14    |15 |16 |17|18|19|20 |21|22|23|   24   |    25     |      26      </w:t>
      </w:r>
      <w:r>
        <w:br/>
      </w:r>
      <w:r>
        <w:rPr>
          <w:rFonts w:ascii="Times New Roman"/>
          <w:b w:val="false"/>
          <w:i w:val="false"/>
          <w:color w:val="000000"/>
          <w:sz w:val="28"/>
        </w:rPr>
        <w:t xml:space="preserve">
|_________|__ |__ |__|__|__|___|__|__|__|________|___________|____________  </w:t>
      </w:r>
    </w:p>
    <w:p>
      <w:pPr>
        <w:spacing w:after="0"/>
        <w:ind w:left="0"/>
        <w:jc w:val="both"/>
      </w:pPr>
      <w:r>
        <w:rPr>
          <w:rFonts w:ascii="Times New Roman"/>
          <w:b w:val="false"/>
          <w:i w:val="false"/>
          <w:color w:val="000000"/>
          <w:sz w:val="28"/>
        </w:rPr>
        <w:t xml:space="preserve">Орындаушы ___________ __________ ______________ </w:t>
      </w:r>
      <w:r>
        <w:br/>
      </w:r>
      <w:r>
        <w:rPr>
          <w:rFonts w:ascii="Times New Roman"/>
          <w:b w:val="false"/>
          <w:i w:val="false"/>
          <w:color w:val="000000"/>
          <w:sz w:val="28"/>
        </w:rPr>
        <w:t xml:space="preserve">
            (лауазымы)  (қолы)     (қолдың толық </w:t>
      </w:r>
      <w:r>
        <w:br/>
      </w:r>
      <w:r>
        <w:rPr>
          <w:rFonts w:ascii="Times New Roman"/>
          <w:b w:val="false"/>
          <w:i w:val="false"/>
          <w:color w:val="000000"/>
          <w:sz w:val="28"/>
        </w:rPr>
        <w:t xml:space="preserve">
                                      жазылуы)  </w:t>
      </w:r>
    </w:p>
    <w:p>
      <w:pPr>
        <w:spacing w:after="0"/>
        <w:ind w:left="0"/>
        <w:jc w:val="both"/>
      </w:pPr>
      <w:r>
        <w:rPr>
          <w:rFonts w:ascii="Times New Roman"/>
          <w:b w:val="false"/>
          <w:i w:val="false"/>
          <w:color w:val="000000"/>
          <w:sz w:val="28"/>
        </w:rPr>
        <w:t xml:space="preserve">Бас бухгалтер  _________ ______________      Қосымшасы ________парақшада   </w:t>
      </w:r>
      <w:r>
        <w:br/>
      </w:r>
      <w:r>
        <w:rPr>
          <w:rFonts w:ascii="Times New Roman"/>
          <w:b w:val="false"/>
          <w:i w:val="false"/>
          <w:color w:val="000000"/>
          <w:sz w:val="28"/>
        </w:rPr>
        <w:t xml:space="preserve">
                (қолы)    (қолдың толық </w:t>
      </w:r>
      <w:r>
        <w:br/>
      </w:r>
      <w:r>
        <w:rPr>
          <w:rFonts w:ascii="Times New Roman"/>
          <w:b w:val="false"/>
          <w:i w:val="false"/>
          <w:color w:val="000000"/>
          <w:sz w:val="28"/>
        </w:rPr>
        <w:t xml:space="preserve">
                               жазылуы) </w:t>
      </w:r>
    </w:p>
    <w:bookmarkStart w:name="z159" w:id="169"/>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министрлігінің Қазынашылық </w:t>
      </w:r>
      <w:r>
        <w:br/>
      </w:r>
      <w:r>
        <w:rPr>
          <w:rFonts w:ascii="Times New Roman"/>
          <w:b w:val="false"/>
          <w:i w:val="false"/>
          <w:color w:val="000000"/>
          <w:sz w:val="28"/>
        </w:rPr>
        <w:t xml:space="preserve">
                                            департаменті бекіткен </w:t>
      </w:r>
      <w:r>
        <w:br/>
      </w:r>
      <w:r>
        <w:rPr>
          <w:rFonts w:ascii="Times New Roman"/>
          <w:b w:val="false"/>
          <w:i w:val="false"/>
          <w:color w:val="000000"/>
          <w:sz w:val="28"/>
        </w:rPr>
        <w:t xml:space="preserve">
                                             N 548 1.12.1998 ж. </w:t>
      </w:r>
      <w:r>
        <w:br/>
      </w:r>
      <w:r>
        <w:rPr>
          <w:rFonts w:ascii="Times New Roman"/>
          <w:b w:val="false"/>
          <w:i w:val="false"/>
          <w:color w:val="000000"/>
          <w:sz w:val="28"/>
        </w:rPr>
        <w:t xml:space="preserve">
                                                N 406 нысан  </w:t>
      </w:r>
    </w:p>
    <w:bookmarkEnd w:id="169"/>
    <w:p>
      <w:pPr>
        <w:spacing w:after="0"/>
        <w:ind w:left="0"/>
        <w:jc w:val="both"/>
      </w:pP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i w:val="false"/>
          <w:color w:val="000000"/>
          <w:sz w:val="28"/>
        </w:rPr>
        <w:t xml:space="preserve">                      N 15 Мемориалдық ордер </w:t>
      </w:r>
      <w:r>
        <w:br/>
      </w:r>
      <w:r>
        <w:rPr>
          <w:rFonts w:ascii="Times New Roman"/>
          <w:b w:val="false"/>
          <w:i w:val="false"/>
          <w:color w:val="000000"/>
          <w:sz w:val="28"/>
        </w:rPr>
        <w:t>
</w:t>
      </w:r>
      <w:r>
        <w:rPr>
          <w:rFonts w:ascii="Times New Roman"/>
          <w:b/>
          <w:i w:val="false"/>
          <w:color w:val="000000"/>
          <w:sz w:val="28"/>
        </w:rPr>
        <w:t xml:space="preserve">                     _______________ _____ ж. </w:t>
      </w:r>
    </w:p>
    <w:p>
      <w:pPr>
        <w:spacing w:after="0"/>
        <w:ind w:left="0"/>
        <w:jc w:val="both"/>
      </w:pPr>
      <w:r>
        <w:rPr>
          <w:rFonts w:ascii="Times New Roman"/>
          <w:b/>
          <w:i w:val="false"/>
          <w:color w:val="000000"/>
          <w:sz w:val="28"/>
        </w:rPr>
        <w:t xml:space="preserve">                Балаларды ұстау үшін ата-аналармен есеп </w:t>
      </w:r>
      <w:r>
        <w:br/>
      </w:r>
      <w:r>
        <w:rPr>
          <w:rFonts w:ascii="Times New Roman"/>
          <w:b w:val="false"/>
          <w:i w:val="false"/>
          <w:color w:val="000000"/>
          <w:sz w:val="28"/>
        </w:rPr>
        <w:t>
</w:t>
      </w:r>
      <w:r>
        <w:rPr>
          <w:rFonts w:ascii="Times New Roman"/>
          <w:b/>
          <w:i w:val="false"/>
          <w:color w:val="000000"/>
          <w:sz w:val="28"/>
        </w:rPr>
        <w:t xml:space="preserve">                айырысу бойынша ведомостардың жиынтығы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|рет|Мемлекеттік|Бюджет.|Ай басындағы  |Қатысқан |Квитан.|Айдың аяғындағы   </w:t>
      </w:r>
      <w:r>
        <w:br/>
      </w:r>
      <w:r>
        <w:rPr>
          <w:rFonts w:ascii="Times New Roman"/>
          <w:b w:val="false"/>
          <w:i w:val="false"/>
          <w:color w:val="000000"/>
          <w:sz w:val="28"/>
        </w:rPr>
        <w:t xml:space="preserve">
|NN |мекеменің  | тік   |  берешек     | күндер  | ция   |  берешек         </w:t>
      </w:r>
      <w:r>
        <w:br/>
      </w:r>
      <w:r>
        <w:rPr>
          <w:rFonts w:ascii="Times New Roman"/>
          <w:b w:val="false"/>
          <w:i w:val="false"/>
          <w:color w:val="000000"/>
          <w:sz w:val="28"/>
        </w:rPr>
        <w:t xml:space="preserve">
|   |  атауы    |ұйымның|              |  үшін   |бойынша|                  </w:t>
      </w:r>
      <w:r>
        <w:br/>
      </w:r>
      <w:r>
        <w:rPr>
          <w:rFonts w:ascii="Times New Roman"/>
          <w:b w:val="false"/>
          <w:i w:val="false"/>
          <w:color w:val="000000"/>
          <w:sz w:val="28"/>
        </w:rPr>
        <w:t xml:space="preserve">
|   |           | коды  |              |есептелді|төленді|                  </w:t>
      </w:r>
      <w:r>
        <w:br/>
      </w:r>
      <w:r>
        <w:rPr>
          <w:rFonts w:ascii="Times New Roman"/>
          <w:b w:val="false"/>
          <w:i w:val="false"/>
          <w:color w:val="000000"/>
          <w:sz w:val="28"/>
        </w:rPr>
        <w:t xml:space="preserve">
|   |           |       |______________|_________|       |_________________ </w:t>
      </w:r>
      <w:r>
        <w:br/>
      </w:r>
      <w:r>
        <w:rPr>
          <w:rFonts w:ascii="Times New Roman"/>
          <w:b w:val="false"/>
          <w:i w:val="false"/>
          <w:color w:val="000000"/>
          <w:sz w:val="28"/>
        </w:rPr>
        <w:t xml:space="preserve">
|   |           |       |дебеті|кредиті| 172 д-і |       | дебеті |кредиті  </w:t>
      </w:r>
      <w:r>
        <w:br/>
      </w:r>
      <w:r>
        <w:rPr>
          <w:rFonts w:ascii="Times New Roman"/>
          <w:b w:val="false"/>
          <w:i w:val="false"/>
          <w:color w:val="000000"/>
          <w:sz w:val="28"/>
        </w:rPr>
        <w:t xml:space="preserve">
|   |           |       |      |       |_________|       |        |         </w:t>
      </w:r>
      <w:r>
        <w:br/>
      </w:r>
      <w:r>
        <w:rPr>
          <w:rFonts w:ascii="Times New Roman"/>
          <w:b w:val="false"/>
          <w:i w:val="false"/>
          <w:color w:val="000000"/>
          <w:sz w:val="28"/>
        </w:rPr>
        <w:t xml:space="preserve">
|   |           |       |      |       | 236 к-і |       |        |         </w:t>
      </w:r>
      <w:r>
        <w:br/>
      </w:r>
      <w:r>
        <w:rPr>
          <w:rFonts w:ascii="Times New Roman"/>
          <w:b w:val="false"/>
          <w:i w:val="false"/>
          <w:color w:val="000000"/>
          <w:sz w:val="28"/>
        </w:rPr>
        <w:t xml:space="preserve">
|___| __________|_______|______|_______|_________|_______|________|________ </w:t>
      </w:r>
      <w:r>
        <w:br/>
      </w:r>
      <w:r>
        <w:rPr>
          <w:rFonts w:ascii="Times New Roman"/>
          <w:b w:val="false"/>
          <w:i w:val="false"/>
          <w:color w:val="000000"/>
          <w:sz w:val="28"/>
        </w:rPr>
        <w:t xml:space="preserve">
| 1 |      2    |   3   |  4   |   5   |    6    |   7   |    8   |     9   </w:t>
      </w:r>
      <w:r>
        <w:br/>
      </w:r>
      <w:r>
        <w:rPr>
          <w:rFonts w:ascii="Times New Roman"/>
          <w:b w:val="false"/>
          <w:i w:val="false"/>
          <w:color w:val="000000"/>
          <w:sz w:val="28"/>
        </w:rPr>
        <w:t xml:space="preserve">
|___| __________|_______|______|_______|_________|_______|________|________     </w:t>
      </w:r>
    </w:p>
    <w:p>
      <w:pPr>
        <w:spacing w:after="0"/>
        <w:ind w:left="0"/>
        <w:jc w:val="both"/>
      </w:pPr>
      <w:r>
        <w:rPr>
          <w:rFonts w:ascii="Times New Roman"/>
          <w:b w:val="false"/>
          <w:i w:val="false"/>
          <w:color w:val="000000"/>
          <w:sz w:val="28"/>
        </w:rPr>
        <w:t xml:space="preserve">  Орындаушы ___________ __________ ______________ </w:t>
      </w:r>
      <w:r>
        <w:br/>
      </w:r>
      <w:r>
        <w:rPr>
          <w:rFonts w:ascii="Times New Roman"/>
          <w:b w:val="false"/>
          <w:i w:val="false"/>
          <w:color w:val="000000"/>
          <w:sz w:val="28"/>
        </w:rPr>
        <w:t xml:space="preserve">
            (лауазымы)  (қолы)     (қолдың толық </w:t>
      </w:r>
      <w:r>
        <w:br/>
      </w:r>
      <w:r>
        <w:rPr>
          <w:rFonts w:ascii="Times New Roman"/>
          <w:b w:val="false"/>
          <w:i w:val="false"/>
          <w:color w:val="000000"/>
          <w:sz w:val="28"/>
        </w:rPr>
        <w:t xml:space="preserve">
                                      жазылуы)  </w:t>
      </w:r>
    </w:p>
    <w:p>
      <w:pPr>
        <w:spacing w:after="0"/>
        <w:ind w:left="0"/>
        <w:jc w:val="both"/>
      </w:pPr>
      <w:r>
        <w:rPr>
          <w:rFonts w:ascii="Times New Roman"/>
          <w:b w:val="false"/>
          <w:i w:val="false"/>
          <w:color w:val="000000"/>
          <w:sz w:val="28"/>
        </w:rPr>
        <w:t xml:space="preserve">Бас бухгалтер  _________ ______________      Қосымшасы _______ парақшада   </w:t>
      </w:r>
      <w:r>
        <w:br/>
      </w:r>
      <w:r>
        <w:rPr>
          <w:rFonts w:ascii="Times New Roman"/>
          <w:b w:val="false"/>
          <w:i w:val="false"/>
          <w:color w:val="000000"/>
          <w:sz w:val="28"/>
        </w:rPr>
        <w:t xml:space="preserve">
                (қолы)    (қолдың толық </w:t>
      </w:r>
      <w:r>
        <w:br/>
      </w:r>
      <w:r>
        <w:rPr>
          <w:rFonts w:ascii="Times New Roman"/>
          <w:b w:val="false"/>
          <w:i w:val="false"/>
          <w:color w:val="000000"/>
          <w:sz w:val="28"/>
        </w:rPr>
        <w:t xml:space="preserve">
                             жазылуы) </w:t>
      </w:r>
    </w:p>
    <w:bookmarkStart w:name="z160" w:id="170"/>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министрлігінің Қазынашылық </w:t>
      </w:r>
      <w:r>
        <w:br/>
      </w:r>
      <w:r>
        <w:rPr>
          <w:rFonts w:ascii="Times New Roman"/>
          <w:b w:val="false"/>
          <w:i w:val="false"/>
          <w:color w:val="000000"/>
          <w:sz w:val="28"/>
        </w:rPr>
        <w:t xml:space="preserve">
                                             Департаменті бекіткен </w:t>
      </w:r>
      <w:r>
        <w:br/>
      </w:r>
      <w:r>
        <w:rPr>
          <w:rFonts w:ascii="Times New Roman"/>
          <w:b w:val="false"/>
          <w:i w:val="false"/>
          <w:color w:val="000000"/>
          <w:sz w:val="28"/>
        </w:rPr>
        <w:t xml:space="preserve">
                                              1.12.1998 ж. N 548 </w:t>
      </w:r>
      <w:r>
        <w:br/>
      </w:r>
      <w:r>
        <w:rPr>
          <w:rFonts w:ascii="Times New Roman"/>
          <w:b w:val="false"/>
          <w:i w:val="false"/>
          <w:color w:val="000000"/>
          <w:sz w:val="28"/>
        </w:rPr>
        <w:t xml:space="preserve">
                                                  N 408 нысан </w:t>
      </w:r>
    </w:p>
    <w:bookmarkEnd w:id="170"/>
    <w:p>
      <w:pPr>
        <w:spacing w:after="0"/>
        <w:ind w:left="0"/>
        <w:jc w:val="both"/>
      </w:pP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i w:val="false"/>
          <w:color w:val="000000"/>
          <w:sz w:val="28"/>
        </w:rPr>
        <w:t xml:space="preserve">                            Мемориалдық ордер __ </w:t>
      </w:r>
      <w:r>
        <w:br/>
      </w:r>
      <w:r>
        <w:rPr>
          <w:rFonts w:ascii="Times New Roman"/>
          <w:b w:val="false"/>
          <w:i w:val="false"/>
          <w:color w:val="000000"/>
          <w:sz w:val="28"/>
        </w:rPr>
        <w:t>
</w:t>
      </w:r>
      <w:r>
        <w:rPr>
          <w:rFonts w:ascii="Times New Roman"/>
          <w:b/>
          <w:i w:val="false"/>
          <w:color w:val="000000"/>
          <w:sz w:val="28"/>
        </w:rPr>
        <w:t xml:space="preserve">                             _______________ </w:t>
      </w:r>
      <w:r>
        <w:br/>
      </w:r>
      <w:r>
        <w:rPr>
          <w:rFonts w:ascii="Times New Roman"/>
          <w:b w:val="false"/>
          <w:i w:val="false"/>
          <w:color w:val="000000"/>
          <w:sz w:val="28"/>
        </w:rPr>
        <w:t>
</w:t>
      </w:r>
      <w:r>
        <w:rPr>
          <w:rFonts w:ascii="Times New Roman"/>
          <w:b/>
          <w:i w:val="false"/>
          <w:color w:val="000000"/>
          <w:sz w:val="28"/>
        </w:rPr>
        <w:t xml:space="preserve">                           ____________________ ж. </w:t>
      </w:r>
      <w:r>
        <w:br/>
      </w:r>
      <w:r>
        <w:rPr>
          <w:rFonts w:ascii="Times New Roman"/>
          <w:b w:val="false"/>
          <w:i w:val="false"/>
          <w:color w:val="000000"/>
          <w:sz w:val="28"/>
        </w:rPr>
        <w:t>
</w:t>
      </w:r>
      <w:r>
        <w:rPr>
          <w:rFonts w:ascii="Times New Roman"/>
          <w:b/>
          <w:i w:val="false"/>
          <w:color w:val="000000"/>
          <w:sz w:val="28"/>
        </w:rPr>
        <w:t xml:space="preserve">           Әртүрлі мемлекеттік мекемелермен және аванстық төлемдер </w:t>
      </w:r>
      <w:r>
        <w:br/>
      </w:r>
      <w:r>
        <w:rPr>
          <w:rFonts w:ascii="Times New Roman"/>
          <w:b w:val="false"/>
          <w:i w:val="false"/>
          <w:color w:val="000000"/>
          <w:sz w:val="28"/>
        </w:rPr>
        <w:t>
</w:t>
      </w:r>
      <w:r>
        <w:rPr>
          <w:rFonts w:ascii="Times New Roman"/>
          <w:b/>
          <w:i w:val="false"/>
          <w:color w:val="000000"/>
          <w:sz w:val="28"/>
        </w:rPr>
        <w:t xml:space="preserve">            ретімен есеп айырысу жөніндегі жинақтаушы ведомосы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|рет|Күні|N құ.|Жеткізушінің| Қосалқы шот| Қосалқы шот дебеті   |Қосалқы шо </w:t>
      </w:r>
      <w:r>
        <w:br/>
      </w:r>
      <w:r>
        <w:rPr>
          <w:rFonts w:ascii="Times New Roman"/>
          <w:b w:val="false"/>
          <w:i w:val="false"/>
          <w:color w:val="000000"/>
          <w:sz w:val="28"/>
        </w:rPr>
        <w:t xml:space="preserve">
| N |    |жаты |    аты     |бойынша ай  |                      |т кредиті  </w:t>
      </w:r>
      <w:r>
        <w:br/>
      </w:r>
      <w:r>
        <w:rPr>
          <w:rFonts w:ascii="Times New Roman"/>
          <w:b w:val="false"/>
          <w:i w:val="false"/>
          <w:color w:val="000000"/>
          <w:sz w:val="28"/>
        </w:rPr>
        <w:t xml:space="preserve">
|   |    |     |            | басындағы  |______________________|__________ </w:t>
      </w:r>
      <w:r>
        <w:br/>
      </w:r>
      <w:r>
        <w:rPr>
          <w:rFonts w:ascii="Times New Roman"/>
          <w:b w:val="false"/>
          <w:i w:val="false"/>
          <w:color w:val="000000"/>
          <w:sz w:val="28"/>
        </w:rPr>
        <w:t xml:space="preserve">
|   |    |     |            |  қалдық    |күні|төлем|қосалқы|бар|кү.|құ.|со </w:t>
      </w:r>
      <w:r>
        <w:br/>
      </w:r>
      <w:r>
        <w:rPr>
          <w:rFonts w:ascii="Times New Roman"/>
          <w:b w:val="false"/>
          <w:i w:val="false"/>
          <w:color w:val="000000"/>
          <w:sz w:val="28"/>
        </w:rPr>
        <w:t xml:space="preserve">
|   |    |     |            |            |    |тап. |шот кре|лы.|ні |жат|ма </w:t>
      </w:r>
      <w:r>
        <w:br/>
      </w:r>
      <w:r>
        <w:rPr>
          <w:rFonts w:ascii="Times New Roman"/>
          <w:b w:val="false"/>
          <w:i w:val="false"/>
          <w:color w:val="000000"/>
          <w:sz w:val="28"/>
        </w:rPr>
        <w:t xml:space="preserve">
|   |    |     |            |            |    |сыры |  диті |ғы |   | N |сы </w:t>
      </w:r>
      <w:r>
        <w:br/>
      </w:r>
      <w:r>
        <w:rPr>
          <w:rFonts w:ascii="Times New Roman"/>
          <w:b w:val="false"/>
          <w:i w:val="false"/>
          <w:color w:val="000000"/>
          <w:sz w:val="28"/>
        </w:rPr>
        <w:t xml:space="preserve">
|   |    |     |            |            |    | сы  |_______|   |   |   |   </w:t>
      </w:r>
      <w:r>
        <w:br/>
      </w:r>
      <w:r>
        <w:rPr>
          <w:rFonts w:ascii="Times New Roman"/>
          <w:b w:val="false"/>
          <w:i w:val="false"/>
          <w:color w:val="000000"/>
          <w:sz w:val="28"/>
        </w:rPr>
        <w:t xml:space="preserve">
|   |    |     |            |____________|    |     | |  |  |   |   |   |   </w:t>
      </w:r>
      <w:r>
        <w:br/>
      </w:r>
      <w:r>
        <w:rPr>
          <w:rFonts w:ascii="Times New Roman"/>
          <w:b w:val="false"/>
          <w:i w:val="false"/>
          <w:color w:val="000000"/>
          <w:sz w:val="28"/>
        </w:rPr>
        <w:t xml:space="preserve">
|   |    |     |            |дебеті|креди|    |     | |  |  |   |   |   |   </w:t>
      </w:r>
      <w:r>
        <w:br/>
      </w:r>
      <w:r>
        <w:rPr>
          <w:rFonts w:ascii="Times New Roman"/>
          <w:b w:val="false"/>
          <w:i w:val="false"/>
          <w:color w:val="000000"/>
          <w:sz w:val="28"/>
        </w:rPr>
        <w:t xml:space="preserve">
|   |    |     |            |      | ті  |    |     | |  |  |   |   |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 1 |  2 |  3  |     4      |  5   |  6  | 7  |  8  |9|10|11| 12|13 | 14|15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408-нысанның жалғасы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Қосалқы шот дебеті         |    Екінші жазбалар    |Қосалқы шот бойынша  </w:t>
      </w:r>
      <w:r>
        <w:br/>
      </w:r>
      <w:r>
        <w:rPr>
          <w:rFonts w:ascii="Times New Roman"/>
          <w:b w:val="false"/>
          <w:i w:val="false"/>
          <w:color w:val="000000"/>
          <w:sz w:val="28"/>
        </w:rPr>
        <w:t xml:space="preserve">
|                            |                       |айдың аяғындағы қал. </w:t>
      </w:r>
      <w:r>
        <w:br/>
      </w:r>
      <w:r>
        <w:rPr>
          <w:rFonts w:ascii="Times New Roman"/>
          <w:b w:val="false"/>
          <w:i w:val="false"/>
          <w:color w:val="000000"/>
          <w:sz w:val="28"/>
        </w:rPr>
        <w:t xml:space="preserve">
|                            |                       |дық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   |   |   |   |   |  |  |  |  Д-  |  Д-  |  Д-     | Дебеті   | Кредиті   </w:t>
      </w:r>
      <w:r>
        <w:br/>
      </w:r>
      <w:r>
        <w:rPr>
          <w:rFonts w:ascii="Times New Roman"/>
          <w:b w:val="false"/>
          <w:i w:val="false"/>
          <w:color w:val="000000"/>
          <w:sz w:val="28"/>
        </w:rPr>
        <w:t xml:space="preserve">
|   |   |   |   |   |  |  |  |______|______|_________|          |           </w:t>
      </w:r>
      <w:r>
        <w:br/>
      </w:r>
      <w:r>
        <w:rPr>
          <w:rFonts w:ascii="Times New Roman"/>
          <w:b w:val="false"/>
          <w:i w:val="false"/>
          <w:color w:val="000000"/>
          <w:sz w:val="28"/>
        </w:rPr>
        <w:t xml:space="preserve">
|   |   |   |   |   |  |  |  |  К-  |  К-  |  К-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 16| 17| 18|19 | 20|21|22|23|  24  |  25  |   26    |    27    |     28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xml:space="preserve">
        Орындаушы ___________ __________ ______________ </w:t>
      </w:r>
      <w:r>
        <w:br/>
      </w:r>
      <w:r>
        <w:rPr>
          <w:rFonts w:ascii="Times New Roman"/>
          <w:b w:val="false"/>
          <w:i w:val="false"/>
          <w:color w:val="000000"/>
          <w:sz w:val="28"/>
        </w:rPr>
        <w:t xml:space="preserve">
            (лауазымы)  (қолы)     (қолдың толық </w:t>
      </w:r>
      <w:r>
        <w:br/>
      </w:r>
      <w:r>
        <w:rPr>
          <w:rFonts w:ascii="Times New Roman"/>
          <w:b w:val="false"/>
          <w:i w:val="false"/>
          <w:color w:val="000000"/>
          <w:sz w:val="28"/>
        </w:rPr>
        <w:t xml:space="preserve">
                                      жазылуы)  </w:t>
      </w:r>
    </w:p>
    <w:p>
      <w:pPr>
        <w:spacing w:after="0"/>
        <w:ind w:left="0"/>
        <w:jc w:val="both"/>
      </w:pPr>
      <w:r>
        <w:rPr>
          <w:rFonts w:ascii="Times New Roman"/>
          <w:b w:val="false"/>
          <w:i w:val="false"/>
          <w:color w:val="000000"/>
          <w:sz w:val="28"/>
        </w:rPr>
        <w:t xml:space="preserve">Бас бухгалтер  _________ ______________      Қосымшасы _________ бет </w:t>
      </w:r>
      <w:r>
        <w:br/>
      </w:r>
      <w:r>
        <w:rPr>
          <w:rFonts w:ascii="Times New Roman"/>
          <w:b w:val="false"/>
          <w:i w:val="false"/>
          <w:color w:val="000000"/>
          <w:sz w:val="28"/>
        </w:rPr>
        <w:t xml:space="preserve">
                (қолы)    (қолдың толық </w:t>
      </w:r>
      <w:r>
        <w:br/>
      </w:r>
      <w:r>
        <w:rPr>
          <w:rFonts w:ascii="Times New Roman"/>
          <w:b w:val="false"/>
          <w:i w:val="false"/>
          <w:color w:val="000000"/>
          <w:sz w:val="28"/>
        </w:rPr>
        <w:t xml:space="preserve">
                               жазылуы) </w:t>
      </w:r>
    </w:p>
    <w:bookmarkStart w:name="z161" w:id="171"/>
    <w:p>
      <w:pPr>
        <w:spacing w:after="0"/>
        <w:ind w:left="0"/>
        <w:jc w:val="left"/>
      </w:pPr>
      <w:r>
        <w:rPr>
          <w:rFonts w:ascii="Times New Roman"/>
          <w:b/>
          <w:i w:val="false"/>
          <w:color w:val="000000"/>
        </w:rPr>
        <w:t xml:space="preserve"> 
        7-бөлім </w:t>
      </w:r>
      <w:r>
        <w:br/>
      </w:r>
      <w:r>
        <w:rPr>
          <w:rFonts w:ascii="Times New Roman"/>
          <w:b/>
          <w:i w:val="false"/>
          <w:color w:val="000000"/>
        </w:rPr>
        <w:t xml:space="preserve">
Тауарларды (жұмыстарды, қызметтерді) іске асырудан алынатын ақша </w:t>
      </w:r>
    </w:p>
    <w:bookmarkEnd w:id="171"/>
    <w:p>
      <w:pPr>
        <w:spacing w:after="0"/>
        <w:ind w:left="0"/>
        <w:jc w:val="both"/>
      </w:pPr>
      <w:r>
        <w:rPr>
          <w:rFonts w:ascii="Times New Roman"/>
          <w:b w:val="false"/>
          <w:i w:val="false"/>
          <w:color w:val="ff0000"/>
          <w:sz w:val="28"/>
        </w:rPr>
        <w:t xml:space="preserve">      Ескерту: Бөлімнің атауы жаңа редакцияда жазылды; </w:t>
      </w:r>
      <w:r>
        <w:br/>
      </w:r>
      <w:r>
        <w:rPr>
          <w:rFonts w:ascii="Times New Roman"/>
          <w:b w:val="false"/>
          <w:i w:val="false"/>
          <w:color w:val="000000"/>
          <w:sz w:val="28"/>
        </w:rPr>
        <w:t>
</w:t>
      </w:r>
      <w:r>
        <w:rPr>
          <w:rFonts w:ascii="Times New Roman"/>
          <w:b w:val="false"/>
          <w:i w:val="false"/>
          <w:color w:val="ff0000"/>
          <w:sz w:val="28"/>
        </w:rPr>
        <w:t xml:space="preserve">              бөлімге өзгертулер енгізілді - ҚР Қаржы министрлігі Қазынашылық комитеті Төрайымының 2000 жылғы 18 қыркүйектегі N 405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162" w:id="172"/>
    <w:p>
      <w:pPr>
        <w:spacing w:after="0"/>
        <w:ind w:left="0"/>
        <w:jc w:val="left"/>
      </w:pPr>
      <w:r>
        <w:rPr>
          <w:rFonts w:ascii="Times New Roman"/>
          <w:b/>
          <w:i w:val="false"/>
          <w:color w:val="000000"/>
        </w:rPr>
        <w:t xml:space="preserve"> 
  Тауарларды (жұмыстарды, қызметтерді) іске асырудан </w:t>
      </w:r>
      <w:r>
        <w:br/>
      </w:r>
      <w:r>
        <w:rPr>
          <w:rFonts w:ascii="Times New Roman"/>
          <w:b/>
          <w:i w:val="false"/>
          <w:color w:val="000000"/>
        </w:rPr>
        <w:t xml:space="preserve">
алынатын ақша есебінің кітабы </w:t>
      </w:r>
      <w:r>
        <w:br/>
      </w:r>
      <w:r>
        <w:rPr>
          <w:rFonts w:ascii="Times New Roman"/>
          <w:b/>
          <w:i w:val="false"/>
          <w:color w:val="000000"/>
        </w:rPr>
        <w:t xml:space="preserve">
N 297-нысан </w:t>
      </w:r>
    </w:p>
    <w:bookmarkEnd w:id="172"/>
    <w:p>
      <w:pPr>
        <w:spacing w:after="0"/>
        <w:ind w:left="0"/>
        <w:jc w:val="both"/>
      </w:pPr>
      <w:r>
        <w:rPr>
          <w:rFonts w:ascii="Times New Roman"/>
          <w:b w:val="false"/>
          <w:i w:val="false"/>
          <w:color w:val="000000"/>
          <w:sz w:val="28"/>
        </w:rPr>
        <w:t xml:space="preserve">      N 297-нысанды кітап кірістері (тауарларды (жұмыстарды, қызметтерді) іске асырудан алынатын ақша) бар мемлекеттік мекемелерінде қолданылады. </w:t>
      </w:r>
      <w:r>
        <w:br/>
      </w:r>
      <w:r>
        <w:rPr>
          <w:rFonts w:ascii="Times New Roman"/>
          <w:b w:val="false"/>
          <w:i w:val="false"/>
          <w:color w:val="000000"/>
          <w:sz w:val="28"/>
        </w:rPr>
        <w:t xml:space="preserve">
      Кірістер мен шығыстардың талдамалы есебі тауарларды (жұмыстарды, қызметтерді) іске асырудан алынатын ақша түрлері бойынша бөлек жүргізіледі. </w:t>
      </w:r>
    </w:p>
    <w:bookmarkStart w:name="z163" w:id="173"/>
    <w:p>
      <w:pPr>
        <w:spacing w:after="0"/>
        <w:ind w:left="0"/>
        <w:jc w:val="left"/>
      </w:pPr>
      <w:r>
        <w:rPr>
          <w:rFonts w:ascii="Times New Roman"/>
          <w:b/>
          <w:i w:val="false"/>
          <w:color w:val="000000"/>
        </w:rPr>
        <w:t xml:space="preserve"> 
         Тауарларды (жұмыстарды, қызметтерді) іске асырудан </w:t>
      </w:r>
      <w:r>
        <w:br/>
      </w:r>
      <w:r>
        <w:rPr>
          <w:rFonts w:ascii="Times New Roman"/>
          <w:b/>
          <w:i w:val="false"/>
          <w:color w:val="000000"/>
        </w:rPr>
        <w:t xml:space="preserve">
алынатын ақша есебінің кітабы </w:t>
      </w:r>
      <w:r>
        <w:br/>
      </w:r>
      <w:r>
        <w:rPr>
          <w:rFonts w:ascii="Times New Roman"/>
          <w:b/>
          <w:i w:val="false"/>
          <w:color w:val="000000"/>
        </w:rPr>
        <w:t xml:space="preserve">
N 297-б нысаны </w:t>
      </w:r>
    </w:p>
    <w:bookmarkEnd w:id="173"/>
    <w:p>
      <w:pPr>
        <w:spacing w:after="0"/>
        <w:ind w:left="0"/>
        <w:jc w:val="both"/>
      </w:pPr>
      <w:r>
        <w:rPr>
          <w:rFonts w:ascii="Times New Roman"/>
          <w:b w:val="false"/>
          <w:i w:val="false"/>
          <w:color w:val="000000"/>
          <w:sz w:val="28"/>
        </w:rPr>
        <w:t xml:space="preserve">      N 297-б нысанды кітап орталық бухгалтерияларда тауарларды (жұмыстарды, қызметтерді) іске асырудан алынатын ақшалар қозғалысының талдамалы есебі үшін қолданылады. Кірістер арнаулы қаражаттардың әрбір түрі бойынша ескерілді, шығыстар арнаулы қаражаттар түрлері бойынша бюджеттік сыныптаманың өзіндік бөлігінде есептеледі.  </w:t>
      </w:r>
      <w:r>
        <w:br/>
      </w:r>
      <w:r>
        <w:rPr>
          <w:rFonts w:ascii="Times New Roman"/>
          <w:b w:val="false"/>
          <w:i w:val="false"/>
          <w:color w:val="000000"/>
          <w:sz w:val="28"/>
        </w:rPr>
        <w:t xml:space="preserve">
      Қызмет көрсетілетін әрбір мемлекеттік мекеме бойынша тауарларды (жұмыстарды, қызметтерді) іске асырудан алынатын ақшалар есебі бөлек жүргізіледі.  </w:t>
      </w:r>
    </w:p>
    <w:bookmarkStart w:name="z164" w:id="174"/>
    <w:p>
      <w:pPr>
        <w:spacing w:after="0"/>
        <w:ind w:left="0"/>
        <w:jc w:val="left"/>
      </w:pPr>
      <w:r>
        <w:rPr>
          <w:rFonts w:ascii="Times New Roman"/>
          <w:b/>
          <w:i w:val="false"/>
          <w:color w:val="000000"/>
        </w:rPr>
        <w:t xml:space="preserve"> 
    Квитанция  </w:t>
      </w:r>
      <w:r>
        <w:br/>
      </w:r>
      <w:r>
        <w:rPr>
          <w:rFonts w:ascii="Times New Roman"/>
          <w:b/>
          <w:i w:val="false"/>
          <w:color w:val="000000"/>
        </w:rPr>
        <w:t xml:space="preserve">
N 10-нысан </w:t>
      </w:r>
    </w:p>
    <w:bookmarkEnd w:id="174"/>
    <w:p>
      <w:pPr>
        <w:spacing w:after="0"/>
        <w:ind w:left="0"/>
        <w:jc w:val="both"/>
      </w:pPr>
      <w:r>
        <w:rPr>
          <w:rFonts w:ascii="Times New Roman"/>
          <w:b w:val="false"/>
          <w:i w:val="false"/>
          <w:color w:val="000000"/>
          <w:sz w:val="28"/>
        </w:rPr>
        <w:t xml:space="preserve">         Квитанция мемлекеттік мекеме басшысының бұйрығына сәйкес тауарларды (жұмыстарды, қызметтерді) іске асырудан алынатын ақшалар бойынша қолма-қол ақшаны қабылдау мемлекеттік мекеме кассирінің міндетін атқармайтын тұлғаға жүктелген жағдайда қолданылады.  </w:t>
      </w:r>
      <w:r>
        <w:br/>
      </w:r>
      <w:r>
        <w:rPr>
          <w:rFonts w:ascii="Times New Roman"/>
          <w:b w:val="false"/>
          <w:i w:val="false"/>
          <w:color w:val="000000"/>
          <w:sz w:val="28"/>
        </w:rPr>
        <w:t xml:space="preserve">
      Квитанция және квитанцияның көшірмесі (түбіртегі) әрбір алынған сомаға арналып, көшірме қағаз арқылы шарикті қаламмен толтырылады. Квитанцияның барлық парақтары нөмірленеді, есепке алынады және қатаң есепті іспарағы ретінде сақталады. Квитанция кітапшаға тігіледі, кітапшаның мұқабасына және барлық квитанцияларға бюджет ұйымының мөрі басылады.  </w:t>
      </w:r>
    </w:p>
    <w:bookmarkStart w:name="z165" w:id="175"/>
    <w:p>
      <w:pPr>
        <w:spacing w:after="0"/>
        <w:ind w:left="0"/>
        <w:jc w:val="left"/>
      </w:pPr>
      <w:r>
        <w:rPr>
          <w:rFonts w:ascii="Times New Roman"/>
          <w:b/>
          <w:i w:val="false"/>
          <w:color w:val="000000"/>
        </w:rPr>
        <w:t xml:space="preserve"> 
  N 14-Мемориалдық ордер </w:t>
      </w:r>
      <w:r>
        <w:br/>
      </w:r>
      <w:r>
        <w:rPr>
          <w:rFonts w:ascii="Times New Roman"/>
          <w:b/>
          <w:i w:val="false"/>
          <w:color w:val="000000"/>
        </w:rPr>
        <w:t xml:space="preserve">
Тауарларды (жұмыстарды, қызметтерді) іске асырудан </w:t>
      </w:r>
      <w:r>
        <w:br/>
      </w:r>
      <w:r>
        <w:rPr>
          <w:rFonts w:ascii="Times New Roman"/>
          <w:b/>
          <w:i w:val="false"/>
          <w:color w:val="000000"/>
        </w:rPr>
        <w:t xml:space="preserve">
алынатын ақша бойынша кірістерді </w:t>
      </w:r>
      <w:r>
        <w:br/>
      </w:r>
      <w:r>
        <w:rPr>
          <w:rFonts w:ascii="Times New Roman"/>
          <w:b/>
          <w:i w:val="false"/>
          <w:color w:val="000000"/>
        </w:rPr>
        <w:t xml:space="preserve">
есептеудің жинақтаушы ведомосы </w:t>
      </w:r>
      <w:r>
        <w:br/>
      </w:r>
      <w:r>
        <w:rPr>
          <w:rFonts w:ascii="Times New Roman"/>
          <w:b/>
          <w:i w:val="false"/>
          <w:color w:val="000000"/>
        </w:rPr>
        <w:t xml:space="preserve">
N 409-нысан </w:t>
      </w:r>
    </w:p>
    <w:bookmarkEnd w:id="175"/>
    <w:p>
      <w:pPr>
        <w:spacing w:after="0"/>
        <w:ind w:left="0"/>
        <w:jc w:val="both"/>
      </w:pPr>
      <w:r>
        <w:rPr>
          <w:rFonts w:ascii="Times New Roman"/>
          <w:b w:val="false"/>
          <w:i w:val="false"/>
          <w:color w:val="000000"/>
          <w:sz w:val="28"/>
        </w:rPr>
        <w:t xml:space="preserve">       Орталық бухгалтерияларда тауарларды (жұмыстарды, қызметтерді) көрсетулерді іске асырудан алынатын қаражаттар бойынша кірістерді есептеу үшін қолданылады. Ведомоста кірістердің тиісті құжаттары негізінде ведомостволық бағыныстағы мемлекеттік мекемелерге бөлініп топталады. </w:t>
      </w:r>
      <w:r>
        <w:br/>
      </w:r>
      <w:r>
        <w:rPr>
          <w:rFonts w:ascii="Times New Roman"/>
          <w:b w:val="false"/>
          <w:i w:val="false"/>
          <w:color w:val="000000"/>
          <w:sz w:val="28"/>
        </w:rPr>
        <w:t xml:space="preserve">
       Айдың аяғында ведомость саналады және тиісті іс қағаздарында мемориалдық ордермен ресімделеді. </w:t>
      </w:r>
      <w:r>
        <w:br/>
      </w:r>
      <w:r>
        <w:rPr>
          <w:rFonts w:ascii="Times New Roman"/>
          <w:b w:val="false"/>
          <w:i w:val="false"/>
          <w:color w:val="000000"/>
          <w:sz w:val="28"/>
        </w:rPr>
        <w:t xml:space="preserve">
       Осы үлгі бойынша барлық кітап беттерін басу керек      </w:t>
      </w:r>
    </w:p>
    <w:p>
      <w:pPr>
        <w:spacing w:after="0"/>
        <w:ind w:left="0"/>
        <w:jc w:val="both"/>
      </w:pP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тауарларды (жұмыстарды, қызметтерді) іске асырудан алынатын түрлерінің атауы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|Күні|рет|Операцияның|     Шығыстар      |       Шығыстар                   </w:t>
      </w:r>
      <w:r>
        <w:br/>
      </w:r>
      <w:r>
        <w:rPr>
          <w:rFonts w:ascii="Times New Roman"/>
          <w:b w:val="false"/>
          <w:i w:val="false"/>
          <w:color w:val="000000"/>
          <w:sz w:val="28"/>
        </w:rPr>
        <w:t xml:space="preserve">
|    | N | мазмұны   |___________________|________________________________ </w:t>
      </w:r>
      <w:r>
        <w:br/>
      </w:r>
      <w:r>
        <w:rPr>
          <w:rFonts w:ascii="Times New Roman"/>
          <w:b w:val="false"/>
          <w:i w:val="false"/>
          <w:color w:val="000000"/>
          <w:sz w:val="28"/>
        </w:rPr>
        <w:t xml:space="preserve">
|    |   |           | дебет   | кредит  |барлық  |  оның ішінде           </w:t>
      </w:r>
      <w:r>
        <w:br/>
      </w:r>
      <w:r>
        <w:rPr>
          <w:rFonts w:ascii="Times New Roman"/>
          <w:b w:val="false"/>
          <w:i w:val="false"/>
          <w:color w:val="000000"/>
          <w:sz w:val="28"/>
        </w:rPr>
        <w:t xml:space="preserve">
|    |   |           |(кірісте.|кірістері|шығыстар|_______________________ </w:t>
      </w:r>
      <w:r>
        <w:br/>
      </w:r>
      <w:r>
        <w:rPr>
          <w:rFonts w:ascii="Times New Roman"/>
          <w:b w:val="false"/>
          <w:i w:val="false"/>
          <w:color w:val="000000"/>
          <w:sz w:val="28"/>
        </w:rPr>
        <w:t xml:space="preserve">
|    |   |           |рі кетті,| түсті   |        |ерекшелік | сомасы       </w:t>
      </w:r>
      <w:r>
        <w:br/>
      </w:r>
      <w:r>
        <w:rPr>
          <w:rFonts w:ascii="Times New Roman"/>
          <w:b w:val="false"/>
          <w:i w:val="false"/>
          <w:color w:val="000000"/>
          <w:sz w:val="28"/>
        </w:rPr>
        <w:t xml:space="preserve">
|    |   |           |қайтарыл.|         |        |          |              </w:t>
      </w:r>
      <w:r>
        <w:br/>
      </w:r>
      <w:r>
        <w:rPr>
          <w:rFonts w:ascii="Times New Roman"/>
          <w:b w:val="false"/>
          <w:i w:val="false"/>
          <w:color w:val="000000"/>
          <w:sz w:val="28"/>
        </w:rPr>
        <w:t xml:space="preserve">
|    |   |           |  ды)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  | 2 |     3     |    4    |    5    |   6    |    7     |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bookmarkStart w:name="z166" w:id="176"/>
    <w:p>
      <w:pPr>
        <w:spacing w:after="0"/>
        <w:ind w:left="0"/>
        <w:jc w:val="both"/>
      </w:pPr>
      <w:r>
        <w:rPr>
          <w:rFonts w:ascii="Times New Roman"/>
          <w:b w:val="false"/>
          <w:i w:val="false"/>
          <w:color w:val="000000"/>
          <w:sz w:val="28"/>
        </w:rPr>
        <w:t xml:space="preserve">
                                                    N 297 нысанның </w:t>
      </w:r>
      <w:r>
        <w:br/>
      </w:r>
      <w:r>
        <w:rPr>
          <w:rFonts w:ascii="Times New Roman"/>
          <w:b w:val="false"/>
          <w:i w:val="false"/>
          <w:color w:val="000000"/>
          <w:sz w:val="28"/>
        </w:rPr>
        <w:t xml:space="preserve">
                                                  атаулық үлгісі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N 548 1.12. 1998 ж. </w:t>
      </w:r>
    </w:p>
    <w:bookmarkEnd w:id="176"/>
    <w:p>
      <w:pPr>
        <w:spacing w:after="0"/>
        <w:ind w:left="0"/>
        <w:jc w:val="both"/>
      </w:pPr>
      <w:r>
        <w:rPr>
          <w:rFonts w:ascii="Times New Roman"/>
          <w:b w:val="false"/>
          <w:i w:val="false"/>
          <w:color w:val="000000"/>
          <w:sz w:val="28"/>
        </w:rPr>
        <w:t xml:space="preserve">            _________________________________________ </w:t>
      </w:r>
      <w:r>
        <w:br/>
      </w:r>
      <w:r>
        <w:rPr>
          <w:rFonts w:ascii="Times New Roman"/>
          <w:b w:val="false"/>
          <w:i w:val="false"/>
          <w:color w:val="000000"/>
          <w:sz w:val="28"/>
        </w:rPr>
        <w:t>
</w:t>
      </w:r>
      <w:r>
        <w:rPr>
          <w:rFonts w:ascii="Times New Roman"/>
          <w:b/>
          <w:i w:val="false"/>
          <w:color w:val="000000"/>
          <w:sz w:val="28"/>
        </w:rPr>
        <w:t xml:space="preserve">                мемлекеттік мекеменің атауы </w:t>
      </w:r>
      <w:r>
        <w:br/>
      </w:r>
      <w:r>
        <w:rPr>
          <w:rFonts w:ascii="Times New Roman"/>
          <w:b w:val="false"/>
          <w:i w:val="false"/>
          <w:color w:val="000000"/>
          <w:sz w:val="28"/>
        </w:rPr>
        <w:t>
</w:t>
      </w:r>
      <w:r>
        <w:rPr>
          <w:rFonts w:ascii="Times New Roman"/>
          <w:b/>
          <w:i w:val="false"/>
          <w:color w:val="000000"/>
          <w:sz w:val="28"/>
        </w:rPr>
        <w:t xml:space="preserve">             Тауарларды (жұмыстарды, қызметтерді) </w:t>
      </w:r>
      <w:r>
        <w:br/>
      </w:r>
      <w:r>
        <w:rPr>
          <w:rFonts w:ascii="Times New Roman"/>
          <w:b w:val="false"/>
          <w:i w:val="false"/>
          <w:color w:val="000000"/>
          <w:sz w:val="28"/>
        </w:rPr>
        <w:t>
</w:t>
      </w:r>
      <w:r>
        <w:rPr>
          <w:rFonts w:ascii="Times New Roman"/>
          <w:b/>
          <w:i w:val="false"/>
          <w:color w:val="000000"/>
          <w:sz w:val="28"/>
        </w:rPr>
        <w:t xml:space="preserve">             іске асырудан алынатын ақша есебінің </w:t>
      </w:r>
      <w:r>
        <w:br/>
      </w:r>
      <w:r>
        <w:rPr>
          <w:rFonts w:ascii="Times New Roman"/>
          <w:b w:val="false"/>
          <w:i w:val="false"/>
          <w:color w:val="000000"/>
          <w:sz w:val="28"/>
        </w:rPr>
        <w:t>
</w:t>
      </w:r>
      <w:r>
        <w:rPr>
          <w:rFonts w:ascii="Times New Roman"/>
          <w:b/>
          <w:i w:val="false"/>
          <w:color w:val="000000"/>
          <w:sz w:val="28"/>
        </w:rPr>
        <w:t xml:space="preserve">                           Кітабы </w:t>
      </w:r>
      <w:r>
        <w:br/>
      </w:r>
      <w:r>
        <w:rPr>
          <w:rFonts w:ascii="Times New Roman"/>
          <w:b w:val="false"/>
          <w:i w:val="false"/>
          <w:color w:val="000000"/>
          <w:sz w:val="28"/>
        </w:rPr>
        <w:t xml:space="preserve">
                          _______ ж. </w:t>
      </w:r>
    </w:p>
    <w:p>
      <w:pPr>
        <w:spacing w:after="0"/>
        <w:ind w:left="0"/>
        <w:jc w:val="both"/>
      </w:pPr>
      <w:r>
        <w:rPr>
          <w:rFonts w:ascii="Times New Roman"/>
          <w:b w:val="false"/>
          <w:i w:val="false"/>
          <w:color w:val="ff0000"/>
          <w:sz w:val="28"/>
        </w:rPr>
        <w:t xml:space="preserve">       Ескерту: 297-нысанның атауына өзгертулер енгізілді </w:t>
      </w:r>
      <w:r>
        <w:rPr>
          <w:rFonts w:ascii="Times New Roman"/>
          <w:b w:val="false"/>
          <w:i w:val="false"/>
          <w:color w:val="ff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ҚР Қаржы министрлігі Қазынашылық комитеті Төрайымының 2000 жылғы </w:t>
      </w:r>
      <w:r>
        <w:br/>
      </w:r>
      <w:r>
        <w:rPr>
          <w:rFonts w:ascii="Times New Roman"/>
          <w:b w:val="false"/>
          <w:i w:val="false"/>
          <w:color w:val="000000"/>
          <w:sz w:val="28"/>
        </w:rPr>
        <w:t>
</w:t>
      </w:r>
      <w:r>
        <w:rPr>
          <w:rFonts w:ascii="Times New Roman"/>
          <w:b w:val="false"/>
          <w:i w:val="false"/>
          <w:color w:val="ff0000"/>
          <w:sz w:val="28"/>
        </w:rPr>
        <w:t xml:space="preserve">18 қыркүйектегі N 405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bookmarkStart w:name="z167" w:id="177"/>
    <w:p>
      <w:pPr>
        <w:spacing w:after="0"/>
        <w:ind w:left="0"/>
        <w:jc w:val="both"/>
      </w:pPr>
      <w:r>
        <w:rPr>
          <w:rFonts w:ascii="Times New Roman"/>
          <w:b w:val="false"/>
          <w:i w:val="false"/>
          <w:color w:val="000000"/>
          <w:sz w:val="28"/>
        </w:rPr>
        <w:t xml:space="preserve">
                                          Атаулық және титулдық үлгісі </w:t>
      </w:r>
      <w:r>
        <w:br/>
      </w:r>
      <w:r>
        <w:rPr>
          <w:rFonts w:ascii="Times New Roman"/>
          <w:b w:val="false"/>
          <w:i w:val="false"/>
          <w:color w:val="000000"/>
          <w:sz w:val="28"/>
        </w:rPr>
        <w:t xml:space="preserve">
                                                 N 297-б 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N 548 1.12.1998 ж. </w:t>
      </w:r>
    </w:p>
    <w:bookmarkEnd w:id="177"/>
    <w:p>
      <w:pPr>
        <w:spacing w:after="0"/>
        <w:ind w:left="0"/>
        <w:jc w:val="both"/>
      </w:pPr>
      <w:r>
        <w:rPr>
          <w:rFonts w:ascii="Times New Roman"/>
          <w:b w:val="false"/>
          <w:i w:val="false"/>
          <w:color w:val="ff0000"/>
          <w:sz w:val="28"/>
        </w:rPr>
        <w:t xml:space="preserve">       Ескерту: </w:t>
      </w:r>
      <w:r>
        <w:rPr>
          <w:rFonts w:ascii="Times New Roman"/>
          <w:b w:val="false"/>
          <w:i w:val="false"/>
          <w:color w:val="ff0000"/>
          <w:sz w:val="28"/>
        </w:rPr>
        <w:t xml:space="preserve">  297-б-нысанның атауына өзгертулер енгізілді </w:t>
      </w:r>
      <w:r>
        <w:rPr>
          <w:rFonts w:ascii="Times New Roman"/>
          <w:b w:val="false"/>
          <w:i w:val="false"/>
          <w:color w:val="ff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ҚР Қаржы министрлігі Қазынашылық комитеті Төрайымының 2000 жылғы </w:t>
      </w:r>
      <w:r>
        <w:br/>
      </w:r>
      <w:r>
        <w:rPr>
          <w:rFonts w:ascii="Times New Roman"/>
          <w:b w:val="false"/>
          <w:i w:val="false"/>
          <w:color w:val="000000"/>
          <w:sz w:val="28"/>
        </w:rPr>
        <w:t>
</w:t>
      </w:r>
      <w:r>
        <w:rPr>
          <w:rFonts w:ascii="Times New Roman"/>
          <w:b w:val="false"/>
          <w:i w:val="false"/>
          <w:color w:val="ff0000"/>
          <w:sz w:val="28"/>
        </w:rPr>
        <w:t xml:space="preserve">18 қыркүйектегі N 405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Тауарларды (жұмыстарды, қызметтерді) </w:t>
      </w:r>
      <w:r>
        <w:br/>
      </w:r>
      <w:r>
        <w:rPr>
          <w:rFonts w:ascii="Times New Roman"/>
          <w:b w:val="false"/>
          <w:i w:val="false"/>
          <w:color w:val="000000"/>
          <w:sz w:val="28"/>
        </w:rPr>
        <w:t>
</w:t>
      </w:r>
      <w:r>
        <w:rPr>
          <w:rFonts w:ascii="Times New Roman"/>
          <w:b/>
          <w:i w:val="false"/>
          <w:color w:val="000000"/>
          <w:sz w:val="28"/>
        </w:rPr>
        <w:t xml:space="preserve">                іске асырудан алынатын ақша есебінің </w:t>
      </w:r>
      <w:r>
        <w:br/>
      </w:r>
      <w:r>
        <w:rPr>
          <w:rFonts w:ascii="Times New Roman"/>
          <w:b w:val="false"/>
          <w:i w:val="false"/>
          <w:color w:val="000000"/>
          <w:sz w:val="28"/>
        </w:rPr>
        <w:t>
</w:t>
      </w:r>
      <w:r>
        <w:rPr>
          <w:rFonts w:ascii="Times New Roman"/>
          <w:b/>
          <w:i w:val="false"/>
          <w:color w:val="000000"/>
          <w:sz w:val="28"/>
        </w:rPr>
        <w:t xml:space="preserve">                           Кітабы </w:t>
      </w:r>
      <w:r>
        <w:br/>
      </w:r>
      <w:r>
        <w:rPr>
          <w:rFonts w:ascii="Times New Roman"/>
          <w:b w:val="false"/>
          <w:i w:val="false"/>
          <w:color w:val="000000"/>
          <w:sz w:val="28"/>
        </w:rPr>
        <w:t>
</w:t>
      </w:r>
      <w:r>
        <w:rPr>
          <w:rFonts w:ascii="Times New Roman"/>
          <w:b/>
          <w:i w:val="false"/>
          <w:color w:val="000000"/>
          <w:sz w:val="28"/>
        </w:rPr>
        <w:t xml:space="preserve">                        _________ жылға      </w:t>
      </w:r>
    </w:p>
    <w:p>
      <w:pPr>
        <w:spacing w:after="0"/>
        <w:ind w:left="0"/>
        <w:jc w:val="both"/>
      </w:pPr>
      <w:r>
        <w:rPr>
          <w:rFonts w:ascii="Times New Roman"/>
          <w:b w:val="false"/>
          <w:i w:val="false"/>
          <w:color w:val="000000"/>
          <w:sz w:val="28"/>
        </w:rPr>
        <w:t xml:space="preserve">     N 297-б нысанның 6, 12, 18, 24, 30, 36, 42, 48, 54, </w:t>
      </w:r>
      <w:r>
        <w:br/>
      </w:r>
      <w:r>
        <w:rPr>
          <w:rFonts w:ascii="Times New Roman"/>
          <w:b w:val="false"/>
          <w:i w:val="false"/>
          <w:color w:val="000000"/>
          <w:sz w:val="28"/>
        </w:rPr>
        <w:t xml:space="preserve">
     54, 60, 66, 72, 78 беттерінің үлгісі      </w:t>
      </w:r>
    </w:p>
    <w:p>
      <w:pPr>
        <w:spacing w:after="0"/>
        <w:ind w:left="0"/>
        <w:jc w:val="both"/>
      </w:pP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арнайы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 оның ішінде    | шығыстар | оның ішінде        | </w:t>
      </w:r>
      <w:r>
        <w:br/>
      </w:r>
      <w:r>
        <w:rPr>
          <w:rFonts w:ascii="Times New Roman"/>
          <w:b w:val="false"/>
          <w:i w:val="false"/>
          <w:color w:val="000000"/>
          <w:sz w:val="28"/>
        </w:rPr>
        <w:t xml:space="preserve">
   |_____________   | жиынтығы |____________________| </w:t>
      </w:r>
      <w:r>
        <w:br/>
      </w:r>
      <w:r>
        <w:rPr>
          <w:rFonts w:ascii="Times New Roman"/>
          <w:b w:val="false"/>
          <w:i w:val="false"/>
          <w:color w:val="000000"/>
          <w:sz w:val="28"/>
        </w:rPr>
        <w:t xml:space="preserve">
   | басқалары      |          |ерекшелік | сомасы  | </w:t>
      </w:r>
      <w:r>
        <w:br/>
      </w:r>
      <w:r>
        <w:rPr>
          <w:rFonts w:ascii="Times New Roman"/>
          <w:b w:val="false"/>
          <w:i w:val="false"/>
          <w:color w:val="000000"/>
          <w:sz w:val="28"/>
        </w:rPr>
        <w:t xml:space="preserve">
   |_____________   |          |          |         | </w:t>
      </w:r>
      <w:r>
        <w:br/>
      </w:r>
      <w:r>
        <w:rPr>
          <w:rFonts w:ascii="Times New Roman"/>
          <w:b w:val="false"/>
          <w:i w:val="false"/>
          <w:color w:val="000000"/>
          <w:sz w:val="28"/>
        </w:rPr>
        <w:t xml:space="preserve">
   |ерекшелік|сомасы|          |          |         |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   9     |  10  |    8     |    9     |   10    | </w:t>
      </w:r>
      <w:r>
        <w:br/>
      </w: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N 297-б нысанның 3, 9, 15, 21, 27, 33, 39, 45, 51, 63, 69, </w:t>
      </w:r>
      <w:r>
        <w:br/>
      </w:r>
      <w:r>
        <w:rPr>
          <w:rFonts w:ascii="Times New Roman"/>
          <w:b w:val="false"/>
          <w:i w:val="false"/>
          <w:color w:val="000000"/>
          <w:sz w:val="28"/>
        </w:rPr>
        <w:t xml:space="preserve">
     75 беттерінің үлгісі      </w:t>
      </w:r>
    </w:p>
    <w:p>
      <w:pPr>
        <w:spacing w:after="0"/>
        <w:ind w:left="0"/>
        <w:jc w:val="both"/>
      </w:pP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арнайы қаражат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 дебет  | кредит     | дебет     | кредит       |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   6    |     7      |    6      |      7       |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N 297-б нысанның 4, 10, 16, 22, 28, 34, 40, 46, </w:t>
      </w:r>
      <w:r>
        <w:br/>
      </w:r>
      <w:r>
        <w:rPr>
          <w:rFonts w:ascii="Times New Roman"/>
          <w:b w:val="false"/>
          <w:i w:val="false"/>
          <w:color w:val="000000"/>
          <w:sz w:val="28"/>
        </w:rPr>
        <w:t xml:space="preserve">
     70, 76 беттерінің үлгісі      </w:t>
      </w:r>
    </w:p>
    <w:p>
      <w:pPr>
        <w:spacing w:after="0"/>
        <w:ind w:left="0"/>
        <w:jc w:val="both"/>
      </w:pP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Кірістердің барлығы </w:t>
      </w:r>
      <w:r>
        <w:br/>
      </w:r>
      <w:r>
        <w:rPr>
          <w:rFonts w:ascii="Times New Roman"/>
          <w:b w:val="false"/>
          <w:i w:val="false"/>
          <w:color w:val="000000"/>
          <w:sz w:val="28"/>
        </w:rPr>
        <w:t xml:space="preserve">
                (400 қосалқы шот)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       дебет                       | кредит        | </w:t>
      </w:r>
      <w:r>
        <w:br/>
      </w:r>
      <w:r>
        <w:rPr>
          <w:rFonts w:ascii="Times New Roman"/>
          <w:b w:val="false"/>
          <w:i w:val="false"/>
          <w:color w:val="000000"/>
          <w:sz w:val="28"/>
        </w:rPr>
        <w:t xml:space="preserve">
  |___________________________________|               | </w:t>
      </w:r>
      <w:r>
        <w:br/>
      </w:r>
      <w:r>
        <w:rPr>
          <w:rFonts w:ascii="Times New Roman"/>
          <w:b w:val="false"/>
          <w:i w:val="false"/>
          <w:color w:val="000000"/>
          <w:sz w:val="28"/>
        </w:rPr>
        <w:t xml:space="preserve">
  |барлығы | оның ішінде бюджет       |               | </w:t>
      </w:r>
      <w:r>
        <w:br/>
      </w:r>
      <w:r>
        <w:rPr>
          <w:rFonts w:ascii="Times New Roman"/>
          <w:b w:val="false"/>
          <w:i w:val="false"/>
          <w:color w:val="000000"/>
          <w:sz w:val="28"/>
        </w:rPr>
        <w:t xml:space="preserve">
  |        | кірісіне енгізілгені     |               |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    6   |           6-a            |      7        |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N 297-б нысанның 5, 11, 17, 23, 29, 35, 41, 47, 53, </w:t>
      </w:r>
      <w:r>
        <w:br/>
      </w:r>
      <w:r>
        <w:rPr>
          <w:rFonts w:ascii="Times New Roman"/>
          <w:b w:val="false"/>
          <w:i w:val="false"/>
          <w:color w:val="000000"/>
          <w:sz w:val="28"/>
        </w:rPr>
        <w:t xml:space="preserve">
    59, 65, 71, 77 беттерінің үлгісі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Шығыстар бойынша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                             |барлық шығыстар-дебет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xml:space="preserve">
|Шығыстар|  оның ішінде       |шығыстар | оның ішінде </w:t>
      </w:r>
      <w:r>
        <w:br/>
      </w:r>
      <w:r>
        <w:rPr>
          <w:rFonts w:ascii="Times New Roman"/>
          <w:b w:val="false"/>
          <w:i w:val="false"/>
          <w:color w:val="000000"/>
          <w:sz w:val="28"/>
        </w:rPr>
        <w:t xml:space="preserve">
|жиынтығы|____________________|жиынтығы |_____________ </w:t>
      </w:r>
      <w:r>
        <w:br/>
      </w:r>
      <w:r>
        <w:rPr>
          <w:rFonts w:ascii="Times New Roman"/>
          <w:b w:val="false"/>
          <w:i w:val="false"/>
          <w:color w:val="000000"/>
          <w:sz w:val="28"/>
        </w:rPr>
        <w:t xml:space="preserve">
|        |ерекшелік| сомасы   |         | ерекшелік   |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   8    |    9    |    10    |    8    |      9      |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N 297-б нысанның 2, 8, 14, 20, 26, 32, 38, 44, 50, 56, 62, 68, 74  </w:t>
      </w:r>
      <w:r>
        <w:br/>
      </w:r>
      <w:r>
        <w:rPr>
          <w:rFonts w:ascii="Times New Roman"/>
          <w:b w:val="false"/>
          <w:i w:val="false"/>
          <w:color w:val="000000"/>
          <w:sz w:val="28"/>
        </w:rPr>
        <w:t xml:space="preserve">
беттерінің  үлгісі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Мемлекеттік мекеменің атауы </w:t>
      </w:r>
    </w:p>
    <w:p>
      <w:pPr>
        <w:spacing w:after="0"/>
        <w:ind w:left="0"/>
        <w:jc w:val="both"/>
      </w:pPr>
      <w:r>
        <w:rPr>
          <w:rFonts w:ascii="Times New Roman"/>
          <w:b w:val="false"/>
          <w:i w:val="false"/>
          <w:color w:val="000000"/>
          <w:sz w:val="28"/>
        </w:rPr>
        <w:t xml:space="preserve">         ақшаны есептеу үшін шот (111 қосалқы шот)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|Күні|м/о|Операция|Тауарларды (жұмыстар| Қаражат кірістері бойынша  </w:t>
      </w:r>
      <w:r>
        <w:br/>
      </w:r>
      <w:r>
        <w:rPr>
          <w:rFonts w:ascii="Times New Roman"/>
          <w:b w:val="false"/>
          <w:i w:val="false"/>
          <w:color w:val="000000"/>
          <w:sz w:val="28"/>
        </w:rPr>
        <w:t xml:space="preserve">
|    | N |мазмұны |ды, қызметтерді)іске|________________________________ </w:t>
      </w:r>
      <w:r>
        <w:br/>
      </w:r>
      <w:r>
        <w:rPr>
          <w:rFonts w:ascii="Times New Roman"/>
          <w:b w:val="false"/>
          <w:i w:val="false"/>
          <w:color w:val="000000"/>
          <w:sz w:val="28"/>
        </w:rPr>
        <w:t xml:space="preserve">
|    |   |        |асырудан алынатын   | </w:t>
      </w:r>
      <w:r>
        <w:br/>
      </w:r>
      <w:r>
        <w:rPr>
          <w:rFonts w:ascii="Times New Roman"/>
          <w:b w:val="false"/>
          <w:i w:val="false"/>
          <w:color w:val="000000"/>
          <w:sz w:val="28"/>
        </w:rPr>
        <w:t xml:space="preserve">
|    |   |        |ақшаны есептеу үшін |  </w:t>
      </w:r>
      <w:r>
        <w:br/>
      </w:r>
      <w:r>
        <w:rPr>
          <w:rFonts w:ascii="Times New Roman"/>
          <w:b w:val="false"/>
          <w:i w:val="false"/>
          <w:color w:val="000000"/>
          <w:sz w:val="28"/>
        </w:rPr>
        <w:t xml:space="preserve">
|    |   |        |шот(111 қосалқы шот)|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   |        |  дебеті |кредиті   |дебет|кредит|дебет|кредит|дебет|кре </w:t>
      </w:r>
      <w:r>
        <w:br/>
      </w:r>
      <w:r>
        <w:rPr>
          <w:rFonts w:ascii="Times New Roman"/>
          <w:b w:val="false"/>
          <w:i w:val="false"/>
          <w:color w:val="000000"/>
          <w:sz w:val="28"/>
        </w:rPr>
        <w:t xml:space="preserve">
|____|___|________|_________|__________|_____|______|_____|______|_____|ди_ </w:t>
      </w:r>
      <w:r>
        <w:br/>
      </w:r>
      <w:r>
        <w:rPr>
          <w:rFonts w:ascii="Times New Roman"/>
          <w:b w:val="false"/>
          <w:i w:val="false"/>
          <w:color w:val="000000"/>
          <w:sz w:val="28"/>
        </w:rPr>
        <w:t xml:space="preserve">
|  1 | 2 |   3    |    4    |    5     |  6  |   7  |  6  |  7   |  6  | 7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p>
    <w:p>
      <w:pPr>
        <w:spacing w:after="0"/>
        <w:ind w:left="0"/>
        <w:jc w:val="both"/>
      </w:pPr>
      <w:r>
        <w:rPr>
          <w:rFonts w:ascii="Times New Roman"/>
          <w:b w:val="false"/>
          <w:i w:val="false"/>
          <w:color w:val="000000"/>
          <w:sz w:val="28"/>
        </w:rPr>
        <w:t xml:space="preserve">N 297-б нысанның 7, 13, 19, 25, 31, 37, 43, 49, 55, 61, 67, 73, 79  </w:t>
      </w:r>
      <w:r>
        <w:br/>
      </w:r>
      <w:r>
        <w:rPr>
          <w:rFonts w:ascii="Times New Roman"/>
          <w:b w:val="false"/>
          <w:i w:val="false"/>
          <w:color w:val="000000"/>
          <w:sz w:val="28"/>
        </w:rPr>
        <w:t xml:space="preserve">
беттерінің  үлгісі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 N 211 баланстық шот)                                           |Қосал </w:t>
      </w:r>
      <w:r>
        <w:br/>
      </w:r>
      <w:r>
        <w:rPr>
          <w:rFonts w:ascii="Times New Roman"/>
          <w:b w:val="false"/>
          <w:i w:val="false"/>
          <w:color w:val="000000"/>
          <w:sz w:val="28"/>
        </w:rPr>
        <w:t xml:space="preserve">
___________________________________________________________________ |қы  </w:t>
      </w:r>
      <w:r>
        <w:br/>
      </w:r>
      <w:r>
        <w:rPr>
          <w:rFonts w:ascii="Times New Roman"/>
          <w:b w:val="false"/>
          <w:i w:val="false"/>
          <w:color w:val="000000"/>
          <w:sz w:val="28"/>
        </w:rPr>
        <w:t xml:space="preserve">
|                     |                     |барлық шығыстар -дебет  |шот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|Шығыстар|оның ішінде |Шығыстар|оның ішінде |шығыстар| оның ішінде   |      </w:t>
      </w:r>
      <w:r>
        <w:br/>
      </w:r>
      <w:r>
        <w:rPr>
          <w:rFonts w:ascii="Times New Roman"/>
          <w:b w:val="false"/>
          <w:i w:val="false"/>
          <w:color w:val="000000"/>
          <w:sz w:val="28"/>
        </w:rPr>
        <w:t xml:space="preserve">
|жиынтығы|___________ |жиынтығы|___________ |жиынтығы|_______________|      </w:t>
      </w:r>
      <w:r>
        <w:br/>
      </w:r>
      <w:r>
        <w:rPr>
          <w:rFonts w:ascii="Times New Roman"/>
          <w:b w:val="false"/>
          <w:i w:val="false"/>
          <w:color w:val="000000"/>
          <w:sz w:val="28"/>
        </w:rPr>
        <w:t xml:space="preserve">
|        |ерек.|сомасы|        |ерек.|сомасы|        |ерекше.|сомасы | </w:t>
      </w:r>
      <w:r>
        <w:br/>
      </w:r>
      <w:r>
        <w:rPr>
          <w:rFonts w:ascii="Times New Roman"/>
          <w:b w:val="false"/>
          <w:i w:val="false"/>
          <w:color w:val="000000"/>
          <w:sz w:val="28"/>
        </w:rPr>
        <w:t xml:space="preserve">
|        |шелік|      |        |шелік|      |        |  лік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8    |  9  |  10  |   8    |  9  |  10  |   8    |   9   |   10  |   11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bookmarkStart w:name="z168" w:id="178"/>
    <w:p>
      <w:pPr>
        <w:spacing w:after="0"/>
        <w:ind w:left="0"/>
        <w:jc w:val="both"/>
      </w:pPr>
      <w:r>
        <w:rPr>
          <w:rFonts w:ascii="Times New Roman"/>
          <w:b w:val="false"/>
          <w:i w:val="false"/>
          <w:color w:val="000000"/>
          <w:sz w:val="28"/>
        </w:rPr>
        <w:t xml:space="preserve">
                                                     N 10 нысан </w:t>
      </w:r>
      <w:r>
        <w:br/>
      </w:r>
      <w:r>
        <w:rPr>
          <w:rFonts w:ascii="Times New Roman"/>
          <w:b w:val="false"/>
          <w:i w:val="false"/>
          <w:color w:val="000000"/>
          <w:sz w:val="28"/>
        </w:rPr>
        <w:t xml:space="preserve">
                                   Қазақстан Республикасы Қаржы министрлгінің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N 548 1.12.1998 ж. </w:t>
      </w:r>
    </w:p>
    <w:bookmarkEnd w:id="178"/>
    <w:p>
      <w:pPr>
        <w:spacing w:after="0"/>
        <w:ind w:left="0"/>
        <w:jc w:val="both"/>
      </w:pPr>
      <w:r>
        <w:rPr>
          <w:rFonts w:ascii="Times New Roman"/>
          <w:b w:val="false"/>
          <w:i w:val="false"/>
          <w:color w:val="000000"/>
          <w:sz w:val="28"/>
        </w:rPr>
        <w:t xml:space="preserve">_______________________________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мекен-жайы      </w:t>
      </w:r>
    </w:p>
    <w:p>
      <w:pPr>
        <w:spacing w:after="0"/>
        <w:ind w:left="0"/>
        <w:jc w:val="both"/>
      </w:pPr>
      <w:r>
        <w:rPr>
          <w:rFonts w:ascii="Times New Roman"/>
          <w:b/>
          <w:i w:val="false"/>
          <w:color w:val="000000"/>
          <w:sz w:val="28"/>
        </w:rPr>
        <w:t xml:space="preserve">       N_____ Квитанция </w:t>
      </w:r>
      <w:r>
        <w:br/>
      </w:r>
      <w:r>
        <w:rPr>
          <w:rFonts w:ascii="Times New Roman"/>
          <w:b w:val="false"/>
          <w:i w:val="false"/>
          <w:color w:val="000000"/>
          <w:sz w:val="28"/>
        </w:rPr>
        <w:t xml:space="preserve">
"___"______________ _______ ж. </w:t>
      </w:r>
      <w:r>
        <w:br/>
      </w:r>
      <w:r>
        <w:rPr>
          <w:rFonts w:ascii="Times New Roman"/>
          <w:b w:val="false"/>
          <w:i w:val="false"/>
          <w:color w:val="000000"/>
          <w:sz w:val="28"/>
        </w:rPr>
        <w:t xml:space="preserve">
    ______________ қабылданды  </w:t>
      </w:r>
    </w:p>
    <w:p>
      <w:pPr>
        <w:spacing w:after="0"/>
        <w:ind w:left="0"/>
        <w:jc w:val="both"/>
      </w:pPr>
      <w:r>
        <w:rPr>
          <w:rFonts w:ascii="Times New Roman"/>
          <w:b w:val="false"/>
          <w:i w:val="false"/>
          <w:color w:val="000000"/>
          <w:sz w:val="28"/>
        </w:rPr>
        <w:t xml:space="preserve">Мекен-жайы____________________ </w:t>
      </w:r>
      <w:r>
        <w:br/>
      </w:r>
      <w:r>
        <w:rPr>
          <w:rFonts w:ascii="Times New Roman"/>
          <w:b w:val="false"/>
          <w:i w:val="false"/>
          <w:color w:val="000000"/>
          <w:sz w:val="28"/>
        </w:rPr>
        <w:t xml:space="preserve">
Төлеуге_______________________ </w:t>
      </w:r>
      <w:r>
        <w:br/>
      </w: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Сомасы________________________ </w:t>
      </w:r>
      <w:r>
        <w:br/>
      </w:r>
      <w:r>
        <w:rPr>
          <w:rFonts w:ascii="Times New Roman"/>
          <w:b w:val="false"/>
          <w:i w:val="false"/>
          <w:color w:val="000000"/>
          <w:sz w:val="28"/>
        </w:rPr>
        <w:t xml:space="preserve">
       (____теңге ________тиын) </w:t>
      </w:r>
      <w:r>
        <w:br/>
      </w:r>
      <w:r>
        <w:rPr>
          <w:rFonts w:ascii="Times New Roman"/>
          <w:b w:val="false"/>
          <w:i w:val="false"/>
          <w:color w:val="000000"/>
          <w:sz w:val="28"/>
        </w:rPr>
        <w:t xml:space="preserve">
Алды__________________________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Төледі________________________      </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val="false"/>
          <w:i w:val="false"/>
          <w:color w:val="000000"/>
          <w:sz w:val="28"/>
        </w:rPr>
        <w:t xml:space="preserve">(мөрсіз жарамсыз) </w:t>
      </w:r>
    </w:p>
    <w:p>
      <w:pPr>
        <w:spacing w:after="0"/>
        <w:ind w:left="0"/>
        <w:jc w:val="both"/>
      </w:pPr>
      <w:r>
        <w:rPr>
          <w:rFonts w:ascii="Times New Roman"/>
          <w:b w:val="false"/>
          <w:i w:val="false"/>
          <w:color w:val="000000"/>
          <w:sz w:val="28"/>
        </w:rPr>
        <w:t xml:space="preserve">                N 10 нысан </w:t>
      </w:r>
      <w:r>
        <w:br/>
      </w:r>
      <w:r>
        <w:rPr>
          <w:rFonts w:ascii="Times New Roman"/>
          <w:b w:val="false"/>
          <w:i w:val="false"/>
          <w:color w:val="000000"/>
          <w:sz w:val="28"/>
        </w:rPr>
        <w:t xml:space="preserve">
  Қазақстан Республикасы Қаржы министрлгінің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N 548 1.12.1998 ж.      </w:t>
      </w:r>
    </w:p>
    <w:p>
      <w:pPr>
        <w:spacing w:after="0"/>
        <w:ind w:left="0"/>
        <w:jc w:val="both"/>
      </w:pPr>
      <w:r>
        <w:rPr>
          <w:rFonts w:ascii="Times New Roman"/>
          <w:b w:val="false"/>
          <w:i w:val="false"/>
          <w:color w:val="000000"/>
          <w:sz w:val="28"/>
        </w:rPr>
        <w:t xml:space="preserve">_______________________________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 xml:space="preserve">    N_____ Квитанция түбіртегі </w:t>
      </w:r>
      <w:r>
        <w:br/>
      </w:r>
      <w:r>
        <w:rPr>
          <w:rFonts w:ascii="Times New Roman"/>
          <w:b w:val="false"/>
          <w:i w:val="false"/>
          <w:color w:val="000000"/>
          <w:sz w:val="28"/>
        </w:rPr>
        <w:t xml:space="preserve">
"___"______________ _______ ж. </w:t>
      </w:r>
      <w:r>
        <w:br/>
      </w:r>
      <w:r>
        <w:rPr>
          <w:rFonts w:ascii="Times New Roman"/>
          <w:b w:val="false"/>
          <w:i w:val="false"/>
          <w:color w:val="000000"/>
          <w:sz w:val="28"/>
        </w:rPr>
        <w:t xml:space="preserve">
    ______________ қабылданды </w:t>
      </w:r>
    </w:p>
    <w:p>
      <w:pPr>
        <w:spacing w:after="0"/>
        <w:ind w:left="0"/>
        <w:jc w:val="both"/>
      </w:pPr>
      <w:r>
        <w:rPr>
          <w:rFonts w:ascii="Times New Roman"/>
          <w:b w:val="false"/>
          <w:i w:val="false"/>
          <w:color w:val="000000"/>
          <w:sz w:val="28"/>
        </w:rPr>
        <w:t xml:space="preserve">Мекен-жайы____________________ </w:t>
      </w:r>
      <w:r>
        <w:br/>
      </w:r>
      <w:r>
        <w:rPr>
          <w:rFonts w:ascii="Times New Roman"/>
          <w:b w:val="false"/>
          <w:i w:val="false"/>
          <w:color w:val="000000"/>
          <w:sz w:val="28"/>
        </w:rPr>
        <w:t xml:space="preserve">
Төлеуге_______________________ </w:t>
      </w:r>
      <w:r>
        <w:br/>
      </w: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xml:space="preserve">Сомасы________________________ </w:t>
      </w:r>
      <w:r>
        <w:br/>
      </w:r>
      <w:r>
        <w:rPr>
          <w:rFonts w:ascii="Times New Roman"/>
          <w:b w:val="false"/>
          <w:i w:val="false"/>
          <w:color w:val="000000"/>
          <w:sz w:val="28"/>
        </w:rPr>
        <w:t xml:space="preserve">
       (____теңге ________тиын) </w:t>
      </w:r>
      <w:r>
        <w:br/>
      </w:r>
      <w:r>
        <w:rPr>
          <w:rFonts w:ascii="Times New Roman"/>
          <w:b w:val="false"/>
          <w:i w:val="false"/>
          <w:color w:val="000000"/>
          <w:sz w:val="28"/>
        </w:rPr>
        <w:t xml:space="preserve">
Алды__________________________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Төледі________________________      </w:t>
      </w:r>
    </w:p>
    <w:p>
      <w:pPr>
        <w:spacing w:after="0"/>
        <w:ind w:left="0"/>
        <w:jc w:val="both"/>
      </w:pPr>
      <w:r>
        <w:rPr>
          <w:rFonts w:ascii="Times New Roman"/>
          <w:b w:val="false"/>
          <w:i w:val="false"/>
          <w:color w:val="000000"/>
          <w:sz w:val="28"/>
        </w:rPr>
        <w:t xml:space="preserve">Белгі қою үшін </w:t>
      </w:r>
    </w:p>
    <w:bookmarkStart w:name="z169" w:id="17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Қазынашылық департаменті </w:t>
      </w:r>
      <w:r>
        <w:br/>
      </w:r>
      <w:r>
        <w:rPr>
          <w:rFonts w:ascii="Times New Roman"/>
          <w:b w:val="false"/>
          <w:i w:val="false"/>
          <w:color w:val="000000"/>
          <w:sz w:val="28"/>
        </w:rPr>
        <w:t xml:space="preserve">
                                              бекіткен </w:t>
      </w:r>
      <w:r>
        <w:br/>
      </w:r>
      <w:r>
        <w:rPr>
          <w:rFonts w:ascii="Times New Roman"/>
          <w:b w:val="false"/>
          <w:i w:val="false"/>
          <w:color w:val="000000"/>
          <w:sz w:val="28"/>
        </w:rPr>
        <w:t xml:space="preserve">
                                            1.12.1998 ж. </w:t>
      </w:r>
      <w:r>
        <w:br/>
      </w:r>
      <w:r>
        <w:rPr>
          <w:rFonts w:ascii="Times New Roman"/>
          <w:b w:val="false"/>
          <w:i w:val="false"/>
          <w:color w:val="000000"/>
          <w:sz w:val="28"/>
        </w:rPr>
        <w:t xml:space="preserve">
                                              N 548 </w:t>
      </w:r>
      <w:r>
        <w:br/>
      </w:r>
      <w:r>
        <w:rPr>
          <w:rFonts w:ascii="Times New Roman"/>
          <w:b w:val="false"/>
          <w:i w:val="false"/>
          <w:color w:val="000000"/>
          <w:sz w:val="28"/>
        </w:rPr>
        <w:t xml:space="preserve">
                                             409 нысан    </w:t>
      </w:r>
    </w:p>
    <w:bookmarkEnd w:id="179"/>
    <w:p>
      <w:pPr>
        <w:spacing w:after="0"/>
        <w:ind w:left="0"/>
        <w:jc w:val="both"/>
      </w:pPr>
      <w:r>
        <w:rPr>
          <w:rFonts w:ascii="Times New Roman"/>
          <w:b w:val="false"/>
          <w:i w:val="false"/>
          <w:color w:val="ff0000"/>
          <w:sz w:val="28"/>
        </w:rPr>
        <w:t xml:space="preserve">       Ескерту: 409-нысанға өзгертулер енгізілді </w:t>
      </w:r>
      <w:r>
        <w:rPr>
          <w:rFonts w:ascii="Times New Roman"/>
          <w:b w:val="false"/>
          <w:i w:val="false"/>
          <w:color w:val="ff0000"/>
          <w:sz w:val="28"/>
        </w:rPr>
        <w:t xml:space="preserve">  - ҚР Қаржы министрлігі Қазынашылық комитеті Төрайымының 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i w:val="false"/>
          <w:color w:val="000000"/>
          <w:sz w:val="28"/>
        </w:rPr>
        <w:t xml:space="preserve">                          14 Мемориалды ордер </w:t>
      </w:r>
      <w:r>
        <w:br/>
      </w:r>
      <w:r>
        <w:rPr>
          <w:rFonts w:ascii="Times New Roman"/>
          <w:b w:val="false"/>
          <w:i w:val="false"/>
          <w:color w:val="000000"/>
          <w:sz w:val="28"/>
        </w:rPr>
        <w:t>
</w:t>
      </w:r>
      <w:r>
        <w:rPr>
          <w:rFonts w:ascii="Times New Roman"/>
          <w:b/>
          <w:i w:val="false"/>
          <w:color w:val="000000"/>
          <w:sz w:val="28"/>
        </w:rPr>
        <w:t xml:space="preserve">                        __________ ______ ж. </w:t>
      </w:r>
      <w:r>
        <w:br/>
      </w:r>
      <w:r>
        <w:rPr>
          <w:rFonts w:ascii="Times New Roman"/>
          <w:b w:val="false"/>
          <w:i w:val="false"/>
          <w:color w:val="000000"/>
          <w:sz w:val="28"/>
        </w:rPr>
        <w:t>
</w:t>
      </w:r>
      <w:r>
        <w:rPr>
          <w:rFonts w:ascii="Times New Roman"/>
          <w:b/>
          <w:i w:val="false"/>
          <w:color w:val="000000"/>
          <w:sz w:val="28"/>
        </w:rPr>
        <w:t xml:space="preserve">        Тауарларды (жұмыстарды, қызметтерді) іске асырудан </w:t>
      </w:r>
      <w:r>
        <w:br/>
      </w:r>
      <w:r>
        <w:rPr>
          <w:rFonts w:ascii="Times New Roman"/>
          <w:b w:val="false"/>
          <w:i w:val="false"/>
          <w:color w:val="000000"/>
          <w:sz w:val="28"/>
        </w:rPr>
        <w:t>
</w:t>
      </w:r>
      <w:r>
        <w:rPr>
          <w:rFonts w:ascii="Times New Roman"/>
          <w:b/>
          <w:i w:val="false"/>
          <w:color w:val="000000"/>
          <w:sz w:val="28"/>
        </w:rPr>
        <w:t xml:space="preserve">      алынатын бойынша кірістерді есептеудің жинақтаушы ведомосы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|рет|күні| Құжат | Операция |Мемлекеттік| 400    | Қосалқы шоттар дебеті    </w:t>
      </w:r>
      <w:r>
        <w:br/>
      </w:r>
      <w:r>
        <w:rPr>
          <w:rFonts w:ascii="Times New Roman"/>
          <w:b w:val="false"/>
          <w:i w:val="false"/>
          <w:color w:val="000000"/>
          <w:sz w:val="28"/>
        </w:rPr>
        <w:t xml:space="preserve">
| N |    |нөмірі | мазмұны  | мекеменің |қосалқы |_________________________ </w:t>
      </w:r>
      <w:r>
        <w:br/>
      </w:r>
      <w:r>
        <w:rPr>
          <w:rFonts w:ascii="Times New Roman"/>
          <w:b w:val="false"/>
          <w:i w:val="false"/>
          <w:color w:val="000000"/>
          <w:sz w:val="28"/>
        </w:rPr>
        <w:t xml:space="preserve">
|   |    |       |          |  коды     | шот    |    |     |    |     |    </w:t>
      </w:r>
      <w:r>
        <w:br/>
      </w:r>
      <w:r>
        <w:rPr>
          <w:rFonts w:ascii="Times New Roman"/>
          <w:b w:val="false"/>
          <w:i w:val="false"/>
          <w:color w:val="000000"/>
          <w:sz w:val="28"/>
        </w:rPr>
        <w:t xml:space="preserve">
|   |    |       |          |           |кредиті |    |     |    |     |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1 |  2 |   3   |     4    |     5     |   6    |  7 |  8  |  9 |  10 |11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Орындаушы ___________ __________ ______________ </w:t>
      </w:r>
      <w:r>
        <w:br/>
      </w:r>
      <w:r>
        <w:rPr>
          <w:rFonts w:ascii="Times New Roman"/>
          <w:b w:val="false"/>
          <w:i w:val="false"/>
          <w:color w:val="000000"/>
          <w:sz w:val="28"/>
        </w:rPr>
        <w:t xml:space="preserve">
            (лауазымы)  (қолы)     (қолдың толық </w:t>
      </w:r>
      <w:r>
        <w:br/>
      </w:r>
      <w:r>
        <w:rPr>
          <w:rFonts w:ascii="Times New Roman"/>
          <w:b w:val="false"/>
          <w:i w:val="false"/>
          <w:color w:val="000000"/>
          <w:sz w:val="28"/>
        </w:rPr>
        <w:t xml:space="preserve">
                                      жазылуы)  </w:t>
      </w:r>
    </w:p>
    <w:p>
      <w:pPr>
        <w:spacing w:after="0"/>
        <w:ind w:left="0"/>
        <w:jc w:val="both"/>
      </w:pPr>
      <w:r>
        <w:rPr>
          <w:rFonts w:ascii="Times New Roman"/>
          <w:b w:val="false"/>
          <w:i w:val="false"/>
          <w:color w:val="000000"/>
          <w:sz w:val="28"/>
        </w:rPr>
        <w:t xml:space="preserve">Бас бухгалтер  _________ ______________      Қосымшасы _________ парақшада </w:t>
      </w:r>
      <w:r>
        <w:br/>
      </w:r>
      <w:r>
        <w:rPr>
          <w:rFonts w:ascii="Times New Roman"/>
          <w:b w:val="false"/>
          <w:i w:val="false"/>
          <w:color w:val="000000"/>
          <w:sz w:val="28"/>
        </w:rPr>
        <w:t xml:space="preserve">
                (қолы)    (қолдың толық </w:t>
      </w:r>
      <w:r>
        <w:br/>
      </w:r>
      <w:r>
        <w:rPr>
          <w:rFonts w:ascii="Times New Roman"/>
          <w:b w:val="false"/>
          <w:i w:val="false"/>
          <w:color w:val="000000"/>
          <w:sz w:val="28"/>
        </w:rPr>
        <w:t xml:space="preserve">
                               жазылуы) </w:t>
      </w:r>
    </w:p>
    <w:bookmarkStart w:name="z170" w:id="180"/>
    <w:p>
      <w:pPr>
        <w:spacing w:after="0"/>
        <w:ind w:left="0"/>
        <w:jc w:val="left"/>
      </w:pPr>
      <w:r>
        <w:rPr>
          <w:rFonts w:ascii="Times New Roman"/>
          <w:b/>
          <w:i w:val="false"/>
          <w:color w:val="000000"/>
        </w:rPr>
        <w:t xml:space="preserve"> 
  8-бөлім </w:t>
      </w:r>
      <w:r>
        <w:br/>
      </w:r>
      <w:r>
        <w:rPr>
          <w:rFonts w:ascii="Times New Roman"/>
          <w:b/>
          <w:i w:val="false"/>
          <w:color w:val="000000"/>
        </w:rPr>
        <w:t xml:space="preserve">
Жалпы бухгалтерлік нысандар </w:t>
      </w:r>
      <w:r>
        <w:br/>
      </w:r>
      <w:r>
        <w:rPr>
          <w:rFonts w:ascii="Times New Roman"/>
          <w:b/>
          <w:i w:val="false"/>
          <w:color w:val="000000"/>
        </w:rPr>
        <w:t xml:space="preserve">
N 14 Мемориалдық ордер </w:t>
      </w:r>
      <w:r>
        <w:br/>
      </w:r>
      <w:r>
        <w:rPr>
          <w:rFonts w:ascii="Times New Roman"/>
          <w:b/>
          <w:i w:val="false"/>
          <w:color w:val="000000"/>
        </w:rPr>
        <w:t xml:space="preserve">
N 274-нысан </w:t>
      </w:r>
    </w:p>
    <w:bookmarkEnd w:id="180"/>
    <w:p>
      <w:pPr>
        <w:spacing w:after="0"/>
        <w:ind w:left="0"/>
        <w:jc w:val="both"/>
      </w:pPr>
      <w:r>
        <w:rPr>
          <w:rFonts w:ascii="Times New Roman"/>
          <w:b w:val="false"/>
          <w:i w:val="false"/>
          <w:color w:val="ff0000"/>
          <w:sz w:val="28"/>
        </w:rPr>
        <w:t xml:space="preserve">      Ескерту: 8-бөлімге өзгертулер енгізілді </w:t>
      </w:r>
      <w:r>
        <w:rPr>
          <w:rFonts w:ascii="Times New Roman"/>
          <w:b w:val="false"/>
          <w:i w:val="false"/>
          <w:color w:val="ff0000"/>
          <w:sz w:val="28"/>
        </w:rPr>
        <w:t xml:space="preserve">  - ҚР Қаржы министрлігі Қазынашылық комитеті Төрайымының 2000 жылғы 18 қыркүйектегі N 405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"Түзетпе" операциялары бойынша және жинақтаушы ведомостарды жасау талап етілмейтін мемлекеттік мекемелерде есепке алынған құжаттар тиісті тұрақты нөмір беріліп, N 274-нысанды бөлек мемориалдық ордерлермен рәсімделеді.  </w:t>
      </w:r>
      <w:r>
        <w:br/>
      </w:r>
      <w:r>
        <w:rPr>
          <w:rFonts w:ascii="Times New Roman"/>
          <w:b w:val="false"/>
          <w:i w:val="false"/>
          <w:color w:val="000000"/>
          <w:sz w:val="28"/>
        </w:rPr>
        <w:t xml:space="preserve">
      Бөлек мемориалдық бөлек құжаттың негізінде де, бір текті құжаттар тобының негізінде де операциялардың жасалуына қарай, бірақ келесі күннен кешіктірмей (бастапқы құжаттың алынуы бойынша), жасалады. Қосалқы шоттардың деректері Мемориалдық ордерде бір қосалқы шоттың дебеті және басқа қосалқы шоттың кредиті немесе бір қосалқы шоттың дебеті және бірнеше қосалқы шоттың кредиті бойынша, немесе, керісінше, бір қосалқы шоттың кредиті және бірнеше қосалқы шоттардың дебеті бойынша операциялардың сипатына байланысты жазылады. </w:t>
      </w:r>
    </w:p>
    <w:bookmarkStart w:name="z171" w:id="181"/>
    <w:p>
      <w:pPr>
        <w:spacing w:after="0"/>
        <w:ind w:left="0"/>
        <w:jc w:val="left"/>
      </w:pPr>
      <w:r>
        <w:rPr>
          <w:rFonts w:ascii="Times New Roman"/>
          <w:b/>
          <w:i w:val="false"/>
          <w:color w:val="000000"/>
        </w:rPr>
        <w:t xml:space="preserve"> 
  Карточка тізілімі </w:t>
      </w:r>
      <w:r>
        <w:br/>
      </w:r>
      <w:r>
        <w:rPr>
          <w:rFonts w:ascii="Times New Roman"/>
          <w:b/>
          <w:i w:val="false"/>
          <w:color w:val="000000"/>
        </w:rPr>
        <w:t xml:space="preserve">
N 279-нысан </w:t>
      </w:r>
    </w:p>
    <w:bookmarkEnd w:id="181"/>
    <w:p>
      <w:pPr>
        <w:spacing w:after="0"/>
        <w:ind w:left="0"/>
        <w:jc w:val="both"/>
      </w:pPr>
      <w:r>
        <w:rPr>
          <w:rFonts w:ascii="Times New Roman"/>
          <w:b w:val="false"/>
          <w:i w:val="false"/>
          <w:color w:val="000000"/>
          <w:sz w:val="28"/>
        </w:rPr>
        <w:t xml:space="preserve">      Талдамалы есептің карточкалары жеке әрбір шот үшін бөлек жүргізілетін N 279-нысанды карточкалардың тізілімінде тіркеледі. Тіркеу карточканың ашылу сәтінен бастап жүргізіледі. </w:t>
      </w:r>
      <w:r>
        <w:br/>
      </w:r>
      <w:r>
        <w:rPr>
          <w:rFonts w:ascii="Times New Roman"/>
          <w:b w:val="false"/>
          <w:i w:val="false"/>
          <w:color w:val="000000"/>
          <w:sz w:val="28"/>
        </w:rPr>
        <w:t xml:space="preserve">
      Орталық бухгалтерияларда қызмет көрсетілетін әрбір мекеме бойынша жүргізіледі. </w:t>
      </w:r>
    </w:p>
    <w:bookmarkStart w:name="z172" w:id="182"/>
    <w:p>
      <w:pPr>
        <w:spacing w:after="0"/>
        <w:ind w:left="0"/>
        <w:jc w:val="left"/>
      </w:pPr>
      <w:r>
        <w:rPr>
          <w:rFonts w:ascii="Times New Roman"/>
          <w:b/>
          <w:i w:val="false"/>
          <w:color w:val="000000"/>
        </w:rPr>
        <w:t xml:space="preserve"> 
  Хабарлама </w:t>
      </w:r>
      <w:r>
        <w:br/>
      </w:r>
      <w:r>
        <w:rPr>
          <w:rFonts w:ascii="Times New Roman"/>
          <w:b/>
          <w:i w:val="false"/>
          <w:color w:val="000000"/>
        </w:rPr>
        <w:t xml:space="preserve">
N 280-нысан </w:t>
      </w:r>
    </w:p>
    <w:bookmarkEnd w:id="182"/>
    <w:p>
      <w:pPr>
        <w:spacing w:after="0"/>
        <w:ind w:left="0"/>
        <w:jc w:val="both"/>
      </w:pPr>
      <w:r>
        <w:rPr>
          <w:rFonts w:ascii="Times New Roman"/>
          <w:b w:val="false"/>
          <w:i w:val="false"/>
          <w:color w:val="000000"/>
          <w:sz w:val="28"/>
        </w:rPr>
        <w:t xml:space="preserve">      Құндылықты алушыны хабардар ету үшін қолданылады. Нысан жіберілген құндылықтарды растайтын құжаттардың (шот және басқа) берерменнен алынуы негізінде жасалады. Берерменнің шотының көшірмесі хабарламаға қоса беріледі. </w:t>
      </w:r>
      <w:r>
        <w:br/>
      </w:r>
      <w:r>
        <w:rPr>
          <w:rFonts w:ascii="Times New Roman"/>
          <w:b w:val="false"/>
          <w:i w:val="false"/>
          <w:color w:val="000000"/>
          <w:sz w:val="28"/>
        </w:rPr>
        <w:t xml:space="preserve">
      Жүкті алушының бухгалтерлік қызметі құндылықтарды қабылдағаннан кейін дәл осы нысанда құндылықтарды есепке алынғаны туралы кешіктірмей жауап хабарлама жолдауға міндетті. Жүк алушыдан жауап хабарламасын алғаннан кейін мемориалдық ордер толтырылады. </w:t>
      </w:r>
    </w:p>
    <w:bookmarkStart w:name="z173" w:id="183"/>
    <w:p>
      <w:pPr>
        <w:spacing w:after="0"/>
        <w:ind w:left="0"/>
        <w:jc w:val="left"/>
      </w:pPr>
      <w:r>
        <w:rPr>
          <w:rFonts w:ascii="Times New Roman"/>
          <w:b/>
          <w:i w:val="false"/>
          <w:color w:val="000000"/>
        </w:rPr>
        <w:t xml:space="preserve"> 
  Көп бағанды карточка </w:t>
      </w:r>
      <w:r>
        <w:br/>
      </w:r>
      <w:r>
        <w:rPr>
          <w:rFonts w:ascii="Times New Roman"/>
          <w:b/>
          <w:i w:val="false"/>
          <w:color w:val="000000"/>
        </w:rPr>
        <w:t xml:space="preserve">
N 283 нысан </w:t>
      </w:r>
    </w:p>
    <w:bookmarkEnd w:id="183"/>
    <w:p>
      <w:pPr>
        <w:spacing w:after="0"/>
        <w:ind w:left="0"/>
        <w:jc w:val="both"/>
      </w:pPr>
      <w:r>
        <w:rPr>
          <w:rFonts w:ascii="Times New Roman"/>
          <w:b w:val="false"/>
          <w:i w:val="false"/>
          <w:color w:val="000000"/>
          <w:sz w:val="28"/>
        </w:rPr>
        <w:t xml:space="preserve">      Мыналар үшін қолданылады: </w:t>
      </w:r>
      <w:r>
        <w:br/>
      </w:r>
      <w:r>
        <w:rPr>
          <w:rFonts w:ascii="Times New Roman"/>
          <w:b w:val="false"/>
          <w:i w:val="false"/>
          <w:color w:val="000000"/>
          <w:sz w:val="28"/>
        </w:rPr>
        <w:t xml:space="preserve">
      шаруашылық салалары және олардың түрлері бойынша (081, 281 қосалқы шоттар бойынша) қосалқы (оқу) ауыл шаруашылығы өнімдерінің сатылуын және шығындарын есептеу үшін; </w:t>
      </w:r>
      <w:r>
        <w:br/>
      </w:r>
      <w:r>
        <w:rPr>
          <w:rFonts w:ascii="Times New Roman"/>
          <w:b w:val="false"/>
          <w:i w:val="false"/>
          <w:color w:val="000000"/>
          <w:sz w:val="28"/>
        </w:rPr>
        <w:t xml:space="preserve">
      өндірістік (оқу) шеберханаларында дайын бұйымдарды шығаруға байланысты, сондай-ақ баспа өнімдерін шығару және сату және қызмет көрсету бойынша (080, 280 қосалқы шоттар бойынша) шығындарды есептеу үшін; </w:t>
      </w:r>
      <w:r>
        <w:br/>
      </w:r>
      <w:r>
        <w:rPr>
          <w:rFonts w:ascii="Times New Roman"/>
          <w:b w:val="false"/>
          <w:i w:val="false"/>
          <w:color w:val="000000"/>
          <w:sz w:val="28"/>
        </w:rPr>
        <w:t xml:space="preserve">
      эксперименталды қондырғыларды дайындау бойынша (083 қосалқы шоты бойынша) шығындарды есептеу үшін; </w:t>
      </w:r>
      <w:r>
        <w:br/>
      </w:r>
      <w:r>
        <w:rPr>
          <w:rFonts w:ascii="Times New Roman"/>
          <w:b w:val="false"/>
          <w:i w:val="false"/>
          <w:color w:val="000000"/>
          <w:sz w:val="28"/>
        </w:rPr>
        <w:t xml:space="preserve">
      міндетті әлеуметтік қамсыздандыру бойынша есептесулердің талдамалы есебі үшін, материалдық ынталандыру қоры, өндірістік және әлеуметтік даму қоры қаражаттарын (171, 240, 246 қосалқы шоттары бойынша) есептеу үшін; </w:t>
      </w:r>
      <w:r>
        <w:br/>
      </w:r>
      <w:r>
        <w:rPr>
          <w:rFonts w:ascii="Times New Roman"/>
          <w:b w:val="false"/>
          <w:i w:val="false"/>
          <w:color w:val="000000"/>
          <w:sz w:val="28"/>
        </w:rPr>
        <w:t xml:space="preserve">
      несиелерді (248 қосалқы шоты бойынша) есептеу үшін; </w:t>
      </w:r>
      <w:r>
        <w:br/>
      </w:r>
      <w:r>
        <w:rPr>
          <w:rFonts w:ascii="Times New Roman"/>
          <w:b w:val="false"/>
          <w:i w:val="false"/>
          <w:color w:val="000000"/>
          <w:sz w:val="28"/>
        </w:rPr>
        <w:t xml:space="preserve">
      активтердің (250 қосалқы шоты бойынша) түсуі мен шығуын есептеу үшін; </w:t>
      </w:r>
      <w:r>
        <w:br/>
      </w:r>
      <w:r>
        <w:rPr>
          <w:rFonts w:ascii="Times New Roman"/>
          <w:b w:val="false"/>
          <w:i w:val="false"/>
          <w:color w:val="000000"/>
          <w:sz w:val="28"/>
        </w:rPr>
        <w:t xml:space="preserve">
      Қазақстан Республикасы орталық және өзге меморгандарының, жергілікті атқару және өкілетті органдарының белгіленген тәртіппен құрылған қорларының қаражаттарын (272 қосалқы шоты бойынша) есепке алу үшін; </w:t>
      </w:r>
      <w:r>
        <w:br/>
      </w:r>
      <w:r>
        <w:rPr>
          <w:rFonts w:ascii="Times New Roman"/>
          <w:b w:val="false"/>
          <w:i w:val="false"/>
          <w:color w:val="000000"/>
          <w:sz w:val="28"/>
        </w:rPr>
        <w:t xml:space="preserve">
      тауарларды (жұмыстарды, қызметтерді) іске асырудан алынатын ақшаның есебінен кірістер мен шығыстарды (211, 400 қосалқы шоттар бойынша) есепке алу үшін; </w:t>
      </w:r>
      <w:r>
        <w:br/>
      </w:r>
      <w:r>
        <w:rPr>
          <w:rFonts w:ascii="Times New Roman"/>
          <w:b w:val="false"/>
          <w:i w:val="false"/>
          <w:color w:val="000000"/>
          <w:sz w:val="28"/>
        </w:rPr>
        <w:t xml:space="preserve">
      мемлекеттік мекемелердің шығыстарын және басқа шараларды (230 қосалқы шоты бойынша) бюджеттен қаржыландыруды есепке алу үшін; </w:t>
      </w:r>
      <w:r>
        <w:br/>
      </w:r>
      <w:r>
        <w:rPr>
          <w:rFonts w:ascii="Times New Roman"/>
          <w:b w:val="false"/>
          <w:i w:val="false"/>
          <w:color w:val="000000"/>
          <w:sz w:val="28"/>
        </w:rPr>
        <w:t xml:space="preserve">
      орындалған жұмыстар және көрсетілген қызметтер үшін тапсырысшылармен (153 қосалқы шоты бойынша) есептесуді есепке алу үшін; </w:t>
      </w:r>
      <w:r>
        <w:br/>
      </w:r>
      <w:r>
        <w:rPr>
          <w:rFonts w:ascii="Times New Roman"/>
          <w:b w:val="false"/>
          <w:i w:val="false"/>
          <w:color w:val="000000"/>
          <w:sz w:val="28"/>
        </w:rPr>
        <w:t xml:space="preserve">
      бөлінуге жататын шығыстарды, демеушілік және қайырымдылық көмектен түсетін ақшаның есебінен шығыстарды және өзге қаражаттарды (210, 213 қосалқы шоттары бойынша) есепке алу үшін; </w:t>
      </w:r>
      <w:r>
        <w:br/>
      </w:r>
      <w:r>
        <w:rPr>
          <w:rFonts w:ascii="Times New Roman"/>
          <w:b w:val="false"/>
          <w:i w:val="false"/>
          <w:color w:val="000000"/>
          <w:sz w:val="28"/>
        </w:rPr>
        <w:t xml:space="preserve">
      зейнетақыны төлеу жөніндегі есеп айырысуларды (191 қосалқы шоты бойынша) есепке алу үшін; </w:t>
      </w:r>
      <w:r>
        <w:br/>
      </w:r>
      <w:r>
        <w:rPr>
          <w:rFonts w:ascii="Times New Roman"/>
          <w:b w:val="false"/>
          <w:i w:val="false"/>
          <w:color w:val="000000"/>
          <w:sz w:val="28"/>
        </w:rPr>
        <w:t xml:space="preserve">
      кредиттерді, сыртқы қарыздарды, гранттарды есепке алу үшін (245, 248, 249 қосалқы шоттары бойынша) есепке алу үшін; </w:t>
      </w:r>
      <w:r>
        <w:br/>
      </w:r>
      <w:r>
        <w:rPr>
          <w:rFonts w:ascii="Times New Roman"/>
          <w:b w:val="false"/>
          <w:i w:val="false"/>
          <w:color w:val="000000"/>
          <w:sz w:val="28"/>
        </w:rPr>
        <w:t xml:space="preserve">
      "Тауарларды (жұмыстарды, қызметтерді) іске асырудан алынатын ақшаны есепке алу кітабы" N 279б нысанды кітапты алмастыру үшін. </w:t>
      </w:r>
    </w:p>
    <w:bookmarkStart w:name="z174" w:id="184"/>
    <w:p>
      <w:pPr>
        <w:spacing w:after="0"/>
        <w:ind w:left="0"/>
        <w:jc w:val="left"/>
      </w:pPr>
      <w:r>
        <w:rPr>
          <w:rFonts w:ascii="Times New Roman"/>
          <w:b/>
          <w:i w:val="false"/>
          <w:color w:val="000000"/>
        </w:rPr>
        <w:t xml:space="preserve"> 
  Айналым ведомосты  </w:t>
      </w:r>
      <w:r>
        <w:br/>
      </w:r>
      <w:r>
        <w:rPr>
          <w:rFonts w:ascii="Times New Roman"/>
          <w:b/>
          <w:i w:val="false"/>
          <w:color w:val="000000"/>
        </w:rPr>
        <w:t xml:space="preserve">
N 285-нысан  </w:t>
      </w:r>
    </w:p>
    <w:bookmarkEnd w:id="184"/>
    <w:p>
      <w:pPr>
        <w:spacing w:after="0"/>
        <w:ind w:left="0"/>
        <w:jc w:val="both"/>
      </w:pPr>
      <w:r>
        <w:rPr>
          <w:rFonts w:ascii="Times New Roman"/>
          <w:b w:val="false"/>
          <w:i w:val="false"/>
          <w:color w:val="000000"/>
          <w:sz w:val="28"/>
        </w:rPr>
        <w:t xml:space="preserve">      Синтетикалық шоттар мен талдамалы есеп бойынша бухгалтерлік жазбалардың дұрыстығын бақылау үшін тиісті синтетикалық шотпен біріктірілетін талдамалы шоттардың әрбір тобы бойынша N 285-нысанды айналым ведомосты жасалады.  </w:t>
      </w:r>
      <w:r>
        <w:br/>
      </w:r>
      <w:r>
        <w:rPr>
          <w:rFonts w:ascii="Times New Roman"/>
          <w:b w:val="false"/>
          <w:i w:val="false"/>
          <w:color w:val="000000"/>
          <w:sz w:val="28"/>
        </w:rPr>
        <w:t xml:space="preserve">
      N 285-нысанды айналым ведомостында мыналарға талдамалы есеп жүргізеді:  </w:t>
      </w:r>
      <w:r>
        <w:br/>
      </w:r>
      <w:r>
        <w:rPr>
          <w:rFonts w:ascii="Times New Roman"/>
          <w:b w:val="false"/>
          <w:i w:val="false"/>
          <w:color w:val="000000"/>
          <w:sz w:val="28"/>
        </w:rPr>
        <w:t xml:space="preserve">
      - жұмысшылармен және қызметшілермен олардың жұмыс орны бойынша алған тамағы үшін есептесулер;  </w:t>
      </w:r>
      <w:r>
        <w:br/>
      </w:r>
      <w:r>
        <w:rPr>
          <w:rFonts w:ascii="Times New Roman"/>
          <w:b w:val="false"/>
          <w:i w:val="false"/>
          <w:color w:val="000000"/>
          <w:sz w:val="28"/>
        </w:rPr>
        <w:t xml:space="preserve">
      - жұмысшылармен және қызметшілермен банктегі салымдар бойынша шотқа қолма-қол ақшасыз аударымдар бойынша есептесулер;  </w:t>
      </w:r>
      <w:r>
        <w:br/>
      </w:r>
      <w:r>
        <w:rPr>
          <w:rFonts w:ascii="Times New Roman"/>
          <w:b w:val="false"/>
          <w:i w:val="false"/>
          <w:color w:val="000000"/>
          <w:sz w:val="28"/>
        </w:rPr>
        <w:t xml:space="preserve">
      - студенттермен және оқушылардың жатахананы пайдаланғаны үшін есептесулерді есепке алу.  </w:t>
      </w:r>
      <w:r>
        <w:br/>
      </w:r>
      <w:r>
        <w:rPr>
          <w:rFonts w:ascii="Times New Roman"/>
          <w:b w:val="false"/>
          <w:i w:val="false"/>
          <w:color w:val="000000"/>
          <w:sz w:val="28"/>
        </w:rPr>
        <w:t xml:space="preserve">
      Айналымдардың қорытындылары мен айналым ведомосының әрбір талдамалы шоты бойынша қалдықтар "Бас-журнал" кітабының (N 308-нысан) айналымдар қорытындыларымен және осы қосалқы шоттардың қалдықтарымен салыстырылады. Айналым ведомосы - ай сайын, ал активтер мен арзан қолды құндылықтар және тез тозатын заттар бойынша - тоқсан сайын жасалады.  </w:t>
      </w:r>
    </w:p>
    <w:bookmarkStart w:name="z175" w:id="185"/>
    <w:p>
      <w:pPr>
        <w:spacing w:after="0"/>
        <w:ind w:left="0"/>
        <w:jc w:val="left"/>
      </w:pPr>
      <w:r>
        <w:rPr>
          <w:rFonts w:ascii="Times New Roman"/>
          <w:b/>
          <w:i w:val="false"/>
          <w:color w:val="000000"/>
        </w:rPr>
        <w:t xml:space="preserve"> 
  "Бас-журнал" кітабы </w:t>
      </w:r>
      <w:r>
        <w:br/>
      </w:r>
      <w:r>
        <w:rPr>
          <w:rFonts w:ascii="Times New Roman"/>
          <w:b/>
          <w:i w:val="false"/>
          <w:color w:val="000000"/>
        </w:rPr>
        <w:t xml:space="preserve">
N 308-нысан  </w:t>
      </w:r>
    </w:p>
    <w:bookmarkEnd w:id="185"/>
    <w:p>
      <w:pPr>
        <w:spacing w:after="0"/>
        <w:ind w:left="0"/>
        <w:jc w:val="both"/>
      </w:pPr>
      <w:r>
        <w:rPr>
          <w:rFonts w:ascii="Times New Roman"/>
          <w:b w:val="false"/>
          <w:i w:val="false"/>
          <w:color w:val="000000"/>
          <w:sz w:val="28"/>
        </w:rPr>
        <w:t xml:space="preserve">      Кітапта барлық мемориалдық ордерлер тіркеледі. "Бас-журнал" кітабында есеп, әдетте, қосалқы шоттар бойынша жүргізіледі.  </w:t>
      </w:r>
      <w:r>
        <w:br/>
      </w:r>
      <w:r>
        <w:rPr>
          <w:rFonts w:ascii="Times New Roman"/>
          <w:b w:val="false"/>
          <w:i w:val="false"/>
          <w:color w:val="000000"/>
          <w:sz w:val="28"/>
        </w:rPr>
        <w:t xml:space="preserve">
      "Бас-журнал" кітабы өткен жыл үшін қорытынды балансқа сәйкес жыл басындағы қалдықтар сомасының жазбаларымен ашылады. Жазбалар онда мемориалдық ордерлердің жасалуына қарай, ал, мемориалдық ордерді-жинақтаушы ведомосты жасаған кезде айына бір рет жүргізіледі. Мемориалдық ордердің сомасы алдымен - "Ордерге сәйкес сома" бағанына, одан соң тиісті қосалқы шоттардың дебеті мен кредитіне жазылады. Барлық қосалқы шоттары бойынша ай бойындағы айналымның сомасы дебет бойынша да, сондай-ақ кредит бойынша да "Ордерге сәйкес сома" бағанының қорытындысына тең болуға тиіс. Ай бойындағы айналымдардан кейін әрбір қосалқы шот бойынша келесі айдың басындағы қалдықтар екінші жолмен енгізіледі.  </w:t>
      </w:r>
      <w:r>
        <w:br/>
      </w:r>
      <w:r>
        <w:rPr>
          <w:rFonts w:ascii="Times New Roman"/>
          <w:b w:val="false"/>
          <w:i w:val="false"/>
          <w:color w:val="000000"/>
          <w:sz w:val="28"/>
        </w:rPr>
        <w:t xml:space="preserve">
      Кітапта жазбалар басталғанға дейін барлық беттер (парақтар) нөмірленеді. Соңғы бетте бас бухгалтердің қойылған қолымен: "Осы кітапта барлығы ______ бет (парақ) нөмірленді" деп жазылады.  </w:t>
      </w:r>
    </w:p>
    <w:bookmarkStart w:name="z176" w:id="186"/>
    <w:p>
      <w:pPr>
        <w:spacing w:after="0"/>
        <w:ind w:left="0"/>
        <w:jc w:val="left"/>
      </w:pPr>
      <w:r>
        <w:rPr>
          <w:rFonts w:ascii="Times New Roman"/>
          <w:b/>
          <w:i w:val="false"/>
          <w:color w:val="000000"/>
        </w:rPr>
        <w:t xml:space="preserve"> 
  Түгендеу хаттамасы (салыстырмалы ведомость) </w:t>
      </w:r>
      <w:r>
        <w:br/>
      </w:r>
      <w:r>
        <w:rPr>
          <w:rFonts w:ascii="Times New Roman"/>
          <w:b/>
          <w:i w:val="false"/>
          <w:color w:val="000000"/>
        </w:rPr>
        <w:t xml:space="preserve">
N 401-нысан  </w:t>
      </w:r>
    </w:p>
    <w:bookmarkEnd w:id="186"/>
    <w:p>
      <w:pPr>
        <w:spacing w:after="0"/>
        <w:ind w:left="0"/>
        <w:jc w:val="both"/>
      </w:pPr>
      <w:r>
        <w:rPr>
          <w:rFonts w:ascii="Times New Roman"/>
          <w:b w:val="false"/>
          <w:i w:val="false"/>
          <w:color w:val="000000"/>
          <w:sz w:val="28"/>
        </w:rPr>
        <w:t xml:space="preserve">      Активтерге, арзан қолды және тез бұзылатын заттарға, материалдарға, тамақ өнімдеріне және басқаларға жүргізілген түгендеулердің нәтижелерін көрсету үшін қолданылады. Бұл нысанда түгендеу хаттамасы мен салыстырмалы ведомостың көрсеткіштері бір іспарағында біріктірілген, бухгалтерлік есептің деректері бойынша сан және құн көрсеткіштері түгендеу хаттамасының тиісті деректерінің қарсысына қойылады. Осындай жолма-жол позициялық салыстыру жолымен бухгалтерлік есептің деректері бойынша сан және құн көрсеткіштері мен түгендеу ведомостары деректерінің арасында орын алған алшақтық анықталады. Бұл алшақтықтар тиісті "Түгендеу нәтижелері" бағандарына енгізіледі.  </w:t>
      </w:r>
      <w:r>
        <w:br/>
      </w:r>
      <w:r>
        <w:rPr>
          <w:rFonts w:ascii="Times New Roman"/>
          <w:b w:val="false"/>
          <w:i w:val="false"/>
          <w:color w:val="000000"/>
          <w:sz w:val="28"/>
        </w:rPr>
        <w:t xml:space="preserve">
      Түгендеу хаттамалары (салыстырмалы ведомостар) құндылықтардың сақталған немесе қойылған орындары және материалдық жауапты тұлғалар бойынша бөлек жасалады. Басқа мемлекеттік мекемелерге тиесілі құндылықтар бойынша бөлек салыстырмалы ведомостар жасалады.  </w:t>
      </w:r>
      <w:r>
        <w:br/>
      </w:r>
      <w:r>
        <w:rPr>
          <w:rFonts w:ascii="Times New Roman"/>
          <w:b w:val="false"/>
          <w:i w:val="false"/>
          <w:color w:val="000000"/>
          <w:sz w:val="28"/>
        </w:rPr>
        <w:t xml:space="preserve">
      Түгенделген құндылықтардың атауы мен саны хаттамада номенклатура бойынша және септеуде қолданылған өлше бірлігімен хаттамада көрсетіледі.  </w:t>
      </w:r>
      <w:r>
        <w:br/>
      </w:r>
      <w:r>
        <w:rPr>
          <w:rFonts w:ascii="Times New Roman"/>
          <w:b w:val="false"/>
          <w:i w:val="false"/>
          <w:color w:val="000000"/>
          <w:sz w:val="28"/>
        </w:rPr>
        <w:t xml:space="preserve">
      Тізілімдерге түгендеу комиссиясының төрағасы мен барлық мүшелері қол қояды, ал материалдық-жауапты тұлғалар әрбір хаттамаға мынадай мазмұнда қолхат береді:  </w:t>
      </w:r>
      <w:r>
        <w:br/>
      </w:r>
      <w:r>
        <w:rPr>
          <w:rFonts w:ascii="Times New Roman"/>
          <w:b w:val="false"/>
          <w:i w:val="false"/>
          <w:color w:val="000000"/>
          <w:sz w:val="28"/>
        </w:rPr>
        <w:t xml:space="preserve">
      "Осы ___N-ден _____N-ге дейінгі түгендеу хаттамасында аталған барлық құндылықтарды комиссия заттай және менің (біздердің) қатысуыммен тексерді және хаттамаға енгізілді, осыған байланысты түгендеу комиссиясына наразылығым(мыз) жоқ. Хаттамада көрсетілген құндылықтар менің (біздің) жауапты сақтауымда тұр" (қолы және күні).  </w:t>
      </w:r>
      <w:r>
        <w:br/>
      </w:r>
      <w:r>
        <w:rPr>
          <w:rFonts w:ascii="Times New Roman"/>
          <w:b w:val="false"/>
          <w:i w:val="false"/>
          <w:color w:val="000000"/>
          <w:sz w:val="28"/>
        </w:rPr>
        <w:t xml:space="preserve">
      Ешқандай өшіруге және былғауға жол берілмейді. Хаттаманың әрбір бетінде материалдық құндылықтардың рет нөмірі саны жазбаша көрсетіледі және осы құндылықтардың қандай өлшемде көрсетілгеніне қарамастан, әрбір бетте жазылған заттай көрсеткіштерде құндылықтар санының жалпы жиынтығы беріледі.  </w:t>
      </w:r>
      <w:r>
        <w:br/>
      </w:r>
      <w:r>
        <w:rPr>
          <w:rFonts w:ascii="Times New Roman"/>
          <w:b w:val="false"/>
          <w:i w:val="false"/>
          <w:color w:val="000000"/>
          <w:sz w:val="28"/>
        </w:rPr>
        <w:t xml:space="preserve">
      Түзетулерді түгендеу комиссиясының барлық мүшелеріне айтылған және материалдық-жауапты тұлғалар қол қойған болуға тиіс. Түгендеу хаттамаларында толтырылмаған жолдарды қалдыруға жол берілмейді. Хаттаманың соңғы парақтарында толтырылмаған жолдарға сызықшалар қойылады.  </w:t>
      </w:r>
      <w:r>
        <w:br/>
      </w:r>
      <w:r>
        <w:rPr>
          <w:rFonts w:ascii="Times New Roman"/>
          <w:b w:val="false"/>
          <w:i w:val="false"/>
          <w:color w:val="000000"/>
          <w:sz w:val="28"/>
        </w:rPr>
        <w:t xml:space="preserve">
      Материалдық-жауапты тұлға ауысқан жағдайда, хаттамаларды құндылықтарды қабылдаған тұлға - оларды қабылдағанына, ал тапсырушы - оларды тапсырғанына қол қояды. </w:t>
      </w:r>
      <w:r>
        <w:br/>
      </w:r>
      <w:r>
        <w:rPr>
          <w:rFonts w:ascii="Times New Roman"/>
          <w:b w:val="false"/>
          <w:i w:val="false"/>
          <w:color w:val="000000"/>
          <w:sz w:val="28"/>
        </w:rPr>
        <w:t xml:space="preserve">
      Түгендеу аяқталғаннан кейін ресімделген хаттама тексеру, есептегі түгендеудің нәтижелерін анықтау және көрсету үшін мемлекеттік мекеменің бухгалтерлік қызметіне тапсырылады. </w:t>
      </w:r>
    </w:p>
    <w:bookmarkStart w:name="z177" w:id="187"/>
    <w:p>
      <w:pPr>
        <w:spacing w:after="0"/>
        <w:ind w:left="0"/>
        <w:jc w:val="left"/>
      </w:pPr>
      <w:r>
        <w:rPr>
          <w:rFonts w:ascii="Times New Roman"/>
          <w:b/>
          <w:i w:val="false"/>
          <w:color w:val="000000"/>
        </w:rPr>
        <w:t xml:space="preserve"> 
  Алименттерді өндіріп алу туралы </w:t>
      </w:r>
      <w:r>
        <w:br/>
      </w:r>
      <w:r>
        <w:rPr>
          <w:rFonts w:ascii="Times New Roman"/>
          <w:b/>
          <w:i w:val="false"/>
          <w:color w:val="000000"/>
        </w:rPr>
        <w:t xml:space="preserve">
орындау парақтарын есепке алу кітапшасы </w:t>
      </w:r>
      <w:r>
        <w:br/>
      </w:r>
      <w:r>
        <w:rPr>
          <w:rFonts w:ascii="Times New Roman"/>
          <w:b/>
          <w:i w:val="false"/>
          <w:color w:val="000000"/>
        </w:rPr>
        <w:t xml:space="preserve">
N 437-нысан </w:t>
      </w:r>
    </w:p>
    <w:bookmarkEnd w:id="187"/>
    <w:p>
      <w:pPr>
        <w:spacing w:after="0"/>
        <w:ind w:left="0"/>
        <w:jc w:val="both"/>
      </w:pPr>
      <w:r>
        <w:rPr>
          <w:rFonts w:ascii="Times New Roman"/>
          <w:b w:val="false"/>
          <w:i w:val="false"/>
          <w:color w:val="000000"/>
          <w:sz w:val="28"/>
        </w:rPr>
        <w:t xml:space="preserve">     Мемлекеттік мекеменің бухгалтериялық қызметіне немесе орталықтандырылған бухгалтерияға келіп түскен қызметкерлердің жалақысынан алименттерді өндіріп алу туралы орындау парақтарын тіркеу және есепке алу үшін қолданылады.      </w:t>
      </w:r>
    </w:p>
    <w:bookmarkStart w:name="z178" w:id="188"/>
    <w:p>
      <w:pPr>
        <w:spacing w:after="0"/>
        <w:ind w:left="0"/>
        <w:jc w:val="left"/>
      </w:pPr>
      <w:r>
        <w:rPr>
          <w:rFonts w:ascii="Times New Roman"/>
          <w:b/>
          <w:i w:val="false"/>
          <w:color w:val="000000"/>
        </w:rPr>
        <w:t xml:space="preserve"> 
  Құжаттарды қабылдау-тапсыру тізілімі </w:t>
      </w:r>
      <w:r>
        <w:br/>
      </w:r>
      <w:r>
        <w:rPr>
          <w:rFonts w:ascii="Times New Roman"/>
          <w:b/>
          <w:i w:val="false"/>
          <w:color w:val="000000"/>
        </w:rPr>
        <w:t xml:space="preserve">
N 442-нысан </w:t>
      </w:r>
    </w:p>
    <w:bookmarkEnd w:id="188"/>
    <w:p>
      <w:pPr>
        <w:spacing w:after="0"/>
        <w:ind w:left="0"/>
        <w:jc w:val="both"/>
      </w:pPr>
      <w:r>
        <w:rPr>
          <w:rFonts w:ascii="Times New Roman"/>
          <w:b w:val="false"/>
          <w:i w:val="false"/>
          <w:color w:val="000000"/>
          <w:sz w:val="28"/>
        </w:rPr>
        <w:t xml:space="preserve">      Есеп тізілімдеріндегі жазбалар үшін негіз болып саналатын құжаттар бас бухгалтер белгілеген және мемлекеттік мекеменің басшысы бекіткен мерзімде бухгалтерлік қызметке тапсырылуы тиіс.  </w:t>
      </w:r>
      <w:r>
        <w:br/>
      </w:r>
      <w:r>
        <w:rPr>
          <w:rFonts w:ascii="Times New Roman"/>
          <w:b w:val="false"/>
          <w:i w:val="false"/>
          <w:color w:val="000000"/>
          <w:sz w:val="28"/>
        </w:rPr>
        <w:t xml:space="preserve">
      Тіркеу үшін материалдық жауапкершілік тұлғалар тапсыратын кіріс-шығыс құжаттарын тірке үшін N 442-нысан қабылдау-тапсыру құжаттардың тізілімі қолданылады.  </w:t>
      </w:r>
      <w:r>
        <w:br/>
      </w:r>
      <w:r>
        <w:rPr>
          <w:rFonts w:ascii="Times New Roman"/>
          <w:b w:val="false"/>
          <w:i w:val="false"/>
          <w:color w:val="000000"/>
          <w:sz w:val="28"/>
        </w:rPr>
        <w:t xml:space="preserve">
      Тізілім екі данада кіріс және шығыс құжаттары бойынша бөлек жасалады. Материалдық-жауапты тұлғаны қатысуымен тапсырылған құжаттардың рәсімделу дұрыстығы тексерілгеннен кейін тізілімнің бір данасы бухгалтерия қызметкерінің қолы қойылып, материалдық жауапты тұлғаға қайтарылады, екінші данасы бастапқы құжаттармен және қажетті қосымшалармен бірге іс қағаздарында қалады.  </w:t>
      </w:r>
    </w:p>
    <w:bookmarkStart w:name="z179" w:id="189"/>
    <w:p>
      <w:pPr>
        <w:spacing w:after="0"/>
        <w:ind w:left="0"/>
        <w:jc w:val="left"/>
      </w:pPr>
      <w:r>
        <w:rPr>
          <w:rFonts w:ascii="Times New Roman"/>
          <w:b/>
          <w:i w:val="false"/>
          <w:color w:val="000000"/>
        </w:rPr>
        <w:t xml:space="preserve"> 
  Қатаң есеп беру бланкілерінің есебі  </w:t>
      </w:r>
      <w:r>
        <w:br/>
      </w:r>
      <w:r>
        <w:rPr>
          <w:rFonts w:ascii="Times New Roman"/>
          <w:b/>
          <w:i w:val="false"/>
          <w:color w:val="000000"/>
        </w:rPr>
        <w:t xml:space="preserve">
бойынша кіріс-шығыс кітабы  </w:t>
      </w:r>
      <w:r>
        <w:br/>
      </w:r>
      <w:r>
        <w:rPr>
          <w:rFonts w:ascii="Times New Roman"/>
          <w:b/>
          <w:i w:val="false"/>
          <w:color w:val="000000"/>
        </w:rPr>
        <w:t xml:space="preserve">
N 448-нысан  </w:t>
      </w:r>
    </w:p>
    <w:bookmarkEnd w:id="189"/>
    <w:p>
      <w:pPr>
        <w:spacing w:after="0"/>
        <w:ind w:left="0"/>
        <w:jc w:val="both"/>
      </w:pPr>
      <w:r>
        <w:rPr>
          <w:rFonts w:ascii="Times New Roman"/>
          <w:b w:val="false"/>
          <w:i w:val="false"/>
          <w:color w:val="000000"/>
          <w:sz w:val="28"/>
        </w:rPr>
        <w:t xml:space="preserve">      N 448-нысан кітабы қатаң есеп беру бланкілерінің есебіне арналған. Қатаң есеп беру бланкілерінің талдамалы есебі бланкілердің әрбір түріне және олардың сақталу орыны бойынша жеке жүргізіледі.  </w:t>
      </w:r>
    </w:p>
    <w:bookmarkStart w:name="z180" w:id="190"/>
    <w:p>
      <w:pPr>
        <w:spacing w:after="0"/>
        <w:ind w:left="0"/>
        <w:jc w:val="left"/>
      </w:pPr>
      <w:r>
        <w:rPr>
          <w:rFonts w:ascii="Times New Roman"/>
          <w:b/>
          <w:i w:val="false"/>
          <w:color w:val="000000"/>
        </w:rPr>
        <w:t xml:space="preserve"> 
  Еңбек кітапшаларының бланкілері және оған қосымша </w:t>
      </w:r>
      <w:r>
        <w:br/>
      </w:r>
      <w:r>
        <w:rPr>
          <w:rFonts w:ascii="Times New Roman"/>
          <w:b/>
          <w:i w:val="false"/>
          <w:color w:val="000000"/>
        </w:rPr>
        <w:t xml:space="preserve">
парақшалар есебінің кіріс-шығыс кітабы  </w:t>
      </w:r>
      <w:r>
        <w:br/>
      </w:r>
      <w:r>
        <w:rPr>
          <w:rFonts w:ascii="Times New Roman"/>
          <w:b/>
          <w:i w:val="false"/>
          <w:color w:val="000000"/>
        </w:rPr>
        <w:t xml:space="preserve">
N 449-нысан </w:t>
      </w:r>
    </w:p>
    <w:bookmarkEnd w:id="190"/>
    <w:p>
      <w:pPr>
        <w:spacing w:after="0"/>
        <w:ind w:left="0"/>
        <w:jc w:val="both"/>
      </w:pPr>
      <w:r>
        <w:rPr>
          <w:rFonts w:ascii="Times New Roman"/>
          <w:b w:val="false"/>
          <w:i w:val="false"/>
          <w:color w:val="000000"/>
          <w:sz w:val="28"/>
        </w:rPr>
        <w:t xml:space="preserve">      Бюджет мемлекеттік мекемелерде еңбек кітапшалары бланкілері үшін (N 449-нысан) кітабы жүргізіледі. Кіріс-шығыс кітабына еңбек кітапшасын алу және пайдалануға және қосымша парақшаға оған әр бланкінің сериясы мен нөмірі көрсетілуіне байланысты барлық операциялар енгізіледі. Кітапты мекеменің бухгалтерлік қызметі жүргізеді.  </w:t>
      </w:r>
      <w:r>
        <w:br/>
      </w:r>
      <w:r>
        <w:rPr>
          <w:rFonts w:ascii="Times New Roman"/>
          <w:b w:val="false"/>
          <w:i w:val="false"/>
          <w:color w:val="000000"/>
          <w:sz w:val="28"/>
        </w:rPr>
        <w:t xml:space="preserve">
      Кіріс-шығыс кітабы нөмірленуге, байлануға және мемлекеттік мекемесі жетекшісінің қолымен және сүргіштеліп мөр қойылуға тиіс.  </w:t>
      </w:r>
    </w:p>
    <w:bookmarkStart w:name="z181" w:id="191"/>
    <w:p>
      <w:pPr>
        <w:spacing w:after="0"/>
        <w:ind w:left="0"/>
        <w:jc w:val="left"/>
      </w:pPr>
      <w:r>
        <w:rPr>
          <w:rFonts w:ascii="Times New Roman"/>
          <w:b/>
          <w:i w:val="false"/>
          <w:color w:val="000000"/>
        </w:rPr>
        <w:t xml:space="preserve"> 
  Бюджет қаражаты есебінен орталықтандырылған </w:t>
      </w:r>
      <w:r>
        <w:br/>
      </w:r>
      <w:r>
        <w:rPr>
          <w:rFonts w:ascii="Times New Roman"/>
          <w:b/>
          <w:i w:val="false"/>
          <w:color w:val="000000"/>
        </w:rPr>
        <w:t xml:space="preserve">
тәртіпте материалдық құндылықтардың есеп журналы </w:t>
      </w:r>
      <w:r>
        <w:br/>
      </w:r>
      <w:r>
        <w:rPr>
          <w:rFonts w:ascii="Times New Roman"/>
          <w:b/>
          <w:i w:val="false"/>
          <w:color w:val="000000"/>
        </w:rPr>
        <w:t xml:space="preserve">
N 332-нысан </w:t>
      </w:r>
    </w:p>
    <w:bookmarkEnd w:id="191"/>
    <w:p>
      <w:pPr>
        <w:spacing w:after="0"/>
        <w:ind w:left="0"/>
        <w:jc w:val="both"/>
      </w:pPr>
      <w:r>
        <w:rPr>
          <w:rFonts w:ascii="Times New Roman"/>
          <w:b w:val="false"/>
          <w:i w:val="false"/>
          <w:color w:val="000000"/>
          <w:sz w:val="28"/>
        </w:rPr>
        <w:t xml:space="preserve">      Жоғары органдар төлеген және өз жүйесіндегі мекемелерге орталықтандырылған жабдықтау тәртібімен жіберілген материалды құндылықтардың баланстан тысқары есебі үшін қолданылады.  </w:t>
      </w:r>
      <w:r>
        <w:br/>
      </w:r>
      <w:r>
        <w:rPr>
          <w:rFonts w:ascii="Times New Roman"/>
          <w:b w:val="false"/>
          <w:i w:val="false"/>
          <w:color w:val="000000"/>
          <w:sz w:val="28"/>
        </w:rPr>
        <w:t xml:space="preserve">
      Жүк алушыға жіберілген құндылықтарды растайтын жіберушіден алынған құжаттар (шоттар, жүкқұжаттары және басқалар) негізінде журналда 1-6 бағанда тиісті жазбалар жүргізіледі және бірдей 06 баланстан тысқары шот бойынша жазбалар жүргізіледі. Құндылықтарды алған бюджет мекемелерінің жауап хабарламасын алған кезде 7-8 бағандар толтырылады және 06 баланстан тыс шот бойынша тиісті жазбалар жүргізіледі.  </w:t>
      </w:r>
      <w:r>
        <w:br/>
      </w:r>
      <w:r>
        <w:rPr>
          <w:rFonts w:ascii="Times New Roman"/>
          <w:b w:val="false"/>
          <w:i w:val="false"/>
          <w:color w:val="000000"/>
          <w:sz w:val="28"/>
        </w:rPr>
        <w:t xml:space="preserve">
      Талдамалы есеп жүк алушы-мекеме бойынша жүргізіледі.  </w:t>
      </w:r>
    </w:p>
    <w:bookmarkStart w:name="z182" w:id="192"/>
    <w:p>
      <w:pPr>
        <w:spacing w:after="0"/>
        <w:ind w:left="0"/>
        <w:jc w:val="left"/>
      </w:pPr>
      <w:r>
        <w:rPr>
          <w:rFonts w:ascii="Times New Roman"/>
          <w:b/>
          <w:i w:val="false"/>
          <w:color w:val="000000"/>
        </w:rPr>
        <w:t xml:space="preserve"> 
  Бухгалтерлік анықтама </w:t>
      </w:r>
      <w:r>
        <w:br/>
      </w:r>
      <w:r>
        <w:rPr>
          <w:rFonts w:ascii="Times New Roman"/>
          <w:b/>
          <w:i w:val="false"/>
          <w:color w:val="000000"/>
        </w:rPr>
        <w:t xml:space="preserve">
N 433-нысан  </w:t>
      </w:r>
    </w:p>
    <w:bookmarkEnd w:id="192"/>
    <w:p>
      <w:pPr>
        <w:spacing w:after="0"/>
        <w:ind w:left="0"/>
        <w:jc w:val="both"/>
      </w:pPr>
      <w:r>
        <w:rPr>
          <w:rFonts w:ascii="Times New Roman"/>
          <w:b w:val="false"/>
          <w:i w:val="false"/>
          <w:color w:val="000000"/>
          <w:sz w:val="28"/>
        </w:rPr>
        <w:t xml:space="preserve">      Әртүрлі қосымша операция түрлеріне және құжаттарды толтыру кезінде пайда болған қателіктерді ашуға байланысты құрастырылған жазбаларды (почта аударымдарының түбіртегі), перфорациялау үшін лайық емес жеке құжаттар бойынша деректердің көшірмесі кезінде қолданылады.  </w:t>
      </w:r>
      <w:r>
        <w:br/>
      </w:r>
      <w:r>
        <w:rPr>
          <w:rFonts w:ascii="Times New Roman"/>
          <w:b w:val="false"/>
          <w:i w:val="false"/>
          <w:color w:val="000000"/>
          <w:sz w:val="28"/>
        </w:rPr>
        <w:t xml:space="preserve">
      Анықтаманы бухгалтерлік қызмет толтырады.  </w:t>
      </w:r>
    </w:p>
    <w:bookmarkStart w:name="z183" w:id="193"/>
    <w:p>
      <w:pPr>
        <w:spacing w:after="0"/>
        <w:ind w:left="0"/>
        <w:jc w:val="left"/>
      </w:pPr>
      <w:r>
        <w:rPr>
          <w:rFonts w:ascii="Times New Roman"/>
          <w:b/>
          <w:i w:val="false"/>
          <w:color w:val="000000"/>
        </w:rPr>
        <w:t xml:space="preserve"> 
  Жеңіл автомобильдің жол қағазы </w:t>
      </w:r>
      <w:r>
        <w:br/>
      </w:r>
      <w:r>
        <w:rPr>
          <w:rFonts w:ascii="Times New Roman"/>
          <w:b/>
          <w:i w:val="false"/>
          <w:color w:val="000000"/>
        </w:rPr>
        <w:t xml:space="preserve">
N АТ-3-нысан </w:t>
      </w:r>
    </w:p>
    <w:bookmarkEnd w:id="193"/>
    <w:p>
      <w:pPr>
        <w:spacing w:after="0"/>
        <w:ind w:left="0"/>
        <w:jc w:val="both"/>
      </w:pPr>
      <w:r>
        <w:rPr>
          <w:rFonts w:ascii="Times New Roman"/>
          <w:b w:val="false"/>
          <w:i w:val="false"/>
          <w:color w:val="000000"/>
          <w:sz w:val="28"/>
        </w:rPr>
        <w:t xml:space="preserve">     N АТ-3- нысанындағы жол қағазы жеңіл автотранспорт жұмысының есебі бойынша құжатты және жүргізушілердің жалақысын есептеудің негізі болып табылады; бірінші данасы диспетчермен және сол уәкілетті тұлғамен жазылып беріледі. Жол қағазы тек бір күнге немесе сменаға жарамды. Ұзақ мерзімге жүргізушінің іс сапары бір тәуліктен (сменадан) аспаған жағдайда ғана жазылады. </w:t>
      </w:r>
      <w:r>
        <w:br/>
      </w:r>
      <w:r>
        <w:rPr>
          <w:rFonts w:ascii="Times New Roman"/>
          <w:b w:val="false"/>
          <w:i w:val="false"/>
          <w:color w:val="000000"/>
          <w:sz w:val="28"/>
        </w:rPr>
        <w:t xml:space="preserve">
      Жол қағазында автомобиль жататын мекеменің ретті нөмірі, беру күні, штамп және мөрі қойылуға тиіс. </w:t>
      </w:r>
    </w:p>
    <w:bookmarkStart w:name="z184" w:id="194"/>
    <w:p>
      <w:pPr>
        <w:spacing w:after="0"/>
        <w:ind w:left="0"/>
        <w:jc w:val="left"/>
      </w:pPr>
      <w:r>
        <w:rPr>
          <w:rFonts w:ascii="Times New Roman"/>
          <w:b/>
          <w:i w:val="false"/>
          <w:color w:val="000000"/>
        </w:rPr>
        <w:t xml:space="preserve"> 
  Жүк автомобилінің жол қағазы </w:t>
      </w:r>
      <w:r>
        <w:br/>
      </w:r>
      <w:r>
        <w:rPr>
          <w:rFonts w:ascii="Times New Roman"/>
          <w:b/>
          <w:i w:val="false"/>
          <w:color w:val="000000"/>
        </w:rPr>
        <w:t xml:space="preserve">
N 4-с, 4-п, 4-м нысандары </w:t>
      </w:r>
    </w:p>
    <w:bookmarkEnd w:id="194"/>
    <w:p>
      <w:pPr>
        <w:spacing w:after="0"/>
        <w:ind w:left="0"/>
        <w:jc w:val="both"/>
      </w:pPr>
      <w:r>
        <w:rPr>
          <w:rFonts w:ascii="Times New Roman"/>
          <w:b w:val="false"/>
          <w:i w:val="false"/>
          <w:color w:val="000000"/>
          <w:sz w:val="28"/>
        </w:rPr>
        <w:t xml:space="preserve">      Жүк автомобилінің жол қағазы тауар жүктерін тасымалдау кезінде біріккен тауар-транспорт құжатының немесе тауар емес жүктерді тасымалдау кезінде өлшем (өлшеу) актісінің бастапқы есебінің негізгі құжаты болып табылады, жылжымалы құрамының, жүктерді тасымалдау үшін есеп айырысуды жүзеге асыру жұмыстарының есебінің, сондай-ақ, жүргізушіге жалақы төлеуді есептеудің көрсеткіштерін айқындайды.  </w:t>
      </w:r>
      <w:r>
        <w:br/>
      </w:r>
      <w:r>
        <w:rPr>
          <w:rFonts w:ascii="Times New Roman"/>
          <w:b w:val="false"/>
          <w:i w:val="false"/>
          <w:color w:val="000000"/>
          <w:sz w:val="28"/>
        </w:rPr>
        <w:t xml:space="preserve">
      N 4-с нысаны (кесімді) кесімді баға бойынша жүктерді тасымалдау кезінде қолданылады.  </w:t>
      </w:r>
      <w:r>
        <w:br/>
      </w:r>
      <w:r>
        <w:rPr>
          <w:rFonts w:ascii="Times New Roman"/>
          <w:b w:val="false"/>
          <w:i w:val="false"/>
          <w:color w:val="000000"/>
          <w:sz w:val="28"/>
        </w:rPr>
        <w:t xml:space="preserve">
      N 4-с нысаны (мерзімді ақы) бір жұмыс (смена) күні ішінде мерзімді тариф бойынша жұмысқа ақы төлеу жағдайында қолданылады.  </w:t>
      </w:r>
      <w:r>
        <w:br/>
      </w:r>
      <w:r>
        <w:rPr>
          <w:rFonts w:ascii="Times New Roman"/>
          <w:b w:val="false"/>
          <w:i w:val="false"/>
          <w:color w:val="000000"/>
          <w:sz w:val="28"/>
        </w:rPr>
        <w:t xml:space="preserve">
      Жол қағазының жыртылмалы талоны тапсырыс берушімен толтырылады және тапсырыс берушіге төлем сұранысы шотын автошаруашылық талап еткен кезде негіз болып табылады. Жылтырылмалы талон шотпен қоса ұсынылады, ал жол қағазы автошаруашылықта қалдырылады, тапсырыс берушідегі автомобильдің жұмыс уақыты туралы ұқсас жазбалар қайталанады.  </w:t>
      </w:r>
      <w:r>
        <w:br/>
      </w:r>
      <w:r>
        <w:rPr>
          <w:rFonts w:ascii="Times New Roman"/>
          <w:b w:val="false"/>
          <w:i w:val="false"/>
          <w:color w:val="000000"/>
          <w:sz w:val="28"/>
        </w:rPr>
        <w:t xml:space="preserve">
      Тауар-материалды құндылықтарды тасымалдауға кесімді ақы кезінде жол қағазына тауар-транспорт нөміріне жазылады, бір данасы тасымалданған жүк тоннасы санының есебі үшін және басқа көрсеткіштер жол қағазымен бірге беріледі.  </w:t>
      </w:r>
      <w:r>
        <w:br/>
      </w:r>
      <w:r>
        <w:rPr>
          <w:rFonts w:ascii="Times New Roman"/>
          <w:b w:val="false"/>
          <w:i w:val="false"/>
          <w:color w:val="000000"/>
          <w:sz w:val="28"/>
        </w:rPr>
        <w:t xml:space="preserve">
      N 4-м нысаны (халықаралық) халықаралық қатынаста жүктерді тасымалдау кезінде қолданылады. Осы орайда жеке деректер автошаруашылықтың жауапты қызметкерлерімен және тапсырыс берушілермен толтырылады.  </w:t>
      </w:r>
      <w:r>
        <w:br/>
      </w:r>
      <w:r>
        <w:rPr>
          <w:rFonts w:ascii="Times New Roman"/>
          <w:b w:val="false"/>
          <w:i w:val="false"/>
          <w:color w:val="000000"/>
          <w:sz w:val="28"/>
        </w:rPr>
        <w:t xml:space="preserve">
      N 4-с және 4-п нысандардың жол парақшаларын өткен жұмыс күнінің жол қағазын жүргізуші қайтарған жағдайда ғана диспетчердің немесе уәкілетті тұлғаның қолхатымен тек бір жұмыс күніне (сменаға) жүргізушіге беріледі. Жүктердің халықаралық тасымалдауды кезінде ұзақ мерзімге N 4-м нысанның жол парақшасы тәулік бойы жүргізушінің тасымалдауды орындаған кезінде беріледі. </w:t>
      </w:r>
      <w:r>
        <w:br/>
      </w:r>
      <w:r>
        <w:rPr>
          <w:rFonts w:ascii="Times New Roman"/>
          <w:b w:val="false"/>
          <w:i w:val="false"/>
          <w:color w:val="000000"/>
          <w:sz w:val="28"/>
        </w:rPr>
        <w:t xml:space="preserve">
      Берілген жол парақшасында автомобиль жататын мемлекеттік мекемелердің мөрі мен штампы, берілу күні болуы тиіс. </w:t>
      </w:r>
      <w:r>
        <w:br/>
      </w:r>
      <w:r>
        <w:rPr>
          <w:rFonts w:ascii="Times New Roman"/>
          <w:b w:val="false"/>
          <w:i w:val="false"/>
          <w:color w:val="000000"/>
          <w:sz w:val="28"/>
        </w:rPr>
        <w:t xml:space="preserve">
      Жол парақшасының дұрыс толтырылуының жауапкершілігіне автошаруашылық басшылары және жүк автомобильдерін пайдалануға жауапты тұлғалар жауап береді.      </w:t>
      </w:r>
    </w:p>
    <w:bookmarkStart w:name="z185" w:id="195"/>
    <w:p>
      <w:pPr>
        <w:spacing w:after="0"/>
        <w:ind w:left="0"/>
        <w:jc w:val="left"/>
      </w:pPr>
      <w:r>
        <w:rPr>
          <w:rFonts w:ascii="Times New Roman"/>
          <w:b/>
          <w:i w:val="false"/>
          <w:color w:val="000000"/>
        </w:rPr>
        <w:t xml:space="preserve"> 
  Жол парақшасы </w:t>
      </w:r>
      <w:r>
        <w:br/>
      </w:r>
      <w:r>
        <w:rPr>
          <w:rFonts w:ascii="Times New Roman"/>
          <w:b/>
          <w:i w:val="false"/>
          <w:color w:val="000000"/>
        </w:rPr>
        <w:t xml:space="preserve">
N АТ-6 нысан </w:t>
      </w:r>
    </w:p>
    <w:bookmarkEnd w:id="195"/>
    <w:p>
      <w:pPr>
        <w:spacing w:after="0"/>
        <w:ind w:left="0"/>
        <w:jc w:val="both"/>
      </w:pPr>
      <w:r>
        <w:rPr>
          <w:rFonts w:ascii="Times New Roman"/>
          <w:b w:val="false"/>
          <w:i w:val="false"/>
          <w:color w:val="000000"/>
          <w:sz w:val="28"/>
        </w:rPr>
        <w:t xml:space="preserve">      Жолаушылар, арнайы автомобиль транспорты жұмысының есебі үшін қолданылады. Жүргізушіге жол сапарына шығуға құқық беретін және оған жалақы есептеу кезінде қажетті дерек алу үшін негіз болып табылады.  </w:t>
      </w:r>
      <w:r>
        <w:br/>
      </w:r>
      <w:r>
        <w:rPr>
          <w:rFonts w:ascii="Times New Roman"/>
          <w:b w:val="false"/>
          <w:i w:val="false"/>
          <w:color w:val="000000"/>
          <w:sz w:val="28"/>
        </w:rPr>
        <w:t xml:space="preserve">
      Нысандарда дәстүрлі тәсілмен өңдеу, сол сияқты және есепті компьютеризациялау (күн сайын немесе бір уақыт аралығында) үшін қажетті де мол ақпарат бар. </w:t>
      </w:r>
      <w:r>
        <w:br/>
      </w:r>
      <w:r>
        <w:rPr>
          <w:rFonts w:ascii="Times New Roman"/>
          <w:b w:val="false"/>
          <w:i w:val="false"/>
          <w:color w:val="000000"/>
          <w:sz w:val="28"/>
        </w:rPr>
        <w:t xml:space="preserve">
      Қалалық, қала сыртындағы және қалааралық маршруттарда қызмет автобусының жұмыс есебі үшін N АТ-6 нысаны қолданылады. </w:t>
      </w:r>
    </w:p>
    <w:bookmarkStart w:name="z186" w:id="196"/>
    <w:p>
      <w:pPr>
        <w:spacing w:after="0"/>
        <w:ind w:left="0"/>
        <w:jc w:val="left"/>
      </w:pPr>
      <w:r>
        <w:rPr>
          <w:rFonts w:ascii="Times New Roman"/>
          <w:b/>
          <w:i w:val="false"/>
          <w:color w:val="000000"/>
        </w:rPr>
        <w:t xml:space="preserve"> 
  Жол парақшалары қозғалысы есебінің журналы </w:t>
      </w:r>
      <w:r>
        <w:br/>
      </w:r>
      <w:r>
        <w:rPr>
          <w:rFonts w:ascii="Times New Roman"/>
          <w:b/>
          <w:i w:val="false"/>
          <w:color w:val="000000"/>
        </w:rPr>
        <w:t xml:space="preserve">
N 8 нысан </w:t>
      </w:r>
    </w:p>
    <w:bookmarkEnd w:id="196"/>
    <w:p>
      <w:pPr>
        <w:spacing w:after="0"/>
        <w:ind w:left="0"/>
        <w:jc w:val="both"/>
      </w:pPr>
      <w:r>
        <w:rPr>
          <w:rFonts w:ascii="Times New Roman"/>
          <w:b w:val="false"/>
          <w:i w:val="false"/>
          <w:color w:val="000000"/>
          <w:sz w:val="28"/>
        </w:rPr>
        <w:t xml:space="preserve">      Қолхатпен жүргізушілерге берілген жол парақшаларының қозғалысын бақылау үшін мемлекеттік мекемелерінде және автошаруашылықтарда қолданылады. </w:t>
      </w:r>
      <w:r>
        <w:br/>
      </w:r>
      <w:r>
        <w:rPr>
          <w:rFonts w:ascii="Times New Roman"/>
          <w:b w:val="false"/>
          <w:i w:val="false"/>
          <w:color w:val="000000"/>
          <w:sz w:val="28"/>
        </w:rPr>
        <w:t xml:space="preserve">
      Жол парақшаларын беру кезінде диспетчер немесе уәкілетті тұлға өткен күнге берілген жүргізуші тапсырған жол парақшасы журналы бойынша тексереді. </w:t>
      </w:r>
      <w:r>
        <w:br/>
      </w:r>
      <w:r>
        <w:rPr>
          <w:rFonts w:ascii="Times New Roman"/>
          <w:b w:val="false"/>
          <w:i w:val="false"/>
          <w:color w:val="000000"/>
          <w:sz w:val="28"/>
        </w:rPr>
        <w:t xml:space="preserve">
      Жүргізушіден жол парақшасын алғаннан осы журналдың 7-бағанда диспетчер немесе уәкілетті тұлға растайды.      </w:t>
      </w:r>
    </w:p>
    <w:bookmarkStart w:name="z187" w:id="197"/>
    <w:p>
      <w:pPr>
        <w:spacing w:after="0"/>
        <w:ind w:left="0"/>
        <w:jc w:val="left"/>
      </w:pPr>
      <w:r>
        <w:rPr>
          <w:rFonts w:ascii="Times New Roman"/>
          <w:b/>
          <w:i w:val="false"/>
          <w:color w:val="000000"/>
        </w:rPr>
        <w:t xml:space="preserve"> 
  Тауар-транспорт құжаты </w:t>
      </w:r>
      <w:r>
        <w:br/>
      </w:r>
      <w:r>
        <w:rPr>
          <w:rFonts w:ascii="Times New Roman"/>
          <w:b/>
          <w:i w:val="false"/>
          <w:color w:val="000000"/>
        </w:rPr>
        <w:t xml:space="preserve">
N 1-Т нысан </w:t>
      </w:r>
    </w:p>
    <w:bookmarkEnd w:id="197"/>
    <w:p>
      <w:pPr>
        <w:spacing w:after="0"/>
        <w:ind w:left="0"/>
        <w:jc w:val="both"/>
      </w:pPr>
      <w:r>
        <w:rPr>
          <w:rFonts w:ascii="Times New Roman"/>
          <w:b w:val="false"/>
          <w:i w:val="false"/>
          <w:color w:val="000000"/>
          <w:sz w:val="28"/>
        </w:rPr>
        <w:t xml:space="preserve">      Осы нысан тауар-материалды құндылықтардың қозғалысының есебі және оларды автомобиль транспортымен тасымалдаудағы есеп айырысу үшін арналған.  </w:t>
      </w:r>
      <w:r>
        <w:br/>
      </w:r>
      <w:r>
        <w:rPr>
          <w:rFonts w:ascii="Times New Roman"/>
          <w:b w:val="false"/>
          <w:i w:val="false"/>
          <w:color w:val="000000"/>
          <w:sz w:val="28"/>
        </w:rPr>
        <w:t xml:space="preserve">
      N т-1 нысаны екі бөлімнен тұрады:  </w:t>
      </w:r>
      <w:r>
        <w:br/>
      </w:r>
      <w:r>
        <w:rPr>
          <w:rFonts w:ascii="Times New Roman"/>
          <w:b w:val="false"/>
          <w:i w:val="false"/>
          <w:color w:val="000000"/>
          <w:sz w:val="28"/>
        </w:rPr>
        <w:t xml:space="preserve">
      1. Тауар, яғни, жүк жіберушілермен және жүк алушылармен өзара қатынасты және жүк жіберушілердегі тауар-материалды құндылықтарды шығысқа шығаратын және оларды жүк алушылардан кіріске алатын қызметшіні анықтау.  </w:t>
      </w:r>
      <w:r>
        <w:br/>
      </w:r>
      <w:r>
        <w:rPr>
          <w:rFonts w:ascii="Times New Roman"/>
          <w:b w:val="false"/>
          <w:i w:val="false"/>
          <w:color w:val="000000"/>
          <w:sz w:val="28"/>
        </w:rPr>
        <w:t xml:space="preserve">
      2. Транспорттық, яғни, жүктерді тасымалдауды орындаған автошаруашылықтармен автотранспортқа тапсырыс берушілермен жүк жіберушілердің қарым-қатынасын айқындау, және жүк жіберушілермен немесе жүк алушылардың автошаруашылықтармен оларға көрсетілген жүк тасымалы бойынша қызметі үшін есеп айырысуын және транспорт жұмысын білдіреді.  </w:t>
      </w:r>
      <w:r>
        <w:br/>
      </w:r>
      <w:r>
        <w:rPr>
          <w:rFonts w:ascii="Times New Roman"/>
          <w:b w:val="false"/>
          <w:i w:val="false"/>
          <w:color w:val="000000"/>
          <w:sz w:val="28"/>
        </w:rPr>
        <w:t xml:space="preserve">
      Автомобиль көлігімен тасымалдауға тауар-көлік құжаты барлық реквизиттерді міндетті толтырған автомобильдің әрбір жүрісіне жеке әрбір жүк алушы үшін мемлекеттік мекемесі (жүк жіберушілер) жасайды.  </w:t>
      </w:r>
      <w:r>
        <w:br/>
      </w:r>
      <w:r>
        <w:rPr>
          <w:rFonts w:ascii="Times New Roman"/>
          <w:b w:val="false"/>
          <w:i w:val="false"/>
          <w:color w:val="000000"/>
          <w:sz w:val="28"/>
        </w:rPr>
        <w:t xml:space="preserve">
      Тауар-көлік құжаты төрт данамен жазылады:  </w:t>
      </w:r>
      <w:r>
        <w:br/>
      </w:r>
      <w:r>
        <w:rPr>
          <w:rFonts w:ascii="Times New Roman"/>
          <w:b w:val="false"/>
          <w:i w:val="false"/>
          <w:color w:val="000000"/>
          <w:sz w:val="28"/>
        </w:rPr>
        <w:t xml:space="preserve">
      біріншісі жүк жіберушіде қалады және тауар-материалды құндылықтарды шығыстан шығаруға арналған;  </w:t>
      </w:r>
      <w:r>
        <w:br/>
      </w:r>
      <w:r>
        <w:rPr>
          <w:rFonts w:ascii="Times New Roman"/>
          <w:b w:val="false"/>
          <w:i w:val="false"/>
          <w:color w:val="000000"/>
          <w:sz w:val="28"/>
        </w:rPr>
        <w:t xml:space="preserve">
      жүк жіберушілердің қолдарымен және мөрімен (штампысымен) және жүргізушінің қолымен расталған екінші, үшінші және төртінші даналары жүргізушіге тапсырады;  </w:t>
      </w:r>
      <w:r>
        <w:br/>
      </w:r>
      <w:r>
        <w:rPr>
          <w:rFonts w:ascii="Times New Roman"/>
          <w:b w:val="false"/>
          <w:i w:val="false"/>
          <w:color w:val="000000"/>
          <w:sz w:val="28"/>
        </w:rPr>
        <w:t xml:space="preserve">
      екіншісі жүк алушыларға беріледі және жүк алушыға тауар-материалды құндылықтарды есепке алуға арналған;  </w:t>
      </w:r>
      <w:r>
        <w:br/>
      </w:r>
      <w:r>
        <w:rPr>
          <w:rFonts w:ascii="Times New Roman"/>
          <w:b w:val="false"/>
          <w:i w:val="false"/>
          <w:color w:val="000000"/>
          <w:sz w:val="28"/>
        </w:rPr>
        <w:t xml:space="preserve">
      жүк алушылардың қолдарымен және мөрімен (штампысымен) расталған үшінші және төртінші даналары автошаруашылыққа тапсырылады. Есеп айырысу үшін негіз болып қызмет ететін үшінші дананы автошаруашылық тасымалына арналған шотқа қоса тіркейді, ал төртіншісі жол парақшасына тіркелінеді және көлік жұмысының есебі мен жүргізушіге жалақы есептеу үшін негіз болады.  </w:t>
      </w:r>
      <w:r>
        <w:br/>
      </w:r>
      <w:r>
        <w:rPr>
          <w:rFonts w:ascii="Times New Roman"/>
          <w:b w:val="false"/>
          <w:i w:val="false"/>
          <w:color w:val="000000"/>
          <w:sz w:val="28"/>
        </w:rPr>
        <w:t xml:space="preserve">
      Тауар-материалды құндылықтардың қойма есебі жүргізілмейтін бірақ, өлшеу, салмағын таразылау жолымен есеп ұйымдастырылған тауар емес сипаттағы жүктер бойынша тауар-көлік құжатты үш данада жазылады:  </w:t>
      </w:r>
      <w:r>
        <w:br/>
      </w:r>
      <w:r>
        <w:rPr>
          <w:rFonts w:ascii="Times New Roman"/>
          <w:b w:val="false"/>
          <w:i w:val="false"/>
          <w:color w:val="000000"/>
          <w:sz w:val="28"/>
        </w:rPr>
        <w:t xml:space="preserve">
      бірінші және екінші даналары автошаруашылыққа беріледі. Бірінші данасы автошаруашылықтың жүк жіберушілермен есеп айырысу үшін негіз болады және шотқа тіркеледі, ал екіншісі жол парақшасымен беріледі және көлік жұмыстары есебі үшін негіз бола алады;  </w:t>
      </w:r>
      <w:r>
        <w:br/>
      </w:r>
      <w:r>
        <w:rPr>
          <w:rFonts w:ascii="Times New Roman"/>
          <w:b w:val="false"/>
          <w:i w:val="false"/>
          <w:color w:val="000000"/>
          <w:sz w:val="28"/>
        </w:rPr>
        <w:t xml:space="preserve">
      үшінші данасы жүк жіберушілерде қалады және орындалған тасымал көлемінің есебі үшін негіз бола алады.  </w:t>
      </w:r>
      <w:r>
        <w:br/>
      </w:r>
      <w:r>
        <w:rPr>
          <w:rFonts w:ascii="Times New Roman"/>
          <w:b w:val="false"/>
          <w:i w:val="false"/>
          <w:color w:val="000000"/>
          <w:sz w:val="28"/>
        </w:rPr>
        <w:t xml:space="preserve">
      Тауар емес сипаттағы жүктерді тасымалдау кезінде тауар-көлік құжатында 1-ден 11-дейінгі бағаналар толтырылмайды.  </w:t>
      </w:r>
      <w:r>
        <w:br/>
      </w:r>
      <w:r>
        <w:rPr>
          <w:rFonts w:ascii="Times New Roman"/>
          <w:b w:val="false"/>
          <w:i w:val="false"/>
          <w:color w:val="000000"/>
          <w:sz w:val="28"/>
        </w:rPr>
        <w:t xml:space="preserve">
      Жүктерді тасымалдау және тауар-көлік құжатында жазылған жазбалар "Тасымалдауға берілді" жолына жүк жіберушінің қолымен және "Жүргізуші- экспедитор қабылдады" жолына жүргізушінің қол қойылғанымен расталады.  </w:t>
      </w:r>
    </w:p>
    <w:bookmarkStart w:name="z188" w:id="198"/>
    <w:p>
      <w:pPr>
        <w:spacing w:after="0"/>
        <w:ind w:left="0"/>
        <w:jc w:val="left"/>
      </w:pPr>
      <w:r>
        <w:rPr>
          <w:rFonts w:ascii="Times New Roman"/>
          <w:b/>
          <w:i w:val="false"/>
          <w:color w:val="000000"/>
        </w:rPr>
        <w:t xml:space="preserve"> 
  Мемлекеттік мекеме қабылдаған міндеттемені </w:t>
      </w:r>
      <w:r>
        <w:br/>
      </w:r>
      <w:r>
        <w:rPr>
          <w:rFonts w:ascii="Times New Roman"/>
          <w:b/>
          <w:i w:val="false"/>
          <w:color w:val="000000"/>
        </w:rPr>
        <w:t xml:space="preserve">
есепке алу жөніндегі ведомость </w:t>
      </w:r>
      <w:r>
        <w:br/>
      </w:r>
      <w:r>
        <w:rPr>
          <w:rFonts w:ascii="Times New Roman"/>
          <w:b/>
          <w:i w:val="false"/>
          <w:color w:val="000000"/>
        </w:rPr>
        <w:t xml:space="preserve">
N 122 нысан </w:t>
      </w:r>
    </w:p>
    <w:bookmarkEnd w:id="198"/>
    <w:p>
      <w:pPr>
        <w:spacing w:after="0"/>
        <w:ind w:left="0"/>
        <w:jc w:val="both"/>
      </w:pPr>
      <w:r>
        <w:rPr>
          <w:rFonts w:ascii="Times New Roman"/>
          <w:b w:val="false"/>
          <w:i w:val="false"/>
          <w:color w:val="000000"/>
          <w:sz w:val="28"/>
        </w:rPr>
        <w:t xml:space="preserve">      Берілген нысанда Қазынашылықтың аумақтық органдарында тіркелген қабылданған міндеттемелер сомасы жазылады. Ағымдағы қаржы жылының соңында қабылданған міндеттемелер сомасы жүргізілген кассалық шығыстар сомасына азаяды. </w:t>
      </w:r>
    </w:p>
    <w:bookmarkStart w:name="z189" w:id="199"/>
    <w:p>
      <w:pPr>
        <w:spacing w:after="0"/>
        <w:ind w:left="0"/>
        <w:jc w:val="both"/>
      </w:pPr>
      <w:r>
        <w:rPr>
          <w:rFonts w:ascii="Times New Roman"/>
          <w:b w:val="false"/>
          <w:i w:val="false"/>
          <w:color w:val="000000"/>
          <w:sz w:val="28"/>
        </w:rPr>
        <w:t xml:space="preserve">
                                                       N 274-нысан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1.12.1998 ж. N 548 </w:t>
      </w:r>
    </w:p>
    <w:bookmarkEnd w:id="199"/>
    <w:p>
      <w:pPr>
        <w:spacing w:after="0"/>
        <w:ind w:left="0"/>
        <w:jc w:val="both"/>
      </w:pP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i w:val="false"/>
          <w:color w:val="000000"/>
          <w:sz w:val="28"/>
        </w:rPr>
        <w:t xml:space="preserve">                            N_____ Мемориалдық ордер </w:t>
      </w:r>
      <w:r>
        <w:br/>
      </w:r>
      <w:r>
        <w:rPr>
          <w:rFonts w:ascii="Times New Roman"/>
          <w:b w:val="false"/>
          <w:i w:val="false"/>
          <w:color w:val="000000"/>
          <w:sz w:val="28"/>
        </w:rPr>
        <w:t xml:space="preserve">
                           ______ жылғы ______________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Негіздеме            | Қосалқы шоттың  |  Қосалқы шоттың  | Сомасы    </w:t>
      </w:r>
      <w:r>
        <w:br/>
      </w:r>
      <w:r>
        <w:rPr>
          <w:rFonts w:ascii="Times New Roman"/>
          <w:b w:val="false"/>
          <w:i w:val="false"/>
          <w:color w:val="000000"/>
          <w:sz w:val="28"/>
        </w:rPr>
        <w:t xml:space="preserve">
|(құжаттарға сілтеме немесе| дебеті бойынша  | кредиті бойынша  |           </w:t>
      </w:r>
      <w:r>
        <w:br/>
      </w:r>
      <w:r>
        <w:rPr>
          <w:rFonts w:ascii="Times New Roman"/>
          <w:b w:val="false"/>
          <w:i w:val="false"/>
          <w:color w:val="000000"/>
          <w:sz w:val="28"/>
        </w:rPr>
        <w:t xml:space="preserve">
| жазбаның мазмұны)        |                 |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N 274-нысаның арғы беті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Негіздеме            | Қосалқы шоттың  |  Қосалқы шоттың  | Сомасы    </w:t>
      </w:r>
      <w:r>
        <w:br/>
      </w:r>
      <w:r>
        <w:rPr>
          <w:rFonts w:ascii="Times New Roman"/>
          <w:b w:val="false"/>
          <w:i w:val="false"/>
          <w:color w:val="000000"/>
          <w:sz w:val="28"/>
        </w:rPr>
        <w:t xml:space="preserve">
|(құжаттарға сілтеме немесе| дебеті бойынша  | кредиті бойынша  |           </w:t>
      </w:r>
      <w:r>
        <w:br/>
      </w:r>
      <w:r>
        <w:rPr>
          <w:rFonts w:ascii="Times New Roman"/>
          <w:b w:val="false"/>
          <w:i w:val="false"/>
          <w:color w:val="000000"/>
          <w:sz w:val="28"/>
        </w:rPr>
        <w:t xml:space="preserve">
| жазбаның мазмұны)        |                 |                  |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Бас бухгалтер __________________ (қолы, қолының толық жазылуы)      </w:t>
      </w:r>
    </w:p>
    <w:p>
      <w:pPr>
        <w:spacing w:after="0"/>
        <w:ind w:left="0"/>
        <w:jc w:val="both"/>
      </w:pPr>
      <w:r>
        <w:rPr>
          <w:rFonts w:ascii="Times New Roman"/>
          <w:b w:val="false"/>
          <w:i w:val="false"/>
          <w:color w:val="000000"/>
          <w:sz w:val="28"/>
        </w:rPr>
        <w:t xml:space="preserve">     Қосымша________ бет.      </w:t>
      </w:r>
    </w:p>
    <w:p>
      <w:pPr>
        <w:spacing w:after="0"/>
        <w:ind w:left="0"/>
        <w:jc w:val="both"/>
      </w:pPr>
      <w:r>
        <w:rPr>
          <w:rFonts w:ascii="Times New Roman"/>
          <w:b w:val="false"/>
          <w:i w:val="false"/>
          <w:color w:val="000000"/>
          <w:sz w:val="28"/>
        </w:rPr>
        <w:t xml:space="preserve">                                               Атаулықтың үлгісі </w:t>
      </w:r>
    </w:p>
    <w:bookmarkStart w:name="z190" w:id="200"/>
    <w:p>
      <w:pPr>
        <w:spacing w:after="0"/>
        <w:ind w:left="0"/>
        <w:jc w:val="both"/>
      </w:pPr>
      <w:r>
        <w:rPr>
          <w:rFonts w:ascii="Times New Roman"/>
          <w:b w:val="false"/>
          <w:i w:val="false"/>
          <w:color w:val="000000"/>
          <w:sz w:val="28"/>
        </w:rPr>
        <w:t xml:space="preserve">
                                                 N 279-нысан </w:t>
      </w:r>
    </w:p>
    <w:bookmarkEnd w:id="200"/>
    <w:p>
      <w:pPr>
        <w:spacing w:after="0"/>
        <w:ind w:left="0"/>
        <w:jc w:val="both"/>
      </w:pP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p>
      <w:pPr>
        <w:spacing w:after="0"/>
        <w:ind w:left="0"/>
        <w:jc w:val="both"/>
      </w:pP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бюджеттік ұйымның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i w:val="false"/>
          <w:color w:val="000000"/>
          <w:sz w:val="28"/>
        </w:rPr>
        <w:t xml:space="preserve">                          Карточкалардың тізілімі </w:t>
      </w:r>
    </w:p>
    <w:p>
      <w:pPr>
        <w:spacing w:after="0"/>
        <w:ind w:left="0"/>
        <w:jc w:val="both"/>
      </w:pPr>
      <w:r>
        <w:rPr>
          <w:rFonts w:ascii="Times New Roman"/>
          <w:b w:val="false"/>
          <w:i w:val="false"/>
          <w:color w:val="000000"/>
          <w:sz w:val="28"/>
        </w:rPr>
        <w:t xml:space="preserve">       Тізілімнің барлық беті осы үлгі бойынша басылсын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   Ашық    |   Талдамалы есептің атауы   | Карточканың|  Карточканың    | </w:t>
      </w:r>
      <w:r>
        <w:br/>
      </w:r>
      <w:r>
        <w:rPr>
          <w:rFonts w:ascii="Times New Roman"/>
          <w:b w:val="false"/>
          <w:i w:val="false"/>
          <w:color w:val="000000"/>
          <w:sz w:val="28"/>
        </w:rPr>
        <w:t xml:space="preserve">
|карточканың|                             |   ашылған  |  ашық бетінің   | </w:t>
      </w:r>
      <w:r>
        <w:br/>
      </w:r>
      <w:r>
        <w:rPr>
          <w:rFonts w:ascii="Times New Roman"/>
          <w:b w:val="false"/>
          <w:i w:val="false"/>
          <w:color w:val="000000"/>
          <w:sz w:val="28"/>
        </w:rPr>
        <w:t xml:space="preserve">
| реттік N  |                             |    күні    |       N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p>
    <w:bookmarkStart w:name="z191" w:id="201"/>
    <w:p>
      <w:pPr>
        <w:spacing w:after="0"/>
        <w:ind w:left="0"/>
        <w:jc w:val="both"/>
      </w:pPr>
      <w:r>
        <w:rPr>
          <w:rFonts w:ascii="Times New Roman"/>
          <w:b w:val="false"/>
          <w:i w:val="false"/>
          <w:color w:val="000000"/>
          <w:sz w:val="28"/>
        </w:rPr>
        <w:t xml:space="preserve">
                                              N 280-нысан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bookmarkEnd w:id="201"/>
    <w:p>
      <w:pPr>
        <w:spacing w:after="0"/>
        <w:ind w:left="0"/>
        <w:jc w:val="both"/>
      </w:pPr>
      <w:r>
        <w:rPr>
          <w:rFonts w:ascii="Times New Roman"/>
          <w:b w:val="false"/>
          <w:i w:val="false"/>
          <w:color w:val="000000"/>
          <w:sz w:val="28"/>
        </w:rPr>
        <w:t xml:space="preserve">     Кімнен _____________________________________________________________ </w:t>
      </w:r>
      <w:r>
        <w:br/>
      </w:r>
      <w:r>
        <w:rPr>
          <w:rFonts w:ascii="Times New Roman"/>
          <w:b w:val="false"/>
          <w:i w:val="false"/>
          <w:color w:val="000000"/>
          <w:sz w:val="28"/>
        </w:rPr>
        <w:t xml:space="preserve">
     Кімге ______________________________________________________________  </w:t>
      </w:r>
    </w:p>
    <w:p>
      <w:pPr>
        <w:spacing w:after="0"/>
        <w:ind w:left="0"/>
        <w:jc w:val="both"/>
      </w:pPr>
      <w:r>
        <w:rPr>
          <w:rFonts w:ascii="Times New Roman"/>
          <w:b w:val="false"/>
          <w:i w:val="false"/>
          <w:color w:val="000000"/>
          <w:sz w:val="28"/>
        </w:rPr>
        <w:t xml:space="preserve">                     N_____ Хабарлама___ ж. "__"________      </w:t>
      </w:r>
    </w:p>
    <w:p>
      <w:pPr>
        <w:spacing w:after="0"/>
        <w:ind w:left="0"/>
        <w:jc w:val="both"/>
      </w:pPr>
      <w:r>
        <w:rPr>
          <w:rFonts w:ascii="Times New Roman"/>
          <w:b w:val="false"/>
          <w:i w:val="false"/>
          <w:color w:val="000000"/>
          <w:sz w:val="28"/>
        </w:rPr>
        <w:t xml:space="preserve">     Сіздің шот бойынша_____ __ ж. __________   __________________________ </w:t>
      </w:r>
      <w:r>
        <w:br/>
      </w:r>
      <w:r>
        <w:rPr>
          <w:rFonts w:ascii="Times New Roman"/>
          <w:b w:val="false"/>
          <w:i w:val="false"/>
          <w:color w:val="000000"/>
          <w:sz w:val="28"/>
        </w:rPr>
        <w:t xml:space="preserve">
                                               |N___ м/о _____ ж. _______ | </w:t>
      </w:r>
      <w:r>
        <w:br/>
      </w:r>
      <w:r>
        <w:rPr>
          <w:rFonts w:ascii="Times New Roman"/>
          <w:b w:val="false"/>
          <w:i w:val="false"/>
          <w:color w:val="000000"/>
          <w:sz w:val="28"/>
        </w:rPr>
        <w:t xml:space="preserve">
     мынадай жазбалар жүргізілді:              |__________________________| </w:t>
      </w:r>
      <w:r>
        <w:br/>
      </w:r>
      <w:r>
        <w:rPr>
          <w:rFonts w:ascii="Times New Roman"/>
          <w:b w:val="false"/>
          <w:i w:val="false"/>
          <w:color w:val="000000"/>
          <w:sz w:val="28"/>
        </w:rPr>
        <w:t xml:space="preserve">
                                               |  дебет |кредит | сомасы  |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xml:space="preserve">
|    Операцияның мазмұны          |  Дебет   |    Кредит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Жиыны: </w:t>
      </w:r>
    </w:p>
    <w:p>
      <w:pPr>
        <w:spacing w:after="0"/>
        <w:ind w:left="0"/>
        <w:jc w:val="both"/>
      </w:pPr>
      <w:r>
        <w:rPr>
          <w:rFonts w:ascii="Times New Roman"/>
          <w:b w:val="false"/>
          <w:i w:val="false"/>
          <w:color w:val="000000"/>
          <w:sz w:val="28"/>
        </w:rPr>
        <w:t xml:space="preserve">Сомасы жазумен  </w:t>
      </w:r>
    </w:p>
    <w:p>
      <w:pPr>
        <w:spacing w:after="0"/>
        <w:ind w:left="0"/>
        <w:jc w:val="both"/>
      </w:pPr>
      <w:r>
        <w:rPr>
          <w:rFonts w:ascii="Times New Roman"/>
          <w:b w:val="false"/>
          <w:i w:val="false"/>
          <w:color w:val="000000"/>
          <w:sz w:val="28"/>
        </w:rPr>
        <w:t xml:space="preserve">Құжаттардың қосымшасы  </w:t>
      </w:r>
    </w:p>
    <w:p>
      <w:pPr>
        <w:spacing w:after="0"/>
        <w:ind w:left="0"/>
        <w:jc w:val="both"/>
      </w:pPr>
      <w:r>
        <w:rPr>
          <w:rFonts w:ascii="Times New Roman"/>
          <w:b w:val="false"/>
          <w:i w:val="false"/>
          <w:color w:val="000000"/>
          <w:sz w:val="28"/>
        </w:rPr>
        <w:t xml:space="preserve">Басшы  </w:t>
      </w:r>
    </w:p>
    <w:p>
      <w:pPr>
        <w:spacing w:after="0"/>
        <w:ind w:left="0"/>
        <w:jc w:val="both"/>
      </w:pPr>
      <w:r>
        <w:rPr>
          <w:rFonts w:ascii="Times New Roman"/>
          <w:b w:val="false"/>
          <w:i w:val="false"/>
          <w:color w:val="000000"/>
          <w:sz w:val="28"/>
        </w:rPr>
        <w:t xml:space="preserve">Бас бухгалтер    </w:t>
      </w:r>
    </w:p>
    <w:bookmarkStart w:name="z192" w:id="202"/>
    <w:p>
      <w:pPr>
        <w:spacing w:after="0"/>
        <w:ind w:left="0"/>
        <w:jc w:val="both"/>
      </w:pPr>
      <w:r>
        <w:rPr>
          <w:rFonts w:ascii="Times New Roman"/>
          <w:b w:val="false"/>
          <w:i w:val="false"/>
          <w:color w:val="000000"/>
          <w:sz w:val="28"/>
        </w:rPr>
        <w:t xml:space="preserve">
                                                     N 283-нысан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Қазынашылық департаменті    </w:t>
      </w:r>
      <w:r>
        <w:br/>
      </w:r>
      <w:r>
        <w:rPr>
          <w:rFonts w:ascii="Times New Roman"/>
          <w:b w:val="false"/>
          <w:i w:val="false"/>
          <w:color w:val="000000"/>
          <w:sz w:val="28"/>
        </w:rPr>
        <w:t xml:space="preserve">
                                                        бекіткен </w:t>
      </w:r>
    </w:p>
    <w:bookmarkEnd w:id="202"/>
    <w:p>
      <w:pPr>
        <w:spacing w:after="0"/>
        <w:ind w:left="0"/>
        <w:jc w:val="both"/>
      </w:pPr>
      <w:r>
        <w:rPr>
          <w:rFonts w:ascii="Times New Roman"/>
          <w:b w:val="false"/>
          <w:i w:val="false"/>
          <w:color w:val="000000"/>
          <w:sz w:val="28"/>
        </w:rPr>
        <w:t xml:space="preserve">                                                   1998 ж. 1.12. N 548 </w:t>
      </w:r>
    </w:p>
    <w:p>
      <w:pPr>
        <w:spacing w:after="0"/>
        <w:ind w:left="0"/>
        <w:jc w:val="both"/>
      </w:pP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i w:val="false"/>
          <w:color w:val="000000"/>
          <w:sz w:val="28"/>
        </w:rPr>
        <w:t xml:space="preserve">                              Көп бағанды карточка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ж.|_______________(қосалқы шоттың N мен атауы)|__(карточка N) |___(бет) </w:t>
      </w:r>
      <w:r>
        <w:br/>
      </w: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|мемориал |Жазбаның| Дебет Кредит (керек емесін сызу керек)  |Кредит |Белгі </w:t>
      </w:r>
      <w:r>
        <w:br/>
      </w:r>
      <w:r>
        <w:rPr>
          <w:rFonts w:ascii="Times New Roman"/>
          <w:b w:val="false"/>
          <w:i w:val="false"/>
          <w:color w:val="000000"/>
          <w:sz w:val="28"/>
        </w:rPr>
        <w:t xml:space="preserve">
|  дық    | мазмұны|                                         |       |лер   </w:t>
      </w:r>
      <w:r>
        <w:br/>
      </w:r>
      <w:r>
        <w:rPr>
          <w:rFonts w:ascii="Times New Roman"/>
          <w:b w:val="false"/>
          <w:i w:val="false"/>
          <w:color w:val="000000"/>
          <w:sz w:val="28"/>
        </w:rPr>
        <w:t xml:space="preserve">
| ордер   |        |                                         | Дебет |      </w:t>
      </w:r>
      <w:r>
        <w:br/>
      </w:r>
      <w:r>
        <w:rPr>
          <w:rFonts w:ascii="Times New Roman"/>
          <w:b w:val="false"/>
          <w:i w:val="false"/>
          <w:color w:val="000000"/>
          <w:sz w:val="28"/>
        </w:rPr>
        <w:t xml:space="preserve">
|_________|        |_________________________________________|(керек |      </w:t>
      </w:r>
      <w:r>
        <w:br/>
      </w:r>
      <w:r>
        <w:rPr>
          <w:rFonts w:ascii="Times New Roman"/>
          <w:b w:val="false"/>
          <w:i w:val="false"/>
          <w:color w:val="000000"/>
          <w:sz w:val="28"/>
        </w:rPr>
        <w:t xml:space="preserve">
|күні| N  |        |     |    |     |    |      |     |      |емесін |      </w:t>
      </w:r>
      <w:r>
        <w:br/>
      </w:r>
      <w:r>
        <w:rPr>
          <w:rFonts w:ascii="Times New Roman"/>
          <w:b w:val="false"/>
          <w:i w:val="false"/>
          <w:color w:val="000000"/>
          <w:sz w:val="28"/>
        </w:rPr>
        <w:t xml:space="preserve">
|    |    |        |     |    |     |    |      |     |      |сызу   |      </w:t>
      </w:r>
      <w:r>
        <w:br/>
      </w:r>
      <w:r>
        <w:rPr>
          <w:rFonts w:ascii="Times New Roman"/>
          <w:b w:val="false"/>
          <w:i w:val="false"/>
          <w:color w:val="000000"/>
          <w:sz w:val="28"/>
        </w:rPr>
        <w:t xml:space="preserve">
|    |    |        |     |    |     |    |      |     |      |керек) |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Тасымал... </w:t>
      </w:r>
    </w:p>
    <w:p>
      <w:pPr>
        <w:spacing w:after="0"/>
        <w:ind w:left="0"/>
        <w:jc w:val="both"/>
      </w:pPr>
      <w:r>
        <w:rPr>
          <w:rFonts w:ascii="Times New Roman"/>
          <w:b w:val="false"/>
          <w:i w:val="false"/>
          <w:color w:val="000000"/>
          <w:sz w:val="28"/>
        </w:rPr>
        <w:t xml:space="preserve">                                           N 283-нысанның арғы беті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|мемориал |Жазбаның| Дебет Кредит (керек емесін сызу керек)  |Кредит |Белгі </w:t>
      </w:r>
      <w:r>
        <w:br/>
      </w:r>
      <w:r>
        <w:rPr>
          <w:rFonts w:ascii="Times New Roman"/>
          <w:b w:val="false"/>
          <w:i w:val="false"/>
          <w:color w:val="000000"/>
          <w:sz w:val="28"/>
        </w:rPr>
        <w:t xml:space="preserve">
|  дық    | мазмұны|                                         |       |лер   </w:t>
      </w:r>
      <w:r>
        <w:br/>
      </w:r>
      <w:r>
        <w:rPr>
          <w:rFonts w:ascii="Times New Roman"/>
          <w:b w:val="false"/>
          <w:i w:val="false"/>
          <w:color w:val="000000"/>
          <w:sz w:val="28"/>
        </w:rPr>
        <w:t xml:space="preserve">
| ордер   |        |                                         | Дебет |     </w:t>
      </w:r>
      <w:r>
        <w:br/>
      </w:r>
      <w:r>
        <w:rPr>
          <w:rFonts w:ascii="Times New Roman"/>
          <w:b w:val="false"/>
          <w:i w:val="false"/>
          <w:color w:val="000000"/>
          <w:sz w:val="28"/>
        </w:rPr>
        <w:t xml:space="preserve">
|_________|        |_________________________________________|(керек |     </w:t>
      </w:r>
      <w:r>
        <w:br/>
      </w:r>
      <w:r>
        <w:rPr>
          <w:rFonts w:ascii="Times New Roman"/>
          <w:b w:val="false"/>
          <w:i w:val="false"/>
          <w:color w:val="000000"/>
          <w:sz w:val="28"/>
        </w:rPr>
        <w:t xml:space="preserve">
|күні| N  |        |     |    |     |    |      |     |      |емесін |     </w:t>
      </w:r>
      <w:r>
        <w:br/>
      </w:r>
      <w:r>
        <w:rPr>
          <w:rFonts w:ascii="Times New Roman"/>
          <w:b w:val="false"/>
          <w:i w:val="false"/>
          <w:color w:val="000000"/>
          <w:sz w:val="28"/>
        </w:rPr>
        <w:t xml:space="preserve">
|    |    |        |     |    |     |    |      |     |      |сызу   |     </w:t>
      </w:r>
      <w:r>
        <w:br/>
      </w:r>
      <w:r>
        <w:rPr>
          <w:rFonts w:ascii="Times New Roman"/>
          <w:b w:val="false"/>
          <w:i w:val="false"/>
          <w:color w:val="000000"/>
          <w:sz w:val="28"/>
        </w:rPr>
        <w:t xml:space="preserve">
|    |    |        |     |    |     |    |      |     |      |керек)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Тасымал...     </w:t>
      </w:r>
    </w:p>
    <w:bookmarkStart w:name="z193" w:id="203"/>
    <w:p>
      <w:pPr>
        <w:spacing w:after="0"/>
        <w:ind w:left="0"/>
        <w:jc w:val="both"/>
      </w:pPr>
      <w:r>
        <w:rPr>
          <w:rFonts w:ascii="Times New Roman"/>
          <w:b w:val="false"/>
          <w:i w:val="false"/>
          <w:color w:val="000000"/>
          <w:sz w:val="28"/>
        </w:rPr>
        <w:t xml:space="preserve">
                                    1-ші бет </w:t>
      </w:r>
      <w:r>
        <w:br/>
      </w:r>
      <w:r>
        <w:rPr>
          <w:rFonts w:ascii="Times New Roman"/>
          <w:b w:val="false"/>
          <w:i w:val="false"/>
          <w:color w:val="000000"/>
          <w:sz w:val="28"/>
        </w:rPr>
        <w:t xml:space="preserve">
                                 N 285 - 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bookmarkEnd w:id="203"/>
    <w:p>
      <w:pPr>
        <w:spacing w:after="0"/>
        <w:ind w:left="0"/>
        <w:jc w:val="both"/>
      </w:pPr>
      <w:r>
        <w:rPr>
          <w:rFonts w:ascii="Times New Roman"/>
          <w:b w:val="false"/>
          <w:i w:val="false"/>
          <w:color w:val="000000"/>
          <w:sz w:val="28"/>
        </w:rPr>
        <w:t xml:space="preserve">               __________________ бойынша </w:t>
      </w:r>
      <w:r>
        <w:br/>
      </w:r>
      <w:r>
        <w:rPr>
          <w:rFonts w:ascii="Times New Roman"/>
          <w:b w:val="false"/>
          <w:i w:val="false"/>
          <w:color w:val="000000"/>
          <w:sz w:val="28"/>
        </w:rPr>
        <w:t>
</w:t>
      </w:r>
      <w:r>
        <w:rPr>
          <w:rFonts w:ascii="Times New Roman"/>
          <w:b/>
          <w:i w:val="false"/>
          <w:color w:val="000000"/>
          <w:sz w:val="28"/>
        </w:rPr>
        <w:t xml:space="preserve">                  Айналым ведомосы </w:t>
      </w:r>
    </w:p>
    <w:p>
      <w:pPr>
        <w:spacing w:after="0"/>
        <w:ind w:left="0"/>
        <w:jc w:val="both"/>
      </w:pPr>
      <w:r>
        <w:rPr>
          <w:rFonts w:ascii="Times New Roman"/>
          <w:b w:val="false"/>
          <w:i w:val="false"/>
          <w:color w:val="000000"/>
          <w:sz w:val="28"/>
        </w:rPr>
        <w:t xml:space="preserve">                                                      2-ші бет N 285-н.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|Карточ. |Қосалқы шоттардың| Қалдық        | Айналым       |  Қалдық        </w:t>
      </w:r>
      <w:r>
        <w:br/>
      </w:r>
      <w:r>
        <w:rPr>
          <w:rFonts w:ascii="Times New Roman"/>
          <w:b w:val="false"/>
          <w:i w:val="false"/>
          <w:color w:val="000000"/>
          <w:sz w:val="28"/>
        </w:rPr>
        <w:t xml:space="preserve">
|калардың|     атауы       |1________ ға   |1__________үшін| 1_________ға </w:t>
      </w:r>
      <w:r>
        <w:br/>
      </w:r>
      <w:r>
        <w:rPr>
          <w:rFonts w:ascii="Times New Roman"/>
          <w:b w:val="false"/>
          <w:i w:val="false"/>
          <w:color w:val="000000"/>
          <w:sz w:val="28"/>
        </w:rPr>
        <w:t xml:space="preserve">
|N(кітап |                 |_______________|_______________|______________ </w:t>
      </w:r>
      <w:r>
        <w:br/>
      </w:r>
      <w:r>
        <w:rPr>
          <w:rFonts w:ascii="Times New Roman"/>
          <w:b w:val="false"/>
          <w:i w:val="false"/>
          <w:color w:val="000000"/>
          <w:sz w:val="28"/>
        </w:rPr>
        <w:t xml:space="preserve">
| беті)  |                 |дебет| кредит  |дебет| кредит  | дебет | кредит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2-ші 3-ші беттердің үлгісі бойынша N 1 салым парағы өзінің арғы  </w:t>
      </w:r>
      <w:r>
        <w:br/>
      </w:r>
      <w:r>
        <w:rPr>
          <w:rFonts w:ascii="Times New Roman"/>
          <w:b w:val="false"/>
          <w:i w:val="false"/>
          <w:color w:val="000000"/>
          <w:sz w:val="28"/>
        </w:rPr>
        <w:t xml:space="preserve">
бетімен басылсын      </w:t>
      </w:r>
    </w:p>
    <w:p>
      <w:pPr>
        <w:spacing w:after="0"/>
        <w:ind w:left="0"/>
        <w:jc w:val="both"/>
      </w:pPr>
      <w:r>
        <w:rPr>
          <w:rFonts w:ascii="Times New Roman"/>
          <w:b w:val="false"/>
          <w:i w:val="false"/>
          <w:color w:val="000000"/>
          <w:sz w:val="28"/>
        </w:rPr>
        <w:t xml:space="preserve">                                   N 285 - н. 3-ші беті, 4-ші беті - таза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Айналым             | Қалдық        | Айналым       |  Қалдық        </w:t>
      </w:r>
      <w:r>
        <w:br/>
      </w:r>
      <w:r>
        <w:rPr>
          <w:rFonts w:ascii="Times New Roman"/>
          <w:b w:val="false"/>
          <w:i w:val="false"/>
          <w:color w:val="000000"/>
          <w:sz w:val="28"/>
        </w:rPr>
        <w:t xml:space="preserve">
| 1_______________ үшін    |1________ ға   |1__________үшін| 1__________ға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дебет  |    кредит       |дебет| кредит  |дебет| кредит  | дебет | кредит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2-ші 3-ші беттердің үлгісі бойынша N 1 салым парағы өзінің арғы бетімен  </w:t>
      </w:r>
      <w:r>
        <w:br/>
      </w:r>
      <w:r>
        <w:rPr>
          <w:rFonts w:ascii="Times New Roman"/>
          <w:b w:val="false"/>
          <w:i w:val="false"/>
          <w:color w:val="000000"/>
          <w:sz w:val="28"/>
        </w:rPr>
        <w:t xml:space="preserve">
басылсын </w:t>
      </w:r>
    </w:p>
    <w:p>
      <w:pPr>
        <w:spacing w:after="0"/>
        <w:ind w:left="0"/>
        <w:jc w:val="both"/>
      </w:pPr>
      <w:r>
        <w:rPr>
          <w:rFonts w:ascii="Times New Roman"/>
          <w:b w:val="false"/>
          <w:i w:val="false"/>
          <w:color w:val="000000"/>
          <w:sz w:val="28"/>
        </w:rPr>
        <w:t xml:space="preserve">                                     N 285 - нысанға N 2 салым парағы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 Қалдық        | Айналым       |  Қалдық        | </w:t>
      </w:r>
      <w:r>
        <w:br/>
      </w:r>
      <w:r>
        <w:rPr>
          <w:rFonts w:ascii="Times New Roman"/>
          <w:b w:val="false"/>
          <w:i w:val="false"/>
          <w:color w:val="000000"/>
          <w:sz w:val="28"/>
        </w:rPr>
        <w:t xml:space="preserve">
          |1________ ға   |1__________үшін| 1____________ға|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|дебет| кредит  |дебет| кредит  | дебет | кредит |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таблицаның жалғасы      </w:t>
      </w:r>
    </w:p>
    <w:p>
      <w:pPr>
        <w:spacing w:after="0"/>
        <w:ind w:left="0"/>
        <w:jc w:val="both"/>
      </w:pP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 Қалдық        | Айналым       |  Қалдық        | </w:t>
      </w:r>
      <w:r>
        <w:br/>
      </w:r>
      <w:r>
        <w:rPr>
          <w:rFonts w:ascii="Times New Roman"/>
          <w:b w:val="false"/>
          <w:i w:val="false"/>
          <w:color w:val="000000"/>
          <w:sz w:val="28"/>
        </w:rPr>
        <w:t xml:space="preserve">
          |1________ ға   |1__________үшін| 1____________ға|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|дебет| кредит  |дебет| кредит  | дебет | кредит |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Өзінің арғы бетімен басылсын </w:t>
      </w:r>
    </w:p>
    <w:p>
      <w:pPr>
        <w:spacing w:after="0"/>
        <w:ind w:left="0"/>
        <w:jc w:val="both"/>
      </w:pPr>
      <w:r>
        <w:rPr>
          <w:rFonts w:ascii="Times New Roman"/>
          <w:b w:val="false"/>
          <w:i w:val="false"/>
          <w:color w:val="000000"/>
          <w:sz w:val="28"/>
        </w:rPr>
        <w:t xml:space="preserve">                                      "Бас-журнал" кітабы атаулығының үлгісі </w:t>
      </w:r>
    </w:p>
    <w:bookmarkStart w:name="z194" w:id="204"/>
    <w:p>
      <w:pPr>
        <w:spacing w:after="0"/>
        <w:ind w:left="0"/>
        <w:jc w:val="both"/>
      </w:pPr>
      <w:r>
        <w:rPr>
          <w:rFonts w:ascii="Times New Roman"/>
          <w:b w:val="false"/>
          <w:i w:val="false"/>
          <w:color w:val="000000"/>
          <w:sz w:val="28"/>
        </w:rPr>
        <w:t xml:space="preserve">
                                                             N 308 - нысан     </w:t>
      </w:r>
    </w:p>
    <w:bookmarkEnd w:id="204"/>
    <w:p>
      <w:pPr>
        <w:spacing w:after="0"/>
        <w:ind w:left="0"/>
        <w:jc w:val="both"/>
      </w:pP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p>
      <w:pPr>
        <w:spacing w:after="0"/>
        <w:ind w:left="0"/>
        <w:jc w:val="both"/>
      </w:pP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Мемлекеттік мекеменің атауы (орталықтандырылған бухгалтерия)      </w:t>
      </w:r>
    </w:p>
    <w:p>
      <w:pPr>
        <w:spacing w:after="0"/>
        <w:ind w:left="0"/>
        <w:jc w:val="both"/>
      </w:pPr>
      <w:r>
        <w:rPr>
          <w:rFonts w:ascii="Times New Roman"/>
          <w:b w:val="false"/>
          <w:i w:val="false"/>
          <w:color w:val="000000"/>
          <w:sz w:val="28"/>
        </w:rPr>
        <w:t xml:space="preserve">                      "Бас -  журнал" </w:t>
      </w:r>
      <w:r>
        <w:br/>
      </w:r>
      <w:r>
        <w:rPr>
          <w:rFonts w:ascii="Times New Roman"/>
          <w:b w:val="false"/>
          <w:i w:val="false"/>
          <w:color w:val="000000"/>
          <w:sz w:val="28"/>
        </w:rPr>
        <w:t xml:space="preserve">
                         Кітабы      </w:t>
      </w:r>
    </w:p>
    <w:p>
      <w:pPr>
        <w:spacing w:after="0"/>
        <w:ind w:left="0"/>
        <w:jc w:val="both"/>
      </w:pPr>
      <w:r>
        <w:rPr>
          <w:rFonts w:ascii="Times New Roman"/>
          <w:b w:val="false"/>
          <w:i w:val="false"/>
          <w:color w:val="000000"/>
          <w:sz w:val="28"/>
        </w:rPr>
        <w:t xml:space="preserve">                                    N 308 - нысан кітабы титулының үлгісі </w:t>
      </w:r>
      <w:r>
        <w:br/>
      </w:r>
      <w:r>
        <w:rPr>
          <w:rFonts w:ascii="Times New Roman"/>
          <w:b w:val="false"/>
          <w:i w:val="false"/>
          <w:color w:val="000000"/>
          <w:sz w:val="28"/>
        </w:rPr>
        <w:t xml:space="preserve">
                                                 N 308 - нысан </w:t>
      </w:r>
    </w:p>
    <w:p>
      <w:pPr>
        <w:spacing w:after="0"/>
        <w:ind w:left="0"/>
        <w:jc w:val="both"/>
      </w:pP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i w:val="false"/>
          <w:color w:val="000000"/>
          <w:sz w:val="28"/>
        </w:rPr>
        <w:t xml:space="preserve">                           "Бас -  журнал"      </w:t>
      </w:r>
      <w:r>
        <w:br/>
      </w:r>
      <w:r>
        <w:rPr>
          <w:rFonts w:ascii="Times New Roman"/>
          <w:b w:val="false"/>
          <w:i w:val="false"/>
          <w:color w:val="000000"/>
          <w:sz w:val="28"/>
        </w:rPr>
        <w:t>
</w:t>
      </w:r>
      <w:r>
        <w:rPr>
          <w:rFonts w:ascii="Times New Roman"/>
          <w:b/>
          <w:i w:val="false"/>
          <w:color w:val="000000"/>
          <w:sz w:val="28"/>
        </w:rPr>
        <w:t xml:space="preserve">                            Кітабы </w:t>
      </w:r>
    </w:p>
    <w:p>
      <w:pPr>
        <w:spacing w:after="0"/>
        <w:ind w:left="0"/>
        <w:jc w:val="both"/>
      </w:pPr>
      <w:r>
        <w:rPr>
          <w:rFonts w:ascii="Times New Roman"/>
          <w:b w:val="false"/>
          <w:i w:val="false"/>
          <w:color w:val="000000"/>
          <w:sz w:val="28"/>
        </w:rPr>
        <w:t xml:space="preserve">                                       N 308-нысан жұп беттерінің үлгісі      </w:t>
      </w:r>
    </w:p>
    <w:p>
      <w:pPr>
        <w:spacing w:after="0"/>
        <w:ind w:left="0"/>
        <w:jc w:val="both"/>
      </w:pPr>
      <w:r>
        <w:rPr>
          <w:rFonts w:ascii="Times New Roman"/>
          <w:b w:val="false"/>
          <w:i w:val="false"/>
          <w:color w:val="000000"/>
          <w:sz w:val="28"/>
        </w:rPr>
        <w:t xml:space="preserve">     Айы 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|Жол|Күні|Мемо.|Ордер  |         Айналымдар                       </w:t>
      </w:r>
      <w:r>
        <w:br/>
      </w:r>
      <w:r>
        <w:rPr>
          <w:rFonts w:ascii="Times New Roman"/>
          <w:b w:val="false"/>
          <w:i w:val="false"/>
          <w:color w:val="000000"/>
          <w:sz w:val="28"/>
        </w:rPr>
        <w:t xml:space="preserve">
|N  |    |риал.|бойынша|_______________________________________________ </w:t>
      </w:r>
      <w:r>
        <w:br/>
      </w:r>
      <w:r>
        <w:rPr>
          <w:rFonts w:ascii="Times New Roman"/>
          <w:b w:val="false"/>
          <w:i w:val="false"/>
          <w:color w:val="000000"/>
          <w:sz w:val="28"/>
        </w:rPr>
        <w:t xml:space="preserve">
|   |    |дық  |сомалар|                                                    </w:t>
      </w:r>
      <w:r>
        <w:br/>
      </w:r>
      <w:r>
        <w:rPr>
          <w:rFonts w:ascii="Times New Roman"/>
          <w:b w:val="false"/>
          <w:i w:val="false"/>
          <w:color w:val="000000"/>
          <w:sz w:val="28"/>
        </w:rPr>
        <w:t xml:space="preserve">
|   |    |ордер|       |                                                    </w:t>
      </w:r>
      <w:r>
        <w:br/>
      </w:r>
      <w:r>
        <w:rPr>
          <w:rFonts w:ascii="Times New Roman"/>
          <w:b w:val="false"/>
          <w:i w:val="false"/>
          <w:color w:val="000000"/>
          <w:sz w:val="28"/>
        </w:rPr>
        <w:t xml:space="preserve">
|   |    | N   |       |                                                    </w:t>
      </w:r>
      <w:r>
        <w:br/>
      </w:r>
      <w:r>
        <w:rPr>
          <w:rFonts w:ascii="Times New Roman"/>
          <w:b w:val="false"/>
          <w:i w:val="false"/>
          <w:color w:val="000000"/>
          <w:sz w:val="28"/>
        </w:rPr>
        <w:t xml:space="preserve">
|   |    |     |       |__________________________________________________ </w:t>
      </w:r>
      <w:r>
        <w:br/>
      </w:r>
      <w:r>
        <w:rPr>
          <w:rFonts w:ascii="Times New Roman"/>
          <w:b w:val="false"/>
          <w:i w:val="false"/>
          <w:color w:val="000000"/>
          <w:sz w:val="28"/>
        </w:rPr>
        <w:t xml:space="preserve">
|   |    |     |       |дебет|кредит|дебет|кредит|дебет|кредит|дебет|кредит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 1 |    |     |       | |   | |    | |   | |    | |   |  |   | |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 2 |    |     |       | |   | |    | |   | |    | |   |  |   | |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 3 |    |     |       | |   | |    | |   | |    | |   |  |   | |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 4 |    |     |       | |   | |    | |   | |    | |   |  |   | |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 5 |    |     |       | |   | |    | |   | |    | |   |  |   | |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 6 |    |     |       | |   | |    | |   | |    | |   |  |   | |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 7 |    |     |       | |   | |    | |   | |    | |   |  |   | |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 8 |    |     |       | |   | |    | |   | |    | |   |  |   | |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 9 |    |     |       | |   | |    | |   | |    | |   |  |   | |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|10 |    |     |       | |   | |    | |   | |    | |   |  |   | |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|11 |    |     |       | |   | |    | |   | |    | |   |  |   | |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|12 |    |     |       | |   | |    | |   | |    | |   |  |   | |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|13 |    |     |       | |   | |    | |   | |    | |   |  |   | |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|14 |    |     |       | |   | |    | |   | |    | |   |  |   | |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|15 |    |     |       | |   | |    | |   | |    | |   |  |   | |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|16 |    |     |       | |   | |    | |   | |    | |   |  |   | |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|17 |    |     |       | |   | |    | |   | |    | |   |  |   | |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|18 |    |     |       | |   | |    | |   | |    | |   |  |   | |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|19 |    |     |       | |   | |    | |   | |    | |   |  |   | |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|20 |    |     |       | |   | |    | |   | |    | |   |  |   | |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Бет бойынша   |       | |   | |    | |   | |    | |   |  |   | |   |  |    </w:t>
      </w:r>
      <w:r>
        <w:br/>
      </w:r>
      <w:r>
        <w:rPr>
          <w:rFonts w:ascii="Times New Roman"/>
          <w:b w:val="false"/>
          <w:i w:val="false"/>
          <w:color w:val="000000"/>
          <w:sz w:val="28"/>
        </w:rPr>
        <w:t xml:space="preserve">
жиыны .....   |_______|_|___|_|____|_|___|_|____|_|___|__|___|_|___|__|___      </w:t>
      </w:r>
    </w:p>
    <w:p>
      <w:pPr>
        <w:spacing w:after="0"/>
        <w:ind w:left="0"/>
        <w:jc w:val="both"/>
      </w:pPr>
      <w:r>
        <w:rPr>
          <w:rFonts w:ascii="Times New Roman"/>
          <w:b w:val="false"/>
          <w:i w:val="false"/>
          <w:color w:val="000000"/>
          <w:sz w:val="28"/>
        </w:rPr>
        <w:t xml:space="preserve">N 308- нысан тақ беттерінің үлгісі      </w:t>
      </w:r>
    </w:p>
    <w:p>
      <w:pPr>
        <w:spacing w:after="0"/>
        <w:ind w:left="0"/>
        <w:jc w:val="both"/>
      </w:pPr>
      <w:r>
        <w:rPr>
          <w:rFonts w:ascii="Times New Roman"/>
          <w:b w:val="false"/>
          <w:i w:val="false"/>
          <w:color w:val="000000"/>
          <w:sz w:val="28"/>
        </w:rPr>
        <w:t xml:space="preserve">     жинақтамалы шоттар бойынша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|дебет|кредит|дебет|кредит|дебет|кредит|дебет|кредит|дебет|кредит|дебет|кре </w:t>
      </w:r>
      <w:r>
        <w:br/>
      </w:r>
      <w:r>
        <w:rPr>
          <w:rFonts w:ascii="Times New Roman"/>
          <w:b w:val="false"/>
          <w:i w:val="false"/>
          <w:color w:val="000000"/>
          <w:sz w:val="28"/>
        </w:rPr>
        <w:t xml:space="preserve">
|_____|______|_____|______|_____|______|_____|______|_____|______|_____|дит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xml:space="preserve">
|_|___|__|___|__|__|_|____|__|__|_|____|__|__|__|___|__|__|__|___|__|__|_   </w:t>
      </w:r>
    </w:p>
    <w:bookmarkStart w:name="z195" w:id="205"/>
    <w:p>
      <w:pPr>
        <w:spacing w:after="0"/>
        <w:ind w:left="0"/>
        <w:jc w:val="both"/>
      </w:pPr>
      <w:r>
        <w:rPr>
          <w:rFonts w:ascii="Times New Roman"/>
          <w:b w:val="false"/>
          <w:i w:val="false"/>
          <w:color w:val="000000"/>
          <w:sz w:val="28"/>
        </w:rPr>
        <w:t xml:space="preserve">
                                           N 401 - 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r>
        <w:br/>
      </w:r>
      <w:r>
        <w:rPr>
          <w:rFonts w:ascii="Times New Roman"/>
          <w:b w:val="false"/>
          <w:i w:val="false"/>
          <w:color w:val="000000"/>
          <w:sz w:val="28"/>
        </w:rPr>
        <w:t xml:space="preserve">
_____________________________________________                  Коды 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bookmarkEnd w:id="205"/>
    <w:p>
      <w:pPr>
        <w:spacing w:after="0"/>
        <w:ind w:left="0"/>
        <w:jc w:val="both"/>
      </w:pPr>
      <w:r>
        <w:rPr>
          <w:rFonts w:ascii="Times New Roman"/>
          <w:b/>
          <w:i w:val="false"/>
          <w:color w:val="000000"/>
          <w:sz w:val="28"/>
        </w:rPr>
        <w:t xml:space="preserve">                N_____Түгендеу хаттамасы (салыстырма ведомость)  </w:t>
      </w:r>
      <w:r>
        <w:br/>
      </w:r>
      <w:r>
        <w:rPr>
          <w:rFonts w:ascii="Times New Roman"/>
          <w:b w:val="false"/>
          <w:i w:val="false"/>
          <w:color w:val="000000"/>
          <w:sz w:val="28"/>
        </w:rPr>
        <w:t>
</w:t>
      </w:r>
      <w:r>
        <w:rPr>
          <w:rFonts w:ascii="Times New Roman"/>
          <w:b/>
          <w:i w:val="false"/>
          <w:color w:val="000000"/>
          <w:sz w:val="28"/>
        </w:rPr>
        <w:t xml:space="preserve">                     _____ жылғы "___"__________ </w:t>
      </w:r>
    </w:p>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қызметі, аты-жөні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қызметі, аты-жөні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қызметі, аты-жөні  </w:t>
      </w:r>
      <w:r>
        <w:br/>
      </w:r>
      <w:r>
        <w:rPr>
          <w:rFonts w:ascii="Times New Roman"/>
          <w:b w:val="false"/>
          <w:i w:val="false"/>
          <w:color w:val="000000"/>
          <w:sz w:val="28"/>
        </w:rPr>
        <w:t xml:space="preserve">
     _______________________________________________ құрамдағы комиссия     </w:t>
      </w:r>
      <w:r>
        <w:br/>
      </w:r>
      <w:r>
        <w:rPr>
          <w:rFonts w:ascii="Times New Roman"/>
          <w:b w:val="false"/>
          <w:i w:val="false"/>
          <w:color w:val="000000"/>
          <w:sz w:val="28"/>
        </w:rPr>
        <w:t xml:space="preserve">
                             қызметі, аты-жөні </w:t>
      </w:r>
    </w:p>
    <w:p>
      <w:pPr>
        <w:spacing w:after="0"/>
        <w:ind w:left="0"/>
        <w:jc w:val="both"/>
      </w:pPr>
      <w:r>
        <w:rPr>
          <w:rFonts w:ascii="Times New Roman"/>
          <w:b w:val="false"/>
          <w:i w:val="false"/>
          <w:color w:val="000000"/>
          <w:sz w:val="28"/>
        </w:rPr>
        <w:t xml:space="preserve">     _____ жылғы "___"_______ бұйрық (өкім) негізінде 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____________________________________қолма-қол ақшаны тексеру жүргізді. </w:t>
      </w:r>
      <w:r>
        <w:br/>
      </w:r>
      <w:r>
        <w:rPr>
          <w:rFonts w:ascii="Times New Roman"/>
          <w:b w:val="false"/>
          <w:i w:val="false"/>
          <w:color w:val="000000"/>
          <w:sz w:val="28"/>
        </w:rPr>
        <w:t xml:space="preserve">
     Тексеру орны _______________________________________________________ </w:t>
      </w:r>
      <w:r>
        <w:br/>
      </w:r>
      <w:r>
        <w:rPr>
          <w:rFonts w:ascii="Times New Roman"/>
          <w:b w:val="false"/>
          <w:i w:val="false"/>
          <w:color w:val="000000"/>
          <w:sz w:val="28"/>
        </w:rPr>
        <w:t xml:space="preserve">
     Материалдық жауапты тұлғаның тегі, аты-жөні ________________________      </w:t>
      </w:r>
    </w:p>
    <w:p>
      <w:pPr>
        <w:spacing w:after="0"/>
        <w:ind w:left="0"/>
        <w:jc w:val="both"/>
      </w:pPr>
      <w:r>
        <w:rPr>
          <w:rFonts w:ascii="Times New Roman"/>
          <w:b w:val="false"/>
          <w:i w:val="false"/>
          <w:color w:val="000000"/>
          <w:sz w:val="28"/>
        </w:rPr>
        <w:t xml:space="preserve">                    Мемлекеттік мекеме басшысының қорытындысы      </w:t>
      </w:r>
    </w:p>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Жазылым </w:t>
      </w:r>
      <w:r>
        <w:br/>
      </w:r>
      <w:r>
        <w:rPr>
          <w:rFonts w:ascii="Times New Roman"/>
          <w:b w:val="false"/>
          <w:i w:val="false"/>
          <w:color w:val="000000"/>
          <w:sz w:val="28"/>
        </w:rPr>
        <w:t xml:space="preserve">
               (түгендеу басталғанға дейін ресімделеді) </w:t>
      </w:r>
      <w:r>
        <w:br/>
      </w:r>
      <w:r>
        <w:rPr>
          <w:rFonts w:ascii="Times New Roman"/>
          <w:b w:val="false"/>
          <w:i w:val="false"/>
          <w:color w:val="000000"/>
          <w:sz w:val="28"/>
        </w:rPr>
        <w:t xml:space="preserve">
              _____ төменде қол қойған бағалы заттардың  </w:t>
      </w:r>
      <w:r>
        <w:br/>
      </w:r>
      <w:r>
        <w:rPr>
          <w:rFonts w:ascii="Times New Roman"/>
          <w:b w:val="false"/>
          <w:i w:val="false"/>
          <w:color w:val="000000"/>
          <w:sz w:val="28"/>
        </w:rPr>
        <w:t xml:space="preserve">
            кірісі мен шығысына қатысты барлық құжаттарды </w:t>
      </w:r>
      <w:r>
        <w:br/>
      </w:r>
      <w:r>
        <w:rPr>
          <w:rFonts w:ascii="Times New Roman"/>
          <w:b w:val="false"/>
          <w:i w:val="false"/>
          <w:color w:val="000000"/>
          <w:sz w:val="28"/>
        </w:rPr>
        <w:t xml:space="preserve">
          түгендеу жүргізудің басында бухгалтерлік қызметке </w:t>
      </w:r>
      <w:r>
        <w:br/>
      </w:r>
      <w:r>
        <w:rPr>
          <w:rFonts w:ascii="Times New Roman"/>
          <w:b w:val="false"/>
          <w:i w:val="false"/>
          <w:color w:val="000000"/>
          <w:sz w:val="28"/>
        </w:rPr>
        <w:t xml:space="preserve">
       тапсырылды және менің (біздің) жауапкершілігіме(ізге) </w:t>
      </w:r>
      <w:r>
        <w:br/>
      </w:r>
      <w:r>
        <w:rPr>
          <w:rFonts w:ascii="Times New Roman"/>
          <w:b w:val="false"/>
          <w:i w:val="false"/>
          <w:color w:val="000000"/>
          <w:sz w:val="28"/>
        </w:rPr>
        <w:t xml:space="preserve">
            түскен барлық құндылықтар есепке алынғандығы, </w:t>
      </w:r>
      <w:r>
        <w:br/>
      </w:r>
      <w:r>
        <w:rPr>
          <w:rFonts w:ascii="Times New Roman"/>
          <w:b w:val="false"/>
          <w:i w:val="false"/>
          <w:color w:val="000000"/>
          <w:sz w:val="28"/>
        </w:rPr>
        <w:t xml:space="preserve">
             ал істен шыққандары шығысқа жатқызылғандығы </w:t>
      </w:r>
      <w:r>
        <w:br/>
      </w:r>
      <w:r>
        <w:rPr>
          <w:rFonts w:ascii="Times New Roman"/>
          <w:b w:val="false"/>
          <w:i w:val="false"/>
          <w:color w:val="000000"/>
          <w:sz w:val="28"/>
        </w:rPr>
        <w:t xml:space="preserve">
                туралы____ осы жазылысты беремін(міз) </w:t>
      </w:r>
      <w:r>
        <w:br/>
      </w:r>
      <w:r>
        <w:rPr>
          <w:rFonts w:ascii="Times New Roman"/>
          <w:b w:val="false"/>
          <w:i w:val="false"/>
          <w:color w:val="000000"/>
          <w:sz w:val="28"/>
        </w:rPr>
        <w:t xml:space="preserve">
             Материалдық жауапты тұлға (тұлғалар)________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(лауазымы, аты-жөні) </w:t>
      </w:r>
      <w:r>
        <w:br/>
      </w:r>
      <w:r>
        <w:rPr>
          <w:rFonts w:ascii="Times New Roman"/>
          <w:b w:val="false"/>
          <w:i w:val="false"/>
          <w:color w:val="000000"/>
          <w:sz w:val="28"/>
        </w:rPr>
        <w:t xml:space="preserve">
                 ______ жылғы "__"_________________ </w:t>
      </w:r>
    </w:p>
    <w:p>
      <w:pPr>
        <w:spacing w:after="0"/>
        <w:ind w:left="0"/>
        <w:jc w:val="both"/>
      </w:pPr>
      <w:r>
        <w:rPr>
          <w:rFonts w:ascii="Times New Roman"/>
          <w:b w:val="false"/>
          <w:i w:val="false"/>
          <w:color w:val="000000"/>
          <w:sz w:val="28"/>
        </w:rPr>
        <w:t xml:space="preserve">                                                   N 401-нысанның 2-ші беті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|Жол| Іс жүзіндегі қолма-қол ақшаны тексерген кезде анықталғаны             </w:t>
      </w:r>
      <w:r>
        <w:br/>
      </w:r>
      <w:r>
        <w:rPr>
          <w:rFonts w:ascii="Times New Roman"/>
          <w:b w:val="false"/>
          <w:i w:val="false"/>
          <w:color w:val="000000"/>
          <w:sz w:val="28"/>
        </w:rPr>
        <w:t xml:space="preserve">
| N |_____________________________________________________________________ </w:t>
      </w:r>
      <w:r>
        <w:br/>
      </w:r>
      <w:r>
        <w:rPr>
          <w:rFonts w:ascii="Times New Roman"/>
          <w:b w:val="false"/>
          <w:i w:val="false"/>
          <w:color w:val="000000"/>
          <w:sz w:val="28"/>
        </w:rPr>
        <w:t xml:space="preserve">
|   | Құндылықтардың | Номенклатуралық | саны | бағасы  |  сомасы           </w:t>
      </w:r>
      <w:r>
        <w:br/>
      </w:r>
      <w:r>
        <w:rPr>
          <w:rFonts w:ascii="Times New Roman"/>
          <w:b w:val="false"/>
          <w:i w:val="false"/>
          <w:color w:val="000000"/>
          <w:sz w:val="28"/>
        </w:rPr>
        <w:t xml:space="preserve">
|   |     атауы      | немесе түгендеу |      |         |                   </w:t>
      </w:r>
      <w:r>
        <w:br/>
      </w:r>
      <w:r>
        <w:rPr>
          <w:rFonts w:ascii="Times New Roman"/>
          <w:b w:val="false"/>
          <w:i w:val="false"/>
          <w:color w:val="000000"/>
          <w:sz w:val="28"/>
        </w:rPr>
        <w:t xml:space="preserve">
|   |                |  нөмірі (коды)  |      |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 1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2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3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4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5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6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7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8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9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10|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11|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12|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13|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14|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15|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16|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17|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18|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19|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20|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21|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22|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23|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24|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25|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26|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27|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28|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29|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30|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31|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32|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33|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34|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35|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36|                |                 |      |      |  |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2-ші және 3-ші жолдардың үлгісі бойынша N 401- н-на салым парағы  </w:t>
      </w:r>
      <w:r>
        <w:br/>
      </w:r>
      <w:r>
        <w:rPr>
          <w:rFonts w:ascii="Times New Roman"/>
          <w:b w:val="false"/>
          <w:i w:val="false"/>
          <w:color w:val="000000"/>
          <w:sz w:val="28"/>
        </w:rPr>
        <w:t xml:space="preserve">
өзінің арғы бетімен басылсын           </w:t>
      </w:r>
    </w:p>
    <w:p>
      <w:pPr>
        <w:spacing w:after="0"/>
        <w:ind w:left="0"/>
        <w:jc w:val="both"/>
      </w:pPr>
      <w:r>
        <w:rPr>
          <w:rFonts w:ascii="Times New Roman"/>
          <w:b w:val="false"/>
          <w:i w:val="false"/>
          <w:color w:val="000000"/>
          <w:sz w:val="28"/>
        </w:rPr>
        <w:t xml:space="preserve">                                                 N 401- нысанның 3-ші беті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xml:space="preserve">
|Бухгалтерлік есептің|     Түгендеу нәтижелері   | Ескерту     | Жол  | </w:t>
      </w:r>
      <w:r>
        <w:br/>
      </w:r>
      <w:r>
        <w:rPr>
          <w:rFonts w:ascii="Times New Roman"/>
          <w:b w:val="false"/>
          <w:i w:val="false"/>
          <w:color w:val="000000"/>
          <w:sz w:val="28"/>
        </w:rPr>
        <w:t xml:space="preserve">
| деректері бойынша  |___________________________|             |  N   | </w:t>
      </w:r>
      <w:r>
        <w:br/>
      </w:r>
      <w:r>
        <w:rPr>
          <w:rFonts w:ascii="Times New Roman"/>
          <w:b w:val="false"/>
          <w:i w:val="false"/>
          <w:color w:val="000000"/>
          <w:sz w:val="28"/>
        </w:rPr>
        <w:t xml:space="preserve">
|                    |  кемі      |   артығы     |             |      | </w:t>
      </w:r>
      <w:r>
        <w:br/>
      </w:r>
      <w:r>
        <w:rPr>
          <w:rFonts w:ascii="Times New Roman"/>
          <w:b w:val="false"/>
          <w:i w:val="false"/>
          <w:color w:val="000000"/>
          <w:sz w:val="28"/>
        </w:rPr>
        <w:t xml:space="preserve">
|____________________|____________|______________|             |      | </w:t>
      </w:r>
      <w:r>
        <w:br/>
      </w:r>
      <w:r>
        <w:rPr>
          <w:rFonts w:ascii="Times New Roman"/>
          <w:b w:val="false"/>
          <w:i w:val="false"/>
          <w:color w:val="000000"/>
          <w:sz w:val="28"/>
        </w:rPr>
        <w:t xml:space="preserve">
| саны   |  сомасы   | саны|сомасы| саны| сомасы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        |       |   |     |   |  |     |     |  |             |  1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2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3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4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5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6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7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8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9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10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11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12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13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14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15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16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17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18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19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20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21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22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23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24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25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26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27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28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29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30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31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32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33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34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35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       |   |     |   |  |     |     |  |             |  36  | </w:t>
      </w:r>
      <w:r>
        <w:br/>
      </w: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2-ші және 3-ші жолдардың үлгісі бойынша N 401-н-на салым парағы  </w:t>
      </w:r>
      <w:r>
        <w:br/>
      </w:r>
      <w:r>
        <w:rPr>
          <w:rFonts w:ascii="Times New Roman"/>
          <w:b w:val="false"/>
          <w:i w:val="false"/>
          <w:color w:val="000000"/>
          <w:sz w:val="28"/>
        </w:rPr>
        <w:t xml:space="preserve">
өзінің арғы бетімен басылсын      </w:t>
      </w:r>
    </w:p>
    <w:p>
      <w:pPr>
        <w:spacing w:after="0"/>
        <w:ind w:left="0"/>
        <w:jc w:val="both"/>
      </w:pPr>
      <w:r>
        <w:rPr>
          <w:rFonts w:ascii="Times New Roman"/>
          <w:b w:val="false"/>
          <w:i w:val="false"/>
          <w:color w:val="000000"/>
          <w:sz w:val="28"/>
        </w:rPr>
        <w:t xml:space="preserve">                                          N 401-нысанның 4-ші беті      </w:t>
      </w:r>
    </w:p>
    <w:p>
      <w:pPr>
        <w:spacing w:after="0"/>
        <w:ind w:left="0"/>
        <w:jc w:val="both"/>
      </w:pPr>
      <w:r>
        <w:rPr>
          <w:rFonts w:ascii="Times New Roman"/>
          <w:b w:val="false"/>
          <w:i w:val="false"/>
          <w:color w:val="000000"/>
          <w:sz w:val="28"/>
        </w:rPr>
        <w:t xml:space="preserve">Жиыны: а) реттік нөмірлердің_____________________________________________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б) адамдардың жалпы саны, іс жүзіндегі ___________________________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в) сомасы, теңге_________________________________________________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Комиссия төрағасы_______________________________________________________ </w:t>
      </w:r>
      <w:r>
        <w:br/>
      </w:r>
      <w:r>
        <w:rPr>
          <w:rFonts w:ascii="Times New Roman"/>
          <w:b w:val="false"/>
          <w:i w:val="false"/>
          <w:color w:val="000000"/>
          <w:sz w:val="28"/>
        </w:rPr>
        <w:t xml:space="preserve">
                      қызметі     қолы аты-жөні, фамилиясы </w:t>
      </w:r>
      <w:r>
        <w:br/>
      </w:r>
      <w:r>
        <w:rPr>
          <w:rFonts w:ascii="Times New Roman"/>
          <w:b w:val="false"/>
          <w:i w:val="false"/>
          <w:color w:val="000000"/>
          <w:sz w:val="28"/>
        </w:rPr>
        <w:t xml:space="preserve">
Комиссия мүшелері:_______________________________________________________ </w:t>
      </w:r>
      <w:r>
        <w:br/>
      </w:r>
      <w:r>
        <w:rPr>
          <w:rFonts w:ascii="Times New Roman"/>
          <w:b w:val="false"/>
          <w:i w:val="false"/>
          <w:color w:val="000000"/>
          <w:sz w:val="28"/>
        </w:rPr>
        <w:t xml:space="preserve">
                      қызметі     қолы аты-жөні, фамилиясы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қызметі     қолы аты-жөні, фамилиясы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қызметі     қолы аты-жөні, фамилиясы  </w:t>
      </w:r>
    </w:p>
    <w:p>
      <w:pPr>
        <w:spacing w:after="0"/>
        <w:ind w:left="0"/>
        <w:jc w:val="both"/>
      </w:pPr>
      <w:r>
        <w:rPr>
          <w:rFonts w:ascii="Times New Roman"/>
          <w:b w:val="false"/>
          <w:i w:val="false"/>
          <w:color w:val="000000"/>
          <w:sz w:val="28"/>
        </w:rPr>
        <w:t xml:space="preserve">N___ дан N____ дейінгі осы түгендеу тізімінде айтылған барлық құндылықтарды </w:t>
      </w:r>
      <w:r>
        <w:br/>
      </w:r>
      <w:r>
        <w:rPr>
          <w:rFonts w:ascii="Times New Roman"/>
          <w:b w:val="false"/>
          <w:i w:val="false"/>
          <w:color w:val="000000"/>
          <w:sz w:val="28"/>
        </w:rPr>
        <w:t xml:space="preserve">
комиссия менің (біздің) қатысуымен заттай тексерді және тізімге енгізілді, </w:t>
      </w:r>
      <w:r>
        <w:br/>
      </w:r>
      <w:r>
        <w:rPr>
          <w:rFonts w:ascii="Times New Roman"/>
          <w:b w:val="false"/>
          <w:i w:val="false"/>
          <w:color w:val="000000"/>
          <w:sz w:val="28"/>
        </w:rPr>
        <w:t xml:space="preserve">
осыған байланысты түгендеу комиссиясына қоятын талабым(мыз) жоқ. </w:t>
      </w:r>
      <w:r>
        <w:br/>
      </w:r>
      <w:r>
        <w:rPr>
          <w:rFonts w:ascii="Times New Roman"/>
          <w:b w:val="false"/>
          <w:i w:val="false"/>
          <w:color w:val="000000"/>
          <w:sz w:val="28"/>
        </w:rPr>
        <w:t xml:space="preserve">
Тізімде атап айтылған құндылықтар менің (біздің) жауапты сақтауымда тұр.      </w:t>
      </w:r>
    </w:p>
    <w:p>
      <w:pPr>
        <w:spacing w:after="0"/>
        <w:ind w:left="0"/>
        <w:jc w:val="both"/>
      </w:pPr>
      <w:r>
        <w:rPr>
          <w:rFonts w:ascii="Times New Roman"/>
          <w:b w:val="false"/>
          <w:i w:val="false"/>
          <w:color w:val="000000"/>
          <w:sz w:val="28"/>
        </w:rPr>
        <w:t xml:space="preserve">     Материалдық жауапты тұлға (тұлғалар) ___ жылғы "___"____________  </w:t>
      </w:r>
      <w:r>
        <w:br/>
      </w:r>
      <w:r>
        <w:rPr>
          <w:rFonts w:ascii="Times New Roman"/>
          <w:b w:val="false"/>
          <w:i w:val="false"/>
          <w:color w:val="000000"/>
          <w:sz w:val="28"/>
        </w:rPr>
        <w:t xml:space="preserve">
Осы тізімде аталған деректер мен есептерді тексерген _______________ </w:t>
      </w:r>
      <w:r>
        <w:br/>
      </w:r>
      <w:r>
        <w:rPr>
          <w:rFonts w:ascii="Times New Roman"/>
          <w:b w:val="false"/>
          <w:i w:val="false"/>
          <w:color w:val="000000"/>
          <w:sz w:val="28"/>
        </w:rPr>
        <w:t xml:space="preserve">
                                                     лауазымы  қолы </w:t>
      </w:r>
      <w:r>
        <w:br/>
      </w:r>
      <w:r>
        <w:rPr>
          <w:rFonts w:ascii="Times New Roman"/>
          <w:b w:val="false"/>
          <w:i w:val="false"/>
          <w:color w:val="000000"/>
          <w:sz w:val="28"/>
        </w:rPr>
        <w:t xml:space="preserve">
___ ж. ____"___"____________      </w:t>
      </w:r>
    </w:p>
    <w:bookmarkStart w:name="z196" w:id="206"/>
    <w:p>
      <w:pPr>
        <w:spacing w:after="0"/>
        <w:ind w:left="0"/>
        <w:jc w:val="both"/>
      </w:pPr>
      <w:r>
        <w:rPr>
          <w:rFonts w:ascii="Times New Roman"/>
          <w:b w:val="false"/>
          <w:i w:val="false"/>
          <w:color w:val="000000"/>
          <w:sz w:val="28"/>
        </w:rPr>
        <w:t xml:space="preserve">
                                            Атаулық үлгісі </w:t>
      </w:r>
      <w:r>
        <w:br/>
      </w:r>
      <w:r>
        <w:rPr>
          <w:rFonts w:ascii="Times New Roman"/>
          <w:b w:val="false"/>
          <w:i w:val="false"/>
          <w:color w:val="000000"/>
          <w:sz w:val="28"/>
        </w:rPr>
        <w:t xml:space="preserve">
                                             N 437 - 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1 998 ж. 1.12. N 548 </w:t>
      </w:r>
    </w:p>
    <w:bookmarkEnd w:id="206"/>
    <w:p>
      <w:pPr>
        <w:spacing w:after="0"/>
        <w:ind w:left="0"/>
        <w:jc w:val="both"/>
      </w:pP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Мемлекеттік мекеменің атауы (орталықтандырылған бухгалтерия)  </w:t>
      </w:r>
    </w:p>
    <w:p>
      <w:pPr>
        <w:spacing w:after="0"/>
        <w:ind w:left="0"/>
        <w:jc w:val="both"/>
      </w:pPr>
      <w:r>
        <w:rPr>
          <w:rFonts w:ascii="Times New Roman"/>
          <w:b/>
          <w:i w:val="false"/>
          <w:color w:val="000000"/>
          <w:sz w:val="28"/>
        </w:rPr>
        <w:t xml:space="preserve">                  Алименттерді өндіріп алу туралы </w:t>
      </w:r>
      <w:r>
        <w:br/>
      </w:r>
      <w:r>
        <w:rPr>
          <w:rFonts w:ascii="Times New Roman"/>
          <w:b w:val="false"/>
          <w:i w:val="false"/>
          <w:color w:val="000000"/>
          <w:sz w:val="28"/>
        </w:rPr>
        <w:t>
</w:t>
      </w:r>
      <w:r>
        <w:rPr>
          <w:rFonts w:ascii="Times New Roman"/>
          <w:b/>
          <w:i w:val="false"/>
          <w:color w:val="000000"/>
          <w:sz w:val="28"/>
        </w:rPr>
        <w:t xml:space="preserve">                    атқарушы парақтардың есеп </w:t>
      </w:r>
      <w:r>
        <w:br/>
      </w:r>
      <w:r>
        <w:rPr>
          <w:rFonts w:ascii="Times New Roman"/>
          <w:b w:val="false"/>
          <w:i w:val="false"/>
          <w:color w:val="000000"/>
          <w:sz w:val="28"/>
        </w:rPr>
        <w:t>
</w:t>
      </w:r>
      <w:r>
        <w:rPr>
          <w:rFonts w:ascii="Times New Roman"/>
          <w:b/>
          <w:i w:val="false"/>
          <w:color w:val="000000"/>
          <w:sz w:val="28"/>
        </w:rPr>
        <w:t xml:space="preserve">                             Кітабы </w:t>
      </w:r>
    </w:p>
    <w:p>
      <w:pPr>
        <w:spacing w:after="0"/>
        <w:ind w:left="0"/>
        <w:jc w:val="both"/>
      </w:pPr>
      <w:r>
        <w:rPr>
          <w:rFonts w:ascii="Times New Roman"/>
          <w:b w:val="false"/>
          <w:i w:val="false"/>
          <w:color w:val="000000"/>
          <w:sz w:val="28"/>
        </w:rPr>
        <w:t xml:space="preserve">     Осы үлгі бойынша N 437- нысанның барлық беттері басылсын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|N  | Құжаттың атауы: |  Түскен |  Атқарушы  |  Өндіріп    |Борышкердің те. </w:t>
      </w:r>
      <w:r>
        <w:br/>
      </w:r>
      <w:r>
        <w:rPr>
          <w:rFonts w:ascii="Times New Roman"/>
          <w:b w:val="false"/>
          <w:i w:val="false"/>
          <w:color w:val="000000"/>
          <w:sz w:val="28"/>
        </w:rPr>
        <w:t xml:space="preserve">
|р/р|атқарушы парақ;  |күні және|парақтың нө.|алушының тегі|гі, аты-жөні,  </w:t>
      </w:r>
      <w:r>
        <w:br/>
      </w:r>
      <w:r>
        <w:rPr>
          <w:rFonts w:ascii="Times New Roman"/>
          <w:b w:val="false"/>
          <w:i w:val="false"/>
          <w:color w:val="000000"/>
          <w:sz w:val="28"/>
        </w:rPr>
        <w:t xml:space="preserve">
|   |алименттерді өз  | кіріс   |мірі, қашан |аты-жөні және|тұрғылықты жері </w:t>
      </w:r>
      <w:r>
        <w:br/>
      </w:r>
      <w:r>
        <w:rPr>
          <w:rFonts w:ascii="Times New Roman"/>
          <w:b w:val="false"/>
          <w:i w:val="false"/>
          <w:color w:val="000000"/>
          <w:sz w:val="28"/>
        </w:rPr>
        <w:t xml:space="preserve">
|   |еркімен төлеу ту.| нөмірі  |  және кім  | тұрғылықты  |                </w:t>
      </w:r>
      <w:r>
        <w:br/>
      </w:r>
      <w:r>
        <w:rPr>
          <w:rFonts w:ascii="Times New Roman"/>
          <w:b w:val="false"/>
          <w:i w:val="false"/>
          <w:color w:val="000000"/>
          <w:sz w:val="28"/>
        </w:rPr>
        <w:t xml:space="preserve">
|   |ралы өтініш; төл.|         |   берді    |   жері      |                </w:t>
      </w:r>
      <w:r>
        <w:br/>
      </w:r>
      <w:r>
        <w:rPr>
          <w:rFonts w:ascii="Times New Roman"/>
          <w:b w:val="false"/>
          <w:i w:val="false"/>
          <w:color w:val="000000"/>
          <w:sz w:val="28"/>
        </w:rPr>
        <w:t xml:space="preserve">
|   |құжаттағы белгі  |         |            |             |                </w:t>
      </w:r>
      <w:r>
        <w:br/>
      </w:r>
      <w:r>
        <w:rPr>
          <w:rFonts w:ascii="Times New Roman"/>
          <w:b w:val="false"/>
          <w:i w:val="false"/>
          <w:color w:val="000000"/>
          <w:sz w:val="28"/>
        </w:rPr>
        <w:t xml:space="preserve">
|   |   (жазба)       |         |            |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 1 |       2         |    3    |     4      |      5      |        6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|Ұстап  |Берешек| Бухгалтердің аты-жөні| Атқарушы    |Қызметкердің аты-жөні </w:t>
      </w:r>
      <w:r>
        <w:br/>
      </w:r>
      <w:r>
        <w:rPr>
          <w:rFonts w:ascii="Times New Roman"/>
          <w:b w:val="false"/>
          <w:i w:val="false"/>
          <w:color w:val="000000"/>
          <w:sz w:val="28"/>
        </w:rPr>
        <w:t xml:space="preserve">
|қалудың|сомасы |және атқарушы парақты |парақ, шығыс |және атқарушы парақ. </w:t>
      </w:r>
      <w:r>
        <w:br/>
      </w:r>
      <w:r>
        <w:rPr>
          <w:rFonts w:ascii="Times New Roman"/>
          <w:b w:val="false"/>
          <w:i w:val="false"/>
          <w:color w:val="000000"/>
          <w:sz w:val="28"/>
        </w:rPr>
        <w:t xml:space="preserve">
|мөлшері|       |алғаны туралы қолы    |нөмір қашан  |тың жіберілгені қолы </w:t>
      </w:r>
      <w:r>
        <w:br/>
      </w:r>
      <w:r>
        <w:rPr>
          <w:rFonts w:ascii="Times New Roman"/>
          <w:b w:val="false"/>
          <w:i w:val="false"/>
          <w:color w:val="000000"/>
          <w:sz w:val="28"/>
        </w:rPr>
        <w:t xml:space="preserve">
|       |       |                      |және қайда   |                      </w:t>
      </w:r>
      <w:r>
        <w:br/>
      </w:r>
      <w:r>
        <w:rPr>
          <w:rFonts w:ascii="Times New Roman"/>
          <w:b w:val="false"/>
          <w:i w:val="false"/>
          <w:color w:val="000000"/>
          <w:sz w:val="28"/>
        </w:rPr>
        <w:t xml:space="preserve">
|       |       |                      |жіберілді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7   |   8   |          9           |     10      |          11          </w:t>
      </w:r>
      <w:r>
        <w:br/>
      </w:r>
      <w:r>
        <w:rPr>
          <w:rFonts w:ascii="Times New Roman"/>
          <w:b w:val="false"/>
          <w:i w:val="false"/>
          <w:color w:val="000000"/>
          <w:sz w:val="28"/>
        </w:rPr>
        <w:t xml:space="preserve">
|_______|_______|______________________|_____________|_____________________      </w:t>
      </w:r>
    </w:p>
    <w:bookmarkStart w:name="z197" w:id="207"/>
    <w:p>
      <w:pPr>
        <w:spacing w:after="0"/>
        <w:ind w:left="0"/>
        <w:jc w:val="both"/>
      </w:pPr>
      <w:r>
        <w:rPr>
          <w:rFonts w:ascii="Times New Roman"/>
          <w:b w:val="false"/>
          <w:i w:val="false"/>
          <w:color w:val="000000"/>
          <w:sz w:val="28"/>
        </w:rPr>
        <w:t xml:space="preserve">
                                             N 442 - 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bookmarkEnd w:id="207"/>
    <w:p>
      <w:pPr>
        <w:spacing w:after="0"/>
        <w:ind w:left="0"/>
        <w:jc w:val="both"/>
      </w:pP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val="false"/>
          <w:i w:val="false"/>
          <w:color w:val="000000"/>
          <w:sz w:val="28"/>
        </w:rPr>
        <w:t xml:space="preserve">   Қойма ___________________ </w:t>
      </w:r>
    </w:p>
    <w:p>
      <w:pPr>
        <w:spacing w:after="0"/>
        <w:ind w:left="0"/>
        <w:jc w:val="both"/>
      </w:pPr>
      <w:r>
        <w:rPr>
          <w:rFonts w:ascii="Times New Roman"/>
          <w:b/>
          <w:i w:val="false"/>
          <w:color w:val="000000"/>
          <w:sz w:val="28"/>
        </w:rPr>
        <w:t xml:space="preserve">                            құжаттарды қабылдау-тапсырудың  </w:t>
      </w:r>
      <w:r>
        <w:br/>
      </w:r>
      <w:r>
        <w:rPr>
          <w:rFonts w:ascii="Times New Roman"/>
          <w:b w:val="false"/>
          <w:i w:val="false"/>
          <w:color w:val="000000"/>
          <w:sz w:val="28"/>
        </w:rPr>
        <w:t>
</w:t>
      </w:r>
      <w:r>
        <w:rPr>
          <w:rFonts w:ascii="Times New Roman"/>
          <w:b/>
          <w:i w:val="false"/>
          <w:color w:val="000000"/>
          <w:sz w:val="28"/>
        </w:rPr>
        <w:t xml:space="preserve">                                   N____ тізілімі </w:t>
      </w:r>
    </w:p>
    <w:p>
      <w:pPr>
        <w:spacing w:after="0"/>
        <w:ind w:left="0"/>
        <w:jc w:val="both"/>
      </w:pPr>
      <w:r>
        <w:rPr>
          <w:rFonts w:ascii="Times New Roman"/>
          <w:b w:val="false"/>
          <w:i w:val="false"/>
          <w:color w:val="000000"/>
          <w:sz w:val="28"/>
        </w:rPr>
        <w:t xml:space="preserve">   __________________ бойынша                     _____ ж. ______________   </w:t>
      </w:r>
      <w:r>
        <w:br/>
      </w:r>
      <w:r>
        <w:rPr>
          <w:rFonts w:ascii="Times New Roman"/>
          <w:b w:val="false"/>
          <w:i w:val="false"/>
          <w:color w:val="000000"/>
          <w:sz w:val="28"/>
        </w:rPr>
        <w:t xml:space="preserve">
      кіріс (шығыс)                                           айы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Түгендеу немесе     |   Құжаттардың    |      Бастапқы            | </w:t>
      </w:r>
      <w:r>
        <w:br/>
      </w:r>
      <w:r>
        <w:rPr>
          <w:rFonts w:ascii="Times New Roman"/>
          <w:b w:val="false"/>
          <w:i w:val="false"/>
          <w:color w:val="000000"/>
          <w:sz w:val="28"/>
        </w:rPr>
        <w:t xml:space="preserve">
| номенклатуралық нөмірі  |       саны       |  құжаттардың нөмірі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N 442-нысанның арғы беті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Түгендеу немесе     |   Құжаттардың    |      Бастапқы            | </w:t>
      </w:r>
      <w:r>
        <w:br/>
      </w:r>
      <w:r>
        <w:rPr>
          <w:rFonts w:ascii="Times New Roman"/>
          <w:b w:val="false"/>
          <w:i w:val="false"/>
          <w:color w:val="000000"/>
          <w:sz w:val="28"/>
        </w:rPr>
        <w:t xml:space="preserve">
| номенклатуралық нөмірі  |       саны       |  құжаттардың нөмірі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Барлық қабылданған құжат ___________ _________________________ </w:t>
      </w:r>
      <w:r>
        <w:br/>
      </w:r>
      <w:r>
        <w:rPr>
          <w:rFonts w:ascii="Times New Roman"/>
          <w:b w:val="false"/>
          <w:i w:val="false"/>
          <w:color w:val="000000"/>
          <w:sz w:val="28"/>
        </w:rPr>
        <w:t xml:space="preserve">
                            санмен             жазумен      </w:t>
      </w:r>
    </w:p>
    <w:p>
      <w:pPr>
        <w:spacing w:after="0"/>
        <w:ind w:left="0"/>
        <w:jc w:val="both"/>
      </w:pPr>
      <w:r>
        <w:rPr>
          <w:rFonts w:ascii="Times New Roman"/>
          <w:b w:val="false"/>
          <w:i w:val="false"/>
          <w:color w:val="000000"/>
          <w:sz w:val="28"/>
        </w:rPr>
        <w:t xml:space="preserve">______ ж. "___"__________________    Тапсырдым _____________________ </w:t>
      </w:r>
      <w:r>
        <w:br/>
      </w:r>
      <w:r>
        <w:rPr>
          <w:rFonts w:ascii="Times New Roman"/>
          <w:b w:val="false"/>
          <w:i w:val="false"/>
          <w:color w:val="000000"/>
          <w:sz w:val="28"/>
        </w:rPr>
        <w:t xml:space="preserve">
______ ж. "___"__________________    Қабылдадым  ___________________      </w:t>
      </w:r>
    </w:p>
    <w:bookmarkStart w:name="z198" w:id="208"/>
    <w:p>
      <w:pPr>
        <w:spacing w:after="0"/>
        <w:ind w:left="0"/>
        <w:jc w:val="both"/>
      </w:pPr>
      <w:r>
        <w:rPr>
          <w:rFonts w:ascii="Times New Roman"/>
          <w:b w:val="false"/>
          <w:i w:val="false"/>
          <w:color w:val="000000"/>
          <w:sz w:val="28"/>
        </w:rPr>
        <w:t xml:space="preserve">
                                    N 448-нысан кітабының атаулық үлгісі </w:t>
      </w:r>
      <w:r>
        <w:br/>
      </w:r>
      <w:r>
        <w:rPr>
          <w:rFonts w:ascii="Times New Roman"/>
          <w:b w:val="false"/>
          <w:i w:val="false"/>
          <w:color w:val="000000"/>
          <w:sz w:val="28"/>
        </w:rPr>
        <w:t xml:space="preserve">
                                                N 448- 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bookmarkEnd w:id="208"/>
    <w:p>
      <w:pPr>
        <w:spacing w:after="0"/>
        <w:ind w:left="0"/>
        <w:jc w:val="both"/>
      </w:pP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i w:val="false"/>
          <w:color w:val="000000"/>
          <w:sz w:val="28"/>
        </w:rPr>
        <w:t xml:space="preserve">         _____жылға арналған қатаң есептегі бланкінің есебі бойынша </w:t>
      </w:r>
      <w:r>
        <w:br/>
      </w:r>
      <w:r>
        <w:rPr>
          <w:rFonts w:ascii="Times New Roman"/>
          <w:b w:val="false"/>
          <w:i w:val="false"/>
          <w:color w:val="000000"/>
          <w:sz w:val="28"/>
        </w:rPr>
        <w:t>
</w:t>
      </w:r>
      <w:r>
        <w:rPr>
          <w:rFonts w:ascii="Times New Roman"/>
          <w:b/>
          <w:i w:val="false"/>
          <w:color w:val="000000"/>
          <w:sz w:val="28"/>
        </w:rPr>
        <w:t xml:space="preserve">                           Кіріс - шығыс кітабы </w:t>
      </w:r>
    </w:p>
    <w:p>
      <w:pPr>
        <w:spacing w:after="0"/>
        <w:ind w:left="0"/>
        <w:jc w:val="both"/>
      </w:pPr>
      <w:r>
        <w:rPr>
          <w:rFonts w:ascii="Times New Roman"/>
          <w:b w:val="false"/>
          <w:i w:val="false"/>
          <w:color w:val="000000"/>
          <w:sz w:val="28"/>
        </w:rPr>
        <w:t xml:space="preserve">                                       448-нысан кітабы титулының үлгісі </w:t>
      </w:r>
      <w:r>
        <w:br/>
      </w:r>
      <w:r>
        <w:rPr>
          <w:rFonts w:ascii="Times New Roman"/>
          <w:b w:val="false"/>
          <w:i w:val="false"/>
          <w:color w:val="000000"/>
          <w:sz w:val="28"/>
        </w:rPr>
        <w:t xml:space="preserve">
                                                  N 448- нысан </w:t>
      </w:r>
    </w:p>
    <w:p>
      <w:pPr>
        <w:spacing w:after="0"/>
        <w:ind w:left="0"/>
        <w:jc w:val="both"/>
      </w:pP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i w:val="false"/>
          <w:color w:val="000000"/>
          <w:sz w:val="28"/>
        </w:rPr>
        <w:t xml:space="preserve">          _____жылға арналған қатаң есептегі бланкінің есебі бойынша </w:t>
      </w:r>
      <w:r>
        <w:br/>
      </w:r>
      <w:r>
        <w:rPr>
          <w:rFonts w:ascii="Times New Roman"/>
          <w:b w:val="false"/>
          <w:i w:val="false"/>
          <w:color w:val="000000"/>
          <w:sz w:val="28"/>
        </w:rPr>
        <w:t>
</w:t>
      </w:r>
      <w:r>
        <w:rPr>
          <w:rFonts w:ascii="Times New Roman"/>
          <w:b/>
          <w:i w:val="false"/>
          <w:color w:val="000000"/>
          <w:sz w:val="28"/>
        </w:rPr>
        <w:t xml:space="preserve">                           Кіріс - шығыс кітабы </w:t>
      </w:r>
    </w:p>
    <w:p>
      <w:pPr>
        <w:spacing w:after="0"/>
        <w:ind w:left="0"/>
        <w:jc w:val="both"/>
      </w:pPr>
      <w:r>
        <w:rPr>
          <w:rFonts w:ascii="Times New Roman"/>
          <w:b w:val="false"/>
          <w:i w:val="false"/>
          <w:color w:val="000000"/>
          <w:sz w:val="28"/>
        </w:rPr>
        <w:t xml:space="preserve">              N 448 - нысанның барлық беттері осы үлгі бойынша басылсын </w:t>
      </w:r>
    </w:p>
    <w:p>
      <w:pPr>
        <w:spacing w:after="0"/>
        <w:ind w:left="0"/>
        <w:jc w:val="both"/>
      </w:pPr>
      <w:r>
        <w:rPr>
          <w:rFonts w:ascii="Times New Roman"/>
          <w:b w:val="false"/>
          <w:i w:val="false"/>
          <w:color w:val="000000"/>
          <w:sz w:val="28"/>
        </w:rPr>
        <w:t xml:space="preserve">    Құжаттың атауы 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  Мерзімі    |    Кімнен алынды     |    Негіздеме (құжаттың атауы         </w:t>
      </w:r>
      <w:r>
        <w:br/>
      </w:r>
      <w:r>
        <w:rPr>
          <w:rFonts w:ascii="Times New Roman"/>
          <w:b w:val="false"/>
          <w:i w:val="false"/>
          <w:color w:val="000000"/>
          <w:sz w:val="28"/>
        </w:rPr>
        <w:t xml:space="preserve">
|_____________|немесе кімге жіберілді|             N және күні)             </w:t>
      </w:r>
      <w:r>
        <w:br/>
      </w:r>
      <w:r>
        <w:rPr>
          <w:rFonts w:ascii="Times New Roman"/>
          <w:b w:val="false"/>
          <w:i w:val="false"/>
          <w:color w:val="000000"/>
          <w:sz w:val="28"/>
        </w:rPr>
        <w:t xml:space="preserve">
|күні|айы|жылы|                      |                                      </w:t>
      </w:r>
      <w:r>
        <w:br/>
      </w: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Кіріс                      |              Шығыс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|саны |сериялар мен  | сомасы        |  саны | сериялар мен | сомасы        </w:t>
      </w:r>
      <w:r>
        <w:br/>
      </w:r>
      <w:r>
        <w:rPr>
          <w:rFonts w:ascii="Times New Roman"/>
          <w:b w:val="false"/>
          <w:i w:val="false"/>
          <w:color w:val="000000"/>
          <w:sz w:val="28"/>
        </w:rPr>
        <w:t xml:space="preserve">
|     |бланкілердің N|               |       |бланкілердің N|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Атаулықтың үлгісі </w:t>
      </w:r>
    </w:p>
    <w:bookmarkStart w:name="z199" w:id="209"/>
    <w:p>
      <w:pPr>
        <w:spacing w:after="0"/>
        <w:ind w:left="0"/>
        <w:jc w:val="both"/>
      </w:pPr>
      <w:r>
        <w:rPr>
          <w:rFonts w:ascii="Times New Roman"/>
          <w:b w:val="false"/>
          <w:i w:val="false"/>
          <w:color w:val="000000"/>
          <w:sz w:val="28"/>
        </w:rPr>
        <w:t xml:space="preserve">
                                                 N 449- 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bookmarkEnd w:id="209"/>
    <w:p>
      <w:pPr>
        <w:spacing w:after="0"/>
        <w:ind w:left="0"/>
        <w:jc w:val="both"/>
      </w:pP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i w:val="false"/>
          <w:color w:val="000000"/>
          <w:sz w:val="28"/>
        </w:rPr>
        <w:t xml:space="preserve">          Еңбек кітапшасы бланкілері мен олардың ішкі парақтары есебінің  </w:t>
      </w:r>
      <w:r>
        <w:br/>
      </w:r>
      <w:r>
        <w:rPr>
          <w:rFonts w:ascii="Times New Roman"/>
          <w:b w:val="false"/>
          <w:i w:val="false"/>
          <w:color w:val="000000"/>
          <w:sz w:val="28"/>
        </w:rPr>
        <w:t>
</w:t>
      </w:r>
      <w:r>
        <w:rPr>
          <w:rFonts w:ascii="Times New Roman"/>
          <w:b/>
          <w:i w:val="false"/>
          <w:color w:val="000000"/>
          <w:sz w:val="28"/>
        </w:rPr>
        <w:t xml:space="preserve">                            Кіріс - шығыс кітабы      </w:t>
      </w:r>
    </w:p>
    <w:p>
      <w:pPr>
        <w:spacing w:after="0"/>
        <w:ind w:left="0"/>
        <w:jc w:val="both"/>
      </w:pPr>
      <w:r>
        <w:rPr>
          <w:rFonts w:ascii="Times New Roman"/>
          <w:b w:val="false"/>
          <w:i w:val="false"/>
          <w:color w:val="000000"/>
          <w:sz w:val="28"/>
        </w:rPr>
        <w:t xml:space="preserve">                        Кітаптың барлық беттері осы үлгі бойынша басылсын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Мерзімі    |    Кімнен алынды     |    Негіздеме (құжаттың атауы         </w:t>
      </w:r>
      <w:r>
        <w:br/>
      </w:r>
      <w:r>
        <w:rPr>
          <w:rFonts w:ascii="Times New Roman"/>
          <w:b w:val="false"/>
          <w:i w:val="false"/>
          <w:color w:val="000000"/>
          <w:sz w:val="28"/>
        </w:rPr>
        <w:t xml:space="preserve">
|_____________|немесе кімге жіберілді|             N және күні)             </w:t>
      </w:r>
      <w:r>
        <w:br/>
      </w:r>
      <w:r>
        <w:rPr>
          <w:rFonts w:ascii="Times New Roman"/>
          <w:b w:val="false"/>
          <w:i w:val="false"/>
          <w:color w:val="000000"/>
          <w:sz w:val="28"/>
        </w:rPr>
        <w:t xml:space="preserve">
|күні|айы|жылы|                      |                                      </w:t>
      </w:r>
      <w:r>
        <w:br/>
      </w: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таблицаның жалғасы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Кіріс                      |              Шығыс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      саны          | сомасы        |       саны           | сомасы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|есеп кітап.|ішкі па.|теңге | тиын   |есеп кітап. |ішкі па. |теңге | тиын   </w:t>
      </w:r>
      <w:r>
        <w:br/>
      </w:r>
      <w:r>
        <w:rPr>
          <w:rFonts w:ascii="Times New Roman"/>
          <w:b w:val="false"/>
          <w:i w:val="false"/>
          <w:color w:val="000000"/>
          <w:sz w:val="28"/>
        </w:rPr>
        <w:t xml:space="preserve">
|шасының    |рақтың  |      |        |шасының (се.|рақтың   |      |        </w:t>
      </w:r>
      <w:r>
        <w:br/>
      </w:r>
      <w:r>
        <w:rPr>
          <w:rFonts w:ascii="Times New Roman"/>
          <w:b w:val="false"/>
          <w:i w:val="false"/>
          <w:color w:val="000000"/>
          <w:sz w:val="28"/>
        </w:rPr>
        <w:t xml:space="preserve">
|(сериясы   |(сериясы|      |        |риясы мен N)|(сериясы |      |        </w:t>
      </w:r>
      <w:r>
        <w:br/>
      </w:r>
      <w:r>
        <w:rPr>
          <w:rFonts w:ascii="Times New Roman"/>
          <w:b w:val="false"/>
          <w:i w:val="false"/>
          <w:color w:val="000000"/>
          <w:sz w:val="28"/>
        </w:rPr>
        <w:t xml:space="preserve">
| мен N)    |мен N)  |      |        |            | мен N)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Атаулықтың үлгісі </w:t>
      </w:r>
    </w:p>
    <w:bookmarkStart w:name="z200" w:id="210"/>
    <w:p>
      <w:pPr>
        <w:spacing w:after="0"/>
        <w:ind w:left="0"/>
        <w:jc w:val="both"/>
      </w:pPr>
      <w:r>
        <w:rPr>
          <w:rFonts w:ascii="Times New Roman"/>
          <w:b w:val="false"/>
          <w:i w:val="false"/>
          <w:color w:val="000000"/>
          <w:sz w:val="28"/>
        </w:rPr>
        <w:t xml:space="preserve">
                                                 322 - 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bookmarkEnd w:id="210"/>
    <w:p>
      <w:pPr>
        <w:spacing w:after="0"/>
        <w:ind w:left="0"/>
        <w:jc w:val="both"/>
      </w:pP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i w:val="false"/>
          <w:color w:val="000000"/>
          <w:sz w:val="28"/>
        </w:rPr>
        <w:t xml:space="preserve">                 Орталықтандырылған тәртіппен төленген </w:t>
      </w:r>
      <w:r>
        <w:br/>
      </w:r>
      <w:r>
        <w:rPr>
          <w:rFonts w:ascii="Times New Roman"/>
          <w:b w:val="false"/>
          <w:i w:val="false"/>
          <w:color w:val="000000"/>
          <w:sz w:val="28"/>
        </w:rPr>
        <w:t>
</w:t>
      </w:r>
      <w:r>
        <w:rPr>
          <w:rFonts w:ascii="Times New Roman"/>
          <w:b/>
          <w:i w:val="false"/>
          <w:color w:val="000000"/>
          <w:sz w:val="28"/>
        </w:rPr>
        <w:t xml:space="preserve">                  материалдық құндылықтар есебінің </w:t>
      </w:r>
      <w:r>
        <w:br/>
      </w:r>
      <w:r>
        <w:rPr>
          <w:rFonts w:ascii="Times New Roman"/>
          <w:b w:val="false"/>
          <w:i w:val="false"/>
          <w:color w:val="000000"/>
          <w:sz w:val="28"/>
        </w:rPr>
        <w:t>
</w:t>
      </w:r>
      <w:r>
        <w:rPr>
          <w:rFonts w:ascii="Times New Roman"/>
          <w:b/>
          <w:i w:val="false"/>
          <w:color w:val="000000"/>
          <w:sz w:val="28"/>
        </w:rPr>
        <w:t xml:space="preserve">                             Журналы </w:t>
      </w:r>
    </w:p>
    <w:p>
      <w:pPr>
        <w:spacing w:after="0"/>
        <w:ind w:left="0"/>
        <w:jc w:val="both"/>
      </w:pPr>
      <w:r>
        <w:rPr>
          <w:rFonts w:ascii="Times New Roman"/>
          <w:b w:val="false"/>
          <w:i w:val="false"/>
          <w:color w:val="000000"/>
          <w:sz w:val="28"/>
        </w:rPr>
        <w:t xml:space="preserve">                       бюджет қаражаты есебінен </w:t>
      </w:r>
      <w:r>
        <w:br/>
      </w:r>
      <w:r>
        <w:rPr>
          <w:rFonts w:ascii="Times New Roman"/>
          <w:b w:val="false"/>
          <w:i w:val="false"/>
          <w:color w:val="000000"/>
          <w:sz w:val="28"/>
        </w:rPr>
        <w:t xml:space="preserve">
                    N_____ баланстық шот бойынша </w:t>
      </w:r>
      <w:r>
        <w:br/>
      </w:r>
      <w:r>
        <w:rPr>
          <w:rFonts w:ascii="Times New Roman"/>
          <w:b w:val="false"/>
          <w:i w:val="false"/>
          <w:color w:val="000000"/>
          <w:sz w:val="28"/>
        </w:rPr>
        <w:t xml:space="preserve">
                    _____ ж. _____________ үшін </w:t>
      </w:r>
    </w:p>
    <w:p>
      <w:pPr>
        <w:spacing w:after="0"/>
        <w:ind w:left="0"/>
        <w:jc w:val="both"/>
      </w:pPr>
      <w:r>
        <w:rPr>
          <w:rFonts w:ascii="Times New Roman"/>
          <w:b w:val="false"/>
          <w:i w:val="false"/>
          <w:color w:val="000000"/>
          <w:sz w:val="28"/>
        </w:rPr>
        <w:t xml:space="preserve">     Журналдың барлық беттері осы үлгі бойынша басылсын      </w:t>
      </w:r>
    </w:p>
    <w:p>
      <w:pPr>
        <w:spacing w:after="0"/>
        <w:ind w:left="0"/>
        <w:jc w:val="both"/>
      </w:pPr>
      <w:r>
        <w:rPr>
          <w:rFonts w:ascii="Times New Roman"/>
          <w:b w:val="false"/>
          <w:i w:val="false"/>
          <w:color w:val="000000"/>
          <w:sz w:val="28"/>
        </w:rPr>
        <w:t xml:space="preserve">     Жүк алушы мемлекеттік мекеменің атауы________________________________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|күні|Хабарлама.|Берерменнің|Материалдық|Күні мен|Сомасы|Хабарламаға|Хабар. </w:t>
      </w:r>
      <w:r>
        <w:br/>
      </w:r>
      <w:r>
        <w:rPr>
          <w:rFonts w:ascii="Times New Roman"/>
          <w:b w:val="false"/>
          <w:i w:val="false"/>
          <w:color w:val="000000"/>
          <w:sz w:val="28"/>
        </w:rPr>
        <w:t xml:space="preserve">
|мен |ның күні  |  атауы    |құндылықтар|берермен|      | жауаптың  |ламаға </w:t>
      </w:r>
      <w:r>
        <w:br/>
      </w:r>
      <w:r>
        <w:rPr>
          <w:rFonts w:ascii="Times New Roman"/>
          <w:b w:val="false"/>
          <w:i w:val="false"/>
          <w:color w:val="000000"/>
          <w:sz w:val="28"/>
        </w:rPr>
        <w:t xml:space="preserve">
|м/о | мен N    |           |дың атауы  |шотының |      |түскен күні|жауап. </w:t>
      </w:r>
      <w:r>
        <w:br/>
      </w:r>
      <w:r>
        <w:rPr>
          <w:rFonts w:ascii="Times New Roman"/>
          <w:b w:val="false"/>
          <w:i w:val="false"/>
          <w:color w:val="000000"/>
          <w:sz w:val="28"/>
        </w:rPr>
        <w:t xml:space="preserve">
| N  |          |           |           |   N    |      |           |тың </w:t>
      </w:r>
      <w:r>
        <w:br/>
      </w:r>
      <w:r>
        <w:rPr>
          <w:rFonts w:ascii="Times New Roman"/>
          <w:b w:val="false"/>
          <w:i w:val="false"/>
          <w:color w:val="000000"/>
          <w:sz w:val="28"/>
        </w:rPr>
        <w:t xml:space="preserve">
|    |          |           |           |        |      |           |сомасы </w:t>
      </w:r>
      <w:r>
        <w:br/>
      </w:r>
      <w:r>
        <w:rPr>
          <w:rFonts w:ascii="Times New Roman"/>
          <w:b w:val="false"/>
          <w:i w:val="false"/>
          <w:color w:val="000000"/>
          <w:sz w:val="28"/>
        </w:rPr>
        <w:t xml:space="preserve">
|____|__________|___________|___________|________|______|___________|______ </w:t>
      </w:r>
    </w:p>
    <w:bookmarkStart w:name="z201" w:id="211"/>
    <w:p>
      <w:pPr>
        <w:spacing w:after="0"/>
        <w:ind w:left="0"/>
        <w:jc w:val="both"/>
      </w:pPr>
      <w:r>
        <w:rPr>
          <w:rFonts w:ascii="Times New Roman"/>
          <w:b w:val="false"/>
          <w:i w:val="false"/>
          <w:color w:val="000000"/>
          <w:sz w:val="28"/>
        </w:rPr>
        <w:t xml:space="preserve">
                                             N 433 - 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bookmarkEnd w:id="211"/>
    <w:p>
      <w:pPr>
        <w:spacing w:after="0"/>
        <w:ind w:left="0"/>
        <w:jc w:val="both"/>
      </w:pP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(орталықтандырылған бухгалтерия) </w:t>
      </w:r>
    </w:p>
    <w:p>
      <w:pPr>
        <w:spacing w:after="0"/>
        <w:ind w:left="0"/>
        <w:jc w:val="both"/>
      </w:pPr>
      <w:r>
        <w:rPr>
          <w:rFonts w:ascii="Times New Roman"/>
          <w:b/>
          <w:i w:val="false"/>
          <w:color w:val="000000"/>
          <w:sz w:val="28"/>
        </w:rPr>
        <w:t xml:space="preserve">                           Бухгалтерлік анықтама </w:t>
      </w:r>
      <w:r>
        <w:br/>
      </w:r>
      <w:r>
        <w:rPr>
          <w:rFonts w:ascii="Times New Roman"/>
          <w:b w:val="false"/>
          <w:i w:val="false"/>
          <w:color w:val="000000"/>
          <w:sz w:val="28"/>
        </w:rPr>
        <w:t xml:space="preserve">
                           ___ ж. "__"_________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|Негіздеме|Құжат |Күні|    Дебет      |  Кредит      |Номенклату.|Са.|Сома </w:t>
      </w:r>
      <w:r>
        <w:br/>
      </w:r>
      <w:r>
        <w:rPr>
          <w:rFonts w:ascii="Times New Roman"/>
          <w:b w:val="false"/>
          <w:i w:val="false"/>
          <w:color w:val="000000"/>
          <w:sz w:val="28"/>
        </w:rPr>
        <w:t xml:space="preserve">
|         |нөмірі|    |_______________|______________|ралық (тү. |ны |сы </w:t>
      </w:r>
      <w:r>
        <w:br/>
      </w:r>
      <w:r>
        <w:rPr>
          <w:rFonts w:ascii="Times New Roman"/>
          <w:b w:val="false"/>
          <w:i w:val="false"/>
          <w:color w:val="000000"/>
          <w:sz w:val="28"/>
        </w:rPr>
        <w:t xml:space="preserve">
|         |      |    |қосалқы|талда. |қосалқы|талда.|гендеу)    |   |(тең. </w:t>
      </w:r>
      <w:r>
        <w:br/>
      </w:r>
      <w:r>
        <w:rPr>
          <w:rFonts w:ascii="Times New Roman"/>
          <w:b w:val="false"/>
          <w:i w:val="false"/>
          <w:color w:val="000000"/>
          <w:sz w:val="28"/>
        </w:rPr>
        <w:t xml:space="preserve">
|         |      |    | шот   |ма есеп| шот   |ма    | нөмірі    |   |ге, </w:t>
      </w:r>
      <w:r>
        <w:br/>
      </w:r>
      <w:r>
        <w:rPr>
          <w:rFonts w:ascii="Times New Roman"/>
          <w:b w:val="false"/>
          <w:i w:val="false"/>
          <w:color w:val="000000"/>
          <w:sz w:val="28"/>
        </w:rPr>
        <w:t xml:space="preserve">
|         |      |    |бойынша|тің    |бойынша|есеп. |           |   |тиын  </w:t>
      </w:r>
      <w:r>
        <w:br/>
      </w:r>
      <w:r>
        <w:rPr>
          <w:rFonts w:ascii="Times New Roman"/>
          <w:b w:val="false"/>
          <w:i w:val="false"/>
          <w:color w:val="000000"/>
          <w:sz w:val="28"/>
        </w:rPr>
        <w:t xml:space="preserve">
|         |      |    |       | коды  |       |тің   |           |   |      </w:t>
      </w:r>
      <w:r>
        <w:br/>
      </w:r>
      <w:r>
        <w:rPr>
          <w:rFonts w:ascii="Times New Roman"/>
          <w:b w:val="false"/>
          <w:i w:val="false"/>
          <w:color w:val="000000"/>
          <w:sz w:val="28"/>
        </w:rPr>
        <w:t xml:space="preserve">
|         |      |    |       |       |       |коды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N 433-нысанның арғы беті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|Негіздеме|Құжат |Күні|    Дебет      |  Кредит      |Номенклату.|Са.|Сома </w:t>
      </w:r>
      <w:r>
        <w:br/>
      </w:r>
      <w:r>
        <w:rPr>
          <w:rFonts w:ascii="Times New Roman"/>
          <w:b w:val="false"/>
          <w:i w:val="false"/>
          <w:color w:val="000000"/>
          <w:sz w:val="28"/>
        </w:rPr>
        <w:t xml:space="preserve">
|         |нөмірі|    |_______________|______________|ралық (тү. |ны |сы </w:t>
      </w:r>
      <w:r>
        <w:br/>
      </w:r>
      <w:r>
        <w:rPr>
          <w:rFonts w:ascii="Times New Roman"/>
          <w:b w:val="false"/>
          <w:i w:val="false"/>
          <w:color w:val="000000"/>
          <w:sz w:val="28"/>
        </w:rPr>
        <w:t xml:space="preserve">
|         |      |    |қосалқы|талда. |қосалқы|талда.|гендеу)    |   |(тең. </w:t>
      </w:r>
      <w:r>
        <w:br/>
      </w:r>
      <w:r>
        <w:rPr>
          <w:rFonts w:ascii="Times New Roman"/>
          <w:b w:val="false"/>
          <w:i w:val="false"/>
          <w:color w:val="000000"/>
          <w:sz w:val="28"/>
        </w:rPr>
        <w:t xml:space="preserve">
|         |      |    | шот   |ма есеп| шот   |ма    | нөмірі    |   |ге,  </w:t>
      </w:r>
      <w:r>
        <w:br/>
      </w:r>
      <w:r>
        <w:rPr>
          <w:rFonts w:ascii="Times New Roman"/>
          <w:b w:val="false"/>
          <w:i w:val="false"/>
          <w:color w:val="000000"/>
          <w:sz w:val="28"/>
        </w:rPr>
        <w:t xml:space="preserve">
|         |      |    |бойынша|тің    |бойынша|есеп. |           |   |тиын) </w:t>
      </w:r>
      <w:r>
        <w:br/>
      </w:r>
      <w:r>
        <w:rPr>
          <w:rFonts w:ascii="Times New Roman"/>
          <w:b w:val="false"/>
          <w:i w:val="false"/>
          <w:color w:val="000000"/>
          <w:sz w:val="28"/>
        </w:rPr>
        <w:t xml:space="preserve">
|         |      |    |       | коды  |       |тің   |           |   |      </w:t>
      </w:r>
      <w:r>
        <w:br/>
      </w:r>
      <w:r>
        <w:rPr>
          <w:rFonts w:ascii="Times New Roman"/>
          <w:b w:val="false"/>
          <w:i w:val="false"/>
          <w:color w:val="000000"/>
          <w:sz w:val="28"/>
        </w:rPr>
        <w:t xml:space="preserve">
|         |      |    |       |       |       |коды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М.О.           Бас бухгалтер ____________   ______________ </w:t>
      </w:r>
      <w:r>
        <w:br/>
      </w:r>
      <w:r>
        <w:rPr>
          <w:rFonts w:ascii="Times New Roman"/>
          <w:b w:val="false"/>
          <w:i w:val="false"/>
          <w:color w:val="000000"/>
          <w:sz w:val="28"/>
        </w:rPr>
        <w:t xml:space="preserve">
                                     қолы          аты-жөні      </w:t>
      </w:r>
    </w:p>
    <w:bookmarkStart w:name="z202" w:id="212"/>
    <w:p>
      <w:pPr>
        <w:spacing w:after="0"/>
        <w:ind w:left="0"/>
        <w:jc w:val="both"/>
      </w:pPr>
      <w:r>
        <w:rPr>
          <w:rFonts w:ascii="Times New Roman"/>
          <w:b w:val="false"/>
          <w:i w:val="false"/>
          <w:color w:val="000000"/>
          <w:sz w:val="28"/>
        </w:rPr>
        <w:t xml:space="preserve">
                                              N АТ-3 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bookmarkEnd w:id="212"/>
    <w:p>
      <w:pPr>
        <w:spacing w:after="0"/>
        <w:ind w:left="0"/>
        <w:jc w:val="both"/>
      </w:pPr>
      <w:r>
        <w:rPr>
          <w:rFonts w:ascii="Times New Roman"/>
          <w:b w:val="false"/>
          <w:i w:val="false"/>
          <w:color w:val="000000"/>
          <w:sz w:val="28"/>
        </w:rPr>
        <w:t xml:space="preserve">       ___________________ </w:t>
      </w:r>
      <w:r>
        <w:br/>
      </w:r>
      <w:r>
        <w:rPr>
          <w:rFonts w:ascii="Times New Roman"/>
          <w:b w:val="false"/>
          <w:i w:val="false"/>
          <w:color w:val="000000"/>
          <w:sz w:val="28"/>
        </w:rPr>
        <w:t xml:space="preserve">
    Мемлекеттік мекеменің атауы </w:t>
      </w:r>
    </w:p>
    <w:p>
      <w:pPr>
        <w:spacing w:after="0"/>
        <w:ind w:left="0"/>
        <w:jc w:val="both"/>
      </w:pP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Жеңіл автомобильдің жол          |Құжат | Берілген | Операцияның | </w:t>
      </w:r>
      <w:r>
        <w:br/>
      </w:r>
      <w:r>
        <w:rPr>
          <w:rFonts w:ascii="Times New Roman"/>
          <w:b w:val="false"/>
          <w:i w:val="false"/>
          <w:color w:val="000000"/>
          <w:sz w:val="28"/>
        </w:rPr>
        <w:t xml:space="preserve">
парағы                           |нөмірі|    күні  |     коды    |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|Автомо.|      Нөмірі              |                  Отын                  </w:t>
      </w:r>
      <w:r>
        <w:br/>
      </w:r>
      <w:r>
        <w:rPr>
          <w:rFonts w:ascii="Times New Roman"/>
          <w:b w:val="false"/>
          <w:i w:val="false"/>
          <w:color w:val="000000"/>
          <w:sz w:val="28"/>
        </w:rPr>
        <w:t xml:space="preserve">
|бильдің|__________________________|_______________________________________ </w:t>
      </w:r>
      <w:r>
        <w:br/>
      </w:r>
      <w:r>
        <w:rPr>
          <w:rFonts w:ascii="Times New Roman"/>
          <w:b w:val="false"/>
          <w:i w:val="false"/>
          <w:color w:val="000000"/>
          <w:sz w:val="28"/>
        </w:rPr>
        <w:t xml:space="preserve">
|маркасы|мемле.|гараж|колон.|брига.|мар.|        шығысы               |Нор. </w:t>
      </w:r>
      <w:r>
        <w:br/>
      </w:r>
      <w:r>
        <w:rPr>
          <w:rFonts w:ascii="Times New Roman"/>
          <w:b w:val="false"/>
          <w:i w:val="false"/>
          <w:color w:val="000000"/>
          <w:sz w:val="28"/>
        </w:rPr>
        <w:t xml:space="preserve">
|       |кеттік|түген|налар |далар |касы|_____________________________|ма </w:t>
      </w:r>
      <w:r>
        <w:br/>
      </w:r>
      <w:r>
        <w:rPr>
          <w:rFonts w:ascii="Times New Roman"/>
          <w:b w:val="false"/>
          <w:i w:val="false"/>
          <w:color w:val="000000"/>
          <w:sz w:val="28"/>
        </w:rPr>
        <w:t xml:space="preserve">
|       |      | деуі|      |      |    |жүрі.|жұмыс істеген 1 сағатқа|ның </w:t>
      </w:r>
      <w:r>
        <w:br/>
      </w:r>
      <w:r>
        <w:rPr>
          <w:rFonts w:ascii="Times New Roman"/>
          <w:b w:val="false"/>
          <w:i w:val="false"/>
          <w:color w:val="000000"/>
          <w:sz w:val="28"/>
        </w:rPr>
        <w:t xml:space="preserve">
|       |      |     |      |      |    |сінің|_______________________|өзге </w:t>
      </w:r>
      <w:r>
        <w:br/>
      </w:r>
      <w:r>
        <w:rPr>
          <w:rFonts w:ascii="Times New Roman"/>
          <w:b w:val="false"/>
          <w:i w:val="false"/>
          <w:color w:val="000000"/>
          <w:sz w:val="28"/>
        </w:rPr>
        <w:t xml:space="preserve">
|       |      |     |      |      |    |км-не|          |двигательдің|рісі </w:t>
      </w:r>
      <w:r>
        <w:br/>
      </w:r>
      <w:r>
        <w:rPr>
          <w:rFonts w:ascii="Times New Roman"/>
          <w:b w:val="false"/>
          <w:i w:val="false"/>
          <w:color w:val="000000"/>
          <w:sz w:val="28"/>
        </w:rPr>
        <w:t xml:space="preserve">
|       |      |     |      |      |    |     |          |            |нің  </w:t>
      </w:r>
      <w:r>
        <w:br/>
      </w:r>
      <w:r>
        <w:rPr>
          <w:rFonts w:ascii="Times New Roman"/>
          <w:b w:val="false"/>
          <w:i w:val="false"/>
          <w:color w:val="000000"/>
          <w:sz w:val="28"/>
        </w:rPr>
        <w:t xml:space="preserve">
|       |      |     |      |      |    |     |          |            |коэф </w:t>
      </w:r>
      <w:r>
        <w:br/>
      </w:r>
      <w:r>
        <w:rPr>
          <w:rFonts w:ascii="Times New Roman"/>
          <w:b w:val="false"/>
          <w:i w:val="false"/>
          <w:color w:val="000000"/>
          <w:sz w:val="28"/>
        </w:rPr>
        <w:t xml:space="preserve">
|       |      |     |      |      |    |     |          |            |циен </w:t>
      </w:r>
      <w:r>
        <w:br/>
      </w:r>
      <w:r>
        <w:rPr>
          <w:rFonts w:ascii="Times New Roman"/>
          <w:b w:val="false"/>
          <w:i w:val="false"/>
          <w:color w:val="000000"/>
          <w:sz w:val="28"/>
        </w:rPr>
        <w:t xml:space="preserve">
|       |      |     |      |      |    |     |          |            |ті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Табель N </w:t>
      </w:r>
      <w:r>
        <w:br/>
      </w:r>
      <w:r>
        <w:rPr>
          <w:rFonts w:ascii="Times New Roman"/>
          <w:b w:val="false"/>
          <w:i w:val="false"/>
          <w:color w:val="000000"/>
          <w:sz w:val="28"/>
        </w:rPr>
        <w:t xml:space="preserve">
     Жүргізуші ___________________                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Жүргізуші 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|Операция| Уақыты, сағ.,мин.|Спидо. |          Қолы              |Медицина </w:t>
      </w:r>
      <w:r>
        <w:br/>
      </w:r>
      <w:r>
        <w:rPr>
          <w:rFonts w:ascii="Times New Roman"/>
          <w:b w:val="false"/>
          <w:i w:val="false"/>
          <w:color w:val="000000"/>
          <w:sz w:val="28"/>
        </w:rPr>
        <w:t xml:space="preserve">
|        |__________________|метрдің|____________________________|лық қыз. </w:t>
      </w:r>
      <w:r>
        <w:br/>
      </w:r>
      <w:r>
        <w:rPr>
          <w:rFonts w:ascii="Times New Roman"/>
          <w:b w:val="false"/>
          <w:i w:val="false"/>
          <w:color w:val="000000"/>
          <w:sz w:val="28"/>
        </w:rPr>
        <w:t xml:space="preserve">
|        |кесте  |іс жүзін. |көрсет.|диспет.|механик  |жүргізуші |меттің </w:t>
      </w:r>
      <w:r>
        <w:br/>
      </w:r>
      <w:r>
        <w:rPr>
          <w:rFonts w:ascii="Times New Roman"/>
          <w:b w:val="false"/>
          <w:i w:val="false"/>
          <w:color w:val="000000"/>
          <w:sz w:val="28"/>
        </w:rPr>
        <w:t xml:space="preserve">
|        |бойынша|   дегі   |кіші км| чер   |автомо.  |автомобиль|белгісі   </w:t>
      </w:r>
      <w:r>
        <w:br/>
      </w:r>
      <w:r>
        <w:rPr>
          <w:rFonts w:ascii="Times New Roman"/>
          <w:b w:val="false"/>
          <w:i w:val="false"/>
          <w:color w:val="000000"/>
          <w:sz w:val="28"/>
        </w:rPr>
        <w:t xml:space="preserve">
|        |       |          |       |       |бильдің  |ді қабыл. |          </w:t>
      </w:r>
      <w:r>
        <w:br/>
      </w:r>
      <w:r>
        <w:rPr>
          <w:rFonts w:ascii="Times New Roman"/>
          <w:b w:val="false"/>
          <w:i w:val="false"/>
          <w:color w:val="000000"/>
          <w:sz w:val="28"/>
        </w:rPr>
        <w:t xml:space="preserve">
|        |       |          |       |       |техника. |дағаны    |          </w:t>
      </w:r>
      <w:r>
        <w:br/>
      </w:r>
      <w:r>
        <w:rPr>
          <w:rFonts w:ascii="Times New Roman"/>
          <w:b w:val="false"/>
          <w:i w:val="false"/>
          <w:color w:val="000000"/>
          <w:sz w:val="28"/>
        </w:rPr>
        <w:t xml:space="preserve">
|        |       |          |       |       |лық жағ. |тапсырғы. |          </w:t>
      </w:r>
      <w:r>
        <w:br/>
      </w:r>
      <w:r>
        <w:rPr>
          <w:rFonts w:ascii="Times New Roman"/>
          <w:b w:val="false"/>
          <w:i w:val="false"/>
          <w:color w:val="000000"/>
          <w:sz w:val="28"/>
        </w:rPr>
        <w:t xml:space="preserve">
|        |       |          |       |       |дайы үшін|үшін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   |   2   |    3     |   4   |   5   |    6    |    7     |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Шығу </w:t>
      </w:r>
      <w:r>
        <w:br/>
      </w:r>
      <w:r>
        <w:rPr>
          <w:rFonts w:ascii="Times New Roman"/>
          <w:b w:val="false"/>
          <w:i w:val="false"/>
          <w:color w:val="000000"/>
          <w:sz w:val="28"/>
        </w:rPr>
        <w:t xml:space="preserve">
Қайту      </w:t>
      </w:r>
    </w:p>
    <w:p>
      <w:pPr>
        <w:spacing w:after="0"/>
        <w:ind w:left="0"/>
        <w:jc w:val="both"/>
      </w:pPr>
      <w:r>
        <w:rPr>
          <w:rFonts w:ascii="Times New Roman"/>
          <w:b w:val="false"/>
          <w:i w:val="false"/>
          <w:color w:val="000000"/>
          <w:sz w:val="28"/>
        </w:rPr>
        <w:t xml:space="preserve">Жолдағы жөндеу 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Тапсырма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Тапсырысшының атауы|Уақыты, сағ.,мин.|Жүрілгені|Жүргізушінің|Тапсырысшы. </w:t>
      </w:r>
      <w:r>
        <w:br/>
      </w:r>
      <w:r>
        <w:rPr>
          <w:rFonts w:ascii="Times New Roman"/>
          <w:b w:val="false"/>
          <w:i w:val="false"/>
          <w:color w:val="000000"/>
          <w:sz w:val="28"/>
        </w:rPr>
        <w:t xml:space="preserve">
|мен мекен-жайы      |_________________|    км   |жұмысына ақы| ның  қолы   </w:t>
      </w:r>
      <w:r>
        <w:br/>
      </w:r>
      <w:r>
        <w:rPr>
          <w:rFonts w:ascii="Times New Roman"/>
          <w:b w:val="false"/>
          <w:i w:val="false"/>
          <w:color w:val="000000"/>
          <w:sz w:val="28"/>
        </w:rPr>
        <w:t xml:space="preserve">
|                    |келу | кету      |         | төлеу шарты|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       1            |  2  |     3     |    4    |     5      |       6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Диспетчер      </w:t>
      </w:r>
    </w:p>
    <w:p>
      <w:pPr>
        <w:spacing w:after="0"/>
        <w:ind w:left="0"/>
        <w:jc w:val="both"/>
      </w:pPr>
      <w:r>
        <w:rPr>
          <w:rFonts w:ascii="Times New Roman"/>
          <w:b w:val="false"/>
          <w:i w:val="false"/>
          <w:color w:val="000000"/>
          <w:sz w:val="28"/>
        </w:rPr>
        <w:t xml:space="preserve">                     N АТ-3-нысанның арғы беті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Тапсырманың орындалуы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|қозғалыс маршруты   |келу |спидометрдің|нөлдік |жүрілгені,   | Тапсырысшы  </w:t>
      </w:r>
      <w:r>
        <w:br/>
      </w:r>
      <w:r>
        <w:rPr>
          <w:rFonts w:ascii="Times New Roman"/>
          <w:b w:val="false"/>
          <w:i w:val="false"/>
          <w:color w:val="000000"/>
          <w:sz w:val="28"/>
        </w:rPr>
        <w:t xml:space="preserve">
|____________________|_____|көрсеткіші, |жүрісі,|  км         |___________ </w:t>
      </w:r>
      <w:r>
        <w:br/>
      </w:r>
      <w:r>
        <w:rPr>
          <w:rFonts w:ascii="Times New Roman"/>
          <w:b w:val="false"/>
          <w:i w:val="false"/>
          <w:color w:val="000000"/>
          <w:sz w:val="28"/>
        </w:rPr>
        <w:t xml:space="preserve">
|      орны          |кету |    км      |  км   |             |коды|қолы </w:t>
      </w:r>
      <w:r>
        <w:br/>
      </w:r>
      <w:r>
        <w:rPr>
          <w:rFonts w:ascii="Times New Roman"/>
          <w:b w:val="false"/>
          <w:i w:val="false"/>
          <w:color w:val="000000"/>
          <w:sz w:val="28"/>
        </w:rPr>
        <w:t xml:space="preserve">
|____________________|_____|____________|       |             |    |мен </w:t>
      </w:r>
      <w:r>
        <w:br/>
      </w:r>
      <w:r>
        <w:rPr>
          <w:rFonts w:ascii="Times New Roman"/>
          <w:b w:val="false"/>
          <w:i w:val="false"/>
          <w:color w:val="000000"/>
          <w:sz w:val="28"/>
        </w:rPr>
        <w:t xml:space="preserve">
|жөнелтілген|арналған|уақы.|  келген    |       |             |    |штампы  </w:t>
      </w:r>
      <w:r>
        <w:br/>
      </w:r>
      <w:r>
        <w:rPr>
          <w:rFonts w:ascii="Times New Roman"/>
          <w:b w:val="false"/>
          <w:i w:val="false"/>
          <w:color w:val="000000"/>
          <w:sz w:val="28"/>
        </w:rPr>
        <w:t xml:space="preserve">
|           |        | ты  |кеткен кезде|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     |    2   |  3  |     4      |   5   |     6       | 7  |    8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Жолдағы белгі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|Жұмыс уақыты, күні, айы |Жолдағы тоқтау|Клиенттен  |Жүргізушінің жалақысы| </w:t>
      </w:r>
      <w:r>
        <w:br/>
      </w:r>
      <w:r>
        <w:rPr>
          <w:rFonts w:ascii="Times New Roman"/>
          <w:b w:val="false"/>
          <w:i w:val="false"/>
          <w:color w:val="000000"/>
          <w:sz w:val="28"/>
        </w:rPr>
        <w:t xml:space="preserve">
|       сағ., мин.       |  сағ.,мин.   |қызмет көр.|_____________________| </w:t>
      </w:r>
      <w:r>
        <w:br/>
      </w:r>
      <w:r>
        <w:rPr>
          <w:rFonts w:ascii="Times New Roman"/>
          <w:b w:val="false"/>
          <w:i w:val="false"/>
          <w:color w:val="000000"/>
          <w:sz w:val="28"/>
        </w:rPr>
        <w:t xml:space="preserve">
|________________________|______________|сеткені    |ақы төлеу| ақы төлеу | </w:t>
      </w:r>
      <w:r>
        <w:br/>
      </w:r>
      <w:r>
        <w:rPr>
          <w:rFonts w:ascii="Times New Roman"/>
          <w:b w:val="false"/>
          <w:i w:val="false"/>
          <w:color w:val="000000"/>
          <w:sz w:val="28"/>
        </w:rPr>
        <w:t xml:space="preserve">
|жүргізушінің|двигатель. |ұзақтығы|себеп|үшін сомасы|түрінің  |   сомасы  | </w:t>
      </w:r>
      <w:r>
        <w:br/>
      </w:r>
      <w:r>
        <w:rPr>
          <w:rFonts w:ascii="Times New Roman"/>
          <w:b w:val="false"/>
          <w:i w:val="false"/>
          <w:color w:val="000000"/>
          <w:sz w:val="28"/>
        </w:rPr>
        <w:t xml:space="preserve">
|            |    дің    |        | коды|  теңге    | коды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9      |    10     |    11  |  12 |    13     |   14    |    15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Отын шығыны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маркасы|өлшем бірлігі| қалдық        |тапсырма.|      берілгені         </w:t>
      </w:r>
      <w:r>
        <w:br/>
      </w:r>
      <w:r>
        <w:rPr>
          <w:rFonts w:ascii="Times New Roman"/>
          <w:b w:val="false"/>
          <w:i w:val="false"/>
          <w:color w:val="000000"/>
          <w:sz w:val="28"/>
        </w:rPr>
        <w:t xml:space="preserve">
|__________|_____________|_______________| ға беру |______________________ </w:t>
      </w:r>
      <w:r>
        <w:br/>
      </w:r>
      <w:r>
        <w:rPr>
          <w:rFonts w:ascii="Times New Roman"/>
          <w:b w:val="false"/>
          <w:i w:val="false"/>
          <w:color w:val="000000"/>
          <w:sz w:val="28"/>
        </w:rPr>
        <w:t xml:space="preserve">
|атауы|коды|атауы|коды   |шығу   |оралу  |         |кәсіпорын |тапсырысшы   </w:t>
      </w:r>
      <w:r>
        <w:br/>
      </w:r>
      <w:r>
        <w:rPr>
          <w:rFonts w:ascii="Times New Roman"/>
          <w:b w:val="false"/>
          <w:i w:val="false"/>
          <w:color w:val="000000"/>
          <w:sz w:val="28"/>
        </w:rPr>
        <w:t xml:space="preserve">
|     |    |     |       |кезінде|кезінде|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16  | 17 | 18  |  19   |  20   |  21   |   22    |    23    |     24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Берілген талондардың сериясы мен нөмірі     қолы      </w:t>
      </w:r>
      <w:r>
        <w:br/>
      </w:r>
      <w:r>
        <w:rPr>
          <w:rFonts w:ascii="Times New Roman"/>
          <w:b w:val="false"/>
          <w:i w:val="false"/>
          <w:color w:val="000000"/>
          <w:sz w:val="28"/>
        </w:rPr>
        <w:t xml:space="preserve">
                          механик                      май құюшы  </w:t>
      </w:r>
    </w:p>
    <w:p>
      <w:pPr>
        <w:spacing w:after="0"/>
        <w:ind w:left="0"/>
        <w:jc w:val="both"/>
      </w:pPr>
      <w:r>
        <w:rPr>
          <w:rFonts w:ascii="Times New Roman"/>
          <w:b w:val="false"/>
          <w:i w:val="false"/>
          <w:color w:val="000000"/>
          <w:sz w:val="28"/>
        </w:rPr>
        <w:t xml:space="preserve">Жол парағын қабылдаған диспетчер _____________________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Тапсырысшы _____________________ </w:t>
      </w:r>
      <w:r>
        <w:br/>
      </w:r>
      <w:r>
        <w:rPr>
          <w:rFonts w:ascii="Times New Roman"/>
          <w:b w:val="false"/>
          <w:i w:val="false"/>
          <w:color w:val="000000"/>
          <w:sz w:val="28"/>
        </w:rPr>
        <w:t xml:space="preserve">
             қолы және штампы </w:t>
      </w:r>
    </w:p>
    <w:bookmarkStart w:name="z203" w:id="213"/>
    <w:p>
      <w:pPr>
        <w:spacing w:after="0"/>
        <w:ind w:left="0"/>
        <w:jc w:val="both"/>
      </w:pPr>
      <w:r>
        <w:rPr>
          <w:rFonts w:ascii="Times New Roman"/>
          <w:b w:val="false"/>
          <w:i w:val="false"/>
          <w:color w:val="000000"/>
          <w:sz w:val="28"/>
        </w:rPr>
        <w:t xml:space="preserve">
                                             N 4-С-нысан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bookmarkEnd w:id="213"/>
    <w:p>
      <w:pPr>
        <w:spacing w:after="0"/>
        <w:ind w:left="0"/>
        <w:jc w:val="both"/>
      </w:pP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Жүк автомобилінің              |   Құжат     | Берілген | </w:t>
      </w:r>
      <w:r>
        <w:br/>
      </w:r>
      <w:r>
        <w:rPr>
          <w:rFonts w:ascii="Times New Roman"/>
          <w:b w:val="false"/>
          <w:i w:val="false"/>
          <w:color w:val="000000"/>
          <w:sz w:val="28"/>
        </w:rPr>
        <w:t xml:space="preserve">
     жол парағы                  |             |    күні  | </w:t>
      </w:r>
      <w:r>
        <w:br/>
      </w:r>
      <w:r>
        <w:rPr>
          <w:rFonts w:ascii="Times New Roman"/>
          <w:b w:val="false"/>
          <w:i w:val="false"/>
          <w:color w:val="000000"/>
          <w:sz w:val="28"/>
        </w:rPr>
        <w:t xml:space="preserve">
                                 |_____________|__________| </w:t>
      </w:r>
      <w:r>
        <w:br/>
      </w:r>
      <w:r>
        <w:rPr>
          <w:rFonts w:ascii="Times New Roman"/>
          <w:b w:val="false"/>
          <w:i w:val="false"/>
          <w:color w:val="000000"/>
          <w:sz w:val="28"/>
        </w:rPr>
        <w:t xml:space="preserve">
                                 |сериясы|нө-  |          | </w:t>
      </w:r>
      <w:r>
        <w:br/>
      </w:r>
      <w:r>
        <w:rPr>
          <w:rFonts w:ascii="Times New Roman"/>
          <w:b w:val="false"/>
          <w:i w:val="false"/>
          <w:color w:val="000000"/>
          <w:sz w:val="28"/>
        </w:rPr>
        <w:t xml:space="preserve">
                                 |       |мірі |          | </w:t>
      </w:r>
      <w:r>
        <w:br/>
      </w:r>
      <w:r>
        <w:rPr>
          <w:rFonts w:ascii="Times New Roman"/>
          <w:b w:val="false"/>
          <w:i w:val="false"/>
          <w:color w:val="000000"/>
          <w:sz w:val="28"/>
        </w:rPr>
        <w:t xml:space="preserve">
                                 _________________________      </w:t>
      </w:r>
    </w:p>
    <w:p>
      <w:pPr>
        <w:spacing w:after="0"/>
        <w:ind w:left="0"/>
        <w:jc w:val="both"/>
      </w:pPr>
      <w:r>
        <w:rPr>
          <w:rFonts w:ascii="Times New Roman"/>
          <w:b w:val="false"/>
          <w:i w:val="false"/>
          <w:color w:val="000000"/>
          <w:sz w:val="28"/>
        </w:rPr>
        <w:t xml:space="preserve">Ұйым штампына  Жұмыс режимі ____________________ </w:t>
      </w:r>
      <w:r>
        <w:br/>
      </w:r>
      <w:r>
        <w:rPr>
          <w:rFonts w:ascii="Times New Roman"/>
          <w:b w:val="false"/>
          <w:i w:val="false"/>
          <w:color w:val="000000"/>
          <w:sz w:val="28"/>
        </w:rPr>
        <w:t xml:space="preserve">
арналған орын  ______________________  Коды </w:t>
      </w:r>
      <w:r>
        <w:br/>
      </w:r>
      <w:r>
        <w:rPr>
          <w:rFonts w:ascii="Times New Roman"/>
          <w:b w:val="false"/>
          <w:i w:val="false"/>
          <w:color w:val="000000"/>
          <w:sz w:val="28"/>
        </w:rPr>
        <w:t xml:space="preserve">
                  Колонна ____________ Бригада N </w:t>
      </w:r>
      <w:r>
        <w:br/>
      </w:r>
      <w:r>
        <w:rPr>
          <w:rFonts w:ascii="Times New Roman"/>
          <w:b w:val="false"/>
          <w:i w:val="false"/>
          <w:color w:val="000000"/>
          <w:sz w:val="28"/>
        </w:rPr>
        <w:t xml:space="preserve">
Автомобиль ____________ ______ ________ Гараж N </w:t>
      </w:r>
      <w:r>
        <w:br/>
      </w:r>
      <w:r>
        <w:rPr>
          <w:rFonts w:ascii="Times New Roman"/>
          <w:b w:val="false"/>
          <w:i w:val="false"/>
          <w:color w:val="000000"/>
          <w:sz w:val="28"/>
        </w:rPr>
        <w:t xml:space="preserve">
             нөмірлік белгісі  маркасы </w:t>
      </w:r>
      <w:r>
        <w:br/>
      </w:r>
      <w:r>
        <w:rPr>
          <w:rFonts w:ascii="Times New Roman"/>
          <w:b w:val="false"/>
          <w:i w:val="false"/>
          <w:color w:val="000000"/>
          <w:sz w:val="28"/>
        </w:rPr>
        <w:t>
 </w:t>
      </w:r>
      <w:r>
        <w:br/>
      </w:r>
      <w:r>
        <w:rPr>
          <w:rFonts w:ascii="Times New Roman"/>
          <w:b w:val="false"/>
          <w:i w:val="false"/>
          <w:color w:val="000000"/>
          <w:sz w:val="28"/>
        </w:rPr>
        <w:t xml:space="preserve">
       1-жүргізуші __________________________ Табель N </w:t>
      </w:r>
      <w:r>
        <w:br/>
      </w:r>
      <w:r>
        <w:rPr>
          <w:rFonts w:ascii="Times New Roman"/>
          <w:b w:val="false"/>
          <w:i w:val="false"/>
          <w:color w:val="000000"/>
          <w:sz w:val="28"/>
        </w:rPr>
        <w:t xml:space="preserve">
            аты-жөні, куәлік нөмірі, сыныбы      </w:t>
      </w:r>
    </w:p>
    <w:p>
      <w:pPr>
        <w:spacing w:after="0"/>
        <w:ind w:left="0"/>
        <w:jc w:val="both"/>
      </w:pPr>
      <w:r>
        <w:rPr>
          <w:rFonts w:ascii="Times New Roman"/>
          <w:b w:val="false"/>
          <w:i w:val="false"/>
          <w:color w:val="000000"/>
          <w:sz w:val="28"/>
        </w:rPr>
        <w:t xml:space="preserve">1-тіркеме _________________ _________ Гараж N </w:t>
      </w:r>
      <w:r>
        <w:br/>
      </w:r>
      <w:r>
        <w:rPr>
          <w:rFonts w:ascii="Times New Roman"/>
          <w:b w:val="false"/>
          <w:i w:val="false"/>
          <w:color w:val="000000"/>
          <w:sz w:val="28"/>
        </w:rPr>
        <w:t xml:space="preserve">
            нөмірлік белгісі         маркасы     </w:t>
      </w:r>
    </w:p>
    <w:p>
      <w:pPr>
        <w:spacing w:after="0"/>
        <w:ind w:left="0"/>
        <w:jc w:val="both"/>
      </w:pPr>
      <w:r>
        <w:rPr>
          <w:rFonts w:ascii="Times New Roman"/>
          <w:b w:val="false"/>
          <w:i w:val="false"/>
          <w:color w:val="000000"/>
          <w:sz w:val="28"/>
        </w:rPr>
        <w:t xml:space="preserve">2-тіркеме _________________ _________ Гараж N </w:t>
      </w:r>
      <w:r>
        <w:br/>
      </w:r>
      <w:r>
        <w:rPr>
          <w:rFonts w:ascii="Times New Roman"/>
          <w:b w:val="false"/>
          <w:i w:val="false"/>
          <w:color w:val="000000"/>
          <w:sz w:val="28"/>
        </w:rPr>
        <w:t xml:space="preserve">
            нөмірлік белгісі         маркасы  </w:t>
      </w:r>
    </w:p>
    <w:p>
      <w:pPr>
        <w:spacing w:after="0"/>
        <w:ind w:left="0"/>
        <w:jc w:val="both"/>
      </w:pPr>
      <w:r>
        <w:rPr>
          <w:rFonts w:ascii="Times New Roman"/>
          <w:b w:val="false"/>
          <w:i w:val="false"/>
          <w:color w:val="000000"/>
          <w:sz w:val="28"/>
        </w:rPr>
        <w:t xml:space="preserve">3-тіркеме _________________ _________ Гараж N </w:t>
      </w:r>
      <w:r>
        <w:br/>
      </w:r>
      <w:r>
        <w:rPr>
          <w:rFonts w:ascii="Times New Roman"/>
          <w:b w:val="false"/>
          <w:i w:val="false"/>
          <w:color w:val="000000"/>
          <w:sz w:val="28"/>
        </w:rPr>
        <w:t xml:space="preserve">
            нөмірлік белгісі         маркасы    </w:t>
      </w:r>
    </w:p>
    <w:p>
      <w:pPr>
        <w:spacing w:after="0"/>
        <w:ind w:left="0"/>
        <w:jc w:val="both"/>
      </w:pPr>
      <w:r>
        <w:rPr>
          <w:rFonts w:ascii="Times New Roman"/>
          <w:b w:val="false"/>
          <w:i w:val="false"/>
          <w:color w:val="000000"/>
          <w:sz w:val="28"/>
        </w:rPr>
        <w:t xml:space="preserve">4-тіркеме _________________ _________ Гараж N </w:t>
      </w:r>
      <w:r>
        <w:br/>
      </w:r>
      <w:r>
        <w:rPr>
          <w:rFonts w:ascii="Times New Roman"/>
          <w:b w:val="false"/>
          <w:i w:val="false"/>
          <w:color w:val="000000"/>
          <w:sz w:val="28"/>
        </w:rPr>
        <w:t xml:space="preserve">
            нөмірлік белгісі         маркасы      </w:t>
      </w:r>
    </w:p>
    <w:p>
      <w:pPr>
        <w:spacing w:after="0"/>
        <w:ind w:left="0"/>
        <w:jc w:val="both"/>
      </w:pPr>
      <w:r>
        <w:rPr>
          <w:rFonts w:ascii="Times New Roman"/>
          <w:b w:val="false"/>
          <w:i w:val="false"/>
          <w:color w:val="000000"/>
          <w:sz w:val="28"/>
        </w:rPr>
        <w:t xml:space="preserve">    Алып жүретін тұлғалар :_______________________________________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Жүргізуші мен автомобилдің жұмысы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|операция  | кесте бойынша уақыты|нөлдік|спидометрдің| іс жүзіндегі уақыт, </w:t>
      </w:r>
      <w:r>
        <w:br/>
      </w:r>
      <w:r>
        <w:rPr>
          <w:rFonts w:ascii="Times New Roman"/>
          <w:b w:val="false"/>
          <w:i w:val="false"/>
          <w:color w:val="000000"/>
          <w:sz w:val="28"/>
        </w:rPr>
        <w:t xml:space="preserve">
|          |_____________________|жүріс,|көрсеткіші  |күні, айы, сағ.,мин.  </w:t>
      </w:r>
      <w:r>
        <w:br/>
      </w:r>
      <w:r>
        <w:rPr>
          <w:rFonts w:ascii="Times New Roman"/>
          <w:b w:val="false"/>
          <w:i w:val="false"/>
          <w:color w:val="000000"/>
          <w:sz w:val="28"/>
        </w:rPr>
        <w:t xml:space="preserve">
|          |күні|айы| сағаты|мин.| км.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    | 2  | 3 |   4   | 5  |  6   |     7      |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Гараждан шығу  </w:t>
      </w:r>
    </w:p>
    <w:p>
      <w:pPr>
        <w:spacing w:after="0"/>
        <w:ind w:left="0"/>
        <w:jc w:val="both"/>
      </w:pPr>
      <w:r>
        <w:rPr>
          <w:rFonts w:ascii="Times New Roman"/>
          <w:b w:val="false"/>
          <w:i w:val="false"/>
          <w:color w:val="000000"/>
          <w:sz w:val="28"/>
        </w:rPr>
        <w:t xml:space="preserve">Гаражға оралу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Жанар майдың қозғалысы, литр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|жанар май|марка|берілгені| қалдық   |тапсырыл.|норм.өзгеру| жұмыс уақыты   </w:t>
      </w:r>
      <w:r>
        <w:br/>
      </w:r>
      <w:r>
        <w:rPr>
          <w:rFonts w:ascii="Times New Roman"/>
          <w:b w:val="false"/>
          <w:i w:val="false"/>
          <w:color w:val="000000"/>
          <w:sz w:val="28"/>
        </w:rPr>
        <w:t xml:space="preserve">
|маркасы  |коды |         |_________ |ғаны     | коэф.     |______________ </w:t>
      </w:r>
      <w:r>
        <w:br/>
      </w:r>
      <w:r>
        <w:rPr>
          <w:rFonts w:ascii="Times New Roman"/>
          <w:b w:val="false"/>
          <w:i w:val="false"/>
          <w:color w:val="000000"/>
          <w:sz w:val="28"/>
        </w:rPr>
        <w:t xml:space="preserve">
|         |     |         |шығу|оралу|         |           |арн.айн.|двига. </w:t>
      </w:r>
      <w:r>
        <w:br/>
      </w:r>
      <w:r>
        <w:rPr>
          <w:rFonts w:ascii="Times New Roman"/>
          <w:b w:val="false"/>
          <w:i w:val="false"/>
          <w:color w:val="000000"/>
          <w:sz w:val="28"/>
        </w:rPr>
        <w:t xml:space="preserve">
|         |     |         |    |     |         |           |        |тель. </w:t>
      </w:r>
      <w:r>
        <w:br/>
      </w:r>
      <w:r>
        <w:rPr>
          <w:rFonts w:ascii="Times New Roman"/>
          <w:b w:val="false"/>
          <w:i w:val="false"/>
          <w:color w:val="000000"/>
          <w:sz w:val="28"/>
        </w:rPr>
        <w:t xml:space="preserve">
|         |     |         |    |     |         |           |        |дің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9    | 10  |   11    | 12 | 13  |   14    |    15     |   16   |  17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май құюшының        механиктің механиктің май құюш.     диспетчердің </w:t>
      </w:r>
      <w:r>
        <w:br/>
      </w:r>
      <w:r>
        <w:rPr>
          <w:rFonts w:ascii="Times New Roman"/>
          <w:b w:val="false"/>
          <w:i w:val="false"/>
          <w:color w:val="000000"/>
          <w:sz w:val="28"/>
        </w:rPr>
        <w:t xml:space="preserve">
                   қолдар  </w:t>
      </w:r>
    </w:p>
    <w:p>
      <w:pPr>
        <w:spacing w:after="0"/>
        <w:ind w:left="0"/>
        <w:jc w:val="both"/>
      </w:pPr>
      <w:r>
        <w:rPr>
          <w:rFonts w:ascii="Times New Roman"/>
          <w:b w:val="false"/>
          <w:i w:val="false"/>
          <w:color w:val="000000"/>
          <w:sz w:val="28"/>
        </w:rPr>
        <w:t xml:space="preserve">                       жүргізушіге тапсырма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|кімнің өкімі|келу уақы.|жүкті |жүкті қайда|жүктің атауы|жүріс|қашық.|жеткі </w:t>
      </w:r>
      <w:r>
        <w:br/>
      </w:r>
      <w:r>
        <w:rPr>
          <w:rFonts w:ascii="Times New Roman"/>
          <w:b w:val="false"/>
          <w:i w:val="false"/>
          <w:color w:val="000000"/>
          <w:sz w:val="28"/>
        </w:rPr>
        <w:t xml:space="preserve">
|(тапсырысшы.|ты, күні, |қайдан|жеткізу    |            |саны |тығы, |зу  </w:t>
      </w:r>
      <w:r>
        <w:br/>
      </w:r>
      <w:r>
        <w:rPr>
          <w:rFonts w:ascii="Times New Roman"/>
          <w:b w:val="false"/>
          <w:i w:val="false"/>
          <w:color w:val="000000"/>
          <w:sz w:val="28"/>
        </w:rPr>
        <w:t xml:space="preserve">
|ның атауы   |   с.     |алу   |керек      |            |     | км.  |тонна </w:t>
      </w:r>
      <w:r>
        <w:br/>
      </w:r>
      <w:r>
        <w:rPr>
          <w:rFonts w:ascii="Times New Roman"/>
          <w:b w:val="false"/>
          <w:i w:val="false"/>
          <w:color w:val="000000"/>
          <w:sz w:val="28"/>
        </w:rPr>
        <w:t xml:space="preserve">
|мен мекен-  |          |керек |           |            |     |      |      </w:t>
      </w:r>
      <w:r>
        <w:br/>
      </w:r>
      <w:r>
        <w:rPr>
          <w:rFonts w:ascii="Times New Roman"/>
          <w:b w:val="false"/>
          <w:i w:val="false"/>
          <w:color w:val="000000"/>
          <w:sz w:val="28"/>
        </w:rPr>
        <w:t xml:space="preserve">
|жайы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18      |   19     |  20  |     21    |      22    |  23 |  24  |  25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Жүргізуші куәлігін тексердім, _ литр Автомобиль техникалық жарақты Жиыны </w:t>
      </w:r>
      <w:r>
        <w:br/>
      </w:r>
      <w:r>
        <w:rPr>
          <w:rFonts w:ascii="Times New Roman"/>
          <w:b w:val="false"/>
          <w:i w:val="false"/>
          <w:color w:val="000000"/>
          <w:sz w:val="28"/>
        </w:rPr>
        <w:t xml:space="preserve">
жанар май бөлуге тапсырма бердім     Шығуға рұқсат етілді, механиктің қолы  </w:t>
      </w:r>
    </w:p>
    <w:p>
      <w:pPr>
        <w:spacing w:after="0"/>
        <w:ind w:left="0"/>
        <w:jc w:val="both"/>
      </w:pPr>
      <w:r>
        <w:rPr>
          <w:rFonts w:ascii="Times New Roman"/>
          <w:b w:val="false"/>
          <w:i w:val="false"/>
          <w:color w:val="000000"/>
          <w:sz w:val="28"/>
        </w:rPr>
        <w:t xml:space="preserve">Диспетчер ________________       Автомобильді қабылдадым, жүргізушінің қолы </w:t>
      </w:r>
    </w:p>
    <w:p>
      <w:pPr>
        <w:spacing w:after="0"/>
        <w:ind w:left="0"/>
        <w:jc w:val="both"/>
      </w:pPr>
      <w:r>
        <w:rPr>
          <w:rFonts w:ascii="Times New Roman"/>
          <w:b w:val="false"/>
          <w:i w:val="false"/>
          <w:color w:val="000000"/>
          <w:sz w:val="28"/>
        </w:rPr>
        <w:t xml:space="preserve">                                           Автошаруашылықтың белгілері </w:t>
      </w:r>
    </w:p>
    <w:p>
      <w:pPr>
        <w:spacing w:after="0"/>
        <w:ind w:left="0"/>
        <w:jc w:val="both"/>
      </w:pPr>
      <w:r>
        <w:rPr>
          <w:rFonts w:ascii="Times New Roman"/>
          <w:b w:val="false"/>
          <w:i w:val="false"/>
          <w:color w:val="000000"/>
          <w:sz w:val="28"/>
        </w:rPr>
        <w:t xml:space="preserve">Жүргізуші денсаулығы б/ша басқаруға    Оралған кезде автомобиль жарақты   </w:t>
      </w:r>
      <w:r>
        <w:br/>
      </w:r>
      <w:r>
        <w:rPr>
          <w:rFonts w:ascii="Times New Roman"/>
          <w:b w:val="false"/>
          <w:i w:val="false"/>
          <w:color w:val="000000"/>
          <w:sz w:val="28"/>
        </w:rPr>
        <w:t xml:space="preserve">
жіберілді                                     (жарақсыз)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қолы (штампы)                  Тапсырған жүргізуші __________________ </w:t>
      </w:r>
      <w:r>
        <w:br/>
      </w:r>
      <w:r>
        <w:rPr>
          <w:rFonts w:ascii="Times New Roman"/>
          <w:b w:val="false"/>
          <w:i w:val="false"/>
          <w:color w:val="000000"/>
          <w:sz w:val="28"/>
        </w:rPr>
        <w:t xml:space="preserve">
                                    Қабылдаған механик____________________       </w:t>
      </w:r>
    </w:p>
    <w:p>
      <w:pPr>
        <w:spacing w:after="0"/>
        <w:ind w:left="0"/>
        <w:jc w:val="both"/>
      </w:pPr>
      <w:r>
        <w:rPr>
          <w:rFonts w:ascii="Times New Roman"/>
          <w:b w:val="false"/>
          <w:i w:val="false"/>
          <w:color w:val="000000"/>
          <w:sz w:val="28"/>
        </w:rPr>
        <w:t xml:space="preserve">     N 4-С-нысанның арғы беті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тапсырманың орындалу реті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тиеу, түсіру    |жүріс |   келу       |   кету  | тіркеме нөмірлері       </w:t>
      </w:r>
      <w:r>
        <w:br/>
      </w:r>
      <w:r>
        <w:rPr>
          <w:rFonts w:ascii="Times New Roman"/>
          <w:b w:val="false"/>
          <w:i w:val="false"/>
          <w:color w:val="000000"/>
          <w:sz w:val="28"/>
        </w:rPr>
        <w:t xml:space="preserve">
|және тіркемелерді|нөмірі|____________  |_________|_______________________ </w:t>
      </w:r>
      <w:r>
        <w:br/>
      </w:r>
      <w:r>
        <w:rPr>
          <w:rFonts w:ascii="Times New Roman"/>
          <w:b w:val="false"/>
          <w:i w:val="false"/>
          <w:color w:val="000000"/>
          <w:sz w:val="28"/>
        </w:rPr>
        <w:t xml:space="preserve">
| тіркеу бекеті   |      |күні|сағ.|мин.|сағ.|мин.|келген| кеткен|тіркеме. </w:t>
      </w:r>
      <w:r>
        <w:br/>
      </w:r>
      <w:r>
        <w:rPr>
          <w:rFonts w:ascii="Times New Roman"/>
          <w:b w:val="false"/>
          <w:i w:val="false"/>
          <w:color w:val="000000"/>
          <w:sz w:val="28"/>
        </w:rPr>
        <w:t xml:space="preserve">
|                 |      |    |    |    |    |    |      |       |бос жүрі. </w:t>
      </w:r>
      <w:r>
        <w:br/>
      </w:r>
      <w:r>
        <w:rPr>
          <w:rFonts w:ascii="Times New Roman"/>
          <w:b w:val="false"/>
          <w:i w:val="false"/>
          <w:color w:val="000000"/>
          <w:sz w:val="28"/>
        </w:rPr>
        <w:t xml:space="preserve">
|                 |      |    |    |    |    |    |      |       |сі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26        |   27 | 28 | 29 | 30 | 31 | 32 |  33  |  34   |    35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|қоса беріліп отырған | жүк жөнелтушінің, жүк |жүк жөнелтушінің немесе жүк| </w:t>
      </w:r>
      <w:r>
        <w:br/>
      </w:r>
      <w:r>
        <w:rPr>
          <w:rFonts w:ascii="Times New Roman"/>
          <w:b w:val="false"/>
          <w:i w:val="false"/>
          <w:color w:val="000000"/>
          <w:sz w:val="28"/>
        </w:rPr>
        <w:t xml:space="preserve">
|тауарды-көліктік құ. |   алушының атауы      | алушының қолы мен мөрі      </w:t>
      </w:r>
      <w:r>
        <w:br/>
      </w:r>
      <w:r>
        <w:rPr>
          <w:rFonts w:ascii="Times New Roman"/>
          <w:b w:val="false"/>
          <w:i w:val="false"/>
          <w:color w:val="000000"/>
          <w:sz w:val="28"/>
        </w:rPr>
        <w:t xml:space="preserve">
| жаттарлың нөмірлері |                       |____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  36  |  37  |  38   |         39            |            40               </w:t>
      </w:r>
      <w:r>
        <w:br/>
      </w: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Барлығы            Түтін құрамын тексеру    ТТД саны   _________ дана </w:t>
      </w:r>
      <w:r>
        <w:br/>
      </w:r>
      <w:r>
        <w:rPr>
          <w:rFonts w:ascii="Times New Roman"/>
          <w:b w:val="false"/>
          <w:i w:val="false"/>
          <w:color w:val="000000"/>
          <w:sz w:val="28"/>
        </w:rPr>
        <w:t xml:space="preserve">
                                                          жазумен   </w:t>
      </w:r>
    </w:p>
    <w:p>
      <w:pPr>
        <w:spacing w:after="0"/>
        <w:ind w:left="0"/>
        <w:jc w:val="both"/>
      </w:pPr>
      <w:r>
        <w:rPr>
          <w:rFonts w:ascii="Times New Roman"/>
          <w:b w:val="false"/>
          <w:i w:val="false"/>
          <w:color w:val="000000"/>
          <w:sz w:val="28"/>
        </w:rPr>
        <w:t xml:space="preserve">              Тапсырған жүргізуші ________________Қабылдаған дсипетчер_____ </w:t>
      </w:r>
      <w:r>
        <w:br/>
      </w:r>
      <w:r>
        <w:rPr>
          <w:rFonts w:ascii="Times New Roman"/>
          <w:b w:val="false"/>
          <w:i w:val="false"/>
          <w:color w:val="000000"/>
          <w:sz w:val="28"/>
        </w:rPr>
        <w:t xml:space="preserve">
Айрықша белгілер: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Жолдағы тоқтау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себебі     | мерзімі, уақыты, күні, айы сағ., мин. |жауапты тұлға. </w:t>
      </w:r>
      <w:r>
        <w:br/>
      </w:r>
      <w:r>
        <w:rPr>
          <w:rFonts w:ascii="Times New Roman"/>
          <w:b w:val="false"/>
          <w:i w:val="false"/>
          <w:color w:val="000000"/>
          <w:sz w:val="28"/>
        </w:rPr>
        <w:t xml:space="preserve">
|__________________|_______________________________________| ның қолы       </w:t>
      </w:r>
      <w:r>
        <w:br/>
      </w:r>
      <w:r>
        <w:rPr>
          <w:rFonts w:ascii="Times New Roman"/>
          <w:b w:val="false"/>
          <w:i w:val="false"/>
          <w:color w:val="000000"/>
          <w:sz w:val="28"/>
        </w:rPr>
        <w:t xml:space="preserve">
| атауы      | коды|      басталуы    |   аяқталуы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41     | 42  |       43         |       44           |       45       </w:t>
      </w:r>
      <w:r>
        <w:br/>
      </w: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Автомобиль мен тіркеменің жұмыс нәтижелері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жанар май  |          жүктеу құжаттағы уақыт,сағ.,мин.           |жүрісі </w:t>
      </w:r>
      <w:r>
        <w:br/>
      </w:r>
      <w:r>
        <w:rPr>
          <w:rFonts w:ascii="Times New Roman"/>
          <w:b w:val="false"/>
          <w:i w:val="false"/>
          <w:color w:val="000000"/>
          <w:sz w:val="28"/>
        </w:rPr>
        <w:t xml:space="preserve">
| шығыны, л   |_____________________________________________________| саны  </w:t>
      </w:r>
      <w:r>
        <w:br/>
      </w:r>
      <w:r>
        <w:rPr>
          <w:rFonts w:ascii="Times New Roman"/>
          <w:b w:val="false"/>
          <w:i w:val="false"/>
          <w:color w:val="000000"/>
          <w:sz w:val="28"/>
        </w:rPr>
        <w:t xml:space="preserve">
|             |барлығы     | оның ішінде автомобильдің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|норма|іс жүз.|авто.|тірке.|қозға.|        тұрғанда                         </w:t>
      </w:r>
      <w:r>
        <w:br/>
      </w:r>
      <w:r>
        <w:rPr>
          <w:rFonts w:ascii="Times New Roman"/>
          <w:b w:val="false"/>
          <w:i w:val="false"/>
          <w:color w:val="000000"/>
          <w:sz w:val="28"/>
        </w:rPr>
        <w:t xml:space="preserve">
|бойын|інде   |моби.|менің |лыста.|___________________________________      </w:t>
      </w:r>
      <w:r>
        <w:br/>
      </w:r>
      <w:r>
        <w:rPr>
          <w:rFonts w:ascii="Times New Roman"/>
          <w:b w:val="false"/>
          <w:i w:val="false"/>
          <w:color w:val="000000"/>
          <w:sz w:val="28"/>
        </w:rPr>
        <w:t xml:space="preserve">
|  ша |       |льдің|      | ғы   |барл.|тиеу, түсіру кезінде|техник. |     </w:t>
      </w:r>
      <w:r>
        <w:br/>
      </w:r>
      <w:r>
        <w:rPr>
          <w:rFonts w:ascii="Times New Roman"/>
          <w:b w:val="false"/>
          <w:i w:val="false"/>
          <w:color w:val="000000"/>
          <w:sz w:val="28"/>
        </w:rPr>
        <w:t xml:space="preserve">
|     |       |     |      |      |     |____________________|жарақ.  |     </w:t>
      </w:r>
      <w:r>
        <w:br/>
      </w:r>
      <w:r>
        <w:rPr>
          <w:rFonts w:ascii="Times New Roman"/>
          <w:b w:val="false"/>
          <w:i w:val="false"/>
          <w:color w:val="000000"/>
          <w:sz w:val="28"/>
        </w:rPr>
        <w:t xml:space="preserve">
|     |       |     |      |      |     |барл.|нормат. тыс   |сызд.   |     </w:t>
      </w:r>
      <w:r>
        <w:br/>
      </w:r>
      <w:r>
        <w:rPr>
          <w:rFonts w:ascii="Times New Roman"/>
          <w:b w:val="false"/>
          <w:i w:val="false"/>
          <w:color w:val="000000"/>
          <w:sz w:val="28"/>
        </w:rPr>
        <w:t xml:space="preserve">
|     |       |     |      |      |     |     |              |бойынша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46  |   47  |  48 |  49  | 50   |  51 | 52  |     53       |    54  |  55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жүру, км             | жөнелтілгені, т  | орындалғаны, ткм  | жалақы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|жалпы      |оның ішінде   |барлы.|оның ішінде|барлығы|оның ішінде|коды|со. </w:t>
      </w:r>
      <w:r>
        <w:br/>
      </w:r>
      <w:r>
        <w:rPr>
          <w:rFonts w:ascii="Times New Roman"/>
          <w:b w:val="false"/>
          <w:i w:val="false"/>
          <w:color w:val="000000"/>
          <w:sz w:val="28"/>
        </w:rPr>
        <w:t xml:space="preserve">
|           |   жүкпен     |  ғы  |тіркемеде  |       | тіркеме.  |    |ма  </w:t>
      </w:r>
      <w:r>
        <w:br/>
      </w:r>
      <w:r>
        <w:rPr>
          <w:rFonts w:ascii="Times New Roman"/>
          <w:b w:val="false"/>
          <w:i w:val="false"/>
          <w:color w:val="000000"/>
          <w:sz w:val="28"/>
        </w:rPr>
        <w:t xml:space="preserve">
|___________|______________|      |           |       |   мен     |    |сы  </w:t>
      </w:r>
      <w:r>
        <w:br/>
      </w:r>
      <w:r>
        <w:rPr>
          <w:rFonts w:ascii="Times New Roman"/>
          <w:b w:val="false"/>
          <w:i w:val="false"/>
          <w:color w:val="000000"/>
          <w:sz w:val="28"/>
        </w:rPr>
        <w:t xml:space="preserve">
|авто.|тірке|авто.|тіркеме.|      |           |       |           |    |    </w:t>
      </w:r>
      <w:r>
        <w:br/>
      </w:r>
      <w:r>
        <w:rPr>
          <w:rFonts w:ascii="Times New Roman"/>
          <w:b w:val="false"/>
          <w:i w:val="false"/>
          <w:color w:val="000000"/>
          <w:sz w:val="28"/>
        </w:rPr>
        <w:t xml:space="preserve">
|моби.|менің|моби.| нің    |      |           |       |           |    |    </w:t>
      </w:r>
      <w:r>
        <w:br/>
      </w:r>
      <w:r>
        <w:rPr>
          <w:rFonts w:ascii="Times New Roman"/>
          <w:b w:val="false"/>
          <w:i w:val="false"/>
          <w:color w:val="000000"/>
          <w:sz w:val="28"/>
        </w:rPr>
        <w:t xml:space="preserve">
|льдің|     |льдің|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56  | 57  | 58  |   59   |  60  |    61     |  62   |   63      | 64 | 65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Маркалар кодтары: автомобильдің ____________ тіркемелердің ___________      </w:t>
      </w:r>
    </w:p>
    <w:p>
      <w:pPr>
        <w:spacing w:after="0"/>
        <w:ind w:left="0"/>
        <w:jc w:val="both"/>
      </w:pPr>
      <w:r>
        <w:rPr>
          <w:rFonts w:ascii="Times New Roman"/>
          <w:b w:val="false"/>
          <w:i w:val="false"/>
          <w:color w:val="000000"/>
          <w:sz w:val="28"/>
        </w:rPr>
        <w:t xml:space="preserve">    автомобильде-жұмыс күндері ________ </w:t>
      </w:r>
    </w:p>
    <w:bookmarkStart w:name="z204" w:id="214"/>
    <w:p>
      <w:pPr>
        <w:spacing w:after="0"/>
        <w:ind w:left="0"/>
        <w:jc w:val="both"/>
      </w:pPr>
      <w:r>
        <w:rPr>
          <w:rFonts w:ascii="Times New Roman"/>
          <w:b w:val="false"/>
          <w:i w:val="false"/>
          <w:color w:val="000000"/>
          <w:sz w:val="28"/>
        </w:rPr>
        <w:t xml:space="preserve">
                                               N 4-П-нысан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Жүк автомобилінің              |  Құжат          |Берілген күні| </w:t>
      </w:r>
      <w:r>
        <w:br/>
      </w:r>
      <w:r>
        <w:rPr>
          <w:rFonts w:ascii="Times New Roman"/>
          <w:b w:val="false"/>
          <w:i w:val="false"/>
          <w:color w:val="000000"/>
          <w:sz w:val="28"/>
        </w:rPr>
        <w:t xml:space="preserve">
     жол парағы                  |_________________|             | </w:t>
      </w:r>
      <w:r>
        <w:br/>
      </w:r>
      <w:r>
        <w:rPr>
          <w:rFonts w:ascii="Times New Roman"/>
          <w:b w:val="false"/>
          <w:i w:val="false"/>
          <w:color w:val="000000"/>
          <w:sz w:val="28"/>
        </w:rPr>
        <w:t xml:space="preserve">
                                 |сериясы| нөмірі  |             | </w:t>
      </w:r>
      <w:r>
        <w:br/>
      </w:r>
      <w:r>
        <w:rPr>
          <w:rFonts w:ascii="Times New Roman"/>
          <w:b w:val="false"/>
          <w:i w:val="false"/>
          <w:color w:val="000000"/>
          <w:sz w:val="28"/>
        </w:rPr>
        <w:t xml:space="preserve">
                                 |_______|_________|_____________|      </w:t>
      </w:r>
    </w:p>
    <w:bookmarkEnd w:id="214"/>
    <w:p>
      <w:pPr>
        <w:spacing w:after="0"/>
        <w:ind w:left="0"/>
        <w:jc w:val="both"/>
      </w:pPr>
      <w:r>
        <w:rPr>
          <w:rFonts w:ascii="Times New Roman"/>
          <w:b w:val="false"/>
          <w:i w:val="false"/>
          <w:color w:val="000000"/>
          <w:sz w:val="28"/>
        </w:rPr>
        <w:t xml:space="preserve">Ұйым штампына  Жұмыс режимі ____________________ </w:t>
      </w:r>
      <w:r>
        <w:br/>
      </w:r>
      <w:r>
        <w:rPr>
          <w:rFonts w:ascii="Times New Roman"/>
          <w:b w:val="false"/>
          <w:i w:val="false"/>
          <w:color w:val="000000"/>
          <w:sz w:val="28"/>
        </w:rPr>
        <w:t xml:space="preserve">
арналған орын  ______________________                 Коды </w:t>
      </w:r>
      <w:r>
        <w:br/>
      </w:r>
      <w:r>
        <w:rPr>
          <w:rFonts w:ascii="Times New Roman"/>
          <w:b w:val="false"/>
          <w:i w:val="false"/>
          <w:color w:val="000000"/>
          <w:sz w:val="28"/>
        </w:rPr>
        <w:t xml:space="preserve">
                  Колонна ____________                 Бригада  </w:t>
      </w:r>
      <w:r>
        <w:br/>
      </w:r>
      <w:r>
        <w:rPr>
          <w:rFonts w:ascii="Times New Roman"/>
          <w:b w:val="false"/>
          <w:i w:val="false"/>
          <w:color w:val="000000"/>
          <w:sz w:val="28"/>
        </w:rPr>
        <w:t xml:space="preserve">
Автомобиль ____________ ______ ________               Гараж N </w:t>
      </w:r>
      <w:r>
        <w:br/>
      </w:r>
      <w:r>
        <w:rPr>
          <w:rFonts w:ascii="Times New Roman"/>
          <w:b w:val="false"/>
          <w:i w:val="false"/>
          <w:color w:val="000000"/>
          <w:sz w:val="28"/>
        </w:rPr>
        <w:t xml:space="preserve">
              маркасы   мем. нөмірі  түрі      </w:t>
      </w:r>
    </w:p>
    <w:p>
      <w:pPr>
        <w:spacing w:after="0"/>
        <w:ind w:left="0"/>
        <w:jc w:val="both"/>
      </w:pPr>
      <w:r>
        <w:rPr>
          <w:rFonts w:ascii="Times New Roman"/>
          <w:b w:val="false"/>
          <w:i w:val="false"/>
          <w:color w:val="000000"/>
          <w:sz w:val="28"/>
        </w:rPr>
        <w:t xml:space="preserve">Жүргізуші __________________________                  Гараж N     </w:t>
      </w:r>
      <w:r>
        <w:br/>
      </w:r>
      <w:r>
        <w:rPr>
          <w:rFonts w:ascii="Times New Roman"/>
          <w:b w:val="false"/>
          <w:i w:val="false"/>
          <w:color w:val="000000"/>
          <w:sz w:val="28"/>
        </w:rPr>
        <w:t xml:space="preserve">
           аты-жөні, куәлігінің N, сыныбы      </w:t>
      </w:r>
    </w:p>
    <w:p>
      <w:pPr>
        <w:spacing w:after="0"/>
        <w:ind w:left="0"/>
        <w:jc w:val="both"/>
      </w:pPr>
      <w:r>
        <w:rPr>
          <w:rFonts w:ascii="Times New Roman"/>
          <w:b w:val="false"/>
          <w:i w:val="false"/>
          <w:color w:val="000000"/>
          <w:sz w:val="28"/>
        </w:rPr>
        <w:t xml:space="preserve">1-тіркеме _________________ _________                 Гараж N </w:t>
      </w:r>
      <w:r>
        <w:br/>
      </w:r>
      <w:r>
        <w:rPr>
          <w:rFonts w:ascii="Times New Roman"/>
          <w:b w:val="false"/>
          <w:i w:val="false"/>
          <w:color w:val="000000"/>
          <w:sz w:val="28"/>
        </w:rPr>
        <w:t xml:space="preserve">
             маркасы    мем. нөмірі </w:t>
      </w:r>
    </w:p>
    <w:p>
      <w:pPr>
        <w:spacing w:after="0"/>
        <w:ind w:left="0"/>
        <w:jc w:val="both"/>
      </w:pPr>
      <w:r>
        <w:rPr>
          <w:rFonts w:ascii="Times New Roman"/>
          <w:b w:val="false"/>
          <w:i w:val="false"/>
          <w:color w:val="000000"/>
          <w:sz w:val="28"/>
        </w:rPr>
        <w:t xml:space="preserve">Алып жүретін тұлғалар_______________________________________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Жүргізуші мен автомобильдің жұмысы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|операция  | кесте бойынша уақыты|нөлдік|спидометрдің| іс жүзіндегі уақыт,  </w:t>
      </w:r>
      <w:r>
        <w:br/>
      </w:r>
      <w:r>
        <w:rPr>
          <w:rFonts w:ascii="Times New Roman"/>
          <w:b w:val="false"/>
          <w:i w:val="false"/>
          <w:color w:val="000000"/>
          <w:sz w:val="28"/>
        </w:rPr>
        <w:t xml:space="preserve">
|          |_____________________|жүріс,|көрсеткіші  |күні, айы, сағ.,мин.  </w:t>
      </w:r>
      <w:r>
        <w:br/>
      </w:r>
      <w:r>
        <w:rPr>
          <w:rFonts w:ascii="Times New Roman"/>
          <w:b w:val="false"/>
          <w:i w:val="false"/>
          <w:color w:val="000000"/>
          <w:sz w:val="28"/>
        </w:rPr>
        <w:t xml:space="preserve">
|          |сағ.    | мин.       | км.  |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     1    |   2    |      3     |  4   |     5      |           6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Гараждан шығу  </w:t>
      </w:r>
    </w:p>
    <w:p>
      <w:pPr>
        <w:spacing w:after="0"/>
        <w:ind w:left="0"/>
        <w:jc w:val="both"/>
      </w:pPr>
      <w:r>
        <w:rPr>
          <w:rFonts w:ascii="Times New Roman"/>
          <w:b w:val="false"/>
          <w:i w:val="false"/>
          <w:color w:val="000000"/>
          <w:sz w:val="28"/>
        </w:rPr>
        <w:t xml:space="preserve">Гаражға оралу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Жанар майдың қозғалысы, литр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|жанар    |марка|берілді| қалдық     |тапсырыл.|норм.өзгеру| жұмыс уақыты   </w:t>
      </w:r>
      <w:r>
        <w:br/>
      </w:r>
      <w:r>
        <w:rPr>
          <w:rFonts w:ascii="Times New Roman"/>
          <w:b w:val="false"/>
          <w:i w:val="false"/>
          <w:color w:val="000000"/>
          <w:sz w:val="28"/>
        </w:rPr>
        <w:t xml:space="preserve">
|майдың   |коды |       |___________ |  ды     | коэф.     |______________ </w:t>
      </w:r>
      <w:r>
        <w:br/>
      </w:r>
      <w:r>
        <w:rPr>
          <w:rFonts w:ascii="Times New Roman"/>
          <w:b w:val="false"/>
          <w:i w:val="false"/>
          <w:color w:val="000000"/>
          <w:sz w:val="28"/>
        </w:rPr>
        <w:t xml:space="preserve">
|маркасы  |     |       |кеткен|оралу|         |           |арнайы  |двига. </w:t>
      </w:r>
      <w:r>
        <w:br/>
      </w:r>
      <w:r>
        <w:rPr>
          <w:rFonts w:ascii="Times New Roman"/>
          <w:b w:val="false"/>
          <w:i w:val="false"/>
          <w:color w:val="000000"/>
          <w:sz w:val="28"/>
        </w:rPr>
        <w:t xml:space="preserve">
|         |     |       |      |     |         |           |жабдық  |тель. </w:t>
      </w:r>
      <w:r>
        <w:br/>
      </w:r>
      <w:r>
        <w:rPr>
          <w:rFonts w:ascii="Times New Roman"/>
          <w:b w:val="false"/>
          <w:i w:val="false"/>
          <w:color w:val="000000"/>
          <w:sz w:val="28"/>
        </w:rPr>
        <w:t xml:space="preserve">
|         |     |       |      |     |         |           |        |дің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7    | 8   |   9   | 10   | 11  |   12    |    13     |   14   |  15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|қолдары  |май құюшы    |меха. |меха.|май құюшы|       диспетчер            </w:t>
      </w:r>
      <w:r>
        <w:br/>
      </w:r>
      <w:r>
        <w:rPr>
          <w:rFonts w:ascii="Times New Roman"/>
          <w:b w:val="false"/>
          <w:i w:val="false"/>
          <w:color w:val="000000"/>
          <w:sz w:val="28"/>
        </w:rPr>
        <w:t xml:space="preserve">
|         |             |ник   |ник  |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|берілген                                                                   </w:t>
      </w:r>
      <w:r>
        <w:br/>
      </w:r>
      <w:r>
        <w:rPr>
          <w:rFonts w:ascii="Times New Roman"/>
          <w:b w:val="false"/>
          <w:i w:val="false"/>
          <w:color w:val="000000"/>
          <w:sz w:val="28"/>
        </w:rPr>
        <w:t xml:space="preserve">
|талондардың </w:t>
      </w:r>
      <w:r>
        <w:br/>
      </w:r>
      <w:r>
        <w:rPr>
          <w:rFonts w:ascii="Times New Roman"/>
          <w:b w:val="false"/>
          <w:i w:val="false"/>
          <w:color w:val="000000"/>
          <w:sz w:val="28"/>
        </w:rPr>
        <w:t xml:space="preserve">
|сериясы мен </w:t>
      </w:r>
      <w:r>
        <w:br/>
      </w:r>
      <w:r>
        <w:rPr>
          <w:rFonts w:ascii="Times New Roman"/>
          <w:b w:val="false"/>
          <w:i w:val="false"/>
          <w:color w:val="000000"/>
          <w:sz w:val="28"/>
        </w:rPr>
        <w:t xml:space="preserve">
|  нөмірі </w:t>
      </w:r>
      <w:r>
        <w:br/>
      </w: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 </w:t>
      </w:r>
      <w:r>
        <w:br/>
      </w:r>
      <w:r>
        <w:rPr>
          <w:rFonts w:ascii="Times New Roman"/>
          <w:b w:val="false"/>
          <w:i w:val="false"/>
          <w:color w:val="000000"/>
          <w:sz w:val="28"/>
        </w:rPr>
        <w:t xml:space="preserve">
                  Жүргізушіге тапсырма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|кімнің өкімі   |уақыты       |сағат |жүріс | </w:t>
      </w:r>
      <w:r>
        <w:br/>
      </w:r>
      <w:r>
        <w:rPr>
          <w:rFonts w:ascii="Times New Roman"/>
          <w:b w:val="false"/>
          <w:i w:val="false"/>
          <w:color w:val="000000"/>
          <w:sz w:val="28"/>
        </w:rPr>
        <w:t xml:space="preserve">
|(тапсырысшының |____________ |саны  | саны | </w:t>
      </w:r>
      <w:r>
        <w:br/>
      </w:r>
      <w:r>
        <w:rPr>
          <w:rFonts w:ascii="Times New Roman"/>
          <w:b w:val="false"/>
          <w:i w:val="false"/>
          <w:color w:val="000000"/>
          <w:sz w:val="28"/>
        </w:rPr>
        <w:t xml:space="preserve">
|атауы мен мекен|келу  |кету  |      |      | </w:t>
      </w:r>
      <w:r>
        <w:br/>
      </w:r>
      <w:r>
        <w:rPr>
          <w:rFonts w:ascii="Times New Roman"/>
          <w:b w:val="false"/>
          <w:i w:val="false"/>
          <w:color w:val="000000"/>
          <w:sz w:val="28"/>
        </w:rPr>
        <w:t xml:space="preserve">
|жайы)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      16       |  17  | 18   | 19   |   20 | </w:t>
      </w:r>
      <w:r>
        <w:br/>
      </w: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Айрықша белгілер: ______________________________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Жүргізуші куәлігін тексерген, _ литр  Автомобиль техникалық жарақты  </w:t>
      </w:r>
      <w:r>
        <w:br/>
      </w:r>
      <w:r>
        <w:rPr>
          <w:rFonts w:ascii="Times New Roman"/>
          <w:b w:val="false"/>
          <w:i w:val="false"/>
          <w:color w:val="000000"/>
          <w:sz w:val="28"/>
        </w:rPr>
        <w:t xml:space="preserve">
жанар май бөлуге тапсырма берген     Шығуға рұқсат етілді, механиктің қолы  </w:t>
      </w:r>
    </w:p>
    <w:p>
      <w:pPr>
        <w:spacing w:after="0"/>
        <w:ind w:left="0"/>
        <w:jc w:val="both"/>
      </w:pPr>
      <w:r>
        <w:rPr>
          <w:rFonts w:ascii="Times New Roman"/>
          <w:b w:val="false"/>
          <w:i w:val="false"/>
          <w:color w:val="000000"/>
          <w:sz w:val="28"/>
        </w:rPr>
        <w:t xml:space="preserve">Диспетчердің қолы__________      Автомобильді қабылдадым, жүргізушінің қолы </w:t>
      </w:r>
    </w:p>
    <w:p>
      <w:pPr>
        <w:spacing w:after="0"/>
        <w:ind w:left="0"/>
        <w:jc w:val="both"/>
      </w:pPr>
      <w:r>
        <w:rPr>
          <w:rFonts w:ascii="Times New Roman"/>
          <w:b w:val="false"/>
          <w:i w:val="false"/>
          <w:color w:val="000000"/>
          <w:sz w:val="28"/>
        </w:rPr>
        <w:t xml:space="preserve">Жүргізуші денсаулығы б/ша басқаруға       Қайтқан кезде автомобиль жарақты </w:t>
      </w:r>
      <w:r>
        <w:br/>
      </w:r>
      <w:r>
        <w:rPr>
          <w:rFonts w:ascii="Times New Roman"/>
          <w:b w:val="false"/>
          <w:i w:val="false"/>
          <w:color w:val="000000"/>
          <w:sz w:val="28"/>
        </w:rPr>
        <w:t xml:space="preserve">
жіберілді                                                        жарақсыз  </w:t>
      </w:r>
    </w:p>
    <w:p>
      <w:pPr>
        <w:spacing w:after="0"/>
        <w:ind w:left="0"/>
        <w:jc w:val="both"/>
      </w:pPr>
      <w:r>
        <w:rPr>
          <w:rFonts w:ascii="Times New Roman"/>
          <w:b w:val="false"/>
          <w:i w:val="false"/>
          <w:color w:val="000000"/>
          <w:sz w:val="28"/>
        </w:rPr>
        <w:t xml:space="preserve">________________________________ </w:t>
      </w:r>
      <w:r>
        <w:br/>
      </w:r>
      <w:r>
        <w:rPr>
          <w:rFonts w:ascii="Times New Roman"/>
          <w:b w:val="false"/>
          <w:i w:val="false"/>
          <w:color w:val="000000"/>
          <w:sz w:val="28"/>
        </w:rPr>
        <w:t xml:space="preserve">
    қолы (штампы)         Тапсырған жүргізуші ______  Қабылдаған механик __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кесу сызығы </w:t>
      </w:r>
      <w:r>
        <w:br/>
      </w:r>
      <w:r>
        <w:rPr>
          <w:rFonts w:ascii="Times New Roman"/>
          <w:b w:val="false"/>
          <w:i w:val="false"/>
          <w:color w:val="000000"/>
          <w:sz w:val="28"/>
        </w:rPr>
        <w:t xml:space="preserve">
     __ __ __ ___ __ __ __ __ __ __ __ __ __ __ __ __ __ __ __ __ __ </w:t>
      </w:r>
      <w:r>
        <w:br/>
      </w:r>
      <w:r>
        <w:rPr>
          <w:rFonts w:ascii="Times New Roman"/>
          <w:b w:val="false"/>
          <w:i w:val="false"/>
          <w:color w:val="000000"/>
          <w:sz w:val="28"/>
        </w:rPr>
        <w:t xml:space="preserve">
                        Тапсырысшының талоны      </w:t>
      </w:r>
    </w:p>
    <w:p>
      <w:pPr>
        <w:spacing w:after="0"/>
        <w:ind w:left="0"/>
        <w:jc w:val="both"/>
      </w:pPr>
      <w:r>
        <w:rPr>
          <w:rFonts w:ascii="Times New Roman"/>
          <w:b w:val="false"/>
          <w:i w:val="false"/>
          <w:color w:val="000000"/>
          <w:sz w:val="28"/>
        </w:rPr>
        <w:t xml:space="preserve">     N___________________________________________ жол парағына </w:t>
      </w:r>
      <w:r>
        <w:br/>
      </w:r>
      <w:r>
        <w:rPr>
          <w:rFonts w:ascii="Times New Roman"/>
          <w:b w:val="false"/>
          <w:i w:val="false"/>
          <w:color w:val="000000"/>
          <w:sz w:val="28"/>
        </w:rPr>
        <w:t xml:space="preserve">
               ________ ж. "____"_______________ </w:t>
      </w:r>
      <w:r>
        <w:br/>
      </w:r>
      <w:r>
        <w:rPr>
          <w:rFonts w:ascii="Times New Roman"/>
          <w:b w:val="false"/>
          <w:i w:val="false"/>
          <w:color w:val="000000"/>
          <w:sz w:val="28"/>
        </w:rPr>
        <w:t xml:space="preserve">
     Автошаруашылық ___________________________________________________ </w:t>
      </w:r>
      <w:r>
        <w:br/>
      </w:r>
      <w:r>
        <w:rPr>
          <w:rFonts w:ascii="Times New Roman"/>
          <w:b w:val="false"/>
          <w:i w:val="false"/>
          <w:color w:val="000000"/>
          <w:sz w:val="28"/>
        </w:rPr>
        <w:t xml:space="preserve">
                               атауы </w:t>
      </w:r>
      <w:r>
        <w:br/>
      </w:r>
      <w:r>
        <w:rPr>
          <w:rFonts w:ascii="Times New Roman"/>
          <w:b w:val="false"/>
          <w:i w:val="false"/>
          <w:color w:val="000000"/>
          <w:sz w:val="28"/>
        </w:rPr>
        <w:t xml:space="preserve">
     Автомобиль _______________________________________________________ </w:t>
      </w:r>
      <w:r>
        <w:br/>
      </w:r>
      <w:r>
        <w:rPr>
          <w:rFonts w:ascii="Times New Roman"/>
          <w:b w:val="false"/>
          <w:i w:val="false"/>
          <w:color w:val="000000"/>
          <w:sz w:val="28"/>
        </w:rPr>
        <w:t xml:space="preserve">
                  маркасы                мем. нөмірі </w:t>
      </w:r>
      <w:r>
        <w:br/>
      </w:r>
      <w:r>
        <w:rPr>
          <w:rFonts w:ascii="Times New Roman"/>
          <w:b w:val="false"/>
          <w:i w:val="false"/>
          <w:color w:val="000000"/>
          <w:sz w:val="28"/>
        </w:rPr>
        <w:t xml:space="preserve">
     Тіркеме __________________________________________________________ </w:t>
      </w:r>
      <w:r>
        <w:br/>
      </w:r>
      <w:r>
        <w:rPr>
          <w:rFonts w:ascii="Times New Roman"/>
          <w:b w:val="false"/>
          <w:i w:val="false"/>
          <w:color w:val="000000"/>
          <w:sz w:val="28"/>
        </w:rPr>
        <w:t xml:space="preserve">
                  маркасы                  мем. нөмірі </w:t>
      </w:r>
      <w:r>
        <w:br/>
      </w:r>
      <w:r>
        <w:rPr>
          <w:rFonts w:ascii="Times New Roman"/>
          <w:b w:val="false"/>
          <w:i w:val="false"/>
          <w:color w:val="000000"/>
          <w:sz w:val="28"/>
        </w:rPr>
        <w:t xml:space="preserve">
     Тапсырысшы _______________________________________________________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жауапты тұлғаның аты-жөні, қызметі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Уақыты      |Келген кезде | </w:t>
      </w:r>
      <w:r>
        <w:br/>
      </w:r>
      <w:r>
        <w:rPr>
          <w:rFonts w:ascii="Times New Roman"/>
          <w:b w:val="false"/>
          <w:i w:val="false"/>
          <w:color w:val="000000"/>
          <w:sz w:val="28"/>
        </w:rPr>
        <w:t xml:space="preserve">
     (сағ., мин.) |_____________| </w:t>
      </w:r>
      <w:r>
        <w:br/>
      </w:r>
      <w:r>
        <w:rPr>
          <w:rFonts w:ascii="Times New Roman"/>
          <w:b w:val="false"/>
          <w:i w:val="false"/>
          <w:color w:val="000000"/>
          <w:sz w:val="28"/>
        </w:rPr>
        <w:t xml:space="preserve">
     _____________|Кеткен кезде | </w:t>
      </w:r>
      <w:r>
        <w:br/>
      </w:r>
      <w:r>
        <w:rPr>
          <w:rFonts w:ascii="Times New Roman"/>
          <w:b w:val="false"/>
          <w:i w:val="false"/>
          <w:color w:val="000000"/>
          <w:sz w:val="28"/>
        </w:rPr>
        <w:t xml:space="preserve">
     спидометрдің |_____________| </w:t>
      </w:r>
      <w:r>
        <w:br/>
      </w:r>
      <w:r>
        <w:rPr>
          <w:rFonts w:ascii="Times New Roman"/>
          <w:b w:val="false"/>
          <w:i w:val="false"/>
          <w:color w:val="000000"/>
          <w:sz w:val="28"/>
        </w:rPr>
        <w:t xml:space="preserve">
      көрсеткіші  |Келген кезде | </w:t>
      </w:r>
      <w:r>
        <w:br/>
      </w:r>
      <w:r>
        <w:rPr>
          <w:rFonts w:ascii="Times New Roman"/>
          <w:b w:val="false"/>
          <w:i w:val="false"/>
          <w:color w:val="000000"/>
          <w:sz w:val="28"/>
        </w:rPr>
        <w:t xml:space="preserve">
                  |_____________| </w:t>
      </w:r>
      <w:r>
        <w:br/>
      </w:r>
      <w:r>
        <w:rPr>
          <w:rFonts w:ascii="Times New Roman"/>
          <w:b w:val="false"/>
          <w:i w:val="false"/>
          <w:color w:val="000000"/>
          <w:sz w:val="28"/>
        </w:rPr>
        <w:t xml:space="preserve">
                  |Кеткен кезде |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ТТН қоса берілген         | ТТН 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|жүріс саны      </w:t>
      </w:r>
    </w:p>
    <w:p>
      <w:pPr>
        <w:spacing w:after="0"/>
        <w:ind w:left="0"/>
        <w:jc w:val="both"/>
      </w:pPr>
      <w:r>
        <w:rPr>
          <w:rFonts w:ascii="Times New Roman"/>
          <w:b w:val="false"/>
          <w:i w:val="false"/>
          <w:color w:val="000000"/>
          <w:sz w:val="28"/>
        </w:rPr>
        <w:t xml:space="preserve">                     Тапсырысшының қолы </w:t>
      </w:r>
      <w:r>
        <w:br/>
      </w:r>
      <w:r>
        <w:rPr>
          <w:rFonts w:ascii="Times New Roman"/>
          <w:b w:val="false"/>
          <w:i w:val="false"/>
          <w:color w:val="000000"/>
          <w:sz w:val="28"/>
        </w:rPr>
        <w:t xml:space="preserve">
                     мен штампы: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|Бірінші тап. | Ақысы |Жүр.|Экспе.|Жүріс,|Жүкпен|Қайта| Тон.|Т/км|Ақы төлеу </w:t>
      </w:r>
      <w:r>
        <w:br/>
      </w:r>
      <w:r>
        <w:rPr>
          <w:rFonts w:ascii="Times New Roman"/>
          <w:b w:val="false"/>
          <w:i w:val="false"/>
          <w:color w:val="000000"/>
          <w:sz w:val="28"/>
        </w:rPr>
        <w:t xml:space="preserve">
|сырысшы б/ша |төлене.|іс. |дитор.|барл. |жүріс |жүріс|налар|    |ге барлы </w:t>
      </w:r>
      <w:r>
        <w:br/>
      </w:r>
      <w:r>
        <w:rPr>
          <w:rFonts w:ascii="Times New Roman"/>
          <w:b w:val="false"/>
          <w:i w:val="false"/>
          <w:color w:val="000000"/>
          <w:sz w:val="28"/>
        </w:rPr>
        <w:t xml:space="preserve">
| нәтиже      |тін    |тер | шы   |      |      |     |     |    | ғы       </w:t>
      </w:r>
      <w:r>
        <w:br/>
      </w:r>
      <w:r>
        <w:rPr>
          <w:rFonts w:ascii="Times New Roman"/>
          <w:b w:val="false"/>
          <w:i w:val="false"/>
          <w:color w:val="000000"/>
          <w:sz w:val="28"/>
        </w:rPr>
        <w:t xml:space="preserve">
|             |уақыт  |    |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21      |   22  | 23 |  24  | 25   |  26  | 27  | 28  | 29 |    30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|Өлшем бірлігі|с.,мин.|бірл|ия/жоқ|  км  | км   | км  | т.  |т/км|  теңге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|Орындалғаны                                                         Х      </w:t>
      </w:r>
      <w:r>
        <w:br/>
      </w:r>
      <w:r>
        <w:rPr>
          <w:rFonts w:ascii="Times New Roman"/>
          <w:b w:val="false"/>
          <w:i w:val="false"/>
          <w:color w:val="000000"/>
          <w:sz w:val="28"/>
        </w:rPr>
        <w:t xml:space="preserve">
|Тариф                                                               Х     </w:t>
      </w:r>
      <w:r>
        <w:br/>
      </w:r>
      <w:r>
        <w:rPr>
          <w:rFonts w:ascii="Times New Roman"/>
          <w:b w:val="false"/>
          <w:i w:val="false"/>
          <w:color w:val="000000"/>
          <w:sz w:val="28"/>
        </w:rPr>
        <w:t xml:space="preserve">
|Ақы төлеуге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Түтін құрамын тексеруші              Пайдалану бастығы </w:t>
      </w:r>
    </w:p>
    <w:p>
      <w:pPr>
        <w:spacing w:after="0"/>
        <w:ind w:left="0"/>
        <w:jc w:val="both"/>
      </w:pPr>
      <w:r>
        <w:rPr>
          <w:rFonts w:ascii="Times New Roman"/>
          <w:b w:val="false"/>
          <w:i w:val="false"/>
          <w:color w:val="000000"/>
          <w:sz w:val="28"/>
        </w:rPr>
        <w:t xml:space="preserve">                                                   N 4-П нысанның арғы беті </w:t>
      </w:r>
    </w:p>
    <w:p>
      <w:pPr>
        <w:spacing w:after="0"/>
        <w:ind w:left="0"/>
        <w:jc w:val="both"/>
      </w:pPr>
      <w:r>
        <w:rPr>
          <w:rFonts w:ascii="Times New Roman"/>
          <w:b w:val="false"/>
          <w:i w:val="false"/>
          <w:color w:val="000000"/>
          <w:sz w:val="28"/>
        </w:rPr>
        <w:t xml:space="preserve">                   Тапсырысшының талоны      </w:t>
      </w:r>
    </w:p>
    <w:p>
      <w:pPr>
        <w:spacing w:after="0"/>
        <w:ind w:left="0"/>
        <w:jc w:val="both"/>
      </w:pPr>
      <w:r>
        <w:rPr>
          <w:rFonts w:ascii="Times New Roman"/>
          <w:b w:val="false"/>
          <w:i w:val="false"/>
          <w:color w:val="000000"/>
          <w:sz w:val="28"/>
        </w:rPr>
        <w:t xml:space="preserve">               ________ ж. "____"_______________ </w:t>
      </w:r>
      <w:r>
        <w:br/>
      </w: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     Автомобиль __________________________________________________________ </w:t>
      </w:r>
      <w:r>
        <w:br/>
      </w:r>
      <w:r>
        <w:rPr>
          <w:rFonts w:ascii="Times New Roman"/>
          <w:b w:val="false"/>
          <w:i w:val="false"/>
          <w:color w:val="000000"/>
          <w:sz w:val="28"/>
        </w:rPr>
        <w:t xml:space="preserve">
                  маркасы                мем. нөмірі </w:t>
      </w:r>
      <w:r>
        <w:br/>
      </w:r>
      <w:r>
        <w:rPr>
          <w:rFonts w:ascii="Times New Roman"/>
          <w:b w:val="false"/>
          <w:i w:val="false"/>
          <w:color w:val="000000"/>
          <w:sz w:val="28"/>
        </w:rPr>
        <w:t xml:space="preserve">
     Тіркеме _____________________________________________________________ </w:t>
      </w:r>
      <w:r>
        <w:br/>
      </w:r>
      <w:r>
        <w:rPr>
          <w:rFonts w:ascii="Times New Roman"/>
          <w:b w:val="false"/>
          <w:i w:val="false"/>
          <w:color w:val="000000"/>
          <w:sz w:val="28"/>
        </w:rPr>
        <w:t xml:space="preserve">
                  маркасы                  мем. нөмірі </w:t>
      </w:r>
      <w:r>
        <w:br/>
      </w:r>
      <w:r>
        <w:rPr>
          <w:rFonts w:ascii="Times New Roman"/>
          <w:b w:val="false"/>
          <w:i w:val="false"/>
          <w:color w:val="000000"/>
          <w:sz w:val="28"/>
        </w:rPr>
        <w:t xml:space="preserve">
     Тапсырысшы __________________________________________________________ </w:t>
      </w:r>
      <w:r>
        <w:br/>
      </w:r>
      <w:r>
        <w:rPr>
          <w:rFonts w:ascii="Times New Roman"/>
          <w:b w:val="false"/>
          <w:i w:val="false"/>
          <w:color w:val="000000"/>
          <w:sz w:val="28"/>
        </w:rPr>
        <w:t xml:space="preserve">
                    мемлекеттік мекеменің атауы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жауапты тұлғаның аты-жөні, қызметі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Уақыты      |Келген кезде | </w:t>
      </w:r>
      <w:r>
        <w:br/>
      </w:r>
      <w:r>
        <w:rPr>
          <w:rFonts w:ascii="Times New Roman"/>
          <w:b w:val="false"/>
          <w:i w:val="false"/>
          <w:color w:val="000000"/>
          <w:sz w:val="28"/>
        </w:rPr>
        <w:t xml:space="preserve">
     (сағ., мин.) |_____________| </w:t>
      </w:r>
      <w:r>
        <w:br/>
      </w:r>
      <w:r>
        <w:rPr>
          <w:rFonts w:ascii="Times New Roman"/>
          <w:b w:val="false"/>
          <w:i w:val="false"/>
          <w:color w:val="000000"/>
          <w:sz w:val="28"/>
        </w:rPr>
        <w:t xml:space="preserve">
     _____________|Кеткен кезде | </w:t>
      </w:r>
      <w:r>
        <w:br/>
      </w:r>
      <w:r>
        <w:rPr>
          <w:rFonts w:ascii="Times New Roman"/>
          <w:b w:val="false"/>
          <w:i w:val="false"/>
          <w:color w:val="000000"/>
          <w:sz w:val="28"/>
        </w:rPr>
        <w:t xml:space="preserve">
     спидометрдің |_____________| </w:t>
      </w:r>
      <w:r>
        <w:br/>
      </w:r>
      <w:r>
        <w:rPr>
          <w:rFonts w:ascii="Times New Roman"/>
          <w:b w:val="false"/>
          <w:i w:val="false"/>
          <w:color w:val="000000"/>
          <w:sz w:val="28"/>
        </w:rPr>
        <w:t xml:space="preserve">
      көрсеткіші  |Келген кезде | </w:t>
      </w:r>
      <w:r>
        <w:br/>
      </w:r>
      <w:r>
        <w:rPr>
          <w:rFonts w:ascii="Times New Roman"/>
          <w:b w:val="false"/>
          <w:i w:val="false"/>
          <w:color w:val="000000"/>
          <w:sz w:val="28"/>
        </w:rPr>
        <w:t xml:space="preserve">
                  |_____________| </w:t>
      </w:r>
      <w:r>
        <w:br/>
      </w:r>
      <w:r>
        <w:rPr>
          <w:rFonts w:ascii="Times New Roman"/>
          <w:b w:val="false"/>
          <w:i w:val="false"/>
          <w:color w:val="000000"/>
          <w:sz w:val="28"/>
        </w:rPr>
        <w:t xml:space="preserve">
                  |Кеткен кезде |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ТТН қоса берілген         | ТТН саны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|жүріс саны      </w:t>
      </w:r>
      <w:r>
        <w:br/>
      </w:r>
      <w:r>
        <w:rPr>
          <w:rFonts w:ascii="Times New Roman"/>
          <w:b w:val="false"/>
          <w:i w:val="false"/>
          <w:color w:val="000000"/>
          <w:sz w:val="28"/>
        </w:rPr>
        <w:t xml:space="preserve">
                                |жүк түрінің коды </w:t>
      </w:r>
      <w:r>
        <w:br/>
      </w:r>
      <w:r>
        <w:rPr>
          <w:rFonts w:ascii="Times New Roman"/>
          <w:b w:val="false"/>
          <w:i w:val="false"/>
          <w:color w:val="000000"/>
          <w:sz w:val="28"/>
        </w:rPr>
        <w:t xml:space="preserve">
                                |тапс. түрінің коды  </w:t>
      </w:r>
    </w:p>
    <w:p>
      <w:pPr>
        <w:spacing w:after="0"/>
        <w:ind w:left="0"/>
        <w:jc w:val="both"/>
      </w:pPr>
      <w:r>
        <w:rPr>
          <w:rFonts w:ascii="Times New Roman"/>
          <w:b w:val="false"/>
          <w:i w:val="false"/>
          <w:color w:val="000000"/>
          <w:sz w:val="28"/>
        </w:rPr>
        <w:t xml:space="preserve">                     Тапсырысшының қолы </w:t>
      </w:r>
      <w:r>
        <w:br/>
      </w:r>
      <w:r>
        <w:rPr>
          <w:rFonts w:ascii="Times New Roman"/>
          <w:b w:val="false"/>
          <w:i w:val="false"/>
          <w:color w:val="000000"/>
          <w:sz w:val="28"/>
        </w:rPr>
        <w:t xml:space="preserve">
                     мен штампы: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|Екінші тап.  | Ақысы |Жүр.|Экспе.|Жүріс,|Жүкпен|Қайта| Тон.|Т/км|Ақы төлеу </w:t>
      </w:r>
      <w:r>
        <w:br/>
      </w:r>
      <w:r>
        <w:rPr>
          <w:rFonts w:ascii="Times New Roman"/>
          <w:b w:val="false"/>
          <w:i w:val="false"/>
          <w:color w:val="000000"/>
          <w:sz w:val="28"/>
        </w:rPr>
        <w:t xml:space="preserve">
|сырысшы б/ша |төлене.|іс. |дитор.|барл. |жүріс |жүріс|налар|    |ге бар. </w:t>
      </w:r>
      <w:r>
        <w:br/>
      </w:r>
      <w:r>
        <w:rPr>
          <w:rFonts w:ascii="Times New Roman"/>
          <w:b w:val="false"/>
          <w:i w:val="false"/>
          <w:color w:val="000000"/>
          <w:sz w:val="28"/>
        </w:rPr>
        <w:t xml:space="preserve">
| нәтиже      |тін    |тер | шы   |      |      |     |     |    | лығы     </w:t>
      </w:r>
      <w:r>
        <w:br/>
      </w:r>
      <w:r>
        <w:rPr>
          <w:rFonts w:ascii="Times New Roman"/>
          <w:b w:val="false"/>
          <w:i w:val="false"/>
          <w:color w:val="000000"/>
          <w:sz w:val="28"/>
        </w:rPr>
        <w:t xml:space="preserve">
|             |уақыт  |    |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21      |   22  | 23 |  24  | 25   |  26  | 27  | 28  | 29 |    30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|Өлшем бірлігі|с.,мин.|бірл|ия/жоқ|  км  | км   | км  | т.  |т/км|  теңге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|Орындалғаны                                                         Х      </w:t>
      </w:r>
      <w:r>
        <w:br/>
      </w:r>
      <w:r>
        <w:rPr>
          <w:rFonts w:ascii="Times New Roman"/>
          <w:b w:val="false"/>
          <w:i w:val="false"/>
          <w:color w:val="000000"/>
          <w:sz w:val="28"/>
        </w:rPr>
        <w:t xml:space="preserve">
|Тариф                                                               Х      </w:t>
      </w:r>
      <w:r>
        <w:br/>
      </w:r>
      <w:r>
        <w:rPr>
          <w:rFonts w:ascii="Times New Roman"/>
          <w:b w:val="false"/>
          <w:i w:val="false"/>
          <w:color w:val="000000"/>
          <w:sz w:val="28"/>
        </w:rPr>
        <w:t xml:space="preserve">
|Ақы төлеуге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Түтін құрамын тексеруші              Пайдалану бастығы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 xml:space="preserve">
|              Қозғалыс маршруты     (тапсырысшы толтырады)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     Жүріс N     |   қайдан       |     қайда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       A         |     31         |       32                  |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Тапсырысшының қолы:      </w:t>
      </w:r>
    </w:p>
    <w:p>
      <w:pPr>
        <w:spacing w:after="0"/>
        <w:ind w:left="0"/>
        <w:jc w:val="both"/>
      </w:pPr>
      <w:r>
        <w:rPr>
          <w:rFonts w:ascii="Times New Roman"/>
          <w:b w:val="false"/>
          <w:i w:val="false"/>
          <w:color w:val="000000"/>
          <w:sz w:val="28"/>
        </w:rPr>
        <w:t xml:space="preserve">                    Жолдағы тоқтау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|атауы   | коды |      күні мен уақыты    | жауапты тұлғаның қолы      | </w:t>
      </w:r>
      <w:r>
        <w:br/>
      </w:r>
      <w:r>
        <w:rPr>
          <w:rFonts w:ascii="Times New Roman"/>
          <w:b w:val="false"/>
          <w:i w:val="false"/>
          <w:color w:val="000000"/>
          <w:sz w:val="28"/>
        </w:rPr>
        <w:t xml:space="preserve">
|        |      |_________________________|                            | </w:t>
      </w:r>
      <w:r>
        <w:br/>
      </w:r>
      <w:r>
        <w:rPr>
          <w:rFonts w:ascii="Times New Roman"/>
          <w:b w:val="false"/>
          <w:i w:val="false"/>
          <w:color w:val="000000"/>
          <w:sz w:val="28"/>
        </w:rPr>
        <w:t xml:space="preserve">
|        |      |басталуы  | аяқталуы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33   |  34  |   35     |     36       |            37              |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Автомобиль мен тіркеме жұмысының нәтижелері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|Екінші тап.  | Ақысы |Жүр.|Экспе.|Жүріс,|Жүкпен|Қайта| Тон.|Т/км|Ақы төлеу </w:t>
      </w:r>
      <w:r>
        <w:br/>
      </w:r>
      <w:r>
        <w:rPr>
          <w:rFonts w:ascii="Times New Roman"/>
          <w:b w:val="false"/>
          <w:i w:val="false"/>
          <w:color w:val="000000"/>
          <w:sz w:val="28"/>
        </w:rPr>
        <w:t xml:space="preserve">
|сырысшы б/ша |төлене.|іс. |дитор.|барл. |жүріс |жүріс|налар|    |ге бар. </w:t>
      </w:r>
      <w:r>
        <w:br/>
      </w:r>
      <w:r>
        <w:rPr>
          <w:rFonts w:ascii="Times New Roman"/>
          <w:b w:val="false"/>
          <w:i w:val="false"/>
          <w:color w:val="000000"/>
          <w:sz w:val="28"/>
        </w:rPr>
        <w:t xml:space="preserve">
| нәтиже      |тін    |тер | шы   |      |      |     |     |    | лығы    </w:t>
      </w:r>
      <w:r>
        <w:br/>
      </w:r>
      <w:r>
        <w:rPr>
          <w:rFonts w:ascii="Times New Roman"/>
          <w:b w:val="false"/>
          <w:i w:val="false"/>
          <w:color w:val="000000"/>
          <w:sz w:val="28"/>
        </w:rPr>
        <w:t xml:space="preserve">
|             |уақыт  |    |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  38   | 39 |  40  | 41   |  42  | 43  | 44  | 45 |    46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|Өлшем бірлігі|с.,мин.|бірл|      |  км  | км   | км  | т.  |т/км|  теңге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|Орындалғаны                                                         Х      </w:t>
      </w:r>
      <w:r>
        <w:br/>
      </w:r>
      <w:r>
        <w:rPr>
          <w:rFonts w:ascii="Times New Roman"/>
          <w:b w:val="false"/>
          <w:i w:val="false"/>
          <w:color w:val="000000"/>
          <w:sz w:val="28"/>
        </w:rPr>
        <w:t xml:space="preserve">
|Тариф                                                               Х      </w:t>
      </w:r>
      <w:r>
        <w:br/>
      </w:r>
      <w:r>
        <w:rPr>
          <w:rFonts w:ascii="Times New Roman"/>
          <w:b w:val="false"/>
          <w:i w:val="false"/>
          <w:color w:val="000000"/>
          <w:sz w:val="28"/>
        </w:rPr>
        <w:t xml:space="preserve">
|Ақы төлеуге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Түтін құрамын тексеруші              Пайдалану бастығы </w:t>
      </w:r>
    </w:p>
    <w:p>
      <w:pPr>
        <w:spacing w:after="0"/>
        <w:ind w:left="0"/>
        <w:jc w:val="both"/>
      </w:pP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|Түтін қүрамын тексеру|Жанар май шығыны      |     ___________________ </w:t>
      </w:r>
      <w:r>
        <w:br/>
      </w:r>
      <w:r>
        <w:rPr>
          <w:rFonts w:ascii="Times New Roman"/>
          <w:b w:val="false"/>
          <w:i w:val="false"/>
          <w:color w:val="000000"/>
          <w:sz w:val="28"/>
        </w:rPr>
        <w:t xml:space="preserve">
|ші                   |______________________|    | Жалақы            | </w:t>
      </w:r>
      <w:r>
        <w:br/>
      </w:r>
      <w:r>
        <w:rPr>
          <w:rFonts w:ascii="Times New Roman"/>
          <w:b w:val="false"/>
          <w:i w:val="false"/>
          <w:color w:val="000000"/>
          <w:sz w:val="28"/>
        </w:rPr>
        <w:t xml:space="preserve">
|                     |маркасы|норма|ісжүз.  |    |___________________| </w:t>
      </w:r>
      <w:r>
        <w:br/>
      </w:r>
      <w:r>
        <w:rPr>
          <w:rFonts w:ascii="Times New Roman"/>
          <w:b w:val="false"/>
          <w:i w:val="false"/>
          <w:color w:val="000000"/>
          <w:sz w:val="28"/>
        </w:rPr>
        <w:t xml:space="preserve">
|                     |_______|_____|________|    | коды | сомасы     | </w:t>
      </w:r>
      <w:r>
        <w:br/>
      </w:r>
      <w:r>
        <w:rPr>
          <w:rFonts w:ascii="Times New Roman"/>
          <w:b w:val="false"/>
          <w:i w:val="false"/>
          <w:color w:val="000000"/>
          <w:sz w:val="28"/>
        </w:rPr>
        <w:t xml:space="preserve">
|_____________________|   47  |  48 |  49    |    |______|____________| </w:t>
      </w:r>
      <w:r>
        <w:br/>
      </w:r>
      <w:r>
        <w:rPr>
          <w:rFonts w:ascii="Times New Roman"/>
          <w:b w:val="false"/>
          <w:i w:val="false"/>
          <w:color w:val="000000"/>
          <w:sz w:val="28"/>
        </w:rPr>
        <w:t xml:space="preserve">
|_____________________|_______|_____|________|    |  50  |    51      | </w:t>
      </w:r>
      <w:r>
        <w:br/>
      </w:r>
      <w:r>
        <w:rPr>
          <w:rFonts w:ascii="Times New Roman"/>
          <w:b w:val="false"/>
          <w:i w:val="false"/>
          <w:color w:val="000000"/>
          <w:sz w:val="28"/>
        </w:rPr>
        <w:t xml:space="preserve">
|_____________________|_______|_____|________|    |______|____________| </w:t>
      </w:r>
    </w:p>
    <w:bookmarkStart w:name="z205" w:id="215"/>
    <w:p>
      <w:pPr>
        <w:spacing w:after="0"/>
        <w:ind w:left="0"/>
        <w:jc w:val="both"/>
      </w:pPr>
      <w:r>
        <w:rPr>
          <w:rFonts w:ascii="Times New Roman"/>
          <w:b w:val="false"/>
          <w:i w:val="false"/>
          <w:color w:val="000000"/>
          <w:sz w:val="28"/>
        </w:rPr>
        <w:t xml:space="preserve">
                                                 N 4-М-нысан </w:t>
      </w:r>
      <w:r>
        <w:br/>
      </w:r>
      <w:r>
        <w:rPr>
          <w:rFonts w:ascii="Times New Roman"/>
          <w:b w:val="false"/>
          <w:i w:val="false"/>
          <w:color w:val="000000"/>
          <w:sz w:val="28"/>
        </w:rPr>
        <w:t xml:space="preserve">
                                Қазақстан Республикасы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bookmarkEnd w:id="215"/>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i w:val="false"/>
          <w:color w:val="000000"/>
          <w:sz w:val="28"/>
        </w:rPr>
        <w:t xml:space="preserve">   Жүк автомобилінің </w:t>
      </w:r>
      <w:r>
        <w:rPr>
          <w:rFonts w:ascii="Times New Roman"/>
          <w:b w:val="false"/>
          <w:i w:val="false"/>
          <w:color w:val="000000"/>
          <w:sz w:val="28"/>
        </w:rPr>
        <w:t xml:space="preserve">            |  Құжат          |Берілген күні| </w:t>
      </w:r>
      <w:r>
        <w:br/>
      </w:r>
      <w:r>
        <w:rPr>
          <w:rFonts w:ascii="Times New Roman"/>
          <w:b w:val="false"/>
          <w:i w:val="false"/>
          <w:color w:val="000000"/>
          <w:sz w:val="28"/>
        </w:rPr>
        <w:t>
</w:t>
      </w:r>
      <w:r>
        <w:rPr>
          <w:rFonts w:ascii="Times New Roman"/>
          <w:b/>
          <w:i w:val="false"/>
          <w:color w:val="000000"/>
          <w:sz w:val="28"/>
        </w:rPr>
        <w:t xml:space="preserve">      жол парағы </w:t>
      </w:r>
      <w:r>
        <w:rPr>
          <w:rFonts w:ascii="Times New Roman"/>
          <w:b w:val="false"/>
          <w:i w:val="false"/>
          <w:color w:val="000000"/>
          <w:sz w:val="28"/>
        </w:rPr>
        <w:t xml:space="preserve">                 |_________________|             | </w:t>
      </w:r>
      <w:r>
        <w:br/>
      </w:r>
      <w:r>
        <w:rPr>
          <w:rFonts w:ascii="Times New Roman"/>
          <w:b w:val="false"/>
          <w:i w:val="false"/>
          <w:color w:val="000000"/>
          <w:sz w:val="28"/>
        </w:rPr>
        <w:t xml:space="preserve">
                                 |сериясы| нөмірі  |             | </w:t>
      </w:r>
      <w:r>
        <w:br/>
      </w: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Ұйым штампына         Жұмыс режимі ____________________ </w:t>
      </w:r>
      <w:r>
        <w:br/>
      </w:r>
      <w:r>
        <w:rPr>
          <w:rFonts w:ascii="Times New Roman"/>
          <w:b w:val="false"/>
          <w:i w:val="false"/>
          <w:color w:val="000000"/>
          <w:sz w:val="28"/>
        </w:rPr>
        <w:t xml:space="preserve">
арналған орын         ______________________  Коды </w:t>
      </w:r>
      <w:r>
        <w:br/>
      </w:r>
      <w:r>
        <w:rPr>
          <w:rFonts w:ascii="Times New Roman"/>
          <w:b w:val="false"/>
          <w:i w:val="false"/>
          <w:color w:val="000000"/>
          <w:sz w:val="28"/>
        </w:rPr>
        <w:t xml:space="preserve">
                        Колонна ____________ Бригада N </w:t>
      </w:r>
      <w:r>
        <w:br/>
      </w:r>
      <w:r>
        <w:rPr>
          <w:rFonts w:ascii="Times New Roman"/>
          <w:b w:val="false"/>
          <w:i w:val="false"/>
          <w:color w:val="000000"/>
          <w:sz w:val="28"/>
        </w:rPr>
        <w:t xml:space="preserve">
Автомобиль ____________ ______ ________ Гараж N </w:t>
      </w:r>
      <w:r>
        <w:br/>
      </w:r>
      <w:r>
        <w:rPr>
          <w:rFonts w:ascii="Times New Roman"/>
          <w:b w:val="false"/>
          <w:i w:val="false"/>
          <w:color w:val="000000"/>
          <w:sz w:val="28"/>
        </w:rPr>
        <w:t xml:space="preserve">
             нөмірлік белгісі  маркасы түрі      </w:t>
      </w:r>
    </w:p>
    <w:p>
      <w:pPr>
        <w:spacing w:after="0"/>
        <w:ind w:left="0"/>
        <w:jc w:val="both"/>
      </w:pPr>
      <w:r>
        <w:rPr>
          <w:rFonts w:ascii="Times New Roman"/>
          <w:b w:val="false"/>
          <w:i w:val="false"/>
          <w:color w:val="000000"/>
          <w:sz w:val="28"/>
        </w:rPr>
        <w:t xml:space="preserve">1-жүргізуші __________________________ Табель N     </w:t>
      </w:r>
      <w:r>
        <w:br/>
      </w:r>
      <w:r>
        <w:rPr>
          <w:rFonts w:ascii="Times New Roman"/>
          <w:b w:val="false"/>
          <w:i w:val="false"/>
          <w:color w:val="000000"/>
          <w:sz w:val="28"/>
        </w:rPr>
        <w:t xml:space="preserve">
            аты-жөні, куәлік нөмірі, сынып      </w:t>
      </w:r>
    </w:p>
    <w:p>
      <w:pPr>
        <w:spacing w:after="0"/>
        <w:ind w:left="0"/>
        <w:jc w:val="both"/>
      </w:pPr>
      <w:r>
        <w:rPr>
          <w:rFonts w:ascii="Times New Roman"/>
          <w:b w:val="false"/>
          <w:i w:val="false"/>
          <w:color w:val="000000"/>
          <w:sz w:val="28"/>
        </w:rPr>
        <w:t xml:space="preserve">2-жүргізуші __________________________ Гараж N </w:t>
      </w:r>
      <w:r>
        <w:br/>
      </w:r>
      <w:r>
        <w:rPr>
          <w:rFonts w:ascii="Times New Roman"/>
          <w:b w:val="false"/>
          <w:i w:val="false"/>
          <w:color w:val="000000"/>
          <w:sz w:val="28"/>
        </w:rPr>
        <w:t xml:space="preserve">
            аты-жөні, куәлік нөмірі, сынып      </w:t>
      </w:r>
    </w:p>
    <w:p>
      <w:pPr>
        <w:spacing w:after="0"/>
        <w:ind w:left="0"/>
        <w:jc w:val="both"/>
      </w:pPr>
      <w:r>
        <w:rPr>
          <w:rFonts w:ascii="Times New Roman"/>
          <w:b w:val="false"/>
          <w:i w:val="false"/>
          <w:color w:val="000000"/>
          <w:sz w:val="28"/>
        </w:rPr>
        <w:t xml:space="preserve">1-тіркеме _________________ _________ Гараж N </w:t>
      </w:r>
      <w:r>
        <w:br/>
      </w:r>
      <w:r>
        <w:rPr>
          <w:rFonts w:ascii="Times New Roman"/>
          <w:b w:val="false"/>
          <w:i w:val="false"/>
          <w:color w:val="000000"/>
          <w:sz w:val="28"/>
        </w:rPr>
        <w:t xml:space="preserve">
            нөмірлік белгісі     маркасы     </w:t>
      </w:r>
    </w:p>
    <w:p>
      <w:pPr>
        <w:spacing w:after="0"/>
        <w:ind w:left="0"/>
        <w:jc w:val="both"/>
      </w:pPr>
      <w:r>
        <w:rPr>
          <w:rFonts w:ascii="Times New Roman"/>
          <w:b w:val="false"/>
          <w:i w:val="false"/>
          <w:color w:val="000000"/>
          <w:sz w:val="28"/>
        </w:rPr>
        <w:t xml:space="preserve">2-тіркеме _________________ _________ Гараж N </w:t>
      </w:r>
      <w:r>
        <w:br/>
      </w:r>
      <w:r>
        <w:rPr>
          <w:rFonts w:ascii="Times New Roman"/>
          <w:b w:val="false"/>
          <w:i w:val="false"/>
          <w:color w:val="000000"/>
          <w:sz w:val="28"/>
        </w:rPr>
        <w:t xml:space="preserve">
            нөмірлік белгісі     маркасы  </w:t>
      </w:r>
    </w:p>
    <w:p>
      <w:pPr>
        <w:spacing w:after="0"/>
        <w:ind w:left="0"/>
        <w:jc w:val="both"/>
      </w:pPr>
      <w:r>
        <w:rPr>
          <w:rFonts w:ascii="Times New Roman"/>
          <w:b w:val="false"/>
          <w:i w:val="false"/>
          <w:color w:val="000000"/>
          <w:sz w:val="28"/>
        </w:rPr>
        <w:t xml:space="preserve">3-тіркеме _________________ _________ Гараж N </w:t>
      </w:r>
      <w:r>
        <w:br/>
      </w:r>
      <w:r>
        <w:rPr>
          <w:rFonts w:ascii="Times New Roman"/>
          <w:b w:val="false"/>
          <w:i w:val="false"/>
          <w:color w:val="000000"/>
          <w:sz w:val="28"/>
        </w:rPr>
        <w:t xml:space="preserve">
            нөмірлік белгісі     маркасы    </w:t>
      </w:r>
    </w:p>
    <w:p>
      <w:pPr>
        <w:spacing w:after="0"/>
        <w:ind w:left="0"/>
        <w:jc w:val="both"/>
      </w:pPr>
      <w:r>
        <w:rPr>
          <w:rFonts w:ascii="Times New Roman"/>
          <w:b w:val="false"/>
          <w:i w:val="false"/>
          <w:color w:val="000000"/>
          <w:sz w:val="28"/>
        </w:rPr>
        <w:t xml:space="preserve">4-тіркеме _________________ _________ Гараж N </w:t>
      </w:r>
      <w:r>
        <w:br/>
      </w:r>
      <w:r>
        <w:rPr>
          <w:rFonts w:ascii="Times New Roman"/>
          <w:b w:val="false"/>
          <w:i w:val="false"/>
          <w:color w:val="000000"/>
          <w:sz w:val="28"/>
        </w:rPr>
        <w:t xml:space="preserve">
            нөмірлік белгісі     маркасы      </w:t>
      </w:r>
    </w:p>
    <w:p>
      <w:pPr>
        <w:spacing w:after="0"/>
        <w:ind w:left="0"/>
        <w:jc w:val="both"/>
      </w:pPr>
      <w:r>
        <w:rPr>
          <w:rFonts w:ascii="Times New Roman"/>
          <w:b w:val="false"/>
          <w:i w:val="false"/>
          <w:color w:val="000000"/>
          <w:sz w:val="28"/>
        </w:rPr>
        <w:t xml:space="preserve">    Алып жүруші тұлғалар 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Жүргізуші мен автомобильдің жұмысы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|операция  | кесте бойынша уақыты|нөлдік|спидометрдің| іс жүзіндегі уақыт,  </w:t>
      </w:r>
      <w:r>
        <w:br/>
      </w:r>
      <w:r>
        <w:rPr>
          <w:rFonts w:ascii="Times New Roman"/>
          <w:b w:val="false"/>
          <w:i w:val="false"/>
          <w:color w:val="000000"/>
          <w:sz w:val="28"/>
        </w:rPr>
        <w:t xml:space="preserve">
|          |_____________________|жүру, |көрсеткіші  |күні, айы, сағ., мин. </w:t>
      </w:r>
      <w:r>
        <w:br/>
      </w:r>
      <w:r>
        <w:rPr>
          <w:rFonts w:ascii="Times New Roman"/>
          <w:b w:val="false"/>
          <w:i w:val="false"/>
          <w:color w:val="000000"/>
          <w:sz w:val="28"/>
        </w:rPr>
        <w:t xml:space="preserve">
|          |күні|айы| сағаты|мин.| км.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    | 2  | 3 |   4   | 5  |  6   |     7      |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Гараждан шығу  </w:t>
      </w:r>
    </w:p>
    <w:p>
      <w:pPr>
        <w:spacing w:after="0"/>
        <w:ind w:left="0"/>
        <w:jc w:val="both"/>
      </w:pPr>
      <w:r>
        <w:rPr>
          <w:rFonts w:ascii="Times New Roman"/>
          <w:b w:val="false"/>
          <w:i w:val="false"/>
          <w:color w:val="000000"/>
          <w:sz w:val="28"/>
        </w:rPr>
        <w:t xml:space="preserve">Гаражға оралу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Жанар майдың қозғалысы, л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|жанар май|марка|беріл.|    қалдық   |тапсырыл.|норм.өзгеру| жұмыс уақыты   </w:t>
      </w:r>
      <w:r>
        <w:br/>
      </w:r>
      <w:r>
        <w:rPr>
          <w:rFonts w:ascii="Times New Roman"/>
          <w:b w:val="false"/>
          <w:i w:val="false"/>
          <w:color w:val="000000"/>
          <w:sz w:val="28"/>
        </w:rPr>
        <w:t xml:space="preserve">
|маркасы  |ның  |      |____________ |ды       | коэф.     |_______________ </w:t>
      </w:r>
      <w:r>
        <w:br/>
      </w:r>
      <w:r>
        <w:rPr>
          <w:rFonts w:ascii="Times New Roman"/>
          <w:b w:val="false"/>
          <w:i w:val="false"/>
          <w:color w:val="000000"/>
          <w:sz w:val="28"/>
        </w:rPr>
        <w:t xml:space="preserve">
|         |коды |      |шыққан|қайт. |         |           |        |       </w:t>
      </w:r>
      <w:r>
        <w:br/>
      </w:r>
      <w:r>
        <w:rPr>
          <w:rFonts w:ascii="Times New Roman"/>
          <w:b w:val="false"/>
          <w:i w:val="false"/>
          <w:color w:val="000000"/>
          <w:sz w:val="28"/>
        </w:rPr>
        <w:t xml:space="preserve">
|         |     |      |кезде.|қан ке|         |           |        |       </w:t>
      </w:r>
      <w:r>
        <w:br/>
      </w:r>
      <w:r>
        <w:rPr>
          <w:rFonts w:ascii="Times New Roman"/>
          <w:b w:val="false"/>
          <w:i w:val="false"/>
          <w:color w:val="000000"/>
          <w:sz w:val="28"/>
        </w:rPr>
        <w:t xml:space="preserve">
|         |     |      |гі    |здегі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9    | 10  |   11 | 12   | 13   |   14    |    15     |   16   |  17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май құюшының        механиктің механиктің май құюшының    диспетчердің </w:t>
      </w:r>
      <w:r>
        <w:br/>
      </w:r>
      <w:r>
        <w:rPr>
          <w:rFonts w:ascii="Times New Roman"/>
          <w:b w:val="false"/>
          <w:i w:val="false"/>
          <w:color w:val="000000"/>
          <w:sz w:val="28"/>
        </w:rPr>
        <w:t xml:space="preserve">
                  Қолдары  </w:t>
      </w:r>
    </w:p>
    <w:p>
      <w:pPr>
        <w:spacing w:after="0"/>
        <w:ind w:left="0"/>
        <w:jc w:val="both"/>
      </w:pPr>
      <w:r>
        <w:rPr>
          <w:rFonts w:ascii="Times New Roman"/>
          <w:b w:val="false"/>
          <w:i w:val="false"/>
          <w:color w:val="000000"/>
          <w:sz w:val="28"/>
        </w:rPr>
        <w:t xml:space="preserve">                       Жүргізушінің тапсырмасы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|кімнің өкімі|келу уақы.|жүкті |жүкті қайда|жүктің атауы|жүріс|қашық.|жеткі </w:t>
      </w:r>
      <w:r>
        <w:br/>
      </w:r>
      <w:r>
        <w:rPr>
          <w:rFonts w:ascii="Times New Roman"/>
          <w:b w:val="false"/>
          <w:i w:val="false"/>
          <w:color w:val="000000"/>
          <w:sz w:val="28"/>
        </w:rPr>
        <w:t xml:space="preserve">
|(тапсырысшы.|ты, сағ., |қайдан|жеткізу    |            |саны |тығы, |зі. </w:t>
      </w:r>
      <w:r>
        <w:br/>
      </w:r>
      <w:r>
        <w:rPr>
          <w:rFonts w:ascii="Times New Roman"/>
          <w:b w:val="false"/>
          <w:i w:val="false"/>
          <w:color w:val="000000"/>
          <w:sz w:val="28"/>
        </w:rPr>
        <w:t xml:space="preserve">
|ның атауы   |  мин.    |алу   |керек      |            |     | км.  |луі, </w:t>
      </w:r>
      <w:r>
        <w:br/>
      </w:r>
      <w:r>
        <w:rPr>
          <w:rFonts w:ascii="Times New Roman"/>
          <w:b w:val="false"/>
          <w:i w:val="false"/>
          <w:color w:val="000000"/>
          <w:sz w:val="28"/>
        </w:rPr>
        <w:t xml:space="preserve">
|мен мекен-  |          |керек |           |            |     |      |тонн  </w:t>
      </w:r>
      <w:r>
        <w:br/>
      </w:r>
      <w:r>
        <w:rPr>
          <w:rFonts w:ascii="Times New Roman"/>
          <w:b w:val="false"/>
          <w:i w:val="false"/>
          <w:color w:val="000000"/>
          <w:sz w:val="28"/>
        </w:rPr>
        <w:t xml:space="preserve">
|жайы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18      |   19     |  20  |     21    |      22    |  23 |  24  |  25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Жүргізуші куәлігін тексерген, тапсырма берген, </w:t>
      </w:r>
      <w:r>
        <w:br/>
      </w:r>
      <w:r>
        <w:rPr>
          <w:rFonts w:ascii="Times New Roman"/>
          <w:b w:val="false"/>
          <w:i w:val="false"/>
          <w:color w:val="000000"/>
          <w:sz w:val="28"/>
        </w:rPr>
        <w:t xml:space="preserve">
_________ литр жанар май берілсін  </w:t>
      </w:r>
    </w:p>
    <w:p>
      <w:pPr>
        <w:spacing w:after="0"/>
        <w:ind w:left="0"/>
        <w:jc w:val="both"/>
      </w:pPr>
      <w:r>
        <w:rPr>
          <w:rFonts w:ascii="Times New Roman"/>
          <w:b w:val="false"/>
          <w:i w:val="false"/>
          <w:color w:val="000000"/>
          <w:sz w:val="28"/>
        </w:rPr>
        <w:t xml:space="preserve">Диспетчер _________________                                                  </w:t>
      </w:r>
    </w:p>
    <w:p>
      <w:pPr>
        <w:spacing w:after="0"/>
        <w:ind w:left="0"/>
        <w:jc w:val="both"/>
      </w:pPr>
      <w:r>
        <w:rPr>
          <w:rFonts w:ascii="Times New Roman"/>
          <w:b w:val="false"/>
          <w:i w:val="false"/>
          <w:color w:val="000000"/>
          <w:sz w:val="28"/>
        </w:rPr>
        <w:t xml:space="preserve">Денсаулығы бойынша жүргізуші басқаруға </w:t>
      </w:r>
      <w:r>
        <w:br/>
      </w:r>
      <w:r>
        <w:rPr>
          <w:rFonts w:ascii="Times New Roman"/>
          <w:b w:val="false"/>
          <w:i w:val="false"/>
          <w:color w:val="000000"/>
          <w:sz w:val="28"/>
        </w:rPr>
        <w:t xml:space="preserve">
жіберілді      </w:t>
      </w:r>
    </w:p>
    <w:p>
      <w:pPr>
        <w:spacing w:after="0"/>
        <w:ind w:left="0"/>
        <w:jc w:val="both"/>
      </w:pPr>
      <w:r>
        <w:rPr>
          <w:rFonts w:ascii="Times New Roman"/>
          <w:b w:val="false"/>
          <w:i w:val="false"/>
          <w:color w:val="000000"/>
          <w:sz w:val="28"/>
        </w:rPr>
        <w:t xml:space="preserve">Автомобиль мехникалық жарақты ________ Жиыны </w:t>
      </w:r>
      <w:r>
        <w:br/>
      </w:r>
      <w:r>
        <w:rPr>
          <w:rFonts w:ascii="Times New Roman"/>
          <w:b w:val="false"/>
          <w:i w:val="false"/>
          <w:color w:val="000000"/>
          <w:sz w:val="28"/>
        </w:rPr>
        <w:t xml:space="preserve">
Шығуға рұқсат етілді, механик __________  </w:t>
      </w:r>
      <w:r>
        <w:br/>
      </w:r>
      <w:r>
        <w:rPr>
          <w:rFonts w:ascii="Times New Roman"/>
          <w:b w:val="false"/>
          <w:i w:val="false"/>
          <w:color w:val="000000"/>
          <w:sz w:val="28"/>
        </w:rPr>
        <w:t xml:space="preserve">
Автомобильді қабылдадым, жүргізуші __________ Автошаруашылық белгілері ___ </w:t>
      </w:r>
      <w:r>
        <w:br/>
      </w:r>
      <w:r>
        <w:rPr>
          <w:rFonts w:ascii="Times New Roman"/>
          <w:b w:val="false"/>
          <w:i w:val="false"/>
          <w:color w:val="000000"/>
          <w:sz w:val="28"/>
        </w:rPr>
        <w:t xml:space="preserve">
Қайтқан кезде автомобиль жарақты             _____________________________ </w:t>
      </w:r>
      <w:r>
        <w:br/>
      </w:r>
      <w:r>
        <w:rPr>
          <w:rFonts w:ascii="Times New Roman"/>
          <w:b w:val="false"/>
          <w:i w:val="false"/>
          <w:color w:val="000000"/>
          <w:sz w:val="28"/>
        </w:rPr>
        <w:t xml:space="preserve">
                          жарақсыз             ____________________________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қолы (штампы)                               Жүргізуші тапсырды ______ </w:t>
      </w:r>
      <w:r>
        <w:br/>
      </w:r>
      <w:r>
        <w:rPr>
          <w:rFonts w:ascii="Times New Roman"/>
          <w:b w:val="false"/>
          <w:i w:val="false"/>
          <w:color w:val="000000"/>
          <w:sz w:val="28"/>
        </w:rPr>
        <w:t xml:space="preserve">
                                                 Механик қабылдады_________      </w:t>
      </w:r>
    </w:p>
    <w:p>
      <w:pPr>
        <w:spacing w:after="0"/>
        <w:ind w:left="0"/>
        <w:jc w:val="both"/>
      </w:pPr>
      <w:r>
        <w:rPr>
          <w:rFonts w:ascii="Times New Roman"/>
          <w:b w:val="false"/>
          <w:i w:val="false"/>
          <w:color w:val="000000"/>
          <w:sz w:val="28"/>
        </w:rPr>
        <w:t xml:space="preserve">     Халықаралық тасымалдар жолағы төменгі сол жақ бұрыштан жоғарғы оң  </w:t>
      </w:r>
      <w:r>
        <w:br/>
      </w:r>
      <w:r>
        <w:rPr>
          <w:rFonts w:ascii="Times New Roman"/>
          <w:b w:val="false"/>
          <w:i w:val="false"/>
          <w:color w:val="000000"/>
          <w:sz w:val="28"/>
        </w:rPr>
        <w:t xml:space="preserve">
жақ бұрышқа дейін қызыл бояумен басылсын.  </w:t>
      </w:r>
    </w:p>
    <w:p>
      <w:pPr>
        <w:spacing w:after="0"/>
        <w:ind w:left="0"/>
        <w:jc w:val="both"/>
      </w:pPr>
      <w:r>
        <w:rPr>
          <w:rFonts w:ascii="Times New Roman"/>
          <w:b w:val="false"/>
          <w:i w:val="false"/>
          <w:color w:val="000000"/>
          <w:sz w:val="28"/>
        </w:rPr>
        <w:t xml:space="preserve">                                                  N 4-М-нысанның арғы жағы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Тапсырманың орындалу реті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|қоса беріліп отырған | жүк жөнелтушінің      |жүк жөнелтушінің             </w:t>
      </w:r>
      <w:r>
        <w:br/>
      </w:r>
      <w:r>
        <w:rPr>
          <w:rFonts w:ascii="Times New Roman"/>
          <w:b w:val="false"/>
          <w:i w:val="false"/>
          <w:color w:val="000000"/>
          <w:sz w:val="28"/>
        </w:rPr>
        <w:t xml:space="preserve">
|тауарды-көліктік құ. |       атауы           |  қолы мен мөрі              </w:t>
      </w:r>
      <w:r>
        <w:br/>
      </w:r>
      <w:r>
        <w:rPr>
          <w:rFonts w:ascii="Times New Roman"/>
          <w:b w:val="false"/>
          <w:i w:val="false"/>
          <w:color w:val="000000"/>
          <w:sz w:val="28"/>
        </w:rPr>
        <w:t xml:space="preserve">
| жаттардың нөмірлері |                       |____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  26  |  27  |  28   |         29            |            30               </w:t>
      </w:r>
      <w:r>
        <w:br/>
      </w: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 </w:t>
      </w:r>
      <w:r>
        <w:br/>
      </w:r>
      <w:r>
        <w:rPr>
          <w:rFonts w:ascii="Times New Roman"/>
          <w:b w:val="false"/>
          <w:i w:val="false"/>
          <w:color w:val="000000"/>
          <w:sz w:val="28"/>
        </w:rPr>
        <w:t xml:space="preserve">
|                 бақылау бекетінен өту (УТЭП, КДП, ГДС)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|бақылау бекетінің    |   өту күні |ауытқуы,|жауапты тұлғаның | </w:t>
      </w:r>
      <w:r>
        <w:br/>
      </w:r>
      <w:r>
        <w:rPr>
          <w:rFonts w:ascii="Times New Roman"/>
          <w:b w:val="false"/>
          <w:i w:val="false"/>
          <w:color w:val="000000"/>
          <w:sz w:val="28"/>
        </w:rPr>
        <w:t xml:space="preserve">
|атауы, демалыс және  | мен уақыты |сағ.,   |  қолы мен       | </w:t>
      </w:r>
      <w:r>
        <w:br/>
      </w:r>
      <w:r>
        <w:rPr>
          <w:rFonts w:ascii="Times New Roman"/>
          <w:b w:val="false"/>
          <w:i w:val="false"/>
          <w:color w:val="000000"/>
          <w:sz w:val="28"/>
        </w:rPr>
        <w:t xml:space="preserve">
|қонақ үй бекеті,     |____________|мин.    |КДП мөрі         | </w:t>
      </w:r>
      <w:r>
        <w:br/>
      </w:r>
      <w:r>
        <w:rPr>
          <w:rFonts w:ascii="Times New Roman"/>
          <w:b w:val="false"/>
          <w:i w:val="false"/>
          <w:color w:val="000000"/>
          <w:sz w:val="28"/>
        </w:rPr>
        <w:t xml:space="preserve">
|жолай жүкпен жұмыс   |тапсыр.|іс  |        |                 | </w:t>
      </w:r>
      <w:r>
        <w:br/>
      </w:r>
      <w:r>
        <w:rPr>
          <w:rFonts w:ascii="Times New Roman"/>
          <w:b w:val="false"/>
          <w:i w:val="false"/>
          <w:color w:val="000000"/>
          <w:sz w:val="28"/>
        </w:rPr>
        <w:t xml:space="preserve">
|істеу                |б/ша   |жүз.|        |                 |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         31          |  32   | 33 |   34   |      35         |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ТТҚ саны   _________    (дана) </w:t>
      </w:r>
      <w:r>
        <w:br/>
      </w:r>
      <w:r>
        <w:rPr>
          <w:rFonts w:ascii="Times New Roman"/>
          <w:b w:val="false"/>
          <w:i w:val="false"/>
          <w:color w:val="000000"/>
          <w:sz w:val="28"/>
        </w:rPr>
        <w:t xml:space="preserve">
                     жазумен   </w:t>
      </w:r>
    </w:p>
    <w:p>
      <w:pPr>
        <w:spacing w:after="0"/>
        <w:ind w:left="0"/>
        <w:jc w:val="both"/>
      </w:pPr>
      <w:r>
        <w:rPr>
          <w:rFonts w:ascii="Times New Roman"/>
          <w:b w:val="false"/>
          <w:i w:val="false"/>
          <w:color w:val="000000"/>
          <w:sz w:val="28"/>
        </w:rPr>
        <w:t xml:space="preserve">  Тапсырған жүргізуші ________________Қабылдаған диспетчер______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Жолдағы тоқтау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себебі     | мерзімі, уақыты, күні, айы сағ., мин. |жауапты тұлға. </w:t>
      </w:r>
      <w:r>
        <w:br/>
      </w:r>
      <w:r>
        <w:rPr>
          <w:rFonts w:ascii="Times New Roman"/>
          <w:b w:val="false"/>
          <w:i w:val="false"/>
          <w:color w:val="000000"/>
          <w:sz w:val="28"/>
        </w:rPr>
        <w:t xml:space="preserve">
|__________________|_______________________________________| ның қолы       </w:t>
      </w:r>
      <w:r>
        <w:br/>
      </w:r>
      <w:r>
        <w:rPr>
          <w:rFonts w:ascii="Times New Roman"/>
          <w:b w:val="false"/>
          <w:i w:val="false"/>
          <w:color w:val="000000"/>
          <w:sz w:val="28"/>
        </w:rPr>
        <w:t xml:space="preserve">
| атауы      | коды|      басталуы    |   аяқталуы         |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Автомобиль мен тіркеменің жұмыс нәтижелері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|жанар майдың |    жүктеу құжаттағы уақыт,сағаттар,минуттар           |жү. </w:t>
      </w:r>
      <w:r>
        <w:br/>
      </w:r>
      <w:r>
        <w:rPr>
          <w:rFonts w:ascii="Times New Roman"/>
          <w:b w:val="false"/>
          <w:i w:val="false"/>
          <w:color w:val="000000"/>
          <w:sz w:val="28"/>
        </w:rPr>
        <w:t xml:space="preserve">
| шығыны, л   |_______________________________________________________|ріс  </w:t>
      </w:r>
      <w:r>
        <w:br/>
      </w:r>
      <w:r>
        <w:rPr>
          <w:rFonts w:ascii="Times New Roman"/>
          <w:b w:val="false"/>
          <w:i w:val="false"/>
          <w:color w:val="000000"/>
          <w:sz w:val="28"/>
        </w:rPr>
        <w:t xml:space="preserve">
|             |барлығы     | оның ішінде автомобильдің                |саны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|норма|іс жүз.|авто.|тірке.|қозға.|тұр. |оның ішінде                  |     </w:t>
      </w:r>
      <w:r>
        <w:br/>
      </w:r>
      <w:r>
        <w:rPr>
          <w:rFonts w:ascii="Times New Roman"/>
          <w:b w:val="false"/>
          <w:i w:val="false"/>
          <w:color w:val="000000"/>
          <w:sz w:val="28"/>
        </w:rPr>
        <w:t xml:space="preserve">
|б/ша |індегі |моби.|менің |лыста.|ғанда|_____________________________|     </w:t>
      </w:r>
      <w:r>
        <w:br/>
      </w:r>
      <w:r>
        <w:rPr>
          <w:rFonts w:ascii="Times New Roman"/>
          <w:b w:val="false"/>
          <w:i w:val="false"/>
          <w:color w:val="000000"/>
          <w:sz w:val="28"/>
        </w:rPr>
        <w:t xml:space="preserve">
|     |       |льдің|      | ғы   |(бар.|оның ішінде         |техник. |     </w:t>
      </w:r>
      <w:r>
        <w:br/>
      </w:r>
      <w:r>
        <w:rPr>
          <w:rFonts w:ascii="Times New Roman"/>
          <w:b w:val="false"/>
          <w:i w:val="false"/>
          <w:color w:val="000000"/>
          <w:sz w:val="28"/>
        </w:rPr>
        <w:t xml:space="preserve">
|     |       |     |      |      |лығы)|____________________|жарақ.  |     </w:t>
      </w:r>
      <w:r>
        <w:br/>
      </w:r>
      <w:r>
        <w:rPr>
          <w:rFonts w:ascii="Times New Roman"/>
          <w:b w:val="false"/>
          <w:i w:val="false"/>
          <w:color w:val="000000"/>
          <w:sz w:val="28"/>
        </w:rPr>
        <w:t xml:space="preserve">
|     |       |     |      |      |     |тиеу, түсіру|норма. |сыздық  |     </w:t>
      </w:r>
      <w:r>
        <w:br/>
      </w:r>
      <w:r>
        <w:rPr>
          <w:rFonts w:ascii="Times New Roman"/>
          <w:b w:val="false"/>
          <w:i w:val="false"/>
          <w:color w:val="000000"/>
          <w:sz w:val="28"/>
        </w:rPr>
        <w:t xml:space="preserve">
|     |       |     |      |      |     |кезінде,    |дан тыс|б/ша    |     </w:t>
      </w:r>
      <w:r>
        <w:br/>
      </w:r>
      <w:r>
        <w:rPr>
          <w:rFonts w:ascii="Times New Roman"/>
          <w:b w:val="false"/>
          <w:i w:val="false"/>
          <w:color w:val="000000"/>
          <w:sz w:val="28"/>
        </w:rPr>
        <w:t xml:space="preserve">
|     |       |     |      |      |     |барлығы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41  |   42  |  43 |  44  | 45   | 46  |    47      |  48   |  49    |  50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p>
    <w:p>
      <w:pPr>
        <w:spacing w:after="0"/>
        <w:ind w:left="0"/>
        <w:jc w:val="both"/>
      </w:pPr>
      <w:r>
        <w:rPr>
          <w:rFonts w:ascii="Times New Roman"/>
          <w:b w:val="false"/>
          <w:i w:val="false"/>
          <w:color w:val="000000"/>
          <w:sz w:val="28"/>
        </w:rPr>
        <w:t xml:space="preserve">  _____ </w:t>
      </w:r>
      <w:r>
        <w:br/>
      </w:r>
      <w:r>
        <w:rPr>
          <w:rFonts w:ascii="Times New Roman"/>
          <w:b w:val="false"/>
          <w:i w:val="false"/>
          <w:color w:val="000000"/>
          <w:sz w:val="28"/>
        </w:rPr>
        <w:t xml:space="preserve">
|өтеу | </w:t>
      </w:r>
      <w:r>
        <w:br/>
      </w:r>
      <w:r>
        <w:rPr>
          <w:rFonts w:ascii="Times New Roman"/>
          <w:b w:val="false"/>
          <w:i w:val="false"/>
          <w:color w:val="000000"/>
          <w:sz w:val="28"/>
        </w:rPr>
        <w:t xml:space="preserve">
|саны | </w:t>
      </w:r>
      <w:r>
        <w:br/>
      </w:r>
      <w:r>
        <w:rPr>
          <w:rFonts w:ascii="Times New Roman"/>
          <w:b w:val="false"/>
          <w:i w:val="false"/>
          <w:color w:val="000000"/>
          <w:sz w:val="28"/>
        </w:rPr>
        <w:t xml:space="preserve">
|_____| таблицаның жалғасы </w:t>
      </w:r>
      <w:r>
        <w:br/>
      </w:r>
      <w:r>
        <w:rPr>
          <w:rFonts w:ascii="Times New Roman"/>
          <w:b w:val="false"/>
          <w:i w:val="false"/>
          <w:color w:val="000000"/>
          <w:sz w:val="28"/>
        </w:rPr>
        <w:t xml:space="preserve">
| 51  | </w:t>
      </w:r>
      <w:r>
        <w:br/>
      </w:r>
      <w:r>
        <w:rPr>
          <w:rFonts w:ascii="Times New Roman"/>
          <w:b w:val="false"/>
          <w:i w:val="false"/>
          <w:color w:val="000000"/>
          <w:sz w:val="28"/>
        </w:rPr>
        <w:t xml:space="preserve">
|_____|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жүру, км             |тасылды, тонн     | орындалды, т/км   | жалақы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|жалпы      |оның ішінде   |барлы.|оның ішінде|барлығы|оның ішінде|коды|со. </w:t>
      </w:r>
      <w:r>
        <w:br/>
      </w:r>
      <w:r>
        <w:rPr>
          <w:rFonts w:ascii="Times New Roman"/>
          <w:b w:val="false"/>
          <w:i w:val="false"/>
          <w:color w:val="000000"/>
          <w:sz w:val="28"/>
        </w:rPr>
        <w:t xml:space="preserve">
|           |   жүкпен     |  ғы  |тіркемеде  |       | тіркемеде |    |ма </w:t>
      </w:r>
      <w:r>
        <w:br/>
      </w:r>
      <w:r>
        <w:rPr>
          <w:rFonts w:ascii="Times New Roman"/>
          <w:b w:val="false"/>
          <w:i w:val="false"/>
          <w:color w:val="000000"/>
          <w:sz w:val="28"/>
        </w:rPr>
        <w:t xml:space="preserve">
|___________|______________|      |           |       |           |    |сы  </w:t>
      </w:r>
      <w:r>
        <w:br/>
      </w:r>
      <w:r>
        <w:rPr>
          <w:rFonts w:ascii="Times New Roman"/>
          <w:b w:val="false"/>
          <w:i w:val="false"/>
          <w:color w:val="000000"/>
          <w:sz w:val="28"/>
        </w:rPr>
        <w:t xml:space="preserve">
|авто.|тірке|авто.|тіркеме.|      |           |       |           |    |    </w:t>
      </w:r>
      <w:r>
        <w:br/>
      </w:r>
      <w:r>
        <w:rPr>
          <w:rFonts w:ascii="Times New Roman"/>
          <w:b w:val="false"/>
          <w:i w:val="false"/>
          <w:color w:val="000000"/>
          <w:sz w:val="28"/>
        </w:rPr>
        <w:t xml:space="preserve">
|моби.|менің|моби.| нің    |      |           |       |           |    |    </w:t>
      </w:r>
      <w:r>
        <w:br/>
      </w:r>
      <w:r>
        <w:rPr>
          <w:rFonts w:ascii="Times New Roman"/>
          <w:b w:val="false"/>
          <w:i w:val="false"/>
          <w:color w:val="000000"/>
          <w:sz w:val="28"/>
        </w:rPr>
        <w:t xml:space="preserve">
|льдің|     |льдің|        |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52  | 53  | 54  |   55   |  56  |    57     |  58   |   59      | 60 | 61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Маркалар кодтары: автомобиль ____________ тіркемелер ___________      </w:t>
      </w:r>
    </w:p>
    <w:p>
      <w:pPr>
        <w:spacing w:after="0"/>
        <w:ind w:left="0"/>
        <w:jc w:val="both"/>
      </w:pPr>
      <w:r>
        <w:rPr>
          <w:rFonts w:ascii="Times New Roman"/>
          <w:b w:val="false"/>
          <w:i w:val="false"/>
          <w:color w:val="000000"/>
          <w:sz w:val="28"/>
        </w:rPr>
        <w:t xml:space="preserve">    автомобиль-жұмыс күні ________      </w:t>
      </w:r>
    </w:p>
    <w:p>
      <w:pPr>
        <w:spacing w:after="0"/>
        <w:ind w:left="0"/>
        <w:jc w:val="both"/>
      </w:pPr>
      <w:r>
        <w:rPr>
          <w:rFonts w:ascii="Times New Roman"/>
          <w:b w:val="false"/>
          <w:i w:val="false"/>
          <w:color w:val="000000"/>
          <w:sz w:val="28"/>
        </w:rPr>
        <w:t xml:space="preserve">  Айрықша белгілер:________________________________________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Түтін құрамын тексеру ___________________________________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Түтін құрамын тексеруші </w:t>
      </w:r>
    </w:p>
    <w:bookmarkStart w:name="z206" w:id="216"/>
    <w:p>
      <w:pPr>
        <w:spacing w:after="0"/>
        <w:ind w:left="0"/>
        <w:jc w:val="both"/>
      </w:pPr>
      <w:r>
        <w:rPr>
          <w:rFonts w:ascii="Times New Roman"/>
          <w:b w:val="false"/>
          <w:i w:val="false"/>
          <w:color w:val="000000"/>
          <w:sz w:val="28"/>
        </w:rPr>
        <w:t xml:space="preserve">
                                                     N АТ-6-нысан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Қазынашылық департаменті  </w:t>
      </w:r>
      <w:r>
        <w:br/>
      </w:r>
      <w:r>
        <w:rPr>
          <w:rFonts w:ascii="Times New Roman"/>
          <w:b w:val="false"/>
          <w:i w:val="false"/>
          <w:color w:val="000000"/>
          <w:sz w:val="28"/>
        </w:rPr>
        <w:t xml:space="preserve">
                                                          бекіткен </w:t>
      </w:r>
      <w:r>
        <w:br/>
      </w:r>
      <w:r>
        <w:rPr>
          <w:rFonts w:ascii="Times New Roman"/>
          <w:b w:val="false"/>
          <w:i w:val="false"/>
          <w:color w:val="000000"/>
          <w:sz w:val="28"/>
        </w:rPr>
        <w:t xml:space="preserve">
                                                    1998 ж. 1.12. N 548 </w:t>
      </w:r>
    </w:p>
    <w:bookmarkEnd w:id="216"/>
    <w:p>
      <w:pPr>
        <w:spacing w:after="0"/>
        <w:ind w:left="0"/>
        <w:jc w:val="both"/>
      </w:pP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мемлекеттік мекеменің атауы </w:t>
      </w:r>
    </w:p>
    <w:p>
      <w:pPr>
        <w:spacing w:after="0"/>
        <w:ind w:left="0"/>
        <w:jc w:val="both"/>
      </w:pPr>
      <w:r>
        <w:rPr>
          <w:rFonts w:ascii="Times New Roman"/>
          <w:b/>
          <w:i w:val="false"/>
          <w:color w:val="000000"/>
          <w:sz w:val="28"/>
        </w:rPr>
        <w:t xml:space="preserve">                             Автобустың жол парағы  </w:t>
      </w:r>
    </w:p>
    <w:p>
      <w:pPr>
        <w:spacing w:after="0"/>
        <w:ind w:left="0"/>
        <w:jc w:val="both"/>
      </w:pPr>
      <w:r>
        <w:rPr>
          <w:rFonts w:ascii="Times New Roman"/>
          <w:b w:val="false"/>
          <w:i w:val="false"/>
          <w:color w:val="000000"/>
          <w:sz w:val="28"/>
        </w:rPr>
        <w:t xml:space="preserve">_______________________________________________________________________ </w:t>
      </w:r>
      <w:r>
        <w:br/>
      </w:r>
      <w:r>
        <w:rPr>
          <w:rFonts w:ascii="Times New Roman"/>
          <w:b w:val="false"/>
          <w:i w:val="false"/>
          <w:color w:val="000000"/>
          <w:sz w:val="28"/>
        </w:rPr>
        <w:t xml:space="preserve">
    |Жол парақ     | Берілген | Автомобиль | Мемлекеттік N | Гараж нөмірі   </w:t>
      </w:r>
      <w:r>
        <w:br/>
      </w:r>
      <w:r>
        <w:rPr>
          <w:rFonts w:ascii="Times New Roman"/>
          <w:b w:val="false"/>
          <w:i w:val="false"/>
          <w:color w:val="000000"/>
          <w:sz w:val="28"/>
        </w:rPr>
        <w:t xml:space="preserve">
    |_____________ |  күні    |  маркасы   |               |                </w:t>
      </w:r>
      <w:r>
        <w:br/>
      </w:r>
      <w:r>
        <w:rPr>
          <w:rFonts w:ascii="Times New Roman"/>
          <w:b w:val="false"/>
          <w:i w:val="false"/>
          <w:color w:val="000000"/>
          <w:sz w:val="28"/>
        </w:rPr>
        <w:t xml:space="preserve">
    |сериясы|нөмірі|          |            |               |                </w:t>
      </w:r>
      <w:r>
        <w:br/>
      </w: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Жүргізуші ____________________________________    _________________ </w:t>
      </w:r>
      <w:r>
        <w:br/>
      </w:r>
      <w:r>
        <w:rPr>
          <w:rFonts w:ascii="Times New Roman"/>
          <w:b w:val="false"/>
          <w:i w:val="false"/>
          <w:color w:val="000000"/>
          <w:sz w:val="28"/>
        </w:rPr>
        <w:t xml:space="preserve">
                     аты-жөні, тегі                   |Табель нөмірі|Жұмыс </w:t>
      </w:r>
      <w:r>
        <w:br/>
      </w:r>
      <w:r>
        <w:rPr>
          <w:rFonts w:ascii="Times New Roman"/>
          <w:b w:val="false"/>
          <w:i w:val="false"/>
          <w:color w:val="000000"/>
          <w:sz w:val="28"/>
        </w:rPr>
        <w:t xml:space="preserve">
                                                      |             |режимі </w:t>
      </w:r>
      <w:r>
        <w:br/>
      </w:r>
      <w:r>
        <w:rPr>
          <w:rFonts w:ascii="Times New Roman"/>
          <w:b w:val="false"/>
          <w:i w:val="false"/>
          <w:color w:val="000000"/>
          <w:sz w:val="28"/>
        </w:rPr>
        <w:t xml:space="preserve">
     Жүргізуші ____________________________________   |_____________|____ </w:t>
      </w:r>
      <w:r>
        <w:br/>
      </w: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000000"/>
          <w:sz w:val="28"/>
        </w:rPr>
        <w:t xml:space="preserve">     Алып жүретін тұлғалар:________________________ </w:t>
      </w:r>
      <w:r>
        <w:br/>
      </w:r>
      <w:r>
        <w:rPr>
          <w:rFonts w:ascii="Times New Roman"/>
          <w:b w:val="false"/>
          <w:i w:val="false"/>
          <w:color w:val="000000"/>
          <w:sz w:val="28"/>
        </w:rPr>
        <w:t xml:space="preserve">
                           лауазымы, аты-жөні, тегі      </w:t>
      </w:r>
    </w:p>
    <w:p>
      <w:pPr>
        <w:spacing w:after="0"/>
        <w:ind w:left="0"/>
        <w:jc w:val="both"/>
      </w:pP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лауазымы, аты-жөні, тегі </w:t>
      </w:r>
      <w:r>
        <w:br/>
      </w:r>
      <w:r>
        <w:rPr>
          <w:rFonts w:ascii="Times New Roman"/>
          <w:b w:val="false"/>
          <w:i w:val="false"/>
          <w:color w:val="000000"/>
          <w:sz w:val="28"/>
        </w:rPr>
        <w:t xml:space="preserve">
___________________________________________________________________________ </w:t>
      </w:r>
      <w:r>
        <w:br/>
      </w:r>
      <w:r>
        <w:rPr>
          <w:rFonts w:ascii="Times New Roman"/>
          <w:b w:val="false"/>
          <w:i w:val="false"/>
          <w:color w:val="000000"/>
          <w:sz w:val="28"/>
        </w:rPr>
        <w:t xml:space="preserve">
|Ауысым|                   Қолы                          |Медициналық қыз. </w:t>
      </w:r>
      <w:r>
        <w:br/>
      </w:r>
      <w:r>
        <w:rPr>
          <w:rFonts w:ascii="Times New Roman"/>
          <w:b w:val="false"/>
          <w:i w:val="false"/>
          <w:color w:val="000000"/>
          <w:sz w:val="28"/>
        </w:rPr>
        <w:t xml:space="preserve">
|      |______________________________________________ _ |мет  белгісі   </w:t>
      </w:r>
      <w:r>
        <w:br/>
      </w:r>
      <w:r>
        <w:rPr>
          <w:rFonts w:ascii="Times New Roman"/>
          <w:b w:val="false"/>
          <w:i w:val="false"/>
          <w:color w:val="000000"/>
          <w:sz w:val="28"/>
        </w:rPr>
        <w:t xml:space="preserve">
|      |Механик автомобильдің  |      жүргізуші          |                 </w:t>
      </w:r>
      <w:r>
        <w:br/>
      </w:r>
      <w:r>
        <w:rPr>
          <w:rFonts w:ascii="Times New Roman"/>
          <w:b w:val="false"/>
          <w:i w:val="false"/>
          <w:color w:val="000000"/>
          <w:sz w:val="28"/>
        </w:rPr>
        <w:t xml:space="preserve">
|      |техникалық жағдайы үшін|_______________________  |                 </w:t>
      </w:r>
      <w:r>
        <w:br/>
      </w:r>
      <w:r>
        <w:rPr>
          <w:rFonts w:ascii="Times New Roman"/>
          <w:b w:val="false"/>
          <w:i w:val="false"/>
          <w:color w:val="000000"/>
          <w:sz w:val="28"/>
        </w:rPr>
        <w:t xml:space="preserve">
|      |_______________________|автомобильді|автомобильді|                 </w:t>
      </w:r>
      <w:r>
        <w:br/>
      </w:r>
      <w:r>
        <w:rPr>
          <w:rFonts w:ascii="Times New Roman"/>
          <w:b w:val="false"/>
          <w:i w:val="false"/>
          <w:color w:val="000000"/>
          <w:sz w:val="28"/>
        </w:rPr>
        <w:t xml:space="preserve">
|      |шыққан кезде|оралған   |қабылдағ.   |тапсыр. үшін|                 </w:t>
      </w:r>
      <w:r>
        <w:br/>
      </w:r>
      <w:r>
        <w:rPr>
          <w:rFonts w:ascii="Times New Roman"/>
          <w:b w:val="false"/>
          <w:i w:val="false"/>
          <w:color w:val="000000"/>
          <w:sz w:val="28"/>
        </w:rPr>
        <w:t xml:space="preserve">
|      |            | кезде    |үшін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1  |      2     |     3    |     4      |      5     |         6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|Табель|Ауысым|Спидометрдің көрсеткіші                  Уақыты              </w:t>
      </w:r>
      <w:r>
        <w:br/>
      </w:r>
      <w:r>
        <w:rPr>
          <w:rFonts w:ascii="Times New Roman"/>
          <w:b w:val="false"/>
          <w:i w:val="false"/>
          <w:color w:val="000000"/>
          <w:sz w:val="28"/>
        </w:rPr>
        <w:t xml:space="preserve">
|нөмірі|      |___________________________________________________________ </w:t>
      </w:r>
      <w:r>
        <w:br/>
      </w:r>
      <w:r>
        <w:rPr>
          <w:rFonts w:ascii="Times New Roman"/>
          <w:b w:val="false"/>
          <w:i w:val="false"/>
          <w:color w:val="000000"/>
          <w:sz w:val="28"/>
        </w:rPr>
        <w:t xml:space="preserve">
|      |      |шыққан|оралған| кесте бойынша         | іс жүзінде           </w:t>
      </w:r>
      <w:r>
        <w:br/>
      </w:r>
      <w:r>
        <w:rPr>
          <w:rFonts w:ascii="Times New Roman"/>
          <w:b w:val="false"/>
          <w:i w:val="false"/>
          <w:color w:val="000000"/>
          <w:sz w:val="28"/>
        </w:rPr>
        <w:t xml:space="preserve">
|      |      |кезде |кезде  |_______________________|____________________ </w:t>
      </w:r>
      <w:r>
        <w:br/>
      </w:r>
      <w:r>
        <w:rPr>
          <w:rFonts w:ascii="Times New Roman"/>
          <w:b w:val="false"/>
          <w:i w:val="false"/>
          <w:color w:val="000000"/>
          <w:sz w:val="28"/>
        </w:rPr>
        <w:t xml:space="preserve">
|      |      |      |       |шығу  | оралу          |   шығу | оралу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7   |  8   |   9  |   10  | 11   |     12         |   13   |    14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                        Жолдағы жұмыс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|атауы мен нөмірі|маршрут|ауысым|маршруттағы жұмыс уақыты |орындалғ. рейс. </w:t>
      </w:r>
      <w:r>
        <w:br/>
      </w:r>
      <w:r>
        <w:rPr>
          <w:rFonts w:ascii="Times New Roman"/>
          <w:b w:val="false"/>
          <w:i w:val="false"/>
          <w:color w:val="000000"/>
          <w:sz w:val="28"/>
        </w:rPr>
        <w:t xml:space="preserve">
|(тапсырысшының) |коды   |      |(тапсырма б/ша), сағ.мин.|тер б/ша жұмыс  </w:t>
      </w:r>
      <w:r>
        <w:br/>
      </w:r>
      <w:r>
        <w:rPr>
          <w:rFonts w:ascii="Times New Roman"/>
          <w:b w:val="false"/>
          <w:i w:val="false"/>
          <w:color w:val="000000"/>
          <w:sz w:val="28"/>
        </w:rPr>
        <w:t xml:space="preserve">
|                |(тапсы.|      |                         |істелген сағат)  </w:t>
      </w:r>
      <w:r>
        <w:br/>
      </w:r>
      <w:r>
        <w:rPr>
          <w:rFonts w:ascii="Times New Roman"/>
          <w:b w:val="false"/>
          <w:i w:val="false"/>
          <w:color w:val="000000"/>
          <w:sz w:val="28"/>
        </w:rPr>
        <w:t xml:space="preserve">
|                |рысшы. |      |_________________________|________________ </w:t>
      </w:r>
      <w:r>
        <w:br/>
      </w:r>
      <w:r>
        <w:rPr>
          <w:rFonts w:ascii="Times New Roman"/>
          <w:b w:val="false"/>
          <w:i w:val="false"/>
          <w:color w:val="000000"/>
          <w:sz w:val="28"/>
        </w:rPr>
        <w:t xml:space="preserve">
|                |ның)   |      |басталуы | аяқталуы      |барлығы|оның </w:t>
      </w:r>
      <w:r>
        <w:br/>
      </w:r>
      <w:r>
        <w:rPr>
          <w:rFonts w:ascii="Times New Roman"/>
          <w:b w:val="false"/>
          <w:i w:val="false"/>
          <w:color w:val="000000"/>
          <w:sz w:val="28"/>
        </w:rPr>
        <w:t xml:space="preserve">
|                |       |      |         |               |       |ішінде </w:t>
      </w:r>
      <w:r>
        <w:br/>
      </w:r>
      <w:r>
        <w:rPr>
          <w:rFonts w:ascii="Times New Roman"/>
          <w:b w:val="false"/>
          <w:i w:val="false"/>
          <w:color w:val="000000"/>
          <w:sz w:val="28"/>
        </w:rPr>
        <w:t xml:space="preserve">
|                |       |      |         |               |       |кесте  </w:t>
      </w:r>
      <w:r>
        <w:br/>
      </w:r>
      <w:r>
        <w:rPr>
          <w:rFonts w:ascii="Times New Roman"/>
          <w:b w:val="false"/>
          <w:i w:val="false"/>
          <w:color w:val="000000"/>
          <w:sz w:val="28"/>
        </w:rPr>
        <w:t xml:space="preserve">
|                |       |      |         |               |       |б/ша     </w:t>
      </w:r>
      <w:r>
        <w:br/>
      </w:r>
      <w:r>
        <w:rPr>
          <w:rFonts w:ascii="Times New Roman"/>
          <w:b w:val="false"/>
          <w:i w:val="false"/>
          <w:color w:val="000000"/>
          <w:sz w:val="28"/>
        </w:rPr>
        <w:t xml:space="preserve">
|                |       |      |         |               |       |арқылы)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15        |   16  |  17  |   18    |      19       |  20   |    21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N АТ-6-нысанның арғы жағы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Жұмыс нәтижесі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|ауы.| жүргені, км.    |түсім, теңге   | жұмыс уақыты, сағ., мин.           </w:t>
      </w:r>
      <w:r>
        <w:br/>
      </w:r>
      <w:r>
        <w:rPr>
          <w:rFonts w:ascii="Times New Roman"/>
          <w:b w:val="false"/>
          <w:i w:val="false"/>
          <w:color w:val="000000"/>
          <w:sz w:val="28"/>
        </w:rPr>
        <w:t xml:space="preserve">
|сым |_________________|_______________|__________________________________ </w:t>
      </w:r>
      <w:r>
        <w:br/>
      </w:r>
      <w:r>
        <w:rPr>
          <w:rFonts w:ascii="Times New Roman"/>
          <w:b w:val="false"/>
          <w:i w:val="false"/>
          <w:color w:val="000000"/>
          <w:sz w:val="28"/>
        </w:rPr>
        <w:t xml:space="preserve">
|    |бар.|оның ішінде |жоспар.|іс жүз.|бар.|        оның ішінде            </w:t>
      </w:r>
      <w:r>
        <w:br/>
      </w:r>
      <w:r>
        <w:rPr>
          <w:rFonts w:ascii="Times New Roman"/>
          <w:b w:val="false"/>
          <w:i w:val="false"/>
          <w:color w:val="000000"/>
          <w:sz w:val="28"/>
        </w:rPr>
        <w:t xml:space="preserve">
|    |лығы|жолаушылар. |  лы   | інде  |лығы|_____________________________ </w:t>
      </w:r>
      <w:r>
        <w:br/>
      </w:r>
      <w:r>
        <w:rPr>
          <w:rFonts w:ascii="Times New Roman"/>
          <w:b w:val="false"/>
          <w:i w:val="false"/>
          <w:color w:val="000000"/>
          <w:sz w:val="28"/>
        </w:rPr>
        <w:t xml:space="preserve">
|    |    |мен (тапсы. |       |       |    |кешкі|түнгі|мейрам|тапсырыс  </w:t>
      </w:r>
      <w:r>
        <w:br/>
      </w:r>
      <w:r>
        <w:rPr>
          <w:rFonts w:ascii="Times New Roman"/>
          <w:b w:val="false"/>
          <w:i w:val="false"/>
          <w:color w:val="000000"/>
          <w:sz w:val="28"/>
        </w:rPr>
        <w:t xml:space="preserve">
|    |    |рыс б/ша)   |       |       |    |     |     |күнгі |  б/ша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22 | 23 |    24      |  25   |   26  | 27 | 28  | 29  |  30  |     31     </w:t>
      </w:r>
      <w:r>
        <w:br/>
      </w: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Тапсырысшының қолы                       Штампы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Тұруы                |         Отынды жұмсау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|ауы.|атауы|коды|уақыты,сағ.,мин.|жауап.|ауы.| маркасы |өлшем| қалдық   |бе </w:t>
      </w:r>
      <w:r>
        <w:br/>
      </w:r>
      <w:r>
        <w:rPr>
          <w:rFonts w:ascii="Times New Roman"/>
          <w:b w:val="false"/>
          <w:i w:val="false"/>
          <w:color w:val="000000"/>
          <w:sz w:val="28"/>
        </w:rPr>
        <w:t xml:space="preserve">
|сым |     |    |________________|ты тұл|сым |_________|бірл.|__________|рі </w:t>
      </w:r>
      <w:r>
        <w:br/>
      </w:r>
      <w:r>
        <w:rPr>
          <w:rFonts w:ascii="Times New Roman"/>
          <w:b w:val="false"/>
          <w:i w:val="false"/>
          <w:color w:val="000000"/>
          <w:sz w:val="28"/>
        </w:rPr>
        <w:t xml:space="preserve">
|    |     |    |баста.|аяқталуы |ғаның |    |атауы|ко.| ігі |шығу|қайту|л </w:t>
      </w:r>
      <w:r>
        <w:br/>
      </w:r>
      <w:r>
        <w:rPr>
          <w:rFonts w:ascii="Times New Roman"/>
          <w:b w:val="false"/>
          <w:i w:val="false"/>
          <w:color w:val="000000"/>
          <w:sz w:val="28"/>
        </w:rPr>
        <w:t xml:space="preserve">
|    |     |    |луы   |         |қолы  |    |     |ды |     |кез.|кезі.|ге </w:t>
      </w:r>
      <w:r>
        <w:br/>
      </w:r>
      <w:r>
        <w:rPr>
          <w:rFonts w:ascii="Times New Roman"/>
          <w:b w:val="false"/>
          <w:i w:val="false"/>
          <w:color w:val="000000"/>
          <w:sz w:val="28"/>
        </w:rPr>
        <w:t xml:space="preserve">
|    |     |    |      |         |      |    |     |   |     |інде|інде |ні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 32 | 33  | 34 |  35  |   36    |  37  | 38 | 39  | 40| 41  | 42 |  43 |44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қолы  механик  май </w:t>
      </w:r>
      <w:r>
        <w:br/>
      </w:r>
      <w:r>
        <w:rPr>
          <w:rFonts w:ascii="Times New Roman"/>
          <w:b w:val="false"/>
          <w:i w:val="false"/>
          <w:color w:val="000000"/>
          <w:sz w:val="28"/>
        </w:rPr>
        <w:t xml:space="preserve">
                                                                      құюшы </w:t>
      </w:r>
      <w:r>
        <w:br/>
      </w:r>
      <w:r>
        <w:rPr>
          <w:rFonts w:ascii="Times New Roman"/>
          <w:b w:val="false"/>
          <w:i w:val="false"/>
          <w:color w:val="000000"/>
          <w:sz w:val="28"/>
        </w:rPr>
        <w:t xml:space="preserve">
     Жолдағы белгі: _____________________      </w:t>
      </w:r>
    </w:p>
    <w:p>
      <w:pPr>
        <w:spacing w:after="0"/>
        <w:ind w:left="0"/>
        <w:jc w:val="both"/>
      </w:pPr>
      <w:r>
        <w:rPr>
          <w:rFonts w:ascii="Times New Roman"/>
          <w:b w:val="false"/>
          <w:i w:val="false"/>
          <w:color w:val="000000"/>
          <w:sz w:val="28"/>
        </w:rPr>
        <w:t xml:space="preserve">              N 8- нысанның барлық беттері осы үлгі бойынша басылсын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Жол | Жол |жүргізушінің|Жүргізу.|Автомо.|Жол пара.|Диспетчердің|Бухгал.|Е </w:t>
      </w:r>
      <w:r>
        <w:br/>
      </w:r>
      <w:r>
        <w:rPr>
          <w:rFonts w:ascii="Times New Roman"/>
          <w:b w:val="false"/>
          <w:i w:val="false"/>
          <w:color w:val="000000"/>
          <w:sz w:val="28"/>
        </w:rPr>
        <w:t xml:space="preserve">
|пара.|пара.|тегі, аты-  |шінің   |бильдің|ғын алған|қолхаты және|тердің |с </w:t>
      </w:r>
      <w:r>
        <w:br/>
      </w:r>
      <w:r>
        <w:rPr>
          <w:rFonts w:ascii="Times New Roman"/>
          <w:b w:val="false"/>
          <w:i w:val="false"/>
          <w:color w:val="000000"/>
          <w:sz w:val="28"/>
        </w:rPr>
        <w:t xml:space="preserve">
|ғының|ғын  | жөні       |табель N|гараж N|кездегі  |жол парағын |қолхаты|к </w:t>
      </w:r>
      <w:r>
        <w:br/>
      </w:r>
      <w:r>
        <w:rPr>
          <w:rFonts w:ascii="Times New Roman"/>
          <w:b w:val="false"/>
          <w:i w:val="false"/>
          <w:color w:val="000000"/>
          <w:sz w:val="28"/>
        </w:rPr>
        <w:t xml:space="preserve">
|нөмі.|беру |            |        |       |жүргізу. |  қабылдау  |және   |е </w:t>
      </w:r>
      <w:r>
        <w:br/>
      </w:r>
      <w:r>
        <w:rPr>
          <w:rFonts w:ascii="Times New Roman"/>
          <w:b w:val="false"/>
          <w:i w:val="false"/>
          <w:color w:val="000000"/>
          <w:sz w:val="28"/>
        </w:rPr>
        <w:t xml:space="preserve">
| рі  |күні |            |        |       | шінің   |   күні     |жол па.|р </w:t>
      </w:r>
      <w:r>
        <w:br/>
      </w:r>
      <w:r>
        <w:rPr>
          <w:rFonts w:ascii="Times New Roman"/>
          <w:b w:val="false"/>
          <w:i w:val="false"/>
          <w:color w:val="000000"/>
          <w:sz w:val="28"/>
        </w:rPr>
        <w:t xml:space="preserve">
|     |     |            |        |       |қолхаты  |            |рағын  |т </w:t>
      </w:r>
      <w:r>
        <w:br/>
      </w:r>
      <w:r>
        <w:rPr>
          <w:rFonts w:ascii="Times New Roman"/>
          <w:b w:val="false"/>
          <w:i w:val="false"/>
          <w:color w:val="000000"/>
          <w:sz w:val="28"/>
        </w:rPr>
        <w:t xml:space="preserve">
|     |     |            |        |       |         |            |қабыл. |у </w:t>
      </w:r>
      <w:r>
        <w:br/>
      </w:r>
      <w:r>
        <w:rPr>
          <w:rFonts w:ascii="Times New Roman"/>
          <w:b w:val="false"/>
          <w:i w:val="false"/>
          <w:color w:val="000000"/>
          <w:sz w:val="28"/>
        </w:rPr>
        <w:t xml:space="preserve">
|     |     |            |        |       |         |            |дау күні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1  |  2  |      3     |   4    |   5   |    6    |      7     |   8   |9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осылайша, 16 пункттен формат толғанша      </w:t>
      </w:r>
    </w:p>
    <w:bookmarkStart w:name="z207" w:id="217"/>
    <w:p>
      <w:pPr>
        <w:spacing w:after="0"/>
        <w:ind w:left="0"/>
        <w:jc w:val="both"/>
      </w:pPr>
      <w:r>
        <w:rPr>
          <w:rFonts w:ascii="Times New Roman"/>
          <w:b w:val="false"/>
          <w:i w:val="false"/>
          <w:color w:val="000000"/>
          <w:sz w:val="28"/>
        </w:rPr>
        <w:t xml:space="preserve">
     _____________________                          N 8-нысан </w:t>
      </w:r>
      <w:r>
        <w:br/>
      </w:r>
      <w:r>
        <w:rPr>
          <w:rFonts w:ascii="Times New Roman"/>
          <w:b w:val="false"/>
          <w:i w:val="false"/>
          <w:color w:val="000000"/>
          <w:sz w:val="28"/>
        </w:rPr>
        <w:t xml:space="preserve">
    мемлекеттік мекеменің атауы               Қазақстан Республикасы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Қазынашылық департаменті бекіткен </w:t>
      </w:r>
      <w:r>
        <w:br/>
      </w:r>
      <w:r>
        <w:rPr>
          <w:rFonts w:ascii="Times New Roman"/>
          <w:b w:val="false"/>
          <w:i w:val="false"/>
          <w:color w:val="000000"/>
          <w:sz w:val="28"/>
        </w:rPr>
        <w:t xml:space="preserve">
                                                1998 ж. 1.12. N 548      </w:t>
      </w:r>
    </w:p>
    <w:bookmarkEnd w:id="217"/>
    <w:p>
      <w:pPr>
        <w:spacing w:after="0"/>
        <w:ind w:left="0"/>
        <w:jc w:val="both"/>
      </w:pPr>
      <w:r>
        <w:rPr>
          <w:rFonts w:ascii="Times New Roman"/>
          <w:b/>
          <w:i w:val="false"/>
          <w:color w:val="000000"/>
          <w:sz w:val="28"/>
        </w:rPr>
        <w:t xml:space="preserve">                       Жол парақтары қозғалысы есебінің </w:t>
      </w:r>
      <w:r>
        <w:br/>
      </w:r>
      <w:r>
        <w:rPr>
          <w:rFonts w:ascii="Times New Roman"/>
          <w:b w:val="false"/>
          <w:i w:val="false"/>
          <w:color w:val="000000"/>
          <w:sz w:val="28"/>
        </w:rPr>
        <w:t>
</w:t>
      </w:r>
      <w:r>
        <w:rPr>
          <w:rFonts w:ascii="Times New Roman"/>
          <w:b/>
          <w:i w:val="false"/>
          <w:color w:val="000000"/>
          <w:sz w:val="28"/>
        </w:rPr>
        <w:t xml:space="preserve">                                  Журналы </w:t>
      </w:r>
      <w:r>
        <w:br/>
      </w:r>
      <w:r>
        <w:rPr>
          <w:rFonts w:ascii="Times New Roman"/>
          <w:b w:val="false"/>
          <w:i w:val="false"/>
          <w:color w:val="000000"/>
          <w:sz w:val="28"/>
        </w:rPr>
        <w:t>
</w:t>
      </w:r>
      <w:r>
        <w:rPr>
          <w:rFonts w:ascii="Times New Roman"/>
          <w:b/>
          <w:i w:val="false"/>
          <w:color w:val="000000"/>
          <w:sz w:val="28"/>
        </w:rPr>
        <w:t xml:space="preserve">                           _______ж. ______________ </w:t>
      </w:r>
    </w:p>
    <w:p>
      <w:pPr>
        <w:spacing w:after="0"/>
        <w:ind w:left="0"/>
        <w:jc w:val="both"/>
      </w:pPr>
      <w:r>
        <w:rPr>
          <w:rFonts w:ascii="Times New Roman"/>
          <w:b w:val="false"/>
          <w:i w:val="false"/>
          <w:color w:val="000000"/>
          <w:sz w:val="28"/>
        </w:rPr>
        <w:t xml:space="preserve">                                            N 1-Т-нысан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Тауарлы - көлік жүкқұжаты      |  Құжат          |Берілген күні| </w:t>
      </w:r>
      <w:r>
        <w:br/>
      </w:r>
      <w:r>
        <w:rPr>
          <w:rFonts w:ascii="Times New Roman"/>
          <w:b w:val="false"/>
          <w:i w:val="false"/>
          <w:color w:val="000000"/>
          <w:sz w:val="28"/>
        </w:rPr>
        <w:t xml:space="preserve">
                                 |_________________|             | </w:t>
      </w:r>
      <w:r>
        <w:br/>
      </w:r>
      <w:r>
        <w:rPr>
          <w:rFonts w:ascii="Times New Roman"/>
          <w:b w:val="false"/>
          <w:i w:val="false"/>
          <w:color w:val="000000"/>
          <w:sz w:val="28"/>
        </w:rPr>
        <w:t xml:space="preserve">
                                 |сериясы| нөмірі  |             |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Коды     ______________ </w:t>
      </w:r>
      <w:r>
        <w:br/>
      </w:r>
      <w:r>
        <w:rPr>
          <w:rFonts w:ascii="Times New Roman"/>
          <w:b w:val="false"/>
          <w:i w:val="false"/>
          <w:color w:val="000000"/>
          <w:sz w:val="28"/>
        </w:rPr>
        <w:t xml:space="preserve">
                                          Коды     ______________ </w:t>
      </w:r>
      <w:r>
        <w:br/>
      </w:r>
      <w:r>
        <w:rPr>
          <w:rFonts w:ascii="Times New Roman"/>
          <w:b w:val="false"/>
          <w:i w:val="false"/>
          <w:color w:val="000000"/>
          <w:sz w:val="28"/>
        </w:rPr>
        <w:t xml:space="preserve">
                                          Коды     ______________ </w:t>
      </w:r>
      <w:r>
        <w:br/>
      </w:r>
      <w:r>
        <w:rPr>
          <w:rFonts w:ascii="Times New Roman"/>
          <w:b w:val="false"/>
          <w:i w:val="false"/>
          <w:color w:val="000000"/>
          <w:sz w:val="28"/>
        </w:rPr>
        <w:t xml:space="preserve">
Жүк жіберуші _______________________________________________________ </w:t>
      </w:r>
      <w:r>
        <w:br/>
      </w:r>
      <w:r>
        <w:rPr>
          <w:rFonts w:ascii="Times New Roman"/>
          <w:b w:val="false"/>
          <w:i w:val="false"/>
          <w:color w:val="000000"/>
          <w:sz w:val="28"/>
        </w:rPr>
        <w:t xml:space="preserve">
                   мемлекеттік мекеменің толық атауы, мекен-жайы </w:t>
      </w:r>
      <w:r>
        <w:br/>
      </w:r>
      <w:r>
        <w:rPr>
          <w:rFonts w:ascii="Times New Roman"/>
          <w:b w:val="false"/>
          <w:i w:val="false"/>
          <w:color w:val="000000"/>
          <w:sz w:val="28"/>
        </w:rPr>
        <w:t xml:space="preserve">
Жүк алушы __________________________________________________________ </w:t>
      </w:r>
      <w:r>
        <w:br/>
      </w:r>
      <w:r>
        <w:rPr>
          <w:rFonts w:ascii="Times New Roman"/>
          <w:b w:val="false"/>
          <w:i w:val="false"/>
          <w:color w:val="000000"/>
          <w:sz w:val="28"/>
        </w:rPr>
        <w:t xml:space="preserve">
                  мемлекеттік мекеменің толық атауы, мекен-жайы </w:t>
      </w:r>
      <w:r>
        <w:br/>
      </w:r>
      <w:r>
        <w:rPr>
          <w:rFonts w:ascii="Times New Roman"/>
          <w:b w:val="false"/>
          <w:i w:val="false"/>
          <w:color w:val="000000"/>
          <w:sz w:val="28"/>
        </w:rPr>
        <w:t xml:space="preserve">
Төлеуші ___________________________________________________________ </w:t>
      </w:r>
      <w:r>
        <w:br/>
      </w:r>
      <w:r>
        <w:rPr>
          <w:rFonts w:ascii="Times New Roman"/>
          <w:b w:val="false"/>
          <w:i w:val="false"/>
          <w:color w:val="000000"/>
          <w:sz w:val="28"/>
        </w:rPr>
        <w:t xml:space="preserve">
   мемлекеттік мекеменің толық атауы, мекен-жайы, банктегі шот нөмірі,  </w:t>
      </w:r>
      <w:r>
        <w:br/>
      </w:r>
      <w:r>
        <w:rPr>
          <w:rFonts w:ascii="Times New Roman"/>
          <w:b w:val="false"/>
          <w:i w:val="false"/>
          <w:color w:val="000000"/>
          <w:sz w:val="28"/>
        </w:rPr>
        <w:t xml:space="preserve">
                           банктің атауы      </w:t>
      </w:r>
    </w:p>
    <w:p>
      <w:pPr>
        <w:spacing w:after="0"/>
        <w:ind w:left="0"/>
        <w:jc w:val="both"/>
      </w:pPr>
      <w:r>
        <w:rPr>
          <w:rFonts w:ascii="Times New Roman"/>
          <w:b/>
          <w:i w:val="false"/>
          <w:color w:val="000000"/>
          <w:sz w:val="28"/>
        </w:rPr>
        <w:t xml:space="preserve">               1. Тауар бөлімі (жүк жіберуші толтырады)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|Өнімнің тауардың|Өнімнің|Өлшем бірлігі|Са|Баға.|Орам|Са|Массасы,|Со.|Қойма </w:t>
      </w:r>
      <w:r>
        <w:br/>
      </w:r>
      <w:r>
        <w:rPr>
          <w:rFonts w:ascii="Times New Roman"/>
          <w:b w:val="false"/>
          <w:i w:val="false"/>
          <w:color w:val="000000"/>
          <w:sz w:val="28"/>
        </w:rPr>
        <w:t xml:space="preserve">
|(жүктің) атауы, | коды  |_____________|ны|  сы |түрі|ны|   т,кг |ма.|карто </w:t>
      </w:r>
      <w:r>
        <w:br/>
      </w:r>
      <w:r>
        <w:rPr>
          <w:rFonts w:ascii="Times New Roman"/>
          <w:b w:val="false"/>
          <w:i w:val="false"/>
          <w:color w:val="000000"/>
          <w:sz w:val="28"/>
        </w:rPr>
        <w:t xml:space="preserve">
|ТК, маркасы,    |(номен.|атауы|коды   |  |     |    |  |        |сы |тека. </w:t>
      </w:r>
      <w:r>
        <w:br/>
      </w:r>
      <w:r>
        <w:rPr>
          <w:rFonts w:ascii="Times New Roman"/>
          <w:b w:val="false"/>
          <w:i w:val="false"/>
          <w:color w:val="000000"/>
          <w:sz w:val="28"/>
        </w:rPr>
        <w:t xml:space="preserve">
|мөлшері, сорты  |клатура|     |       |  |     |    |  |        |   |сы </w:t>
      </w:r>
      <w:r>
        <w:br/>
      </w:r>
      <w:r>
        <w:rPr>
          <w:rFonts w:ascii="Times New Roman"/>
          <w:b w:val="false"/>
          <w:i w:val="false"/>
          <w:color w:val="000000"/>
          <w:sz w:val="28"/>
        </w:rPr>
        <w:t xml:space="preserve">
|                |лық нө.|     |       |  |     |    |  |        |   |б/ша  </w:t>
      </w:r>
      <w:r>
        <w:br/>
      </w:r>
      <w:r>
        <w:rPr>
          <w:rFonts w:ascii="Times New Roman"/>
          <w:b w:val="false"/>
          <w:i w:val="false"/>
          <w:color w:val="000000"/>
          <w:sz w:val="28"/>
        </w:rPr>
        <w:t xml:space="preserve">
|                |мірі)  |     |       |  |     |    |  |        |   |рет N </w:t>
      </w:r>
      <w:r>
        <w:br/>
      </w:r>
      <w:r>
        <w:rPr>
          <w:rFonts w:ascii="Times New Roman"/>
          <w:b w:val="false"/>
          <w:i w:val="false"/>
          <w:color w:val="000000"/>
          <w:sz w:val="28"/>
        </w:rPr>
        <w:t xml:space="preserve">
|                |       |     |       |  |     |    |  |        |   |жібе </w:t>
      </w:r>
      <w:r>
        <w:br/>
      </w:r>
      <w:r>
        <w:rPr>
          <w:rFonts w:ascii="Times New Roman"/>
          <w:b w:val="false"/>
          <w:i w:val="false"/>
          <w:color w:val="000000"/>
          <w:sz w:val="28"/>
        </w:rPr>
        <w:t xml:space="preserve">
|                |       |     |       |  |     |    |  |        |   |руші </w:t>
      </w:r>
      <w:r>
        <w:br/>
      </w:r>
      <w:r>
        <w:rPr>
          <w:rFonts w:ascii="Times New Roman"/>
          <w:b w:val="false"/>
          <w:i w:val="false"/>
          <w:color w:val="000000"/>
          <w:sz w:val="28"/>
        </w:rPr>
        <w:t xml:space="preserve">
|                |       |     |       |  |     |    |  |        |   |нің </w:t>
      </w:r>
      <w:r>
        <w:br/>
      </w:r>
      <w:r>
        <w:rPr>
          <w:rFonts w:ascii="Times New Roman"/>
          <w:b w:val="false"/>
          <w:i w:val="false"/>
          <w:color w:val="000000"/>
          <w:sz w:val="28"/>
        </w:rPr>
        <w:t xml:space="preserve">
|                |       |     |       |  |     |    |  |        |   |жүк </w:t>
      </w:r>
      <w:r>
        <w:br/>
      </w:r>
      <w:r>
        <w:rPr>
          <w:rFonts w:ascii="Times New Roman"/>
          <w:b w:val="false"/>
          <w:i w:val="false"/>
          <w:color w:val="000000"/>
          <w:sz w:val="28"/>
        </w:rPr>
        <w:t xml:space="preserve">
|                |       |     |       |  |     |    |  |        |   |алу </w:t>
      </w:r>
      <w:r>
        <w:br/>
      </w:r>
      <w:r>
        <w:rPr>
          <w:rFonts w:ascii="Times New Roman"/>
          <w:b w:val="false"/>
          <w:i w:val="false"/>
          <w:color w:val="000000"/>
          <w:sz w:val="28"/>
        </w:rPr>
        <w:t xml:space="preserve">
|                |       |     |       |  |     |    |  |        |   |шының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       1        |   2   |  3  |   4   |5 |  6  | 7  |8 |   9    | 10|  11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Үстеме, баға (процент) </w:t>
      </w:r>
      <w:r>
        <w:br/>
      </w:r>
      <w:r>
        <w:rPr>
          <w:rFonts w:ascii="Times New Roman"/>
          <w:b w:val="false"/>
          <w:i w:val="false"/>
          <w:color w:val="000000"/>
          <w:sz w:val="28"/>
        </w:rPr>
        <w:t xml:space="preserve">
                                              Қоймалық немесе </w:t>
      </w:r>
      <w:r>
        <w:br/>
      </w:r>
      <w:r>
        <w:rPr>
          <w:rFonts w:ascii="Times New Roman"/>
          <w:b w:val="false"/>
          <w:i w:val="false"/>
          <w:color w:val="000000"/>
          <w:sz w:val="28"/>
        </w:rPr>
        <w:t xml:space="preserve">
                                              көліктік шығындар </w:t>
      </w:r>
      <w:r>
        <w:br/>
      </w:r>
      <w:r>
        <w:rPr>
          <w:rFonts w:ascii="Times New Roman"/>
          <w:b w:val="false"/>
          <w:i w:val="false"/>
          <w:color w:val="000000"/>
          <w:sz w:val="28"/>
        </w:rPr>
        <w:t xml:space="preserve">
                                             Барлығы ақы төлеуге </w:t>
      </w:r>
    </w:p>
    <w:p>
      <w:pPr>
        <w:spacing w:after="0"/>
        <w:ind w:left="0"/>
        <w:jc w:val="both"/>
      </w:pPr>
      <w:r>
        <w:rPr>
          <w:rFonts w:ascii="Times New Roman"/>
          <w:b w:val="false"/>
          <w:i w:val="false"/>
          <w:color w:val="000000"/>
          <w:sz w:val="28"/>
        </w:rPr>
        <w:t xml:space="preserve">Тауарлық жүкқұжаттың ___беттен,___N-лі бланкілерден тұрады </w:t>
      </w:r>
      <w:r>
        <w:br/>
      </w:r>
      <w:r>
        <w:rPr>
          <w:rFonts w:ascii="Times New Roman"/>
          <w:b w:val="false"/>
          <w:i w:val="false"/>
          <w:color w:val="000000"/>
          <w:sz w:val="28"/>
        </w:rPr>
        <w:t xml:space="preserve">
және жазбалардың __________________________ реттік нөмірлерін қамтиды.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Атаулардың барлығы _______________ Жүктің массасы (нетто)_____________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Барлық орын ______________________ Жүк массасы (брутто) ______________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Қосымшасы (төлқұжат, сертификат және т.б.) ________________ бет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Барлығы ____________________________________________ сомаға жөнелтілді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Жөнелтуге рұқсат еттім ________________Бас бухгалтер  _____________ </w:t>
      </w:r>
      <w:r>
        <w:br/>
      </w:r>
      <w:r>
        <w:rPr>
          <w:rFonts w:ascii="Times New Roman"/>
          <w:b w:val="false"/>
          <w:i w:val="false"/>
          <w:color w:val="000000"/>
          <w:sz w:val="28"/>
        </w:rPr>
        <w:t xml:space="preserve">
                        қызметі, қолы                     қолы </w:t>
      </w:r>
      <w:r>
        <w:br/>
      </w:r>
      <w:r>
        <w:rPr>
          <w:rFonts w:ascii="Times New Roman"/>
          <w:b w:val="false"/>
          <w:i w:val="false"/>
          <w:color w:val="000000"/>
          <w:sz w:val="28"/>
        </w:rPr>
        <w:t xml:space="preserve">
Жүк жөнелтім жүргізген адам _____________ М.О. 199 _ж. "__"_____  </w:t>
      </w:r>
      <w:r>
        <w:br/>
      </w:r>
      <w:r>
        <w:rPr>
          <w:rFonts w:ascii="Times New Roman"/>
          <w:b w:val="false"/>
          <w:i w:val="false"/>
          <w:color w:val="000000"/>
          <w:sz w:val="28"/>
        </w:rPr>
        <w:t xml:space="preserve">
     Сенімхат бойынша 199 ___ ж. "__"_______N_________ </w:t>
      </w:r>
      <w:r>
        <w:br/>
      </w:r>
      <w:r>
        <w:rPr>
          <w:rFonts w:ascii="Times New Roman"/>
          <w:b w:val="false"/>
          <w:i w:val="false"/>
          <w:color w:val="000000"/>
          <w:sz w:val="28"/>
        </w:rPr>
        <w:t xml:space="preserve">
     __________________________________________________ берілген </w:t>
      </w:r>
      <w:r>
        <w:br/>
      </w:r>
      <w:r>
        <w:rPr>
          <w:rFonts w:ascii="Times New Roman"/>
          <w:b w:val="false"/>
          <w:i w:val="false"/>
          <w:color w:val="000000"/>
          <w:sz w:val="28"/>
        </w:rPr>
        <w:t xml:space="preserve">
     Тасымалдауға жүк қабылдаған _________________________________________ </w:t>
      </w:r>
      <w:r>
        <w:br/>
      </w:r>
      <w:r>
        <w:rPr>
          <w:rFonts w:ascii="Times New Roman"/>
          <w:b w:val="false"/>
          <w:i w:val="false"/>
          <w:color w:val="000000"/>
          <w:sz w:val="28"/>
        </w:rPr>
        <w:t xml:space="preserve">
                                         тегі,аты-жөні, қолы </w:t>
      </w:r>
      <w:r>
        <w:br/>
      </w:r>
      <w:r>
        <w:rPr>
          <w:rFonts w:ascii="Times New Roman"/>
          <w:b w:val="false"/>
          <w:i w:val="false"/>
          <w:color w:val="000000"/>
          <w:sz w:val="28"/>
        </w:rPr>
        <w:t xml:space="preserve">
     (саны мен түр-түрі бойынша </w:t>
      </w:r>
      <w:r>
        <w:br/>
      </w:r>
      <w:r>
        <w:rPr>
          <w:rFonts w:ascii="Times New Roman"/>
          <w:b w:val="false"/>
          <w:i w:val="false"/>
          <w:color w:val="000000"/>
          <w:sz w:val="28"/>
        </w:rPr>
        <w:t xml:space="preserve">
     тауарды жеке қабылдаған кезде)________________________________________ </w:t>
      </w:r>
      <w:r>
        <w:br/>
      </w:r>
      <w:r>
        <w:rPr>
          <w:rFonts w:ascii="Times New Roman"/>
          <w:b w:val="false"/>
          <w:i w:val="false"/>
          <w:color w:val="000000"/>
          <w:sz w:val="28"/>
        </w:rPr>
        <w:t xml:space="preserve">
     Жүкті алдым ________________________________________________ </w:t>
      </w:r>
      <w:r>
        <w:br/>
      </w:r>
      <w:r>
        <w:rPr>
          <w:rFonts w:ascii="Times New Roman"/>
          <w:b w:val="false"/>
          <w:i w:val="false"/>
          <w:color w:val="000000"/>
          <w:sz w:val="28"/>
        </w:rPr>
        <w:t xml:space="preserve">
                    жүк алушының қызметі, аты-жөні, қолы   </w:t>
      </w:r>
    </w:p>
    <w:p>
      <w:pPr>
        <w:spacing w:after="0"/>
        <w:ind w:left="0"/>
        <w:jc w:val="both"/>
      </w:pPr>
      <w:r>
        <w:rPr>
          <w:rFonts w:ascii="Times New Roman"/>
          <w:b w:val="false"/>
          <w:i w:val="false"/>
          <w:color w:val="000000"/>
          <w:sz w:val="28"/>
        </w:rPr>
        <w:t xml:space="preserve">                                               N 1-Т-нысанның арғы беті </w:t>
      </w:r>
      <w:r>
        <w:br/>
      </w:r>
      <w:r>
        <w:rPr>
          <w:rFonts w:ascii="Times New Roman"/>
          <w:b w:val="false"/>
          <w:i w:val="false"/>
          <w:color w:val="000000"/>
          <w:sz w:val="28"/>
        </w:rPr>
        <w:t>
</w:t>
      </w:r>
      <w:r>
        <w:rPr>
          <w:rFonts w:ascii="Times New Roman"/>
          <w:b/>
          <w:i w:val="false"/>
          <w:color w:val="000000"/>
          <w:sz w:val="28"/>
        </w:rPr>
        <w:t xml:space="preserve">                           2. Көлік бөлім </w:t>
      </w:r>
    </w:p>
    <w:p>
      <w:pPr>
        <w:spacing w:after="0"/>
        <w:ind w:left="0"/>
        <w:jc w:val="both"/>
      </w:pPr>
      <w:r>
        <w:rPr>
          <w:rFonts w:ascii="Times New Roman"/>
          <w:b w:val="false"/>
          <w:i w:val="false"/>
          <w:color w:val="000000"/>
          <w:sz w:val="28"/>
        </w:rPr>
        <w:t xml:space="preserve">                                             ТТН N ___________ </w:t>
      </w:r>
      <w:r>
        <w:br/>
      </w:r>
      <w:r>
        <w:rPr>
          <w:rFonts w:ascii="Times New Roman"/>
          <w:b w:val="false"/>
          <w:i w:val="false"/>
          <w:color w:val="000000"/>
          <w:sz w:val="28"/>
        </w:rPr>
        <w:t xml:space="preserve">
                                 N жол парағына     _________ </w:t>
      </w:r>
      <w:r>
        <w:br/>
      </w:r>
      <w:r>
        <w:rPr>
          <w:rFonts w:ascii="Times New Roman"/>
          <w:b w:val="false"/>
          <w:i w:val="false"/>
          <w:color w:val="000000"/>
          <w:sz w:val="28"/>
        </w:rPr>
        <w:t xml:space="preserve">
                                              Коды  _________ </w:t>
      </w:r>
      <w:r>
        <w:br/>
      </w:r>
      <w:r>
        <w:rPr>
          <w:rFonts w:ascii="Times New Roman"/>
          <w:b w:val="false"/>
          <w:i w:val="false"/>
          <w:color w:val="000000"/>
          <w:sz w:val="28"/>
        </w:rPr>
        <w:t xml:space="preserve">
                                              Коды  _________ </w:t>
      </w:r>
      <w:r>
        <w:br/>
      </w:r>
      <w:r>
        <w:rPr>
          <w:rFonts w:ascii="Times New Roman"/>
          <w:b w:val="false"/>
          <w:i w:val="false"/>
          <w:color w:val="000000"/>
          <w:sz w:val="28"/>
        </w:rPr>
        <w:t xml:space="preserve">
                                   Маршрут  N       _________ </w:t>
      </w:r>
      <w:r>
        <w:br/>
      </w:r>
      <w:r>
        <w:rPr>
          <w:rFonts w:ascii="Times New Roman"/>
          <w:b w:val="false"/>
          <w:i w:val="false"/>
          <w:color w:val="000000"/>
          <w:sz w:val="28"/>
        </w:rPr>
        <w:t xml:space="preserve">
                                   Гараждық N       _________  </w:t>
      </w:r>
      <w:r>
        <w:br/>
      </w:r>
      <w:r>
        <w:rPr>
          <w:rFonts w:ascii="Times New Roman"/>
          <w:b w:val="false"/>
          <w:i w:val="false"/>
          <w:color w:val="000000"/>
          <w:sz w:val="28"/>
        </w:rPr>
        <w:t xml:space="preserve">
                                   Гараждық N       _________      </w:t>
      </w:r>
    </w:p>
    <w:p>
      <w:pPr>
        <w:spacing w:after="0"/>
        <w:ind w:left="0"/>
        <w:jc w:val="both"/>
      </w:pPr>
      <w:r>
        <w:rPr>
          <w:rFonts w:ascii="Times New Roman"/>
          <w:b w:val="false"/>
          <w:i w:val="false"/>
          <w:color w:val="000000"/>
          <w:sz w:val="28"/>
        </w:rPr>
        <w:t xml:space="preserve">Жүкті жеткізу мерзімі 199__ ж.  "__"_______            </w:t>
      </w:r>
      <w:r>
        <w:br/>
      </w:r>
      <w:r>
        <w:rPr>
          <w:rFonts w:ascii="Times New Roman"/>
          <w:b w:val="false"/>
          <w:i w:val="false"/>
          <w:color w:val="000000"/>
          <w:sz w:val="28"/>
        </w:rPr>
        <w:t xml:space="preserve">
Автошаруашылық ______________________      Автомобиль_____________________ </w:t>
      </w:r>
      <w:r>
        <w:br/>
      </w:r>
      <w:r>
        <w:rPr>
          <w:rFonts w:ascii="Times New Roman"/>
          <w:b w:val="false"/>
          <w:i w:val="false"/>
          <w:color w:val="000000"/>
          <w:sz w:val="28"/>
        </w:rPr>
        <w:t xml:space="preserve">
атауы, мекен-жайы, банктегі шоты нөмірі, банктің атауы  нөмірлік белгісі   </w:t>
      </w:r>
      <w:r>
        <w:br/>
      </w:r>
      <w:r>
        <w:rPr>
          <w:rFonts w:ascii="Times New Roman"/>
          <w:b w:val="false"/>
          <w:i w:val="false"/>
          <w:color w:val="000000"/>
          <w:sz w:val="28"/>
        </w:rPr>
        <w:t xml:space="preserve">
                                                               маркасы </w:t>
      </w:r>
      <w:r>
        <w:br/>
      </w:r>
      <w:r>
        <w:rPr>
          <w:rFonts w:ascii="Times New Roman"/>
          <w:b w:val="false"/>
          <w:i w:val="false"/>
          <w:color w:val="000000"/>
          <w:sz w:val="28"/>
        </w:rPr>
        <w:t xml:space="preserve">
Тапсырысшы (төлемші)_____________________________________________________ </w:t>
      </w:r>
      <w:r>
        <w:br/>
      </w:r>
      <w:r>
        <w:rPr>
          <w:rFonts w:ascii="Times New Roman"/>
          <w:b w:val="false"/>
          <w:i w:val="false"/>
          <w:color w:val="000000"/>
          <w:sz w:val="28"/>
        </w:rPr>
        <w:t xml:space="preserve">
            атауы, мекен-жайы, телефоны, банктегі шот нөмірі, банктің атауы </w:t>
      </w:r>
      <w:r>
        <w:br/>
      </w:r>
      <w:r>
        <w:rPr>
          <w:rFonts w:ascii="Times New Roman"/>
          <w:b w:val="false"/>
          <w:i w:val="false"/>
          <w:color w:val="000000"/>
          <w:sz w:val="28"/>
        </w:rPr>
        <w:t xml:space="preserve">
Жүргізуші ___________________________________ Тасымалдау түрі _________ </w:t>
      </w:r>
      <w:r>
        <w:br/>
      </w:r>
      <w:r>
        <w:rPr>
          <w:rFonts w:ascii="Times New Roman"/>
          <w:b w:val="false"/>
          <w:i w:val="false"/>
          <w:color w:val="000000"/>
          <w:sz w:val="28"/>
        </w:rPr>
        <w:t xml:space="preserve">
             тегі, аты-жөні, куәліктің нөмірі </w:t>
      </w:r>
      <w:r>
        <w:br/>
      </w:r>
      <w:r>
        <w:rPr>
          <w:rFonts w:ascii="Times New Roman"/>
          <w:b w:val="false"/>
          <w:i w:val="false"/>
          <w:color w:val="000000"/>
          <w:sz w:val="28"/>
        </w:rPr>
        <w:t xml:space="preserve">
Түс. бекеті __________________________ Түсіру бекеті __________________ </w:t>
      </w:r>
      <w:r>
        <w:br/>
      </w:r>
      <w:r>
        <w:rPr>
          <w:rFonts w:ascii="Times New Roman"/>
          <w:b w:val="false"/>
          <w:i w:val="false"/>
          <w:color w:val="000000"/>
          <w:sz w:val="28"/>
        </w:rPr>
        <w:t xml:space="preserve">
             мекен-жайы, телефоны                    мекен-жайы, телефоны      </w:t>
      </w:r>
    </w:p>
    <w:p>
      <w:pPr>
        <w:spacing w:after="0"/>
        <w:ind w:left="0"/>
        <w:jc w:val="both"/>
      </w:pPr>
      <w:r>
        <w:rPr>
          <w:rFonts w:ascii="Times New Roman"/>
          <w:b w:val="false"/>
          <w:i w:val="false"/>
          <w:color w:val="000000"/>
          <w:sz w:val="28"/>
        </w:rPr>
        <w:t xml:space="preserve">Барар жерін өзгерту ________________________________________ 1 тіркеме _ </w:t>
      </w:r>
      <w:r>
        <w:br/>
      </w:r>
      <w:r>
        <w:rPr>
          <w:rFonts w:ascii="Times New Roman"/>
          <w:b w:val="false"/>
          <w:i w:val="false"/>
          <w:color w:val="000000"/>
          <w:sz w:val="28"/>
        </w:rPr>
        <w:t xml:space="preserve">
               жаңа жүк алушының атауы мен мекен-жайы      нөмірлік белгі   </w:t>
      </w:r>
      <w:r>
        <w:br/>
      </w:r>
      <w:r>
        <w:rPr>
          <w:rFonts w:ascii="Times New Roman"/>
          <w:b w:val="false"/>
          <w:i w:val="false"/>
          <w:color w:val="000000"/>
          <w:sz w:val="28"/>
        </w:rPr>
        <w:t xml:space="preserve">
                                                                маркасы </w:t>
      </w:r>
      <w:r>
        <w:br/>
      </w:r>
      <w:r>
        <w:rPr>
          <w:rFonts w:ascii="Times New Roman"/>
          <w:b w:val="false"/>
          <w:i w:val="false"/>
          <w:color w:val="000000"/>
          <w:sz w:val="28"/>
        </w:rPr>
        <w:t xml:space="preserve">
      жауапты тұлғаның өкімі, қолы   2 тіркеме ________ нөмірлік белгісі    </w:t>
      </w:r>
      <w:r>
        <w:br/>
      </w:r>
      <w:r>
        <w:rPr>
          <w:rFonts w:ascii="Times New Roman"/>
          <w:b w:val="false"/>
          <w:i w:val="false"/>
          <w:color w:val="000000"/>
          <w:sz w:val="28"/>
        </w:rPr>
        <w:t xml:space="preserve">
                                                             маркасы      </w:t>
      </w:r>
    </w:p>
    <w:p>
      <w:pPr>
        <w:spacing w:after="0"/>
        <w:ind w:left="0"/>
        <w:jc w:val="both"/>
      </w:pPr>
      <w:r>
        <w:rPr>
          <w:rFonts w:ascii="Times New Roman"/>
          <w:b/>
          <w:i w:val="false"/>
          <w:color w:val="000000"/>
          <w:sz w:val="28"/>
        </w:rPr>
        <w:t xml:space="preserve">                             Жүк туралы мәлімет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|Жүктің қысқаша|Жүкпен бірге|Орамның|Орын|Массасын|Жүк |Контейнер|Жүк |Бру. </w:t>
      </w:r>
      <w:r>
        <w:br/>
      </w:r>
      <w:r>
        <w:rPr>
          <w:rFonts w:ascii="Times New Roman"/>
          <w:b w:val="false"/>
          <w:i w:val="false"/>
          <w:color w:val="000000"/>
          <w:sz w:val="28"/>
        </w:rPr>
        <w:t xml:space="preserve">
|   атауы      |құжаттар    | түрі  |саны|айқындау|коды|лер нөмі.|сыны|тто </w:t>
      </w:r>
      <w:r>
        <w:br/>
      </w:r>
      <w:r>
        <w:rPr>
          <w:rFonts w:ascii="Times New Roman"/>
          <w:b w:val="false"/>
          <w:i w:val="false"/>
          <w:color w:val="000000"/>
          <w:sz w:val="28"/>
        </w:rPr>
        <w:t xml:space="preserve">
|              |беріледі    |       |    |тәсілі  |    |рі       |бы  |ма.  </w:t>
      </w:r>
      <w:r>
        <w:br/>
      </w:r>
      <w:r>
        <w:rPr>
          <w:rFonts w:ascii="Times New Roman"/>
          <w:b w:val="false"/>
          <w:i w:val="false"/>
          <w:color w:val="000000"/>
          <w:sz w:val="28"/>
        </w:rPr>
        <w:t xml:space="preserve">
|              |            |       |    |        |    |         |    |сса </w:t>
      </w:r>
      <w:r>
        <w:br/>
      </w:r>
      <w:r>
        <w:rPr>
          <w:rFonts w:ascii="Times New Roman"/>
          <w:b w:val="false"/>
          <w:i w:val="false"/>
          <w:color w:val="000000"/>
          <w:sz w:val="28"/>
        </w:rPr>
        <w:t xml:space="preserve">
|              |            |       |    |        |    |         |    |сы, </w:t>
      </w:r>
      <w:r>
        <w:br/>
      </w:r>
      <w:r>
        <w:rPr>
          <w:rFonts w:ascii="Times New Roman"/>
          <w:b w:val="false"/>
          <w:i w:val="false"/>
          <w:color w:val="000000"/>
          <w:sz w:val="28"/>
        </w:rPr>
        <w:t xml:space="preserve">
|              |            |       |    |        |    |         |    |т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      1       |     2      |   3   | 4  |    5   | 6  |    7    | 8  | 9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Жүру, жүріп өту саны   Брутто масса, жиыны, т      </w:t>
      </w:r>
    </w:p>
    <w:p>
      <w:pPr>
        <w:spacing w:after="0"/>
        <w:ind w:left="0"/>
        <w:jc w:val="both"/>
      </w:pPr>
      <w:r>
        <w:rPr>
          <w:rFonts w:ascii="Times New Roman"/>
          <w:b w:val="false"/>
          <w:i w:val="false"/>
          <w:color w:val="000000"/>
          <w:sz w:val="28"/>
        </w:rPr>
        <w:t xml:space="preserve">Бүлінбеген пломбасы, ыдысы          Орын           </w:t>
      </w:r>
      <w:r>
        <w:br/>
      </w:r>
      <w:r>
        <w:rPr>
          <w:rFonts w:ascii="Times New Roman"/>
          <w:b w:val="false"/>
          <w:i w:val="false"/>
          <w:color w:val="000000"/>
          <w:sz w:val="28"/>
        </w:rPr>
        <w:t xml:space="preserve">
және қаптамасы көрсетілген жүк ____ саны __        </w:t>
      </w:r>
      <w:r>
        <w:br/>
      </w:r>
      <w:r>
        <w:rPr>
          <w:rFonts w:ascii="Times New Roman"/>
          <w:b w:val="false"/>
          <w:i w:val="false"/>
          <w:color w:val="000000"/>
          <w:sz w:val="28"/>
        </w:rPr>
        <w:t xml:space="preserve">
                               мөртаңба   жазумен                              </w:t>
      </w:r>
    </w:p>
    <w:p>
      <w:pPr>
        <w:spacing w:after="0"/>
        <w:ind w:left="0"/>
        <w:jc w:val="both"/>
      </w:pPr>
      <w:r>
        <w:rPr>
          <w:rFonts w:ascii="Times New Roman"/>
          <w:b w:val="false"/>
          <w:i w:val="false"/>
          <w:color w:val="000000"/>
          <w:sz w:val="28"/>
        </w:rPr>
        <w:t xml:space="preserve">Тасымалдауға брутто массасымен, т___________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тапсырған ____________________________             </w:t>
      </w:r>
      <w:r>
        <w:br/>
      </w:r>
      <w:r>
        <w:rPr>
          <w:rFonts w:ascii="Times New Roman"/>
          <w:b w:val="false"/>
          <w:i w:val="false"/>
          <w:color w:val="000000"/>
          <w:sz w:val="28"/>
        </w:rPr>
        <w:t xml:space="preserve">
        қызмет, тегі,аты-жөні,қолы, штампы                            </w:t>
      </w:r>
      <w:r>
        <w:br/>
      </w:r>
      <w:r>
        <w:rPr>
          <w:rFonts w:ascii="Times New Roman"/>
          <w:b w:val="false"/>
          <w:i w:val="false"/>
          <w:color w:val="000000"/>
          <w:sz w:val="28"/>
        </w:rPr>
        <w:t xml:space="preserve">
Қабылдаған жүргізуші                               </w:t>
      </w:r>
      <w:r>
        <w:br/>
      </w:r>
      <w:r>
        <w:rPr>
          <w:rFonts w:ascii="Times New Roman"/>
          <w:b w:val="false"/>
          <w:i w:val="false"/>
          <w:color w:val="000000"/>
          <w:sz w:val="28"/>
        </w:rPr>
        <w:t xml:space="preserve">
экспедитор __________________________              </w:t>
      </w:r>
      <w:r>
        <w:br/>
      </w:r>
      <w:r>
        <w:rPr>
          <w:rFonts w:ascii="Times New Roman"/>
          <w:b w:val="false"/>
          <w:i w:val="false"/>
          <w:color w:val="000000"/>
          <w:sz w:val="28"/>
        </w:rPr>
        <w:t xml:space="preserve">
             тегі,аты-жөні,қолы  </w:t>
      </w:r>
    </w:p>
    <w:p>
      <w:pPr>
        <w:spacing w:after="0"/>
        <w:ind w:left="0"/>
        <w:jc w:val="both"/>
      </w:pPr>
      <w:r>
        <w:rPr>
          <w:rFonts w:ascii="Times New Roman"/>
          <w:b w:val="false"/>
          <w:i w:val="false"/>
          <w:color w:val="000000"/>
          <w:sz w:val="28"/>
        </w:rPr>
        <w:t xml:space="preserve">Бүлінбеген пломбасы, ыдысы          Орын         </w:t>
      </w:r>
    </w:p>
    <w:p>
      <w:pPr>
        <w:spacing w:after="0"/>
        <w:ind w:left="0"/>
        <w:jc w:val="both"/>
      </w:pPr>
      <w:r>
        <w:rPr>
          <w:rFonts w:ascii="Times New Roman"/>
          <w:b w:val="false"/>
          <w:i w:val="false"/>
          <w:color w:val="000000"/>
          <w:sz w:val="28"/>
        </w:rPr>
        <w:t xml:space="preserve">және қаптамасы көрсетілген жүк ____ саны __        </w:t>
      </w:r>
      <w:r>
        <w:br/>
      </w:r>
      <w:r>
        <w:rPr>
          <w:rFonts w:ascii="Times New Roman"/>
          <w:b w:val="false"/>
          <w:i w:val="false"/>
          <w:color w:val="000000"/>
          <w:sz w:val="28"/>
        </w:rPr>
        <w:t xml:space="preserve">
                           мөртаңба   жазумен    </w:t>
      </w:r>
    </w:p>
    <w:p>
      <w:pPr>
        <w:spacing w:after="0"/>
        <w:ind w:left="0"/>
        <w:jc w:val="both"/>
      </w:pPr>
      <w:r>
        <w:rPr>
          <w:rFonts w:ascii="Times New Roman"/>
          <w:b w:val="false"/>
          <w:i w:val="false"/>
          <w:color w:val="000000"/>
          <w:sz w:val="28"/>
        </w:rPr>
        <w:t xml:space="preserve">Брутто массасы, т ______ тапсырған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жүргізуші-экспедитор________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Қабылдаған_______________      </w:t>
      </w:r>
      <w:r>
        <w:br/>
      </w:r>
      <w:r>
        <w:rPr>
          <w:rFonts w:ascii="Times New Roman"/>
          <w:b w:val="false"/>
          <w:i w:val="false"/>
          <w:color w:val="000000"/>
          <w:sz w:val="28"/>
        </w:rPr>
        <w:t xml:space="preserve">
қызметі, тегі,аты-жөні,қолы, штампы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тиеу-түсіру операциялары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|операция|   орындаушы      | қосымша операциялар    | механизмі (жүк       </w:t>
      </w:r>
      <w:r>
        <w:br/>
      </w:r>
      <w:r>
        <w:rPr>
          <w:rFonts w:ascii="Times New Roman"/>
          <w:b w:val="false"/>
          <w:i w:val="false"/>
          <w:color w:val="000000"/>
          <w:sz w:val="28"/>
        </w:rPr>
        <w:t xml:space="preserve">
|        |жөнелтуші, алушы  |    (сан атауы)         |көтергіштігі, ожаудың </w:t>
      </w:r>
      <w:r>
        <w:br/>
      </w:r>
      <w:r>
        <w:rPr>
          <w:rFonts w:ascii="Times New Roman"/>
          <w:b w:val="false"/>
          <w:i w:val="false"/>
          <w:color w:val="000000"/>
          <w:sz w:val="28"/>
        </w:rPr>
        <w:t xml:space="preserve">
|        |                  |                        | сыйымдылығы ж. т.б.)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xml:space="preserve">
|   10   |       11         |          12            |         13           </w:t>
      </w:r>
      <w:r>
        <w:br/>
      </w: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Тиеу </w:t>
      </w:r>
      <w:r>
        <w:br/>
      </w:r>
      <w:r>
        <w:rPr>
          <w:rFonts w:ascii="Times New Roman"/>
          <w:b w:val="false"/>
          <w:i w:val="false"/>
          <w:color w:val="000000"/>
          <w:sz w:val="28"/>
        </w:rPr>
        <w:t xml:space="preserve">
Түсіру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    әдісі              | мерзімі және уақыты, күні, |қосымша | жауапты     </w:t>
      </w:r>
      <w:r>
        <w:br/>
      </w:r>
      <w:r>
        <w:rPr>
          <w:rFonts w:ascii="Times New Roman"/>
          <w:b w:val="false"/>
          <w:i w:val="false"/>
          <w:color w:val="000000"/>
          <w:sz w:val="28"/>
        </w:rPr>
        <w:t xml:space="preserve">
|_______________________| айы, сағаты мен минуты     |операция|тұлғаның </w:t>
      </w:r>
      <w:r>
        <w:br/>
      </w:r>
      <w:r>
        <w:rPr>
          <w:rFonts w:ascii="Times New Roman"/>
          <w:b w:val="false"/>
          <w:i w:val="false"/>
          <w:color w:val="000000"/>
          <w:sz w:val="28"/>
        </w:rPr>
        <w:t xml:space="preserve">
|қол мен құюдың коды    |____________________________|уақыты, | қолы        </w:t>
      </w:r>
      <w:r>
        <w:br/>
      </w:r>
      <w:r>
        <w:rPr>
          <w:rFonts w:ascii="Times New Roman"/>
          <w:b w:val="false"/>
          <w:i w:val="false"/>
          <w:color w:val="000000"/>
          <w:sz w:val="28"/>
        </w:rPr>
        <w:t xml:space="preserve">
|механикалан. |         | келу    |   кету           | мин.   |             </w:t>
      </w:r>
      <w:r>
        <w:br/>
      </w:r>
      <w:r>
        <w:rPr>
          <w:rFonts w:ascii="Times New Roman"/>
          <w:b w:val="false"/>
          <w:i w:val="false"/>
          <w:color w:val="000000"/>
          <w:sz w:val="28"/>
        </w:rPr>
        <w:t xml:space="preserve">
|  дырылған   |         |         |                  |        |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     14      |   15    |   16    |      17          |   18   |      19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            Өзге де мәліметтер (автокәсіпорын толтырады)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xml:space="preserve">
|жол топтары бойынша, тасымалдау қашықтығы,км| жүкті | көліктік қызмет      </w:t>
      </w:r>
      <w:r>
        <w:br/>
      </w:r>
      <w:r>
        <w:rPr>
          <w:rFonts w:ascii="Times New Roman"/>
          <w:b w:val="false"/>
          <w:i w:val="false"/>
          <w:color w:val="000000"/>
          <w:sz w:val="28"/>
        </w:rPr>
        <w:t xml:space="preserve">
|____________________________________________|экспед.|   үшін сомасы        </w:t>
      </w:r>
      <w:r>
        <w:br/>
      </w:r>
      <w:r>
        <w:rPr>
          <w:rFonts w:ascii="Times New Roman"/>
          <w:b w:val="false"/>
          <w:i w:val="false"/>
          <w:color w:val="000000"/>
          <w:sz w:val="28"/>
        </w:rPr>
        <w:t xml:space="preserve">
|барлығы|қалада|І топ| ІІ топ|ІІІ топ        |коды   |____________________ </w:t>
      </w:r>
      <w:r>
        <w:br/>
      </w:r>
      <w:r>
        <w:rPr>
          <w:rFonts w:ascii="Times New Roman"/>
          <w:b w:val="false"/>
          <w:i w:val="false"/>
          <w:color w:val="000000"/>
          <w:sz w:val="28"/>
        </w:rPr>
        <w:t xml:space="preserve">
|       |      |     |       |               |       |клиенттен|жүргізушіге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20   |  21  | 22  |  23   |       24      |  25   |   26    |     27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таблицаның жалғасы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|айыппұл| жалақыға           |       Жиынтық тұру,      | Түтін құрамын  </w:t>
      </w:r>
      <w:r>
        <w:br/>
      </w:r>
      <w:r>
        <w:rPr>
          <w:rFonts w:ascii="Times New Roman"/>
          <w:b w:val="false"/>
          <w:i w:val="false"/>
          <w:color w:val="000000"/>
          <w:sz w:val="28"/>
        </w:rPr>
        <w:t xml:space="preserve">
|       | түзету коэфф.      |        сағ.,мин.         | тексеру </w:t>
      </w:r>
      <w:r>
        <w:br/>
      </w:r>
      <w:r>
        <w:rPr>
          <w:rFonts w:ascii="Times New Roman"/>
          <w:b w:val="false"/>
          <w:i w:val="false"/>
          <w:color w:val="000000"/>
          <w:sz w:val="28"/>
        </w:rPr>
        <w:t xml:space="preserve">
|       |__________________  |__________________________| </w:t>
      </w:r>
      <w:r>
        <w:br/>
      </w:r>
      <w:r>
        <w:rPr>
          <w:rFonts w:ascii="Times New Roman"/>
          <w:b w:val="false"/>
          <w:i w:val="false"/>
          <w:color w:val="000000"/>
          <w:sz w:val="28"/>
        </w:rPr>
        <w:t xml:space="preserve">
|       |жүрг. бағ.|нег.тариф| тиеуде   | түсіруде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  28   |    29    |   30    |    31    |     32        | Түтін құрамын  </w:t>
      </w:r>
      <w:r>
        <w:br/>
      </w:r>
      <w:r>
        <w:rPr>
          <w:rFonts w:ascii="Times New Roman"/>
          <w:b w:val="false"/>
          <w:i w:val="false"/>
          <w:color w:val="000000"/>
          <w:sz w:val="28"/>
        </w:rPr>
        <w:t xml:space="preserve">
|_______|__________|_________|__________|_______________| тексеруші         </w:t>
      </w:r>
    </w:p>
    <w:p>
      <w:pPr>
        <w:spacing w:after="0"/>
        <w:ind w:left="0"/>
        <w:jc w:val="both"/>
      </w:pPr>
      <w:r>
        <w:rPr>
          <w:rFonts w:ascii="Times New Roman"/>
          <w:b w:val="false"/>
          <w:i w:val="false"/>
          <w:color w:val="000000"/>
          <w:sz w:val="28"/>
        </w:rPr>
        <w:t xml:space="preserve">______________________________________________________________________ </w:t>
      </w:r>
      <w:r>
        <w:br/>
      </w:r>
      <w:r>
        <w:rPr>
          <w:rFonts w:ascii="Times New Roman"/>
          <w:b w:val="false"/>
          <w:i w:val="false"/>
          <w:color w:val="000000"/>
          <w:sz w:val="28"/>
        </w:rPr>
        <w:t xml:space="preserve">
|Құнының| Тонна |  т/км |   Тиеу-   | Автомобил мен  |  Экспедиторшы   | </w:t>
      </w:r>
      <w:r>
        <w:br/>
      </w:r>
      <w:r>
        <w:rPr>
          <w:rFonts w:ascii="Times New Roman"/>
          <w:b w:val="false"/>
          <w:i w:val="false"/>
          <w:color w:val="000000"/>
          <w:sz w:val="28"/>
        </w:rPr>
        <w:t xml:space="preserve">
| есебі | үшін  | үшін  |  түсіру   |прицепті толық  |                 | </w:t>
      </w:r>
      <w:r>
        <w:br/>
      </w:r>
      <w:r>
        <w:rPr>
          <w:rFonts w:ascii="Times New Roman"/>
          <w:b w:val="false"/>
          <w:i w:val="false"/>
          <w:color w:val="000000"/>
          <w:sz w:val="28"/>
        </w:rPr>
        <w:t xml:space="preserve">
|       |       |       |жұмыстары  |   тиемеу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33   |   34  |  35   |    36     |      37        |       38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Орындалғаны </w:t>
      </w:r>
      <w:r>
        <w:br/>
      </w:r>
      <w:r>
        <w:rPr>
          <w:rFonts w:ascii="Times New Roman"/>
          <w:b w:val="false"/>
          <w:i w:val="false"/>
          <w:color w:val="000000"/>
          <w:sz w:val="28"/>
        </w:rPr>
        <w:t xml:space="preserve">
Бағалау </w:t>
      </w:r>
      <w:r>
        <w:br/>
      </w:r>
      <w:r>
        <w:rPr>
          <w:rFonts w:ascii="Times New Roman"/>
          <w:b w:val="false"/>
          <w:i w:val="false"/>
          <w:color w:val="000000"/>
          <w:sz w:val="28"/>
        </w:rPr>
        <w:t xml:space="preserve">
Төлеуге  </w:t>
      </w:r>
    </w:p>
    <w:p>
      <w:pPr>
        <w:spacing w:after="0"/>
        <w:ind w:left="0"/>
        <w:jc w:val="both"/>
      </w:pPr>
      <w:r>
        <w:rPr>
          <w:rFonts w:ascii="Times New Roman"/>
          <w:b w:val="false"/>
          <w:i w:val="false"/>
          <w:color w:val="000000"/>
          <w:sz w:val="28"/>
        </w:rPr>
        <w:t xml:space="preserve">таблицаның жалғасы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xml:space="preserve">
| Нормативтен тыс    | Тапсырысты | Арнайы  | Өзге | Барлығы           | </w:t>
      </w:r>
      <w:r>
        <w:br/>
      </w:r>
      <w:r>
        <w:rPr>
          <w:rFonts w:ascii="Times New Roman"/>
          <w:b w:val="false"/>
          <w:i w:val="false"/>
          <w:color w:val="000000"/>
          <w:sz w:val="28"/>
        </w:rPr>
        <w:t xml:space="preserve">
|   тұру             | жеделдету  | көлік   | қос. |                   | </w:t>
      </w:r>
      <w:r>
        <w:br/>
      </w:r>
      <w:r>
        <w:rPr>
          <w:rFonts w:ascii="Times New Roman"/>
          <w:b w:val="false"/>
          <w:i w:val="false"/>
          <w:color w:val="000000"/>
          <w:sz w:val="28"/>
        </w:rPr>
        <w:t xml:space="preserve">
|____________________|   үшін     | үшін    |төлем.|                   | </w:t>
      </w:r>
      <w:r>
        <w:br/>
      </w:r>
      <w:r>
        <w:rPr>
          <w:rFonts w:ascii="Times New Roman"/>
          <w:b w:val="false"/>
          <w:i w:val="false"/>
          <w:color w:val="000000"/>
          <w:sz w:val="28"/>
        </w:rPr>
        <w:t xml:space="preserve">
|  тиеу | түсіру     |            |         |      |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   39  |    40      |     41     |   42    |  43  |       44          | </w:t>
      </w:r>
      <w:r>
        <w:br/>
      </w:r>
      <w:r>
        <w:rPr>
          <w:rFonts w:ascii="Times New Roman"/>
          <w:b w:val="false"/>
          <w:i w:val="false"/>
          <w:color w:val="000000"/>
          <w:sz w:val="28"/>
        </w:rPr>
        <w:t xml:space="preserve">
|_______|____________|____________|_________|______|___________________|   </w:t>
      </w:r>
    </w:p>
    <w:bookmarkStart w:name="z208" w:id="218"/>
    <w:p>
      <w:pPr>
        <w:spacing w:after="0"/>
        <w:ind w:left="0"/>
        <w:jc w:val="both"/>
      </w:pPr>
      <w:r>
        <w:rPr>
          <w:rFonts w:ascii="Times New Roman"/>
          <w:b w:val="false"/>
          <w:i w:val="false"/>
          <w:color w:val="000000"/>
          <w:sz w:val="28"/>
        </w:rPr>
        <w:t xml:space="preserve">
                                              N 122 нысан </w:t>
      </w:r>
    </w:p>
    <w:bookmarkEnd w:id="218"/>
    <w:p>
      <w:pPr>
        <w:spacing w:after="0"/>
        <w:ind w:left="0"/>
        <w:jc w:val="both"/>
      </w:pPr>
      <w:r>
        <w:rPr>
          <w:rFonts w:ascii="Times New Roman"/>
          <w:b w:val="false"/>
          <w:i w:val="false"/>
          <w:color w:val="ff0000"/>
          <w:sz w:val="28"/>
        </w:rPr>
        <w:t xml:space="preserve">       Ескерту: 122-нысанмен толықтырылды - ҚР Қаржы министрлігі </w:t>
      </w:r>
      <w:r>
        <w:br/>
      </w:r>
      <w:r>
        <w:rPr>
          <w:rFonts w:ascii="Times New Roman"/>
          <w:b w:val="false"/>
          <w:i w:val="false"/>
          <w:color w:val="000000"/>
          <w:sz w:val="28"/>
        </w:rPr>
        <w:t>
</w:t>
      </w:r>
      <w:r>
        <w:rPr>
          <w:rFonts w:ascii="Times New Roman"/>
          <w:b w:val="false"/>
          <w:i w:val="false"/>
          <w:color w:val="ff0000"/>
          <w:sz w:val="28"/>
        </w:rPr>
        <w:t xml:space="preserve">Қазынашылық комитеті Төрайымының 2005 жылғы 17 қарашадағы N 50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 </w:t>
      </w:r>
      <w:r>
        <w:br/>
      </w:r>
      <w:r>
        <w:rPr>
          <w:rFonts w:ascii="Times New Roman"/>
          <w:b w:val="false"/>
          <w:i w:val="false"/>
          <w:color w:val="000000"/>
          <w:sz w:val="28"/>
        </w:rPr>
        <w:t xml:space="preserve">
    Мемлекеттік мекеменің атауы </w:t>
      </w:r>
    </w:p>
    <w:p>
      <w:pPr>
        <w:spacing w:after="0"/>
        <w:ind w:left="0"/>
        <w:jc w:val="both"/>
      </w:pPr>
      <w:r>
        <w:rPr>
          <w:rFonts w:ascii="Times New Roman"/>
          <w:b/>
          <w:i w:val="false"/>
          <w:color w:val="000000"/>
          <w:sz w:val="28"/>
        </w:rPr>
        <w:t xml:space="preserve">          Мемлекеттік мекеме қабылдаған міндеттемені </w:t>
      </w:r>
      <w:r>
        <w:br/>
      </w:r>
      <w:r>
        <w:rPr>
          <w:rFonts w:ascii="Times New Roman"/>
          <w:b w:val="false"/>
          <w:i w:val="false"/>
          <w:color w:val="000000"/>
          <w:sz w:val="28"/>
        </w:rPr>
        <w:t>
</w:t>
      </w:r>
      <w:r>
        <w:rPr>
          <w:rFonts w:ascii="Times New Roman"/>
          <w:b/>
          <w:i w:val="false"/>
          <w:color w:val="000000"/>
          <w:sz w:val="28"/>
        </w:rPr>
        <w:t xml:space="preserve">                есепке алу жөніндегі ведомость </w:t>
      </w:r>
    </w:p>
    <w:p>
      <w:pPr>
        <w:spacing w:after="0"/>
        <w:ind w:left="0"/>
        <w:jc w:val="both"/>
      </w:pPr>
      <w:r>
        <w:rPr>
          <w:rFonts w:ascii="Times New Roman"/>
          <w:b/>
          <w:i w:val="false"/>
          <w:color w:val="000000"/>
          <w:sz w:val="28"/>
        </w:rPr>
        <w:t xml:space="preserve">           __________________________ жыл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3513"/>
        <w:gridCol w:w="4393"/>
      </w:tblGrid>
      <w:tr>
        <w:trPr>
          <w:trHeight w:val="94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ішінде міндеттемелер қабылданды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басынан бастап міндеттемелер қабылданды </w:t>
            </w:r>
          </w:p>
        </w:tc>
      </w:tr>
      <w:tr>
        <w:trPr>
          <w:trHeight w:val="27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Қаңтар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Ақпан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Наурыз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Сәуір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Мамыр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Маусым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Шілде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Тамыз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Қыркүйек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Қазан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Қараша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Желтоқсан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