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9e34" w14:textId="7639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құн декларациясының электронды көшірмелері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Мемлекеттік кіріс министрлігі Кеден комитеті 1998 жылы 30 қараша N 241-п Қазақстан Республикасының Әділет министрлігінде 1998 жылғы 2 желтоқсанда N 688 тіркелді. Күші жойылды - ҚР Кіріс министрлігі Кеден комитетінің 2001.02.06. N 42 бұйрығымен. ~V011443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Үкіметінің 1997 ж. 4 наурыздағы N 294-а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P97294a_ </w:t>
      </w:r>
      <w:r>
        <w:rPr>
          <w:rFonts w:ascii="Times New Roman"/>
          <w:b w:val="false"/>
          <w:i w:val="false"/>
          <w:color w:val="000000"/>
          <w:sz w:val="28"/>
        </w:rPr>
        <w:t>
  "Кеден органдарын автоматтандыру шаралары және Қазақстан 
Республикасы Мемлекеттік кеден комитеті үшін деректер алмасу жөніндегі 
республикалық желі құру туралы" қаулысын жүзеге асыру мақсатында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Кедендік рәсімдеуді кедендік құн декларациясының (әрі - КҚД) 
электрондық көшірмесі Мемлекеттік кіріс министрлігінің Кеден комитетінің N 
240-П 1998 ж. 30 қарашадағы "Жүк кеден декларациясы мен кедендік құн 
декларациясының электрондық көшірмелерінің құрылымын бекіту туралы" 
бұйрығына сәйкес жүзеге асырылсын.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аумағына әкелінетін тауарлардың кедендік 
құнын 1995 ж. 11 қазанындағы N 141-П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V950145_ </w:t>
      </w:r>
      <w:r>
        <w:rPr>
          <w:rFonts w:ascii="Times New Roman"/>
          <w:b w:val="false"/>
          <w:i w:val="false"/>
          <w:color w:val="000000"/>
          <w:sz w:val="28"/>
        </w:rPr>
        <w:t>
  бұйрығымен бекітілген 
Қазақстан Республикасы аумағына әкелінетін тауарлардың кедендік құнын 
мәлімдеудің тәртібі мен шарттары туралы ережеге сәйкес мәлімдеу кезінде.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КҚД-ның электрондық көшірмесін қабылдауды кедендік жүк 
декларациясының электрондық көшірмесімен бір уақытта автоматтандыру және 
кедендік статистика бөлімінің лауазымды қызметкерлері жүзеге асыратын 
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Кеден басқармаларының, кедендердің және бекеттердің бастықтары осы 
бұйрықтың мазмұнын декларанттар мен тиісті кеден органдары қызметінің 
аймағында орналасқан өзге де адамдарға жеткізілсін.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Қаржы министрлігі Кеден комитетінің 1998 ж. 
27 ақпандағы N 79 "КҚД-ның электрондық көшірмесі туралы" бұйрығының күші 
жойылды деп саналсын.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Кеден комитетінің Автоматтандыру мен 
кедендік статистика басқармасы (Грязнов В.Г.). ҚР кеден органдарын КҚД-ны 
қабылдау мен КҚД деректері базасын жүргізу жөніндегі бағдарламалармен 
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Осы бұйрықтың орындалуына бақылау жасау ҚР ҚМ Кеден комитетінің 
АКС басқармасының бастығы В.Г. Грязновқа жүктелсін.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Төраға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