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db01" w14:textId="949d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көлiк құралдарын және олардың тiркемелерiн мемлекеттiк тiркеудiң Ережелері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ІІМ 1998 жылғы 12 қазандағы N 343 бұйрығы. Қазақстан Республикасының Әділет министрлігінде 1999 жылғы 23 ақпанда N 690 тіркелді. Күші жойылды - Қазақстан Республикасы Ішкі істер министрінің 2010 жылғы 26 ақпандағы № 90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2010.02.26 </w:t>
      </w:r>
      <w:r>
        <w:rPr>
          <w:rFonts w:ascii="Times New Roman"/>
          <w:b w:val="false"/>
          <w:i w:val="false"/>
          <w:color w:val="ff0000"/>
          <w:sz w:val="28"/>
        </w:rPr>
        <w:t>№ 90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 </w:t>
      </w:r>
      <w:r>
        <w:rPr>
          <w:rFonts w:ascii="Times New Roman"/>
          <w:b w:val="false"/>
          <w:i w:val="false"/>
          <w:color w:val="ff0000"/>
          <w:sz w:val="28"/>
        </w:rPr>
        <w:t xml:space="preserve">ҚР ІІМ 1998 жылғы 12 қазандағы N 343 </w:t>
      </w:r>
      <w:r>
        <w:rPr>
          <w:rFonts w:ascii="Times New Roman"/>
          <w:b w:val="false"/>
          <w:i w:val="false"/>
          <w:color w:val="000000"/>
          <w:sz w:val="28"/>
        </w:rPr>
        <w:t xml:space="preserve">бұйрығынан </w:t>
      </w:r>
      <w:r>
        <w:rPr>
          <w:rFonts w:ascii="Times New Roman"/>
          <w:b w:val="false"/>
          <w:i w:val="false"/>
          <w:color w:val="ff0000"/>
          <w:sz w:val="28"/>
        </w:rPr>
        <w:t xml:space="preserve">үзінді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 Президентiнiң 1995 жылғы желтоқсанның 21-iндегi N 2707 "Қазақстан Республикасының iшкi iстер органдары туралы" заң күшi бар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Республикасының 1996 жылғы шiлденiң 15-iндегi N 29 "Жол қозғалысы қауiпсiздiгi туралы" </w:t>
      </w:r>
      <w:r>
        <w:rPr>
          <w:rFonts w:ascii="Times New Roman"/>
          <w:b w:val="false"/>
          <w:i w:val="false"/>
          <w:color w:val="000000"/>
          <w:sz w:val="28"/>
        </w:rPr>
        <w:t>Заңына</w:t>
      </w:r>
      <w:r>
        <w:rPr>
          <w:rFonts w:ascii="Times New Roman"/>
          <w:b w:val="false"/>
          <w:i w:val="false"/>
          <w:color w:val="000000"/>
          <w:sz w:val="28"/>
        </w:rPr>
        <w:t xml:space="preserve"> сәйкес бұйырамын: </w:t>
      </w:r>
      <w:r>
        <w:br/>
      </w:r>
      <w:r>
        <w:rPr>
          <w:rFonts w:ascii="Times New Roman"/>
          <w:b w:val="false"/>
          <w:i w:val="false"/>
          <w:color w:val="000000"/>
          <w:sz w:val="28"/>
        </w:rPr>
        <w:t xml:space="preserve">
      1. Қосылып берiлiп отырған: </w:t>
      </w:r>
      <w:r>
        <w:br/>
      </w:r>
      <w:r>
        <w:rPr>
          <w:rFonts w:ascii="Times New Roman"/>
          <w:b w:val="false"/>
          <w:i w:val="false"/>
          <w:color w:val="000000"/>
          <w:sz w:val="28"/>
        </w:rPr>
        <w:t xml:space="preserve">
      1) Қазақстан Республикасында көлiк құралдары мен тiркемелердi мемлекеттiк тiркеуден өткiзу Ережелерi /қосымшаларымен бiрге/; </w:t>
      </w:r>
      <w:r>
        <w:br/>
      </w:r>
      <w:r>
        <w:rPr>
          <w:rFonts w:ascii="Times New Roman"/>
          <w:b w:val="false"/>
          <w:i w:val="false"/>
          <w:color w:val="000000"/>
          <w:sz w:val="28"/>
        </w:rPr>
        <w:t xml:space="preserve">
      2) Көлiк құралдарын, олардың тораптары мен агрегаттарын сатып алуға берiлетiн анықтама-есепшоттың бланкiлерiн қабылдап алу, есепке алу, сақтау және жұмсау тәртiбi туралы Ережелер /қосымшаларымен бiрге/; </w:t>
      </w:r>
      <w:r>
        <w:br/>
      </w:r>
      <w:r>
        <w:rPr>
          <w:rFonts w:ascii="Times New Roman"/>
          <w:b w:val="false"/>
          <w:i w:val="false"/>
          <w:color w:val="000000"/>
          <w:sz w:val="28"/>
        </w:rPr>
        <w:t xml:space="preserve">
      3) Көлiк құралдарын басқару құқығын алу, емтихан қабылдау, азаматтарға жүргiзушi куәлiгiн беру тәртiбi туралы Ережелер /қосымшаларымен бiрге/; </w:t>
      </w:r>
      <w:r>
        <w:br/>
      </w:r>
      <w:r>
        <w:rPr>
          <w:rFonts w:ascii="Times New Roman"/>
          <w:b w:val="false"/>
          <w:i w:val="false"/>
          <w:color w:val="000000"/>
          <w:sz w:val="28"/>
        </w:rPr>
        <w:t xml:space="preserve">
      4) Тiркеу құжаттары мен жүргiзушi куәлiктерiнiң бланкiлерi, көлiк құралдарының номерлiк белгiлерiн қабылдап алу, есепке алу, сақтау, жұмсау және ҚР IIM Жол полициясының тiркеу-емтихан бөлiмшелерiнде тексерiс өткiзу тәртiбi туралы Ережелер /қосымшаларымен бiрге/ бекiтiлсiн. </w:t>
      </w:r>
      <w:r>
        <w:br/>
      </w:r>
      <w:r>
        <w:rPr>
          <w:rFonts w:ascii="Times New Roman"/>
          <w:b w:val="false"/>
          <w:i w:val="false"/>
          <w:color w:val="000000"/>
          <w:sz w:val="28"/>
        </w:rPr>
        <w:t xml:space="preserve">
      2. Аталмыш Ережелер Қазақстан Республикасының Әділет министрлігінде мемлекеттік тіркеуден өткен күннен бастап күшіне енеді деп белгіленсін. </w:t>
      </w:r>
      <w:r>
        <w:br/>
      </w:r>
      <w:r>
        <w:rPr>
          <w:rFonts w:ascii="Times New Roman"/>
          <w:b w:val="false"/>
          <w:i w:val="false"/>
          <w:color w:val="000000"/>
          <w:sz w:val="28"/>
        </w:rPr>
        <w:t xml:space="preserve">
      3. Облыстардың, Астана мен Алматының ІІБ, ҚІІБ бастықтары: </w:t>
      </w:r>
      <w:r>
        <w:br/>
      </w:r>
      <w:r>
        <w:rPr>
          <w:rFonts w:ascii="Times New Roman"/>
          <w:b w:val="false"/>
          <w:i w:val="false"/>
          <w:color w:val="000000"/>
          <w:sz w:val="28"/>
        </w:rPr>
        <w:t xml:space="preserve">
      1) аталмыш Ережелерді жол полициясы мен ішкі істер органдарының басқа қызметтерінің барлық бөлімшелерінде оқып-үйренуді және Ережелерде көзделген қызмет құжаттарын жасауды қамтамасыз етсін; </w:t>
      </w:r>
      <w:r>
        <w:br/>
      </w:r>
      <w:r>
        <w:rPr>
          <w:rFonts w:ascii="Times New Roman"/>
          <w:b w:val="false"/>
          <w:i w:val="false"/>
          <w:color w:val="000000"/>
          <w:sz w:val="28"/>
        </w:rPr>
        <w:t xml:space="preserve">
      2) Ережелерге сәйкес тіркеу-емтихан бөлімшелерінің жұмысына бақылау жасауды және кадрлар алмастыру принципін пайдалана отырып, бұл бөлімшелерді неғұрлым білікті мамандармен толықтыруды ұйымдастырсын; </w:t>
      </w:r>
      <w:r>
        <w:br/>
      </w:r>
      <w:r>
        <w:rPr>
          <w:rFonts w:ascii="Times New Roman"/>
          <w:b w:val="false"/>
          <w:i w:val="false"/>
          <w:color w:val="000000"/>
          <w:sz w:val="28"/>
        </w:rPr>
        <w:t xml:space="preserve">
      3) облыстардың, Астана мен Алматы ІІБ, ҚІІБ ЖПД жанынан жаңа қосымша тіркеу-емтихан бөлімшелері мен пункттері құрылғанда мұны ҚР ІІМ Жол полициясы департаментімен келіскеннен кейін ғана жүзеге асырсын; </w:t>
      </w:r>
      <w:r>
        <w:br/>
      </w:r>
      <w:r>
        <w:rPr>
          <w:rFonts w:ascii="Times New Roman"/>
          <w:b w:val="false"/>
          <w:i w:val="false"/>
          <w:color w:val="000000"/>
          <w:sz w:val="28"/>
        </w:rPr>
        <w:t xml:space="preserve">
      4) Бекітілген Тәртіптер талаптарының орындалуын бақылау жөніндегі дербес жауапкершілік Астана қаласының ІІБ, Алматы қаласының ІІББ, облыстардағы ІІББ-ІІБ Жол полициясы басқармаларының бастықтарына жүктелсін. </w:t>
      </w:r>
      <w:r>
        <w:br/>
      </w:r>
      <w:r>
        <w:rPr>
          <w:rFonts w:ascii="Times New Roman"/>
          <w:b w:val="false"/>
          <w:i w:val="false"/>
          <w:color w:val="000000"/>
          <w:sz w:val="28"/>
        </w:rPr>
        <w:t>
</w:t>
      </w:r>
      <w:r>
        <w:rPr>
          <w:rFonts w:ascii="Times New Roman"/>
          <w:b w:val="false"/>
          <w:i w:val="false"/>
          <w:color w:val="ff0000"/>
          <w:sz w:val="28"/>
        </w:rPr>
        <w:t xml:space="preserve">       Ескерту: Бұйрықтың 3-тармағындағы 4-тармақшасы жаңа редакцияда жазылды - ҚР Ішкі істер министрінің 2001 жылғы 25 наурыздағы N 249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5) Ережелердің мазмұнын жүргізуші кадрлар даярлайтын кәсіпорындар мен ұйымдардың, оқу мекемелерінің және бұқаралық ақпарат құралдарын пайдаланып түсіндіру арқылы жұртшылықтың назарына жеткізсін. </w:t>
      </w:r>
      <w:r>
        <w:br/>
      </w:r>
      <w:r>
        <w:rPr>
          <w:rFonts w:ascii="Times New Roman"/>
          <w:b w:val="false"/>
          <w:i w:val="false"/>
          <w:color w:val="000000"/>
          <w:sz w:val="28"/>
        </w:rPr>
        <w:t xml:space="preserve">
      4. Жол полициясының департаменті 1998 жылдың екінші жартыжылдығында мың данамен жеке кітапша шығаруды қамтамасыз етсін. </w:t>
      </w:r>
      <w:r>
        <w:br/>
      </w:r>
      <w:r>
        <w:rPr>
          <w:rFonts w:ascii="Times New Roman"/>
          <w:b w:val="false"/>
          <w:i w:val="false"/>
          <w:color w:val="000000"/>
          <w:sz w:val="28"/>
        </w:rPr>
        <w:t xml:space="preserve">
      5. ҚР ІІМ-нің 1996 жылғы маусымның 24-індегі N 217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есептелсін. </w:t>
      </w:r>
      <w:r>
        <w:br/>
      </w:r>
      <w:r>
        <w:rPr>
          <w:rFonts w:ascii="Times New Roman"/>
          <w:b w:val="false"/>
          <w:i w:val="false"/>
          <w:color w:val="000000"/>
          <w:sz w:val="28"/>
        </w:rPr>
        <w:t xml:space="preserve">
      6. Осы бұйрықтың орындалуына бақылау жасау Қазақстан Республикасы ІІМ-нің Жол полициясы Департаментіне жүктелсін.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Ішкі істер </w:t>
      </w:r>
      <w:r>
        <w:br/>
      </w:r>
      <w:r>
        <w:rPr>
          <w:rFonts w:ascii="Times New Roman"/>
          <w:b w:val="false"/>
          <w:i w:val="false"/>
          <w:color w:val="000000"/>
          <w:sz w:val="28"/>
        </w:rPr>
        <w:t>
</w:t>
      </w:r>
      <w:r>
        <w:rPr>
          <w:rFonts w:ascii="Times New Roman"/>
          <w:b w:val="false"/>
          <w:i/>
          <w:color w:val="000000"/>
          <w:sz w:val="28"/>
        </w:rPr>
        <w:t xml:space="preserve">     әскерлерінің қолбасшысы </w:t>
      </w:r>
      <w:r>
        <w:br/>
      </w:r>
      <w:r>
        <w:rPr>
          <w:rFonts w:ascii="Times New Roman"/>
          <w:b w:val="false"/>
          <w:i w:val="false"/>
          <w:color w:val="000000"/>
          <w:sz w:val="28"/>
        </w:rPr>
        <w:t>
</w:t>
      </w:r>
      <w:r>
        <w:rPr>
          <w:rFonts w:ascii="Times New Roman"/>
          <w:b w:val="false"/>
          <w:i/>
          <w:color w:val="000000"/>
          <w:sz w:val="28"/>
        </w:rPr>
        <w:t xml:space="preserve">     генерал-лейтенант </w:t>
      </w:r>
    </w:p>
    <w:bookmarkStart w:name="z35" w:id="1"/>
    <w:p>
      <w:pPr>
        <w:spacing w:after="0"/>
        <w:ind w:left="0"/>
        <w:jc w:val="left"/>
      </w:pPr>
      <w:r>
        <w:rPr>
          <w:rFonts w:ascii="Times New Roman"/>
          <w:b/>
          <w:i w:val="false"/>
          <w:color w:val="000000"/>
        </w:rPr>
        <w:t xml:space="preserve"> 
  Қазақстан Республикасында көлiк құралдарын және олардың </w:t>
      </w:r>
      <w:r>
        <w:br/>
      </w:r>
      <w:r>
        <w:rPr>
          <w:rFonts w:ascii="Times New Roman"/>
          <w:b/>
          <w:i w:val="false"/>
          <w:color w:val="000000"/>
        </w:rPr>
        <w:t xml:space="preserve">
тiркемелерiн мемлекеттiк тiркеудiң </w:t>
      </w:r>
      <w:r>
        <w:br/>
      </w:r>
      <w:r>
        <w:rPr>
          <w:rFonts w:ascii="Times New Roman"/>
          <w:b/>
          <w:i w:val="false"/>
          <w:color w:val="000000"/>
        </w:rPr>
        <w:t xml:space="preserve">
Ережелері </w:t>
      </w:r>
      <w:r>
        <w:br/>
      </w:r>
      <w:r>
        <w:rPr>
          <w:rFonts w:ascii="Times New Roman"/>
          <w:b/>
          <w:i w:val="false"/>
          <w:color w:val="000000"/>
        </w:rPr>
        <w:t xml:space="preserve">
(бұдан әрі - Ережелер) </w:t>
      </w:r>
    </w:p>
    <w:bookmarkEnd w:id="1"/>
    <w:p>
      <w:pPr>
        <w:spacing w:after="0"/>
        <w:ind w:left="0"/>
        <w:jc w:val="both"/>
      </w:pPr>
      <w:r>
        <w:rPr>
          <w:rFonts w:ascii="Times New Roman"/>
          <w:b w:val="false"/>
          <w:i w:val="false"/>
          <w:color w:val="000000"/>
          <w:sz w:val="28"/>
        </w:rPr>
        <w:t xml:space="preserve">      Жалпы қолданылатын автомобиль жолдарында жүруге арналған қозғалтқышының жұмыс көлемі 50 текше см. астам және ең жоғары конструкциялық жылдамдығы 50 км/сағат артық көлік құралдарын және олардың тіркемелерін (бұдан әрі - көлік құралдары) мемлекеттік тіркеу Қазақстан Республикасының заңнамасына сәйкес жүргізіледі және жол қозғалысына, оның ішінде халықаралық жол қозғалысына көлік құралдарының қатысуына мемлекеттік рұқсат шарасы болып табылады. Мемлекеттік тіркеу көлік құралдарының конструкциясы, техникалық ахуалы мен қондырғыларының қауіпсіздік талаптарына сай келуін бақылауды қамтамасыз ету, көлік құралдарын сатып алу, алу, қолдану, басқаға беру, жарамсыздыққа шығару тәртібін сақтау, көлік құралдарын орталықтандырылған және өңірлік есебін қамтамасыз ету, қылмысқа және басқа да құқық бұзушылықтарға қарсы күресу мақсатында жүргізіледі. </w:t>
      </w:r>
      <w:r>
        <w:br/>
      </w:r>
      <w:r>
        <w:rPr>
          <w:rFonts w:ascii="Times New Roman"/>
          <w:b w:val="false"/>
          <w:i w:val="false"/>
          <w:color w:val="000000"/>
          <w:sz w:val="28"/>
        </w:rPr>
        <w:t xml:space="preserve">
      Осы Ережелерде мынадай түсініктер қолданылады: </w:t>
      </w:r>
      <w:r>
        <w:br/>
      </w:r>
      <w:r>
        <w:rPr>
          <w:rFonts w:ascii="Times New Roman"/>
          <w:b w:val="false"/>
          <w:i w:val="false"/>
          <w:color w:val="000000"/>
          <w:sz w:val="28"/>
        </w:rPr>
        <w:t xml:space="preserve">
      1) көлік құралдарын мемлекеттік тіркеу (бұдан әрі - көлік құралдарын тіркеу) осы Ережелерге сәйкес көлік құралдарын есепке алу, есептен шығару, мемлекеттік тіркеу нөмірлік белгілерін (бұдан әрі - нөмірлік белгілер) және олардың жол қозғалысына қатысуына рұқсатын растайтын ресми құжаттарын беру жөніндегі ішкі істер органдары жол полициясының қызметі; </w:t>
      </w:r>
      <w:r>
        <w:br/>
      </w:r>
      <w:r>
        <w:rPr>
          <w:rFonts w:ascii="Times New Roman"/>
          <w:b w:val="false"/>
          <w:i w:val="false"/>
          <w:color w:val="000000"/>
          <w:sz w:val="28"/>
        </w:rPr>
        <w:t xml:space="preserve">
      2) тіркеуге өзгеріс енгізу - заңда белгіленген құқықтық негіздер болғанда есепке алу деректері мен көлік құралдарының құжаттарына өзгерістер мен толықтырулар енгізу; </w:t>
      </w:r>
      <w:r>
        <w:br/>
      </w:r>
      <w:r>
        <w:rPr>
          <w:rFonts w:ascii="Times New Roman"/>
          <w:b w:val="false"/>
          <w:i w:val="false"/>
          <w:color w:val="000000"/>
          <w:sz w:val="28"/>
        </w:rPr>
        <w:t xml:space="preserve">
      3) тіркеу пункті - көлік құралдарын тіркеу жөніндегі заңды елеулі іс-әрекеттерді жүзеге асыратын ішкі істер органдары жол полициясының бөлімшесі; </w:t>
      </w:r>
      <w:r>
        <w:br/>
      </w:r>
      <w:r>
        <w:rPr>
          <w:rFonts w:ascii="Times New Roman"/>
          <w:b w:val="false"/>
          <w:i w:val="false"/>
          <w:color w:val="000000"/>
          <w:sz w:val="28"/>
        </w:rPr>
        <w:t xml:space="preserve">
      4) көлік құралының иесі (иенің өкілі) - көлік құралының меншік иесі болып табылатын, не болмаса иеленетін немесе оны пайдаланатын, немесе заң актілерінде белгіленген негізде және шекте көлік құралына иелік ететін жеке адам немесе заңды тұлға; </w:t>
      </w:r>
      <w:r>
        <w:br/>
      </w:r>
      <w:r>
        <w:rPr>
          <w:rFonts w:ascii="Times New Roman"/>
          <w:b w:val="false"/>
          <w:i w:val="false"/>
          <w:color w:val="000000"/>
          <w:sz w:val="28"/>
        </w:rPr>
        <w:t xml:space="preserve">
      5) тіркеу құжаттары - көлік құралдарына ресми құжаттар болып табылатын олардың жол қозғалысына қатысуына рұқсат етілгенін растайтын көлік құралын тіркеу туралы куәлік. </w:t>
      </w:r>
      <w:r>
        <w:br/>
      </w:r>
      <w:r>
        <w:rPr>
          <w:rFonts w:ascii="Times New Roman"/>
          <w:b w:val="false"/>
          <w:i w:val="false"/>
          <w:color w:val="000000"/>
          <w:sz w:val="28"/>
        </w:rPr>
        <w:t>
</w:t>
      </w:r>
      <w:r>
        <w:rPr>
          <w:rFonts w:ascii="Times New Roman"/>
          <w:b w:val="false"/>
          <w:i w:val="false"/>
          <w:color w:val="ff0000"/>
          <w:sz w:val="28"/>
        </w:rPr>
        <w:t xml:space="preserve">      Ескерту: Ереженің кіріспесі жаңа редакцияда жазылды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Start w:name="z142" w:id="2"/>
    <w:p>
      <w:pPr>
        <w:spacing w:after="0"/>
        <w:ind w:left="0"/>
        <w:jc w:val="left"/>
      </w:pPr>
      <w:r>
        <w:rPr>
          <w:rFonts w:ascii="Times New Roman"/>
          <w:b/>
          <w:i w:val="false"/>
          <w:color w:val="000000"/>
        </w:rPr>
        <w:t xml:space="preserve"> 
1. Жалпы ережелер </w:t>
      </w:r>
    </w:p>
    <w:bookmarkEnd w:id="2"/>
    <w:bookmarkStart w:name="z5" w:id="3"/>
    <w:p>
      <w:pPr>
        <w:spacing w:after="0"/>
        <w:ind w:left="0"/>
        <w:jc w:val="both"/>
      </w:pPr>
      <w:r>
        <w:rPr>
          <w:rFonts w:ascii="Times New Roman"/>
          <w:b w:val="false"/>
          <w:i w:val="false"/>
          <w:color w:val="000000"/>
          <w:sz w:val="28"/>
        </w:rPr>
        <w:t xml:space="preserve">
       1. Осы Ережелер Қазақстан Республикасының барлық территориясында заңды тұлға болып табылатын барлық меншiк түрiндегi кәсiпорын, мекеме, ұйымдардың, Қазақстан Республикасы азаматтарының, шетелдiк заңды тұлғалар (бұдан әрі - заңды тұлғалар) мен азаматтығы жоқ адамдардың иелiгiндегi көлiк құралдарын, сонымен бiрге басқа мемлекетте тiркелген және Қазақстан Республикасына екi айдан артық мерзiмге уақытша әкелiнген көлiк құралдарын Қазақстан Республикасының Жол полициясы бөлiмшелерiнде мемлекеттiк тiркеу (тiркеуге өзгерiс енгiзу) және есепке алуда бiрыңғай тәртiп орнатады; сондай-ақ осы саладағы Жол полициясының қызметiн реттейдi. </w:t>
      </w:r>
      <w:r>
        <w:br/>
      </w:r>
      <w:r>
        <w:rPr>
          <w:rFonts w:ascii="Times New Roman"/>
          <w:b w:val="false"/>
          <w:i w:val="false"/>
          <w:color w:val="000000"/>
          <w:sz w:val="28"/>
        </w:rPr>
        <w:t xml:space="preserve">
      Жол полициясында жолдан тыс автомобильдер (БелАЗ, МоАЗ типтес және т.б.), жарысқа қатысатын көлiк құралдары, жабық территорияларда пайдаланылатын және жалпы жолдарда пайдалануға жатпайтын техникалық көлiктер, троллейбус, трамвай, мопед, велосипед, және қосалқы бөлшектерден құрастырылған көлiк құралдары тiркеуге алынбайды. </w:t>
      </w:r>
      <w:r>
        <w:br/>
      </w:r>
      <w:r>
        <w:rPr>
          <w:rFonts w:ascii="Times New Roman"/>
          <w:b w:val="false"/>
          <w:i w:val="false"/>
          <w:color w:val="000000"/>
          <w:sz w:val="28"/>
        </w:rPr>
        <w:t xml:space="preserve">
      Қазақстан Республикасы Қарулы Күштерiнiң, шекара, iшкi, арнайы (үкiметтiк байланыс, инженерлiк-техникалық және басқа) әскерлерiнiң тиiстi заңға сәйкес құрылған көлiк құралдары үшiн тiркеудiң басқадай тәртiбi белгiленген. </w:t>
      </w:r>
      <w:r>
        <w:br/>
      </w:r>
      <w:r>
        <w:rPr>
          <w:rFonts w:ascii="Times New Roman"/>
          <w:b w:val="false"/>
          <w:i w:val="false"/>
          <w:color w:val="000000"/>
          <w:sz w:val="28"/>
        </w:rPr>
        <w:t xml:space="preserve">
      Тиiстi тәртiппен тiркелмеген көлiк құралдарын пайдалануға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3"/>
    <w:bookmarkStart w:name="z73" w:id="4"/>
    <w:p>
      <w:pPr>
        <w:spacing w:after="0"/>
        <w:ind w:left="0"/>
        <w:jc w:val="both"/>
      </w:pPr>
      <w:r>
        <w:rPr>
          <w:rFonts w:ascii="Times New Roman"/>
          <w:b w:val="false"/>
          <w:i w:val="false"/>
          <w:color w:val="000000"/>
          <w:sz w:val="28"/>
        </w:rPr>
        <w:t xml:space="preserve">
      2. Ережелер көлiк құралдарының иелерi мен олардың өкілдері (бұдан әрі - иелері) болып табылатын барлық Қазақстан Республикасының заңды және жеке тұлғалары, шетелдiк заңды тұлғалар мен азаматтар, азаматтығы жоқ адамдар үшiн мiндеттi.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4"/>
    <w:bookmarkStart w:name="z7" w:id="5"/>
    <w:p>
      <w:pPr>
        <w:spacing w:after="0"/>
        <w:ind w:left="0"/>
        <w:jc w:val="both"/>
      </w:pPr>
      <w:r>
        <w:rPr>
          <w:rFonts w:ascii="Times New Roman"/>
          <w:b w:val="false"/>
          <w:i w:val="false"/>
          <w:color w:val="000000"/>
          <w:sz w:val="28"/>
        </w:rPr>
        <w:t xml:space="preserve">
      3. Көлiк құралдарын тiркеудi, есепке алуды, есептен шығаруды, тiркеуге өзгерiстер енгiзудi Қазақстан Республикасы Iшкi iстер министрлiгiнiң Жол полициясы жүзеге асырып, оны ішкі істер органдарының тіркеу бөлімшелері (бұдан әрі - тіркеу пункттері) жүргізеді.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xml:space="preserve">
      4. Көлiк иелерi өздерiнiң көлiк құралдарын тiркеуге немесе "Транзит" номерлiк белгiсiнiң мерзiмi бiткенше тiркеу мәлiметтерiн өзгертуге немесе оны сатып алған, кеденнен өткiзген, есептен шығарған, агрегат номерлерiн өзгерткен 5 тәулiктiң iшiнде немесе тiркеуге өзгерту енгiзудi қажет ететiн басқадай жағдай болғанда тiркеу пунктiне әкелуге мiндеттi. </w:t>
      </w:r>
    </w:p>
    <w:bookmarkEnd w:id="6"/>
    <w:bookmarkStart w:name="z38" w:id="7"/>
    <w:p>
      <w:pPr>
        <w:spacing w:after="0"/>
        <w:ind w:left="0"/>
        <w:jc w:val="both"/>
      </w:pPr>
      <w:r>
        <w:rPr>
          <w:rFonts w:ascii="Times New Roman"/>
          <w:b w:val="false"/>
          <w:i w:val="false"/>
          <w:color w:val="000000"/>
          <w:sz w:val="28"/>
        </w:rPr>
        <w:t xml:space="preserve">
      5. Тiркеуге бөлiнген мерзiм iшiнде көлiк құралын оны тіркету үшiн көрсетуге әкелу мақсатымен тiркеу пунктiне бару үшiн ғана және мiндеттi түрде транзиттiк номермен жүруге рұқсат етiледi. </w:t>
      </w:r>
    </w:p>
    <w:bookmarkEnd w:id="7"/>
    <w:bookmarkStart w:name="z39" w:id="8"/>
    <w:p>
      <w:pPr>
        <w:spacing w:after="0"/>
        <w:ind w:left="0"/>
        <w:jc w:val="both"/>
      </w:pPr>
      <w:r>
        <w:rPr>
          <w:rFonts w:ascii="Times New Roman"/>
          <w:b w:val="false"/>
          <w:i w:val="false"/>
          <w:color w:val="000000"/>
          <w:sz w:val="28"/>
        </w:rPr>
        <w:t xml:space="preserve">
      6. Тiркелетiн көлiк құралының конструкциясы Қазақстан Республикасында жол қауiпсiздiгi және қоршаған ортаны қорғау стандарты, ережелерi мен нормативтерiне сай қауiпсiздiк талаптарына сәйкес болуы керек. </w:t>
      </w:r>
    </w:p>
    <w:bookmarkEnd w:id="8"/>
    <w:bookmarkStart w:name="z40" w:id="9"/>
    <w:p>
      <w:pPr>
        <w:spacing w:after="0"/>
        <w:ind w:left="0"/>
        <w:jc w:val="both"/>
      </w:pPr>
      <w:r>
        <w:rPr>
          <w:rFonts w:ascii="Times New Roman"/>
          <w:b w:val="false"/>
          <w:i w:val="false"/>
          <w:color w:val="000000"/>
          <w:sz w:val="28"/>
        </w:rPr>
        <w:t xml:space="preserve">
      7. Тиiстi Мемлекеттiк стандарт пен ережелердi бұзып конструкциясына өзгерiс енгiзiлген, сондай-ақ тиiстi талаптарға сай келмейтiн оперативтiк және арнайы қызмет көлiк құралдары тiркеуге қабылданбайды. </w:t>
      </w:r>
    </w:p>
    <w:bookmarkEnd w:id="9"/>
    <w:bookmarkStart w:name="z41" w:id="10"/>
    <w:p>
      <w:pPr>
        <w:spacing w:after="0"/>
        <w:ind w:left="0"/>
        <w:jc w:val="both"/>
      </w:pPr>
      <w:r>
        <w:rPr>
          <w:rFonts w:ascii="Times New Roman"/>
          <w:b w:val="false"/>
          <w:i w:val="false"/>
          <w:color w:val="000000"/>
          <w:sz w:val="28"/>
        </w:rPr>
        <w:t xml:space="preserve">
      8. Тiркеуге ұсынылған көлiк құралына (номерлi агрегатқа) иелiк құқын растайтын құжаттарда оның жасалған күнi мен орны, сатудың мәнi мен шарты (мемлекеттiк органның шешiмi) онымен қоса көлiк құралының құны, тараптардың мекен-жайлары, реквизиттерi және қолдары (заңды тұлғалар үшiн - мөрмен расталған қолдар), көлiк құралы туралы мәлiметтер (маркасы, моделi, модификациясы (типi), шыққан жылы, көлiк құралының идентификациялық номерi (VIN), егер оны жасаушы кәсіпорын берген болса - түсi, шассидің (раманың), кузовтың (колясканың, тiркеменің), двигательдiң реттiк өндiрiстiк номерi, қабылдау-тапсыру актiсiнiң (сертификаттың, көлiк құралы паспортының) сериясы, номерi, жасалған күнi немесе тiркеу құжаты және оны берген ұйымның атауы болуы керек. </w:t>
      </w:r>
    </w:p>
    <w:bookmarkEnd w:id="10"/>
    <w:bookmarkStart w:name="z42" w:id="11"/>
    <w:p>
      <w:pPr>
        <w:spacing w:after="0"/>
        <w:ind w:left="0"/>
        <w:jc w:val="both"/>
      </w:pPr>
      <w:r>
        <w:rPr>
          <w:rFonts w:ascii="Times New Roman"/>
          <w:b w:val="false"/>
          <w:i w:val="false"/>
          <w:color w:val="000000"/>
          <w:sz w:val="28"/>
        </w:rPr>
        <w:t xml:space="preserve">
      9. Тiркеуге өшiрiлген немесе қосып жазылған, сызылған сөздерi немесе басқадай түзетулерi бар, сондай-ақ қарындашпен жазылған құжаттар қабылданбайды. Аталған құжаттардың мәтiнi анық әрi ашық жазылуы тиiс. Азаматтардың аты-жөнi, тұрған жерi толық көрсетiлуге, ал заңды тұлғалардың атаулары қысқартылмай мекен-жайы дәл көрсетiлуге тиiс. Заңда көрсетiлген жағдайлардан басқа тiркеу жасауға ұсынылған құжаттардың көшiрмелерi, сондай-ақ тiркеу пункттерi берген тiркеу немесе басқадай құжаттардың көшiрмелерi түпнұсқаны айырбастай алмайды. </w:t>
      </w:r>
    </w:p>
    <w:bookmarkEnd w:id="11"/>
    <w:bookmarkStart w:name="z43" w:id="12"/>
    <w:p>
      <w:pPr>
        <w:spacing w:after="0"/>
        <w:ind w:left="0"/>
        <w:jc w:val="both"/>
      </w:pPr>
      <w:r>
        <w:rPr>
          <w:rFonts w:ascii="Times New Roman"/>
          <w:b w:val="false"/>
          <w:i w:val="false"/>
          <w:color w:val="000000"/>
          <w:sz w:val="28"/>
        </w:rPr>
        <w:t xml:space="preserve">
      10. Тiркеу қағаздары, тiркеу пункттерi беретiн тiркеу және басқа құжаттар қазақша және орысша жүргiзiледi. Көлiк құралының тiркеу куәлiгiнiң реквизиттерi Жол қозғалысы Конвенциясының талаптарына сәйкес латын әлiппесiнiң әрiптерiмен қоса жазылады. Тiркеу құжаттары басу құралдарын пайдаланып, қара түстi пастамен толтырылады. </w:t>
      </w:r>
    </w:p>
    <w:bookmarkEnd w:id="12"/>
    <w:bookmarkStart w:name="z44" w:id="13"/>
    <w:p>
      <w:pPr>
        <w:spacing w:after="0"/>
        <w:ind w:left="0"/>
        <w:jc w:val="both"/>
      </w:pPr>
      <w:r>
        <w:rPr>
          <w:rFonts w:ascii="Times New Roman"/>
          <w:b w:val="false"/>
          <w:i w:val="false"/>
          <w:color w:val="000000"/>
          <w:sz w:val="28"/>
        </w:rPr>
        <w:t xml:space="preserve">
      11. Тiркеудi жасауға ұсынылған көлiк құралына иелiк құқын растайтын құжаттар немесе өзге де құжаттар басқа тiлде жазылған болса, ол мiндеттi түрде қазақ және орыс тiлдерiне аударылып, оның басқа тiлден дұрыс аударылғандығы жөнiнде нотариустың немесе нотариалдық iс жүргiзуге құқы бар басқадай лауазым иесiнiң растаған қолы болуы керек. </w:t>
      </w:r>
    </w:p>
    <w:bookmarkEnd w:id="13"/>
    <w:bookmarkStart w:name="z45" w:id="14"/>
    <w:p>
      <w:pPr>
        <w:spacing w:after="0"/>
        <w:ind w:left="0"/>
        <w:jc w:val="both"/>
      </w:pPr>
      <w:r>
        <w:rPr>
          <w:rFonts w:ascii="Times New Roman"/>
          <w:b w:val="false"/>
          <w:i w:val="false"/>
          <w:color w:val="000000"/>
          <w:sz w:val="28"/>
        </w:rPr>
        <w:t xml:space="preserve">
      12. Қазақстан Республикасына заңды және жеке тұлғалар әкелетiн көлiк құралдары Қазақстан Республикасы Кеден комитетiнiң анықтаған </w:t>
      </w:r>
      <w:r>
        <w:rPr>
          <w:rFonts w:ascii="Times New Roman"/>
          <w:b w:val="false"/>
          <w:i w:val="false"/>
          <w:color w:val="000000"/>
          <w:sz w:val="28"/>
        </w:rPr>
        <w:t>тәртiбiмен</w:t>
      </w:r>
      <w:r>
        <w:rPr>
          <w:rFonts w:ascii="Times New Roman"/>
          <w:b w:val="false"/>
          <w:i w:val="false"/>
          <w:color w:val="000000"/>
          <w:sz w:val="28"/>
        </w:rPr>
        <w:t xml:space="preserve"> мiндеттi кедендiк сұрыптаудан өтуге тиiс. </w:t>
      </w:r>
      <w:r>
        <w:br/>
      </w:r>
      <w:r>
        <w:rPr>
          <w:rFonts w:ascii="Times New Roman"/>
          <w:b w:val="false"/>
          <w:i w:val="false"/>
          <w:color w:val="000000"/>
          <w:sz w:val="28"/>
        </w:rPr>
        <w:t xml:space="preserve">
      Қазақстан Республикасының территориясына әкелiнген көлiк құралына (номерлi агрегаттарға) меншiк құқы Қазақстан Республикасы кеден органдары берген құжаттармен расталады. </w:t>
      </w:r>
    </w:p>
    <w:bookmarkEnd w:id="14"/>
    <w:bookmarkStart w:name="z46" w:id="15"/>
    <w:p>
      <w:pPr>
        <w:spacing w:after="0"/>
        <w:ind w:left="0"/>
        <w:jc w:val="both"/>
      </w:pPr>
      <w:r>
        <w:rPr>
          <w:rFonts w:ascii="Times New Roman"/>
          <w:b w:val="false"/>
          <w:i w:val="false"/>
          <w:color w:val="000000"/>
          <w:sz w:val="28"/>
        </w:rPr>
        <w:t xml:space="preserve">
      13. Тiркеу пункттерiнiң қызметкерлерi көлiк құралдарының иелерiне олардың құқы мен мүддесiн қорғауға, мiндеттерiн түсiндiруге, тiркеу мәселелерi бойынша түсiнiк беруге мiндеттi. </w:t>
      </w:r>
    </w:p>
    <w:bookmarkEnd w:id="15"/>
    <w:bookmarkStart w:name="z47" w:id="16"/>
    <w:p>
      <w:pPr>
        <w:spacing w:after="0"/>
        <w:ind w:left="0"/>
        <w:jc w:val="both"/>
      </w:pPr>
      <w:r>
        <w:rPr>
          <w:rFonts w:ascii="Times New Roman"/>
          <w:b w:val="false"/>
          <w:i w:val="false"/>
          <w:color w:val="000000"/>
          <w:sz w:val="28"/>
        </w:rPr>
        <w:t xml:space="preserve">
      14. Тiркеу пункттерiнiң қызметкерлерiне тiркеу барысында оларға белгiлi болған мәлiметтердi </w:t>
      </w:r>
      <w:r>
        <w:rPr>
          <w:rFonts w:ascii="Times New Roman"/>
          <w:b w:val="false"/>
          <w:i w:val="false"/>
          <w:color w:val="000000"/>
          <w:sz w:val="28"/>
        </w:rPr>
        <w:t>заңда</w:t>
      </w:r>
      <w:r>
        <w:rPr>
          <w:rFonts w:ascii="Times New Roman"/>
          <w:b w:val="false"/>
          <w:i w:val="false"/>
          <w:color w:val="000000"/>
          <w:sz w:val="28"/>
        </w:rPr>
        <w:t xml:space="preserve"> көрсетiлген жағдайлардан басқа уақытта өзгелерге жаюға тыйым салынады. </w:t>
      </w:r>
    </w:p>
    <w:bookmarkEnd w:id="16"/>
    <w:bookmarkStart w:name="z48" w:id="17"/>
    <w:p>
      <w:pPr>
        <w:spacing w:after="0"/>
        <w:ind w:left="0"/>
        <w:jc w:val="both"/>
      </w:pPr>
      <w:r>
        <w:rPr>
          <w:rFonts w:ascii="Times New Roman"/>
          <w:b w:val="false"/>
          <w:i w:val="false"/>
          <w:color w:val="000000"/>
          <w:sz w:val="28"/>
        </w:rPr>
        <w:t xml:space="preserve">
      15. Осы Ережелердiң талаптарын бұзған адам тиiстi </w:t>
      </w:r>
      <w:r>
        <w:rPr>
          <w:rFonts w:ascii="Times New Roman"/>
          <w:b w:val="false"/>
          <w:i w:val="false"/>
          <w:color w:val="000000"/>
          <w:sz w:val="28"/>
        </w:rPr>
        <w:t>заңға</w:t>
      </w:r>
      <w:r>
        <w:rPr>
          <w:rFonts w:ascii="Times New Roman"/>
          <w:b w:val="false"/>
          <w:i w:val="false"/>
          <w:color w:val="000000"/>
          <w:sz w:val="28"/>
        </w:rPr>
        <w:t xml:space="preserve"> сәйкес жауапкершiлiкке тартылады. </w:t>
      </w:r>
    </w:p>
    <w:bookmarkEnd w:id="17"/>
    <w:bookmarkStart w:name="z49" w:id="18"/>
    <w:p>
      <w:pPr>
        <w:spacing w:after="0"/>
        <w:ind w:left="0"/>
        <w:jc w:val="left"/>
      </w:pPr>
      <w:r>
        <w:rPr>
          <w:rFonts w:ascii="Times New Roman"/>
          <w:b/>
          <w:i w:val="false"/>
          <w:color w:val="000000"/>
        </w:rPr>
        <w:t xml:space="preserve"> 
2. Тiркеу пункттерi жасайтын әрекеттер </w:t>
      </w:r>
    </w:p>
    <w:bookmarkEnd w:id="18"/>
    <w:bookmarkStart w:name="z50" w:id="19"/>
    <w:p>
      <w:pPr>
        <w:spacing w:after="0"/>
        <w:ind w:left="0"/>
        <w:jc w:val="both"/>
      </w:pPr>
      <w:r>
        <w:rPr>
          <w:rFonts w:ascii="Times New Roman"/>
          <w:b w:val="false"/>
          <w:i w:val="false"/>
          <w:color w:val="000000"/>
          <w:sz w:val="28"/>
        </w:rPr>
        <w:t xml:space="preserve">
      16. Тiркеу пункттерi төмендегiдей әрекеттер жасайды: </w:t>
      </w:r>
      <w:r>
        <w:br/>
      </w:r>
      <w:r>
        <w:rPr>
          <w:rFonts w:ascii="Times New Roman"/>
          <w:b w:val="false"/>
          <w:i w:val="false"/>
          <w:color w:val="000000"/>
          <w:sz w:val="28"/>
        </w:rPr>
        <w:t xml:space="preserve">
      1) Көлiк құралдарын тiркейдi және оның иелерiне тиiстi құжат пен номерлiк белгi бередi; </w:t>
      </w:r>
      <w:r>
        <w:br/>
      </w:r>
      <w:r>
        <w:rPr>
          <w:rFonts w:ascii="Times New Roman"/>
          <w:b w:val="false"/>
          <w:i w:val="false"/>
          <w:color w:val="000000"/>
          <w:sz w:val="28"/>
        </w:rPr>
        <w:t xml:space="preserve">
      2) Тiркеуге өзгерiстер енгiзедi; </w:t>
      </w:r>
      <w:r>
        <w:br/>
      </w:r>
      <w:r>
        <w:rPr>
          <w:rFonts w:ascii="Times New Roman"/>
          <w:b w:val="false"/>
          <w:i w:val="false"/>
          <w:color w:val="000000"/>
          <w:sz w:val="28"/>
        </w:rPr>
        <w:t xml:space="preserve">
      3) Көлiк құралын есептен шығарады; </w:t>
      </w:r>
      <w:r>
        <w:br/>
      </w:r>
      <w:r>
        <w:rPr>
          <w:rFonts w:ascii="Times New Roman"/>
          <w:b w:val="false"/>
          <w:i w:val="false"/>
          <w:color w:val="000000"/>
          <w:sz w:val="28"/>
        </w:rPr>
        <w:t xml:space="preserve">
      4) "Транзит" номерлiк белгiсiн бередi; </w:t>
      </w:r>
      <w:r>
        <w:br/>
      </w:r>
      <w:r>
        <w:rPr>
          <w:rFonts w:ascii="Times New Roman"/>
          <w:b w:val="false"/>
          <w:i w:val="false"/>
          <w:color w:val="000000"/>
          <w:sz w:val="28"/>
        </w:rPr>
        <w:t xml:space="preserve">
      5) Қазақстан Республикасының басқа аймақтарынан келген көлiк құралдарын уақытша тiркеуден өткiзедi; </w:t>
      </w:r>
      <w:r>
        <w:br/>
      </w:r>
      <w:r>
        <w:rPr>
          <w:rFonts w:ascii="Times New Roman"/>
          <w:b w:val="false"/>
          <w:i w:val="false"/>
          <w:color w:val="000000"/>
          <w:sz w:val="28"/>
        </w:rPr>
        <w:t xml:space="preserve">
      6) Жоғалған, пайдалануға жарамсыз болған, тиiстi үлгiге сай келмейтiн немесе мерзiмi өтiп кеткендердiң орнына тiркеу құжаттарын бередi; </w:t>
      </w:r>
      <w:r>
        <w:br/>
      </w:r>
      <w:r>
        <w:rPr>
          <w:rFonts w:ascii="Times New Roman"/>
          <w:b w:val="false"/>
          <w:i w:val="false"/>
          <w:color w:val="000000"/>
          <w:sz w:val="28"/>
        </w:rPr>
        <w:t xml:space="preserve">
      7) Жоғалған, пайдалануға келмейтiн, тиiстi стандартқа сай емес немесе мерзiмi өтiп кеткендердiң орнына көлiк құралдарының номерлiк белгілерiн бередi; </w:t>
      </w:r>
      <w:r>
        <w:br/>
      </w:r>
      <w:r>
        <w:rPr>
          <w:rFonts w:ascii="Times New Roman"/>
          <w:b w:val="false"/>
          <w:i w:val="false"/>
          <w:color w:val="000000"/>
          <w:sz w:val="28"/>
        </w:rPr>
        <w:t xml:space="preserve">
      8) Көлiк құралын техникалық байқаудан өткiзген актiнi бередi; </w:t>
      </w:r>
      <w:r>
        <w:br/>
      </w:r>
      <w:r>
        <w:rPr>
          <w:rFonts w:ascii="Times New Roman"/>
          <w:b w:val="false"/>
          <w:i w:val="false"/>
          <w:color w:val="000000"/>
          <w:sz w:val="28"/>
        </w:rPr>
        <w:t xml:space="preserve">
      9) Тiркеу пункттерiнде тiркеуден өткен көлiк құралдарының босаған агрегаттарының құжаттарын бередi; </w:t>
      </w:r>
      <w:r>
        <w:br/>
      </w:r>
      <w:r>
        <w:rPr>
          <w:rFonts w:ascii="Times New Roman"/>
          <w:b w:val="false"/>
          <w:i w:val="false"/>
          <w:color w:val="000000"/>
          <w:sz w:val="28"/>
        </w:rPr>
        <w:t xml:space="preserve">
      10) Жол полициясында тiркелген көлiк құралдарына заңда көрсетiлген жағдайларда есептен шығаруға шектеу қояды; </w:t>
      </w:r>
      <w:r>
        <w:br/>
      </w:r>
      <w:r>
        <w:rPr>
          <w:rFonts w:ascii="Times New Roman"/>
          <w:b w:val="false"/>
          <w:i w:val="false"/>
          <w:color w:val="000000"/>
          <w:sz w:val="28"/>
        </w:rPr>
        <w:t xml:space="preserve">
      11) Тiркелген көлiк құралдарының (номерлi агрегаттардың) және олардың иелерiнiң тiркеуден өткендiгi туралы анықтама (реестрден көшiрме) бередi; </w:t>
      </w:r>
      <w:r>
        <w:br/>
      </w:r>
      <w:r>
        <w:rPr>
          <w:rFonts w:ascii="Times New Roman"/>
          <w:b w:val="false"/>
          <w:i w:val="false"/>
          <w:color w:val="000000"/>
          <w:sz w:val="28"/>
        </w:rPr>
        <w:t xml:space="preserve">
      12) Аптасына кемінде бір рет тіркелген, қайта тіркелген және есептен шығарылған көлік құралдары туралы, сондай-ақ берілген жүргізуші куәліктері туралы ақпараттарды Қазақстан Республикасы Ішкіісминінің ЖПД орталық серверінің деректер базасына жіберіп отырады; </w:t>
      </w:r>
      <w:r>
        <w:br/>
      </w:r>
      <w:r>
        <w:rPr>
          <w:rFonts w:ascii="Times New Roman"/>
          <w:b w:val="false"/>
          <w:i w:val="false"/>
          <w:color w:val="000000"/>
          <w:sz w:val="28"/>
        </w:rPr>
        <w:t xml:space="preserve">
      13) Көлік құралын кепілге беру шартын тіркеуді жүргізеді; </w:t>
      </w:r>
      <w:r>
        <w:br/>
      </w:r>
      <w:r>
        <w:rPr>
          <w:rFonts w:ascii="Times New Roman"/>
          <w:b w:val="false"/>
          <w:i w:val="false"/>
          <w:color w:val="000000"/>
          <w:sz w:val="28"/>
        </w:rPr>
        <w:t xml:space="preserve">
      14) Сенімхат және </w:t>
      </w:r>
      <w:r>
        <w:rPr>
          <w:rFonts w:ascii="Times New Roman"/>
          <w:b w:val="false"/>
          <w:i w:val="false"/>
          <w:color w:val="000000"/>
          <w:sz w:val="28"/>
        </w:rPr>
        <w:t>заңда</w:t>
      </w:r>
      <w:r>
        <w:rPr>
          <w:rFonts w:ascii="Times New Roman"/>
          <w:b w:val="false"/>
          <w:i w:val="false"/>
          <w:color w:val="000000"/>
          <w:sz w:val="28"/>
        </w:rPr>
        <w:t xml:space="preserve"> көзделген өзге де құжаттар бойынша көлік құралдарын пайдаланатын адамдарды тіркеуді және есепке алуды жүргізеді; </w:t>
      </w:r>
      <w:r>
        <w:br/>
      </w:r>
      <w:r>
        <w:rPr>
          <w:rFonts w:ascii="Times New Roman"/>
          <w:b w:val="false"/>
          <w:i w:val="false"/>
          <w:color w:val="000000"/>
          <w:sz w:val="28"/>
        </w:rPr>
        <w:t xml:space="preserve">
      15) Сертификат немесе оның жол қозғалысы қауіпсіздігінің талаптарына сәйкестігін растайтын басқа да құжаттың негізінде тіркеуге әкелінген мынадай көлік құралдарына: </w:t>
      </w:r>
      <w:r>
        <w:br/>
      </w:r>
      <w:r>
        <w:rPr>
          <w:rFonts w:ascii="Times New Roman"/>
          <w:b w:val="false"/>
          <w:i w:val="false"/>
          <w:color w:val="000000"/>
          <w:sz w:val="28"/>
        </w:rPr>
        <w:t xml:space="preserve">
      Қазақстан Республикасының аумағына әкелінген, тіркеу пунктінде алғаш рет тіркелетін; </w:t>
      </w:r>
      <w:r>
        <w:br/>
      </w:r>
      <w:r>
        <w:rPr>
          <w:rFonts w:ascii="Times New Roman"/>
          <w:b w:val="false"/>
          <w:i w:val="false"/>
          <w:color w:val="000000"/>
          <w:sz w:val="28"/>
        </w:rPr>
        <w:t xml:space="preserve">
      тіркелген көлік құралының конструкциясына өзгерістер енгізілгеннен кейін </w:t>
      </w:r>
      <w:r>
        <w:rPr>
          <w:rFonts w:ascii="Times New Roman"/>
          <w:b w:val="false"/>
          <w:i w:val="false"/>
          <w:color w:val="000000"/>
          <w:sz w:val="28"/>
        </w:rPr>
        <w:t>мемлекеттік техникалық байқауды</w:t>
      </w:r>
      <w:r>
        <w:rPr>
          <w:rFonts w:ascii="Times New Roman"/>
          <w:b w:val="false"/>
          <w:i w:val="false"/>
          <w:color w:val="000000"/>
          <w:sz w:val="28"/>
        </w:rPr>
        <w:t xml:space="preserve"> жүргізеді.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өзгертулер енгізілді - ҚР Ішкі істер министрінің 2001 жылғы 25 наурыздағы N 249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r>
        <w:rPr>
          <w:rFonts w:ascii="Times New Roman"/>
          <w:b w:val="false"/>
          <w:i w:val="false"/>
          <w:color w:val="ff0000"/>
          <w:sz w:val="28"/>
        </w:rPr>
        <w:t xml:space="preserve">2005 жылғы 23 қарашадағы N 651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9"/>
    <w:bookmarkStart w:name="z52" w:id="20"/>
    <w:p>
      <w:pPr>
        <w:spacing w:after="0"/>
        <w:ind w:left="0"/>
        <w:jc w:val="both"/>
      </w:pPr>
      <w:r>
        <w:rPr>
          <w:rFonts w:ascii="Times New Roman"/>
          <w:b w:val="false"/>
          <w:i w:val="false"/>
          <w:color w:val="000000"/>
          <w:sz w:val="28"/>
        </w:rPr>
        <w:t xml:space="preserve">
      17. Тiркеу бойынша iс жүргiзу осы Ережелерде және Қазақстан Республикасының басқадай нормативтi-құқықтық </w:t>
      </w:r>
      <w:r>
        <w:rPr>
          <w:rFonts w:ascii="Times New Roman"/>
          <w:b w:val="false"/>
          <w:i w:val="false"/>
          <w:color w:val="000000"/>
          <w:sz w:val="28"/>
        </w:rPr>
        <w:t>заң</w:t>
      </w:r>
      <w:r>
        <w:rPr>
          <w:rFonts w:ascii="Times New Roman"/>
          <w:b w:val="false"/>
          <w:i w:val="false"/>
          <w:color w:val="000000"/>
          <w:sz w:val="28"/>
        </w:rPr>
        <w:t xml:space="preserve"> актiлерiнде</w:t>
      </w:r>
      <w:r>
        <w:rPr>
          <w:rFonts w:ascii="Times New Roman"/>
          <w:b w:val="false"/>
          <w:i w:val="false"/>
          <w:color w:val="000000"/>
          <w:sz w:val="28"/>
        </w:rPr>
        <w:t xml:space="preserve"> көзделген тәртiппен жүзеге асырылады. </w:t>
      </w:r>
    </w:p>
    <w:bookmarkEnd w:id="20"/>
    <w:bookmarkStart w:name="z53" w:id="21"/>
    <w:p>
      <w:pPr>
        <w:spacing w:after="0"/>
        <w:ind w:left="0"/>
        <w:jc w:val="both"/>
      </w:pPr>
      <w:r>
        <w:rPr>
          <w:rFonts w:ascii="Times New Roman"/>
          <w:b w:val="false"/>
          <w:i w:val="false"/>
          <w:color w:val="000000"/>
          <w:sz w:val="28"/>
        </w:rPr>
        <w:t xml:space="preserve">
      18. Тiркеу пунктi беретiн тiркеу және басқадай құжаттар лауазым иесiнiң қолымен және осы пункттiң мөрiмен куәландырылады. Құжаттарды, сондай-ақ номерлiк белгiлердi алғаны туралы көлiк иесi көлiк құралдарының тiркеу реестрiне өз қолын қойып растайды. </w:t>
      </w:r>
    </w:p>
    <w:bookmarkEnd w:id="21"/>
    <w:bookmarkStart w:name="z54" w:id="22"/>
    <w:p>
      <w:pPr>
        <w:spacing w:after="0"/>
        <w:ind w:left="0"/>
        <w:jc w:val="both"/>
      </w:pPr>
      <w:r>
        <w:rPr>
          <w:rFonts w:ascii="Times New Roman"/>
          <w:b w:val="false"/>
          <w:i w:val="false"/>
          <w:color w:val="000000"/>
          <w:sz w:val="28"/>
        </w:rPr>
        <w:t xml:space="preserve">
      19. Заңдарды және осы Ережелердi бұзып жасалған тiркеу әрекеттерi жарамсыз деп табылады. </w:t>
      </w:r>
    </w:p>
    <w:bookmarkEnd w:id="22"/>
    <w:bookmarkStart w:name="z55" w:id="23"/>
    <w:p>
      <w:pPr>
        <w:spacing w:after="0"/>
        <w:ind w:left="0"/>
        <w:jc w:val="both"/>
      </w:pPr>
      <w:r>
        <w:rPr>
          <w:rFonts w:ascii="Times New Roman"/>
          <w:b w:val="false"/>
          <w:i w:val="false"/>
          <w:color w:val="000000"/>
          <w:sz w:val="28"/>
        </w:rPr>
        <w:t xml:space="preserve">
      20. Тiркеу әрекетiн немесе оны жасамаған жағдайды дұрыс емес деп санайтын көлiк құралдарының иелерi бұл туралы жоғарғы iшкi iстер органдарына немесе сотқа шағым беруiне болады. </w:t>
      </w:r>
    </w:p>
    <w:bookmarkEnd w:id="23"/>
    <w:bookmarkStart w:name="z10" w:id="24"/>
    <w:p>
      <w:pPr>
        <w:spacing w:after="0"/>
        <w:ind w:left="0"/>
        <w:jc w:val="left"/>
      </w:pPr>
      <w:r>
        <w:rPr>
          <w:rFonts w:ascii="Times New Roman"/>
          <w:b/>
          <w:i w:val="false"/>
          <w:color w:val="000000"/>
        </w:rPr>
        <w:t xml:space="preserve"> 
3. Көлiк құралдарын тiркеу </w:t>
      </w:r>
    </w:p>
    <w:bookmarkEnd w:id="24"/>
    <w:bookmarkStart w:name="z11" w:id="25"/>
    <w:p>
      <w:pPr>
        <w:spacing w:after="0"/>
        <w:ind w:left="0"/>
        <w:jc w:val="both"/>
      </w:pPr>
      <w:r>
        <w:rPr>
          <w:rFonts w:ascii="Times New Roman"/>
          <w:b w:val="false"/>
          <w:i w:val="false"/>
          <w:color w:val="000000"/>
          <w:sz w:val="28"/>
        </w:rPr>
        <w:t xml:space="preserve">
       21. Көлiк құралдарын жасаушы кәсiпорын, көлiк құралдарын сатуға рұқсаты бар сауда кәсiпорны (кәсiпкер азамат) берген анықтама-есепте көрсетiлген және кедендiк немесе басқадай құжаттарда көлiк құралы иесiнiң құқын растайтындығы көрсетiлген жағдайда ғана заңды немесе жеке тұлғаларға тiркеледi. Тiркеу орнының өзгеруiне байланысты есептен шығарылған (иесi өзгермеген) көлiк құралдарын тiркеу сол көлiктiң тiркеу құжаттары негiзiнде iске асырылады. </w:t>
      </w:r>
      <w:r>
        <w:br/>
      </w:r>
      <w:r>
        <w:rPr>
          <w:rFonts w:ascii="Times New Roman"/>
          <w:b w:val="false"/>
          <w:i w:val="false"/>
          <w:color w:val="000000"/>
          <w:sz w:val="28"/>
        </w:rPr>
        <w:t xml:space="preserve">
      Көлiк құралын жасаушы кәсiпорын, лицензия негiзiнде оларды сатуды iске асыратын сауда кәсіпорындары (кәсiпкер азаматтар) сатуға арналған көлiк құралдарын тiркеуден өткiзбейдi. </w:t>
      </w:r>
    </w:p>
    <w:bookmarkEnd w:id="25"/>
    <w:bookmarkStart w:name="z51" w:id="26"/>
    <w:p>
      <w:pPr>
        <w:spacing w:after="0"/>
        <w:ind w:left="0"/>
        <w:jc w:val="both"/>
      </w:pPr>
      <w:r>
        <w:rPr>
          <w:rFonts w:ascii="Times New Roman"/>
          <w:b w:val="false"/>
          <w:i w:val="false"/>
          <w:color w:val="000000"/>
          <w:sz w:val="28"/>
        </w:rPr>
        <w:t xml:space="preserve">
      22. Көлiк құралдары жеке тұлғалардың үнемi тұратын жерi немесе уақытша тұратын жерiнде (тұрақты тiркеуi болмағанда) сол тұратын уақытқа тiркеледi, ал заңды тұлғаларға - заңды мекен-жайлары бойынша, ал заңды тұлғалардың филиалдарына - олардың тұрған мекен-жайы бойынша заңды тұлғаның мөрiмен растаған жазбаша рұқсатымен тiркеледi. </w:t>
      </w:r>
      <w:r>
        <w:br/>
      </w:r>
      <w:r>
        <w:rPr>
          <w:rFonts w:ascii="Times New Roman"/>
          <w:b w:val="false"/>
          <w:i w:val="false"/>
          <w:color w:val="000000"/>
          <w:sz w:val="28"/>
        </w:rPr>
        <w:t xml:space="preserve">
      Көлiк құралы иесiнiң нотариалды расталған бiрлескен меншiк құқы туралы куәлiктi (жұбайы, әйелi және т.б.) ұсынған жағдайда тiркеу құжаттарының "Ерекше белгiлер" графасына "Қосымша ие - аты-жөнi" деп жазылады да, бұл тiркеу пунктiнiң мөрiмен расталады.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26"/>
    <w:bookmarkStart w:name="z56" w:id="27"/>
    <w:p>
      <w:pPr>
        <w:spacing w:after="0"/>
        <w:ind w:left="0"/>
        <w:jc w:val="both"/>
      </w:pPr>
      <w:r>
        <w:rPr>
          <w:rFonts w:ascii="Times New Roman"/>
          <w:b w:val="false"/>
          <w:i w:val="false"/>
          <w:color w:val="000000"/>
          <w:sz w:val="28"/>
        </w:rPr>
        <w:t xml:space="preserve">
      23. Жеке тұлғалардың көлiк құралдары жақын туыстарының жазбаша келiсiмiмен солардың тұратын жерiнде тiркелуi мүмкiн. Сонымен қоса иесiнiң бұрынғы тұрған үйi оның атында қалғанда, оның жаңа тұратын жерi бойынша тiркеуге жағдай болмаса (көлiк құралдарын пайдалануға климаттық және басқа жағдайлар қиындататын жерлерде тұратын, ұзақ iссапар, әскери қызмет, оқу, ұзақ жүзетiн кемелерде жұмыс iстеу немесе басқадай жағдайлар) бұрынғы тұратын жерi бойынша тiркелуi мүмкiн. </w:t>
      </w:r>
      <w:r>
        <w:br/>
      </w:r>
      <w:r>
        <w:rPr>
          <w:rFonts w:ascii="Times New Roman"/>
          <w:b w:val="false"/>
          <w:i w:val="false"/>
          <w:color w:val="000000"/>
          <w:sz w:val="28"/>
        </w:rPr>
        <w:t xml:space="preserve">
      Мұндай жағдайларда көлiк құралын тiркеуге негiз болған құжаттарға оның иесiнiң шалғай ауданда тұратындығын растайтын келiсiм-шарттың немесе басқадай құжаттың көшiрмесi қоса тiгiледi. </w:t>
      </w:r>
      <w:r>
        <w:br/>
      </w:r>
      <w:r>
        <w:rPr>
          <w:rFonts w:ascii="Times New Roman"/>
          <w:b w:val="false"/>
          <w:i w:val="false"/>
          <w:color w:val="000000"/>
          <w:sz w:val="28"/>
        </w:rPr>
        <w:t xml:space="preserve">
      Әскери қызметшiлердiң көлiк құралдары iшкi iстер органдары немесе әскери бөлiмшенiң тұрғылықты тұратын (уақытша келген жерi) немесе үнемi тұруға тұрғын үй берiлгендiгi туралы анықтама негiзiнде тiркеледi. </w:t>
      </w:r>
    </w:p>
    <w:bookmarkEnd w:id="27"/>
    <w:bookmarkStart w:name="z57" w:id="28"/>
    <w:p>
      <w:pPr>
        <w:spacing w:after="0"/>
        <w:ind w:left="0"/>
        <w:jc w:val="both"/>
      </w:pPr>
      <w:r>
        <w:rPr>
          <w:rFonts w:ascii="Times New Roman"/>
          <w:b w:val="false"/>
          <w:i w:val="false"/>
          <w:color w:val="000000"/>
          <w:sz w:val="28"/>
        </w:rPr>
        <w:t xml:space="preserve">
      24. Көлiк құралы тиiстi </w:t>
      </w:r>
      <w:r>
        <w:rPr>
          <w:rFonts w:ascii="Times New Roman"/>
          <w:b w:val="false"/>
          <w:i w:val="false"/>
          <w:color w:val="000000"/>
          <w:sz w:val="28"/>
        </w:rPr>
        <w:t>заңға</w:t>
      </w:r>
      <w:r>
        <w:rPr>
          <w:rFonts w:ascii="Times New Roman"/>
          <w:b w:val="false"/>
          <w:i w:val="false"/>
          <w:color w:val="000000"/>
          <w:sz w:val="28"/>
        </w:rPr>
        <w:t xml:space="preserve"> сәйкес азаматтық әрекет қабiлеттiлiгi бар адамдарға тiркеледi. </w:t>
      </w:r>
    </w:p>
    <w:bookmarkEnd w:id="28"/>
    <w:bookmarkStart w:name="z58" w:id="29"/>
    <w:p>
      <w:pPr>
        <w:spacing w:after="0"/>
        <w:ind w:left="0"/>
        <w:jc w:val="both"/>
      </w:pPr>
      <w:r>
        <w:rPr>
          <w:rFonts w:ascii="Times New Roman"/>
          <w:b w:val="false"/>
          <w:i w:val="false"/>
          <w:color w:val="000000"/>
          <w:sz w:val="28"/>
        </w:rPr>
        <w:t xml:space="preserve">
      25. Заңда көрсетiлген жағдайда мұраға беру, сыйлыққа тарту нәтижесiнде көлiк құралына иелiк құқық туған кезде көлiк құралдары азаматтық әрекет қабiлеттiлiгi жоқтарға да тiркелуi мүмкiн. Егер иегер 14 жасқа дейiнгi кәмелетке жетпеген азамат болса, тiркеу әрекеттерi ата-аналардың (асырап алушылардың) немесе қамқорлыққа алған органдардың атынан жасалады, ал иегер 14 пен 18 жас аралығында болса, оның жазбаша келiсiмiмен ата-анасы (асырап алушы) немесе қамқорлыққа алған органдар жасайды. </w:t>
      </w:r>
    </w:p>
    <w:bookmarkEnd w:id="29"/>
    <w:bookmarkStart w:name="z59" w:id="30"/>
    <w:p>
      <w:pPr>
        <w:spacing w:after="0"/>
        <w:ind w:left="0"/>
        <w:jc w:val="both"/>
      </w:pPr>
      <w:r>
        <w:rPr>
          <w:rFonts w:ascii="Times New Roman"/>
          <w:b w:val="false"/>
          <w:i w:val="false"/>
          <w:color w:val="000000"/>
          <w:sz w:val="28"/>
        </w:rPr>
        <w:t xml:space="preserve">
      26. Дипломатиялық өкiлдiктер, консулдық мекемелер, халықаралық (мемлекетаралық) ұйымдар, шетелдiк банктер мен фирмалар, шетелдiк баспасөз, радио, телевидение органдары, сондай-ақ шет мемлекет азаматтары немесе азаматтығы жоқ адамдардың Қазақстан Республикасының территориясына қайтадан алып кету туралы мiндеттеме бойынша екi айдан артық мерзiмге уақытша әкелген көлiк құралдарын тiркеу осыларға тiркеу жасайтын Қазақстан Республикасы Сыртқы істер министрлігінің дипломатиялық өкілдіктермен жұмыс жөніндегі ұйымдары берген құжаттарда көрсетiлген заңды мекен-жай бойынша тiркеледi.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30"/>
    <w:bookmarkStart w:name="z12" w:id="31"/>
    <w:p>
      <w:pPr>
        <w:spacing w:after="0"/>
        <w:ind w:left="0"/>
        <w:jc w:val="both"/>
      </w:pPr>
      <w:r>
        <w:rPr>
          <w:rFonts w:ascii="Times New Roman"/>
          <w:b w:val="false"/>
          <w:i w:val="false"/>
          <w:color w:val="000000"/>
          <w:sz w:val="28"/>
        </w:rPr>
        <w:t xml:space="preserve">
      27. Жол полициясы тiркеу бөлiмшелерiнің қызметкерлерi заңды және жеке тұлғалардың жүк машиналары, олардың тiркемелерi мен жартылай тiркемелерi және автобустар туралы мәлiметтердi ауқымдық әскери комиссариаттар ресми сұрау салғанда беруге мiндеттi. </w:t>
      </w:r>
    </w:p>
    <w:bookmarkEnd w:id="31"/>
    <w:bookmarkStart w:name="z60" w:id="32"/>
    <w:p>
      <w:pPr>
        <w:spacing w:after="0"/>
        <w:ind w:left="0"/>
        <w:jc w:val="both"/>
      </w:pPr>
      <w:r>
        <w:rPr>
          <w:rFonts w:ascii="Times New Roman"/>
          <w:b w:val="false"/>
          <w:i w:val="false"/>
          <w:color w:val="000000"/>
          <w:sz w:val="28"/>
        </w:rPr>
        <w:t xml:space="preserve">
      28. Тiркеуге алу, тiркеу құжаттары мен номерлiк белгiлердi жоғалғандарының орнына бергенде, тiркеуге өзгерiс енгiзгенде көлiк иесi өзiнiң көлiк құралын есепке алу мәлiметтерiне оның номерлерiнiң сай келуiн тексеру үшiн тiркеу пунктiне әкелуге мiндеттi. </w:t>
      </w:r>
      <w:r>
        <w:br/>
      </w:r>
      <w:r>
        <w:rPr>
          <w:rFonts w:ascii="Times New Roman"/>
          <w:b w:val="false"/>
          <w:i w:val="false"/>
          <w:color w:val="000000"/>
          <w:sz w:val="28"/>
        </w:rPr>
        <w:t xml:space="preserve">
      Байқау кезiнде мыналар iске асырылады: </w:t>
      </w:r>
      <w:r>
        <w:br/>
      </w:r>
      <w:r>
        <w:rPr>
          <w:rFonts w:ascii="Times New Roman"/>
          <w:b w:val="false"/>
          <w:i w:val="false"/>
          <w:color w:val="000000"/>
          <w:sz w:val="28"/>
        </w:rPr>
        <w:t xml:space="preserve">
      - тiркелетiн көлiк құралы конструкциясының қауiпсiздiк талаптарын белгiлейтiн Қазақстан Республикасының </w:t>
      </w:r>
      <w:r>
        <w:rPr>
          <w:rFonts w:ascii="Times New Roman"/>
          <w:b w:val="false"/>
          <w:i w:val="false"/>
          <w:color w:val="000000"/>
          <w:sz w:val="28"/>
        </w:rPr>
        <w:t>заң актiлерiне</w:t>
      </w:r>
      <w:r>
        <w:rPr>
          <w:rFonts w:ascii="Times New Roman"/>
          <w:b w:val="false"/>
          <w:i w:val="false"/>
          <w:color w:val="000000"/>
          <w:sz w:val="28"/>
        </w:rPr>
        <w:t xml:space="preserve"> сай келуiн бақылау; </w:t>
      </w:r>
      <w:r>
        <w:br/>
      </w:r>
      <w:r>
        <w:rPr>
          <w:rFonts w:ascii="Times New Roman"/>
          <w:b w:val="false"/>
          <w:i w:val="false"/>
          <w:color w:val="000000"/>
          <w:sz w:val="28"/>
        </w:rPr>
        <w:t xml:space="preserve">
      - оперативтiк және арнайы қызмет көлiк құралдарының "Арнайы және оперативтiк қызмет автомобильдерi, автобустары, мотоциклдары. Түстi графикалық схемалар, айыру белгiлерi, жазулар, арнайы жарық және дыбыс дабылдары. Жалпы талаптар." ГОСТ-ның талаптарына сай келуiн бақылау; </w:t>
      </w:r>
      <w:r>
        <w:br/>
      </w:r>
      <w:r>
        <w:rPr>
          <w:rFonts w:ascii="Times New Roman"/>
          <w:b w:val="false"/>
          <w:i w:val="false"/>
          <w:color w:val="000000"/>
          <w:sz w:val="28"/>
        </w:rPr>
        <w:t xml:space="preserve">
      - агрегат номерлерi мен номерлiк белгiлердiң жалған болмауына (өзгертiлген, жасырылған және де басқадай тәсiлдермен агрегат номерлерiн, номерлiк белгiлердi өзгертудi анықтау) және ол мәлiметтердiң көлiк құралының көрсетiлген құжаттарына сай келуiн бақылау; </w:t>
      </w:r>
      <w:r>
        <w:br/>
      </w:r>
      <w:r>
        <w:rPr>
          <w:rFonts w:ascii="Times New Roman"/>
          <w:b w:val="false"/>
          <w:i w:val="false"/>
          <w:color w:val="000000"/>
          <w:sz w:val="28"/>
        </w:rPr>
        <w:t xml:space="preserve">
      - көлiк иесiнiң көлiк құралын Ережелерде көрсетiлген мерзiмде тiркеуiне бақылау жасау. Байқаудың нәтижесi көлiк иесiнiң берген өтiнiшiне ("ЖП-ның қызмет белгiлерi" графасына) жазылады, оның мерзiмi 20 тәулiк. </w:t>
      </w:r>
    </w:p>
    <w:bookmarkEnd w:id="32"/>
    <w:bookmarkStart w:name="z61" w:id="33"/>
    <w:p>
      <w:pPr>
        <w:spacing w:after="0"/>
        <w:ind w:left="0"/>
        <w:jc w:val="both"/>
      </w:pPr>
      <w:r>
        <w:rPr>
          <w:rFonts w:ascii="Times New Roman"/>
          <w:b w:val="false"/>
          <w:i w:val="false"/>
          <w:color w:val="000000"/>
          <w:sz w:val="28"/>
        </w:rPr>
        <w:t xml:space="preserve">
      29. Көлiк құралын алып келуге кедергi болатын жағдайларда көлiк құралының тұрған жерiндегi Жол полициясы бөлiмшесi жасаған және IIБ ЖП басқармасы (бөлiмi) бастығының немесе оның орынбасарларының, иә болмаса IIБ ЖПБ ТЕБ бастығы растаған байқау актiсiн ("Транзит" номерлiк белгiсiн алған жағдайдан басқа) ұсынуға болады. Актiнiң жарамдылық уақыты 20 тәулiк. Қазақстан Республикасынан тысқары жерде жасалған көлiк құралын техникалық байқау актiсi осы құжатқа қойылатын талаптарға сәйкес халықаралық шарттар мен келiсiмдерге сай болуы керек. </w:t>
      </w:r>
    </w:p>
    <w:bookmarkEnd w:id="33"/>
    <w:bookmarkStart w:name="z62" w:id="34"/>
    <w:p>
      <w:pPr>
        <w:spacing w:after="0"/>
        <w:ind w:left="0"/>
        <w:jc w:val="both"/>
      </w:pPr>
      <w:r>
        <w:rPr>
          <w:rFonts w:ascii="Times New Roman"/>
          <w:b w:val="false"/>
          <w:i w:val="false"/>
          <w:color w:val="000000"/>
          <w:sz w:val="28"/>
        </w:rPr>
        <w:t xml:space="preserve">
      30. Тiркеу бөлiмшелерiнің қызметкерлерi тiркеу кезiнде паспорт немесе оның орнындағы құжат негiзiнде көлiк құралының иесiн немесе оның өкiлiн анықтайды. Иесінiң өкiлi келген жағдайда көлiк құралына тiркеу жасауға оның өкiлеттiгi бары тексерiледi. </w:t>
      </w:r>
    </w:p>
    <w:bookmarkEnd w:id="34"/>
    <w:bookmarkStart w:name="z63" w:id="35"/>
    <w:p>
      <w:pPr>
        <w:spacing w:after="0"/>
        <w:ind w:left="0"/>
        <w:jc w:val="both"/>
      </w:pPr>
      <w:r>
        <w:rPr>
          <w:rFonts w:ascii="Times New Roman"/>
          <w:b w:val="false"/>
          <w:i w:val="false"/>
          <w:color w:val="000000"/>
          <w:sz w:val="28"/>
        </w:rPr>
        <w:t xml:space="preserve">
      31. Жеке тұлға болып табылатын көлiк құралы иесiнiң өкiлi келгенде, оның көлiк құралын тіркеу кезiнде иесінің мүддесiн қорғауға өкiлеттiгi тиiстi заңға сәйкес </w:t>
      </w:r>
      <w:r>
        <w:rPr>
          <w:rFonts w:ascii="Times New Roman"/>
          <w:b w:val="false"/>
          <w:i w:val="false"/>
          <w:color w:val="000000"/>
          <w:sz w:val="28"/>
        </w:rPr>
        <w:t>берiлген</w:t>
      </w:r>
      <w:r>
        <w:rPr>
          <w:rFonts w:ascii="Times New Roman"/>
          <w:b w:val="false"/>
          <w:i w:val="false"/>
          <w:color w:val="000000"/>
          <w:sz w:val="28"/>
        </w:rPr>
        <w:t xml:space="preserve"> сенiмхат негiзiнде тексерiледi. Заңды тұлғалардың өкiлеттiлiгi басшының қолы қойылып, заңды тұлғаның мөрiмен расталған сенiмхат немесе өтiнiш арқылы куәландырылады. </w:t>
      </w:r>
    </w:p>
    <w:bookmarkEnd w:id="35"/>
    <w:bookmarkStart w:name="z64" w:id="36"/>
    <w:p>
      <w:pPr>
        <w:spacing w:after="0"/>
        <w:ind w:left="0"/>
        <w:jc w:val="both"/>
      </w:pPr>
      <w:r>
        <w:rPr>
          <w:rFonts w:ascii="Times New Roman"/>
          <w:b w:val="false"/>
          <w:i w:val="false"/>
          <w:color w:val="000000"/>
          <w:sz w:val="28"/>
        </w:rPr>
        <w:t xml:space="preserve">
      32. 14-16 жастағы азаматтардың жеке басын куәландыру олардың ата- аналарының, асырап алушылардың немесе қамқорлық жасаушы органдардың кәмелетке толмаған адамның туу туралы куәлiгiн ұсыну арқылы жасалады. </w:t>
      </w:r>
    </w:p>
    <w:bookmarkEnd w:id="36"/>
    <w:bookmarkStart w:name="z65" w:id="37"/>
    <w:p>
      <w:pPr>
        <w:spacing w:after="0"/>
        <w:ind w:left="0"/>
        <w:jc w:val="both"/>
      </w:pPr>
      <w:r>
        <w:rPr>
          <w:rFonts w:ascii="Times New Roman"/>
          <w:b w:val="false"/>
          <w:i w:val="false"/>
          <w:color w:val="000000"/>
          <w:sz w:val="28"/>
        </w:rPr>
        <w:t xml:space="preserve">
      33. Тiркеуге өзгерiс енгiзу, көлiк құралын есептен шығару, жоғалған немесе жарамсыздарының орнына тіркеу құжаттарының дубликаттарын беру және басқадай тiркеу әрекеттерi ("Транзит" номерлiк белгiлерiн беру, көлiк құралының келген жерiнде уақытша тiркеу, техникалық байқау актiсiн беру жағдайларынан басқа) көлiк құралының тiркелген жерiнде жасалады. </w:t>
      </w:r>
    </w:p>
    <w:bookmarkEnd w:id="37"/>
    <w:bookmarkStart w:name="z66" w:id="38"/>
    <w:p>
      <w:pPr>
        <w:spacing w:after="0"/>
        <w:ind w:left="0"/>
        <w:jc w:val="both"/>
      </w:pPr>
      <w:r>
        <w:rPr>
          <w:rFonts w:ascii="Times New Roman"/>
          <w:b w:val="false"/>
          <w:i w:val="false"/>
          <w:color w:val="000000"/>
          <w:sz w:val="28"/>
        </w:rPr>
        <w:t xml:space="preserve">
      34. Көлiк құралын тiркеу үшiн оның иесi мыналарды ұсынады: </w:t>
      </w:r>
      <w:r>
        <w:br/>
      </w:r>
      <w:r>
        <w:rPr>
          <w:rFonts w:ascii="Times New Roman"/>
          <w:b w:val="false"/>
          <w:i w:val="false"/>
          <w:color w:val="000000"/>
          <w:sz w:val="28"/>
        </w:rPr>
        <w:t xml:space="preserve">
      1) өтiнiш (7, 8-қосымшалар); </w:t>
      </w:r>
      <w:r>
        <w:br/>
      </w:r>
      <w:r>
        <w:rPr>
          <w:rFonts w:ascii="Times New Roman"/>
          <w:b w:val="false"/>
          <w:i w:val="false"/>
          <w:color w:val="000000"/>
          <w:sz w:val="28"/>
        </w:rPr>
        <w:t xml:space="preserve">
      2) заңды тұлғаның өтiнiшi мiндеттi түрде кәсiпорын, ұйым мөрiмен расталуы керек; </w:t>
      </w:r>
      <w:r>
        <w:br/>
      </w:r>
      <w:r>
        <w:rPr>
          <w:rFonts w:ascii="Times New Roman"/>
          <w:b w:val="false"/>
          <w:i w:val="false"/>
          <w:color w:val="000000"/>
          <w:sz w:val="28"/>
        </w:rPr>
        <w:t xml:space="preserve">
      3) көлiгiн тiркеуге тiлек бiлдiрушi азаматтың жеке басын куәландыратын құжат; </w:t>
      </w:r>
      <w:r>
        <w:br/>
      </w:r>
      <w:r>
        <w:rPr>
          <w:rFonts w:ascii="Times New Roman"/>
          <w:b w:val="false"/>
          <w:i w:val="false"/>
          <w:color w:val="000000"/>
          <w:sz w:val="28"/>
        </w:rPr>
        <w:t xml:space="preserve">
      4) тиiстi баждарды төлегенi туралы құжат және төлемдердің; </w:t>
      </w:r>
      <w:r>
        <w:br/>
      </w:r>
      <w:r>
        <w:rPr>
          <w:rFonts w:ascii="Times New Roman"/>
          <w:b w:val="false"/>
          <w:i w:val="false"/>
          <w:color w:val="000000"/>
          <w:sz w:val="28"/>
        </w:rPr>
        <w:t xml:space="preserve">
      5) кәсiпорын, ұйым және т.д. заңды тұлға екенiн растайтын шаруашылық субъектiсiн тiркеу куәлiгi немесе басқадай құжаттың расталған көшiрмесi; </w:t>
      </w:r>
      <w:r>
        <w:br/>
      </w:r>
      <w:r>
        <w:rPr>
          <w:rFonts w:ascii="Times New Roman"/>
          <w:b w:val="false"/>
          <w:i w:val="false"/>
          <w:color w:val="000000"/>
          <w:sz w:val="28"/>
        </w:rPr>
        <w:t xml:space="preserve">
      6) көлiк құралының тiркеу құжаты; </w:t>
      </w:r>
      <w:r>
        <w:br/>
      </w:r>
      <w:r>
        <w:rPr>
          <w:rFonts w:ascii="Times New Roman"/>
          <w:b w:val="false"/>
          <w:i w:val="false"/>
          <w:color w:val="000000"/>
          <w:sz w:val="28"/>
        </w:rPr>
        <w:t xml:space="preserve">
      7) есептен шығару және "Көлiк құралдарын тiркеу" бөлiмiнiң 29-тармағында көрсетiлген жағдайдан басқа кезде көлiк құралының өзiн әкелу; </w:t>
      </w:r>
      <w:r>
        <w:br/>
      </w:r>
      <w:r>
        <w:rPr>
          <w:rFonts w:ascii="Times New Roman"/>
          <w:b w:val="false"/>
          <w:i w:val="false"/>
          <w:color w:val="000000"/>
          <w:sz w:val="28"/>
        </w:rPr>
        <w:t xml:space="preserve">
      8) сауда кәсiпорындары берген анықтама-есеп (9-қосымша) немесе көлiк құралына иелiк құқын растайтын басқадай құжат, номерлi агрегат.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Көлiк құралдарына, номерлi агрегаттарға меншiк құқын растайтын басқадай құжаттарға мыналар жатады: </w:t>
      </w:r>
      <w:r>
        <w:br/>
      </w:r>
      <w:r>
        <w:rPr>
          <w:rFonts w:ascii="Times New Roman"/>
          <w:b w:val="false"/>
          <w:i w:val="false"/>
          <w:color w:val="000000"/>
          <w:sz w:val="28"/>
        </w:rPr>
        <w:t xml:space="preserve">
      1) сатып алғанын, сондай-ақ көлiк құралын ҚР кедендiк ауқымына әкелгенiн растайтын құжаттар (ТС-25, ЖТД); </w:t>
      </w:r>
      <w:r>
        <w:br/>
      </w:r>
      <w:r>
        <w:rPr>
          <w:rFonts w:ascii="Times New Roman"/>
          <w:b w:val="false"/>
          <w:i w:val="false"/>
          <w:color w:val="000000"/>
          <w:sz w:val="28"/>
        </w:rPr>
        <w:t xml:space="preserve">
      2) әлеуметтiк қорғау органдары берген құжаттар; </w:t>
      </w:r>
      <w:r>
        <w:br/>
      </w:r>
      <w:r>
        <w:rPr>
          <w:rFonts w:ascii="Times New Roman"/>
          <w:b w:val="false"/>
          <w:i w:val="false"/>
          <w:color w:val="000000"/>
          <w:sz w:val="28"/>
        </w:rPr>
        <w:t xml:space="preserve">
      3) орындауға жататын мемлекеттік органның әрекеттері туралы сот шешімінің, қаулысының не болмаса сот орындаушысы хабарламасының тиісті түрде расталған көшірмесін қоса отырып орындау парағы; </w:t>
      </w:r>
      <w:r>
        <w:br/>
      </w:r>
      <w:r>
        <w:rPr>
          <w:rFonts w:ascii="Times New Roman"/>
          <w:b w:val="false"/>
          <w:i w:val="false"/>
          <w:color w:val="000000"/>
          <w:sz w:val="28"/>
        </w:rPr>
        <w:t xml:space="preserve">
      4) келiсiм-шарттар, куәлiктер, мұраға берiлген құқын растайтын, сондай-ақ тиiстi заңға сәйкес жасалған басқадай құжаттар. </w:t>
      </w:r>
      <w:r>
        <w:br/>
      </w:r>
      <w:r>
        <w:rPr>
          <w:rFonts w:ascii="Times New Roman"/>
          <w:b w:val="false"/>
          <w:i w:val="false"/>
          <w:color w:val="000000"/>
          <w:sz w:val="28"/>
        </w:rPr>
        <w:t xml:space="preserve">
      9) қайтадан әкетуге мiндеттелiп Қазақстан Республикасына алып келген көлiк құралдарының номерлiк белгiлерi, "Транзит" белгiлерi және тiркеу құжаттары; </w:t>
      </w:r>
      <w:r>
        <w:br/>
      </w:r>
      <w:r>
        <w:rPr>
          <w:rFonts w:ascii="Times New Roman"/>
          <w:b w:val="false"/>
          <w:i w:val="false"/>
          <w:color w:val="000000"/>
          <w:sz w:val="28"/>
        </w:rPr>
        <w:t xml:space="preserve">
      10) жасаушы заводтың қабылдау-тапсыру актiлерi немесе Қазақстан Республикасында көлiк құралына арнайы қондырғылар орнатқан кәсiпорынның сертификаты, немесе алып келген қондырғылардың тиiстi кедендiк құжаттары; </w:t>
      </w:r>
      <w:r>
        <w:br/>
      </w:r>
      <w:r>
        <w:rPr>
          <w:rFonts w:ascii="Times New Roman"/>
          <w:b w:val="false"/>
          <w:i w:val="false"/>
          <w:color w:val="000000"/>
          <w:sz w:val="28"/>
        </w:rPr>
        <w:t xml:space="preserve">
      11) автомобиль жасау саласына жатпайтын кәсiпорындарда шығарылатын көлiк құралдарының конструкциясын Қазақстан Республикасы IIМ ЖПД, облыстық, Астана және Алматы қалаларының IIБ ЖПД басқармаларымен келiсiлгенi туралы куәлiк; </w:t>
      </w:r>
      <w:r>
        <w:br/>
      </w:r>
      <w:r>
        <w:rPr>
          <w:rFonts w:ascii="Times New Roman"/>
          <w:b w:val="false"/>
          <w:i w:val="false"/>
          <w:color w:val="000000"/>
          <w:sz w:val="28"/>
        </w:rPr>
        <w:t xml:space="preserve">
      12) заңды тұлғаның көлiк құралын өзiнiң құрылымдық бөлiмшесiне немесе басқа заңды яки жеке тұлғаға бөлу және ауыстырып беру туралы мөр қойылған бұйрық (өкiм). </w:t>
      </w:r>
      <w:r>
        <w:br/>
      </w:r>
      <w:r>
        <w:rPr>
          <w:rFonts w:ascii="Times New Roman"/>
          <w:b w:val="false"/>
          <w:i w:val="false"/>
          <w:color w:val="000000"/>
          <w:sz w:val="28"/>
        </w:rPr>
        <w:t xml:space="preserve">
      13) Қазақстан Республикасының салық төлеушісі куәлігінің расталған көшірмесі. </w:t>
      </w:r>
      <w:r>
        <w:br/>
      </w:r>
      <w:r>
        <w:rPr>
          <w:rFonts w:ascii="Times New Roman"/>
          <w:b w:val="false"/>
          <w:i w:val="false"/>
          <w:color w:val="000000"/>
          <w:sz w:val="28"/>
        </w:rPr>
        <w:t xml:space="preserve">
      14)Көлік құралдарын және олардың тіркемелерін тіркеуге негіз болған құжаттар осы тармақтың 3) тармақшада көрсетілген құжаттардан басқасы белгіленген тәртіппен іске тігіледі және үш жыл бойы сақталады.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Жол полициясында есепте тұрған және жаңа заңды немесе жеке тұлғаларға сатылған (берiлген) заңды тұлғалардың көлiк құралдарын тiркеу үшiн мыналар негiз болады: бұрынғы тiркеу құжаттары, жалпы жиналыстың хаттамасы, бiрiншi басшының қолы қойылып, мөрмен расталған осы ұйым бойынша бұйрықтың көшiрмесi, негiзгi қорларды қабылдау-тапсыру актiлерi (Ос-1 формасы), сатылған көлiк құралы үшiн төленген төлемдердi растайтын құжаттар, мемлекеттiк мүлiк жөнiндегi ауқымдық органның не заңды тұлғалар бойынша, мемлекеттiк меншiктiк құқықты субъектiк функцияларын жүзеге асыратын мемлекеттік органдардың рұқсаты (мемлекет меншiгiндегi заңды тұлғалар үшiн). Көлiк құралдарын сауда ұйымдары арқылы сатқанда, оларды тiркеу қолда бар тiркеу құжаттары, заңды тұлғаның бұйрықтары (өкiмдерi), сауда ұйымдары арқылы сату туралы жалпы жиналыстың хаттамасынан көшiрме және сауда кәсiпорны берген анықтама-есеп негiзiнде жүргiзiледi. </w:t>
      </w:r>
      <w:r>
        <w:br/>
      </w:r>
      <w:r>
        <w:rPr>
          <w:rFonts w:ascii="Times New Roman"/>
          <w:b w:val="false"/>
          <w:i w:val="false"/>
          <w:color w:val="000000"/>
          <w:sz w:val="28"/>
        </w:rPr>
        <w:t>
</w:t>
      </w:r>
      <w:r>
        <w:rPr>
          <w:rFonts w:ascii="Times New Roman"/>
          <w:b w:val="false"/>
          <w:i w:val="false"/>
          <w:color w:val="ff0000"/>
          <w:sz w:val="28"/>
        </w:rPr>
        <w:t xml:space="preserve">      Ескерту: 34-тармаққа өзгертулер енгізілді - ҚР Ішкі істер министрінің 2001.10.28 </w:t>
      </w:r>
      <w:r>
        <w:rPr>
          <w:rFonts w:ascii="Times New Roman"/>
          <w:b w:val="false"/>
          <w:i w:val="false"/>
          <w:color w:val="000000"/>
          <w:sz w:val="28"/>
        </w:rPr>
        <w:t xml:space="preserve">N 762 </w:t>
      </w:r>
      <w:r>
        <w:rPr>
          <w:rFonts w:ascii="Times New Roman"/>
          <w:b w:val="false"/>
          <w:i w:val="false"/>
          <w:color w:val="ff0000"/>
          <w:sz w:val="28"/>
        </w:rPr>
        <w:t xml:space="preserve">, </w:t>
      </w:r>
      <w:r>
        <w:rPr>
          <w:rFonts w:ascii="Times New Roman"/>
          <w:b w:val="false"/>
          <w:i w:val="false"/>
          <w:color w:val="ff0000"/>
          <w:sz w:val="28"/>
        </w:rPr>
        <w:t xml:space="preserve">(Бұйрық 2002 жылғы 1 қаңтардан бастап күшіне енеді), 2002.10.01 </w:t>
      </w:r>
      <w:r>
        <w:rPr>
          <w:rFonts w:ascii="Times New Roman"/>
          <w:b w:val="false"/>
          <w:i w:val="false"/>
          <w:color w:val="000000"/>
          <w:sz w:val="28"/>
        </w:rPr>
        <w:t xml:space="preserve">N 632 </w:t>
      </w:r>
      <w:r>
        <w:rPr>
          <w:rFonts w:ascii="Times New Roman"/>
          <w:b w:val="false"/>
          <w:i w:val="false"/>
          <w:color w:val="ff0000"/>
          <w:sz w:val="28"/>
        </w:rPr>
        <w:t xml:space="preserve">, </w:t>
      </w:r>
      <w:r>
        <w:rPr>
          <w:rFonts w:ascii="Times New Roman"/>
          <w:b w:val="false"/>
          <w:i w:val="false"/>
          <w:color w:val="ff0000"/>
          <w:sz w:val="28"/>
        </w:rPr>
        <w:t xml:space="preserve">2005.04.26 </w:t>
      </w:r>
      <w:r>
        <w:rPr>
          <w:rFonts w:ascii="Times New Roman"/>
          <w:b w:val="false"/>
          <w:i w:val="false"/>
          <w:color w:val="000000"/>
          <w:sz w:val="28"/>
        </w:rPr>
        <w:t xml:space="preserve">N 249 </w:t>
      </w:r>
      <w:r>
        <w:rPr>
          <w:rFonts w:ascii="Times New Roman"/>
          <w:b w:val="false"/>
          <w:i w:val="false"/>
          <w:color w:val="ff0000"/>
          <w:sz w:val="28"/>
        </w:rPr>
        <w:t xml:space="preserve">(ресми жарияланғаннан бастап қолданысқа енгізіледі),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Бұйрықтарымен </w:t>
      </w:r>
      <w:r>
        <w:rPr>
          <w:rFonts w:ascii="Times New Roman"/>
          <w:b w:val="false"/>
          <w:i w:val="false"/>
          <w:color w:val="000000"/>
          <w:sz w:val="28"/>
        </w:rPr>
        <w:t xml:space="preserve">. </w:t>
      </w:r>
    </w:p>
    <w:bookmarkEnd w:id="38"/>
    <w:bookmarkStart w:name="z67" w:id="39"/>
    <w:p>
      <w:pPr>
        <w:spacing w:after="0"/>
        <w:ind w:left="0"/>
        <w:jc w:val="both"/>
      </w:pPr>
      <w:r>
        <w:rPr>
          <w:rFonts w:ascii="Times New Roman"/>
          <w:b w:val="false"/>
          <w:i w:val="false"/>
          <w:color w:val="000000"/>
          <w:sz w:val="28"/>
        </w:rPr>
        <w:t xml:space="preserve">
       35. Сауда мекемелерi тұтынушыға анықтама-есеп бергенде оларға көлiк құралдарын сату құқына рұқсат етiлген және сол нақты көлiктің қайдан келгенiн растайтын құжаттардың куәландырылған көшiрмелерiн беруге мiндеттi, атап айтқанда: </w:t>
      </w:r>
      <w:r>
        <w:br/>
      </w:r>
      <w:r>
        <w:rPr>
          <w:rFonts w:ascii="Times New Roman"/>
          <w:b w:val="false"/>
          <w:i w:val="false"/>
          <w:color w:val="000000"/>
          <w:sz w:val="28"/>
        </w:rPr>
        <w:t xml:space="preserve">
      - көлiк құралын және оның агрегаттарын жасаушы заводтың қабылдау-тапсыру актісі; </w:t>
      </w:r>
      <w:r>
        <w:br/>
      </w:r>
      <w:r>
        <w:rPr>
          <w:rFonts w:ascii="Times New Roman"/>
          <w:b w:val="false"/>
          <w:i w:val="false"/>
          <w:color w:val="000000"/>
          <w:sz w:val="28"/>
        </w:rPr>
        <w:t xml:space="preserve">
      - кедендiк жүк декларациясы (кедендiк құжаттардың көшiрмесiн оны берген кеден органдары ғана растай алады) және сатылған көлiк құралын сауда кәсiпорны Қазақстан Республикасынан тысқары жерден әкелген жағдайда оның заңдылығын растайтын құжаттар; </w:t>
      </w:r>
      <w:r>
        <w:br/>
      </w:r>
      <w:r>
        <w:rPr>
          <w:rFonts w:ascii="Times New Roman"/>
          <w:b w:val="false"/>
          <w:i w:val="false"/>
          <w:color w:val="000000"/>
          <w:sz w:val="28"/>
        </w:rPr>
        <w:t xml:space="preserve">
      - көлiк құралының тiркеу құжаттары. </w:t>
      </w:r>
    </w:p>
    <w:bookmarkEnd w:id="39"/>
    <w:bookmarkStart w:name="z68" w:id="40"/>
    <w:p>
      <w:pPr>
        <w:spacing w:after="0"/>
        <w:ind w:left="0"/>
        <w:jc w:val="both"/>
      </w:pPr>
      <w:r>
        <w:rPr>
          <w:rFonts w:ascii="Times New Roman"/>
          <w:b w:val="false"/>
          <w:i w:val="false"/>
          <w:color w:val="000000"/>
          <w:sz w:val="28"/>
        </w:rPr>
        <w:t xml:space="preserve">
      36. Сот, тергеу органдары, салық, кеден және әлеуметтiк қорғау органдары көлiкке иелiк құқына тыйым салу немесе оны өзгертуге шектеу қою, сондай-ақ Қазақстан Республикасына қайтадан алып кету мiндеттемесiмен әкелiнген көлiк құралының шетелге әкету мерзiмi көлiк құралының тiркеу құжатының тиiстi реквизитiне жазылады. </w:t>
      </w:r>
      <w:r>
        <w:br/>
      </w:r>
      <w:r>
        <w:rPr>
          <w:rFonts w:ascii="Times New Roman"/>
          <w:b w:val="false"/>
          <w:i w:val="false"/>
          <w:color w:val="000000"/>
          <w:sz w:val="28"/>
        </w:rPr>
        <w:t xml:space="preserve">
      Мұндай мәлiметтердi өзгерту тыйым мен шектеудi енгiзген тиiстi органдардың берген құжаттары негiзiнде жасалады. </w:t>
      </w:r>
    </w:p>
    <w:bookmarkEnd w:id="40"/>
    <w:bookmarkStart w:name="z69" w:id="41"/>
    <w:p>
      <w:pPr>
        <w:spacing w:after="0"/>
        <w:ind w:left="0"/>
        <w:jc w:val="both"/>
      </w:pPr>
      <w:r>
        <w:rPr>
          <w:rFonts w:ascii="Times New Roman"/>
          <w:b w:val="false"/>
          <w:i w:val="false"/>
          <w:color w:val="000000"/>
          <w:sz w:val="28"/>
        </w:rPr>
        <w:t xml:space="preserve">
      37. Қолмен басқарылатын көлiк құралдарының, сондай-ақ 1-шi және 2-шi топтағы мүгедектердiң көлiк құралдарының есеп карточкасының "Ерекше белгілер" графасына "Мүгедек" белгiсiн қоюға рұқсат етiледi" деген жазу жазылады. </w:t>
      </w:r>
    </w:p>
    <w:bookmarkEnd w:id="41"/>
    <w:bookmarkStart w:name="z70" w:id="42"/>
    <w:p>
      <w:pPr>
        <w:spacing w:after="0"/>
        <w:ind w:left="0"/>
        <w:jc w:val="both"/>
      </w:pPr>
      <w:r>
        <w:rPr>
          <w:rFonts w:ascii="Times New Roman"/>
          <w:b w:val="false"/>
          <w:i w:val="false"/>
          <w:color w:val="000000"/>
          <w:sz w:val="28"/>
        </w:rPr>
        <w:t xml:space="preserve">
      38. Әскери бөлiмдерден сатылған көлiк құралдарын тiркеу мына негiзде жүргiзiледi: </w:t>
      </w:r>
      <w:r>
        <w:br/>
      </w:r>
      <w:r>
        <w:rPr>
          <w:rFonts w:ascii="Times New Roman"/>
          <w:b w:val="false"/>
          <w:i w:val="false"/>
          <w:color w:val="000000"/>
          <w:sz w:val="28"/>
        </w:rPr>
        <w:t xml:space="preserve">
      1) Қазақстан Республикасы Қорғаныс министрлiгiнiң материалдық қорлар басқармасының төлем төленгенi туралы есеп-наряды (12-қосымша); </w:t>
      </w:r>
      <w:r>
        <w:br/>
      </w:r>
      <w:r>
        <w:rPr>
          <w:rFonts w:ascii="Times New Roman"/>
          <w:b w:val="false"/>
          <w:i w:val="false"/>
          <w:color w:val="000000"/>
          <w:sz w:val="28"/>
        </w:rPr>
        <w:t xml:space="preserve">
      2) Көлiк құралының бағыныштылығына байланысты тиiсiнше Қазақстан Республикасы Қорғаныс министрлiгi, Қазақстан Республикасы Ұлттық қауiпсiздiк комитетi немесе Қазақстан Республикасы Iшкi iстер министрлiгi, Республикалық Ұлан, ҚР Президентiн күзету бөлiмi бекiткен көлiк құралының техникалық ахуалы және беру жөнiндегi актiсi (13, 14-қосымшалар).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ҚР ҰҚК, ҚР IIМ меншiгiне жататын көлiк құралдарын сатқанда атқарушы орган - комиссияның есеп-наряды тиiстi ведомствоның мөрiмен расталады. </w:t>
      </w:r>
    </w:p>
    <w:bookmarkEnd w:id="42"/>
    <w:bookmarkStart w:name="z71" w:id="43"/>
    <w:p>
      <w:pPr>
        <w:spacing w:after="0"/>
        <w:ind w:left="0"/>
        <w:jc w:val="both"/>
      </w:pPr>
      <w:r>
        <w:rPr>
          <w:rFonts w:ascii="Times New Roman"/>
          <w:b w:val="false"/>
          <w:i w:val="false"/>
          <w:color w:val="000000"/>
          <w:sz w:val="28"/>
        </w:rPr>
        <w:t xml:space="preserve">
      39. Заңды және жеке тұлғалардың аукциондар мен сауда биржалары алған көлiк құралдарын тiркеу осы көлiк құралдарын биржаға қоюдың заңдылығын растайтын және нақты адамдарға сатылғаны жөнiнде тиiстi мөрi мен жауапты адамның қолымен расталған аукционның немесе биржаның анықтамасы негiзiнде жасалады. </w:t>
      </w:r>
    </w:p>
    <w:bookmarkEnd w:id="43"/>
    <w:bookmarkStart w:name="z72" w:id="44"/>
    <w:p>
      <w:pPr>
        <w:spacing w:after="0"/>
        <w:ind w:left="0"/>
        <w:jc w:val="both"/>
      </w:pPr>
      <w:r>
        <w:rPr>
          <w:rFonts w:ascii="Times New Roman"/>
          <w:b w:val="false"/>
          <w:i w:val="false"/>
          <w:color w:val="000000"/>
          <w:sz w:val="28"/>
        </w:rPr>
        <w:t xml:space="preserve">
      40. Заттай лотереяны өткiзгенде ұтып алған азаматтардың көлiк құралдарын тiркеу осы Ережелердiң 15-тармағына сәйкес көлiк иесiне берiлген анықтама-есеп негiзiнде және лотереялық комиссияның лотерея өткiзушiнiң мөрiмен расталған шешiмiмен жүргiзiледi. </w:t>
      </w:r>
    </w:p>
    <w:bookmarkEnd w:id="44"/>
    <w:bookmarkStart w:name="z74" w:id="45"/>
    <w:p>
      <w:pPr>
        <w:spacing w:after="0"/>
        <w:ind w:left="0"/>
        <w:jc w:val="both"/>
      </w:pPr>
      <w:r>
        <w:rPr>
          <w:rFonts w:ascii="Times New Roman"/>
          <w:b w:val="false"/>
          <w:i w:val="false"/>
          <w:color w:val="000000"/>
          <w:sz w:val="28"/>
        </w:rPr>
        <w:t xml:space="preserve">
      41. Өз бетiмен құрастырылған және жасалған көлiк құралдары оның агрегаттарын, детальдар мен материалдар алудың заңдылығын растайтын, консультациялық топтың немесе тиiстi техникалық бақылау комиссиясының көлiк құралының конструкциясы жол қозғалысы қауiпсiздiгiнiң талаптарына сай келетiндiгi және жалпы қолданыстағы жолдарда пайдалануға рұқсат етiлген қорытындылары негiзiнде жасалады. </w:t>
      </w:r>
      <w:r>
        <w:br/>
      </w:r>
      <w:r>
        <w:rPr>
          <w:rFonts w:ascii="Times New Roman"/>
          <w:b w:val="false"/>
          <w:i w:val="false"/>
          <w:color w:val="000000"/>
          <w:sz w:val="28"/>
        </w:rPr>
        <w:t xml:space="preserve">
      Мұндай сарапшылық-кеңестiк топ немесе техникалық бақылау комиссиясының қызметi Қазақстан Республикасының нормативтi-құқықтық актiлерiмен белгiленедi. </w:t>
      </w:r>
    </w:p>
    <w:bookmarkEnd w:id="45"/>
    <w:bookmarkStart w:name="z75" w:id="46"/>
    <w:p>
      <w:pPr>
        <w:spacing w:after="0"/>
        <w:ind w:left="0"/>
        <w:jc w:val="both"/>
      </w:pPr>
      <w:r>
        <w:rPr>
          <w:rFonts w:ascii="Times New Roman"/>
          <w:b w:val="false"/>
          <w:i w:val="false"/>
          <w:color w:val="000000"/>
          <w:sz w:val="28"/>
        </w:rPr>
        <w:t xml:space="preserve">
      42. Арнайы және оперативтiк қызметтiң көлiк құралдары арнайы машиналар тiзiмiне сәйкес заңды тұлғаларға-иелерге бекiтiледi (Қазақстан Республикасы Үкiметiнiң 1997 жылғы 25 қарашадағы N 1650 </w:t>
      </w:r>
      <w:r>
        <w:rPr>
          <w:rFonts w:ascii="Times New Roman"/>
          <w:b w:val="false"/>
          <w:i w:val="false"/>
          <w:color w:val="000000"/>
          <w:sz w:val="28"/>
        </w:rPr>
        <w:t>қаулысының</w:t>
      </w:r>
      <w:r>
        <w:rPr>
          <w:rFonts w:ascii="Times New Roman"/>
          <w:b w:val="false"/>
          <w:i w:val="false"/>
          <w:color w:val="000000"/>
          <w:sz w:val="28"/>
        </w:rPr>
        <w:t xml:space="preserve"> 3-қосымшасы). </w:t>
      </w:r>
      <w:r>
        <w:br/>
      </w:r>
      <w:r>
        <w:rPr>
          <w:rFonts w:ascii="Times New Roman"/>
          <w:b w:val="false"/>
          <w:i w:val="false"/>
          <w:color w:val="000000"/>
          <w:sz w:val="28"/>
        </w:rPr>
        <w:t xml:space="preserve">
      ГОСТ бойынша арнайы жарық және дыбыс белгiлерiн беретiн қондырғымен жабдықталған көлiк құралының тiркеу құжаттарының "Ерекше белгiлер" графасына "Дыбыстық, көк және...(арнайы маяктың нақты түсi көрсетiледi) белгiлер", деп жазылады. Мұндай жазу автокөлiктiң есеп карточкасының сондай реквизитiне де жазылады. </w:t>
      </w:r>
      <w:r>
        <w:br/>
      </w:r>
      <w:r>
        <w:rPr>
          <w:rFonts w:ascii="Times New Roman"/>
          <w:b w:val="false"/>
          <w:i w:val="false"/>
          <w:color w:val="000000"/>
          <w:sz w:val="28"/>
        </w:rPr>
        <w:t xml:space="preserve">
      Оперативтiк қызметтiң көлiк құралдарының тiркеу құжатындағы "Түсi" деген графаға "ГОСТ бойынша" деп жазылады. </w:t>
      </w:r>
    </w:p>
    <w:bookmarkEnd w:id="46"/>
    <w:bookmarkStart w:name="z76" w:id="47"/>
    <w:p>
      <w:pPr>
        <w:spacing w:after="0"/>
        <w:ind w:left="0"/>
        <w:jc w:val="both"/>
      </w:pPr>
      <w:r>
        <w:rPr>
          <w:rFonts w:ascii="Times New Roman"/>
          <w:b w:val="false"/>
          <w:i w:val="false"/>
          <w:color w:val="000000"/>
          <w:sz w:val="28"/>
        </w:rPr>
        <w:t xml:space="preserve">
      43. Сынақтан өтiп жүрген көлiк құралдарының тәжiрибелiк үлгілерiн тiркеу кезiнде оған берiлген тiркеу құжатына "Сынақ" белгiсi қойылады да, номерлiк белгi берiледi. Тiркеуге жасаушы кәсiпорынның қауiпсiздiк талаптарына сай, техникалық мiндеттемеде көрсетiлген және сынаққа жiберу туралы сараптық қорытындысы негiз болып табылады. </w:t>
      </w:r>
      <w:r>
        <w:br/>
      </w:r>
      <w:r>
        <w:rPr>
          <w:rFonts w:ascii="Times New Roman"/>
          <w:b w:val="false"/>
          <w:i w:val="false"/>
          <w:color w:val="000000"/>
          <w:sz w:val="28"/>
        </w:rPr>
        <w:t xml:space="preserve">
      Жасаушы кәсiпорын және автожөндеу заводтарының техникалық шартына сәйкес бақылау сынақтарын өтiп жатқан көлiк құралдарына тiркеу құжаттары бiр жылға берiп, оған "Сынақ" белгiсi қойылады және номерлiк белгi берiледi. </w:t>
      </w:r>
    </w:p>
    <w:bookmarkEnd w:id="47"/>
    <w:bookmarkStart w:name="z77" w:id="48"/>
    <w:p>
      <w:pPr>
        <w:spacing w:after="0"/>
        <w:ind w:left="0"/>
        <w:jc w:val="both"/>
      </w:pPr>
      <w:r>
        <w:rPr>
          <w:rFonts w:ascii="Times New Roman"/>
          <w:b w:val="false"/>
          <w:i w:val="false"/>
          <w:color w:val="000000"/>
          <w:sz w:val="28"/>
        </w:rPr>
        <w:t xml:space="preserve">
      44. Тіркеу іс-әрекеттерін жүргізер алдында Қазақстан Республикасының аумағына жаңадан келген көлік құралдары (нөмірлік агрегаттар) және мемлекеттік есептен шығарылатын көлік құралдары (нөмірлік агрегаттар) айдап әкетілген, ұрланған көліктің есебі бойынша тексеріледі. </w:t>
      </w:r>
      <w:r>
        <w:br/>
      </w:r>
      <w:r>
        <w:rPr>
          <w:rFonts w:ascii="Times New Roman"/>
          <w:b w:val="false"/>
          <w:i w:val="false"/>
          <w:color w:val="000000"/>
          <w:sz w:val="28"/>
        </w:rPr>
        <w:t xml:space="preserve">
      Жүргізілген тексеру нәтижесі тексеруді жүргізген лауазымды тұлғаны, күні мен уақытын көрсете отырып, көлік иесінің арызына жазылады. </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жазылды-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48"/>
    <w:bookmarkStart w:name="z78" w:id="49"/>
    <w:p>
      <w:pPr>
        <w:spacing w:after="0"/>
        <w:ind w:left="0"/>
        <w:jc w:val="both"/>
      </w:pPr>
      <w:r>
        <w:rPr>
          <w:rFonts w:ascii="Times New Roman"/>
          <w:b w:val="false"/>
          <w:i w:val="false"/>
          <w:color w:val="000000"/>
          <w:sz w:val="28"/>
        </w:rPr>
        <w:t xml:space="preserve">
      44-1. Көлік құралдары агрегаттарының нөмірлерін тексеру кезінде иелеріне көлік құралын тіркеу туралы куәлікті алуға келудің датасы көрсетіле отырып, тұрақты мемлекеттік тіркеу нөмірлері, сондай-ақ көлік құралын алдын ала тіркеу талоны беріледі. </w:t>
      </w:r>
      <w:r>
        <w:br/>
      </w:r>
      <w:r>
        <w:rPr>
          <w:rFonts w:ascii="Times New Roman"/>
          <w:b w:val="false"/>
          <w:i w:val="false"/>
          <w:color w:val="000000"/>
          <w:sz w:val="28"/>
        </w:rPr>
        <w:t>
</w:t>
      </w:r>
      <w:r>
        <w:rPr>
          <w:rFonts w:ascii="Times New Roman"/>
          <w:b w:val="false"/>
          <w:i w:val="false"/>
          <w:color w:val="ff0000"/>
          <w:sz w:val="28"/>
        </w:rPr>
        <w:t xml:space="preserve">      Ескерту: 44-1-тармақпен толықтырылды - ҚР Ішкі істер министрінің 2001 жылғы 25 наурыздағы N 249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49"/>
    <w:bookmarkStart w:name="z79" w:id="50"/>
    <w:p>
      <w:pPr>
        <w:spacing w:after="0"/>
        <w:ind w:left="0"/>
        <w:jc w:val="both"/>
      </w:pPr>
      <w:r>
        <w:rPr>
          <w:rFonts w:ascii="Times New Roman"/>
          <w:b w:val="false"/>
          <w:i w:val="false"/>
          <w:color w:val="000000"/>
          <w:sz w:val="28"/>
        </w:rPr>
        <w:t xml:space="preserve">
      45. Егер ұсынылған құжаттардың, номерлiк белгiлердiң жалғандығы, көлiк құралының завод маркировкасы өзгертiлгенi анықталса, агрегат номерлерiнiң ұсынылған құжат немесе тiркеу мәлiметтерiне сай келмесе, сондай-ақ сол көлiк құралының (номерлi агрегаттардың) немесе ұсынылған құжаттардың iздеуде екенi мәлiм болса, онда мұндай құжат пен көлiк құралы ұсталып, тиiстi тексерiс жасалады, бұдан соң барлық материалдар жергiлiктi жердегi тергеу органдарына берiледi. </w:t>
      </w:r>
      <w:r>
        <w:br/>
      </w:r>
      <w:r>
        <w:rPr>
          <w:rFonts w:ascii="Times New Roman"/>
          <w:b w:val="false"/>
          <w:i w:val="false"/>
          <w:color w:val="000000"/>
          <w:sz w:val="28"/>
        </w:rPr>
        <w:t xml:space="preserve">
      Мұндай жағдайда тiркеу iс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шешiлгенше кейiнге қалдырылады. Жонылған, ұрылған және дәнекерленген номерлi агрегаттар тiркелмейдi. </w:t>
      </w:r>
    </w:p>
    <w:bookmarkEnd w:id="50"/>
    <w:bookmarkStart w:name="z80" w:id="51"/>
    <w:p>
      <w:pPr>
        <w:spacing w:after="0"/>
        <w:ind w:left="0"/>
        <w:jc w:val="both"/>
      </w:pPr>
      <w:r>
        <w:rPr>
          <w:rFonts w:ascii="Times New Roman"/>
          <w:b w:val="false"/>
          <w:i w:val="false"/>
          <w:color w:val="000000"/>
          <w:sz w:val="28"/>
        </w:rPr>
        <w:t xml:space="preserve">
      46. Бiр себептермен агрегаттарының (двигатель, кузов, шасси, рама) номерi болмаған көлiк құралдарына олардың аталған агрегаттарына пуансонмен биiктiгi 5-7 мм және енi 3-4 мм 6 белгiлi индекс соғылғаннан кейiн ғана көлiк құралы тiркеуге жатады. </w:t>
      </w:r>
      <w:r>
        <w:br/>
      </w:r>
      <w:r>
        <w:rPr>
          <w:rFonts w:ascii="Times New Roman"/>
          <w:b w:val="false"/>
          <w:i w:val="false"/>
          <w:color w:val="000000"/>
          <w:sz w:val="28"/>
        </w:rPr>
        <w:t>
</w:t>
      </w:r>
      <w:r>
        <w:rPr>
          <w:rFonts w:ascii="Times New Roman"/>
          <w:b w:val="false"/>
          <w:i w:val="false"/>
          <w:color w:val="ff0000"/>
          <w:sz w:val="28"/>
        </w:rPr>
        <w:t xml:space="preserve">      Ескерту: 46-тармаққа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51"/>
    <w:bookmarkStart w:name="z81" w:id="52"/>
    <w:p>
      <w:pPr>
        <w:spacing w:after="0"/>
        <w:ind w:left="0"/>
        <w:jc w:val="both"/>
      </w:pPr>
      <w:r>
        <w:rPr>
          <w:rFonts w:ascii="Times New Roman"/>
          <w:b w:val="false"/>
          <w:i w:val="false"/>
          <w:color w:val="000000"/>
          <w:sz w:val="28"/>
        </w:rPr>
        <w:t xml:space="preserve">
      47. Техникалық жарамды көлiк құралдарына тiркелген кезде бекiтiлген үлгiдегi тiркеу құжаттары, техникалық байқаудан өткенi жөнiндегi талон мен тиiстi типтегi номерлiк белгi берiледi. Ондай белгi "Көлiк құралдары мен тiркемелердiң жарықты қайтаратын тысы бар мемлекеттiк тiркеу белгiлерi" ҚР СТ 986-95 стандартында қарастырылған. Автомобильдер мен автобустарға екеуден, мотокөлiк пен тiркемелерге бiреуден номерлiк белгi берiледi. </w:t>
      </w:r>
      <w:r>
        <w:br/>
      </w:r>
      <w:r>
        <w:rPr>
          <w:rFonts w:ascii="Times New Roman"/>
          <w:b w:val="false"/>
          <w:i w:val="false"/>
          <w:color w:val="000000"/>
          <w:sz w:val="28"/>
        </w:rPr>
        <w:t xml:space="preserve">
      Қолданыста болған нөмірлік белгілерді қайта беру нөмірлік белгі "Көлік құралдарына және олардың тіркемелеріне арналған жарық қайтарғыш жабыны бар мемлекеттік тіркеу белгілері" Қазақстан Республикасы СТ МемСТ 986-95 талаптарына сәйкес келгенде және белгіленген мемлекеттік баж салығы төленгенде мынадай жағдайларда: </w:t>
      </w:r>
      <w:r>
        <w:br/>
      </w:r>
      <w:r>
        <w:rPr>
          <w:rFonts w:ascii="Times New Roman"/>
          <w:b w:val="false"/>
          <w:i w:val="false"/>
          <w:color w:val="000000"/>
          <w:sz w:val="28"/>
        </w:rPr>
        <w:t xml:space="preserve">
      көлік құралдарының тіркеу деректеріне өзгерістер енгізілуіне байланысты көлік құралдарын қайта тіркегенде; </w:t>
      </w:r>
      <w:r>
        <w:br/>
      </w:r>
      <w:r>
        <w:rPr>
          <w:rFonts w:ascii="Times New Roman"/>
          <w:b w:val="false"/>
          <w:i w:val="false"/>
          <w:color w:val="000000"/>
          <w:sz w:val="28"/>
        </w:rPr>
        <w:t xml:space="preserve">
      мұрагерлікке алу құқық туралы куәліктің немесе сыйға беру шартының негізінде иесі өзгергенде; </w:t>
      </w:r>
      <w:r>
        <w:br/>
      </w:r>
      <w:r>
        <w:rPr>
          <w:rFonts w:ascii="Times New Roman"/>
          <w:b w:val="false"/>
          <w:i w:val="false"/>
          <w:color w:val="000000"/>
          <w:sz w:val="28"/>
        </w:rPr>
        <w:t xml:space="preserve">
      дипломатиялық өкілдіктерге және елшіліктер рангіне теңестірілген Қазақстан Республикасының аумағында Сыртқы істер министрлігі аккредиттеген халықаралық ұйымдарға тиесілі көлік құралдарын қайта тіркеу кезінде; </w:t>
      </w:r>
      <w:r>
        <w:br/>
      </w:r>
      <w:r>
        <w:rPr>
          <w:rFonts w:ascii="Times New Roman"/>
          <w:b w:val="false"/>
          <w:i w:val="false"/>
          <w:color w:val="000000"/>
          <w:sz w:val="28"/>
        </w:rPr>
        <w:t xml:space="preserve">
      көрсетілген нөмірлік белгі берілген, өзінің атына тіркелген көлік құралы есептен шығарылған жағдайда оның атына жаңадан тіркелетін көлік құралына иесінің еркі бойынша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47-тармаққа өзгерту енгізілді - ҚР Ішкі істер министрінің 2005.04.26 </w:t>
      </w:r>
      <w:r>
        <w:rPr>
          <w:rFonts w:ascii="Times New Roman"/>
          <w:b w:val="false"/>
          <w:i w:val="false"/>
          <w:color w:val="000000"/>
          <w:sz w:val="28"/>
        </w:rPr>
        <w:t xml:space="preserve">N 249 </w:t>
      </w:r>
      <w:r>
        <w:rPr>
          <w:rFonts w:ascii="Times New Roman"/>
          <w:b w:val="false"/>
          <w:i w:val="false"/>
          <w:color w:val="ff0000"/>
          <w:sz w:val="28"/>
        </w:rPr>
        <w:t xml:space="preserve">(ресми жарияланғаннан бастап қолданысқа енгізіледі),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Бұйрықтарымен </w:t>
      </w:r>
      <w:r>
        <w:rPr>
          <w:rFonts w:ascii="Times New Roman"/>
          <w:b w:val="false"/>
          <w:i w:val="false"/>
          <w:color w:val="000000"/>
          <w:sz w:val="28"/>
        </w:rPr>
        <w:t xml:space="preserve">. </w:t>
      </w:r>
    </w:p>
    <w:bookmarkEnd w:id="52"/>
    <w:bookmarkStart w:name="z82" w:id="53"/>
    <w:p>
      <w:pPr>
        <w:spacing w:after="0"/>
        <w:ind w:left="0"/>
        <w:jc w:val="both"/>
      </w:pPr>
      <w:r>
        <w:rPr>
          <w:rFonts w:ascii="Times New Roman"/>
          <w:b w:val="false"/>
          <w:i w:val="false"/>
          <w:color w:val="000000"/>
          <w:sz w:val="28"/>
        </w:rPr>
        <w:t xml:space="preserve">
      48. Техникалық жағынан жарамсыз көлiк құралдарына оны жөндегенше номерлiк белгi берiлмейдi. </w:t>
      </w:r>
    </w:p>
    <w:bookmarkEnd w:id="53"/>
    <w:bookmarkStart w:name="z83" w:id="54"/>
    <w:p>
      <w:pPr>
        <w:spacing w:after="0"/>
        <w:ind w:left="0"/>
        <w:jc w:val="both"/>
      </w:pPr>
      <w:r>
        <w:rPr>
          <w:rFonts w:ascii="Times New Roman"/>
          <w:b w:val="false"/>
          <w:i w:val="false"/>
          <w:color w:val="000000"/>
          <w:sz w:val="28"/>
        </w:rPr>
        <w:t xml:space="preserve">
      49. Жасаушы кәсiпорыннан, автожөндеу заводтарынан кедендiк бақылау органдары мен сауда ұйымдарының тiркеу орнына өз жүрiсiмен жеткiзiлген, сондай-ақ тұрған жерiнің немесе меншiк иесiнiң өзгеруiне байланысты Жол полициясының есебiнен шығарылған көлiк құралдарына бiр рет қолданылатын "Транзит" номерлiк белгiсi тиiстi жасаушы кәсiпорын, автожөндеу заводы, кеден органдары, сауда ұйымдары немесе Жол полициясының тiркеу пункттерi тарапынан берiледi. </w:t>
      </w:r>
      <w:r>
        <w:br/>
      </w:r>
      <w:r>
        <w:rPr>
          <w:rFonts w:ascii="Times New Roman"/>
          <w:b w:val="false"/>
          <w:i w:val="false"/>
          <w:color w:val="000000"/>
          <w:sz w:val="28"/>
        </w:rPr>
        <w:t xml:space="preserve">
      "Транзит" номерлiк белгiлерiн бергенде көлiк құралының иелiк құқын растайтын құжатқа аталмыш белгiлердiң сериясы, номерi, беру күнi мен жарамдылық мерзiмi көрсетiлiп, сол жазуды жазған ұйымның мөрiмен расталады: </w:t>
      </w:r>
      <w:r>
        <w:br/>
      </w:r>
      <w:r>
        <w:rPr>
          <w:rFonts w:ascii="Times New Roman"/>
          <w:b w:val="false"/>
          <w:i w:val="false"/>
          <w:color w:val="000000"/>
          <w:sz w:val="28"/>
        </w:rPr>
        <w:t xml:space="preserve">
      1) "Транзит" номерлiк белгiлерiнiң жарамдылық мерзiмi берiлген күннен бастап 5 тәулiк, кей жағдайларда 10 тәулiк, олар тек тiркеу пунктiне жетуге немесе сатуға ғана жарамды. Көлiк құралын тiркеген кезде "Транзит" белгiсi алынып, тиiстi тәртіппен жойылады. </w:t>
      </w:r>
      <w:r>
        <w:br/>
      </w:r>
      <w:r>
        <w:rPr>
          <w:rFonts w:ascii="Times New Roman"/>
          <w:b w:val="false"/>
          <w:i w:val="false"/>
          <w:color w:val="000000"/>
          <w:sz w:val="28"/>
        </w:rPr>
        <w:t xml:space="preserve">
      Жасаушы кәсiпорын немесе Жол полициясының көлiк құралын сауда ұйымдарына өз жүрiсiмен айдап апару үшiн берiлген "Транзит" номерлiк белгiлерiн сауда ұйымдары сол жердегi ЖП тiркеу пунктiне акт бойынша жою үшiн тапсырады; </w:t>
      </w:r>
      <w:r>
        <w:br/>
      </w:r>
      <w:r>
        <w:rPr>
          <w:rFonts w:ascii="Times New Roman"/>
          <w:b w:val="false"/>
          <w:i w:val="false"/>
          <w:color w:val="000000"/>
          <w:sz w:val="28"/>
        </w:rPr>
        <w:t xml:space="preserve">
      2) Осы тармақтың 1-тармақшасында көрсетiлген мерзiмдi ұзартуға себеп болғанда ("Транзит" белгiсiн айырбастағанда) ол туралы шешiмдi IIБ, ҚIIБ ЖП басқармасының басшылығы, немесе көлiк тiркелетiн жердегi тiркеу пунктiнiң бастығы қабылдайды. </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54"/>
    <w:bookmarkStart w:name="z84" w:id="55"/>
    <w:p>
      <w:pPr>
        <w:spacing w:after="0"/>
        <w:ind w:left="0"/>
        <w:jc w:val="both"/>
      </w:pPr>
      <w:r>
        <w:rPr>
          <w:rFonts w:ascii="Times New Roman"/>
          <w:b w:val="false"/>
          <w:i w:val="false"/>
          <w:color w:val="000000"/>
          <w:sz w:val="28"/>
        </w:rPr>
        <w:t xml:space="preserve">
      50. Жоғалған, тиiстi стандартқа сай келмейтiн, жарамсыз болған немесе мерзiмi өткен тiркеу құжаттары мен номерлiк белгiлердi айырбастау көлiк құралының иесi жоғалған себебiн көрсетiп өтiнiш жасаған соң тiркеу орнына берiледi. </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55"/>
    <w:bookmarkStart w:name="z85" w:id="56"/>
    <w:p>
      <w:pPr>
        <w:spacing w:after="0"/>
        <w:ind w:left="0"/>
        <w:jc w:val="both"/>
      </w:pPr>
      <w:r>
        <w:rPr>
          <w:rFonts w:ascii="Times New Roman"/>
          <w:b w:val="false"/>
          <w:i w:val="false"/>
          <w:color w:val="000000"/>
          <w:sz w:val="28"/>
        </w:rPr>
        <w:t xml:space="preserve">
      51. Есептен шығарылған көлiктiң тiркеу құжаты жоғалған жағдайда тiркеу пункттерi көлiктiң бұрынғы тiркелген жерiне сұрау салады, ол алған күннен бастап 5 тәулiктiң iшiнде орындалуға тиiс. </w:t>
      </w:r>
    </w:p>
    <w:bookmarkEnd w:id="56"/>
    <w:bookmarkStart w:name="z86" w:id="57"/>
    <w:p>
      <w:pPr>
        <w:spacing w:after="0"/>
        <w:ind w:left="0"/>
        <w:jc w:val="both"/>
      </w:pPr>
      <w:r>
        <w:rPr>
          <w:rFonts w:ascii="Times New Roman"/>
          <w:b w:val="false"/>
          <w:i w:val="false"/>
          <w:color w:val="000000"/>
          <w:sz w:val="28"/>
        </w:rPr>
        <w:t xml:space="preserve">
      52. Орнына дубликат берiлген құжат пен көлiктiң номерлiк белгiсi табылған жағдайда олар жарамсыз деп табылып, сақталады және тиiстi тәртiппен жойылады. Көлiк құралының табылған тiркеу құжаты мен номерлiк белгiсiн есептен шығару үшiн ақпарат ҚР IIМ ОТҚД-ға жiберiледi. </w:t>
      </w:r>
    </w:p>
    <w:bookmarkEnd w:id="57"/>
    <w:bookmarkStart w:name="z87" w:id="58"/>
    <w:p>
      <w:pPr>
        <w:spacing w:after="0"/>
        <w:ind w:left="0"/>
        <w:jc w:val="both"/>
      </w:pPr>
      <w:r>
        <w:rPr>
          <w:rFonts w:ascii="Times New Roman"/>
          <w:b w:val="false"/>
          <w:i w:val="false"/>
          <w:color w:val="000000"/>
          <w:sz w:val="28"/>
        </w:rPr>
        <w:t xml:space="preserve">
      53. Көлiк иесiнiң өтiнiшi, көлiк (номерлi агрегаттар) құқын растайтын құжаттар, төлемдердi төлегенi жөнiндегi құжаттар, босаған тiркеу құжаттары және оны кеден органдары алмаса, Қазақстан Республикасына әкелiнген көлiк құралдарын тiркеген мемлекеттердiң тiркеу номерлерi және "Транзит" номерлiк белгiлерi тiркеу пунктiне тапсырылады. </w:t>
      </w:r>
      <w:r>
        <w:br/>
      </w:r>
      <w:r>
        <w:rPr>
          <w:rFonts w:ascii="Times New Roman"/>
          <w:b w:val="false"/>
          <w:i w:val="false"/>
          <w:color w:val="000000"/>
          <w:sz w:val="28"/>
        </w:rPr>
        <w:t xml:space="preserve">
      Егер тiркеу пунктiне тапсырылуға тиiстi құжаттар мен белгiлер жоғалған болса, онда өтiнiште жоғалу жағдайы көрсетiледi. </w:t>
      </w:r>
    </w:p>
    <w:bookmarkEnd w:id="58"/>
    <w:bookmarkStart w:name="z88" w:id="59"/>
    <w:p>
      <w:pPr>
        <w:spacing w:after="0"/>
        <w:ind w:left="0"/>
        <w:jc w:val="both"/>
      </w:pPr>
      <w:r>
        <w:rPr>
          <w:rFonts w:ascii="Times New Roman"/>
          <w:b w:val="false"/>
          <w:i w:val="false"/>
          <w:color w:val="000000"/>
          <w:sz w:val="28"/>
        </w:rPr>
        <w:t xml:space="preserve">
      54. ҚР территориясына қайтадан әкету мiндеттемесiмен екi ай уақыттан астам мерзiмге уақытша әкелiнген көлiктi тiркеу кезiнде оның иесiне кеден құжаттарында көрсетiлген мерзiмге тiркелгенi туралы куәлiк берiледi. Аталған көлiктер тiркелген мемлекеттiң тiркеу құжаттары мен номерлерi ол көлiктер ҚР-дан тысқары шығару үшiн есептен алынған кезде иесiне қайтарылады. </w:t>
      </w:r>
    </w:p>
    <w:bookmarkEnd w:id="59"/>
    <w:bookmarkStart w:name="z89" w:id="60"/>
    <w:p>
      <w:pPr>
        <w:spacing w:after="0"/>
        <w:ind w:left="0"/>
        <w:jc w:val="both"/>
      </w:pPr>
      <w:r>
        <w:rPr>
          <w:rFonts w:ascii="Times New Roman"/>
          <w:b w:val="false"/>
          <w:i w:val="false"/>
          <w:color w:val="000000"/>
          <w:sz w:val="28"/>
        </w:rPr>
        <w:t xml:space="preserve">
      55. Шетелдік дипломатиялық өкілдіктердің және олардың қызметкерлерінің көлік құралдарын тіркеу Қазақстан Республикасы Сыртқы істер министрлігінің дипломатиялық өкілдіктермен жұмыс жөніндегі ұйымдары арқылы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жазылды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60"/>
    <w:bookmarkStart w:name="z90" w:id="61"/>
    <w:p>
      <w:pPr>
        <w:spacing w:after="0"/>
        <w:ind w:left="0"/>
        <w:jc w:val="both"/>
      </w:pPr>
      <w:r>
        <w:rPr>
          <w:rFonts w:ascii="Times New Roman"/>
          <w:b w:val="false"/>
          <w:i w:val="false"/>
          <w:color w:val="000000"/>
          <w:sz w:val="28"/>
        </w:rPr>
        <w:t xml:space="preserve">
      56. - шетелдiк азаматтардың және азаматтығы жоқ адамдардың; </w:t>
      </w:r>
      <w:r>
        <w:br/>
      </w:r>
      <w:r>
        <w:rPr>
          <w:rFonts w:ascii="Times New Roman"/>
          <w:b w:val="false"/>
          <w:i w:val="false"/>
          <w:color w:val="000000"/>
          <w:sz w:val="28"/>
        </w:rPr>
        <w:t xml:space="preserve">
      - Қазақстан Республикасындағы шетелдiк заңды тұлғалар өкiлдiктерiнiң және филиалдарының; </w:t>
      </w:r>
      <w:r>
        <w:br/>
      </w:r>
      <w:r>
        <w:rPr>
          <w:rFonts w:ascii="Times New Roman"/>
          <w:b w:val="false"/>
          <w:i w:val="false"/>
          <w:color w:val="000000"/>
          <w:sz w:val="28"/>
        </w:rPr>
        <w:t xml:space="preserve">
      - шетелдердiң қатысуындағы кәсiпорындардың (кемiнде 10 процент) және олардың қызметкерлерiнiң көлiк құралдарын тiркеу осы Ережеде көрсетiлген құжаттар негiзiнде Қазақстан Республикасы Сыртқы істер министрлігінің дипломатиялық өкілдіктермен жұмыс жөніндегі ұйымдары арқылы жүргiзiледi. </w:t>
      </w:r>
      <w:r>
        <w:br/>
      </w:r>
      <w:r>
        <w:rPr>
          <w:rFonts w:ascii="Times New Roman"/>
          <w:b w:val="false"/>
          <w:i w:val="false"/>
          <w:color w:val="000000"/>
          <w:sz w:val="28"/>
        </w:rPr>
        <w:t>
</w:t>
      </w:r>
      <w:r>
        <w:rPr>
          <w:rFonts w:ascii="Times New Roman"/>
          <w:b w:val="false"/>
          <w:i w:val="false"/>
          <w:color w:val="ff0000"/>
          <w:sz w:val="28"/>
        </w:rPr>
        <w:t xml:space="preserve">      Ескерту: 56-тармаққа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61"/>
    <w:bookmarkStart w:name="z91" w:id="62"/>
    <w:p>
      <w:pPr>
        <w:spacing w:after="0"/>
        <w:ind w:left="0"/>
        <w:jc w:val="both"/>
      </w:pPr>
      <w:r>
        <w:rPr>
          <w:rFonts w:ascii="Times New Roman"/>
          <w:b w:val="false"/>
          <w:i w:val="false"/>
          <w:color w:val="000000"/>
          <w:sz w:val="28"/>
        </w:rPr>
        <w:t xml:space="preserve">
      57. ҚР-ға мемлекетаралық келiсiммен ғылыми-техникалық, экономикалық және мәдени ынтымақтастық, қызмет, сауда, қоғамдық iстермен екi айдан аз мерзiмге келген шетелдiк азаматтардың көлiгiн тiркеу осы Ережелерде көрсетiлген құжаттар негiзiнде Қазақстан Республикасы Сыртқы істер министрлігінің дипломатиялық өкілдіктермен жұмыс жөніндегі ұйымдары арқылы қабылдаушы ұйымның сұрауы бойынша жүргiзiледi. </w:t>
      </w:r>
      <w:r>
        <w:br/>
      </w:r>
      <w:r>
        <w:rPr>
          <w:rFonts w:ascii="Times New Roman"/>
          <w:b w:val="false"/>
          <w:i w:val="false"/>
          <w:color w:val="000000"/>
          <w:sz w:val="28"/>
        </w:rPr>
        <w:t>
</w:t>
      </w:r>
      <w:r>
        <w:rPr>
          <w:rFonts w:ascii="Times New Roman"/>
          <w:b w:val="false"/>
          <w:i w:val="false"/>
          <w:color w:val="ff0000"/>
          <w:sz w:val="28"/>
        </w:rPr>
        <w:t xml:space="preserve">      Ескерту: 57-тармаққа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62"/>
    <w:bookmarkStart w:name="z92" w:id="63"/>
    <w:p>
      <w:pPr>
        <w:spacing w:after="0"/>
        <w:ind w:left="0"/>
        <w:jc w:val="both"/>
      </w:pPr>
      <w:r>
        <w:rPr>
          <w:rFonts w:ascii="Times New Roman"/>
          <w:b w:val="false"/>
          <w:i w:val="false"/>
          <w:color w:val="000000"/>
          <w:sz w:val="28"/>
        </w:rPr>
        <w:t xml:space="preserve">
      58. ҚР территориясында үнемi тұратын шетелдiк азаматтар мен азаматтығы жоқтардың көлiгiн тiркеу жалпы негiзде жасалады. </w:t>
      </w:r>
    </w:p>
    <w:bookmarkEnd w:id="63"/>
    <w:bookmarkStart w:name="z93" w:id="64"/>
    <w:p>
      <w:pPr>
        <w:spacing w:after="0"/>
        <w:ind w:left="0"/>
        <w:jc w:val="both"/>
      </w:pPr>
      <w:r>
        <w:rPr>
          <w:rFonts w:ascii="Times New Roman"/>
          <w:b w:val="false"/>
          <w:i w:val="false"/>
          <w:color w:val="000000"/>
          <w:sz w:val="28"/>
        </w:rPr>
        <w:t xml:space="preserve">
      59. ҚР-дағы шетел өкiлеттiктерi, азаматтары және азаматтығы жоқтарға мынадай сериялы номерлiк белгiлер берiледi: </w:t>
      </w:r>
      <w:r>
        <w:br/>
      </w:r>
      <w:r>
        <w:rPr>
          <w:rFonts w:ascii="Times New Roman"/>
          <w:b w:val="false"/>
          <w:i w:val="false"/>
          <w:color w:val="000000"/>
          <w:sz w:val="28"/>
        </w:rPr>
        <w:t xml:space="preserve">
      - "СМД" - шетелдiк дипломатиялық өкiлдiктер басшыларының қызмет және жеке көлiгiне; </w:t>
      </w:r>
      <w:r>
        <w:br/>
      </w:r>
      <w:r>
        <w:rPr>
          <w:rFonts w:ascii="Times New Roman"/>
          <w:b w:val="false"/>
          <w:i w:val="false"/>
          <w:color w:val="000000"/>
          <w:sz w:val="28"/>
        </w:rPr>
        <w:t xml:space="preserve">
      - "D" - шетелдiк дипломатиялық өкiлдiктердiң, елшiлiкке теңестiрiлген басқадай халықаралық ұйымдардың, сондай-ақ осы өкiлеттiктер қызметкерлерiнiң, олардың отбасы мүшелерiнiң жеке көлiгiне. Дипломатиялық өкiлдiктер мен ұйымдардың өтiнiшi бойынша қызмет көлiктерiне "T" сериялы номерлiк белгi берiлуi мүмкiн. Жеке көлiкке "D" сериялы номерлiк белгi беру үшiн ҚР СIМ берген дипломатиялық карточка көрсетiлуi керек; </w:t>
      </w:r>
      <w:r>
        <w:br/>
      </w:r>
      <w:r>
        <w:rPr>
          <w:rFonts w:ascii="Times New Roman"/>
          <w:b w:val="false"/>
          <w:i w:val="false"/>
          <w:color w:val="000000"/>
          <w:sz w:val="28"/>
        </w:rPr>
        <w:t xml:space="preserve">
      - "T" - дипломатиялық өкiлдiктер мен ұйымдардың әкiмшiлiк-техникалық және қызмет көрсетушi адамдарына, елшi дәрежесiне теңестiрiлген отбасы мүшелерiне. Жеке көлiкке "T" сериялы номерлiк белгi беру үшiн ҚР СIМ берген куәлiк пен қызмет карточкасы көрсетiлуi керек; </w:t>
      </w:r>
      <w:r>
        <w:br/>
      </w:r>
      <w:r>
        <w:rPr>
          <w:rFonts w:ascii="Times New Roman"/>
          <w:b w:val="false"/>
          <w:i w:val="false"/>
          <w:color w:val="000000"/>
          <w:sz w:val="28"/>
        </w:rPr>
        <w:t xml:space="preserve">
      - "M" - ҚР территориясында тиiстi тәртiппен ашылған шетелдiк фирма, банк, әуе компаниясы және басқадай ұйымдардың ҚР-дағы өкiлдiктерiнiң, олардың қызметкерлерi мен отбасы мүшелерiнiң көлiктерiне берiледi. Жеке көлiк құралына "M" сериялы номерлiк белгi беру үшiн iшкi iстер органдарында тiркелген ұлттық паспорт ұсынылуы керек; </w:t>
      </w:r>
      <w:r>
        <w:br/>
      </w:r>
      <w:r>
        <w:rPr>
          <w:rFonts w:ascii="Times New Roman"/>
          <w:b w:val="false"/>
          <w:i w:val="false"/>
          <w:color w:val="000000"/>
          <w:sz w:val="28"/>
        </w:rPr>
        <w:t xml:space="preserve">
      - "К" - шетелдiк бұқаралық ақпарат құралдары қызметкерлерiнiң және олардың отбасылары мүшелерiнiң көлiктерiне. </w:t>
      </w:r>
      <w:r>
        <w:br/>
      </w:r>
      <w:r>
        <w:rPr>
          <w:rFonts w:ascii="Times New Roman"/>
          <w:b w:val="false"/>
          <w:i w:val="false"/>
          <w:color w:val="000000"/>
          <w:sz w:val="28"/>
        </w:rPr>
        <w:t xml:space="preserve">
      Жеке көлiкке "К" сериялы номерлiк белгi беру үшiн ҚР СIМ берген тiлшiлердiң немесе техникалық персоналдың куәлiктерi, ал отбасы мүшелерi үшiн - iшкi iстер органдарында тiркелген ұлттық паспорттар көрсетiлуi керек; </w:t>
      </w:r>
      <w:r>
        <w:br/>
      </w:r>
      <w:r>
        <w:rPr>
          <w:rFonts w:ascii="Times New Roman"/>
          <w:b w:val="false"/>
          <w:i w:val="false"/>
          <w:color w:val="000000"/>
          <w:sz w:val="28"/>
        </w:rPr>
        <w:t xml:space="preserve">
      - "H" - қазақ-шетелдiк бiрлескен кәсiпорындардың, республикаға қызмет бабымен, оқуға келген шетел азаматтарының және республикада тұруға келген немесе азаматтығы жоқ адамдардың көлiктерiне. </w:t>
      </w:r>
      <w:r>
        <w:br/>
      </w:r>
      <w:r>
        <w:rPr>
          <w:rFonts w:ascii="Times New Roman"/>
          <w:b w:val="false"/>
          <w:i w:val="false"/>
          <w:color w:val="000000"/>
          <w:sz w:val="28"/>
        </w:rPr>
        <w:t xml:space="preserve">
      "H" сериялы номерлiк белгi беру үшiн iшкi iстер органдарында тiркелген ұлттық паспорт немесе уақытша тұруға берiлген құжаттар ұсынылады; </w:t>
      </w:r>
      <w:r>
        <w:br/>
      </w:r>
      <w:r>
        <w:rPr>
          <w:rFonts w:ascii="Times New Roman"/>
          <w:b w:val="false"/>
          <w:i w:val="false"/>
          <w:color w:val="000000"/>
          <w:sz w:val="28"/>
        </w:rPr>
        <w:t xml:space="preserve">
      - "Р" - шетелге қайтуына байланысты немесе тысқары кетiп бара жатқан көлiктерге тiркеу пункттерi бередi, оның республика ауқымындағы жарамды мерзiмi 30 тәулiк. </w:t>
      </w:r>
    </w:p>
    <w:bookmarkEnd w:id="64"/>
    <w:bookmarkStart w:name="z94" w:id="65"/>
    <w:p>
      <w:pPr>
        <w:spacing w:after="0"/>
        <w:ind w:left="0"/>
        <w:jc w:val="both"/>
      </w:pPr>
      <w:r>
        <w:rPr>
          <w:rFonts w:ascii="Times New Roman"/>
          <w:b w:val="false"/>
          <w:i w:val="false"/>
          <w:color w:val="000000"/>
          <w:sz w:val="28"/>
        </w:rPr>
        <w:t xml:space="preserve">
      60. Шетелдiк өкiлдiктер мен азаматтардың машинасы мен тiркемелерiне ҚР сол аймағына бекiтiлген сериялардың соңғы номерлерi мен сары түске боялған номерлiк белгi берiледi. </w:t>
      </w:r>
    </w:p>
    <w:bookmarkEnd w:id="65"/>
    <w:bookmarkStart w:name="z95" w:id="66"/>
    <w:p>
      <w:pPr>
        <w:spacing w:after="0"/>
        <w:ind w:left="0"/>
        <w:jc w:val="both"/>
      </w:pPr>
      <w:r>
        <w:rPr>
          <w:rFonts w:ascii="Times New Roman"/>
          <w:b w:val="false"/>
          <w:i w:val="false"/>
          <w:color w:val="000000"/>
          <w:sz w:val="28"/>
        </w:rPr>
        <w:t xml:space="preserve">
      61. Республикаға екi ай мерзiмнен аз уақытқа келген шетелдiк азаматтардың ҚР-дан алған көлiктерiне "P" сериялы номерлер берiлiп, құжаттарына сәйкес мерзiмi көрсетiлген тiркеу куәлiгi берiледi. </w:t>
      </w:r>
    </w:p>
    <w:bookmarkEnd w:id="66"/>
    <w:bookmarkStart w:name="z96" w:id="67"/>
    <w:p>
      <w:pPr>
        <w:spacing w:after="0"/>
        <w:ind w:left="0"/>
        <w:jc w:val="both"/>
      </w:pPr>
      <w:r>
        <w:rPr>
          <w:rFonts w:ascii="Times New Roman"/>
          <w:b w:val="false"/>
          <w:i w:val="false"/>
          <w:color w:val="000000"/>
          <w:sz w:val="28"/>
        </w:rPr>
        <w:t xml:space="preserve">
      62. Тiркеуге мынадай көлiктер жiберiлмейдi: </w:t>
      </w:r>
      <w:r>
        <w:br/>
      </w:r>
      <w:r>
        <w:rPr>
          <w:rFonts w:ascii="Times New Roman"/>
          <w:b w:val="false"/>
          <w:i w:val="false"/>
          <w:color w:val="000000"/>
          <w:sz w:val="28"/>
        </w:rPr>
        <w:t xml:space="preserve">
      - қосалқы бөлшектер мен агрегаттардан немесе iстен шыққан бөлшектерден құрастырылған; </w:t>
      </w:r>
      <w:r>
        <w:br/>
      </w:r>
      <w:r>
        <w:rPr>
          <w:rFonts w:ascii="Times New Roman"/>
          <w:b w:val="false"/>
          <w:i w:val="false"/>
          <w:color w:val="000000"/>
          <w:sz w:val="28"/>
        </w:rPr>
        <w:t xml:space="preserve">
      - тиiстi тәртiптi бұзып, техникалық талаптарға сай келмейтiн ҚР IIМ ЖПД, IIБ ЖП басқармасымен келiсiлмей өз бетiнше дайындалған және қайта жабдықталған. </w:t>
      </w:r>
    </w:p>
    <w:bookmarkEnd w:id="67"/>
    <w:bookmarkStart w:name="z97" w:id="68"/>
    <w:p>
      <w:pPr>
        <w:spacing w:after="0"/>
        <w:ind w:left="0"/>
        <w:jc w:val="both"/>
      </w:pPr>
      <w:r>
        <w:rPr>
          <w:rFonts w:ascii="Times New Roman"/>
          <w:b w:val="false"/>
          <w:i w:val="false"/>
          <w:color w:val="000000"/>
          <w:sz w:val="28"/>
        </w:rPr>
        <w:t xml:space="preserve">
      63. Осы Ережелердiң талаптары орындалмағанда iшкi iстер органдары жүргiзiп жатқан тексерiстер бiткенше тiркеу, өзгерiс енгiзу, есептен шығару жүргiзiлмейдi. </w:t>
      </w:r>
    </w:p>
    <w:bookmarkEnd w:id="68"/>
    <w:bookmarkStart w:name="z98" w:id="69"/>
    <w:p>
      <w:pPr>
        <w:spacing w:after="0"/>
        <w:ind w:left="0"/>
        <w:jc w:val="both"/>
      </w:pPr>
      <w:r>
        <w:rPr>
          <w:rFonts w:ascii="Times New Roman"/>
          <w:b w:val="false"/>
          <w:i w:val="false"/>
          <w:color w:val="000000"/>
          <w:sz w:val="28"/>
        </w:rPr>
        <w:t xml:space="preserve">
      64. Тiркелген көлiк құралдары мен олардың иелерi туралы тiркеу анықтамалары мына негiзде жазбаша сұрауға берiледi: </w:t>
      </w:r>
      <w:r>
        <w:br/>
      </w:r>
      <w:r>
        <w:rPr>
          <w:rFonts w:ascii="Times New Roman"/>
          <w:b w:val="false"/>
          <w:i w:val="false"/>
          <w:color w:val="000000"/>
          <w:sz w:val="28"/>
        </w:rPr>
        <w:t xml:space="preserve">
      - қылмыстық немесе азаматтық iстердiң болуына байланысты сотқа, прокуратураға, тергеуге, салық полициясына; </w:t>
      </w:r>
      <w:r>
        <w:br/>
      </w:r>
      <w:r>
        <w:rPr>
          <w:rFonts w:ascii="Times New Roman"/>
          <w:b w:val="false"/>
          <w:i w:val="false"/>
          <w:color w:val="000000"/>
          <w:sz w:val="28"/>
        </w:rPr>
        <w:t xml:space="preserve">
      - оперативтiк iздестiру қызметiмен айналысатын органдарға; </w:t>
      </w:r>
      <w:r>
        <w:br/>
      </w:r>
      <w:r>
        <w:rPr>
          <w:rFonts w:ascii="Times New Roman"/>
          <w:b w:val="false"/>
          <w:i w:val="false"/>
          <w:color w:val="000000"/>
          <w:sz w:val="28"/>
        </w:rPr>
        <w:t xml:space="preserve">
      - өз мiндеттерiн орындау үшiн Жол полициясының бөлiмшелерiне. </w:t>
      </w:r>
      <w:r>
        <w:br/>
      </w:r>
      <w:r>
        <w:rPr>
          <w:rFonts w:ascii="Times New Roman"/>
          <w:b w:val="false"/>
          <w:i w:val="false"/>
          <w:color w:val="000000"/>
          <w:sz w:val="28"/>
        </w:rPr>
        <w:t xml:space="preserve">
      Қазақстан Республикасының қолданыстағы заңнамасына сәйкес өзге де органдарға. </w:t>
      </w:r>
      <w:r>
        <w:br/>
      </w:r>
      <w:r>
        <w:rPr>
          <w:rFonts w:ascii="Times New Roman"/>
          <w:b w:val="false"/>
          <w:i w:val="false"/>
          <w:color w:val="000000"/>
          <w:sz w:val="28"/>
        </w:rPr>
        <w:t xml:space="preserve">
      Тiркеуге негiз болған құжаттар сотқа, прокуратура мен тергеу органдарына берiледi. </w:t>
      </w:r>
      <w:r>
        <w:br/>
      </w:r>
      <w:r>
        <w:rPr>
          <w:rFonts w:ascii="Times New Roman"/>
          <w:b w:val="false"/>
          <w:i w:val="false"/>
          <w:color w:val="000000"/>
          <w:sz w:val="28"/>
        </w:rPr>
        <w:t>
</w:t>
      </w:r>
      <w:r>
        <w:rPr>
          <w:rFonts w:ascii="Times New Roman"/>
          <w:b w:val="false"/>
          <w:i w:val="false"/>
          <w:color w:val="ff0000"/>
          <w:sz w:val="28"/>
        </w:rPr>
        <w:t xml:space="preserve">      Ескерту: 64-тармақ толықтырылды - ҚР Ішкі істер министрінің 2002 жылғы 1 қазандағы N 632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69"/>
    <w:bookmarkStart w:name="z99" w:id="70"/>
    <w:p>
      <w:pPr>
        <w:spacing w:after="0"/>
        <w:ind w:left="0"/>
        <w:jc w:val="both"/>
      </w:pPr>
      <w:r>
        <w:rPr>
          <w:rFonts w:ascii="Times New Roman"/>
          <w:b w:val="false"/>
          <w:i w:val="false"/>
          <w:color w:val="000000"/>
          <w:sz w:val="28"/>
        </w:rPr>
        <w:t xml:space="preserve">
      65. Тiркеу жүргiзуге республикадан тысқары жерде лауазымды адамдардың және басқа мемлекеттiң бiлiктi органдары қатысқан жағдайда, егер олар республика Сыртқы iстер министрлiгiнде тiркелген болса, олардың құжаттары қабылданады. </w:t>
      </w:r>
    </w:p>
    <w:bookmarkEnd w:id="70"/>
    <w:bookmarkStart w:name="z100" w:id="71"/>
    <w:p>
      <w:pPr>
        <w:spacing w:after="0"/>
        <w:ind w:left="0"/>
        <w:jc w:val="both"/>
      </w:pPr>
      <w:r>
        <w:rPr>
          <w:rFonts w:ascii="Times New Roman"/>
          <w:b w:val="false"/>
          <w:i w:val="false"/>
          <w:color w:val="000000"/>
          <w:sz w:val="28"/>
        </w:rPr>
        <w:t xml:space="preserve">
      66. Тiркеуден бас тарту жөнiнде Жол полициясы көлiк иесiне жазбаша түрде себебiн көрсетiп хабарлауға мiндеттi. </w:t>
      </w:r>
      <w:r>
        <w:br/>
      </w:r>
      <w:r>
        <w:rPr>
          <w:rFonts w:ascii="Times New Roman"/>
          <w:b w:val="false"/>
          <w:i w:val="false"/>
          <w:color w:val="000000"/>
          <w:sz w:val="28"/>
        </w:rPr>
        <w:t xml:space="preserve">
      Көлiктi тiркеуден бас тарту жазуы өтiнiштiң "ЖП қызмет белгiлерi" графасына жазылып, оған қол қойылады және мөр басылады. Мұндайда өтiнiш көлiк иесiне қайтарылады. </w:t>
      </w:r>
      <w:r>
        <w:br/>
      </w:r>
      <w:r>
        <w:rPr>
          <w:rFonts w:ascii="Times New Roman"/>
          <w:b w:val="false"/>
          <w:i w:val="false"/>
          <w:color w:val="000000"/>
          <w:sz w:val="28"/>
        </w:rPr>
        <w:t xml:space="preserve">
      Мұндай тәртiп тiркеудiң басқа әрекетiнен және анықтама беруден бас тартқанда да қолданылады. </w:t>
      </w:r>
    </w:p>
    <w:bookmarkEnd w:id="71"/>
    <w:bookmarkStart w:name="z101" w:id="72"/>
    <w:p>
      <w:pPr>
        <w:spacing w:after="0"/>
        <w:ind w:left="0"/>
        <w:jc w:val="left"/>
      </w:pPr>
      <w:r>
        <w:rPr>
          <w:rFonts w:ascii="Times New Roman"/>
          <w:b/>
          <w:i w:val="false"/>
          <w:color w:val="000000"/>
        </w:rPr>
        <w:t xml:space="preserve"> 
4. Көлiк құралдарын тiркеуге өзгерiс енгiзу </w:t>
      </w:r>
    </w:p>
    <w:bookmarkEnd w:id="72"/>
    <w:bookmarkStart w:name="z102" w:id="73"/>
    <w:p>
      <w:pPr>
        <w:spacing w:after="0"/>
        <w:ind w:left="0"/>
        <w:jc w:val="both"/>
      </w:pPr>
      <w:r>
        <w:rPr>
          <w:rFonts w:ascii="Times New Roman"/>
          <w:b w:val="false"/>
          <w:i w:val="false"/>
          <w:color w:val="000000"/>
          <w:sz w:val="28"/>
        </w:rPr>
        <w:t xml:space="preserve">
      67. Көлiктi тiркеуге өзгерiс енгiзу мынадай жағдайларда жасалады: </w:t>
      </w:r>
      <w:r>
        <w:br/>
      </w:r>
      <w:r>
        <w:rPr>
          <w:rFonts w:ascii="Times New Roman"/>
          <w:b w:val="false"/>
          <w:i w:val="false"/>
          <w:color w:val="000000"/>
          <w:sz w:val="28"/>
        </w:rPr>
        <w:t xml:space="preserve">
      - меншiк құқы өзгергенде; </w:t>
      </w:r>
      <w:r>
        <w:br/>
      </w:r>
      <w:r>
        <w:rPr>
          <w:rFonts w:ascii="Times New Roman"/>
          <w:b w:val="false"/>
          <w:i w:val="false"/>
          <w:color w:val="000000"/>
          <w:sz w:val="28"/>
        </w:rPr>
        <w:t xml:space="preserve">
      - иесiнiң тұратын жерi (заңды мекен-жайы) немесе көлiктiң </w:t>
      </w:r>
      <w:r>
        <w:br/>
      </w:r>
      <w:r>
        <w:rPr>
          <w:rFonts w:ascii="Times New Roman"/>
          <w:b w:val="false"/>
          <w:i w:val="false"/>
          <w:color w:val="000000"/>
          <w:sz w:val="28"/>
        </w:rPr>
        <w:t xml:space="preserve">
тұратын тұрағы өзгергенде; </w:t>
      </w:r>
      <w:r>
        <w:br/>
      </w:r>
      <w:r>
        <w:rPr>
          <w:rFonts w:ascii="Times New Roman"/>
          <w:b w:val="false"/>
          <w:i w:val="false"/>
          <w:color w:val="000000"/>
          <w:sz w:val="28"/>
        </w:rPr>
        <w:t xml:space="preserve">
      - иесiнiң аты-жөнi (атауы) өзгергенде; </w:t>
      </w:r>
      <w:r>
        <w:br/>
      </w:r>
      <w:r>
        <w:rPr>
          <w:rFonts w:ascii="Times New Roman"/>
          <w:b w:val="false"/>
          <w:i w:val="false"/>
          <w:color w:val="000000"/>
          <w:sz w:val="28"/>
        </w:rPr>
        <w:t xml:space="preserve">
      - қайта жабдықтау немесе агрегаттарын айырбастау кезiнде көлiктiң типi, моделi, түсi өзгерiп, оған арнайы қондырғы орнатқан жағдайда. </w:t>
      </w:r>
    </w:p>
    <w:bookmarkEnd w:id="73"/>
    <w:bookmarkStart w:name="z103" w:id="74"/>
    <w:p>
      <w:pPr>
        <w:spacing w:after="0"/>
        <w:ind w:left="0"/>
        <w:jc w:val="both"/>
      </w:pPr>
      <w:r>
        <w:rPr>
          <w:rFonts w:ascii="Times New Roman"/>
          <w:b w:val="false"/>
          <w:i w:val="false"/>
          <w:color w:val="000000"/>
          <w:sz w:val="28"/>
        </w:rPr>
        <w:t xml:space="preserve">
      68. Меншiк құқы, иесiнiң тұратын жерi (заңды мекен-жайы) немесе көлiктiң тұрағы ауысқанда тiркеуге өзгерiс енгiзу осы Ережелердiң 28-тармақта, 34-тармақтың 1)-8), 10), 11) және 13) тармақшаларында, 44-тармақтарында көрсетiлген құжаттар негiзiнде, ал аты-жөнi (атауы) өзгергенде сол өзгерiстердi тиiстi </w:t>
      </w:r>
      <w:r>
        <w:rPr>
          <w:rFonts w:ascii="Times New Roman"/>
          <w:b w:val="false"/>
          <w:i w:val="false"/>
          <w:color w:val="000000"/>
          <w:sz w:val="28"/>
        </w:rPr>
        <w:t>заңға</w:t>
      </w:r>
      <w:r>
        <w:rPr>
          <w:rFonts w:ascii="Times New Roman"/>
          <w:b w:val="false"/>
          <w:i w:val="false"/>
          <w:color w:val="000000"/>
          <w:sz w:val="28"/>
        </w:rPr>
        <w:t xml:space="preserve"> сәйкес растайтын құжаттар болғанда жасалады.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Кәсiпорын таратылған жағдайда есептен шығару және қайта тiркеу тарату комиссиясының шешiмi негiзiнде жүргiзiледi. </w:t>
      </w:r>
      <w:r>
        <w:br/>
      </w:r>
      <w:r>
        <w:rPr>
          <w:rFonts w:ascii="Times New Roman"/>
          <w:b w:val="false"/>
          <w:i w:val="false"/>
          <w:color w:val="000000"/>
          <w:sz w:val="28"/>
        </w:rPr>
        <w:t>
</w:t>
      </w:r>
      <w:r>
        <w:rPr>
          <w:rFonts w:ascii="Times New Roman"/>
          <w:b w:val="false"/>
          <w:i w:val="false"/>
          <w:color w:val="ff0000"/>
          <w:sz w:val="28"/>
        </w:rPr>
        <w:t xml:space="preserve">      Ескерту: 68-тармаққа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74"/>
    <w:bookmarkStart w:name="z104" w:id="75"/>
    <w:p>
      <w:pPr>
        <w:spacing w:after="0"/>
        <w:ind w:left="0"/>
        <w:jc w:val="both"/>
      </w:pPr>
      <w:r>
        <w:rPr>
          <w:rFonts w:ascii="Times New Roman"/>
          <w:b w:val="false"/>
          <w:i w:val="false"/>
          <w:color w:val="000000"/>
          <w:sz w:val="28"/>
        </w:rPr>
        <w:t xml:space="preserve">
      69. Көлiктi қайта жабдықтаған жағдайда тiркеуге өзгерiс осы Ережелердiң 28-тармақта, 34-тармақтың 1)-8), 10), 11) және 13) тармақшаларында, 44-тармақтарында көрсетiлген құжаттар; қайта жабдықтау түрiн ЖП-мен келiсуi; көлiкке техникалық байқауды қайта жабдықтаған соң Жол полициясы жасаған актi негiздерiнде енгiзiледi. </w:t>
      </w:r>
      <w:r>
        <w:br/>
      </w:r>
      <w:r>
        <w:rPr>
          <w:rFonts w:ascii="Times New Roman"/>
          <w:b w:val="false"/>
          <w:i w:val="false"/>
          <w:color w:val="000000"/>
          <w:sz w:val="28"/>
        </w:rPr>
        <w:t>
</w:t>
      </w:r>
      <w:r>
        <w:rPr>
          <w:rFonts w:ascii="Times New Roman"/>
          <w:b w:val="false"/>
          <w:i w:val="false"/>
          <w:color w:val="ff0000"/>
          <w:sz w:val="28"/>
        </w:rPr>
        <w:t xml:space="preserve">      Ескерту: 69-тармаққа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75"/>
    <w:bookmarkStart w:name="z105" w:id="76"/>
    <w:p>
      <w:pPr>
        <w:spacing w:after="0"/>
        <w:ind w:left="0"/>
        <w:jc w:val="both"/>
      </w:pPr>
      <w:r>
        <w:rPr>
          <w:rFonts w:ascii="Times New Roman"/>
          <w:b w:val="false"/>
          <w:i w:val="false"/>
          <w:color w:val="000000"/>
          <w:sz w:val="28"/>
        </w:rPr>
        <w:t xml:space="preserve">
      70. Көлiктердi заңды және жеке тұлғалардың қайта жабдықтау тәртiбi ҚР заңдарында көрсетiлген. </w:t>
      </w:r>
    </w:p>
    <w:bookmarkEnd w:id="76"/>
    <w:bookmarkStart w:name="z106" w:id="77"/>
    <w:p>
      <w:pPr>
        <w:spacing w:after="0"/>
        <w:ind w:left="0"/>
        <w:jc w:val="both"/>
      </w:pPr>
      <w:r>
        <w:rPr>
          <w:rFonts w:ascii="Times New Roman"/>
          <w:b w:val="false"/>
          <w:i w:val="false"/>
          <w:color w:val="000000"/>
          <w:sz w:val="28"/>
        </w:rPr>
        <w:t xml:space="preserve">
      71. Тiркеу құжаттары мен торап номерлерiнде айырмашылық болғанда көлiктердi тiркеуге өзгерiс енгiзу iшкi iстер органдары немесе сот қабылдаған шешiм негiзiнде жүргiзiледi. Мұндай жағдайда тiркеу құжатының "Ерекше белгiлер" графасына және есеп карточкасына аталған шешiм жазылып, оның расталған көшiрмесi iске тiгiледi, ал түпнұсқасын көлiк иесi тiркеу құжаттарымен бiрге өзiнде ұстауы керек. </w:t>
      </w:r>
      <w:r>
        <w:br/>
      </w:r>
      <w:r>
        <w:rPr>
          <w:rFonts w:ascii="Times New Roman"/>
          <w:b w:val="false"/>
          <w:i w:val="false"/>
          <w:color w:val="000000"/>
          <w:sz w:val="28"/>
        </w:rPr>
        <w:t xml:space="preserve">
      Шешiмдi жоғалтқан жағдайда оның көшiрмесi сұратылады. </w:t>
      </w:r>
    </w:p>
    <w:bookmarkEnd w:id="77"/>
    <w:bookmarkStart w:name="z107" w:id="78"/>
    <w:p>
      <w:pPr>
        <w:spacing w:after="0"/>
        <w:ind w:left="0"/>
        <w:jc w:val="both"/>
      </w:pPr>
      <w:r>
        <w:rPr>
          <w:rFonts w:ascii="Times New Roman"/>
          <w:b w:val="false"/>
          <w:i w:val="false"/>
          <w:color w:val="000000"/>
          <w:sz w:val="28"/>
        </w:rPr>
        <w:t xml:space="preserve">
      72. Тiркеуге өзгерiс енгiзгенде тiркеу құжаты ауыстырылады. </w:t>
      </w:r>
    </w:p>
    <w:bookmarkEnd w:id="78"/>
    <w:bookmarkStart w:name="z108" w:id="79"/>
    <w:p>
      <w:pPr>
        <w:spacing w:after="0"/>
        <w:ind w:left="0"/>
        <w:jc w:val="both"/>
      </w:pPr>
      <w:r>
        <w:rPr>
          <w:rFonts w:ascii="Times New Roman"/>
          <w:b w:val="false"/>
          <w:i w:val="false"/>
          <w:color w:val="000000"/>
          <w:sz w:val="28"/>
        </w:rPr>
        <w:t xml:space="preserve">
      73. Жеңіл автомобиль мен автобустың шанағын, жүк автомобилінің шассиін ауыстырғанда, оның ішінде басқа модельге (модификацияға) ауыстырған жағдайда, көлік құралының бұрынғы шығарылған жылы қойылады. Тiркеу құжатының және есеп карточкасының "Маркасы, моделi" графасына орнатылған кузовтың маркасы мен моделi жазылып, "Ерекше белгiлер" графасына күнi көрсетiлiп "Кузов ауыстырылды" деп жазылады. Бұрынғы есеп карточкасы қосалқы картотекада үш жылға дейiн сақталады: </w:t>
      </w:r>
      <w:r>
        <w:br/>
      </w:r>
      <w:r>
        <w:rPr>
          <w:rFonts w:ascii="Times New Roman"/>
          <w:b w:val="false"/>
          <w:i w:val="false"/>
          <w:color w:val="000000"/>
          <w:sz w:val="28"/>
        </w:rPr>
        <w:t xml:space="preserve">
      1) Пайдалануға немесе жөндеуге жарамайтын номерлi бөлшектердi айырбастау, қайта жабдықтау тек қана IIБ ЖП басқармасы басшылығының рұқсатымен жасалады. Мұндай жағдайда тiркеуге өзгерiс осы Ережелердiң 69 тармағында көрсетiлген тәртiппен ЖП техникалық бақылауы берген ұсыныс бойынша енгiзiледi; </w:t>
      </w:r>
      <w:r>
        <w:br/>
      </w:r>
      <w:r>
        <w:rPr>
          <w:rFonts w:ascii="Times New Roman"/>
          <w:b w:val="false"/>
          <w:i w:val="false"/>
          <w:color w:val="000000"/>
          <w:sz w:val="28"/>
        </w:rPr>
        <w:t xml:space="preserve">
      2) Тiркелген көлiктiң конструкциясына, соның iшiнде негiзгi бөлiктерiне, қосымша қондырғыларына, жол қауiпсiздiгiне әсер ететiн басқадай бөлшектерiне өзгерiстер жасалғанда сертификациядан қайта өту керек. </w:t>
      </w:r>
      <w:r>
        <w:br/>
      </w:r>
      <w:r>
        <w:rPr>
          <w:rFonts w:ascii="Times New Roman"/>
          <w:b w:val="false"/>
          <w:i w:val="false"/>
          <w:color w:val="000000"/>
          <w:sz w:val="28"/>
        </w:rPr>
        <w:t>
</w:t>
      </w:r>
      <w:r>
        <w:rPr>
          <w:rFonts w:ascii="Times New Roman"/>
          <w:b w:val="false"/>
          <w:i w:val="false"/>
          <w:color w:val="ff0000"/>
          <w:sz w:val="28"/>
        </w:rPr>
        <w:t xml:space="preserve">      Ескерту: 73-тармаққа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79"/>
    <w:bookmarkStart w:name="z109" w:id="80"/>
    <w:p>
      <w:pPr>
        <w:spacing w:after="0"/>
        <w:ind w:left="0"/>
        <w:jc w:val="both"/>
      </w:pPr>
      <w:r>
        <w:rPr>
          <w:rFonts w:ascii="Times New Roman"/>
          <w:b w:val="false"/>
          <w:i w:val="false"/>
          <w:color w:val="000000"/>
          <w:sz w:val="28"/>
        </w:rPr>
        <w:t xml:space="preserve">
      74. Жол полициясында тiркелген босаған номерлi агрегатқа куәлiк (17-қосымша) тиiстi номерлi агрегаттарды айырбастауға байланысты тiркеу мәлiметтерi өзгергенде, сондай-ақ тозуына байланысты есептен шығарғанда берiледi. </w:t>
      </w:r>
    </w:p>
    <w:bookmarkEnd w:id="80"/>
    <w:bookmarkStart w:name="z110" w:id="81"/>
    <w:p>
      <w:pPr>
        <w:spacing w:after="0"/>
        <w:ind w:left="0"/>
        <w:jc w:val="both"/>
      </w:pPr>
      <w:r>
        <w:rPr>
          <w:rFonts w:ascii="Times New Roman"/>
          <w:b w:val="false"/>
          <w:i w:val="false"/>
          <w:color w:val="000000"/>
          <w:sz w:val="28"/>
        </w:rPr>
        <w:t xml:space="preserve">
      75. Көлiк иесiнiң тiркеу куәлiгiнiң (техникалық паспорттың) "Ерекше белгiлер" графасында өзгерiс енгiзуге ұсынылған құжаттар, сондай-ақ бұрынғы тiркеу құжатының сериясы мен номерi көрсетiледi. </w:t>
      </w:r>
      <w:r>
        <w:br/>
      </w:r>
      <w:r>
        <w:rPr>
          <w:rFonts w:ascii="Times New Roman"/>
          <w:b w:val="false"/>
          <w:i w:val="false"/>
          <w:color w:val="000000"/>
          <w:sz w:val="28"/>
        </w:rPr>
        <w:t xml:space="preserve">
      Мұрагерлiкке немесе сыйлыққа алынған көлiк құралдары мұрагерлiк құқында бiрнеше адам көрсетiлген болса, онда барлығының бiр адамға меншiк құқын беру туралы жазбаша келiсiмi арқылы қайта тiркеледi. </w:t>
      </w:r>
    </w:p>
    <w:bookmarkEnd w:id="81"/>
    <w:bookmarkStart w:name="z111" w:id="82"/>
    <w:p>
      <w:pPr>
        <w:spacing w:after="0"/>
        <w:ind w:left="0"/>
        <w:jc w:val="both"/>
      </w:pPr>
      <w:r>
        <w:rPr>
          <w:rFonts w:ascii="Times New Roman"/>
          <w:b w:val="false"/>
          <w:i w:val="false"/>
          <w:color w:val="000000"/>
          <w:sz w:val="28"/>
        </w:rPr>
        <w:t xml:space="preserve">
      76. Көлiкке арнайы жарық және дыбыс белгiлерiн орнатуға байланысты тiркеуге өзгерiс енгiзу осы Ережелердiң "Көлiк құралдарын тiркеу" бөлiмiнiң 42-тармағында көрсетiлгенiндей жүргiзiледi. </w:t>
      </w:r>
      <w:r>
        <w:br/>
      </w:r>
      <w:r>
        <w:rPr>
          <w:rFonts w:ascii="Times New Roman"/>
          <w:b w:val="false"/>
          <w:i w:val="false"/>
          <w:color w:val="000000"/>
          <w:sz w:val="28"/>
        </w:rPr>
        <w:t xml:space="preserve">
      Арнайы дабыл құралдары бар ГОСТ-қа сәйкес түстi графикалы схема пайдаланылған көлiктердiң ондай құқын тоқтатуға байланысты немесе көлiк иесiнiң өтiнiшi бойынша тiркеу мәлiметтерiн өзгерту ондай қондырғылар алынғаннан кейiн жасалады. </w:t>
      </w:r>
    </w:p>
    <w:bookmarkEnd w:id="82"/>
    <w:bookmarkStart w:name="z112" w:id="83"/>
    <w:p>
      <w:pPr>
        <w:spacing w:after="0"/>
        <w:ind w:left="0"/>
        <w:jc w:val="both"/>
      </w:pPr>
      <w:r>
        <w:rPr>
          <w:rFonts w:ascii="Times New Roman"/>
          <w:b w:val="false"/>
          <w:i w:val="false"/>
          <w:color w:val="000000"/>
          <w:sz w:val="28"/>
        </w:rPr>
        <w:t xml:space="preserve">
      77. Тәркiленген және сот шешiмiмен иесiз деп табылған көлiк құралдарының тiркеуiне өзгерiс енгiзу сауда ұйымдарының анықтама-есеп, сот шешiмiнiң көшiрмесi негiзiнде жасалады, мұндайда көлiктiң есепке алынғандығы оның бұрын тiркелген жерiне хабарланады. </w:t>
      </w:r>
    </w:p>
    <w:bookmarkEnd w:id="83"/>
    <w:bookmarkStart w:name="z113" w:id="84"/>
    <w:p>
      <w:pPr>
        <w:spacing w:after="0"/>
        <w:ind w:left="0"/>
        <w:jc w:val="both"/>
      </w:pPr>
      <w:r>
        <w:rPr>
          <w:rFonts w:ascii="Times New Roman"/>
          <w:b w:val="false"/>
          <w:i w:val="false"/>
          <w:color w:val="000000"/>
          <w:sz w:val="28"/>
        </w:rPr>
        <w:t xml:space="preserve">
      78. &lt;*&gt; </w:t>
      </w:r>
      <w:r>
        <w:br/>
      </w:r>
      <w:r>
        <w:rPr>
          <w:rFonts w:ascii="Times New Roman"/>
          <w:b w:val="false"/>
          <w:i w:val="false"/>
          <w:color w:val="000000"/>
          <w:sz w:val="28"/>
        </w:rPr>
        <w:t>
</w:t>
      </w:r>
      <w:r>
        <w:rPr>
          <w:rFonts w:ascii="Times New Roman"/>
          <w:b w:val="false"/>
          <w:i w:val="false"/>
          <w:color w:val="ff0000"/>
          <w:sz w:val="28"/>
        </w:rPr>
        <w:t xml:space="preserve">      Ескерту: 78-тармақ алынып тасталды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84"/>
    <w:bookmarkStart w:name="z15" w:id="85"/>
    <w:p>
      <w:pPr>
        <w:spacing w:after="0"/>
        <w:ind w:left="0"/>
        <w:jc w:val="left"/>
      </w:pPr>
      <w:r>
        <w:rPr>
          <w:rFonts w:ascii="Times New Roman"/>
          <w:b/>
          <w:i w:val="false"/>
          <w:color w:val="000000"/>
        </w:rPr>
        <w:t xml:space="preserve"> 
5. Көлiк құралдарын есептен шығару </w:t>
      </w:r>
    </w:p>
    <w:bookmarkEnd w:id="85"/>
    <w:bookmarkStart w:name="z16" w:id="86"/>
    <w:p>
      <w:pPr>
        <w:spacing w:after="0"/>
        <w:ind w:left="0"/>
        <w:jc w:val="both"/>
      </w:pPr>
      <w:r>
        <w:rPr>
          <w:rFonts w:ascii="Times New Roman"/>
          <w:b w:val="false"/>
          <w:i w:val="false"/>
          <w:color w:val="000000"/>
          <w:sz w:val="28"/>
        </w:rPr>
        <w:t xml:space="preserve">
       79. Көлiк құралдарының иелерi оларды мынадай жағдайларда есептен шығаруға мiндеттi: </w:t>
      </w:r>
      <w:r>
        <w:br/>
      </w:r>
      <w:r>
        <w:rPr>
          <w:rFonts w:ascii="Times New Roman"/>
          <w:b w:val="false"/>
          <w:i w:val="false"/>
          <w:color w:val="000000"/>
          <w:sz w:val="28"/>
        </w:rPr>
        <w:t xml:space="preserve">
      - жеке тұлғаның тұратын жерi немесе көлiк тiркелген кәсiпорынның, мекеменiң, ұйымның заңды мекен-жайы өзгергенде, егер жаңа тұратын жер тiркеу пунктi қызмет ететiн территориядан тысқары болса, сондай-ақ тiркеу орнын өзгертуге басқадай негiз болса; </w:t>
      </w:r>
      <w:r>
        <w:br/>
      </w:r>
      <w:r>
        <w:rPr>
          <w:rFonts w:ascii="Times New Roman"/>
          <w:b w:val="false"/>
          <w:i w:val="false"/>
          <w:color w:val="000000"/>
          <w:sz w:val="28"/>
        </w:rPr>
        <w:t xml:space="preserve">
      - көлiкке меншiк құқы тоқтағанда; </w:t>
      </w:r>
      <w:r>
        <w:br/>
      </w:r>
      <w:r>
        <w:rPr>
          <w:rFonts w:ascii="Times New Roman"/>
          <w:b w:val="false"/>
          <w:i w:val="false"/>
          <w:color w:val="000000"/>
          <w:sz w:val="28"/>
        </w:rPr>
        <w:t xml:space="preserve">
      - көлiк құралы тозып, iстен шыққанда; </w:t>
      </w:r>
      <w:r>
        <w:br/>
      </w:r>
      <w:r>
        <w:rPr>
          <w:rFonts w:ascii="Times New Roman"/>
          <w:b w:val="false"/>
          <w:i w:val="false"/>
          <w:color w:val="000000"/>
          <w:sz w:val="28"/>
        </w:rPr>
        <w:t xml:space="preserve">
      - көлiк құралы республикадан тысқары жерге (уақытша әкетудi есептемегенде) шығарылғанда. </w:t>
      </w:r>
    </w:p>
    <w:bookmarkEnd w:id="86"/>
    <w:bookmarkStart w:name="z114" w:id="87"/>
    <w:p>
      <w:pPr>
        <w:spacing w:after="0"/>
        <w:ind w:left="0"/>
        <w:jc w:val="both"/>
      </w:pPr>
      <w:r>
        <w:rPr>
          <w:rFonts w:ascii="Times New Roman"/>
          <w:b w:val="false"/>
          <w:i w:val="false"/>
          <w:color w:val="000000"/>
          <w:sz w:val="28"/>
        </w:rPr>
        <w:t xml:space="preserve">
      80. Көлiк құралдарын есептен шығару үшiн иелерi тiркеу пунктiне осы Ережелердiң 34.1 - 34.7, 34.11 тармақтарында көрсетiлген құжаттарды ұсынады. Тiркеу құжаттарына көлiктi есептен шығарудың жағдайы өтiнiште көрсетiлгендей жазылып, мөрмен расталады. </w:t>
      </w:r>
      <w:r>
        <w:br/>
      </w:r>
      <w:r>
        <w:rPr>
          <w:rFonts w:ascii="Times New Roman"/>
          <w:b w:val="false"/>
          <w:i w:val="false"/>
          <w:color w:val="000000"/>
          <w:sz w:val="28"/>
        </w:rPr>
        <w:t xml:space="preserve">
      Көлiк иелерiнiң облыс көлемiнде, Астана және Алматы қалаларында тұрған жерi мен заңды мекен-жайы өзгерген жағдайда есептен шығатын көлiктердiң номерлiк белгiсi тапсырылмайды. Көлiктiң есеп карточкасына тиiстi белгi соғылады. </w:t>
      </w:r>
      <w:r>
        <w:br/>
      </w:r>
      <w:r>
        <w:rPr>
          <w:rFonts w:ascii="Times New Roman"/>
          <w:b w:val="false"/>
          <w:i w:val="false"/>
          <w:color w:val="000000"/>
          <w:sz w:val="28"/>
        </w:rPr>
        <w:t xml:space="preserve">
      Көлiк құралдарына (жоғарыда көрсетiлгендерден, сондай-ақ жарамсыз болғандардан басқа) мерзiмi көрсетiлiп "Транзит" номерлiк белгiсi берiледi: </w:t>
      </w:r>
      <w:r>
        <w:br/>
      </w:r>
      <w:r>
        <w:rPr>
          <w:rFonts w:ascii="Times New Roman"/>
          <w:b w:val="false"/>
          <w:i w:val="false"/>
          <w:color w:val="000000"/>
          <w:sz w:val="28"/>
        </w:rPr>
        <w:t xml:space="preserve">
      1) Көлiктi тiркеу орнына көрсетуге әкелмей-ақ, егер көлiктiң тұрған жерiндегi ЖП органдары берген техникалық байқау актiсi (16-қосымша) болса, есептен шығаруға болады; </w:t>
      </w:r>
      <w:r>
        <w:br/>
      </w:r>
      <w:r>
        <w:rPr>
          <w:rFonts w:ascii="Times New Roman"/>
          <w:b w:val="false"/>
          <w:i w:val="false"/>
          <w:color w:val="000000"/>
          <w:sz w:val="28"/>
        </w:rPr>
        <w:t xml:space="preserve">
      2) Тіркеу пунктеріне Қазақстан Республикасының аумағында көлік құралдарын есептен шығаруды көлік құралы тіркелген орындарда емес, ол жүрген жерде есептен шығаруға рұқсат етіледі. Ерекше жағдайларда IIБ ЖПБ басшылығының шешiмiмен республика аумағында көлiктi тiркеу орындарынан емес, тұрған жерiнен есептен шығаруға болады. Мұндай жағдайда есептен шығару оған ешқандай шектеу жоқтығы, иесi туралы мәлiметтер нақтыланып, сондай-ақ көлiктiң мемлекетаралық және республикалық iздеуде жоқтығы анықталғаннан кейiн ғана жасалады. </w:t>
      </w:r>
      <w:r>
        <w:br/>
      </w:r>
      <w:r>
        <w:rPr>
          <w:rFonts w:ascii="Times New Roman"/>
          <w:b w:val="false"/>
          <w:i w:val="false"/>
          <w:color w:val="000000"/>
          <w:sz w:val="28"/>
        </w:rPr>
        <w:t xml:space="preserve">
      Көлiктi есептен шығаруға шешiм қабылданған соң бұл туралы ақпарат оның тiркелген пунктiне телетайп (телефакс) арқылы жедел хабарланады. Сұрау салу мен жауап беру 5 тәулiктің iшiнде орындалуға тиiс. </w:t>
      </w:r>
      <w:r>
        <w:br/>
      </w:r>
      <w:r>
        <w:rPr>
          <w:rFonts w:ascii="Times New Roman"/>
          <w:b w:val="false"/>
          <w:i w:val="false"/>
          <w:color w:val="000000"/>
          <w:sz w:val="28"/>
        </w:rPr>
        <w:t>
</w:t>
      </w:r>
      <w:r>
        <w:rPr>
          <w:rFonts w:ascii="Times New Roman"/>
          <w:b w:val="false"/>
          <w:i w:val="false"/>
          <w:color w:val="ff0000"/>
          <w:sz w:val="28"/>
        </w:rPr>
        <w:t xml:space="preserve">      Ескерту: 80-тармаққа өзгерту енгізілді - ҚР Ішкі істер министрлігі 2000.11.20 </w:t>
      </w:r>
      <w:r>
        <w:rPr>
          <w:rFonts w:ascii="Times New Roman"/>
          <w:b w:val="false"/>
          <w:i w:val="false"/>
          <w:color w:val="000000"/>
          <w:sz w:val="28"/>
        </w:rPr>
        <w:t xml:space="preserve">N 614 </w:t>
      </w:r>
      <w:r>
        <w:rPr>
          <w:rFonts w:ascii="Times New Roman"/>
          <w:b w:val="false"/>
          <w:i w:val="false"/>
          <w:color w:val="ff0000"/>
          <w:sz w:val="28"/>
        </w:rPr>
        <w:t xml:space="preserve">,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Бұйрықтарымен. </w:t>
      </w:r>
    </w:p>
    <w:bookmarkEnd w:id="87"/>
    <w:bookmarkStart w:name="z115" w:id="88"/>
    <w:p>
      <w:pPr>
        <w:spacing w:after="0"/>
        <w:ind w:left="0"/>
        <w:jc w:val="both"/>
      </w:pPr>
      <w:r>
        <w:rPr>
          <w:rFonts w:ascii="Times New Roman"/>
          <w:b w:val="false"/>
          <w:i w:val="false"/>
          <w:color w:val="000000"/>
          <w:sz w:val="28"/>
        </w:rPr>
        <w:t xml:space="preserve">
      81. Егер көлiктiң иесi екi жеке тұлға болса, онда есептен шығару екеуiнiң жазбаша келiсiмi немесе нотариус растаған сенiмхат арқылы жүргiзiледi. </w:t>
      </w:r>
    </w:p>
    <w:bookmarkEnd w:id="88"/>
    <w:bookmarkStart w:name="z116" w:id="89"/>
    <w:p>
      <w:pPr>
        <w:spacing w:after="0"/>
        <w:ind w:left="0"/>
        <w:jc w:val="both"/>
      </w:pPr>
      <w:r>
        <w:rPr>
          <w:rFonts w:ascii="Times New Roman"/>
          <w:b w:val="false"/>
          <w:i w:val="false"/>
          <w:color w:val="000000"/>
          <w:sz w:val="28"/>
        </w:rPr>
        <w:t xml:space="preserve">
      82. Әлеуметтiк қорғау органдары арқылы көлiктi есептен шығару тек қана әлеуметтiк қорғау органдарының рұқсатымен жасалады. </w:t>
      </w:r>
    </w:p>
    <w:bookmarkEnd w:id="89"/>
    <w:bookmarkStart w:name="z117" w:id="90"/>
    <w:p>
      <w:pPr>
        <w:spacing w:after="0"/>
        <w:ind w:left="0"/>
        <w:jc w:val="both"/>
      </w:pPr>
      <w:r>
        <w:rPr>
          <w:rFonts w:ascii="Times New Roman"/>
          <w:b w:val="false"/>
          <w:i w:val="false"/>
          <w:color w:val="000000"/>
          <w:sz w:val="28"/>
        </w:rPr>
        <w:t xml:space="preserve">
      83. Жарамсыз көлiк құралдарын есептен шығару осы Ережелердiң 34.1-34.7, 34.11 тармақтарында көрсетiлген құжаттар ұсынылып,  тексерiлмей-ақ жүргiзiледi. Тiркеу құжаттары мен номерлiк белгiлер тiркеу пунктiне тапсырылады. Жарамсыз көлiк құралдарының тiркеу құжаттары немесе номерлiк белгiлерi болмағанда өтiнiшке оның себептерi жазылады. </w:t>
      </w:r>
      <w:r>
        <w:br/>
      </w:r>
      <w:r>
        <w:rPr>
          <w:rFonts w:ascii="Times New Roman"/>
          <w:b w:val="false"/>
          <w:i w:val="false"/>
          <w:color w:val="000000"/>
          <w:sz w:val="28"/>
        </w:rPr>
        <w:t>
</w:t>
      </w:r>
      <w:r>
        <w:rPr>
          <w:rFonts w:ascii="Times New Roman"/>
          <w:b w:val="false"/>
          <w:i w:val="false"/>
          <w:color w:val="ff0000"/>
          <w:sz w:val="28"/>
        </w:rPr>
        <w:t xml:space="preserve">      Ескерту: 83-тармаққа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90"/>
    <w:bookmarkStart w:name="z118" w:id="91"/>
    <w:p>
      <w:pPr>
        <w:spacing w:after="0"/>
        <w:ind w:left="0"/>
        <w:jc w:val="both"/>
      </w:pPr>
      <w:r>
        <w:rPr>
          <w:rFonts w:ascii="Times New Roman"/>
          <w:b w:val="false"/>
          <w:i w:val="false"/>
          <w:color w:val="000000"/>
          <w:sz w:val="28"/>
        </w:rPr>
        <w:t xml:space="preserve">
      84. Көлiк құралдары қылмыс жасаған немесе басқадай заң бұзғаны үшiн санкция ретiнде берiлген мемлекеттiк органдар (заңда белгiленген) мен соттардың шешiмi негiзiнде есептен шығарылуы мүмкiн. </w:t>
      </w:r>
      <w:r>
        <w:br/>
      </w:r>
      <w:r>
        <w:rPr>
          <w:rFonts w:ascii="Times New Roman"/>
          <w:b w:val="false"/>
          <w:i w:val="false"/>
          <w:color w:val="000000"/>
          <w:sz w:val="28"/>
        </w:rPr>
        <w:t xml:space="preserve">
      Аталған органдардың шешiмiмен көлiк құралын есептен шығаруға уақытша шектеу қойылуы мүмкiн. </w:t>
      </w:r>
      <w:r>
        <w:br/>
      </w:r>
      <w:r>
        <w:rPr>
          <w:rFonts w:ascii="Times New Roman"/>
          <w:b w:val="false"/>
          <w:i w:val="false"/>
          <w:color w:val="000000"/>
          <w:sz w:val="28"/>
        </w:rPr>
        <w:t xml:space="preserve">
      Мемлекет меншiгiне сот немесе басқа органдардың шешiмiмен берiлген көлiк құралдарын есептен шығару кезiнде сот атқарушылары немесе басқа органдардың лауазым иелерiне осы Ережелерде көрсетiлген көлiк иелерiне қойылатын талаптар жүктеледi. </w:t>
      </w:r>
      <w:r>
        <w:br/>
      </w:r>
      <w:r>
        <w:rPr>
          <w:rFonts w:ascii="Times New Roman"/>
          <w:b w:val="false"/>
          <w:i w:val="false"/>
          <w:color w:val="000000"/>
          <w:sz w:val="28"/>
        </w:rPr>
        <w:t xml:space="preserve">
      Қазақстан Республикасының резиденттерінен айдап әкетілген және ұрланған және иелеріне қайтарылмаған көлік құралдарын есептен шығару иесінің арызының және қылмыстық іс қозғау туралы қаулының негізінде жүргізіледі. Іздестірілген көлік құралы иесіне қайтарылған жағдайда, иесінің арызы және көлік құралын жәбірленушіге қайтару туралы тергеу органы растаған анықтамасының немесе сот органдарының осындай шешімінің негізінде тіркеу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84-тармаққа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91"/>
    <w:bookmarkStart w:name="z119" w:id="92"/>
    <w:p>
      <w:pPr>
        <w:spacing w:after="0"/>
        <w:ind w:left="0"/>
        <w:jc w:val="both"/>
      </w:pPr>
      <w:r>
        <w:rPr>
          <w:rFonts w:ascii="Times New Roman"/>
          <w:b w:val="false"/>
          <w:i w:val="false"/>
          <w:color w:val="000000"/>
          <w:sz w:val="28"/>
        </w:rPr>
        <w:t xml:space="preserve">
      85. Сот, тергеу, кеден органдарының меншiк құқын өзгертуге тыйым салған немесе шектеу қоюы болғанда, ондай көлiк құралдары тиiстi шектеулердiң немесе соттың (заңда белгiленген басқадай мемлекеттiк органдардың) көлiк құралдарын иелiктен алу және басқа кiсiлердiң немесе мемлекеттің меншiгiне ауыстыру жөнiнде шешiмдерiн куәландыратын құжаттар ұсынылғанда, заңда басқа тәртiп көрсетiлмесе, есептен шығарылады.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Көлiк құралын есептен шығаруға тыйым салған, шектеу қойған органдар көлiк құралының тұтқынға алынғаны немесе есептен шығаруға тыйым болғаны жөнiнде шешiм алған соң бiр тәулiк iшiнде ол туралы IIБ ЖП-ға жазбаша хабарлауы керек. </w:t>
      </w:r>
    </w:p>
    <w:bookmarkEnd w:id="92"/>
    <w:bookmarkStart w:name="z17" w:id="93"/>
    <w:p>
      <w:pPr>
        <w:spacing w:after="0"/>
        <w:ind w:left="0"/>
        <w:jc w:val="both"/>
      </w:pPr>
      <w:r>
        <w:rPr>
          <w:rFonts w:ascii="Times New Roman"/>
          <w:b w:val="false"/>
          <w:i w:val="false"/>
          <w:color w:val="000000"/>
          <w:sz w:val="28"/>
        </w:rPr>
        <w:t xml:space="preserve">
      86. Заңды және жеке тұлғалардың көлiк құралдарын банкіден кредит алуға және басқа адамдарға кепiлдiкке бергенi жөнiндегi банктер берген (немесе басқа құжаттар) келiсiмнiң көшiрмесi болғанда, мұндай кепiлдiк мiндеттi орындағанша оны есептен шығаруға шектеу қойылады. Мұндай кезде тiркеу құжатына, есеп карточкасына тиiстi белгi жасалады. </w:t>
      </w:r>
    </w:p>
    <w:bookmarkEnd w:id="93"/>
    <w:bookmarkStart w:name="z120" w:id="94"/>
    <w:p>
      <w:pPr>
        <w:spacing w:after="0"/>
        <w:ind w:left="0"/>
        <w:jc w:val="both"/>
      </w:pPr>
      <w:r>
        <w:rPr>
          <w:rFonts w:ascii="Times New Roman"/>
          <w:b w:val="false"/>
          <w:i w:val="false"/>
          <w:color w:val="000000"/>
          <w:sz w:val="28"/>
        </w:rPr>
        <w:t xml:space="preserve">
      87. Заңды тұлғалардың сауда орнынан аттап өтіп жеке тұлғаларға сатқан көлiк құралдарын есептен шығару көлiк иесi - заңды тұлғаның өтiнiшi және осы Ережелердегi "Көлiк құралдарын тiркеу" бөлiмiнiң 34-тармағында көрсетiлген құжаттар негiзiнде жасалады. </w:t>
      </w:r>
      <w:r>
        <w:br/>
      </w:r>
      <w:r>
        <w:rPr>
          <w:rFonts w:ascii="Times New Roman"/>
          <w:b w:val="false"/>
          <w:i w:val="false"/>
          <w:color w:val="000000"/>
          <w:sz w:val="28"/>
        </w:rPr>
        <w:t xml:space="preserve">
      Мұндай кезде тiркеу құжатына "Автомобиль мынадай азаматқа сатылғандықтан есептен шығарылды, оның аты-жөнi, тұратын жерi, паспортының номерi мен сериясы". Сауда орнына берiлетiн аталмыш көлiк құралдарын есептен шығару заңды тұлғаның - көлiк иесiнiң өтiнiшi, басшының бұйрығы (өкiмi), негiзгi қорларды қабылдау-тапсыру актiсi (ОС-1 формасы) негiзiнде жасалады. Тiркеу құжатына "Автомобиль сауда орнына берiлуiне байланысты есептен шығарылды" деп жазылады. </w:t>
      </w:r>
    </w:p>
    <w:bookmarkEnd w:id="94"/>
    <w:bookmarkStart w:name="z121" w:id="95"/>
    <w:p>
      <w:pPr>
        <w:spacing w:after="0"/>
        <w:ind w:left="0"/>
        <w:jc w:val="both"/>
      </w:pPr>
      <w:r>
        <w:rPr>
          <w:rFonts w:ascii="Times New Roman"/>
          <w:b w:val="false"/>
          <w:i w:val="false"/>
          <w:color w:val="000000"/>
          <w:sz w:val="28"/>
        </w:rPr>
        <w:t xml:space="preserve">
      88. Заңды немесе жеке тұлғалардың меншiк құқы өзгеруiне байланысты көлiк есептен шығарылса, онда заңды тұлғалардың тiркеу құжаттарына автомобильдiң (мотоциклдiң) двигатель, шасси (рама), кузов номерлерi жазылып, олар ЖП органының мөрiмен расталады, ал жеке тұлғалардың тiркеу құжаттарына "Автомобиль иесiнiң өзгеруiне байланысты есептен шығарылды" деп жазылып, қол қойылады және ЖП органының мөрi басылады. </w:t>
      </w:r>
      <w:r>
        <w:br/>
      </w:r>
      <w:r>
        <w:rPr>
          <w:rFonts w:ascii="Times New Roman"/>
          <w:b w:val="false"/>
          <w:i w:val="false"/>
          <w:color w:val="000000"/>
          <w:sz w:val="28"/>
        </w:rPr>
        <w:t xml:space="preserve">
      Бұрынғы иелерiнің тұрған жерi (заңды мекен-жайы) бойынша көлiк құралдарын құқын өзгерту келiсiм-шарты, мұрагерлiк құқы туралы куәлiк немесе сот шешiмi негiзiнде есептен шығару кезiнде тiркеу құжаттарына көлiктiң есептен шығарылғаны туралы жазылып, жаңа иесiнiң мәлiметтерi (аты-жөнi, паспорт мәлiметтерi, тұрағы, заңды тұлғаның аты, оның мекен-жайы) көрсетiледi. </w:t>
      </w:r>
    </w:p>
    <w:bookmarkEnd w:id="95"/>
    <w:bookmarkStart w:name="z122" w:id="96"/>
    <w:p>
      <w:pPr>
        <w:spacing w:after="0"/>
        <w:ind w:left="0"/>
        <w:jc w:val="both"/>
      </w:pPr>
      <w:r>
        <w:rPr>
          <w:rFonts w:ascii="Times New Roman"/>
          <w:b w:val="false"/>
          <w:i w:val="false"/>
          <w:color w:val="000000"/>
          <w:sz w:val="28"/>
        </w:rPr>
        <w:t xml:space="preserve">
      89. Жол полициясында есепте тұратын көлiк құралдары облыстан, Астана мен Алматы қалаларынан тысқары екi айдан астам уақытқа кетсе, көлiк иесiнiң өтiнiшi бойынша олардың келген жерiнде, сондағы заңды және жеке тұлғалардың мекен-жайына олардың жазбаша келiсiмiмен уақытша тiркеледi. </w:t>
      </w:r>
      <w:r>
        <w:br/>
      </w:r>
      <w:r>
        <w:rPr>
          <w:rFonts w:ascii="Times New Roman"/>
          <w:b w:val="false"/>
          <w:i w:val="false"/>
          <w:color w:val="000000"/>
          <w:sz w:val="28"/>
        </w:rPr>
        <w:t xml:space="preserve">
      Тiркеу құжатына уақытша тiркелгенi жөнiнде мерзiмi көрсетiлiп, белгi қойылады. Көлiктi уақытша есептен шығару жасалмайды. </w:t>
      </w:r>
    </w:p>
    <w:bookmarkEnd w:id="96"/>
    <w:bookmarkStart w:name="z123" w:id="97"/>
    <w:p>
      <w:pPr>
        <w:spacing w:after="0"/>
        <w:ind w:left="0"/>
        <w:jc w:val="both"/>
      </w:pPr>
      <w:r>
        <w:rPr>
          <w:rFonts w:ascii="Times New Roman"/>
          <w:b w:val="false"/>
          <w:i w:val="false"/>
          <w:color w:val="000000"/>
          <w:sz w:val="28"/>
        </w:rPr>
        <w:t xml:space="preserve">
      90. Агрегаттардың номерлерi тiркеу құжатына сай келмейтiн көлiк құралдарын есептен шығару iшкi iстер органдары қабылдаған шешiм негiзiнде жасалады. </w:t>
      </w:r>
    </w:p>
    <w:bookmarkEnd w:id="97"/>
    <w:bookmarkStart w:name="z124" w:id="98"/>
    <w:p>
      <w:pPr>
        <w:spacing w:after="0"/>
        <w:ind w:left="0"/>
        <w:jc w:val="both"/>
      </w:pPr>
      <w:r>
        <w:rPr>
          <w:rFonts w:ascii="Times New Roman"/>
          <w:b w:val="false"/>
          <w:i w:val="false"/>
          <w:color w:val="000000"/>
          <w:sz w:val="28"/>
        </w:rPr>
        <w:t xml:space="preserve">
      91. Республикаға әкелiнген, бiрақ уақытында әкетiлмеген немесе кеден заңын бұзып пайдаланылған көлiк құралдары кеден органдарының шешiмi негiзiнде есептен шығарылады. </w:t>
      </w:r>
    </w:p>
    <w:bookmarkEnd w:id="98"/>
    <w:bookmarkStart w:name="z125" w:id="99"/>
    <w:p>
      <w:pPr>
        <w:spacing w:after="0"/>
        <w:ind w:left="0"/>
        <w:jc w:val="both"/>
      </w:pPr>
      <w:r>
        <w:rPr>
          <w:rFonts w:ascii="Times New Roman"/>
          <w:b w:val="false"/>
          <w:i w:val="false"/>
          <w:color w:val="000000"/>
          <w:sz w:val="28"/>
        </w:rPr>
        <w:t xml:space="preserve">
      92. Шетелде тұрақты тұратын адамдардың қайтадан әкету мiндеттемесiмен Қазақстан Республикасына уақытша әкелген көлiгi сату немесе иелiктен айыру үшiн тек қана кеден органдарының рұқсатымен есептен шығарылады. </w:t>
      </w:r>
    </w:p>
    <w:bookmarkEnd w:id="99"/>
    <w:bookmarkStart w:name="z126" w:id="100"/>
    <w:p>
      <w:pPr>
        <w:spacing w:after="0"/>
        <w:ind w:left="0"/>
        <w:jc w:val="both"/>
      </w:pPr>
      <w:r>
        <w:rPr>
          <w:rFonts w:ascii="Times New Roman"/>
          <w:b w:val="false"/>
          <w:i w:val="false"/>
          <w:color w:val="000000"/>
          <w:sz w:val="28"/>
        </w:rPr>
        <w:t xml:space="preserve">
      93. Республикаға екi айдан артық мерзiмге қайтадан әкету мiндеттемесiмен уақытша әкелiнген және осы Ережелердiң 56 тармағына сай тiркелген көлiктi есептен шығарғанда тiркеу куәлiгiне бұл туралы белгi соғылып, "Әкетiлуге жатады" деген жазу жазылады. Берiлген номерлiк белгiлер тiркеу пунктiне тапсырылады. </w:t>
      </w:r>
    </w:p>
    <w:bookmarkEnd w:id="100"/>
    <w:bookmarkStart w:name="z127" w:id="101"/>
    <w:p>
      <w:pPr>
        <w:spacing w:after="0"/>
        <w:ind w:left="0"/>
        <w:jc w:val="both"/>
      </w:pPr>
      <w:r>
        <w:rPr>
          <w:rFonts w:ascii="Times New Roman"/>
          <w:b w:val="false"/>
          <w:i w:val="false"/>
          <w:color w:val="000000"/>
          <w:sz w:val="28"/>
        </w:rPr>
        <w:t xml:space="preserve">
      94. Осы Ережелердiң 74-тармағында көрсетiлгендей, көлiк иесiнiң өтiнiшi бойынша босаған номерлi агрегатқа куәлiк берiледi (17-қосымша). </w:t>
      </w:r>
    </w:p>
    <w:bookmarkEnd w:id="101"/>
    <w:bookmarkStart w:name="z128" w:id="102"/>
    <w:p>
      <w:pPr>
        <w:spacing w:after="0"/>
        <w:ind w:left="0"/>
        <w:jc w:val="both"/>
      </w:pPr>
      <w:r>
        <w:rPr>
          <w:rFonts w:ascii="Times New Roman"/>
          <w:b w:val="false"/>
          <w:i w:val="false"/>
          <w:color w:val="000000"/>
          <w:sz w:val="28"/>
        </w:rPr>
        <w:t xml:space="preserve">
      95. Көлiк құралдарының есеп карточкасы мен реестрiнде нақты негiзi көрсетiлiп (көлiк иесiнiң тұрағының өзгеруi, тiркеу орнын өзгертудiң басқа негiздерi, басқа адамға тiркеу, көлiктiң республикадан тысқары шығарылуы, жарамсыз болуы, сатып алу-сату, айырбастау, сыйлау және т.б. келiсiм-шарттары бойынша көлiк құралын иелiктен айыру, көлiктiң сот шешiмi арқылы мемлекеттiң немесе басқа адамның мүлкiне өтуi) көлiктi есептен шығару белгiсi қойылады. </w:t>
      </w:r>
    </w:p>
    <w:bookmarkEnd w:id="102"/>
    <w:bookmarkStart w:name="z129" w:id="103"/>
    <w:p>
      <w:pPr>
        <w:spacing w:after="0"/>
        <w:ind w:left="0"/>
        <w:jc w:val="both"/>
      </w:pPr>
      <w:r>
        <w:rPr>
          <w:rFonts w:ascii="Times New Roman"/>
          <w:b w:val="false"/>
          <w:i w:val="false"/>
          <w:color w:val="000000"/>
          <w:sz w:val="28"/>
        </w:rPr>
        <w:t xml:space="preserve">
      96. Мыналардың: </w:t>
      </w:r>
      <w:r>
        <w:br/>
      </w:r>
      <w:r>
        <w:rPr>
          <w:rFonts w:ascii="Times New Roman"/>
          <w:b w:val="false"/>
          <w:i w:val="false"/>
          <w:color w:val="000000"/>
          <w:sz w:val="28"/>
        </w:rPr>
        <w:t xml:space="preserve">
      - басқа аймақтарға iссапарға жiберiлген заңды тұлғалардың немесе жалға берiлген; </w:t>
      </w:r>
      <w:r>
        <w:br/>
      </w:r>
      <w:r>
        <w:rPr>
          <w:rFonts w:ascii="Times New Roman"/>
          <w:b w:val="false"/>
          <w:i w:val="false"/>
          <w:color w:val="000000"/>
          <w:sz w:val="28"/>
        </w:rPr>
        <w:t xml:space="preserve">
      - ЖП тiркеу пункттерi қызмет ететiн территориядан тысқары әкетiлетiн, бiрақ иесiнiң тұрған жерi өзгермесе, сондай-ақ басқаларға сенiмхат арқылы пайдалануға берген жеке тұлғалардың көлiк құралдары есептен шығарылмайды. </w:t>
      </w:r>
    </w:p>
    <w:bookmarkEnd w:id="103"/>
    <w:bookmarkStart w:name="z18" w:id="104"/>
    <w:p>
      <w:pPr>
        <w:spacing w:after="0"/>
        <w:ind w:left="0"/>
        <w:jc w:val="left"/>
      </w:pPr>
      <w:r>
        <w:rPr>
          <w:rFonts w:ascii="Times New Roman"/>
          <w:b/>
          <w:i w:val="false"/>
          <w:color w:val="000000"/>
        </w:rPr>
        <w:t xml:space="preserve"> 
6. Тiркелген көлiк құралдарын есепке алу </w:t>
      </w:r>
    </w:p>
    <w:bookmarkEnd w:id="104"/>
    <w:bookmarkStart w:name="z19" w:id="105"/>
    <w:p>
      <w:pPr>
        <w:spacing w:after="0"/>
        <w:ind w:left="0"/>
        <w:jc w:val="both"/>
      </w:pPr>
      <w:r>
        <w:rPr>
          <w:rFonts w:ascii="Times New Roman"/>
          <w:b w:val="false"/>
          <w:i w:val="false"/>
          <w:color w:val="000000"/>
          <w:sz w:val="28"/>
        </w:rPr>
        <w:t xml:space="preserve">
      97. Көлiк құралдарын тiркеген кезде олар туралы барлық мәлiмет көлiктi тiркеу реестрiне жазылады және әрбiр көлiк құралына үш дана етiп тиiстi сериялы есеп карточкасы жасалады (19, 20-қосымшалар). Бiрiншiсi ЖП тiркеу пунктiне, екiншiсi Жол полициясының аудандық бөлiмшесiне, үшiншiсi ІІБ ЖП облыстық тiркеу пунктiне жiберiледi. </w:t>
      </w:r>
      <w:r>
        <w:br/>
      </w:r>
      <w:r>
        <w:rPr>
          <w:rFonts w:ascii="Times New Roman"/>
          <w:b w:val="false"/>
          <w:i w:val="false"/>
          <w:color w:val="000000"/>
          <w:sz w:val="28"/>
        </w:rPr>
        <w:t>
</w:t>
      </w:r>
      <w:r>
        <w:rPr>
          <w:rFonts w:ascii="Times New Roman"/>
          <w:b w:val="false"/>
          <w:i w:val="false"/>
          <w:color w:val="ff0000"/>
          <w:sz w:val="28"/>
        </w:rPr>
        <w:t xml:space="preserve">      Ескерту: 97-тармаққа өзгерту енгізілді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105"/>
    <w:bookmarkStart w:name="z130" w:id="106"/>
    <w:p>
      <w:pPr>
        <w:spacing w:after="0"/>
        <w:ind w:left="0"/>
        <w:jc w:val="both"/>
      </w:pPr>
      <w:r>
        <w:rPr>
          <w:rFonts w:ascii="Times New Roman"/>
          <w:b w:val="false"/>
          <w:i w:val="false"/>
          <w:color w:val="000000"/>
          <w:sz w:val="28"/>
        </w:rPr>
        <w:t xml:space="preserve">
      98. Көлiк құралдарының есеп карточкаларындағы мәлiметтер ҚР IIM 20.03.97 ж. N 69 бұйрығымен бекiтiлген "Автомобиль" автоматтандырылған жүйенiң жұмыс iстеу тәртiбi туралы Нұсқауға сәйкес АИПС-ДП "Автомобиль" жүйесiнiң мәлiметтер базасына енгiзiледi. </w:t>
      </w:r>
    </w:p>
    <w:bookmarkEnd w:id="106"/>
    <w:bookmarkStart w:name="z131" w:id="107"/>
    <w:p>
      <w:pPr>
        <w:spacing w:after="0"/>
        <w:ind w:left="0"/>
        <w:jc w:val="both"/>
      </w:pPr>
      <w:r>
        <w:rPr>
          <w:rFonts w:ascii="Times New Roman"/>
          <w:b w:val="false"/>
          <w:i w:val="false"/>
          <w:color w:val="000000"/>
          <w:sz w:val="28"/>
        </w:rPr>
        <w:t xml:space="preserve">
      99. Облысқа уақытша келген көлiк құралдарын есепке алу бөлек картотекада болады. </w:t>
      </w:r>
    </w:p>
    <w:bookmarkEnd w:id="107"/>
    <w:bookmarkStart w:name="z132" w:id="108"/>
    <w:p>
      <w:pPr>
        <w:spacing w:after="0"/>
        <w:ind w:left="0"/>
        <w:jc w:val="both"/>
      </w:pPr>
      <w:r>
        <w:rPr>
          <w:rFonts w:ascii="Times New Roman"/>
          <w:b w:val="false"/>
          <w:i w:val="false"/>
          <w:color w:val="000000"/>
          <w:sz w:val="28"/>
        </w:rPr>
        <w:t xml:space="preserve">
      100. Көлiк құралының облыстан тысқары жерге кетуiне және меншiк құқығының өзгеруiне немесе жарамсыз болуына байланысты есептен шығарылғанда оның есеп карточкасына және әкелiнген (әкетiлген) көлiк құралдары кiтабына (21-қосымша) номерлiк белгiлердiң тапсырылғаны туралы белгi соғылады. </w:t>
      </w:r>
      <w:r>
        <w:br/>
      </w:r>
      <w:r>
        <w:rPr>
          <w:rFonts w:ascii="Times New Roman"/>
          <w:b w:val="false"/>
          <w:i w:val="false"/>
          <w:color w:val="000000"/>
          <w:sz w:val="28"/>
        </w:rPr>
        <w:t xml:space="preserve">
      Осыдан соң көлiктi есептен шығару туралы негiзгi есеп карточкасына белгi соғылып, ол әкетiлген көлiк құралдары картотекасына ауыстырылады. </w:t>
      </w:r>
    </w:p>
    <w:bookmarkEnd w:id="108"/>
    <w:bookmarkStart w:name="z133" w:id="109"/>
    <w:p>
      <w:pPr>
        <w:spacing w:after="0"/>
        <w:ind w:left="0"/>
        <w:jc w:val="both"/>
      </w:pPr>
      <w:r>
        <w:rPr>
          <w:rFonts w:ascii="Times New Roman"/>
          <w:b w:val="false"/>
          <w:i w:val="false"/>
          <w:color w:val="000000"/>
          <w:sz w:val="28"/>
        </w:rPr>
        <w:t xml:space="preserve">
      101. Көлiк құралдары сол облыстың басқа елдi мекенiне ауысқанда, ЖП тiркеу пунктi осы Ережелердiң 6 бөлiмiндегi 100 тармақта көрсетiлген операциялар жасау арқылы оларды есептен шығарады (номерлiк белгiлердi алудан басқа), ал облыстық тiркеу пунктiнде бұл карточкалар көлiк жаңа орынға есепке тұрғанша бақылауда болады. Алынған жаңа карточка тексерiлген соң номерлiк белгi картотекасына қойылып, ескi есеп карточкасы мен бақылау карточкасы жойылады. </w:t>
      </w:r>
    </w:p>
    <w:bookmarkEnd w:id="109"/>
    <w:bookmarkStart w:name="z20" w:id="110"/>
    <w:p>
      <w:pPr>
        <w:spacing w:after="0"/>
        <w:ind w:left="0"/>
        <w:jc w:val="left"/>
      </w:pPr>
      <w:r>
        <w:rPr>
          <w:rFonts w:ascii="Times New Roman"/>
          <w:b/>
          <w:i w:val="false"/>
          <w:color w:val="000000"/>
        </w:rPr>
        <w:t xml:space="preserve"> 
7. Көлiк құралдарының нөмерлiк белгiлерi мен тiркеу </w:t>
      </w:r>
      <w:r>
        <w:br/>
      </w:r>
      <w:r>
        <w:rPr>
          <w:rFonts w:ascii="Times New Roman"/>
          <w:b/>
          <w:i w:val="false"/>
          <w:color w:val="000000"/>
        </w:rPr>
        <w:t xml:space="preserve">
құжаттарын дайындау, есепке алу және сақтау тәртiбi </w:t>
      </w:r>
    </w:p>
    <w:bookmarkEnd w:id="110"/>
    <w:p>
      <w:pPr>
        <w:spacing w:after="0"/>
        <w:ind w:left="0"/>
        <w:jc w:val="both"/>
      </w:pPr>
      <w:r>
        <w:rPr>
          <w:rFonts w:ascii="Times New Roman"/>
          <w:b w:val="false"/>
          <w:i w:val="false"/>
          <w:color w:val="ff0000"/>
          <w:sz w:val="28"/>
        </w:rPr>
        <w:t xml:space="preserve">       Ескерту: 7-тарау (102-110-тармақтар) алынып тасталды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Start w:name="z143" w:id="111"/>
    <w:p>
      <w:pPr>
        <w:spacing w:after="0"/>
        <w:ind w:left="0"/>
        <w:jc w:val="both"/>
      </w:pPr>
      <w:r>
        <w:rPr>
          <w:rFonts w:ascii="Times New Roman"/>
          <w:b w:val="false"/>
          <w:i w:val="false"/>
          <w:color w:val="000000"/>
          <w:sz w:val="28"/>
        </w:rPr>
        <w:t xml:space="preserve">
                                  Ережеге N 1 қосымша </w:t>
      </w:r>
    </w:p>
    <w:bookmarkEnd w:id="111"/>
    <w:p>
      <w:pPr>
        <w:spacing w:after="0"/>
        <w:ind w:left="0"/>
        <w:jc w:val="both"/>
      </w:pPr>
      <w:r>
        <w:rPr>
          <w:rFonts w:ascii="Times New Roman"/>
          <w:b w:val="false"/>
          <w:i w:val="false"/>
          <w:color w:val="000000"/>
          <w:sz w:val="28"/>
        </w:rPr>
        <w:t xml:space="preserve">     Қазақстан                                   Үлгі </w:t>
      </w:r>
      <w:r>
        <w:br/>
      </w: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     ------------------------------------------  ----- </w:t>
      </w:r>
      <w:r>
        <w:br/>
      </w:r>
      <w:r>
        <w:rPr>
          <w:rFonts w:ascii="Times New Roman"/>
          <w:b w:val="false"/>
          <w:i w:val="false"/>
          <w:color w:val="000000"/>
          <w:sz w:val="28"/>
        </w:rPr>
        <w:t xml:space="preserve">
     Иесі______________________________Образцов  ! C ! </w:t>
      </w:r>
      <w:r>
        <w:br/>
      </w:r>
      <w:r>
        <w:rPr>
          <w:rFonts w:ascii="Times New Roman"/>
          <w:b w:val="false"/>
          <w:i w:val="false"/>
          <w:color w:val="000000"/>
          <w:sz w:val="28"/>
        </w:rPr>
        <w:t xml:space="preserve">
     _______________________Образец Образецевич  ----- </w:t>
      </w:r>
      <w:r>
        <w:br/>
      </w:r>
      <w:r>
        <w:rPr>
          <w:rFonts w:ascii="Times New Roman"/>
          <w:b w:val="false"/>
          <w:i w:val="false"/>
          <w:color w:val="000000"/>
          <w:sz w:val="28"/>
        </w:rPr>
        <w:t xml:space="preserve">
     Облыс ____________________________________ </w:t>
      </w:r>
      <w:r>
        <w:br/>
      </w:r>
      <w:r>
        <w:rPr>
          <w:rFonts w:ascii="Times New Roman"/>
          <w:b w:val="false"/>
          <w:i w:val="false"/>
          <w:color w:val="000000"/>
          <w:sz w:val="28"/>
        </w:rPr>
        <w:t xml:space="preserve">
     Аудан ____________________________________  </w:t>
      </w:r>
      <w:r>
        <w:br/>
      </w:r>
      <w:r>
        <w:rPr>
          <w:rFonts w:ascii="Times New Roman"/>
          <w:b w:val="false"/>
          <w:i w:val="false"/>
          <w:color w:val="000000"/>
          <w:sz w:val="28"/>
        </w:rPr>
        <w:t xml:space="preserve">
     Елді мекен  _______________________ Алматы </w:t>
      </w:r>
      <w:r>
        <w:br/>
      </w:r>
      <w:r>
        <w:rPr>
          <w:rFonts w:ascii="Times New Roman"/>
          <w:b w:val="false"/>
          <w:i w:val="false"/>
          <w:color w:val="000000"/>
          <w:sz w:val="28"/>
        </w:rPr>
        <w:t xml:space="preserve">
     Көше __________________________Гоголь </w:t>
      </w:r>
      <w:r>
        <w:br/>
      </w:r>
      <w:r>
        <w:rPr>
          <w:rFonts w:ascii="Times New Roman"/>
          <w:b w:val="false"/>
          <w:i w:val="false"/>
          <w:color w:val="000000"/>
          <w:sz w:val="28"/>
        </w:rPr>
        <w:t xml:space="preserve">
     Үй_________56 Пәтер______________34 </w:t>
      </w:r>
      <w:r>
        <w:br/>
      </w:r>
      <w:r>
        <w:rPr>
          <w:rFonts w:ascii="Times New Roman"/>
          <w:b w:val="false"/>
          <w:i w:val="false"/>
          <w:color w:val="000000"/>
          <w:sz w:val="28"/>
        </w:rPr>
        <w:t xml:space="preserve">
     ------------------------------------------ </w:t>
      </w:r>
      <w:r>
        <w:br/>
      </w:r>
      <w:r>
        <w:rPr>
          <w:rFonts w:ascii="Times New Roman"/>
          <w:b w:val="false"/>
          <w:i w:val="false"/>
          <w:color w:val="000000"/>
          <w:sz w:val="28"/>
        </w:rPr>
        <w:t xml:space="preserve">
     Айырықша белгілер_________________________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МАИ мекемесі______________________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М.О.______________________22 шілде 1997 ж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АА N 00000000 </w:t>
      </w:r>
    </w:p>
    <w:p>
      <w:pPr>
        <w:spacing w:after="0"/>
        <w:ind w:left="0"/>
        <w:jc w:val="both"/>
      </w:pPr>
      <w:r>
        <w:rPr>
          <w:rFonts w:ascii="Times New Roman"/>
          <w:b w:val="false"/>
          <w:i w:val="false"/>
          <w:color w:val="000000"/>
          <w:sz w:val="28"/>
        </w:rPr>
        <w:t xml:space="preserve">           Көлік құралының тіркелу куәлігі       Үлгі </w:t>
      </w:r>
      <w:r>
        <w:br/>
      </w:r>
      <w:r>
        <w:rPr>
          <w:rFonts w:ascii="Times New Roman"/>
          <w:b w:val="false"/>
          <w:i w:val="false"/>
          <w:color w:val="000000"/>
          <w:sz w:val="28"/>
        </w:rPr>
        <w:t xml:space="preserve">
  </w:t>
      </w:r>
      <w:r>
        <w:br/>
      </w:r>
      <w:r>
        <w:rPr>
          <w:rFonts w:ascii="Times New Roman"/>
          <w:b w:val="false"/>
          <w:i w:val="false"/>
          <w:color w:val="000000"/>
          <w:sz w:val="28"/>
        </w:rPr>
        <w:t xml:space="preserve">
                 ------------------------------------------  ----- </w:t>
      </w:r>
      <w:r>
        <w:br/>
      </w:r>
      <w:r>
        <w:rPr>
          <w:rFonts w:ascii="Times New Roman"/>
          <w:b w:val="false"/>
          <w:i w:val="false"/>
          <w:color w:val="000000"/>
          <w:sz w:val="28"/>
        </w:rPr>
        <w:t xml:space="preserve">
     Иесі______________________________Образцов  ! C ! </w:t>
      </w:r>
      <w:r>
        <w:br/>
      </w:r>
      <w:r>
        <w:rPr>
          <w:rFonts w:ascii="Times New Roman"/>
          <w:b w:val="false"/>
          <w:i w:val="false"/>
          <w:color w:val="000000"/>
          <w:sz w:val="28"/>
        </w:rPr>
        <w:t xml:space="preserve">
     _______________________Образец Образецевич  ----- </w:t>
      </w:r>
      <w:r>
        <w:br/>
      </w:r>
      <w:r>
        <w:rPr>
          <w:rFonts w:ascii="Times New Roman"/>
          <w:b w:val="false"/>
          <w:i w:val="false"/>
          <w:color w:val="000000"/>
          <w:sz w:val="28"/>
        </w:rPr>
        <w:t xml:space="preserve">
     Тіркеу сан реті N__А456АВА                  ----- </w:t>
      </w:r>
      <w:r>
        <w:br/>
      </w:r>
      <w:r>
        <w:rPr>
          <w:rFonts w:ascii="Times New Roman"/>
          <w:b w:val="false"/>
          <w:i w:val="false"/>
          <w:color w:val="000000"/>
          <w:sz w:val="28"/>
        </w:rPr>
        <w:t xml:space="preserve">
                                                 ! A ! </w:t>
      </w:r>
      <w:r>
        <w:br/>
      </w:r>
      <w:r>
        <w:rPr>
          <w:rFonts w:ascii="Times New Roman"/>
          <w:b w:val="false"/>
          <w:i w:val="false"/>
          <w:color w:val="000000"/>
          <w:sz w:val="28"/>
        </w:rPr>
        <w:t xml:space="preserve">
                                                       ----- </w:t>
      </w:r>
      <w:r>
        <w:br/>
      </w:r>
      <w:r>
        <w:rPr>
          <w:rFonts w:ascii="Times New Roman"/>
          <w:b w:val="false"/>
          <w:i w:val="false"/>
          <w:color w:val="000000"/>
          <w:sz w:val="28"/>
        </w:rPr>
        <w:t xml:space="preserve">
           Марка, модель__________________Арден        ----- </w:t>
      </w:r>
      <w:r>
        <w:br/>
      </w:r>
      <w:r>
        <w:rPr>
          <w:rFonts w:ascii="Times New Roman"/>
          <w:b w:val="false"/>
          <w:i w:val="false"/>
          <w:color w:val="000000"/>
          <w:sz w:val="28"/>
        </w:rPr>
        <w:t xml:space="preserve">
                                                       ! D ! </w:t>
      </w:r>
      <w:r>
        <w:br/>
      </w:r>
      <w:r>
        <w:rPr>
          <w:rFonts w:ascii="Times New Roman"/>
          <w:b w:val="false"/>
          <w:i w:val="false"/>
          <w:color w:val="000000"/>
          <w:sz w:val="28"/>
        </w:rPr>
        <w:t xml:space="preserve">
                                                       ----- </w:t>
      </w:r>
      <w:r>
        <w:br/>
      </w:r>
      <w:r>
        <w:rPr>
          <w:rFonts w:ascii="Times New Roman"/>
          <w:b w:val="false"/>
          <w:i w:val="false"/>
          <w:color w:val="000000"/>
          <w:sz w:val="28"/>
        </w:rPr>
        <w:t xml:space="preserve">
     Шығарылған жылы ________1985                      ----- </w:t>
      </w:r>
      <w:r>
        <w:br/>
      </w:r>
      <w:r>
        <w:rPr>
          <w:rFonts w:ascii="Times New Roman"/>
          <w:b w:val="false"/>
          <w:i w:val="false"/>
          <w:color w:val="000000"/>
          <w:sz w:val="28"/>
        </w:rPr>
        <w:t xml:space="preserve">
                                                       ! B ! </w:t>
      </w:r>
      <w:r>
        <w:br/>
      </w:r>
      <w:r>
        <w:rPr>
          <w:rFonts w:ascii="Times New Roman"/>
          <w:b w:val="false"/>
          <w:i w:val="false"/>
          <w:color w:val="000000"/>
          <w:sz w:val="28"/>
        </w:rPr>
        <w:t xml:space="preserve">
                                                       ----- </w:t>
      </w:r>
      <w:r>
        <w:br/>
      </w:r>
      <w:r>
        <w:rPr>
          <w:rFonts w:ascii="Times New Roman"/>
          <w:b w:val="false"/>
          <w:i w:val="false"/>
          <w:color w:val="000000"/>
          <w:sz w:val="28"/>
        </w:rPr>
        <w:t xml:space="preserve">
     Көлік категориясы ТС/А,В,С,D,Е_8 </w:t>
      </w:r>
      <w:r>
        <w:br/>
      </w:r>
      <w:r>
        <w:rPr>
          <w:rFonts w:ascii="Times New Roman"/>
          <w:b w:val="false"/>
          <w:i w:val="false"/>
          <w:color w:val="000000"/>
          <w:sz w:val="28"/>
        </w:rPr>
        <w:t xml:space="preserve">
     Двигатель N_80675875 Шасси N_____785897509 </w:t>
      </w:r>
      <w:r>
        <w:br/>
      </w:r>
      <w:r>
        <w:rPr>
          <w:rFonts w:ascii="Times New Roman"/>
          <w:b w:val="false"/>
          <w:i w:val="false"/>
          <w:color w:val="000000"/>
          <w:sz w:val="28"/>
        </w:rPr>
        <w:t xml:space="preserve">
     Кузов N__________________________789667859 </w:t>
      </w:r>
      <w:r>
        <w:br/>
      </w:r>
      <w:r>
        <w:rPr>
          <w:rFonts w:ascii="Times New Roman"/>
          <w:b w:val="false"/>
          <w:i w:val="false"/>
          <w:color w:val="000000"/>
          <w:sz w:val="28"/>
        </w:rPr>
        <w:t xml:space="preserve">
     Түсі_____________________________________ </w:t>
      </w:r>
      <w:r>
        <w:br/>
      </w:r>
      <w:r>
        <w:rPr>
          <w:rFonts w:ascii="Times New Roman"/>
          <w:b w:val="false"/>
          <w:i w:val="false"/>
          <w:color w:val="000000"/>
          <w:sz w:val="28"/>
        </w:rPr>
        <w:t xml:space="preserve">
     Двигатель қуаты кВт/лс </w:t>
      </w:r>
      <w:r>
        <w:br/>
      </w:r>
      <w:r>
        <w:rPr>
          <w:rFonts w:ascii="Times New Roman"/>
          <w:b w:val="false"/>
          <w:i w:val="false"/>
          <w:color w:val="000000"/>
          <w:sz w:val="28"/>
        </w:rPr>
        <w:t xml:space="preserve">
     ____________________________________74/100 </w:t>
      </w:r>
      <w:r>
        <w:br/>
      </w:r>
      <w:r>
        <w:rPr>
          <w:rFonts w:ascii="Times New Roman"/>
          <w:b w:val="false"/>
          <w:i w:val="false"/>
          <w:color w:val="000000"/>
          <w:sz w:val="28"/>
        </w:rPr>
        <w:t xml:space="preserve">
     Рұқсатты ең ауыр салмағы кг </w:t>
      </w:r>
      <w:r>
        <w:br/>
      </w:r>
      <w:r>
        <w:rPr>
          <w:rFonts w:ascii="Times New Roman"/>
          <w:b w:val="false"/>
          <w:i w:val="false"/>
          <w:color w:val="000000"/>
          <w:sz w:val="28"/>
        </w:rPr>
        <w:t xml:space="preserve">
     ______________________________________2000  ----- </w:t>
      </w:r>
      <w:r>
        <w:br/>
      </w:r>
      <w:r>
        <w:rPr>
          <w:rFonts w:ascii="Times New Roman"/>
          <w:b w:val="false"/>
          <w:i w:val="false"/>
          <w:color w:val="000000"/>
          <w:sz w:val="28"/>
        </w:rPr>
        <w:t xml:space="preserve">
                                                 ! F ! </w:t>
      </w:r>
      <w:r>
        <w:br/>
      </w:r>
      <w:r>
        <w:rPr>
          <w:rFonts w:ascii="Times New Roman"/>
          <w:b w:val="false"/>
          <w:i w:val="false"/>
          <w:color w:val="000000"/>
          <w:sz w:val="28"/>
        </w:rPr>
        <w:t xml:space="preserve">
                                                 ----- </w:t>
      </w:r>
      <w:r>
        <w:br/>
      </w:r>
      <w:r>
        <w:rPr>
          <w:rFonts w:ascii="Times New Roman"/>
          <w:b w:val="false"/>
          <w:i w:val="false"/>
          <w:color w:val="000000"/>
          <w:sz w:val="28"/>
        </w:rPr>
        <w:t xml:space="preserve">
     Жүксіз салмағы кг_____________________1000  ----- </w:t>
      </w:r>
      <w:r>
        <w:br/>
      </w:r>
      <w:r>
        <w:rPr>
          <w:rFonts w:ascii="Times New Roman"/>
          <w:b w:val="false"/>
          <w:i w:val="false"/>
          <w:color w:val="000000"/>
          <w:sz w:val="28"/>
        </w:rPr>
        <w:t xml:space="preserve">
                                                 ! G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АА N 00000000 </w:t>
      </w:r>
    </w:p>
    <w:p>
      <w:pPr>
        <w:spacing w:after="0"/>
        <w:ind w:left="0"/>
        <w:jc w:val="both"/>
      </w:pPr>
      <w:r>
        <w:rPr>
          <w:rFonts w:ascii="Times New Roman"/>
          <w:b w:val="false"/>
          <w:i w:val="false"/>
          <w:color w:val="000000"/>
          <w:sz w:val="28"/>
        </w:rPr>
        <w:t xml:space="preserve">     Есептен шығарылу себебі:__________________ </w:t>
      </w:r>
      <w:r>
        <w:br/>
      </w:r>
      <w:r>
        <w:rPr>
          <w:rFonts w:ascii="Times New Roman"/>
          <w:b w:val="false"/>
          <w:i w:val="false"/>
          <w:color w:val="000000"/>
          <w:sz w:val="28"/>
        </w:rPr>
        <w:t xml:space="preserve">
    ___________ _______________________________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МАИ мекемесі______________________________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М.О.              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"___"____________19  ж </w:t>
      </w:r>
    </w:p>
    <w:p>
      <w:pPr>
        <w:spacing w:after="0"/>
        <w:ind w:left="0"/>
        <w:jc w:val="both"/>
      </w:pPr>
      <w:r>
        <w:rPr>
          <w:rFonts w:ascii="Times New Roman"/>
          <w:b w:val="false"/>
          <w:i w:val="false"/>
          <w:color w:val="ff0000"/>
          <w:sz w:val="28"/>
        </w:rPr>
        <w:t xml:space="preserve">      (Ережелерге N 2, 3, 4 қосымшалардың мемлекеттік </w:t>
      </w:r>
      <w:r>
        <w:br/>
      </w:r>
      <w:r>
        <w:rPr>
          <w:rFonts w:ascii="Times New Roman"/>
          <w:b w:val="false"/>
          <w:i w:val="false"/>
          <w:color w:val="ff0000"/>
          <w:sz w:val="28"/>
        </w:rPr>
        <w:t xml:space="preserve">
тілде ресми аудармасы жоқ) </w:t>
      </w:r>
    </w:p>
    <w:bookmarkStart w:name="z144" w:id="112"/>
    <w:p>
      <w:pPr>
        <w:spacing w:after="0"/>
        <w:ind w:left="0"/>
        <w:jc w:val="both"/>
      </w:pPr>
      <w:r>
        <w:rPr>
          <w:rFonts w:ascii="Times New Roman"/>
          <w:b w:val="false"/>
          <w:i w:val="false"/>
          <w:color w:val="000000"/>
          <w:sz w:val="28"/>
        </w:rPr>
        <w:t xml:space="preserve">
                                             Ережеге N 5 қосымша </w:t>
      </w:r>
    </w:p>
    <w:bookmarkEnd w:id="112"/>
    <w:p>
      <w:pPr>
        <w:spacing w:after="0"/>
        <w:ind w:left="0"/>
        <w:jc w:val="both"/>
      </w:pPr>
      <w:r>
        <w:rPr>
          <w:rFonts w:ascii="Times New Roman"/>
          <w:b w:val="false"/>
          <w:i w:val="false"/>
          <w:color w:val="000000"/>
          <w:sz w:val="28"/>
        </w:rPr>
        <w:t xml:space="preserve">               (Автомобильдің транзиттік нөмері)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TRANZIT                   ! </w:t>
      </w:r>
      <w:r>
        <w:br/>
      </w:r>
      <w:r>
        <w:rPr>
          <w:rFonts w:ascii="Times New Roman"/>
          <w:b w:val="false"/>
          <w:i w:val="false"/>
          <w:color w:val="000000"/>
          <w:sz w:val="28"/>
        </w:rPr>
        <w:t xml:space="preserve">
              !-------------------------------------! </w:t>
      </w:r>
      <w:r>
        <w:br/>
      </w:r>
      <w:r>
        <w:rPr>
          <w:rFonts w:ascii="Times New Roman"/>
          <w:b w:val="false"/>
          <w:i w:val="false"/>
          <w:color w:val="000000"/>
          <w:sz w:val="28"/>
        </w:rPr>
        <w:t xml:space="preserve">
              !                                     ! </w:t>
      </w:r>
      <w:r>
        <w:br/>
      </w:r>
      <w:r>
        <w:rPr>
          <w:rFonts w:ascii="Times New Roman"/>
          <w:b w:val="false"/>
          <w:i w:val="false"/>
          <w:color w:val="000000"/>
          <w:sz w:val="28"/>
        </w:rPr>
        <w:t xml:space="preserve">
              !            0001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A                 ! </w:t>
      </w:r>
      <w:r>
        <w:br/>
      </w:r>
      <w:r>
        <w:rPr>
          <w:rFonts w:ascii="Times New Roman"/>
          <w:b w:val="false"/>
          <w:i w:val="false"/>
          <w:color w:val="000000"/>
          <w:sz w:val="28"/>
        </w:rPr>
        <w:t xml:space="preserve">
              !-------------------------------------! </w:t>
      </w:r>
    </w:p>
    <w:bookmarkStart w:name="z145" w:id="113"/>
    <w:p>
      <w:pPr>
        <w:spacing w:after="0"/>
        <w:ind w:left="0"/>
        <w:jc w:val="both"/>
      </w:pPr>
      <w:r>
        <w:rPr>
          <w:rFonts w:ascii="Times New Roman"/>
          <w:b w:val="false"/>
          <w:i w:val="false"/>
          <w:color w:val="000000"/>
          <w:sz w:val="28"/>
        </w:rPr>
        <w:t xml:space="preserve">
                                             Ережеге N 6 қосымша </w:t>
      </w:r>
    </w:p>
    <w:bookmarkEnd w:id="113"/>
    <w:p>
      <w:pPr>
        <w:spacing w:after="0"/>
        <w:ind w:left="0"/>
        <w:jc w:val="both"/>
      </w:pPr>
      <w:r>
        <w:rPr>
          <w:rFonts w:ascii="Times New Roman"/>
          <w:b/>
          <w:i w:val="false"/>
          <w:color w:val="000000"/>
          <w:sz w:val="28"/>
        </w:rPr>
        <w:t xml:space="preserve">                    Көлік құралдарын қоюға </w:t>
      </w:r>
      <w:r>
        <w:br/>
      </w:r>
      <w:r>
        <w:rPr>
          <w:rFonts w:ascii="Times New Roman"/>
          <w:b w:val="false"/>
          <w:i w:val="false"/>
          <w:color w:val="000000"/>
          <w:sz w:val="28"/>
        </w:rPr>
        <w:t>
</w:t>
      </w:r>
      <w:r>
        <w:rPr>
          <w:rFonts w:ascii="Times New Roman"/>
          <w:b/>
          <w:i w:val="false"/>
          <w:color w:val="000000"/>
          <w:sz w:val="28"/>
        </w:rPr>
        <w:t xml:space="preserve">                           Келісім </w:t>
      </w:r>
    </w:p>
    <w:p>
      <w:pPr>
        <w:spacing w:after="0"/>
        <w:ind w:left="0"/>
        <w:jc w:val="both"/>
      </w:pPr>
      <w:r>
        <w:rPr>
          <w:rFonts w:ascii="Times New Roman"/>
          <w:b w:val="false"/>
          <w:i w:val="false"/>
          <w:color w:val="000000"/>
          <w:sz w:val="28"/>
        </w:rPr>
        <w:t xml:space="preserve">қала __________________________ "   " ___________________199  ж. </w:t>
      </w:r>
      <w:r>
        <w:br/>
      </w:r>
      <w:r>
        <w:rPr>
          <w:rFonts w:ascii="Times New Roman"/>
          <w:b w:val="false"/>
          <w:i w:val="false"/>
          <w:color w:val="000000"/>
          <w:sz w:val="28"/>
        </w:rPr>
        <w:t xml:space="preserve">
                       директор жағынан </w:t>
      </w:r>
      <w:r>
        <w:br/>
      </w:r>
      <w:r>
        <w:rPr>
          <w:rFonts w:ascii="Times New Roman"/>
          <w:b w:val="false"/>
          <w:i w:val="false"/>
          <w:color w:val="000000"/>
          <w:sz w:val="28"/>
        </w:rPr>
        <w:t xml:space="preserve">
  </w:t>
      </w:r>
      <w:r>
        <w:br/>
      </w:r>
      <w:r>
        <w:rPr>
          <w:rFonts w:ascii="Times New Roman"/>
          <w:b w:val="false"/>
          <w:i w:val="false"/>
          <w:color w:val="000000"/>
          <w:sz w:val="28"/>
        </w:rPr>
        <w:t xml:space="preserve">
  (ұйымның атауы) ____________________ (Аты-жөні)_________________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тараптар _______________________ президент жағынан _____________ </w:t>
      </w:r>
      <w:r>
        <w:br/>
      </w:r>
      <w:r>
        <w:rPr>
          <w:rFonts w:ascii="Times New Roman"/>
          <w:b w:val="false"/>
          <w:i w:val="false"/>
          <w:color w:val="000000"/>
          <w:sz w:val="28"/>
        </w:rPr>
        <w:t xml:space="preserve">
             (ұйымның атауы)                           (Аты-жөні) </w:t>
      </w:r>
      <w:r>
        <w:br/>
      </w:r>
      <w:r>
        <w:rPr>
          <w:rFonts w:ascii="Times New Roman"/>
          <w:b w:val="false"/>
          <w:i w:val="false"/>
          <w:color w:val="000000"/>
          <w:sz w:val="28"/>
        </w:rPr>
        <w:t xml:space="preserve">
  </w:t>
      </w:r>
      <w:r>
        <w:br/>
      </w:r>
      <w:r>
        <w:rPr>
          <w:rFonts w:ascii="Times New Roman"/>
          <w:b w:val="false"/>
          <w:i w:val="false"/>
          <w:color w:val="000000"/>
          <w:sz w:val="28"/>
        </w:rPr>
        <w:t xml:space="preserve">
   екінші жағынан осы келісімді жасады: </w:t>
      </w:r>
      <w:r>
        <w:br/>
      </w:r>
      <w:r>
        <w:rPr>
          <w:rFonts w:ascii="Times New Roman"/>
          <w:b w:val="false"/>
          <w:i w:val="false"/>
          <w:color w:val="000000"/>
          <w:sz w:val="28"/>
        </w:rPr>
        <w:t xml:space="preserve">
     1. Келісімнің мәні </w:t>
      </w:r>
      <w:r>
        <w:br/>
      </w:r>
      <w:r>
        <w:rPr>
          <w:rFonts w:ascii="Times New Roman"/>
          <w:b w:val="false"/>
          <w:i w:val="false"/>
          <w:color w:val="000000"/>
          <w:sz w:val="28"/>
        </w:rPr>
        <w:t xml:space="preserve">
     1.1. _______________________ ұсынады___________________________ </w:t>
      </w:r>
      <w:r>
        <w:br/>
      </w:r>
      <w:r>
        <w:rPr>
          <w:rFonts w:ascii="Times New Roman"/>
          <w:b w:val="false"/>
          <w:i w:val="false"/>
          <w:color w:val="000000"/>
          <w:sz w:val="28"/>
        </w:rPr>
        <w:t xml:space="preserve">
             (ұйымның атауы)                   (ұйымның атауы) </w:t>
      </w:r>
    </w:p>
    <w:p>
      <w:pPr>
        <w:spacing w:after="0"/>
        <w:ind w:left="0"/>
        <w:jc w:val="both"/>
      </w:pPr>
      <w:r>
        <w:rPr>
          <w:rFonts w:ascii="Times New Roman"/>
          <w:b w:val="false"/>
          <w:i w:val="false"/>
          <w:color w:val="000000"/>
          <w:sz w:val="28"/>
        </w:rPr>
        <w:t xml:space="preserve">     автомобильді қоюға және техникалық қызмет көрсетуге. </w:t>
      </w:r>
    </w:p>
    <w:p>
      <w:pPr>
        <w:spacing w:after="0"/>
        <w:ind w:left="0"/>
        <w:jc w:val="both"/>
      </w:pPr>
      <w:r>
        <w:rPr>
          <w:rFonts w:ascii="Times New Roman"/>
          <w:b w:val="false"/>
          <w:i w:val="false"/>
          <w:color w:val="000000"/>
          <w:sz w:val="28"/>
        </w:rPr>
        <w:t xml:space="preserve">     1.2. ____________________________ сақтау орнын ұстау, күзет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және автомобильге техникалық қызмет көрсетудің барлық шығындарын </w:t>
      </w:r>
      <w:r>
        <w:br/>
      </w:r>
      <w:r>
        <w:rPr>
          <w:rFonts w:ascii="Times New Roman"/>
          <w:b w:val="false"/>
          <w:i w:val="false"/>
          <w:color w:val="000000"/>
          <w:sz w:val="28"/>
        </w:rPr>
        <w:t xml:space="preserve">
төлейді. </w:t>
      </w:r>
    </w:p>
    <w:p>
      <w:pPr>
        <w:spacing w:after="0"/>
        <w:ind w:left="0"/>
        <w:jc w:val="both"/>
      </w:pPr>
      <w:r>
        <w:rPr>
          <w:rFonts w:ascii="Times New Roman"/>
          <w:b w:val="false"/>
          <w:i w:val="false"/>
          <w:color w:val="000000"/>
          <w:sz w:val="28"/>
        </w:rPr>
        <w:t xml:space="preserve">     2. Тараптардың міндеті. </w:t>
      </w:r>
      <w:r>
        <w:br/>
      </w:r>
      <w:r>
        <w:rPr>
          <w:rFonts w:ascii="Times New Roman"/>
          <w:b w:val="false"/>
          <w:i w:val="false"/>
          <w:color w:val="000000"/>
          <w:sz w:val="28"/>
        </w:rPr>
        <w:t xml:space="preserve">
     2.1. _________________________ автомобильді сақтауға толық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жауапкер және _________________________ қосалқы бөлшектер, жанар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май мен автомобильге дер кезінде қызмет көрсету үшін техникалық </w:t>
      </w:r>
      <w:r>
        <w:br/>
      </w:r>
      <w:r>
        <w:rPr>
          <w:rFonts w:ascii="Times New Roman"/>
          <w:b w:val="false"/>
          <w:i w:val="false"/>
          <w:color w:val="000000"/>
          <w:sz w:val="28"/>
        </w:rPr>
        <w:t xml:space="preserve">
қызметкерлер бөледі. </w:t>
      </w:r>
    </w:p>
    <w:p>
      <w:pPr>
        <w:spacing w:after="0"/>
        <w:ind w:left="0"/>
        <w:jc w:val="both"/>
      </w:pPr>
      <w:r>
        <w:rPr>
          <w:rFonts w:ascii="Times New Roman"/>
          <w:b w:val="false"/>
          <w:i w:val="false"/>
          <w:color w:val="000000"/>
          <w:sz w:val="28"/>
        </w:rPr>
        <w:t xml:space="preserve">     2.2. ___________________ Есепшоттар бойынша дер кезінде ақша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төлеуге жауапты. Егерде дер кезінде ақша төленбесе 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бір жақты түрде келісім бұзылады. </w:t>
      </w:r>
    </w:p>
    <w:p>
      <w:pPr>
        <w:spacing w:after="0"/>
        <w:ind w:left="0"/>
        <w:jc w:val="both"/>
      </w:pPr>
      <w:r>
        <w:rPr>
          <w:rFonts w:ascii="Times New Roman"/>
          <w:b w:val="false"/>
          <w:i w:val="false"/>
          <w:color w:val="000000"/>
          <w:sz w:val="28"/>
        </w:rPr>
        <w:t xml:space="preserve">     3. Тараптардың заңды мекені: </w:t>
      </w:r>
    </w:p>
    <w:p>
      <w:pPr>
        <w:spacing w:after="0"/>
        <w:ind w:left="0"/>
        <w:jc w:val="both"/>
      </w:pPr>
      <w:r>
        <w:rPr>
          <w:rFonts w:ascii="Times New Roman"/>
          <w:b w:val="false"/>
          <w:i w:val="false"/>
          <w:color w:val="000000"/>
          <w:sz w:val="28"/>
        </w:rPr>
        <w:t xml:space="preserve">     ____________________________         _________________________ </w:t>
      </w:r>
      <w:r>
        <w:br/>
      </w:r>
      <w:r>
        <w:rPr>
          <w:rFonts w:ascii="Times New Roman"/>
          <w:b w:val="false"/>
          <w:i w:val="false"/>
          <w:color w:val="000000"/>
          <w:sz w:val="28"/>
        </w:rPr>
        <w:t xml:space="preserve">
     ____________________________         _________________________      ____________________________         _________________________ </w:t>
      </w:r>
    </w:p>
    <w:p>
      <w:pPr>
        <w:spacing w:after="0"/>
        <w:ind w:left="0"/>
        <w:jc w:val="both"/>
      </w:pPr>
      <w:r>
        <w:rPr>
          <w:rFonts w:ascii="Times New Roman"/>
          <w:b w:val="false"/>
          <w:i w:val="false"/>
          <w:color w:val="000000"/>
          <w:sz w:val="28"/>
        </w:rPr>
        <w:t xml:space="preserve">    Директор ___________________          Президент _______________ </w:t>
      </w:r>
    </w:p>
    <w:bookmarkStart w:name="z146" w:id="114"/>
    <w:p>
      <w:pPr>
        <w:spacing w:after="0"/>
        <w:ind w:left="0"/>
        <w:jc w:val="both"/>
      </w:pPr>
      <w:r>
        <w:rPr>
          <w:rFonts w:ascii="Times New Roman"/>
          <w:b w:val="false"/>
          <w:i w:val="false"/>
          <w:color w:val="000000"/>
          <w:sz w:val="28"/>
        </w:rPr>
        <w:t xml:space="preserve">
                                                      Ережеге N 7 қосымша </w:t>
      </w:r>
    </w:p>
    <w:bookmarkEnd w:id="114"/>
    <w:p>
      <w:pPr>
        <w:spacing w:after="0"/>
        <w:ind w:left="0"/>
        <w:jc w:val="both"/>
      </w:pPr>
      <w:r>
        <w:rPr>
          <w:rFonts w:ascii="Times New Roman"/>
          <w:b w:val="false"/>
          <w:i w:val="false"/>
          <w:color w:val="000000"/>
          <w:sz w:val="28"/>
        </w:rPr>
        <w:t xml:space="preserve">Жеке тұлғалар үшін </w:t>
      </w:r>
    </w:p>
    <w:p>
      <w:pPr>
        <w:spacing w:after="0"/>
        <w:ind w:left="0"/>
        <w:jc w:val="both"/>
      </w:pPr>
      <w:r>
        <w:rPr>
          <w:rFonts w:ascii="Times New Roman"/>
          <w:b/>
          <w:i w:val="false"/>
          <w:color w:val="000000"/>
          <w:sz w:val="28"/>
        </w:rPr>
        <w:t xml:space="preserve">                         Жол полициясына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Мен_________________________________________________________________ </w:t>
      </w:r>
      <w:r>
        <w:br/>
      </w:r>
      <w:r>
        <w:rPr>
          <w:rFonts w:ascii="Times New Roman"/>
          <w:b w:val="false"/>
          <w:i w:val="false"/>
          <w:color w:val="000000"/>
          <w:sz w:val="28"/>
        </w:rPr>
        <w:t xml:space="preserve">
                            (өтініш берушінің аты-жөні) </w:t>
      </w:r>
      <w:r>
        <w:br/>
      </w:r>
      <w:r>
        <w:rPr>
          <w:rFonts w:ascii="Times New Roman"/>
          <w:b w:val="false"/>
          <w:i w:val="false"/>
          <w:color w:val="000000"/>
          <w:sz w:val="28"/>
        </w:rPr>
        <w:t xml:space="preserve">
Төмендегі құжаттарды ұсынып, өтінем_________________________________ </w:t>
      </w:r>
      <w:r>
        <w:br/>
      </w:r>
      <w:r>
        <w:rPr>
          <w:rFonts w:ascii="Times New Roman"/>
          <w:b w:val="false"/>
          <w:i w:val="false"/>
          <w:color w:val="000000"/>
          <w:sz w:val="28"/>
        </w:rPr>
        <w:t xml:space="preserve">
Ұсыныс:_____________________________________________________________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Көлік құралы иесі туралы мәлімет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Туған жылы __________________ </w:t>
      </w:r>
      <w:r>
        <w:br/>
      </w: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xml:space="preserve">Құжат, жеке бастың куәл.___________________________________________ </w:t>
      </w:r>
      <w:r>
        <w:br/>
      </w:r>
      <w:r>
        <w:rPr>
          <w:rFonts w:ascii="Times New Roman"/>
          <w:b w:val="false"/>
          <w:i w:val="false"/>
          <w:color w:val="000000"/>
          <w:sz w:val="28"/>
        </w:rPr>
        <w:t xml:space="preserve">
                       (атауы, серия, номер, қашан және кім берген) </w:t>
      </w:r>
      <w:r>
        <w:br/>
      </w:r>
      <w:r>
        <w:rPr>
          <w:rFonts w:ascii="Times New Roman"/>
          <w:b w:val="false"/>
          <w:i w:val="false"/>
          <w:color w:val="000000"/>
          <w:sz w:val="28"/>
        </w:rPr>
        <w:t xml:space="preserve">
Тұратын _______________________________ Телефон ___________________ </w:t>
      </w:r>
    </w:p>
    <w:p>
      <w:pPr>
        <w:spacing w:after="0"/>
        <w:ind w:left="0"/>
        <w:jc w:val="both"/>
      </w:pPr>
      <w:r>
        <w:rPr>
          <w:rFonts w:ascii="Times New Roman"/>
          <w:b w:val="false"/>
          <w:i w:val="false"/>
          <w:color w:val="000000"/>
          <w:sz w:val="28"/>
        </w:rPr>
        <w:t xml:space="preserve">Көлік құралы туралы мәлімет  </w:t>
      </w:r>
    </w:p>
    <w:p>
      <w:pPr>
        <w:spacing w:after="0"/>
        <w:ind w:left="0"/>
        <w:jc w:val="both"/>
      </w:pPr>
      <w:r>
        <w:rPr>
          <w:rFonts w:ascii="Times New Roman"/>
          <w:b w:val="false"/>
          <w:i w:val="false"/>
          <w:color w:val="000000"/>
          <w:sz w:val="28"/>
        </w:rPr>
        <w:t xml:space="preserve">Мем. номері__________________ Двигателдің номері ___________________ </w:t>
      </w:r>
    </w:p>
    <w:p>
      <w:pPr>
        <w:spacing w:after="0"/>
        <w:ind w:left="0"/>
        <w:jc w:val="both"/>
      </w:pPr>
      <w:r>
        <w:rPr>
          <w:rFonts w:ascii="Times New Roman"/>
          <w:b w:val="false"/>
          <w:i w:val="false"/>
          <w:color w:val="000000"/>
          <w:sz w:val="28"/>
        </w:rPr>
        <w:t xml:space="preserve">YIN _________________________ Шассидің номері ______________________ </w:t>
      </w:r>
    </w:p>
    <w:p>
      <w:pPr>
        <w:spacing w:after="0"/>
        <w:ind w:left="0"/>
        <w:jc w:val="both"/>
      </w:pPr>
      <w:r>
        <w:rPr>
          <w:rFonts w:ascii="Times New Roman"/>
          <w:b w:val="false"/>
          <w:i w:val="false"/>
          <w:color w:val="000000"/>
          <w:sz w:val="28"/>
        </w:rPr>
        <w:t xml:space="preserve">Моделі_______________________ Кузовтің номері ______________________ </w:t>
      </w:r>
    </w:p>
    <w:p>
      <w:pPr>
        <w:spacing w:after="0"/>
        <w:ind w:left="0"/>
        <w:jc w:val="both"/>
      </w:pPr>
      <w:r>
        <w:rPr>
          <w:rFonts w:ascii="Times New Roman"/>
          <w:b w:val="false"/>
          <w:i w:val="false"/>
          <w:color w:val="000000"/>
          <w:sz w:val="28"/>
        </w:rPr>
        <w:t xml:space="preserve">Дайын. кәсіпорын ______________ Түрі _______________________________ </w:t>
      </w:r>
    </w:p>
    <w:p>
      <w:pPr>
        <w:spacing w:after="0"/>
        <w:ind w:left="0"/>
        <w:jc w:val="both"/>
      </w:pPr>
      <w:r>
        <w:rPr>
          <w:rFonts w:ascii="Times New Roman"/>
          <w:b w:val="false"/>
          <w:i w:val="false"/>
          <w:color w:val="000000"/>
          <w:sz w:val="28"/>
        </w:rPr>
        <w:t xml:space="preserve">КҚ түрі _______________________ Двиг. қуаты (кВт/а.к.)______________ </w:t>
      </w:r>
    </w:p>
    <w:p>
      <w:pPr>
        <w:spacing w:after="0"/>
        <w:ind w:left="0"/>
        <w:jc w:val="both"/>
      </w:pPr>
      <w:r>
        <w:rPr>
          <w:rFonts w:ascii="Times New Roman"/>
          <w:b w:val="false"/>
          <w:i w:val="false"/>
          <w:color w:val="000000"/>
          <w:sz w:val="28"/>
        </w:rPr>
        <w:t xml:space="preserve">Категория (А,В,С,Д,Е)__________ Ұлық.мах. масса,kg__________________ </w:t>
      </w:r>
    </w:p>
    <w:p>
      <w:pPr>
        <w:spacing w:after="0"/>
        <w:ind w:left="0"/>
        <w:jc w:val="both"/>
      </w:pPr>
      <w:r>
        <w:rPr>
          <w:rFonts w:ascii="Times New Roman"/>
          <w:b w:val="false"/>
          <w:i w:val="false"/>
          <w:color w:val="000000"/>
          <w:sz w:val="28"/>
        </w:rPr>
        <w:t xml:space="preserve">Шыққан жылы ___________________ Бос массасы, kg_____________________ </w:t>
      </w:r>
    </w:p>
    <w:p>
      <w:pPr>
        <w:spacing w:after="0"/>
        <w:ind w:left="0"/>
        <w:jc w:val="both"/>
      </w:pPr>
      <w:r>
        <w:rPr>
          <w:rFonts w:ascii="Times New Roman"/>
          <w:b w:val="false"/>
          <w:i w:val="false"/>
          <w:color w:val="000000"/>
          <w:sz w:val="28"/>
        </w:rPr>
        <w:t xml:space="preserve">КҚ паспорты ________________________________________________________ </w:t>
      </w:r>
      <w:r>
        <w:br/>
      </w:r>
      <w:r>
        <w:rPr>
          <w:rFonts w:ascii="Times New Roman"/>
          <w:b w:val="false"/>
          <w:i w:val="false"/>
          <w:color w:val="000000"/>
          <w:sz w:val="28"/>
        </w:rPr>
        <w:t xml:space="preserve">
                             (серия, номер, берілген мезгілі) </w:t>
      </w:r>
    </w:p>
    <w:p>
      <w:pPr>
        <w:spacing w:after="0"/>
        <w:ind w:left="0"/>
        <w:jc w:val="both"/>
      </w:pPr>
      <w:r>
        <w:rPr>
          <w:rFonts w:ascii="Times New Roman"/>
          <w:b w:val="false"/>
          <w:i w:val="false"/>
          <w:color w:val="000000"/>
          <w:sz w:val="28"/>
        </w:rPr>
        <w:t xml:space="preserve">                         Көлік иесінің өкілі    ____________________________________________________________________                               (аты-жөні) </w:t>
      </w:r>
    </w:p>
    <w:p>
      <w:pPr>
        <w:spacing w:after="0"/>
        <w:ind w:left="0"/>
        <w:jc w:val="both"/>
      </w:pPr>
      <w:r>
        <w:rPr>
          <w:rFonts w:ascii="Times New Roman"/>
          <w:b w:val="false"/>
          <w:i w:val="false"/>
          <w:color w:val="000000"/>
          <w:sz w:val="28"/>
        </w:rPr>
        <w:t xml:space="preserve">Туған жылы___________________ </w:t>
      </w:r>
      <w:r>
        <w:br/>
      </w: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xml:space="preserve">Жеке басын растайтын құжат _______________________________________ </w:t>
      </w:r>
      <w:r>
        <w:br/>
      </w:r>
      <w:r>
        <w:rPr>
          <w:rFonts w:ascii="Times New Roman"/>
          <w:b w:val="false"/>
          <w:i w:val="false"/>
          <w:color w:val="000000"/>
          <w:sz w:val="28"/>
        </w:rPr>
        <w:t xml:space="preserve">
                          (атауы, серия, номер, қашан, кім берген) </w:t>
      </w:r>
      <w:r>
        <w:br/>
      </w:r>
      <w:r>
        <w:rPr>
          <w:rFonts w:ascii="Times New Roman"/>
          <w:b w:val="false"/>
          <w:i w:val="false"/>
          <w:color w:val="000000"/>
          <w:sz w:val="28"/>
        </w:rPr>
        <w:t xml:space="preserve">
Тұратын ___________________________________________________________ </w:t>
      </w:r>
      <w:r>
        <w:br/>
      </w:r>
      <w:r>
        <w:rPr>
          <w:rFonts w:ascii="Times New Roman"/>
          <w:b w:val="false"/>
          <w:i w:val="false"/>
          <w:color w:val="000000"/>
          <w:sz w:val="28"/>
        </w:rPr>
        <w:t xml:space="preserve">
             (облыс, аудан, елді мекен, көше, үй, корп.пәтер) </w:t>
      </w:r>
    </w:p>
    <w:p>
      <w:pPr>
        <w:spacing w:after="0"/>
        <w:ind w:left="0"/>
        <w:jc w:val="both"/>
      </w:pPr>
      <w:r>
        <w:rPr>
          <w:rFonts w:ascii="Times New Roman"/>
          <w:b w:val="false"/>
          <w:i w:val="false"/>
          <w:color w:val="000000"/>
          <w:sz w:val="28"/>
        </w:rPr>
        <w:t xml:space="preserve">Телефон 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Сенімхат___________________________________________________________ </w:t>
      </w:r>
      <w:r>
        <w:br/>
      </w:r>
      <w:r>
        <w:rPr>
          <w:rFonts w:ascii="Times New Roman"/>
          <w:b w:val="false"/>
          <w:i w:val="false"/>
          <w:color w:val="000000"/>
          <w:sz w:val="28"/>
        </w:rPr>
        <w:t xml:space="preserve">
                    (қашан, кім берген, реестердің номері)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199  ж. .................... Өтініш берушінің қолы _______________ </w:t>
      </w:r>
    </w:p>
    <w:p>
      <w:pPr>
        <w:spacing w:after="0"/>
        <w:ind w:left="0"/>
        <w:jc w:val="both"/>
      </w:pPr>
      <w:r>
        <w:rPr>
          <w:rFonts w:ascii="Times New Roman"/>
          <w:b w:val="false"/>
          <w:i w:val="false"/>
          <w:color w:val="000000"/>
          <w:sz w:val="28"/>
        </w:rPr>
        <w:t xml:space="preserve">Автобустарды, жүк автомашиналарын және олардың тіркемелерін есептен </w:t>
      </w:r>
      <w:r>
        <w:br/>
      </w:r>
      <w:r>
        <w:rPr>
          <w:rFonts w:ascii="Times New Roman"/>
          <w:b w:val="false"/>
          <w:i w:val="false"/>
          <w:color w:val="000000"/>
          <w:sz w:val="28"/>
        </w:rPr>
        <w:t xml:space="preserve">
алған және есепке қойған </w:t>
      </w:r>
    </w:p>
    <w:p>
      <w:pPr>
        <w:spacing w:after="0"/>
        <w:ind w:left="0"/>
        <w:jc w:val="both"/>
      </w:pPr>
      <w:r>
        <w:rPr>
          <w:rFonts w:ascii="Times New Roman"/>
          <w:b w:val="false"/>
          <w:i w:val="false"/>
          <w:color w:val="000000"/>
          <w:sz w:val="28"/>
        </w:rPr>
        <w:t xml:space="preserve">АӘК-нің белгісі____________________________________________________ </w:t>
      </w:r>
    </w:p>
    <w:p>
      <w:pPr>
        <w:spacing w:after="0"/>
        <w:ind w:left="0"/>
        <w:jc w:val="both"/>
      </w:pPr>
      <w:r>
        <w:rPr>
          <w:rFonts w:ascii="Times New Roman"/>
          <w:b w:val="false"/>
          <w:i w:val="false"/>
          <w:color w:val="000000"/>
          <w:sz w:val="28"/>
        </w:rPr>
        <w:t xml:space="preserve">Мен, мемавтоинспектор_________ өтініште көрсетілген көлік құралының </w:t>
      </w:r>
      <w:r>
        <w:br/>
      </w:r>
      <w:r>
        <w:rPr>
          <w:rFonts w:ascii="Times New Roman"/>
          <w:b w:val="false"/>
          <w:i w:val="false"/>
          <w:color w:val="000000"/>
          <w:sz w:val="28"/>
        </w:rPr>
        <w:t xml:space="preserve">
есепке алу мәліметтерін тексердім _________________________________ </w:t>
      </w:r>
      <w:r>
        <w:br/>
      </w:r>
      <w:r>
        <w:rPr>
          <w:rFonts w:ascii="Times New Roman"/>
          <w:b w:val="false"/>
          <w:i w:val="false"/>
          <w:color w:val="000000"/>
          <w:sz w:val="28"/>
        </w:rPr>
        <w:t xml:space="preserve">
                                            (күні, қолы) </w:t>
      </w:r>
      <w:r>
        <w:br/>
      </w:r>
      <w:r>
        <w:rPr>
          <w:rFonts w:ascii="Times New Roman"/>
          <w:b w:val="false"/>
          <w:i w:val="false"/>
          <w:color w:val="000000"/>
          <w:sz w:val="28"/>
        </w:rPr>
        <w:t xml:space="preserve">
                              Оперативтік карточка О- _____________ </w:t>
      </w:r>
      <w:r>
        <w:br/>
      </w:r>
      <w:r>
        <w:rPr>
          <w:rFonts w:ascii="Times New Roman"/>
          <w:b w:val="false"/>
          <w:i w:val="false"/>
          <w:color w:val="000000"/>
          <w:sz w:val="28"/>
        </w:rPr>
        <w:t xml:space="preserve">
Қызмет белгілері:             АИПС _______________ А- _____________ </w:t>
      </w:r>
    </w:p>
    <w:p>
      <w:pPr>
        <w:spacing w:after="0"/>
        <w:ind w:left="0"/>
        <w:jc w:val="both"/>
      </w:pPr>
      <w:r>
        <w:rPr>
          <w:rFonts w:ascii="Times New Roman"/>
          <w:b w:val="false"/>
          <w:i w:val="false"/>
          <w:color w:val="000000"/>
          <w:sz w:val="28"/>
        </w:rPr>
        <w:t xml:space="preserve">Тіркеу карточкасы Р- _________ </w:t>
      </w:r>
    </w:p>
    <w:p>
      <w:pPr>
        <w:spacing w:after="0"/>
        <w:ind w:left="0"/>
        <w:jc w:val="both"/>
      </w:pPr>
      <w:r>
        <w:rPr>
          <w:rFonts w:ascii="Times New Roman"/>
          <w:b w:val="false"/>
          <w:i w:val="false"/>
          <w:color w:val="000000"/>
          <w:sz w:val="28"/>
        </w:rPr>
        <w:t xml:space="preserve">Көрсетілген өтініштегі КҚ аудандық милиция </w:t>
      </w:r>
      <w:r>
        <w:br/>
      </w:r>
      <w:r>
        <w:rPr>
          <w:rFonts w:ascii="Times New Roman"/>
          <w:b w:val="false"/>
          <w:i w:val="false"/>
          <w:color w:val="000000"/>
          <w:sz w:val="28"/>
        </w:rPr>
        <w:t xml:space="preserve">
Тіркеу және есеп кітапшасы К-___ бөлімінде тексерілді, іздеуде жоқ </w:t>
      </w:r>
    </w:p>
    <w:p>
      <w:pPr>
        <w:spacing w:after="0"/>
        <w:ind w:left="0"/>
        <w:jc w:val="both"/>
      </w:pPr>
      <w:r>
        <w:rPr>
          <w:rFonts w:ascii="Times New Roman"/>
          <w:b w:val="false"/>
          <w:i w:val="false"/>
          <w:color w:val="000000"/>
          <w:sz w:val="28"/>
        </w:rPr>
        <w:t xml:space="preserve">Кеденнің куәлігі,             шығ. ______________ N қолы ___________ </w:t>
      </w:r>
    </w:p>
    <w:p>
      <w:pPr>
        <w:spacing w:after="0"/>
        <w:ind w:left="0"/>
        <w:jc w:val="both"/>
      </w:pPr>
      <w:r>
        <w:rPr>
          <w:rFonts w:ascii="Times New Roman"/>
          <w:b w:val="false"/>
          <w:i w:val="false"/>
          <w:color w:val="000000"/>
          <w:sz w:val="28"/>
        </w:rPr>
        <w:t xml:space="preserve">есеп-анықтама ІІБ ЖПБ ТЕБ бөлімінде Тех. паспорт берілді____________ </w:t>
      </w:r>
      <w:r>
        <w:br/>
      </w:r>
      <w:r>
        <w:rPr>
          <w:rFonts w:ascii="Times New Roman"/>
          <w:b w:val="false"/>
          <w:i w:val="false"/>
          <w:color w:val="000000"/>
          <w:sz w:val="28"/>
        </w:rPr>
        <w:t xml:space="preserve">
Сұрау N ________________________ Мем. номерлік белгісі______________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Бұрынғы мем. номер белгісі тапсырылды </w:t>
      </w:r>
    </w:p>
    <w:p>
      <w:pPr>
        <w:spacing w:after="0"/>
        <w:ind w:left="0"/>
        <w:jc w:val="both"/>
      </w:pPr>
      <w:r>
        <w:rPr>
          <w:rFonts w:ascii="Times New Roman"/>
          <w:b w:val="false"/>
          <w:i w:val="false"/>
          <w:color w:val="000000"/>
          <w:sz w:val="28"/>
        </w:rPr>
        <w:t xml:space="preserve">Транзиттік номер берілді ______________________________________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 дан ...................... N көлік салығын төлегені </w:t>
      </w:r>
      <w:r>
        <w:br/>
      </w:r>
      <w:r>
        <w:rPr>
          <w:rFonts w:ascii="Times New Roman"/>
          <w:b w:val="false"/>
          <w:i w:val="false"/>
          <w:color w:val="000000"/>
          <w:sz w:val="28"/>
        </w:rPr>
        <w:t xml:space="preserve">
туралы түбіршек тексерілді және иесіне қайтарылып берілді </w:t>
      </w:r>
    </w:p>
    <w:p>
      <w:pPr>
        <w:spacing w:after="0"/>
        <w:ind w:left="0"/>
        <w:jc w:val="both"/>
      </w:pPr>
      <w:r>
        <w:rPr>
          <w:rFonts w:ascii="Times New Roman"/>
          <w:b w:val="false"/>
          <w:i w:val="false"/>
          <w:color w:val="000000"/>
          <w:sz w:val="28"/>
        </w:rPr>
        <w:t xml:space="preserve">"...." ............... 199  ж.        Мемавтоинспектор _____________ </w:t>
      </w:r>
      <w:r>
        <w:br/>
      </w:r>
      <w:r>
        <w:rPr>
          <w:rFonts w:ascii="Times New Roman"/>
          <w:b w:val="false"/>
          <w:i w:val="false"/>
          <w:color w:val="000000"/>
          <w:sz w:val="28"/>
        </w:rPr>
        <w:t xml:space="preserve">
  </w:t>
      </w:r>
    </w:p>
    <w:bookmarkStart w:name="z159" w:id="115"/>
    <w:p>
      <w:pPr>
        <w:spacing w:after="0"/>
        <w:ind w:left="0"/>
        <w:jc w:val="both"/>
      </w:pPr>
      <w:r>
        <w:rPr>
          <w:rFonts w:ascii="Times New Roman"/>
          <w:b w:val="false"/>
          <w:i w:val="false"/>
          <w:color w:val="000000"/>
          <w:sz w:val="28"/>
        </w:rPr>
        <w:t xml:space="preserve">
                                                     Ережеге N 8 қосымша </w:t>
      </w:r>
    </w:p>
    <w:bookmarkEnd w:id="115"/>
    <w:p>
      <w:pPr>
        <w:spacing w:after="0"/>
        <w:ind w:left="0"/>
        <w:jc w:val="both"/>
      </w:pPr>
      <w:r>
        <w:rPr>
          <w:rFonts w:ascii="Times New Roman"/>
          <w:b w:val="false"/>
          <w:i w:val="false"/>
          <w:color w:val="000000"/>
          <w:sz w:val="28"/>
        </w:rPr>
        <w:t xml:space="preserve">Заңды тұлғалар үшін </w:t>
      </w:r>
    </w:p>
    <w:p>
      <w:pPr>
        <w:spacing w:after="0"/>
        <w:ind w:left="0"/>
        <w:jc w:val="both"/>
      </w:pPr>
      <w:r>
        <w:rPr>
          <w:rFonts w:ascii="Times New Roman"/>
          <w:b w:val="false"/>
          <w:i w:val="false"/>
          <w:color w:val="000000"/>
          <w:sz w:val="28"/>
        </w:rPr>
        <w:t xml:space="preserve">Мемавтоинспекцияға____________________________________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(КҚ иесі-заңды тұлғаның толық атауы)________________________________ </w:t>
      </w:r>
    </w:p>
    <w:p>
      <w:pPr>
        <w:spacing w:after="0"/>
        <w:ind w:left="0"/>
        <w:jc w:val="both"/>
      </w:pPr>
      <w:r>
        <w:rPr>
          <w:rFonts w:ascii="Times New Roman"/>
          <w:b w:val="false"/>
          <w:i w:val="false"/>
          <w:color w:val="000000"/>
          <w:sz w:val="28"/>
        </w:rPr>
        <w:t xml:space="preserve">_________________________________ Телефон________________________ </w:t>
      </w:r>
      <w:r>
        <w:br/>
      </w:r>
      <w:r>
        <w:rPr>
          <w:rFonts w:ascii="Times New Roman"/>
          <w:b w:val="false"/>
          <w:i w:val="false"/>
          <w:color w:val="000000"/>
          <w:sz w:val="28"/>
        </w:rPr>
        <w:t xml:space="preserve">
    (министрлік, ведомство) </w:t>
      </w:r>
    </w:p>
    <w:p>
      <w:pPr>
        <w:spacing w:after="0"/>
        <w:ind w:left="0"/>
        <w:jc w:val="both"/>
      </w:pPr>
      <w:r>
        <w:rPr>
          <w:rFonts w:ascii="Times New Roman"/>
          <w:b w:val="false"/>
          <w:i w:val="false"/>
          <w:color w:val="000000"/>
          <w:sz w:val="28"/>
        </w:rPr>
        <w:t xml:space="preserve">Заңды мекені______________________________Телефон___________________ </w:t>
      </w:r>
      <w:r>
        <w:br/>
      </w:r>
      <w:r>
        <w:rPr>
          <w:rFonts w:ascii="Times New Roman"/>
          <w:b w:val="false"/>
          <w:i w:val="false"/>
          <w:color w:val="000000"/>
          <w:sz w:val="28"/>
        </w:rPr>
        <w:t xml:space="preserve">
(облыс, аудан, елді мекен, көше, үй, корп., пәтер) </w:t>
      </w:r>
    </w:p>
    <w:p>
      <w:pPr>
        <w:spacing w:after="0"/>
        <w:ind w:left="0"/>
        <w:jc w:val="both"/>
      </w:pPr>
      <w:r>
        <w:rPr>
          <w:rFonts w:ascii="Times New Roman"/>
          <w:b w:val="false"/>
          <w:i w:val="false"/>
          <w:color w:val="000000"/>
          <w:sz w:val="28"/>
        </w:rPr>
        <w:t xml:space="preserve">Төмендегі құжаттарды тапсыра отырып, өтінеді________________________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Ұсыныс:_____________________________________________________________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Көлік құралы туралы мәлімет     </w:t>
      </w:r>
    </w:p>
    <w:p>
      <w:pPr>
        <w:spacing w:after="0"/>
        <w:ind w:left="0"/>
        <w:jc w:val="both"/>
      </w:pPr>
      <w:r>
        <w:rPr>
          <w:rFonts w:ascii="Times New Roman"/>
          <w:b w:val="false"/>
          <w:i w:val="false"/>
          <w:color w:val="000000"/>
          <w:sz w:val="28"/>
        </w:rPr>
        <w:t xml:space="preserve">Мемлекеттік тіркеу белгісі______ Моделі, двигательдің номері________ </w:t>
      </w:r>
      <w:r>
        <w:br/>
      </w:r>
      <w:r>
        <w:rPr>
          <w:rFonts w:ascii="Times New Roman"/>
          <w:b w:val="false"/>
          <w:i w:val="false"/>
          <w:color w:val="000000"/>
          <w:sz w:val="28"/>
        </w:rPr>
        <w:t xml:space="preserve">
________________________________ Шассидің (рама) номері ____________ </w:t>
      </w:r>
    </w:p>
    <w:p>
      <w:pPr>
        <w:spacing w:after="0"/>
        <w:ind w:left="0"/>
        <w:jc w:val="both"/>
      </w:pPr>
      <w:r>
        <w:rPr>
          <w:rFonts w:ascii="Times New Roman"/>
          <w:b w:val="false"/>
          <w:i w:val="false"/>
          <w:color w:val="000000"/>
          <w:sz w:val="28"/>
        </w:rPr>
        <w:t xml:space="preserve">Идентификациялық номері (YIN)_____ Кузовтің номері__________________ </w:t>
      </w:r>
    </w:p>
    <w:p>
      <w:pPr>
        <w:spacing w:after="0"/>
        <w:ind w:left="0"/>
        <w:jc w:val="both"/>
      </w:pPr>
      <w:r>
        <w:rPr>
          <w:rFonts w:ascii="Times New Roman"/>
          <w:b w:val="false"/>
          <w:i w:val="false"/>
          <w:color w:val="000000"/>
          <w:sz w:val="28"/>
        </w:rPr>
        <w:t xml:space="preserve">__________________________________ Түрі_____________________________ </w:t>
      </w:r>
    </w:p>
    <w:p>
      <w:pPr>
        <w:spacing w:after="0"/>
        <w:ind w:left="0"/>
        <w:jc w:val="both"/>
      </w:pPr>
      <w:r>
        <w:rPr>
          <w:rFonts w:ascii="Times New Roman"/>
          <w:b w:val="false"/>
          <w:i w:val="false"/>
          <w:color w:val="000000"/>
          <w:sz w:val="28"/>
        </w:rPr>
        <w:t xml:space="preserve">Маркасы, моделі__________________ Двиг. қуаты (кВт/а.т.)____________ </w:t>
      </w:r>
      <w:r>
        <w:br/>
      </w:r>
      <w:r>
        <w:rPr>
          <w:rFonts w:ascii="Times New Roman"/>
          <w:b w:val="false"/>
          <w:i w:val="false"/>
          <w:color w:val="000000"/>
          <w:sz w:val="28"/>
        </w:rPr>
        <w:t xml:space="preserve">
________________________________ Ұлық. етілген мах. масса, kg ______ </w:t>
      </w:r>
    </w:p>
    <w:p>
      <w:pPr>
        <w:spacing w:after="0"/>
        <w:ind w:left="0"/>
        <w:jc w:val="both"/>
      </w:pPr>
      <w:r>
        <w:rPr>
          <w:rFonts w:ascii="Times New Roman"/>
          <w:b w:val="false"/>
          <w:i w:val="false"/>
          <w:color w:val="000000"/>
          <w:sz w:val="28"/>
        </w:rPr>
        <w:t xml:space="preserve">Дайн. кәсіпорын __________________ Бос массасы, kg__________________ </w:t>
      </w:r>
    </w:p>
    <w:p>
      <w:pPr>
        <w:spacing w:after="0"/>
        <w:ind w:left="0"/>
        <w:jc w:val="both"/>
      </w:pPr>
      <w:r>
        <w:rPr>
          <w:rFonts w:ascii="Times New Roman"/>
          <w:b w:val="false"/>
          <w:i w:val="false"/>
          <w:color w:val="000000"/>
          <w:sz w:val="28"/>
        </w:rPr>
        <w:t xml:space="preserve">Көл. құралының түрі ______________ КҚ паспорты______________________ __________________________________  (серия, номер, берілген мерзімі) </w:t>
      </w:r>
      <w:r>
        <w:br/>
      </w:r>
      <w:r>
        <w:rPr>
          <w:rFonts w:ascii="Times New Roman"/>
          <w:b w:val="false"/>
          <w:i w:val="false"/>
          <w:color w:val="000000"/>
          <w:sz w:val="28"/>
        </w:rPr>
        <w:t xml:space="preserve">
Категориясы (А,В,С,Д,Е)___________   _______________________________ </w:t>
      </w:r>
      <w:r>
        <w:br/>
      </w:r>
      <w:r>
        <w:rPr>
          <w:rFonts w:ascii="Times New Roman"/>
          <w:b w:val="false"/>
          <w:i w:val="false"/>
          <w:color w:val="000000"/>
          <w:sz w:val="28"/>
        </w:rPr>
        <w:t xml:space="preserve">
Шыққан жылы ______________________ </w:t>
      </w:r>
    </w:p>
    <w:p>
      <w:pPr>
        <w:spacing w:after="0"/>
        <w:ind w:left="0"/>
        <w:jc w:val="both"/>
      </w:pPr>
      <w:r>
        <w:rPr>
          <w:rFonts w:ascii="Times New Roman"/>
          <w:b w:val="false"/>
          <w:i w:val="false"/>
          <w:color w:val="000000"/>
          <w:sz w:val="28"/>
        </w:rPr>
        <w:t xml:space="preserve">ЖП-да біздің өкіліміз болып осы тапсыруға сәйкес барлық әрекеттерді </w:t>
      </w:r>
      <w:r>
        <w:br/>
      </w:r>
      <w:r>
        <w:rPr>
          <w:rFonts w:ascii="Times New Roman"/>
          <w:b w:val="false"/>
          <w:i w:val="false"/>
          <w:color w:val="000000"/>
          <w:sz w:val="28"/>
        </w:rPr>
        <w:t xml:space="preserve">
атқарып қол қоюға сенеміз___________________________________________ ____________________________________________________________________ </w:t>
      </w:r>
      <w:r>
        <w:br/>
      </w:r>
      <w:r>
        <w:rPr>
          <w:rFonts w:ascii="Times New Roman"/>
          <w:b w:val="false"/>
          <w:i w:val="false"/>
          <w:color w:val="000000"/>
          <w:sz w:val="28"/>
        </w:rPr>
        <w:t xml:space="preserve">
     (аты-жөні, жеке басын куәландыратын құжаттың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серия, қашан, кім берген) </w:t>
      </w:r>
      <w:r>
        <w:br/>
      </w:r>
      <w:r>
        <w:rPr>
          <w:rFonts w:ascii="Times New Roman"/>
          <w:b w:val="false"/>
          <w:i w:val="false"/>
          <w:color w:val="000000"/>
          <w:sz w:val="28"/>
        </w:rPr>
        <w:t xml:space="preserve">
Осы қойылған қолды______________растаймыз___________________________ </w:t>
      </w:r>
    </w:p>
    <w:p>
      <w:pPr>
        <w:spacing w:after="0"/>
        <w:ind w:left="0"/>
        <w:jc w:val="both"/>
      </w:pPr>
      <w:r>
        <w:rPr>
          <w:rFonts w:ascii="Times New Roman"/>
          <w:b w:val="false"/>
          <w:i w:val="false"/>
          <w:color w:val="000000"/>
          <w:sz w:val="28"/>
        </w:rPr>
        <w:t xml:space="preserve">Кәсіпорынның басшысы________________________________________________ </w:t>
      </w:r>
      <w:r>
        <w:br/>
      </w:r>
      <w:r>
        <w:rPr>
          <w:rFonts w:ascii="Times New Roman"/>
          <w:b w:val="false"/>
          <w:i w:val="false"/>
          <w:color w:val="000000"/>
          <w:sz w:val="28"/>
        </w:rPr>
        <w:t xml:space="preserve">
                                (қолы)                 (фамилиясы) </w:t>
      </w:r>
    </w:p>
    <w:p>
      <w:pPr>
        <w:spacing w:after="0"/>
        <w:ind w:left="0"/>
        <w:jc w:val="both"/>
      </w:pPr>
      <w:r>
        <w:rPr>
          <w:rFonts w:ascii="Times New Roman"/>
          <w:b/>
          <w:i w:val="false"/>
          <w:color w:val="000000"/>
          <w:sz w:val="28"/>
        </w:rPr>
        <w:t xml:space="preserve">                      МАИ-дың қызмет белгілері </w:t>
      </w:r>
      <w:r>
        <w:br/>
      </w:r>
      <w:r>
        <w:rPr>
          <w:rFonts w:ascii="Times New Roman"/>
          <w:b w:val="false"/>
          <w:i w:val="false"/>
          <w:color w:val="000000"/>
          <w:sz w:val="28"/>
        </w:rPr>
        <w:t>
</w:t>
      </w:r>
      <w:r>
        <w:rPr>
          <w:rFonts w:ascii="Times New Roman"/>
          <w:b/>
          <w:i w:val="false"/>
          <w:color w:val="000000"/>
          <w:sz w:val="28"/>
        </w:rPr>
        <w:t xml:space="preserve">                Мемавтоинспектордың қорытындысы </w:t>
      </w:r>
    </w:p>
    <w:p>
      <w:pPr>
        <w:spacing w:after="0"/>
        <w:ind w:left="0"/>
        <w:jc w:val="both"/>
      </w:pPr>
      <w:r>
        <w:rPr>
          <w:rFonts w:ascii="Times New Roman"/>
          <w:b w:val="false"/>
          <w:i w:val="false"/>
          <w:color w:val="000000"/>
          <w:sz w:val="28"/>
        </w:rPr>
        <w:t xml:space="preserve">Көлік құралын қарау бойынша        Дайын. кәсіпорын_________________ </w:t>
      </w:r>
      <w:r>
        <w:br/>
      </w:r>
      <w:r>
        <w:rPr>
          <w:rFonts w:ascii="Times New Roman"/>
          <w:b w:val="false"/>
          <w:i w:val="false"/>
          <w:color w:val="000000"/>
          <w:sz w:val="28"/>
        </w:rPr>
        <w:t xml:space="preserve">
мәліметтер: _____________________ Категориясы (А,В,С,Д,Е)___________ </w:t>
      </w:r>
      <w:r>
        <w:br/>
      </w:r>
      <w:r>
        <w:rPr>
          <w:rFonts w:ascii="Times New Roman"/>
          <w:b w:val="false"/>
          <w:i w:val="false"/>
          <w:color w:val="000000"/>
          <w:sz w:val="28"/>
        </w:rPr>
        <w:t xml:space="preserve">
_________________________________ Шыққан жылы_______________________ </w:t>
      </w:r>
      <w:r>
        <w:br/>
      </w:r>
      <w:r>
        <w:rPr>
          <w:rFonts w:ascii="Times New Roman"/>
          <w:b w:val="false"/>
          <w:i w:val="false"/>
          <w:color w:val="000000"/>
          <w:sz w:val="28"/>
        </w:rPr>
        <w:t xml:space="preserve">
_________________________________ Двигательдің моделі, номері_______ </w:t>
      </w:r>
    </w:p>
    <w:p>
      <w:pPr>
        <w:spacing w:after="0"/>
        <w:ind w:left="0"/>
        <w:jc w:val="both"/>
      </w:pPr>
      <w:r>
        <w:rPr>
          <w:rFonts w:ascii="Times New Roman"/>
          <w:b w:val="false"/>
          <w:i w:val="false"/>
          <w:color w:val="000000"/>
          <w:sz w:val="28"/>
        </w:rPr>
        <w:t xml:space="preserve">Идентификациялық номер             Шассидің (рама) номері___________ </w:t>
      </w:r>
      <w:r>
        <w:br/>
      </w:r>
      <w:r>
        <w:rPr>
          <w:rFonts w:ascii="Times New Roman"/>
          <w:b w:val="false"/>
          <w:i w:val="false"/>
          <w:color w:val="000000"/>
          <w:sz w:val="28"/>
        </w:rPr>
        <w:t xml:space="preserve">
(YIN) ____________________________ Кузовтың номері__________________ </w:t>
      </w:r>
      <w:r>
        <w:br/>
      </w:r>
      <w:r>
        <w:rPr>
          <w:rFonts w:ascii="Times New Roman"/>
          <w:b w:val="false"/>
          <w:i w:val="false"/>
          <w:color w:val="000000"/>
          <w:sz w:val="28"/>
        </w:rPr>
        <w:t xml:space="preserve">
Маркасы, моделі __________________ Түрі_____________________________ </w:t>
      </w:r>
      <w:r>
        <w:br/>
      </w: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Қараудың нәтижесі __________________________________________________ </w:t>
      </w:r>
      <w:r>
        <w:br/>
      </w:r>
      <w:r>
        <w:rPr>
          <w:rFonts w:ascii="Times New Roman"/>
          <w:b w:val="false"/>
          <w:i w:val="false"/>
          <w:color w:val="000000"/>
          <w:sz w:val="28"/>
        </w:rPr>
        <w:t xml:space="preserve">
                                   (жарамды, жарамсыз)     Мемавтоинспектор____________________________________________________ </w:t>
      </w:r>
      <w:r>
        <w:br/>
      </w:r>
      <w:r>
        <w:rPr>
          <w:rFonts w:ascii="Times New Roman"/>
          <w:b w:val="false"/>
          <w:i w:val="false"/>
          <w:color w:val="000000"/>
          <w:sz w:val="28"/>
        </w:rPr>
        <w:t xml:space="preserve">
                      (қолы немесе коды)             (фамилиясы) </w:t>
      </w:r>
      <w:r>
        <w:br/>
      </w:r>
      <w:r>
        <w:rPr>
          <w:rFonts w:ascii="Times New Roman"/>
          <w:b w:val="false"/>
          <w:i w:val="false"/>
          <w:color w:val="000000"/>
          <w:sz w:val="28"/>
        </w:rPr>
        <w:t xml:space="preserve">
Қуып кетілген және ұрланған автокөлік базасында тексеріс жасалды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(нәтиже, күні, уақыты)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(тексеріс жүргізген лауазым иесінің қолы)          (фамилиясы) </w:t>
      </w:r>
    </w:p>
    <w:p>
      <w:pPr>
        <w:spacing w:after="0"/>
        <w:ind w:left="0"/>
        <w:jc w:val="both"/>
      </w:pPr>
      <w:r>
        <w:rPr>
          <w:rFonts w:ascii="Times New Roman"/>
          <w:b w:val="false"/>
          <w:i w:val="false"/>
          <w:color w:val="000000"/>
          <w:sz w:val="28"/>
        </w:rPr>
        <w:t xml:space="preserve">                   Өтініш берушіден қабылданды </w:t>
      </w:r>
    </w:p>
    <w:p>
      <w:pPr>
        <w:spacing w:after="0"/>
        <w:ind w:left="0"/>
        <w:jc w:val="both"/>
      </w:pPr>
      <w:r>
        <w:rPr>
          <w:rFonts w:ascii="Times New Roman"/>
          <w:b w:val="false"/>
          <w:i w:val="false"/>
          <w:color w:val="000000"/>
          <w:sz w:val="28"/>
        </w:rPr>
        <w:t xml:space="preserve">________________________________ сериясы __________ N______________ </w:t>
      </w:r>
      <w:r>
        <w:br/>
      </w:r>
      <w:r>
        <w:rPr>
          <w:rFonts w:ascii="Times New Roman"/>
          <w:b w:val="false"/>
          <w:i w:val="false"/>
          <w:color w:val="000000"/>
          <w:sz w:val="28"/>
        </w:rPr>
        <w:t xml:space="preserve">
    (тіркеу құжатының атауы) </w:t>
      </w:r>
      <w:r>
        <w:br/>
      </w:r>
      <w:r>
        <w:rPr>
          <w:rFonts w:ascii="Times New Roman"/>
          <w:b w:val="false"/>
          <w:i w:val="false"/>
          <w:color w:val="000000"/>
          <w:sz w:val="28"/>
        </w:rPr>
        <w:t xml:space="preserve">
  </w:t>
      </w:r>
      <w:r>
        <w:br/>
      </w:r>
      <w:r>
        <w:rPr>
          <w:rFonts w:ascii="Times New Roman"/>
          <w:b w:val="false"/>
          <w:i w:val="false"/>
          <w:color w:val="000000"/>
          <w:sz w:val="28"/>
        </w:rPr>
        <w:t xml:space="preserve">
Тіркеу белгісі_________________________________ саны_______________ </w:t>
      </w:r>
    </w:p>
    <w:p>
      <w:pPr>
        <w:spacing w:after="0"/>
        <w:ind w:left="0"/>
        <w:jc w:val="both"/>
      </w:pPr>
      <w:r>
        <w:rPr>
          <w:rFonts w:ascii="Times New Roman"/>
          <w:b w:val="false"/>
          <w:i w:val="false"/>
          <w:color w:val="000000"/>
          <w:sz w:val="28"/>
        </w:rPr>
        <w:t xml:space="preserve">КҚ паспорты_________________________________ серия _____ N ________ </w:t>
      </w:r>
    </w:p>
    <w:p>
      <w:pPr>
        <w:spacing w:after="0"/>
        <w:ind w:left="0"/>
        <w:jc w:val="both"/>
      </w:pPr>
      <w:r>
        <w:rPr>
          <w:rFonts w:ascii="Times New Roman"/>
          <w:b w:val="false"/>
          <w:i w:val="false"/>
          <w:color w:val="000000"/>
          <w:sz w:val="28"/>
        </w:rPr>
        <w:t xml:space="preserve">____________________________________________ серия _____ N ________ </w:t>
      </w:r>
      <w:r>
        <w:br/>
      </w:r>
      <w:r>
        <w:rPr>
          <w:rFonts w:ascii="Times New Roman"/>
          <w:b w:val="false"/>
          <w:i w:val="false"/>
          <w:color w:val="000000"/>
          <w:sz w:val="28"/>
        </w:rPr>
        <w:t xml:space="preserve">
(меншік иесінің құқын растайтын құжат) </w:t>
      </w:r>
    </w:p>
    <w:p>
      <w:pPr>
        <w:spacing w:after="0"/>
        <w:ind w:left="0"/>
        <w:jc w:val="both"/>
      </w:pPr>
      <w:r>
        <w:rPr>
          <w:rFonts w:ascii="Times New Roman"/>
          <w:b w:val="false"/>
          <w:i w:val="false"/>
          <w:color w:val="000000"/>
          <w:sz w:val="28"/>
        </w:rPr>
        <w:t xml:space="preserve">"Транзит" белгісі______________________________ саны ______________ </w:t>
      </w:r>
    </w:p>
    <w:p>
      <w:pPr>
        <w:spacing w:after="0"/>
        <w:ind w:left="0"/>
        <w:jc w:val="both"/>
      </w:pPr>
      <w:r>
        <w:rPr>
          <w:rFonts w:ascii="Times New Roman"/>
          <w:b w:val="false"/>
          <w:i w:val="false"/>
          <w:color w:val="000000"/>
          <w:sz w:val="28"/>
        </w:rPr>
        <w:t xml:space="preserve">Кепілдікті тіркеу жөніндегі куәлік_________________________________ </w:t>
      </w:r>
    </w:p>
    <w:p>
      <w:pPr>
        <w:spacing w:after="0"/>
        <w:ind w:left="0"/>
        <w:jc w:val="both"/>
      </w:pPr>
      <w:r>
        <w:rPr>
          <w:rFonts w:ascii="Times New Roman"/>
          <w:b w:val="false"/>
          <w:i w:val="false"/>
          <w:color w:val="000000"/>
          <w:sz w:val="28"/>
        </w:rPr>
        <w:t xml:space="preserve">Түбіршек NN________________________________________________________ </w:t>
      </w:r>
    </w:p>
    <w:p>
      <w:pPr>
        <w:spacing w:after="0"/>
        <w:ind w:left="0"/>
        <w:jc w:val="both"/>
      </w:pPr>
      <w:r>
        <w:rPr>
          <w:rFonts w:ascii="Times New Roman"/>
          <w:b w:val="false"/>
          <w:i w:val="false"/>
          <w:color w:val="000000"/>
          <w:sz w:val="28"/>
        </w:rPr>
        <w:t xml:space="preserve">Басқадай құжаттар:_________________________________________________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(тіркеуді жасаған немесе оны жасаудан бас тартқан МАИ-дың лауазым </w:t>
      </w:r>
      <w:r>
        <w:br/>
      </w:r>
      <w:r>
        <w:rPr>
          <w:rFonts w:ascii="Times New Roman"/>
          <w:b w:val="false"/>
          <w:i w:val="false"/>
          <w:color w:val="000000"/>
          <w:sz w:val="28"/>
        </w:rPr>
        <w:t xml:space="preserve">
                           иесінің қорытындысы) </w:t>
      </w:r>
    </w:p>
    <w:p>
      <w:pPr>
        <w:spacing w:after="0"/>
        <w:ind w:left="0"/>
        <w:jc w:val="both"/>
      </w:pPr>
      <w:r>
        <w:rPr>
          <w:rFonts w:ascii="Times New Roman"/>
          <w:b w:val="false"/>
          <w:i w:val="false"/>
          <w:color w:val="000000"/>
          <w:sz w:val="28"/>
        </w:rPr>
        <w:t xml:space="preserve">"___" ____________ 199  ж.             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Өтініш иесіне берілді </w:t>
      </w:r>
    </w:p>
    <w:p>
      <w:pPr>
        <w:spacing w:after="0"/>
        <w:ind w:left="0"/>
        <w:jc w:val="both"/>
      </w:pPr>
      <w:r>
        <w:rPr>
          <w:rFonts w:ascii="Times New Roman"/>
          <w:b w:val="false"/>
          <w:i w:val="false"/>
          <w:color w:val="000000"/>
          <w:sz w:val="28"/>
        </w:rPr>
        <w:t xml:space="preserve">__________________________________ серия _________ N_______________ </w:t>
      </w:r>
      <w:r>
        <w:br/>
      </w:r>
      <w:r>
        <w:rPr>
          <w:rFonts w:ascii="Times New Roman"/>
          <w:b w:val="false"/>
          <w:i w:val="false"/>
          <w:color w:val="000000"/>
          <w:sz w:val="28"/>
        </w:rPr>
        <w:t xml:space="preserve">
     (тіркеу құжатының атауы) </w:t>
      </w:r>
    </w:p>
    <w:p>
      <w:pPr>
        <w:spacing w:after="0"/>
        <w:ind w:left="0"/>
        <w:jc w:val="both"/>
      </w:pPr>
      <w:r>
        <w:rPr>
          <w:rFonts w:ascii="Times New Roman"/>
          <w:b w:val="false"/>
          <w:i w:val="false"/>
          <w:color w:val="000000"/>
          <w:sz w:val="28"/>
        </w:rPr>
        <w:t xml:space="preserve">Тіркеу белгісі ___________________ "Транзит" белгісі________________ </w:t>
      </w:r>
    </w:p>
    <w:p>
      <w:pPr>
        <w:spacing w:after="0"/>
        <w:ind w:left="0"/>
        <w:jc w:val="both"/>
      </w:pPr>
      <w:r>
        <w:rPr>
          <w:rFonts w:ascii="Times New Roman"/>
          <w:b w:val="false"/>
          <w:i w:val="false"/>
          <w:color w:val="000000"/>
          <w:sz w:val="28"/>
        </w:rPr>
        <w:t xml:space="preserve">     КҚ паспорты серия _______ N ______ Кепілдікті тіркеу жөніндегі </w:t>
      </w:r>
      <w:r>
        <w:br/>
      </w:r>
      <w:r>
        <w:rPr>
          <w:rFonts w:ascii="Times New Roman"/>
          <w:b w:val="false"/>
          <w:i w:val="false"/>
          <w:color w:val="000000"/>
          <w:sz w:val="28"/>
        </w:rPr>
        <w:t xml:space="preserve">
куәлік______________________________________________________________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Басқадай құжаттар:__________________________________________________ </w:t>
      </w:r>
    </w:p>
    <w:p>
      <w:pPr>
        <w:spacing w:after="0"/>
        <w:ind w:left="0"/>
        <w:jc w:val="both"/>
      </w:pPr>
      <w:r>
        <w:rPr>
          <w:rFonts w:ascii="Times New Roman"/>
          <w:b w:val="false"/>
          <w:i w:val="false"/>
          <w:color w:val="000000"/>
          <w:sz w:val="28"/>
        </w:rPr>
        <w:t xml:space="preserve">"___" ____________ 199  ж. </w:t>
      </w:r>
    </w:p>
    <w:p>
      <w:pPr>
        <w:spacing w:after="0"/>
        <w:ind w:left="0"/>
        <w:jc w:val="both"/>
      </w:pPr>
      <w:r>
        <w:rPr>
          <w:rFonts w:ascii="Times New Roman"/>
          <w:b w:val="false"/>
          <w:i w:val="false"/>
          <w:color w:val="000000"/>
          <w:sz w:val="28"/>
        </w:rPr>
        <w:t xml:space="preserve">Паспортшы___________________________________________________________                   (қолы)                        (фамилиясы)     </w:t>
      </w:r>
    </w:p>
    <w:bookmarkStart w:name="z147" w:id="116"/>
    <w:p>
      <w:pPr>
        <w:spacing w:after="0"/>
        <w:ind w:left="0"/>
        <w:jc w:val="both"/>
      </w:pPr>
      <w:r>
        <w:rPr>
          <w:rFonts w:ascii="Times New Roman"/>
          <w:b w:val="false"/>
          <w:i w:val="false"/>
          <w:color w:val="000000"/>
          <w:sz w:val="28"/>
        </w:rPr>
        <w:t xml:space="preserve">
                                                 Ережеге N 9 қосымша </w:t>
      </w:r>
    </w:p>
    <w:bookmarkEnd w:id="116"/>
    <w:p>
      <w:pPr>
        <w:spacing w:after="0"/>
        <w:ind w:left="0"/>
        <w:jc w:val="both"/>
      </w:pPr>
      <w:r>
        <w:rPr>
          <w:rFonts w:ascii="Times New Roman"/>
          <w:b w:val="false"/>
          <w:i w:val="false"/>
          <w:color w:val="000000"/>
          <w:sz w:val="28"/>
        </w:rPr>
        <w:t xml:space="preserve">     Түбіртегі               Серия ББ N 000000     </w:t>
      </w:r>
    </w:p>
    <w:p>
      <w:pPr>
        <w:spacing w:after="0"/>
        <w:ind w:left="0"/>
        <w:jc w:val="both"/>
      </w:pPr>
      <w:r>
        <w:rPr>
          <w:rFonts w:ascii="Times New Roman"/>
          <w:b w:val="false"/>
          <w:i w:val="false"/>
          <w:color w:val="000000"/>
          <w:sz w:val="28"/>
        </w:rPr>
        <w:t xml:space="preserve">     "___" ____________ 199  жыл </w:t>
      </w:r>
    </w:p>
    <w:p>
      <w:pPr>
        <w:spacing w:after="0"/>
        <w:ind w:left="0"/>
        <w:jc w:val="both"/>
      </w:pPr>
      <w:r>
        <w:rPr>
          <w:rFonts w:ascii="Times New Roman"/>
          <w:b w:val="false"/>
          <w:i w:val="false"/>
          <w:color w:val="000000"/>
          <w:sz w:val="28"/>
        </w:rPr>
        <w:t xml:space="preserve">Сатып алушының аты-жөні_____________________________________________ </w:t>
      </w:r>
      <w:r>
        <w:br/>
      </w:r>
      <w:r>
        <w:rPr>
          <w:rFonts w:ascii="Times New Roman"/>
          <w:b w:val="false"/>
          <w:i w:val="false"/>
          <w:color w:val="000000"/>
          <w:sz w:val="28"/>
        </w:rPr>
        <w:t xml:space="preserve">
                                        Ф.И.О.     Мекен-жайы__________________________________________________________ </w:t>
      </w:r>
      <w:r>
        <w:br/>
      </w:r>
      <w:r>
        <w:rPr>
          <w:rFonts w:ascii="Times New Roman"/>
          <w:b w:val="false"/>
          <w:i w:val="false"/>
          <w:color w:val="000000"/>
          <w:sz w:val="28"/>
        </w:rPr>
        <w:t xml:space="preserve">
Паспорты N _______, сериясы ____________ берілген___________________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Көлік құралы __________________________ двигатель N_________________ </w:t>
      </w:r>
      <w:r>
        <w:br/>
      </w:r>
      <w:r>
        <w:rPr>
          <w:rFonts w:ascii="Times New Roman"/>
          <w:b w:val="false"/>
          <w:i w:val="false"/>
          <w:color w:val="000000"/>
          <w:sz w:val="28"/>
        </w:rPr>
        <w:t xml:space="preserve">
              (агрегат)   (маркасы) </w:t>
      </w:r>
      <w:r>
        <w:br/>
      </w:r>
      <w:r>
        <w:rPr>
          <w:rFonts w:ascii="Times New Roman"/>
          <w:b w:val="false"/>
          <w:i w:val="false"/>
          <w:color w:val="000000"/>
          <w:sz w:val="28"/>
        </w:rPr>
        <w:t xml:space="preserve">
шасси N _______________ кузов N _______________ рама N______________ </w:t>
      </w:r>
    </w:p>
    <w:p>
      <w:pPr>
        <w:spacing w:after="0"/>
        <w:ind w:left="0"/>
        <w:jc w:val="both"/>
      </w:pPr>
      <w:r>
        <w:rPr>
          <w:rFonts w:ascii="Times New Roman"/>
          <w:b w:val="false"/>
          <w:i w:val="false"/>
          <w:color w:val="000000"/>
          <w:sz w:val="28"/>
        </w:rPr>
        <w:t xml:space="preserve">Шыққан жылы_________________________________________________________ </w:t>
      </w:r>
    </w:p>
    <w:p>
      <w:pPr>
        <w:spacing w:after="0"/>
        <w:ind w:left="0"/>
        <w:jc w:val="both"/>
      </w:pPr>
      <w:r>
        <w:rPr>
          <w:rFonts w:ascii="Times New Roman"/>
          <w:b w:val="false"/>
          <w:i w:val="false"/>
          <w:color w:val="000000"/>
          <w:sz w:val="28"/>
        </w:rPr>
        <w:t xml:space="preserve">Мына негізде жазылды________________________________________________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Жырту сызығы </w:t>
      </w:r>
    </w:p>
    <w:p>
      <w:pPr>
        <w:spacing w:after="0"/>
        <w:ind w:left="0"/>
        <w:jc w:val="both"/>
      </w:pPr>
      <w:r>
        <w:rPr>
          <w:rFonts w:ascii="Times New Roman"/>
          <w:b w:val="false"/>
          <w:i w:val="false"/>
          <w:color w:val="000000"/>
          <w:sz w:val="28"/>
        </w:rPr>
        <w:t xml:space="preserve">Көлік құралы сатып алынған сәттен              Сауда ұйымының аты </w:t>
      </w:r>
      <w:r>
        <w:br/>
      </w:r>
      <w:r>
        <w:rPr>
          <w:rFonts w:ascii="Times New Roman"/>
          <w:b w:val="false"/>
          <w:i w:val="false"/>
          <w:color w:val="000000"/>
          <w:sz w:val="28"/>
        </w:rPr>
        <w:t xml:space="preserve">
бастап 5 тәулік ішінде Жол полициясында </w:t>
      </w:r>
      <w:r>
        <w:br/>
      </w:r>
      <w:r>
        <w:rPr>
          <w:rFonts w:ascii="Times New Roman"/>
          <w:b w:val="false"/>
          <w:i w:val="false"/>
          <w:color w:val="000000"/>
          <w:sz w:val="28"/>
        </w:rPr>
        <w:t xml:space="preserve">
тіркелуге тиіс             </w:t>
      </w:r>
    </w:p>
    <w:p>
      <w:pPr>
        <w:spacing w:after="0"/>
        <w:ind w:left="0"/>
        <w:jc w:val="both"/>
      </w:pPr>
      <w:r>
        <w:rPr>
          <w:rFonts w:ascii="Times New Roman"/>
          <w:b w:val="false"/>
          <w:i w:val="false"/>
          <w:color w:val="000000"/>
          <w:sz w:val="28"/>
        </w:rPr>
        <w:t xml:space="preserve">" KZ "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Серия ББ                  Анықтама-есепшот          N 000000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Кімге______________________________________________________________ </w:t>
      </w:r>
      <w:r>
        <w:br/>
      </w:r>
      <w:r>
        <w:rPr>
          <w:rFonts w:ascii="Times New Roman"/>
          <w:b w:val="false"/>
          <w:i w:val="false"/>
          <w:color w:val="000000"/>
          <w:sz w:val="28"/>
        </w:rPr>
        <w:t xml:space="preserve">
           (тегі, аты, әкесінің аты, ұйымның аты ) </w:t>
      </w:r>
      <w:r>
        <w:br/>
      </w: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Ұсынылған паспорт N _________сериясы______________кім берген________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Сізге сатылған және берілген________________________________________ </w:t>
      </w:r>
      <w:r>
        <w:br/>
      </w:r>
      <w:r>
        <w:rPr>
          <w:rFonts w:ascii="Times New Roman"/>
          <w:b w:val="false"/>
          <w:i w:val="false"/>
          <w:color w:val="000000"/>
          <w:sz w:val="28"/>
        </w:rPr>
        <w:t xml:space="preserve">
                               (көлік құралының маркасы, агрегат) </w:t>
      </w:r>
    </w:p>
    <w:p>
      <w:pPr>
        <w:spacing w:after="0"/>
        <w:ind w:left="0"/>
        <w:jc w:val="both"/>
      </w:pPr>
      <w:r>
        <w:rPr>
          <w:rFonts w:ascii="Times New Roman"/>
          <w:b w:val="false"/>
          <w:i w:val="false"/>
          <w:color w:val="000000"/>
          <w:sz w:val="28"/>
        </w:rPr>
        <w:t xml:space="preserve">двигатель N _________ кузов N _____________ шасси N_________________ </w:t>
      </w:r>
    </w:p>
    <w:p>
      <w:pPr>
        <w:spacing w:after="0"/>
        <w:ind w:left="0"/>
        <w:jc w:val="both"/>
      </w:pPr>
      <w:r>
        <w:rPr>
          <w:rFonts w:ascii="Times New Roman"/>
          <w:b w:val="false"/>
          <w:i w:val="false"/>
          <w:color w:val="000000"/>
          <w:sz w:val="28"/>
        </w:rPr>
        <w:t xml:space="preserve">рама N ________________ түсі _______________ шыққан жылы____________ </w:t>
      </w:r>
    </w:p>
    <w:p>
      <w:pPr>
        <w:spacing w:after="0"/>
        <w:ind w:left="0"/>
        <w:jc w:val="both"/>
      </w:pPr>
      <w:r>
        <w:rPr>
          <w:rFonts w:ascii="Times New Roman"/>
          <w:b w:val="false"/>
          <w:i w:val="false"/>
          <w:color w:val="000000"/>
          <w:sz w:val="28"/>
        </w:rPr>
        <w:t xml:space="preserve">Құны________________________________________________________________ </w:t>
      </w:r>
      <w:r>
        <w:br/>
      </w: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М.О.        Директор 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Бухгалтер 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Ақшаның сомасы ________________________ алынды______________________ </w:t>
      </w:r>
      <w:r>
        <w:br/>
      </w: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Кассир 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Осы есепшотта көрсетілген көлік құралын (агрегат) алдым 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Көлік құралдарын (агрегаттарды) сату құқын беру лицензиясының </w:t>
      </w:r>
      <w:r>
        <w:br/>
      </w:r>
      <w:r>
        <w:rPr>
          <w:rFonts w:ascii="Times New Roman"/>
          <w:b w:val="false"/>
          <w:i w:val="false"/>
          <w:color w:val="000000"/>
          <w:sz w:val="28"/>
        </w:rPr>
        <w:t xml:space="preserve">
нөмері_____ </w:t>
      </w:r>
    </w:p>
    <w:p>
      <w:pPr>
        <w:spacing w:after="0"/>
        <w:ind w:left="0"/>
        <w:jc w:val="both"/>
      </w:pPr>
      <w:r>
        <w:rPr>
          <w:rFonts w:ascii="Times New Roman"/>
          <w:b w:val="false"/>
          <w:i w:val="false"/>
          <w:color w:val="000000"/>
          <w:sz w:val="28"/>
        </w:rPr>
        <w:t xml:space="preserve">Берілді______________________________________________________________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Берген уақыты "__" _____199  ж. </w:t>
      </w:r>
      <w:r>
        <w:br/>
      </w:r>
      <w:r>
        <w:rPr>
          <w:rFonts w:ascii="Times New Roman"/>
          <w:b w:val="false"/>
          <w:i w:val="false"/>
          <w:color w:val="000000"/>
          <w:sz w:val="28"/>
        </w:rPr>
        <w:t xml:space="preserve">
  </w:t>
      </w:r>
      <w:r>
        <w:br/>
      </w:r>
      <w:r>
        <w:rPr>
          <w:rFonts w:ascii="Times New Roman"/>
          <w:b w:val="false"/>
          <w:i w:val="false"/>
          <w:color w:val="000000"/>
          <w:sz w:val="28"/>
        </w:rPr>
        <w:t xml:space="preserve">
Қолдану мерзімі "__" ____199  ж. дейін </w:t>
      </w:r>
    </w:p>
    <w:p>
      <w:pPr>
        <w:spacing w:after="0"/>
        <w:ind w:left="0"/>
        <w:jc w:val="both"/>
      </w:pPr>
      <w:r>
        <w:rPr>
          <w:rFonts w:ascii="Times New Roman"/>
          <w:b w:val="false"/>
          <w:i w:val="false"/>
          <w:color w:val="000000"/>
          <w:sz w:val="28"/>
        </w:rPr>
        <w:t xml:space="preserve">Анықтама-есепшот мына негізде жазылып берілді: </w:t>
      </w:r>
    </w:p>
    <w:p>
      <w:pPr>
        <w:spacing w:after="0"/>
        <w:ind w:left="0"/>
        <w:jc w:val="both"/>
      </w:pPr>
      <w:r>
        <w:rPr>
          <w:rFonts w:ascii="Times New Roman"/>
          <w:b w:val="false"/>
          <w:i w:val="false"/>
          <w:color w:val="000000"/>
          <w:sz w:val="28"/>
        </w:rPr>
        <w:t xml:space="preserve">Транзит тіркеу белгісі берілді______________________________________ </w:t>
      </w:r>
    </w:p>
    <w:p>
      <w:pPr>
        <w:spacing w:after="0"/>
        <w:ind w:left="0"/>
        <w:jc w:val="both"/>
      </w:pPr>
      <w:r>
        <w:rPr>
          <w:rFonts w:ascii="Times New Roman"/>
          <w:b w:val="false"/>
          <w:i w:val="false"/>
          <w:color w:val="000000"/>
          <w:sz w:val="28"/>
        </w:rPr>
        <w:t xml:space="preserve">       М.О.      Сатушы ұйым басшысының қолы </w:t>
      </w:r>
    </w:p>
    <w:p>
      <w:pPr>
        <w:spacing w:after="0"/>
        <w:ind w:left="0"/>
        <w:jc w:val="both"/>
      </w:pPr>
      <w:r>
        <w:rPr>
          <w:rFonts w:ascii="Times New Roman"/>
          <w:b w:val="false"/>
          <w:i w:val="false"/>
          <w:color w:val="ff0000"/>
          <w:sz w:val="28"/>
        </w:rPr>
        <w:t xml:space="preserve">Ескерту: </w:t>
      </w:r>
      <w:r>
        <w:br/>
      </w:r>
      <w:r>
        <w:rPr>
          <w:rFonts w:ascii="Times New Roman"/>
          <w:b w:val="false"/>
          <w:i w:val="false"/>
          <w:color w:val="000000"/>
          <w:sz w:val="28"/>
        </w:rPr>
        <w:t xml:space="preserve">
      1. Анықтама-есепшот көлік құралдарын, олардың агрегаттарын </w:t>
      </w:r>
      <w:r>
        <w:br/>
      </w:r>
      <w:r>
        <w:rPr>
          <w:rFonts w:ascii="Times New Roman"/>
          <w:b w:val="false"/>
          <w:i w:val="false"/>
          <w:color w:val="000000"/>
          <w:sz w:val="28"/>
        </w:rPr>
        <w:t xml:space="preserve">
немесе тораптарын сатқан кезде беріледі. </w:t>
      </w:r>
      <w:r>
        <w:br/>
      </w:r>
      <w:r>
        <w:rPr>
          <w:rFonts w:ascii="Times New Roman"/>
          <w:b w:val="false"/>
          <w:i w:val="false"/>
          <w:color w:val="000000"/>
          <w:sz w:val="28"/>
        </w:rPr>
        <w:t xml:space="preserve">
      2. Анықтама-есепшоттың бланкалары қорғағыш торлы және су </w:t>
      </w:r>
      <w:r>
        <w:br/>
      </w:r>
      <w:r>
        <w:rPr>
          <w:rFonts w:ascii="Times New Roman"/>
          <w:b w:val="false"/>
          <w:i w:val="false"/>
          <w:color w:val="000000"/>
          <w:sz w:val="28"/>
        </w:rPr>
        <w:t xml:space="preserve">
белгілері бар қағазға баспаханалық тәсілмен жасалынады әрі қатаң </w:t>
      </w:r>
      <w:r>
        <w:br/>
      </w:r>
      <w:r>
        <w:rPr>
          <w:rFonts w:ascii="Times New Roman"/>
          <w:b w:val="false"/>
          <w:i w:val="false"/>
          <w:color w:val="000000"/>
          <w:sz w:val="28"/>
        </w:rPr>
        <w:t xml:space="preserve">
есепке алынатын құжат болып табылады. </w:t>
      </w:r>
      <w:r>
        <w:br/>
      </w:r>
      <w:r>
        <w:rPr>
          <w:rFonts w:ascii="Times New Roman"/>
          <w:b w:val="false"/>
          <w:i w:val="false"/>
          <w:color w:val="000000"/>
          <w:sz w:val="28"/>
        </w:rPr>
        <w:t xml:space="preserve">
      3. Анықтама-есепшоттың нөмері баспаханалық тәсілмен </w:t>
      </w:r>
      <w:r>
        <w:br/>
      </w:r>
      <w:r>
        <w:rPr>
          <w:rFonts w:ascii="Times New Roman"/>
          <w:b w:val="false"/>
          <w:i w:val="false"/>
          <w:color w:val="000000"/>
          <w:sz w:val="28"/>
        </w:rPr>
        <w:t xml:space="preserve">
жасалынады. </w:t>
      </w:r>
      <w:r>
        <w:br/>
      </w:r>
      <w:r>
        <w:rPr>
          <w:rFonts w:ascii="Times New Roman"/>
          <w:b w:val="false"/>
          <w:i w:val="false"/>
          <w:color w:val="000000"/>
          <w:sz w:val="28"/>
        </w:rPr>
        <w:t xml:space="preserve">
      4. Бұрын пайдаланылған көлік құралдарын сатқан кезде тіркеу </w:t>
      </w:r>
      <w:r>
        <w:br/>
      </w:r>
      <w:r>
        <w:rPr>
          <w:rFonts w:ascii="Times New Roman"/>
          <w:b w:val="false"/>
          <w:i w:val="false"/>
          <w:color w:val="000000"/>
          <w:sz w:val="28"/>
        </w:rPr>
        <w:t xml:space="preserve">
құжаттары анықтама-есепшотта көрсетіледі. </w:t>
      </w:r>
      <w:r>
        <w:br/>
      </w:r>
      <w:r>
        <w:rPr>
          <w:rFonts w:ascii="Times New Roman"/>
          <w:b w:val="false"/>
          <w:i w:val="false"/>
          <w:color w:val="000000"/>
          <w:sz w:val="28"/>
        </w:rPr>
        <w:t xml:space="preserve">
      5. Анықтама-есепшот жоғалған жағдайда оның орнына берілген </w:t>
      </w:r>
      <w:r>
        <w:br/>
      </w:r>
      <w:r>
        <w:rPr>
          <w:rFonts w:ascii="Times New Roman"/>
          <w:b w:val="false"/>
          <w:i w:val="false"/>
          <w:color w:val="000000"/>
          <w:sz w:val="28"/>
        </w:rPr>
        <w:t xml:space="preserve">
анықтама-есепшотқа "Көшірме" деп жазылып, оның сериясы, нөмірі, </w:t>
      </w:r>
      <w:r>
        <w:br/>
      </w:r>
      <w:r>
        <w:rPr>
          <w:rFonts w:ascii="Times New Roman"/>
          <w:b w:val="false"/>
          <w:i w:val="false"/>
          <w:color w:val="000000"/>
          <w:sz w:val="28"/>
        </w:rPr>
        <w:t xml:space="preserve">
берілген уақыты көрсетіледі, жазбаша қол қойылып, сатушы ұйымның </w:t>
      </w:r>
      <w:r>
        <w:br/>
      </w:r>
      <w:r>
        <w:rPr>
          <w:rFonts w:ascii="Times New Roman"/>
          <w:b w:val="false"/>
          <w:i w:val="false"/>
          <w:color w:val="000000"/>
          <w:sz w:val="28"/>
        </w:rPr>
        <w:t xml:space="preserve">
мөрі басылып расталады.           </w:t>
      </w:r>
    </w:p>
    <w:bookmarkStart w:name="z148" w:id="117"/>
    <w:p>
      <w:pPr>
        <w:spacing w:after="0"/>
        <w:ind w:left="0"/>
        <w:jc w:val="both"/>
      </w:pPr>
      <w:r>
        <w:rPr>
          <w:rFonts w:ascii="Times New Roman"/>
          <w:b w:val="false"/>
          <w:i w:val="false"/>
          <w:color w:val="000000"/>
          <w:sz w:val="28"/>
        </w:rPr>
        <w:t xml:space="preserve">
                                               Ережеге N 10 қосымша </w:t>
      </w:r>
    </w:p>
    <w:bookmarkEnd w:id="117"/>
    <w:p>
      <w:pPr>
        <w:spacing w:after="0"/>
        <w:ind w:left="0"/>
        <w:jc w:val="both"/>
      </w:pPr>
      <w:r>
        <w:rPr>
          <w:rFonts w:ascii="Times New Roman"/>
          <w:b w:val="false"/>
          <w:i w:val="false"/>
          <w:color w:val="000000"/>
          <w:sz w:val="28"/>
        </w:rPr>
        <w:t xml:space="preserve">_______________________           N ОС-1 типтік формасы </w:t>
      </w:r>
      <w:r>
        <w:br/>
      </w:r>
      <w:r>
        <w:rPr>
          <w:rFonts w:ascii="Times New Roman"/>
          <w:b w:val="false"/>
          <w:i w:val="false"/>
          <w:color w:val="000000"/>
          <w:sz w:val="28"/>
        </w:rPr>
        <w:t xml:space="preserve">
   кәсіпорын, ұйым                                       Бекітемін: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басшының қолы </w:t>
      </w:r>
      <w:r>
        <w:br/>
      </w:r>
      <w:r>
        <w:rPr>
          <w:rFonts w:ascii="Times New Roman"/>
          <w:b w:val="false"/>
          <w:i w:val="false"/>
          <w:color w:val="000000"/>
          <w:sz w:val="28"/>
        </w:rPr>
        <w:t xml:space="preserve">
                                       "__" ____________ 199 __ ж. </w:t>
      </w:r>
    </w:p>
    <w:p>
      <w:pPr>
        <w:spacing w:after="0"/>
        <w:ind w:left="0"/>
        <w:jc w:val="both"/>
      </w:pPr>
      <w:r>
        <w:rPr>
          <w:rFonts w:ascii="Times New Roman"/>
          <w:b/>
          <w:i w:val="false"/>
          <w:color w:val="000000"/>
          <w:sz w:val="28"/>
        </w:rPr>
        <w:t xml:space="preserve">               Негізгі құралдарды қабылдау-беру </w:t>
      </w:r>
      <w:r>
        <w:br/>
      </w:r>
      <w:r>
        <w:rPr>
          <w:rFonts w:ascii="Times New Roman"/>
          <w:b w:val="false"/>
          <w:i w:val="false"/>
          <w:color w:val="000000"/>
          <w:sz w:val="28"/>
        </w:rPr>
        <w:t>
</w:t>
      </w:r>
      <w:r>
        <w:rPr>
          <w:rFonts w:ascii="Times New Roman"/>
          <w:b/>
          <w:i w:val="false"/>
          <w:color w:val="000000"/>
          <w:sz w:val="28"/>
        </w:rPr>
        <w:t xml:space="preserve">                           Актісі </w:t>
      </w:r>
      <w:r>
        <w:br/>
      </w:r>
      <w:r>
        <w:rPr>
          <w:rFonts w:ascii="Times New Roman"/>
          <w:b w:val="false"/>
          <w:i w:val="false"/>
          <w:color w:val="000000"/>
          <w:sz w:val="28"/>
        </w:rPr>
        <w:t xml:space="preserve">
                     N ___________ 199  ж.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Айы!Күні!Инвен-!    Дебет      !      Кредит    !Алға-!Амортизация </w:t>
      </w:r>
      <w:r>
        <w:br/>
      </w:r>
      <w:r>
        <w:rPr>
          <w:rFonts w:ascii="Times New Roman"/>
          <w:b w:val="false"/>
          <w:i w:val="false"/>
          <w:color w:val="000000"/>
          <w:sz w:val="28"/>
        </w:rPr>
        <w:t xml:space="preserve">
   !    !тарлық!               !                !шқы  !лық төлем. </w:t>
      </w:r>
      <w:r>
        <w:br/>
      </w:r>
      <w:r>
        <w:rPr>
          <w:rFonts w:ascii="Times New Roman"/>
          <w:b w:val="false"/>
          <w:i w:val="false"/>
          <w:color w:val="000000"/>
          <w:sz w:val="28"/>
        </w:rPr>
        <w:t xml:space="preserve">
   !    !номер !               !                !құны !нің нормасы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      !цех,!син.!анали!цех,!синте!анали!     !толық! </w:t>
      </w:r>
      <w:r>
        <w:br/>
      </w:r>
      <w:r>
        <w:rPr>
          <w:rFonts w:ascii="Times New Roman"/>
          <w:b w:val="false"/>
          <w:i w:val="false"/>
          <w:color w:val="000000"/>
          <w:sz w:val="28"/>
        </w:rPr>
        <w:t xml:space="preserve">
   !    !      !бөл.!тети!тика.!бөл.!тика-!тика.!     !қалпы!күрде </w:t>
      </w:r>
      <w:r>
        <w:br/>
      </w:r>
      <w:r>
        <w:rPr>
          <w:rFonts w:ascii="Times New Roman"/>
          <w:b w:val="false"/>
          <w:i w:val="false"/>
          <w:color w:val="000000"/>
          <w:sz w:val="28"/>
        </w:rPr>
        <w:t xml:space="preserve">
   !    !      !ім  !ка. !лық  !ім  !лық  !лық  !     !на   !лі </w:t>
      </w:r>
      <w:r>
        <w:br/>
      </w:r>
      <w:r>
        <w:rPr>
          <w:rFonts w:ascii="Times New Roman"/>
          <w:b w:val="false"/>
          <w:i w:val="false"/>
          <w:color w:val="000000"/>
          <w:sz w:val="28"/>
        </w:rPr>
        <w:t xml:space="preserve">
   !    !      !    !лық !есеп.!    !есеп !есеп.!     !келті!жөн. </w:t>
      </w:r>
      <w:r>
        <w:br/>
      </w:r>
      <w:r>
        <w:rPr>
          <w:rFonts w:ascii="Times New Roman"/>
          <w:b w:val="false"/>
          <w:i w:val="false"/>
          <w:color w:val="000000"/>
          <w:sz w:val="28"/>
        </w:rPr>
        <w:t xml:space="preserve">
   !    !      !    !есеп!тің  !    !     !тің  !     !руге !деу. </w:t>
      </w:r>
      <w:r>
        <w:br/>
      </w:r>
      <w:r>
        <w:rPr>
          <w:rFonts w:ascii="Times New Roman"/>
          <w:b w:val="false"/>
          <w:i w:val="false"/>
          <w:color w:val="000000"/>
          <w:sz w:val="28"/>
        </w:rPr>
        <w:t xml:space="preserve">
   !    !      !    !    !шифрі!    !     !шифрі!     !     !ге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Мына құрамдағы комиссия____________________________________________                                (лауазымы, фамилиясы)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Өкімнің (бұйрықтың) негізінде_______________________________________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 _____________________ 199  ж. N __________ қарау жасалды______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пайдалануға қабылданған (берілген)__________________________________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Қабылдау (беру) кезінде объект мына жерде___________________________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объектінің тұрған жері </w:t>
      </w:r>
      <w:r>
        <w:br/>
      </w:r>
      <w:r>
        <w:rPr>
          <w:rFonts w:ascii="Times New Roman"/>
          <w:b w:val="false"/>
          <w:i w:val="false"/>
          <w:color w:val="000000"/>
          <w:sz w:val="28"/>
        </w:rPr>
        <w:t xml:space="preserve">
Шыққан жылы     199 ____ ж.                        Паспорт </w:t>
      </w:r>
      <w:r>
        <w:br/>
      </w:r>
      <w:r>
        <w:rPr>
          <w:rFonts w:ascii="Times New Roman"/>
          <w:b w:val="false"/>
          <w:i w:val="false"/>
          <w:color w:val="000000"/>
          <w:sz w:val="28"/>
        </w:rPr>
        <w:t xml:space="preserve">
_______________                                    _______ </w:t>
      </w:r>
    </w:p>
    <w:p>
      <w:pPr>
        <w:spacing w:after="0"/>
        <w:ind w:left="0"/>
        <w:jc w:val="both"/>
      </w:pPr>
      <w:r>
        <w:rPr>
          <w:rFonts w:ascii="Times New Roman"/>
          <w:b w:val="false"/>
          <w:i w:val="false"/>
          <w:color w:val="000000"/>
          <w:sz w:val="28"/>
        </w:rPr>
        <w:t xml:space="preserve">Жарнаның құны ________ теңге                       Сызу N </w:t>
      </w:r>
    </w:p>
    <w:bookmarkStart w:name="z149" w:id="118"/>
    <w:p>
      <w:pPr>
        <w:spacing w:after="0"/>
        <w:ind w:left="0"/>
        <w:jc w:val="both"/>
      </w:pPr>
      <w:r>
        <w:rPr>
          <w:rFonts w:ascii="Times New Roman"/>
          <w:b w:val="false"/>
          <w:i w:val="false"/>
          <w:color w:val="000000"/>
          <w:sz w:val="28"/>
        </w:rPr>
        <w:t xml:space="preserve">
                                           Ережеге N 11 қосымша </w:t>
      </w:r>
    </w:p>
    <w:bookmarkEnd w:id="118"/>
    <w:p>
      <w:pPr>
        <w:spacing w:after="0"/>
        <w:ind w:left="0"/>
        <w:jc w:val="both"/>
      </w:pPr>
      <w:r>
        <w:rPr>
          <w:rFonts w:ascii="Times New Roman"/>
          <w:b w:val="false"/>
          <w:i w:val="false"/>
          <w:color w:val="000000"/>
          <w:sz w:val="28"/>
        </w:rPr>
        <w:t xml:space="preserve">                                      Ксерографикалық немесе басқа  </w:t>
      </w:r>
      <w:r>
        <w:br/>
      </w:r>
      <w:r>
        <w:rPr>
          <w:rFonts w:ascii="Times New Roman"/>
          <w:b w:val="false"/>
          <w:i w:val="false"/>
          <w:color w:val="000000"/>
          <w:sz w:val="28"/>
        </w:rPr>
        <w:t xml:space="preserve">
                                      тәсілмен түпнұсқадан алынған  </w:t>
      </w:r>
      <w:r>
        <w:br/>
      </w:r>
      <w:r>
        <w:rPr>
          <w:rFonts w:ascii="Times New Roman"/>
          <w:b w:val="false"/>
          <w:i w:val="false"/>
          <w:color w:val="000000"/>
          <w:sz w:val="28"/>
        </w:rPr>
        <w:t xml:space="preserve">
                                     куәліктің көшірмесін дайындаушы, </w:t>
      </w:r>
      <w:r>
        <w:br/>
      </w:r>
      <w:r>
        <w:rPr>
          <w:rFonts w:ascii="Times New Roman"/>
          <w:b w:val="false"/>
          <w:i w:val="false"/>
          <w:color w:val="000000"/>
          <w:sz w:val="28"/>
        </w:rPr>
        <w:t xml:space="preserve">
                                      кәсіпорын әрбір көлік құралына </w:t>
      </w:r>
      <w:r>
        <w:br/>
      </w:r>
      <w:r>
        <w:rPr>
          <w:rFonts w:ascii="Times New Roman"/>
          <w:b w:val="false"/>
          <w:i w:val="false"/>
          <w:color w:val="000000"/>
          <w:sz w:val="28"/>
        </w:rPr>
        <w:t xml:space="preserve">
                                      береді және ол тіркеуге негізгі </w:t>
      </w:r>
      <w:r>
        <w:br/>
      </w:r>
      <w:r>
        <w:rPr>
          <w:rFonts w:ascii="Times New Roman"/>
          <w:b w:val="false"/>
          <w:i w:val="false"/>
          <w:color w:val="000000"/>
          <w:sz w:val="28"/>
        </w:rPr>
        <w:t xml:space="preserve">
                                       құжаттардың бірі ретінде жол  </w:t>
      </w:r>
      <w:r>
        <w:br/>
      </w:r>
      <w:r>
        <w:rPr>
          <w:rFonts w:ascii="Times New Roman"/>
          <w:b w:val="false"/>
          <w:i w:val="false"/>
          <w:color w:val="000000"/>
          <w:sz w:val="28"/>
        </w:rPr>
        <w:t xml:space="preserve">
                                            милициясы қабылдайды     </w:t>
      </w:r>
      <w:r>
        <w:br/>
      </w:r>
      <w:r>
        <w:rPr>
          <w:rFonts w:ascii="Times New Roman"/>
          <w:b w:val="false"/>
          <w:i w:val="false"/>
          <w:color w:val="000000"/>
          <w:sz w:val="28"/>
        </w:rPr>
        <w:t xml:space="preserve">
                                        (тіркеуге өзгеріс енгізеді) </w:t>
      </w:r>
    </w:p>
    <w:p>
      <w:pPr>
        <w:spacing w:after="0"/>
        <w:ind w:left="0"/>
        <w:jc w:val="both"/>
      </w:pPr>
      <w:r>
        <w:rPr>
          <w:rFonts w:ascii="Times New Roman"/>
          <w:b/>
          <w:i w:val="false"/>
          <w:color w:val="000000"/>
          <w:sz w:val="28"/>
        </w:rPr>
        <w:t xml:space="preserve">        Жол қозғалысы қауіпсіздігін қамтамасыз етуге </w:t>
      </w:r>
      <w:r>
        <w:br/>
      </w:r>
      <w:r>
        <w:rPr>
          <w:rFonts w:ascii="Times New Roman"/>
          <w:b w:val="false"/>
          <w:i w:val="false"/>
          <w:color w:val="000000"/>
          <w:sz w:val="28"/>
        </w:rPr>
        <w:t>
</w:t>
      </w:r>
      <w:r>
        <w:rPr>
          <w:rFonts w:ascii="Times New Roman"/>
          <w:b/>
          <w:i w:val="false"/>
          <w:color w:val="000000"/>
          <w:sz w:val="28"/>
        </w:rPr>
        <w:t xml:space="preserve">          жататын автокөлік құралдарының бөлігін </w:t>
      </w:r>
      <w:r>
        <w:br/>
      </w:r>
      <w:r>
        <w:rPr>
          <w:rFonts w:ascii="Times New Roman"/>
          <w:b w:val="false"/>
          <w:i w:val="false"/>
          <w:color w:val="000000"/>
          <w:sz w:val="28"/>
        </w:rPr>
        <w:t>
</w:t>
      </w:r>
      <w:r>
        <w:rPr>
          <w:rFonts w:ascii="Times New Roman"/>
          <w:b/>
          <w:i w:val="false"/>
          <w:color w:val="000000"/>
          <w:sz w:val="28"/>
        </w:rPr>
        <w:t xml:space="preserve">          конструкциямен келістіру туралы куәлік </w:t>
      </w:r>
    </w:p>
    <w:p>
      <w:pPr>
        <w:spacing w:after="0"/>
        <w:ind w:left="0"/>
        <w:jc w:val="both"/>
      </w:pPr>
      <w:r>
        <w:rPr>
          <w:rFonts w:ascii="Times New Roman"/>
          <w:b w:val="false"/>
          <w:i w:val="false"/>
          <w:color w:val="000000"/>
          <w:sz w:val="28"/>
        </w:rPr>
        <w:t xml:space="preserve">Конструкторлық құжаттарды жасаушы ұйымның атауы мен адресі__________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Жасаушы-кәсіпорынның атауы мен адресі_______________________________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Көлік құралының типі мен моделі_____________________________________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Осы көлік құралын жасауға техникалық жағдай келісілді_______________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Бөлімшенің атауы____________________________________________________ </w:t>
      </w:r>
    </w:p>
    <w:p>
      <w:pPr>
        <w:spacing w:after="0"/>
        <w:ind w:left="0"/>
        <w:jc w:val="both"/>
      </w:pPr>
      <w:r>
        <w:rPr>
          <w:rFonts w:ascii="Times New Roman"/>
          <w:b w:val="false"/>
          <w:i w:val="false"/>
          <w:color w:val="000000"/>
          <w:sz w:val="28"/>
        </w:rPr>
        <w:t xml:space="preserve">"____" ___________ 19 ___ ж.   Жарамдылығы "  " дейін </w:t>
      </w:r>
    </w:p>
    <w:p>
      <w:pPr>
        <w:spacing w:after="0"/>
        <w:ind w:left="0"/>
        <w:jc w:val="both"/>
      </w:pPr>
      <w:r>
        <w:rPr>
          <w:rFonts w:ascii="Times New Roman"/>
          <w:b w:val="false"/>
          <w:i w:val="false"/>
          <w:color w:val="000000"/>
          <w:sz w:val="28"/>
        </w:rPr>
        <w:t xml:space="preserve">ЖП Басқармасының (бөлімнің) бастығы _____________  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  _________________ </w:t>
      </w:r>
      <w:r>
        <w:br/>
      </w:r>
      <w:r>
        <w:rPr>
          <w:rFonts w:ascii="Times New Roman"/>
          <w:b w:val="false"/>
          <w:i w:val="false"/>
          <w:color w:val="000000"/>
          <w:sz w:val="28"/>
        </w:rPr>
        <w:t xml:space="preserve">
                                                        (қолы) </w:t>
      </w:r>
    </w:p>
    <w:bookmarkStart w:name="z150" w:id="119"/>
    <w:p>
      <w:pPr>
        <w:spacing w:after="0"/>
        <w:ind w:left="0"/>
        <w:jc w:val="both"/>
      </w:pPr>
      <w:r>
        <w:rPr>
          <w:rFonts w:ascii="Times New Roman"/>
          <w:b w:val="false"/>
          <w:i w:val="false"/>
          <w:color w:val="000000"/>
          <w:sz w:val="28"/>
        </w:rPr>
        <w:t xml:space="preserve">
                                                 Ережеге N 12 қосымша </w:t>
      </w:r>
    </w:p>
    <w:bookmarkEnd w:id="119"/>
    <w:p>
      <w:pPr>
        <w:spacing w:after="0"/>
        <w:ind w:left="0"/>
        <w:jc w:val="both"/>
      </w:pPr>
      <w:r>
        <w:rPr>
          <w:rFonts w:ascii="Times New Roman"/>
          <w:b w:val="false"/>
          <w:i w:val="false"/>
          <w:color w:val="000000"/>
          <w:sz w:val="28"/>
        </w:rPr>
        <w:t xml:space="preserve">                                         Есеп-наряд МҚБ-ның мөрі </w:t>
      </w:r>
      <w:r>
        <w:br/>
      </w:r>
      <w:r>
        <w:rPr>
          <w:rFonts w:ascii="Times New Roman"/>
          <w:b w:val="false"/>
          <w:i w:val="false"/>
          <w:color w:val="000000"/>
          <w:sz w:val="28"/>
        </w:rPr>
        <w:t xml:space="preserve">
                                        қойылған төленгені жөнінде </w:t>
      </w:r>
      <w:r>
        <w:br/>
      </w:r>
      <w:r>
        <w:rPr>
          <w:rFonts w:ascii="Times New Roman"/>
          <w:b w:val="false"/>
          <w:i w:val="false"/>
          <w:color w:val="000000"/>
          <w:sz w:val="28"/>
        </w:rPr>
        <w:t xml:space="preserve">
                                      белгі соғылған соң ғана жарамды </w:t>
      </w:r>
    </w:p>
    <w:p>
      <w:pPr>
        <w:spacing w:after="0"/>
        <w:ind w:left="0"/>
        <w:jc w:val="both"/>
      </w:pPr>
      <w:r>
        <w:rPr>
          <w:rFonts w:ascii="Times New Roman"/>
          <w:b w:val="false"/>
          <w:i w:val="false"/>
          <w:color w:val="000000"/>
          <w:sz w:val="28"/>
        </w:rPr>
        <w:t xml:space="preserve">Наряд "  "              "__" ________________ 19___ ж. дейін жарамды </w:t>
      </w:r>
    </w:p>
    <w:p>
      <w:pPr>
        <w:spacing w:after="0"/>
        <w:ind w:left="0"/>
        <w:jc w:val="both"/>
      </w:pPr>
      <w:r>
        <w:rPr>
          <w:rFonts w:ascii="Times New Roman"/>
          <w:b w:val="false"/>
          <w:i w:val="false"/>
          <w:color w:val="000000"/>
          <w:sz w:val="28"/>
        </w:rPr>
        <w:t xml:space="preserve">N   тапсырыспен төленген "__" _______________ 19 __ ж. </w:t>
      </w:r>
    </w:p>
    <w:p>
      <w:pPr>
        <w:spacing w:after="0"/>
        <w:ind w:left="0"/>
        <w:jc w:val="both"/>
      </w:pPr>
      <w:r>
        <w:rPr>
          <w:rFonts w:ascii="Times New Roman"/>
          <w:b w:val="false"/>
          <w:i w:val="false"/>
          <w:color w:val="000000"/>
          <w:sz w:val="28"/>
        </w:rPr>
        <w:t xml:space="preserve">ҚР ҚМ МҚБ-ның аға бухгалтері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Беруші: ҚР ҚМ-ның материалдық қорлар басқармасы </w:t>
      </w:r>
      <w:r>
        <w:br/>
      </w:r>
      <w:r>
        <w:rPr>
          <w:rFonts w:ascii="Times New Roman"/>
          <w:b w:val="false"/>
          <w:i w:val="false"/>
          <w:color w:val="000000"/>
          <w:sz w:val="28"/>
        </w:rPr>
        <w:t xml:space="preserve">
Есеп-шоты N 000120355 Алматы қаласының </w:t>
      </w:r>
      <w:r>
        <w:br/>
      </w:r>
      <w:r>
        <w:rPr>
          <w:rFonts w:ascii="Times New Roman"/>
          <w:b w:val="false"/>
          <w:i w:val="false"/>
          <w:color w:val="000000"/>
          <w:sz w:val="28"/>
        </w:rPr>
        <w:t xml:space="preserve">
Ұлт. Мембанкінің облыстық басқармасында </w:t>
      </w:r>
    </w:p>
    <w:p>
      <w:pPr>
        <w:spacing w:after="0"/>
        <w:ind w:left="0"/>
        <w:jc w:val="both"/>
      </w:pPr>
      <w:r>
        <w:rPr>
          <w:rFonts w:ascii="Times New Roman"/>
          <w:b/>
          <w:i w:val="false"/>
          <w:color w:val="000000"/>
          <w:sz w:val="28"/>
        </w:rPr>
        <w:t xml:space="preserve">          Есеп-наряд N ________ "__" ____________ 19__ ж. </w:t>
      </w:r>
    </w:p>
    <w:p>
      <w:pPr>
        <w:spacing w:after="0"/>
        <w:ind w:left="0"/>
        <w:jc w:val="both"/>
      </w:pPr>
      <w:r>
        <w:rPr>
          <w:rFonts w:ascii="Times New Roman"/>
          <w:b w:val="false"/>
          <w:i w:val="false"/>
          <w:color w:val="000000"/>
          <w:sz w:val="28"/>
        </w:rPr>
        <w:t xml:space="preserve">        Бастыққа (командирге)______________________________________ </w:t>
      </w:r>
      <w:r>
        <w:br/>
      </w:r>
      <w:r>
        <w:rPr>
          <w:rFonts w:ascii="Times New Roman"/>
          <w:b w:val="false"/>
          <w:i w:val="false"/>
          <w:color w:val="000000"/>
          <w:sz w:val="28"/>
        </w:rPr>
        <w:t xml:space="preserve">
             қала _________________________________________________ </w:t>
      </w:r>
      <w:r>
        <w:br/>
      </w:r>
      <w:r>
        <w:rPr>
          <w:rFonts w:ascii="Times New Roman"/>
          <w:b w:val="false"/>
          <w:i w:val="false"/>
          <w:color w:val="000000"/>
          <w:sz w:val="28"/>
        </w:rPr>
        <w:t xml:space="preserve">
Берілсін___________________________________________________________ </w:t>
      </w:r>
    </w:p>
    <w:p>
      <w:pPr>
        <w:spacing w:after="0"/>
        <w:ind w:left="0"/>
        <w:jc w:val="both"/>
      </w:pPr>
      <w:r>
        <w:rPr>
          <w:rFonts w:ascii="Times New Roman"/>
          <w:b w:val="false"/>
          <w:i w:val="false"/>
          <w:color w:val="000000"/>
          <w:sz w:val="28"/>
        </w:rPr>
        <w:t xml:space="preserve">Алушының почталық адресі___________________________________________ </w:t>
      </w:r>
    </w:p>
    <w:p>
      <w:pPr>
        <w:spacing w:after="0"/>
        <w:ind w:left="0"/>
        <w:jc w:val="both"/>
      </w:pPr>
      <w:r>
        <w:rPr>
          <w:rFonts w:ascii="Times New Roman"/>
          <w:b w:val="false"/>
          <w:i w:val="false"/>
          <w:color w:val="000000"/>
          <w:sz w:val="28"/>
        </w:rPr>
        <w:t xml:space="preserve">Сенімхат N ________ "___" ____________ 19____ ж. жол.арқылы </w:t>
      </w:r>
    </w:p>
    <w:p>
      <w:pPr>
        <w:spacing w:after="0"/>
        <w:ind w:left="0"/>
        <w:jc w:val="both"/>
      </w:pPr>
      <w:r>
        <w:rPr>
          <w:rFonts w:ascii="Times New Roman"/>
          <w:b w:val="false"/>
          <w:i w:val="false"/>
          <w:color w:val="000000"/>
          <w:sz w:val="28"/>
        </w:rPr>
        <w:t xml:space="preserve">Негіз______________________________________________________________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Номен!Мүліктің атауы! Өлшеу !    !     !     !    !     !Ескерту </w:t>
      </w:r>
      <w:r>
        <w:br/>
      </w:r>
      <w:r>
        <w:rPr>
          <w:rFonts w:ascii="Times New Roman"/>
          <w:b w:val="false"/>
          <w:i w:val="false"/>
          <w:color w:val="000000"/>
          <w:sz w:val="28"/>
        </w:rPr>
        <w:t xml:space="preserve">
  !клату.!              !бірлігі!    !     !     !    !     ! </w:t>
      </w:r>
      <w:r>
        <w:br/>
      </w:r>
      <w:r>
        <w:rPr>
          <w:rFonts w:ascii="Times New Roman"/>
          <w:b w:val="false"/>
          <w:i w:val="false"/>
          <w:color w:val="000000"/>
          <w:sz w:val="28"/>
        </w:rPr>
        <w:t xml:space="preserve">
  !ралық !              !       !    !     !     !    !     ! </w:t>
      </w:r>
      <w:r>
        <w:br/>
      </w:r>
      <w:r>
        <w:rPr>
          <w:rFonts w:ascii="Times New Roman"/>
          <w:b w:val="false"/>
          <w:i w:val="false"/>
          <w:color w:val="000000"/>
          <w:sz w:val="28"/>
        </w:rPr>
        <w:t xml:space="preserve">
  !NN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!Саны!Баға.!Сома.!Саны!Сома.! </w:t>
      </w:r>
      <w:r>
        <w:br/>
      </w:r>
      <w:r>
        <w:rPr>
          <w:rFonts w:ascii="Times New Roman"/>
          <w:b w:val="false"/>
          <w:i w:val="false"/>
          <w:color w:val="000000"/>
          <w:sz w:val="28"/>
        </w:rPr>
        <w:t xml:space="preserve">
  !      !              !       !    !сы   !сы   !    !сы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Қорғаныс </w:t>
      </w:r>
      <w:r>
        <w:br/>
      </w:r>
      <w:r>
        <w:rPr>
          <w:rFonts w:ascii="Times New Roman"/>
          <w:b w:val="false"/>
          <w:i w:val="false"/>
          <w:color w:val="000000"/>
          <w:sz w:val="28"/>
        </w:rPr>
        <w:t xml:space="preserve">
                                   Министрлігінің материалдық қорлар </w:t>
      </w:r>
      <w:r>
        <w:br/>
      </w:r>
      <w:r>
        <w:rPr>
          <w:rFonts w:ascii="Times New Roman"/>
          <w:b w:val="false"/>
          <w:i w:val="false"/>
          <w:color w:val="000000"/>
          <w:sz w:val="28"/>
        </w:rPr>
        <w:t xml:space="preserve">
                                        басқармасының бастығы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Бердім______________________________________________________________ </w:t>
      </w:r>
      <w:r>
        <w:br/>
      </w:r>
      <w:r>
        <w:rPr>
          <w:rFonts w:ascii="Times New Roman"/>
          <w:b w:val="false"/>
          <w:i w:val="false"/>
          <w:color w:val="000000"/>
          <w:sz w:val="28"/>
        </w:rPr>
        <w:t xml:space="preserve">
Алдым_______________________________________________________________ </w:t>
      </w:r>
    </w:p>
    <w:bookmarkStart w:name="z160" w:id="120"/>
    <w:p>
      <w:pPr>
        <w:spacing w:after="0"/>
        <w:ind w:left="0"/>
        <w:jc w:val="both"/>
      </w:pPr>
      <w:r>
        <w:rPr>
          <w:rFonts w:ascii="Times New Roman"/>
          <w:b w:val="false"/>
          <w:i w:val="false"/>
          <w:color w:val="000000"/>
          <w:sz w:val="28"/>
        </w:rPr>
        <w:t xml:space="preserve">
                                               Ережеге  N 13 қосымша </w:t>
      </w:r>
    </w:p>
    <w:bookmarkEnd w:id="120"/>
    <w:p>
      <w:pPr>
        <w:spacing w:after="0"/>
        <w:ind w:left="0"/>
        <w:jc w:val="both"/>
      </w:pP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(лауазымы, әскери шені, фамилиясы)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 __________________ 199___ ж.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Машинаның (тіркеменің) техникалық жағдайы туралы </w:t>
      </w:r>
      <w:r>
        <w:br/>
      </w:r>
      <w:r>
        <w:rPr>
          <w:rFonts w:ascii="Times New Roman"/>
          <w:b w:val="false"/>
          <w:i w:val="false"/>
          <w:color w:val="000000"/>
          <w:sz w:val="28"/>
        </w:rPr>
        <w:t>
</w:t>
      </w:r>
      <w:r>
        <w:rPr>
          <w:rFonts w:ascii="Times New Roman"/>
          <w:b/>
          <w:i w:val="false"/>
          <w:color w:val="000000"/>
          <w:sz w:val="28"/>
        </w:rPr>
        <w:t xml:space="preserve">                              Акт </w:t>
      </w:r>
    </w:p>
    <w:p>
      <w:pPr>
        <w:spacing w:after="0"/>
        <w:ind w:left="0"/>
        <w:jc w:val="both"/>
      </w:pPr>
      <w:r>
        <w:rPr>
          <w:rFonts w:ascii="Times New Roman"/>
          <w:b w:val="false"/>
          <w:i w:val="false"/>
          <w:color w:val="000000"/>
          <w:sz w:val="28"/>
        </w:rPr>
        <w:t xml:space="preserve">     "___" __________________ 199___ ж. </w:t>
      </w:r>
      <w:r>
        <w:br/>
      </w:r>
      <w:r>
        <w:rPr>
          <w:rFonts w:ascii="Times New Roman"/>
          <w:b w:val="false"/>
          <w:i w:val="false"/>
          <w:color w:val="000000"/>
          <w:sz w:val="28"/>
        </w:rPr>
        <w:t xml:space="preserve">
     Мына құрамдағы комиссия: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(шені, фамилиясы) </w:t>
      </w:r>
      <w:r>
        <w:br/>
      </w:r>
      <w:r>
        <w:rPr>
          <w:rFonts w:ascii="Times New Roman"/>
          <w:b w:val="false"/>
          <w:i w:val="false"/>
          <w:color w:val="000000"/>
          <w:sz w:val="28"/>
        </w:rPr>
        <w:t xml:space="preserve">
машинаны (тіркемені) қарап шықты____________________________________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маркасы) </w:t>
      </w:r>
      <w:r>
        <w:br/>
      </w:r>
      <w:r>
        <w:rPr>
          <w:rFonts w:ascii="Times New Roman"/>
          <w:b w:val="false"/>
          <w:i w:val="false"/>
          <w:color w:val="000000"/>
          <w:sz w:val="28"/>
        </w:rPr>
        <w:t xml:space="preserve">
шасси N _________________________ двигатель_________________________ </w:t>
      </w:r>
      <w:r>
        <w:br/>
      </w:r>
      <w:r>
        <w:rPr>
          <w:rFonts w:ascii="Times New Roman"/>
          <w:b w:val="false"/>
          <w:i w:val="false"/>
          <w:color w:val="000000"/>
          <w:sz w:val="28"/>
        </w:rPr>
        <w:t xml:space="preserve">
N___________________________________________________________________ </w:t>
      </w:r>
    </w:p>
    <w:p>
      <w:pPr>
        <w:spacing w:after="0"/>
        <w:ind w:left="0"/>
        <w:jc w:val="both"/>
      </w:pPr>
      <w:r>
        <w:rPr>
          <w:rFonts w:ascii="Times New Roman"/>
          <w:b w:val="false"/>
          <w:i w:val="false"/>
          <w:color w:val="000000"/>
          <w:sz w:val="28"/>
        </w:rPr>
        <w:t xml:space="preserve">1. Машина (тіркеме) мына жылы шыққан________________________________ </w:t>
      </w:r>
      <w:r>
        <w:br/>
      </w:r>
      <w:r>
        <w:rPr>
          <w:rFonts w:ascii="Times New Roman"/>
          <w:b w:val="false"/>
          <w:i w:val="false"/>
          <w:color w:val="000000"/>
          <w:sz w:val="28"/>
        </w:rPr>
        <w:t xml:space="preserve">
пайдалануға берген уақыттан бері мынша _____________________ кв. </w:t>
      </w:r>
      <w:r>
        <w:br/>
      </w:r>
      <w:r>
        <w:rPr>
          <w:rFonts w:ascii="Times New Roman"/>
          <w:b w:val="false"/>
          <w:i w:val="false"/>
          <w:color w:val="000000"/>
          <w:sz w:val="28"/>
        </w:rPr>
        <w:t xml:space="preserve">
___________________________ мотосағат жүрді </w:t>
      </w:r>
    </w:p>
    <w:p>
      <w:pPr>
        <w:spacing w:after="0"/>
        <w:ind w:left="0"/>
        <w:jc w:val="both"/>
      </w:pPr>
      <w:r>
        <w:rPr>
          <w:rFonts w:ascii="Times New Roman"/>
          <w:b w:val="false"/>
          <w:i w:val="false"/>
          <w:color w:val="000000"/>
          <w:sz w:val="28"/>
        </w:rPr>
        <w:t xml:space="preserve">орташа жөндеуге ________________________ рет қойылды, </w:t>
      </w:r>
      <w:r>
        <w:br/>
      </w:r>
      <w:r>
        <w:rPr>
          <w:rFonts w:ascii="Times New Roman"/>
          <w:b w:val="false"/>
          <w:i w:val="false"/>
          <w:color w:val="000000"/>
          <w:sz w:val="28"/>
        </w:rPr>
        <w:t xml:space="preserve">
күрделі жөндеуге _______________________ рет қойылды </w:t>
      </w:r>
      <w:r>
        <w:br/>
      </w:r>
      <w:r>
        <w:rPr>
          <w:rFonts w:ascii="Times New Roman"/>
          <w:b w:val="false"/>
          <w:i w:val="false"/>
          <w:color w:val="000000"/>
          <w:sz w:val="28"/>
        </w:rPr>
        <w:t xml:space="preserve">
Машина (тіркеме) бұдан бұрынғы орташа (күрделі) жөндеуден соң_______ </w:t>
      </w:r>
      <w:r>
        <w:br/>
      </w:r>
      <w:r>
        <w:rPr>
          <w:rFonts w:ascii="Times New Roman"/>
          <w:b w:val="false"/>
          <w:i w:val="false"/>
          <w:color w:val="000000"/>
          <w:sz w:val="28"/>
        </w:rPr>
        <w:t xml:space="preserve">
__________________ кв. (мотосағат) жұмыс істеді </w:t>
      </w:r>
    </w:p>
    <w:p>
      <w:pPr>
        <w:spacing w:after="0"/>
        <w:ind w:left="0"/>
        <w:jc w:val="both"/>
      </w:pPr>
      <w:r>
        <w:rPr>
          <w:rFonts w:ascii="Times New Roman"/>
          <w:b w:val="false"/>
          <w:i w:val="false"/>
          <w:color w:val="000000"/>
          <w:sz w:val="28"/>
        </w:rPr>
        <w:t xml:space="preserve">2.Құрал-жабдығы:____________________________________________________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3. Доңғалақтарының жарамдылық проценті:_____________________________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4. Машинаның жалпы тозу проценті____________________________________ </w:t>
      </w:r>
      <w:r>
        <w:br/>
      </w:r>
      <w:r>
        <w:rPr>
          <w:rFonts w:ascii="Times New Roman"/>
          <w:b w:val="false"/>
          <w:i w:val="false"/>
          <w:color w:val="000000"/>
          <w:sz w:val="28"/>
        </w:rPr>
        <w:t xml:space="preserve">
(тіркеме)___________________________________________________________ </w:t>
      </w:r>
    </w:p>
    <w:p>
      <w:pPr>
        <w:spacing w:after="0"/>
        <w:ind w:left="0"/>
        <w:jc w:val="both"/>
      </w:pPr>
      <w:r>
        <w:rPr>
          <w:rFonts w:ascii="Times New Roman"/>
          <w:b w:val="false"/>
          <w:i w:val="false"/>
          <w:color w:val="000000"/>
          <w:sz w:val="28"/>
        </w:rPr>
        <w:t xml:space="preserve">5. Машина ____________________ категорияға жатады, оған қажет </w:t>
      </w:r>
      <w:r>
        <w:br/>
      </w:r>
      <w:r>
        <w:rPr>
          <w:rFonts w:ascii="Times New Roman"/>
          <w:b w:val="false"/>
          <w:i w:val="false"/>
          <w:color w:val="000000"/>
          <w:sz w:val="28"/>
        </w:rPr>
        <w:t xml:space="preserve">
____________________________________________________________________                      (орташа немесе күрделі жөндеу)   </w:t>
      </w:r>
    </w:p>
    <w:p>
      <w:pPr>
        <w:spacing w:after="0"/>
        <w:ind w:left="0"/>
        <w:jc w:val="both"/>
      </w:pPr>
      <w:r>
        <w:rPr>
          <w:rFonts w:ascii="Times New Roman"/>
          <w:b w:val="false"/>
          <w:i w:val="false"/>
          <w:color w:val="000000"/>
          <w:sz w:val="28"/>
        </w:rPr>
        <w:t xml:space="preserve">     Комиссия төрағасы: </w:t>
      </w:r>
      <w:r>
        <w:br/>
      </w:r>
      <w:r>
        <w:rPr>
          <w:rFonts w:ascii="Times New Roman"/>
          <w:b w:val="false"/>
          <w:i w:val="false"/>
          <w:color w:val="000000"/>
          <w:sz w:val="28"/>
        </w:rPr>
        <w:t xml:space="preserve">
     Комиссия мүшелері: </w:t>
      </w:r>
    </w:p>
    <w:bookmarkStart w:name="z161" w:id="121"/>
    <w:p>
      <w:pPr>
        <w:spacing w:after="0"/>
        <w:ind w:left="0"/>
        <w:jc w:val="both"/>
      </w:pPr>
      <w:r>
        <w:rPr>
          <w:rFonts w:ascii="Times New Roman"/>
          <w:b w:val="false"/>
          <w:i w:val="false"/>
          <w:color w:val="000000"/>
          <w:sz w:val="28"/>
        </w:rPr>
        <w:t xml:space="preserve">
                                                 Ережеге N 14 қосымша </w:t>
      </w:r>
    </w:p>
    <w:bookmarkEnd w:id="12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ҚР ҰҚК Төрағасының орынбасары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"__"___________________199__ж. </w:t>
      </w:r>
    </w:p>
    <w:p>
      <w:pPr>
        <w:spacing w:after="0"/>
        <w:ind w:left="0"/>
        <w:jc w:val="both"/>
      </w:pPr>
      <w:r>
        <w:rPr>
          <w:rFonts w:ascii="Times New Roman"/>
          <w:b w:val="false"/>
          <w:i w:val="false"/>
          <w:color w:val="000000"/>
          <w:sz w:val="28"/>
        </w:rPr>
        <w:t xml:space="preserve">    ________________________________ маркалы автомобильді бағалау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"___" __________________ 199 ___ ж.                  Алматы қаласы </w:t>
      </w:r>
    </w:p>
    <w:p>
      <w:pPr>
        <w:spacing w:after="0"/>
        <w:ind w:left="0"/>
        <w:jc w:val="both"/>
      </w:pPr>
      <w:r>
        <w:rPr>
          <w:rFonts w:ascii="Times New Roman"/>
          <w:b w:val="false"/>
          <w:i w:val="false"/>
          <w:color w:val="000000"/>
          <w:sz w:val="28"/>
        </w:rPr>
        <w:t xml:space="preserve">Комиссия мына құрамда: төрағасы ___________________________________ </w:t>
      </w:r>
    </w:p>
    <w:p>
      <w:pPr>
        <w:spacing w:after="0"/>
        <w:ind w:left="0"/>
        <w:jc w:val="both"/>
      </w:pPr>
      <w:r>
        <w:rPr>
          <w:rFonts w:ascii="Times New Roman"/>
          <w:b w:val="false"/>
          <w:i w:val="false"/>
          <w:color w:val="000000"/>
          <w:sz w:val="28"/>
        </w:rPr>
        <w:t xml:space="preserve">комиссия мүшелері:_________________________________________________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ҚР Министрлер Кабинеті бекіткен автомобильдің жарамдылық проценті </w:t>
      </w:r>
      <w:r>
        <w:br/>
      </w:r>
      <w:r>
        <w:rPr>
          <w:rFonts w:ascii="Times New Roman"/>
          <w:b w:val="false"/>
          <w:i w:val="false"/>
          <w:color w:val="000000"/>
          <w:sz w:val="28"/>
        </w:rPr>
        <w:t xml:space="preserve">
мен бағалау туралы қазіргі прейскурантына сәйкес ҚР ҰҚК Төрағасының </w:t>
      </w:r>
      <w:r>
        <w:br/>
      </w:r>
      <w:r>
        <w:rPr>
          <w:rFonts w:ascii="Times New Roman"/>
          <w:b w:val="false"/>
          <w:i w:val="false"/>
          <w:color w:val="000000"/>
          <w:sz w:val="28"/>
        </w:rPr>
        <w:t xml:space="preserve">
өкімі негізінде осы актіні жасады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Машинаның маркасы, шассидің!жарам!1991 жылға дейінгі!Қайта бағалан. </w:t>
      </w:r>
      <w:r>
        <w:br/>
      </w:r>
      <w:r>
        <w:rPr>
          <w:rFonts w:ascii="Times New Roman"/>
          <w:b w:val="false"/>
          <w:i w:val="false"/>
          <w:color w:val="000000"/>
          <w:sz w:val="28"/>
        </w:rPr>
        <w:t xml:space="preserve">
номері, двигательдің нөмірі!дылық!     бағасы       !ған кейінгі </w:t>
      </w:r>
      <w:r>
        <w:br/>
      </w:r>
      <w:r>
        <w:rPr>
          <w:rFonts w:ascii="Times New Roman"/>
          <w:b w:val="false"/>
          <w:i w:val="false"/>
          <w:color w:val="000000"/>
          <w:sz w:val="28"/>
        </w:rPr>
        <w:t xml:space="preserve">
шыққан жылы, пайдаланғаннан!     !                  !құны </w:t>
      </w:r>
      <w:r>
        <w:br/>
      </w:r>
      <w:r>
        <w:rPr>
          <w:rFonts w:ascii="Times New Roman"/>
          <w:b w:val="false"/>
          <w:i w:val="false"/>
          <w:color w:val="000000"/>
          <w:sz w:val="28"/>
        </w:rPr>
        <w:t xml:space="preserve">
бергі жүрген шақырымы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Сатылу құны: </w:t>
      </w:r>
      <w:r>
        <w:br/>
      </w: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xml:space="preserve">   Комиссия мүшелері: </w:t>
      </w:r>
    </w:p>
    <w:bookmarkStart w:name="z151" w:id="122"/>
    <w:p>
      <w:pPr>
        <w:spacing w:after="0"/>
        <w:ind w:left="0"/>
        <w:jc w:val="both"/>
      </w:pPr>
      <w:r>
        <w:rPr>
          <w:rFonts w:ascii="Times New Roman"/>
          <w:b w:val="false"/>
          <w:i w:val="false"/>
          <w:color w:val="000000"/>
          <w:sz w:val="28"/>
        </w:rPr>
        <w:t xml:space="preserve">
Ереже N 15 қосымша </w:t>
      </w:r>
    </w:p>
    <w:bookmarkEnd w:id="122"/>
    <w:p>
      <w:pPr>
        <w:spacing w:after="0"/>
        <w:ind w:left="0"/>
        <w:jc w:val="both"/>
      </w:pPr>
      <w:r>
        <w:rPr>
          <w:rFonts w:ascii="Times New Roman"/>
          <w:b w:val="false"/>
          <w:i w:val="false"/>
          <w:color w:val="ff0000"/>
          <w:sz w:val="28"/>
        </w:rPr>
        <w:t xml:space="preserve">      Ескерту: 15-қосымша алынып тасталды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Start w:name="z152" w:id="123"/>
    <w:p>
      <w:pPr>
        <w:spacing w:after="0"/>
        <w:ind w:left="0"/>
        <w:jc w:val="both"/>
      </w:pPr>
      <w:r>
        <w:rPr>
          <w:rFonts w:ascii="Times New Roman"/>
          <w:b w:val="false"/>
          <w:i w:val="false"/>
          <w:color w:val="000000"/>
          <w:sz w:val="28"/>
        </w:rPr>
        <w:t xml:space="preserve">
                                              Ережеге N 16 қосымша </w:t>
      </w:r>
    </w:p>
    <w:bookmarkEnd w:id="123"/>
    <w:p>
      <w:pPr>
        <w:spacing w:after="0"/>
        <w:ind w:left="0"/>
        <w:jc w:val="both"/>
      </w:pPr>
      <w:r>
        <w:rPr>
          <w:rFonts w:ascii="Times New Roman"/>
          <w:b/>
          <w:i w:val="false"/>
          <w:color w:val="000000"/>
          <w:sz w:val="28"/>
        </w:rPr>
        <w:t xml:space="preserve">              Жалқы көлік құралына техникалық байқау </w:t>
      </w:r>
      <w:r>
        <w:br/>
      </w:r>
      <w:r>
        <w:rPr>
          <w:rFonts w:ascii="Times New Roman"/>
          <w:b w:val="false"/>
          <w:i w:val="false"/>
          <w:color w:val="000000"/>
          <w:sz w:val="28"/>
        </w:rPr>
        <w:t>
</w:t>
      </w:r>
      <w:r>
        <w:rPr>
          <w:rFonts w:ascii="Times New Roman"/>
          <w:b/>
          <w:i w:val="false"/>
          <w:color w:val="000000"/>
          <w:sz w:val="28"/>
        </w:rPr>
        <w:t xml:space="preserve">                             Актісі N </w:t>
      </w:r>
    </w:p>
    <w:p>
      <w:pPr>
        <w:spacing w:after="0"/>
        <w:ind w:left="0"/>
        <w:jc w:val="both"/>
      </w:pPr>
      <w:r>
        <w:rPr>
          <w:rFonts w:ascii="Times New Roman"/>
          <w:b w:val="false"/>
          <w:i w:val="false"/>
          <w:color w:val="000000"/>
          <w:sz w:val="28"/>
        </w:rPr>
        <w:t xml:space="preserve">                     "___" ______________________ 199 ____ ж. </w:t>
      </w:r>
    </w:p>
    <w:p>
      <w:pPr>
        <w:spacing w:after="0"/>
        <w:ind w:left="0"/>
        <w:jc w:val="both"/>
      </w:pPr>
      <w:r>
        <w:rPr>
          <w:rFonts w:ascii="Times New Roman"/>
          <w:b w:val="false"/>
          <w:i w:val="false"/>
          <w:color w:val="000000"/>
          <w:sz w:val="28"/>
        </w:rPr>
        <w:t xml:space="preserve">Мемлекеттік тіркеу белгісі________________________________________ </w:t>
      </w:r>
    </w:p>
    <w:p>
      <w:pPr>
        <w:spacing w:after="0"/>
        <w:ind w:left="0"/>
        <w:jc w:val="both"/>
      </w:pPr>
      <w:r>
        <w:rPr>
          <w:rFonts w:ascii="Times New Roman"/>
          <w:b w:val="false"/>
          <w:i w:val="false"/>
          <w:color w:val="000000"/>
          <w:sz w:val="28"/>
        </w:rPr>
        <w:t xml:space="preserve">Идентификациялық номер (YIN)______________________________________ </w:t>
      </w:r>
    </w:p>
    <w:p>
      <w:pPr>
        <w:spacing w:after="0"/>
        <w:ind w:left="0"/>
        <w:jc w:val="both"/>
      </w:pPr>
      <w:r>
        <w:rPr>
          <w:rFonts w:ascii="Times New Roman"/>
          <w:b w:val="false"/>
          <w:i w:val="false"/>
          <w:color w:val="000000"/>
          <w:sz w:val="28"/>
        </w:rPr>
        <w:t xml:space="preserve">Марка, модель_____________________________________________________ </w:t>
      </w:r>
    </w:p>
    <w:p>
      <w:pPr>
        <w:spacing w:after="0"/>
        <w:ind w:left="0"/>
        <w:jc w:val="both"/>
      </w:pPr>
      <w:r>
        <w:rPr>
          <w:rFonts w:ascii="Times New Roman"/>
          <w:b w:val="false"/>
          <w:i w:val="false"/>
          <w:color w:val="000000"/>
          <w:sz w:val="28"/>
        </w:rPr>
        <w:t xml:space="preserve">Жасаушы кәсіпорын_________________________________________________ </w:t>
      </w:r>
      <w:r>
        <w:br/>
      </w:r>
      <w:r>
        <w:rPr>
          <w:rFonts w:ascii="Times New Roman"/>
          <w:b w:val="false"/>
          <w:i w:val="false"/>
          <w:color w:val="000000"/>
          <w:sz w:val="28"/>
        </w:rPr>
        <w:t xml:space="preserve">
КҚ түрі________________, КҚ категориясы (А,В,С,Д тіркеме Е) ______ </w:t>
      </w:r>
    </w:p>
    <w:p>
      <w:pPr>
        <w:spacing w:after="0"/>
        <w:ind w:left="0"/>
        <w:jc w:val="both"/>
      </w:pPr>
      <w:r>
        <w:rPr>
          <w:rFonts w:ascii="Times New Roman"/>
          <w:b w:val="false"/>
          <w:i w:val="false"/>
          <w:color w:val="000000"/>
          <w:sz w:val="28"/>
        </w:rPr>
        <w:t xml:space="preserve">Шыққан жылы _____________, двигательдің номері____________________ </w:t>
      </w:r>
      <w:r>
        <w:br/>
      </w:r>
      <w:r>
        <w:rPr>
          <w:rFonts w:ascii="Times New Roman"/>
          <w:b w:val="false"/>
          <w:i w:val="false"/>
          <w:color w:val="000000"/>
          <w:sz w:val="28"/>
        </w:rPr>
        <w:t xml:space="preserve">
шасси (рама) номері ______________, кузов номері__________________  түрі______________________________________________________________ </w:t>
      </w:r>
      <w:r>
        <w:br/>
      </w:r>
      <w:r>
        <w:rPr>
          <w:rFonts w:ascii="Times New Roman"/>
          <w:b w:val="false"/>
          <w:i w:val="false"/>
          <w:color w:val="000000"/>
          <w:sz w:val="28"/>
        </w:rPr>
        <w:t xml:space="preserve">
______________________ серия ______________ N_____________________ </w:t>
      </w:r>
      <w:r>
        <w:br/>
      </w:r>
      <w:r>
        <w:rPr>
          <w:rFonts w:ascii="Times New Roman"/>
          <w:b w:val="false"/>
          <w:i w:val="false"/>
          <w:color w:val="000000"/>
          <w:sz w:val="28"/>
        </w:rPr>
        <w:t xml:space="preserve">
     (тіркеу құжаты) </w:t>
      </w:r>
      <w:r>
        <w:br/>
      </w:r>
      <w:r>
        <w:rPr>
          <w:rFonts w:ascii="Times New Roman"/>
          <w:b w:val="false"/>
          <w:i w:val="false"/>
          <w:color w:val="000000"/>
          <w:sz w:val="28"/>
        </w:rPr>
        <w:t xml:space="preserve">
______________________ серия _____________ N _____________________ </w:t>
      </w:r>
      <w:r>
        <w:br/>
      </w:r>
      <w:r>
        <w:rPr>
          <w:rFonts w:ascii="Times New Roman"/>
          <w:b w:val="false"/>
          <w:i w:val="false"/>
          <w:color w:val="000000"/>
          <w:sz w:val="28"/>
        </w:rPr>
        <w:t xml:space="preserve">
                (жекеменшік құқын растайтын құжат) </w:t>
      </w:r>
      <w:r>
        <w:br/>
      </w:r>
      <w:r>
        <w:rPr>
          <w:rFonts w:ascii="Times New Roman"/>
          <w:b w:val="false"/>
          <w:i w:val="false"/>
          <w:color w:val="000000"/>
          <w:sz w:val="28"/>
        </w:rPr>
        <w:t xml:space="preserve">
Иесісі____________________________________________________________ </w:t>
      </w:r>
      <w:r>
        <w:br/>
      </w:r>
      <w:r>
        <w:rPr>
          <w:rFonts w:ascii="Times New Roman"/>
          <w:b w:val="false"/>
          <w:i w:val="false"/>
          <w:color w:val="000000"/>
          <w:sz w:val="28"/>
        </w:rPr>
        <w:t xml:space="preserve">
                (кәсіпорын, бағынатын ведомоствосы немесе  __________________________________________________________________ </w:t>
      </w:r>
      <w:r>
        <w:br/>
      </w:r>
      <w:r>
        <w:rPr>
          <w:rFonts w:ascii="Times New Roman"/>
          <w:b w:val="false"/>
          <w:i w:val="false"/>
          <w:color w:val="000000"/>
          <w:sz w:val="28"/>
        </w:rPr>
        <w:t xml:space="preserve">
                          иесінің аты-жөні) </w:t>
      </w:r>
      <w:r>
        <w:br/>
      </w:r>
      <w:r>
        <w:rPr>
          <w:rFonts w:ascii="Times New Roman"/>
          <w:b w:val="false"/>
          <w:i w:val="false"/>
          <w:color w:val="000000"/>
          <w:sz w:val="28"/>
        </w:rPr>
        <w:t xml:space="preserve">
Иесісінің адресі__________________________________________________ </w:t>
      </w:r>
      <w:r>
        <w:br/>
      </w:r>
      <w:r>
        <w:rPr>
          <w:rFonts w:ascii="Times New Roman"/>
          <w:b w:val="false"/>
          <w:i w:val="false"/>
          <w:color w:val="000000"/>
          <w:sz w:val="28"/>
        </w:rPr>
        <w:t xml:space="preserve">
Сенімді адамы_____________________________________________________ __________________________________________________________________ </w:t>
      </w:r>
      <w:r>
        <w:br/>
      </w:r>
      <w:r>
        <w:rPr>
          <w:rFonts w:ascii="Times New Roman"/>
          <w:b w:val="false"/>
          <w:i w:val="false"/>
          <w:color w:val="000000"/>
          <w:sz w:val="28"/>
        </w:rPr>
        <w:t xml:space="preserve">
            (аты-жөні, адресі, серия, сенімхаттың номері,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кім, қашан берген) </w:t>
      </w:r>
      <w:r>
        <w:br/>
      </w:r>
      <w:r>
        <w:rPr>
          <w:rFonts w:ascii="Times New Roman"/>
          <w:b w:val="false"/>
          <w:i w:val="false"/>
          <w:color w:val="000000"/>
          <w:sz w:val="28"/>
        </w:rPr>
        <w:t xml:space="preserve">
Байқау жасалды____________________________________________________ </w:t>
      </w:r>
      <w:r>
        <w:br/>
      </w:r>
      <w:r>
        <w:rPr>
          <w:rFonts w:ascii="Times New Roman"/>
          <w:b w:val="false"/>
          <w:i w:val="false"/>
          <w:color w:val="000000"/>
          <w:sz w:val="28"/>
        </w:rPr>
        <w:t xml:space="preserve">
                        (лауазымы, бөлімі, байқауды жасаған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ЖП қызметкерінің аты-жөні) </w:t>
      </w:r>
      <w:r>
        <w:br/>
      </w:r>
      <w:r>
        <w:rPr>
          <w:rFonts w:ascii="Times New Roman"/>
          <w:b w:val="false"/>
          <w:i w:val="false"/>
          <w:color w:val="000000"/>
          <w:sz w:val="28"/>
        </w:rPr>
        <w:t xml:space="preserve">
Техникалық жарамсыздық табылды 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Қорытынды:________________________________________________________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(байқауды жасаған ЖП  </w:t>
      </w:r>
      <w:r>
        <w:br/>
      </w:r>
      <w:r>
        <w:rPr>
          <w:rFonts w:ascii="Times New Roman"/>
          <w:b w:val="false"/>
          <w:i w:val="false"/>
          <w:color w:val="000000"/>
          <w:sz w:val="28"/>
        </w:rPr>
        <w:t xml:space="preserve">
қызметкерінің қолы)  </w:t>
      </w:r>
    </w:p>
    <w:bookmarkStart w:name="z153" w:id="124"/>
    <w:p>
      <w:pPr>
        <w:spacing w:after="0"/>
        <w:ind w:left="0"/>
        <w:jc w:val="both"/>
      </w:pPr>
      <w:r>
        <w:rPr>
          <w:rFonts w:ascii="Times New Roman"/>
          <w:b w:val="false"/>
          <w:i w:val="false"/>
          <w:color w:val="000000"/>
          <w:sz w:val="28"/>
        </w:rPr>
        <w:t xml:space="preserve">
                                             Ережеге N 17 қосымша </w:t>
      </w:r>
    </w:p>
    <w:bookmarkEnd w:id="124"/>
    <w:p>
      <w:pPr>
        <w:spacing w:after="0"/>
        <w:ind w:left="0"/>
        <w:jc w:val="both"/>
      </w:pPr>
      <w:r>
        <w:rPr>
          <w:rFonts w:ascii="Times New Roman"/>
          <w:b/>
          <w:i w:val="false"/>
          <w:color w:val="000000"/>
          <w:sz w:val="28"/>
        </w:rPr>
        <w:t xml:space="preserve">                 Босаған номерлі агрегатқа </w:t>
      </w:r>
      <w:r>
        <w:br/>
      </w:r>
      <w:r>
        <w:rPr>
          <w:rFonts w:ascii="Times New Roman"/>
          <w:b w:val="false"/>
          <w:i w:val="false"/>
          <w:color w:val="000000"/>
          <w:sz w:val="28"/>
        </w:rPr>
        <w:t>
</w:t>
      </w:r>
      <w:r>
        <w:rPr>
          <w:rFonts w:ascii="Times New Roman"/>
          <w:b/>
          <w:i w:val="false"/>
          <w:color w:val="000000"/>
          <w:sz w:val="28"/>
        </w:rPr>
        <w:t xml:space="preserve">                           Куәлік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(тіркеу пунктінің атауы) </w:t>
      </w:r>
      <w:r>
        <w:br/>
      </w:r>
      <w:r>
        <w:rPr>
          <w:rFonts w:ascii="Times New Roman"/>
          <w:b w:val="false"/>
          <w:i w:val="false"/>
          <w:color w:val="000000"/>
          <w:sz w:val="28"/>
        </w:rPr>
        <w:t xml:space="preserve">
мынаны растайды__________________________________________________  _________________________________________________________________ </w:t>
      </w:r>
      <w:r>
        <w:br/>
      </w:r>
      <w:r>
        <w:rPr>
          <w:rFonts w:ascii="Times New Roman"/>
          <w:b w:val="false"/>
          <w:i w:val="false"/>
          <w:color w:val="000000"/>
          <w:sz w:val="28"/>
        </w:rPr>
        <w:t xml:space="preserve">
                   (агрегаттың номері мен атауы) </w:t>
      </w:r>
    </w:p>
    <w:p>
      <w:pPr>
        <w:spacing w:after="0"/>
        <w:ind w:left="0"/>
        <w:jc w:val="both"/>
      </w:pPr>
      <w:r>
        <w:rPr>
          <w:rFonts w:ascii="Times New Roman"/>
          <w:b w:val="false"/>
          <w:i w:val="false"/>
          <w:color w:val="000000"/>
          <w:sz w:val="28"/>
        </w:rPr>
        <w:t xml:space="preserve">(Тіркеген) номерлік агрегат тұрған көлік құралы туралы мәлімет: </w:t>
      </w:r>
      <w:r>
        <w:br/>
      </w:r>
      <w:r>
        <w:rPr>
          <w:rFonts w:ascii="Times New Roman"/>
          <w:b w:val="false"/>
          <w:i w:val="false"/>
          <w:color w:val="000000"/>
          <w:sz w:val="28"/>
        </w:rPr>
        <w:t xml:space="preserve">
мемлекеттік тіркеу белгісі_______________________________________ </w:t>
      </w:r>
      <w:r>
        <w:br/>
      </w:r>
      <w:r>
        <w:rPr>
          <w:rFonts w:ascii="Times New Roman"/>
          <w:b w:val="false"/>
          <w:i w:val="false"/>
          <w:color w:val="000000"/>
          <w:sz w:val="28"/>
        </w:rPr>
        <w:t xml:space="preserve">
идентификациялық номер (YIN)Ө______________________________ марка, </w:t>
      </w:r>
      <w:r>
        <w:br/>
      </w:r>
      <w:r>
        <w:rPr>
          <w:rFonts w:ascii="Times New Roman"/>
          <w:b w:val="false"/>
          <w:i w:val="false"/>
          <w:color w:val="000000"/>
          <w:sz w:val="28"/>
        </w:rPr>
        <w:t xml:space="preserve">
модель __________________, дайындаушы-кәсіпорын__________________ </w:t>
      </w:r>
      <w:r>
        <w:br/>
      </w:r>
      <w:r>
        <w:rPr>
          <w:rFonts w:ascii="Times New Roman"/>
          <w:b w:val="false"/>
          <w:i w:val="false"/>
          <w:color w:val="000000"/>
          <w:sz w:val="28"/>
        </w:rPr>
        <w:t xml:space="preserve">
_____________, КҚ түрі ______________, категория (А,В,С,Д,Е тіркеме) </w:t>
      </w:r>
      <w:r>
        <w:br/>
      </w:r>
      <w:r>
        <w:rPr>
          <w:rFonts w:ascii="Times New Roman"/>
          <w:b w:val="false"/>
          <w:i w:val="false"/>
          <w:color w:val="000000"/>
          <w:sz w:val="28"/>
        </w:rPr>
        <w:t xml:space="preserve">
_________________, шыққан жылы___________________________________ </w:t>
      </w:r>
      <w:r>
        <w:br/>
      </w:r>
      <w:r>
        <w:rPr>
          <w:rFonts w:ascii="Times New Roman"/>
          <w:b w:val="false"/>
          <w:i w:val="false"/>
          <w:color w:val="000000"/>
          <w:sz w:val="28"/>
        </w:rPr>
        <w:t xml:space="preserve">
двигатель номерінің моделі ___________ шасси (рама) номері,______ </w:t>
      </w:r>
      <w:r>
        <w:br/>
      </w:r>
      <w:r>
        <w:rPr>
          <w:rFonts w:ascii="Times New Roman"/>
          <w:b w:val="false"/>
          <w:i w:val="false"/>
          <w:color w:val="000000"/>
          <w:sz w:val="28"/>
        </w:rPr>
        <w:t xml:space="preserve">
кузов номері ________________, түрі______________________________ </w:t>
      </w:r>
      <w:r>
        <w:br/>
      </w:r>
      <w:r>
        <w:rPr>
          <w:rFonts w:ascii="Times New Roman"/>
          <w:b w:val="false"/>
          <w:i w:val="false"/>
          <w:color w:val="000000"/>
          <w:sz w:val="28"/>
        </w:rPr>
        <w:t xml:space="preserve">
серия __________________________ N ______________________ </w:t>
      </w:r>
      <w:r>
        <w:br/>
      </w:r>
      <w:r>
        <w:rPr>
          <w:rFonts w:ascii="Times New Roman"/>
          <w:b w:val="false"/>
          <w:i w:val="false"/>
          <w:color w:val="000000"/>
          <w:sz w:val="28"/>
        </w:rPr>
        <w:t xml:space="preserve">
            (тіркеу құжаты) </w:t>
      </w:r>
      <w:r>
        <w:br/>
      </w:r>
      <w:r>
        <w:rPr>
          <w:rFonts w:ascii="Times New Roman"/>
          <w:b w:val="false"/>
          <w:i w:val="false"/>
          <w:color w:val="000000"/>
          <w:sz w:val="28"/>
        </w:rPr>
        <w:t xml:space="preserve">
мынаған жатады___________________________________________________ </w:t>
      </w:r>
      <w:r>
        <w:br/>
      </w:r>
      <w:r>
        <w:rPr>
          <w:rFonts w:ascii="Times New Roman"/>
          <w:b w:val="false"/>
          <w:i w:val="false"/>
          <w:color w:val="000000"/>
          <w:sz w:val="28"/>
        </w:rPr>
        <w:t xml:space="preserve">
       (аты-жөні, адресі, паспорты немесе оны алмастырушы құжат,   _________________________________________________________________ </w:t>
      </w:r>
      <w:r>
        <w:br/>
      </w:r>
      <w:r>
        <w:rPr>
          <w:rFonts w:ascii="Times New Roman"/>
          <w:b w:val="false"/>
          <w:i w:val="false"/>
          <w:color w:val="000000"/>
          <w:sz w:val="28"/>
        </w:rPr>
        <w:t xml:space="preserve">
           кім, қашан берген; заңды тұлғаның атауы, адресі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 _________________ 199 ___ ж. </w:t>
      </w:r>
    </w:p>
    <w:p>
      <w:pPr>
        <w:spacing w:after="0"/>
        <w:ind w:left="0"/>
        <w:jc w:val="both"/>
      </w:pPr>
      <w:r>
        <w:rPr>
          <w:rFonts w:ascii="Times New Roman"/>
          <w:b w:val="false"/>
          <w:i w:val="false"/>
          <w:color w:val="000000"/>
          <w:sz w:val="28"/>
        </w:rPr>
        <w:t xml:space="preserve">     Қолы _________________________________ </w:t>
      </w:r>
    </w:p>
    <w:bookmarkStart w:name="z154" w:id="125"/>
    <w:p>
      <w:pPr>
        <w:spacing w:after="0"/>
        <w:ind w:left="0"/>
        <w:jc w:val="both"/>
      </w:pPr>
      <w:r>
        <w:rPr>
          <w:rFonts w:ascii="Times New Roman"/>
          <w:b w:val="false"/>
          <w:i w:val="false"/>
          <w:color w:val="000000"/>
          <w:sz w:val="28"/>
        </w:rPr>
        <w:t xml:space="preserve">
                                              Ережеге N 18 қосымша </w:t>
      </w:r>
    </w:p>
    <w:bookmarkEnd w:id="125"/>
    <w:p>
      <w:pPr>
        <w:spacing w:after="0"/>
        <w:ind w:left="0"/>
        <w:jc w:val="both"/>
      </w:pPr>
      <w:r>
        <w:rPr>
          <w:rFonts w:ascii="Times New Roman"/>
          <w:b w:val="false"/>
          <w:i w:val="false"/>
          <w:color w:val="ff0000"/>
          <w:sz w:val="28"/>
        </w:rPr>
        <w:t xml:space="preserve">      Ескерту: 18-қосымша алынып тасталды - ҚР Ішкі істер министрінің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Start w:name="z155" w:id="126"/>
    <w:p>
      <w:pPr>
        <w:spacing w:after="0"/>
        <w:ind w:left="0"/>
        <w:jc w:val="both"/>
      </w:pPr>
      <w:r>
        <w:rPr>
          <w:rFonts w:ascii="Times New Roman"/>
          <w:b w:val="false"/>
          <w:i w:val="false"/>
          <w:color w:val="000000"/>
          <w:sz w:val="28"/>
        </w:rPr>
        <w:t xml:space="preserve">
                                               Ережеге N 19 қосымша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ОАСУ МВД РК АИПС "ДД"                           Жеке автокөлік     -------------------------------------            Есеп карточкасы </w:t>
            </w:r>
            <w:r>
              <w:br/>
            </w:r>
            <w:r>
              <w:rPr>
                <w:rFonts w:ascii="Times New Roman"/>
                <w:b w:val="false"/>
                <w:i w:val="false"/>
                <w:color w:val="000000"/>
                <w:sz w:val="20"/>
              </w:rPr>
              <w:t xml:space="preserve">
     Құжат      ! Аймақ коды </w:t>
            </w:r>
            <w:r>
              <w:br/>
            </w:r>
            <w:r>
              <w:rPr>
                <w:rFonts w:ascii="Times New Roman"/>
                <w:b w:val="false"/>
                <w:i w:val="false"/>
                <w:color w:val="000000"/>
                <w:sz w:val="20"/>
              </w:rPr>
              <w:t xml:space="preserve">
     формасының ! </w:t>
            </w:r>
            <w:r>
              <w:br/>
            </w:r>
            <w:r>
              <w:rPr>
                <w:rFonts w:ascii="Times New Roman"/>
                <w:b w:val="false"/>
                <w:i w:val="false"/>
                <w:color w:val="000000"/>
                <w:sz w:val="20"/>
              </w:rPr>
              <w:t xml:space="preserve">
     коды       ! </w:t>
            </w:r>
            <w:r>
              <w:br/>
            </w:r>
            <w:r>
              <w:rPr>
                <w:rFonts w:ascii="Times New Roman"/>
                <w:b w:val="false"/>
                <w:i w:val="false"/>
                <w:color w:val="000000"/>
                <w:sz w:val="20"/>
              </w:rPr>
              <w:t xml:space="preserve">
     ------------------------------------- </w:t>
            </w:r>
            <w:r>
              <w:br/>
            </w:r>
            <w:r>
              <w:rPr>
                <w:rFonts w:ascii="Times New Roman"/>
                <w:b w:val="false"/>
                <w:i w:val="false"/>
                <w:color w:val="000000"/>
                <w:sz w:val="20"/>
              </w:rPr>
              <w:t xml:space="preserve">
     888222     !----------------------- </w:t>
            </w:r>
            <w:r>
              <w:br/>
            </w:r>
            <w:r>
              <w:rPr>
                <w:rFonts w:ascii="Times New Roman"/>
                <w:b w:val="false"/>
                <w:i w:val="false"/>
                <w:color w:val="000000"/>
                <w:sz w:val="20"/>
              </w:rPr>
              <w:t xml:space="preserve">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Технологиялық операция  1: ------ </w:t>
            </w:r>
            <w:r>
              <w:br/>
            </w:r>
            <w:r>
              <w:rPr>
                <w:rFonts w:ascii="Times New Roman"/>
                <w:b w:val="false"/>
                <w:i w:val="false"/>
                <w:color w:val="000000"/>
                <w:sz w:val="20"/>
              </w:rPr>
              <w:t xml:space="preserve">
                                  ! !  </w:t>
            </w:r>
            <w:r>
              <w:br/>
            </w:r>
            <w:r>
              <w:rPr>
                <w:rFonts w:ascii="Times New Roman"/>
                <w:b w:val="false"/>
                <w:i w:val="false"/>
                <w:color w:val="000000"/>
                <w:sz w:val="20"/>
              </w:rPr>
              <w:t xml:space="preserve">
                                ------ </w:t>
            </w:r>
            <w:r>
              <w:br/>
            </w:r>
            <w:r>
              <w:rPr>
                <w:rFonts w:ascii="Times New Roman"/>
                <w:b w:val="false"/>
                <w:i w:val="false"/>
                <w:color w:val="000000"/>
                <w:sz w:val="20"/>
              </w:rPr>
              <w:t xml:space="preserve">
     Операция уақыты         2: ------------- </w:t>
            </w:r>
            <w:r>
              <w:br/>
            </w:r>
            <w:r>
              <w:rPr>
                <w:rFonts w:ascii="Times New Roman"/>
                <w:b w:val="false"/>
                <w:i w:val="false"/>
                <w:color w:val="000000"/>
                <w:sz w:val="20"/>
              </w:rPr>
              <w:t xml:space="preserve">
                                ! ! ! ! ! ! ! </w:t>
            </w:r>
            <w:r>
              <w:br/>
            </w:r>
            <w:r>
              <w:rPr>
                <w:rFonts w:ascii="Times New Roman"/>
                <w:b w:val="false"/>
                <w:i w:val="false"/>
                <w:color w:val="000000"/>
                <w:sz w:val="20"/>
              </w:rPr>
              <w:t xml:space="preserve">
                                ------------- </w:t>
            </w:r>
            <w:r>
              <w:br/>
            </w:r>
            <w:r>
              <w:rPr>
                <w:rFonts w:ascii="Times New Roman"/>
                <w:b w:val="false"/>
                <w:i w:val="false"/>
                <w:color w:val="000000"/>
                <w:sz w:val="20"/>
              </w:rPr>
              <w:t xml:space="preserve">
     Аудан                   3: --------------------------- </w:t>
            </w:r>
            <w:r>
              <w:br/>
            </w:r>
            <w:r>
              <w:rPr>
                <w:rFonts w:ascii="Times New Roman"/>
                <w:b w:val="false"/>
                <w:i w:val="false"/>
                <w:color w:val="000000"/>
                <w:sz w:val="20"/>
              </w:rPr>
              <w:t xml:space="preserve">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Қала, елді пункт        4: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Мем.номерлік белгі      5: ------------------- </w:t>
            </w:r>
            <w:r>
              <w:br/>
            </w:r>
            <w:r>
              <w:rPr>
                <w:rFonts w:ascii="Times New Roman"/>
                <w:b w:val="false"/>
                <w:i w:val="false"/>
                <w:color w:val="000000"/>
                <w:sz w:val="20"/>
              </w:rPr>
              <w:t xml:space="preserve">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Бұр.мем.номер. белгі    6: ------------------- </w:t>
            </w:r>
            <w:r>
              <w:br/>
            </w:r>
            <w:r>
              <w:rPr>
                <w:rFonts w:ascii="Times New Roman"/>
                <w:b w:val="false"/>
                <w:i w:val="false"/>
                <w:color w:val="000000"/>
                <w:sz w:val="20"/>
              </w:rPr>
              <w:t xml:space="preserve">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Марка, модифик. моделі  7: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Шыққан жылы             8: ---- </w:t>
            </w:r>
            <w:r>
              <w:br/>
            </w:r>
            <w:r>
              <w:rPr>
                <w:rFonts w:ascii="Times New Roman"/>
                <w:b w:val="false"/>
                <w:i w:val="false"/>
                <w:color w:val="000000"/>
                <w:sz w:val="20"/>
              </w:rPr>
              <w:t xml:space="preserve">
                                ! ! ! </w:t>
            </w:r>
            <w:r>
              <w:br/>
            </w:r>
            <w:r>
              <w:rPr>
                <w:rFonts w:ascii="Times New Roman"/>
                <w:b w:val="false"/>
                <w:i w:val="false"/>
                <w:color w:val="000000"/>
                <w:sz w:val="20"/>
              </w:rPr>
              <w:t xml:space="preserve">
                                ---- </w:t>
            </w:r>
            <w:r>
              <w:br/>
            </w:r>
            <w:r>
              <w:rPr>
                <w:rFonts w:ascii="Times New Roman"/>
                <w:b w:val="false"/>
                <w:i w:val="false"/>
                <w:color w:val="000000"/>
                <w:sz w:val="20"/>
              </w:rPr>
              <w:t xml:space="preserve">
     Двигательдің N          9: ------------------------------- </w:t>
            </w:r>
            <w:r>
              <w:br/>
            </w:r>
            <w:r>
              <w:rPr>
                <w:rFonts w:ascii="Times New Roman"/>
                <w:b w:val="false"/>
                <w:i w:val="false"/>
                <w:color w:val="000000"/>
                <w:sz w:val="20"/>
              </w:rPr>
              <w:t xml:space="preserve">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Шасси (рама) N         10: ------------------------------- </w:t>
            </w:r>
            <w:r>
              <w:br/>
            </w:r>
            <w:r>
              <w:rPr>
                <w:rFonts w:ascii="Times New Roman"/>
                <w:b w:val="false"/>
                <w:i w:val="false"/>
                <w:color w:val="000000"/>
                <w:sz w:val="20"/>
              </w:rPr>
              <w:t xml:space="preserve">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Кузов (коляска) N      11: ------------------------------- </w:t>
            </w:r>
            <w:r>
              <w:br/>
            </w:r>
            <w:r>
              <w:rPr>
                <w:rFonts w:ascii="Times New Roman"/>
                <w:b w:val="false"/>
                <w:i w:val="false"/>
                <w:color w:val="000000"/>
                <w:sz w:val="20"/>
              </w:rPr>
              <w:t xml:space="preserve">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Түрі                   12:-------------------------------------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Серия, техпаспорт N    13: ------------------- </w:t>
            </w:r>
            <w:r>
              <w:br/>
            </w:r>
            <w:r>
              <w:rPr>
                <w:rFonts w:ascii="Times New Roman"/>
                <w:b w:val="false"/>
                <w:i w:val="false"/>
                <w:color w:val="000000"/>
                <w:sz w:val="20"/>
              </w:rPr>
              <w:t xml:space="preserve">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Автомотокөлікті сатып алудың </w:t>
            </w:r>
            <w:r>
              <w:br/>
            </w:r>
            <w:r>
              <w:rPr>
                <w:rFonts w:ascii="Times New Roman"/>
                <w:b w:val="false"/>
                <w:i w:val="false"/>
                <w:color w:val="000000"/>
                <w:sz w:val="20"/>
              </w:rPr>
              <w:t xml:space="preserve">
     заңдылығын растайтын құжат </w:t>
            </w:r>
            <w:r>
              <w:br/>
            </w:r>
            <w:r>
              <w:rPr>
                <w:rFonts w:ascii="Times New Roman"/>
                <w:b w:val="false"/>
                <w:i w:val="false"/>
                <w:color w:val="000000"/>
                <w:sz w:val="20"/>
              </w:rPr>
              <w:t xml:space="preserve">
     (анықтама-есеп-1 әскери </w:t>
            </w:r>
            <w:r>
              <w:br/>
            </w:r>
            <w:r>
              <w:rPr>
                <w:rFonts w:ascii="Times New Roman"/>
                <w:b w:val="false"/>
                <w:i w:val="false"/>
                <w:color w:val="000000"/>
                <w:sz w:val="20"/>
              </w:rPr>
              <w:t xml:space="preserve">
     округтің ОМФ есебі - 2, кеден куәлігі - 3, әлеуметтік </w:t>
            </w:r>
            <w:r>
              <w:br/>
            </w:r>
            <w:r>
              <w:rPr>
                <w:rFonts w:ascii="Times New Roman"/>
                <w:b w:val="false"/>
                <w:i w:val="false"/>
                <w:color w:val="000000"/>
                <w:sz w:val="20"/>
              </w:rPr>
              <w:t xml:space="preserve">
     қамсыздандыру органының анықтамасы - 4, сыйлыққа беру келісімі </w:t>
            </w:r>
            <w:r>
              <w:br/>
            </w:r>
            <w:r>
              <w:rPr>
                <w:rFonts w:ascii="Times New Roman"/>
                <w:b w:val="false"/>
                <w:i w:val="false"/>
                <w:color w:val="000000"/>
                <w:sz w:val="20"/>
              </w:rPr>
              <w:t xml:space="preserve">
     - 5, соттың шешімі - 6, ұту - 7, басқа құжаттар - 8) </w:t>
            </w:r>
            <w:r>
              <w:rPr>
                <w:rFonts w:ascii="Times New Roman"/>
                <w:b w:val="false"/>
                <w:i w:val="false"/>
                <w:color w:val="ff0000"/>
                <w:sz w:val="20"/>
              </w:rPr>
              <w:t xml:space="preserve">* </w:t>
            </w:r>
            <w:r>
              <w:rPr>
                <w:rFonts w:ascii="Times New Roman"/>
                <w:b w:val="false"/>
                <w:i w:val="false"/>
                <w:color w:val="000000"/>
                <w:sz w:val="20"/>
              </w:rPr>
              <w:t xml:space="preserve">, серия, </w:t>
            </w:r>
            <w:r>
              <w:br/>
            </w:r>
            <w:r>
              <w:rPr>
                <w:rFonts w:ascii="Times New Roman"/>
                <w:b w:val="false"/>
                <w:i w:val="false"/>
                <w:color w:val="000000"/>
                <w:sz w:val="20"/>
              </w:rPr>
              <w:t xml:space="preserve">
     құжат N </w:t>
            </w:r>
            <w:r>
              <w:br/>
            </w:r>
            <w:r>
              <w:rPr>
                <w:rFonts w:ascii="Times New Roman"/>
                <w:b w:val="false"/>
                <w:i w:val="false"/>
                <w:color w:val="000000"/>
                <w:sz w:val="20"/>
              </w:rPr>
              <w:t xml:space="preserve">
     оның берілген уақыты   14: -----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 ---------- </w:t>
            </w:r>
            <w:r>
              <w:br/>
            </w:r>
            <w:r>
              <w:rPr>
                <w:rFonts w:ascii="Times New Roman"/>
                <w:b w:val="false"/>
                <w:i w:val="false"/>
                <w:color w:val="000000"/>
                <w:sz w:val="20"/>
              </w:rPr>
              <w:t xml:space="preserve">
    Тұрған мекені (гараж: кооперативтік - 1, ұжымдық - 2, бөлек - 3; </w:t>
            </w:r>
            <w:r>
              <w:br/>
            </w:r>
            <w:r>
              <w:rPr>
                <w:rFonts w:ascii="Times New Roman"/>
                <w:b w:val="false"/>
                <w:i w:val="false"/>
                <w:color w:val="000000"/>
                <w:sz w:val="20"/>
              </w:rPr>
              <w:t xml:space="preserve">
    тұрақ: ақылы - 4, ұжымдық - 5) адресі (көше, үй) </w:t>
            </w:r>
            <w:r>
              <w:br/>
            </w:r>
            <w:r>
              <w:rPr>
                <w:rFonts w:ascii="Times New Roman"/>
                <w:b w:val="false"/>
                <w:i w:val="false"/>
                <w:color w:val="000000"/>
                <w:sz w:val="20"/>
              </w:rPr>
              <w:t xml:space="preserve">
                      15: ---  ----------------------  ----- ------- </w:t>
            </w:r>
            <w:r>
              <w:br/>
            </w:r>
            <w:r>
              <w:rPr>
                <w:rFonts w:ascii="Times New Roman"/>
                <w:b w:val="false"/>
                <w:i w:val="false"/>
                <w:color w:val="000000"/>
                <w:sz w:val="20"/>
              </w:rPr>
              <w:t xml:space="preserve">
                          ! !  ! ! ! ! ! ! ! ! ! ! !   ! ! !   ! ! ! </w:t>
            </w:r>
            <w:r>
              <w:br/>
            </w:r>
            <w:r>
              <w:rPr>
                <w:rFonts w:ascii="Times New Roman"/>
                <w:b w:val="false"/>
                <w:i w:val="false"/>
                <w:color w:val="000000"/>
                <w:sz w:val="20"/>
              </w:rPr>
              <w:t xml:space="preserve">
                          ---  ----------------------  ----- ------- </w:t>
            </w:r>
          </w:p>
          <w:p>
            <w:pPr>
              <w:spacing w:after="20"/>
              <w:ind w:left="20"/>
              <w:jc w:val="both"/>
            </w:pPr>
            <w:r>
              <w:rPr>
                <w:rFonts w:ascii="Times New Roman"/>
                <w:b w:val="false"/>
                <w:i w:val="false"/>
                <w:color w:val="ff0000"/>
                <w:sz w:val="20"/>
              </w:rPr>
              <w:t xml:space="preserve">    * </w:t>
            </w:r>
            <w:r>
              <w:rPr>
                <w:rFonts w:ascii="Times New Roman"/>
                <w:b w:val="false"/>
                <w:i w:val="false"/>
                <w:color w:val="000000"/>
                <w:sz w:val="20"/>
              </w:rPr>
              <w:t xml:space="preserve">  Керегінің астын сызып, цифрды реквизиттің бірінші графоклеткасына қою керек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номерлік белгісі </w:t>
            </w:r>
          </w:p>
          <w:p>
            <w:pPr>
              <w:spacing w:after="20"/>
              <w:ind w:left="20"/>
              <w:jc w:val="both"/>
            </w:pPr>
            <w:r>
              <w:rPr>
                <w:rFonts w:ascii="Times New Roman"/>
                <w:b w:val="false"/>
                <w:i w:val="false"/>
                <w:color w:val="000000"/>
                <w:sz w:val="20"/>
              </w:rPr>
              <w:t xml:space="preserve">                                    Көлік құралының иесі </w:t>
            </w:r>
          </w:p>
          <w:p>
            <w:pPr>
              <w:spacing w:after="20"/>
              <w:ind w:left="20"/>
              <w:jc w:val="both"/>
            </w:pPr>
            <w:r>
              <w:rPr>
                <w:rFonts w:ascii="Times New Roman"/>
                <w:b w:val="false"/>
                <w:i w:val="false"/>
                <w:color w:val="000000"/>
                <w:sz w:val="20"/>
              </w:rPr>
              <w:t xml:space="preserve">     Фамилиясы             16:--------------------------------------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Аты                   17:--------------------------------------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Әкесінің аты          18:-------------------------------------- </w:t>
            </w:r>
            <w:r>
              <w:br/>
            </w:r>
            <w:r>
              <w:rPr>
                <w:rFonts w:ascii="Times New Roman"/>
                <w:b w:val="false"/>
                <w:i w:val="false"/>
                <w:color w:val="000000"/>
                <w:sz w:val="20"/>
              </w:rPr>
              <w:t xml:space="preserve">
                              !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Туған жылы             19: ------------- </w:t>
            </w:r>
            <w:r>
              <w:br/>
            </w:r>
            <w:r>
              <w:rPr>
                <w:rFonts w:ascii="Times New Roman"/>
                <w:b w:val="false"/>
                <w:i w:val="false"/>
                <w:color w:val="000000"/>
                <w:sz w:val="20"/>
              </w:rPr>
              <w:t xml:space="preserve">
                                ! ! ! ! ! ! ! </w:t>
            </w:r>
            <w:r>
              <w:br/>
            </w:r>
            <w:r>
              <w:rPr>
                <w:rFonts w:ascii="Times New Roman"/>
                <w:b w:val="false"/>
                <w:i w:val="false"/>
                <w:color w:val="000000"/>
                <w:sz w:val="20"/>
              </w:rPr>
              <w:t xml:space="preserve">
                                ------------- </w:t>
            </w:r>
            <w:r>
              <w:br/>
            </w:r>
            <w:r>
              <w:rPr>
                <w:rFonts w:ascii="Times New Roman"/>
                <w:b w:val="false"/>
                <w:i w:val="false"/>
                <w:color w:val="000000"/>
                <w:sz w:val="20"/>
              </w:rPr>
              <w:t xml:space="preserve">
     Серия, жек.паспорт N   20: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Серия жүр. куәлік N    21: --------------------------- </w:t>
            </w:r>
            <w:r>
              <w:br/>
            </w:r>
            <w:r>
              <w:rPr>
                <w:rFonts w:ascii="Times New Roman"/>
                <w:b w:val="false"/>
                <w:i w:val="false"/>
                <w:color w:val="000000"/>
                <w:sz w:val="20"/>
              </w:rPr>
              <w:t xml:space="preserve">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Тұратын мекен-жайы </w:t>
            </w:r>
            <w:r>
              <w:br/>
            </w:r>
            <w:r>
              <w:rPr>
                <w:rFonts w:ascii="Times New Roman"/>
                <w:b w:val="false"/>
                <w:i w:val="false"/>
                <w:color w:val="000000"/>
                <w:sz w:val="20"/>
              </w:rPr>
              <w:t xml:space="preserve">
     Аудан                  22:-------------------------------------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Қала, елді мекен       23:-------------------------------------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Көше                   24: ------------------------------------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Үй, корп., пәтер       25: ------------- ----------------------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 </w:t>
            </w:r>
            <w:r>
              <w:br/>
            </w:r>
            <w:r>
              <w:rPr>
                <w:rFonts w:ascii="Times New Roman"/>
                <w:b w:val="false"/>
                <w:i w:val="false"/>
                <w:color w:val="000000"/>
                <w:sz w:val="20"/>
              </w:rPr>
              <w:t xml:space="preserve">
     Телефон (үй, қыз.)     26: ------------------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xml:space="preserve">                                    Жұмыс орны </w:t>
            </w:r>
            <w:r>
              <w:br/>
            </w:r>
            <w:r>
              <w:rPr>
                <w:rFonts w:ascii="Times New Roman"/>
                <w:b w:val="false"/>
                <w:i w:val="false"/>
                <w:color w:val="000000"/>
                <w:sz w:val="20"/>
              </w:rPr>
              <w:t xml:space="preserve">
     Кәсіпорын, мекеме      27:-------------------------------------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Атқаратын қызметі      28: ------------------------------------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Техникалық байқаулар </w:t>
            </w:r>
            <w:r>
              <w:br/>
            </w:r>
            <w:r>
              <w:rPr>
                <w:rFonts w:ascii="Times New Roman"/>
                <w:b w:val="false"/>
                <w:i w:val="false"/>
                <w:color w:val="000000"/>
                <w:sz w:val="20"/>
              </w:rPr>
              <w:t xml:space="preserve">
     Мерзімі (ай, жыл)      29:!-----------!-----!-----!------!----! </w:t>
            </w:r>
            <w:r>
              <w:br/>
            </w:r>
            <w:r>
              <w:rPr>
                <w:rFonts w:ascii="Times New Roman"/>
                <w:b w:val="false"/>
                <w:i w:val="false"/>
                <w:color w:val="000000"/>
                <w:sz w:val="20"/>
              </w:rPr>
              <w:t xml:space="preserve">
                               ! ! ! ! ! ! !     !     !      !    ! </w:t>
            </w:r>
            <w:r>
              <w:br/>
            </w:r>
            <w:r>
              <w:rPr>
                <w:rFonts w:ascii="Times New Roman"/>
                <w:b w:val="false"/>
                <w:i w:val="false"/>
                <w:color w:val="000000"/>
                <w:sz w:val="20"/>
              </w:rPr>
              <w:t xml:space="preserve">
      Тех. жағдайы (жарамды-1,   --------- !     !     !      !    ! </w:t>
            </w:r>
            <w:r>
              <w:br/>
            </w:r>
            <w:r>
              <w:rPr>
                <w:rFonts w:ascii="Times New Roman"/>
                <w:b w:val="false"/>
                <w:i w:val="false"/>
                <w:color w:val="000000"/>
                <w:sz w:val="20"/>
              </w:rPr>
              <w:t xml:space="preserve">
       жөндеу қажет-2, күр.    !  !  !     !     !     !      !    ! </w:t>
            </w:r>
            <w:r>
              <w:br/>
            </w:r>
            <w:r>
              <w:rPr>
                <w:rFonts w:ascii="Times New Roman"/>
                <w:b w:val="false"/>
                <w:i w:val="false"/>
                <w:color w:val="000000"/>
                <w:sz w:val="20"/>
              </w:rPr>
              <w:t xml:space="preserve">
       жөн. қажет-3)           !-----------!-----!-----!------!----! </w:t>
            </w:r>
            <w:r>
              <w:br/>
            </w:r>
            <w:r>
              <w:rPr>
                <w:rFonts w:ascii="Times New Roman"/>
                <w:b w:val="false"/>
                <w:i w:val="false"/>
                <w:color w:val="000000"/>
                <w:sz w:val="20"/>
              </w:rPr>
              <w:t xml:space="preserve">
      Жүргені (мың.км.)     30:!  ! ! !    !     !     !      !    ! </w:t>
            </w:r>
            <w:r>
              <w:br/>
            </w:r>
            <w:r>
              <w:rPr>
                <w:rFonts w:ascii="Times New Roman"/>
                <w:b w:val="false"/>
                <w:i w:val="false"/>
                <w:color w:val="000000"/>
                <w:sz w:val="20"/>
              </w:rPr>
              <w:t xml:space="preserve">
      ТБ-ны МАИ қызметкері     !           !     !     !      !    ! </w:t>
            </w:r>
            <w:r>
              <w:br/>
            </w:r>
            <w:r>
              <w:rPr>
                <w:rFonts w:ascii="Times New Roman"/>
                <w:b w:val="false"/>
                <w:i w:val="false"/>
                <w:color w:val="000000"/>
                <w:sz w:val="20"/>
              </w:rPr>
              <w:t xml:space="preserve">
      жүргізді                 !-----------!-----!-----!------!----! </w:t>
            </w:r>
            <w:r>
              <w:br/>
            </w:r>
            <w:r>
              <w:rPr>
                <w:rFonts w:ascii="Times New Roman"/>
                <w:b w:val="false"/>
                <w:i w:val="false"/>
                <w:color w:val="000000"/>
                <w:sz w:val="20"/>
              </w:rPr>
              <w:t xml:space="preserve">
      Мәліметтерді МАИ      31:! --------- !-----!-----!------!----! </w:t>
            </w:r>
            <w:r>
              <w:br/>
            </w:r>
            <w:r>
              <w:rPr>
                <w:rFonts w:ascii="Times New Roman"/>
                <w:b w:val="false"/>
                <w:i w:val="false"/>
                <w:color w:val="000000"/>
                <w:sz w:val="20"/>
              </w:rPr>
              <w:t xml:space="preserve">
      қызметкері               ! --------- !-----!-----!------!----! </w:t>
            </w:r>
            <w:r>
              <w:br/>
            </w:r>
            <w:r>
              <w:rPr>
                <w:rFonts w:ascii="Times New Roman"/>
                <w:b w:val="false"/>
                <w:i w:val="false"/>
                <w:color w:val="000000"/>
                <w:sz w:val="20"/>
              </w:rPr>
              <w:t xml:space="preserve">
      салыстырды:                </w:t>
            </w:r>
          </w:p>
        </w:tc>
      </w:tr>
    </w:tbl>
    <w:bookmarkStart w:name="z156" w:id="127"/>
    <w:p>
      <w:pPr>
        <w:spacing w:after="0"/>
        <w:ind w:left="0"/>
        <w:jc w:val="both"/>
      </w:pPr>
      <w:r>
        <w:rPr>
          <w:rFonts w:ascii="Times New Roman"/>
          <w:b w:val="false"/>
          <w:i w:val="false"/>
          <w:color w:val="000000"/>
          <w:sz w:val="28"/>
        </w:rPr>
        <w:t xml:space="preserve">
                                                Ережеге N 20 қосымша </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мерзімі       1.  ------------------  Автокөлік </w:t>
            </w:r>
            <w:r>
              <w:br/>
            </w:r>
            <w:r>
              <w:rPr>
                <w:rFonts w:ascii="Times New Roman"/>
                <w:b w:val="false"/>
                <w:i w:val="false"/>
                <w:color w:val="000000"/>
                <w:sz w:val="20"/>
              </w:rPr>
              <w:t xml:space="preserve">
                                ! ! ! ! ! ! ! ! ! ! Есебінің </w:t>
            </w:r>
            <w:r>
              <w:br/>
            </w:r>
            <w:r>
              <w:rPr>
                <w:rFonts w:ascii="Times New Roman"/>
                <w:b w:val="false"/>
                <w:i w:val="false"/>
                <w:color w:val="000000"/>
                <w:sz w:val="20"/>
              </w:rPr>
              <w:t xml:space="preserve">
                                ------------------- карточкасы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тұлғаларды </w:t>
            </w:r>
            <w:r>
              <w:br/>
            </w:r>
            <w:r>
              <w:rPr>
                <w:rFonts w:ascii="Times New Roman"/>
                <w:b w:val="false"/>
                <w:i w:val="false"/>
                <w:color w:val="000000"/>
                <w:sz w:val="20"/>
              </w:rPr>
              <w:t xml:space="preserve">
     Мем. номер белгісі     2.  ------------------- </w:t>
            </w:r>
            <w:r>
              <w:br/>
            </w:r>
            <w:r>
              <w:rPr>
                <w:rFonts w:ascii="Times New Roman"/>
                <w:b w:val="false"/>
                <w:i w:val="false"/>
                <w:color w:val="000000"/>
                <w:sz w:val="20"/>
              </w:rPr>
              <w:t xml:space="preserve">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Бұр. мем. номер белгісіз.  --------------------- </w:t>
            </w:r>
            <w:r>
              <w:br/>
            </w:r>
            <w:r>
              <w:rPr>
                <w:rFonts w:ascii="Times New Roman"/>
                <w:b w:val="false"/>
                <w:i w:val="false"/>
                <w:color w:val="000000"/>
                <w:sz w:val="20"/>
              </w:rPr>
              <w:t xml:space="preserve">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Марка, модель модефи.  4.-------------------------------------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Шыққан жылы            5.  ----- </w:t>
            </w:r>
            <w:r>
              <w:br/>
            </w:r>
            <w:r>
              <w:rPr>
                <w:rFonts w:ascii="Times New Roman"/>
                <w:b w:val="false"/>
                <w:i w:val="false"/>
                <w:color w:val="000000"/>
                <w:sz w:val="20"/>
              </w:rPr>
              <w:t xml:space="preserve">
                                ! ! ! </w:t>
            </w:r>
            <w:r>
              <w:br/>
            </w:r>
            <w:r>
              <w:rPr>
                <w:rFonts w:ascii="Times New Roman"/>
                <w:b w:val="false"/>
                <w:i w:val="false"/>
                <w:color w:val="000000"/>
                <w:sz w:val="20"/>
              </w:rPr>
              <w:t xml:space="preserve">
                                ----- </w:t>
            </w:r>
            <w:r>
              <w:br/>
            </w:r>
            <w:r>
              <w:rPr>
                <w:rFonts w:ascii="Times New Roman"/>
                <w:b w:val="false"/>
                <w:i w:val="false"/>
                <w:color w:val="000000"/>
                <w:sz w:val="20"/>
              </w:rPr>
              <w:t xml:space="preserve">
     Түрі     6.--------------------------------------------------- </w:t>
            </w:r>
            <w:r>
              <w:br/>
            </w:r>
            <w:r>
              <w:rPr>
                <w:rFonts w:ascii="Times New Roman"/>
                <w:b w:val="false"/>
                <w:i w:val="false"/>
                <w:color w:val="000000"/>
                <w:sz w:val="20"/>
              </w:rPr>
              <w:t xml:space="preserve">
                 ! ! ! ! ! ! !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Шасси N                7. ------------------------------------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Двигатель N              8.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Кузов (коляска) N      9. ------------------------------------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Серия, тір. құж. N    10.  --------------- </w:t>
            </w:r>
            <w:r>
              <w:br/>
            </w:r>
            <w:r>
              <w:rPr>
                <w:rFonts w:ascii="Times New Roman"/>
                <w:b w:val="false"/>
                <w:i w:val="false"/>
                <w:color w:val="000000"/>
                <w:sz w:val="20"/>
              </w:rPr>
              <w:t xml:space="preserve">
                                ! ! ! ! ! ! ! ! </w:t>
            </w:r>
            <w:r>
              <w:br/>
            </w:r>
            <w:r>
              <w:rPr>
                <w:rFonts w:ascii="Times New Roman"/>
                <w:b w:val="false"/>
                <w:i w:val="false"/>
                <w:color w:val="000000"/>
                <w:sz w:val="20"/>
              </w:rPr>
              <w:t xml:space="preserve">
                                --------------- </w:t>
            </w:r>
            <w:r>
              <w:br/>
            </w:r>
            <w:r>
              <w:rPr>
                <w:rFonts w:ascii="Times New Roman"/>
                <w:b w:val="false"/>
                <w:i w:val="false"/>
                <w:color w:val="000000"/>
                <w:sz w:val="20"/>
              </w:rPr>
              <w:t xml:space="preserve">
       Автомото көлікті сатып алудың заңдылығын растайтын құжат </w:t>
            </w:r>
            <w:r>
              <w:br/>
            </w:r>
            <w:r>
              <w:rPr>
                <w:rFonts w:ascii="Times New Roman"/>
                <w:b w:val="false"/>
                <w:i w:val="false"/>
                <w:color w:val="000000"/>
                <w:sz w:val="20"/>
              </w:rPr>
              <w:t xml:space="preserve">
          __  </w:t>
            </w:r>
            <w:r>
              <w:br/>
            </w:r>
            <w:r>
              <w:rPr>
                <w:rFonts w:ascii="Times New Roman"/>
                <w:b w:val="false"/>
                <w:i w:val="false"/>
                <w:color w:val="000000"/>
                <w:sz w:val="20"/>
              </w:rPr>
              <w:t xml:space="preserve">
     11. |__|(анықтама-есеп-1, әскери округтің ОМФ есебі-2, кеденнің куәлігі-3, әлеуметтік-қамсыздандыру органының анықтамасы-4, сыйға тарту келісімі-5, соттың шешімі-6, сатып алу келісімі-7, ОС-1, актісі-8, басқа құжаттар-9) </w:t>
            </w:r>
            <w:r>
              <w:br/>
            </w:r>
            <w:r>
              <w:rPr>
                <w:rFonts w:ascii="Times New Roman"/>
                <w:b w:val="false"/>
                <w:i w:val="false"/>
                <w:color w:val="000000"/>
                <w:sz w:val="20"/>
              </w:rPr>
              <w:t xml:space="preserve">
     Серия, құжат N (дата)        --------------------------------- </w:t>
            </w:r>
            <w:r>
              <w:br/>
            </w:r>
            <w:r>
              <w:rPr>
                <w:rFonts w:ascii="Times New Roman"/>
                <w:b w:val="false"/>
                <w:i w:val="false"/>
                <w:color w:val="000000"/>
                <w:sz w:val="20"/>
              </w:rPr>
              <w:t xml:space="preserve">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Ерекше белгілер        12. ----------------------------------- </w:t>
            </w:r>
            <w:r>
              <w:br/>
            </w:r>
            <w:r>
              <w:rPr>
                <w:rFonts w:ascii="Times New Roman"/>
                <w:b w:val="false"/>
                <w:i w:val="false"/>
                <w:color w:val="000000"/>
                <w:sz w:val="20"/>
              </w:rPr>
              <w:t xml:space="preserve">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Есептен шығару </w:t>
            </w:r>
            <w:r>
              <w:br/>
            </w:r>
            <w:r>
              <w:rPr>
                <w:rFonts w:ascii="Times New Roman"/>
                <w:b w:val="false"/>
                <w:i w:val="false"/>
                <w:color w:val="000000"/>
                <w:sz w:val="20"/>
              </w:rPr>
              <w:t xml:space="preserve">
     Шығатын                1.  -------------- </w:t>
            </w:r>
            <w:r>
              <w:br/>
            </w:r>
            <w:r>
              <w:rPr>
                <w:rFonts w:ascii="Times New Roman"/>
                <w:b w:val="false"/>
                <w:i w:val="false"/>
                <w:color w:val="000000"/>
                <w:sz w:val="20"/>
              </w:rPr>
              <w:t xml:space="preserve">
                                ! ! ! ! ! ! ! ! </w:t>
            </w:r>
            <w:r>
              <w:br/>
            </w:r>
            <w:r>
              <w:rPr>
                <w:rFonts w:ascii="Times New Roman"/>
                <w:b w:val="false"/>
                <w:i w:val="false"/>
                <w:color w:val="000000"/>
                <w:sz w:val="20"/>
              </w:rPr>
              <w:t xml:space="preserve">
                                --------------- </w:t>
            </w:r>
            <w:r>
              <w:br/>
            </w:r>
            <w:r>
              <w:rPr>
                <w:rFonts w:ascii="Times New Roman"/>
                <w:b w:val="false"/>
                <w:i w:val="false"/>
                <w:color w:val="000000"/>
                <w:sz w:val="20"/>
              </w:rPr>
              <w:t xml:space="preserve">
     Есептен шығудың </w:t>
            </w:r>
            <w:r>
              <w:br/>
            </w:r>
            <w:r>
              <w:rPr>
                <w:rFonts w:ascii="Times New Roman"/>
                <w:b w:val="false"/>
                <w:i w:val="false"/>
                <w:color w:val="000000"/>
                <w:sz w:val="20"/>
              </w:rPr>
              <w:t xml:space="preserve">
     мақсаты                2.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Есептен шығу күні      3.  --------------- </w:t>
            </w:r>
            <w:r>
              <w:br/>
            </w:r>
            <w:r>
              <w:rPr>
                <w:rFonts w:ascii="Times New Roman"/>
                <w:b w:val="false"/>
                <w:i w:val="false"/>
                <w:color w:val="000000"/>
                <w:sz w:val="20"/>
              </w:rPr>
              <w:t xml:space="preserve">
                                ! ! ! ! ! ! ! ! </w:t>
            </w:r>
            <w:r>
              <w:br/>
            </w:r>
            <w:r>
              <w:rPr>
                <w:rFonts w:ascii="Times New Roman"/>
                <w:b w:val="false"/>
                <w:i w:val="false"/>
                <w:color w:val="000000"/>
                <w:sz w:val="20"/>
              </w:rPr>
              <w:t xml:space="preserve">
                                --------------- </w:t>
            </w:r>
            <w:r>
              <w:br/>
            </w:r>
            <w:r>
              <w:rPr>
                <w:rFonts w:ascii="Times New Roman"/>
                <w:b w:val="false"/>
                <w:i w:val="false"/>
                <w:color w:val="000000"/>
                <w:sz w:val="20"/>
              </w:rPr>
              <w:t xml:space="preserve">
                                Көлік құралының иесі </w:t>
            </w:r>
            <w:r>
              <w:br/>
            </w:r>
            <w:r>
              <w:rPr>
                <w:rFonts w:ascii="Times New Roman"/>
                <w:b w:val="false"/>
                <w:i w:val="false"/>
                <w:color w:val="000000"/>
                <w:sz w:val="20"/>
              </w:rPr>
              <w:t xml:space="preserve">
    Министрлік             1.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Кәсіпорын              2.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Ұйым                   3.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Кәсіпорынның мекен-жайы </w:t>
            </w:r>
            <w:r>
              <w:br/>
            </w:r>
            <w:r>
              <w:rPr>
                <w:rFonts w:ascii="Times New Roman"/>
                <w:b w:val="false"/>
                <w:i w:val="false"/>
                <w:color w:val="000000"/>
                <w:sz w:val="20"/>
              </w:rPr>
              <w:t xml:space="preserve">
     Аудан                  1. ------------------------------------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Қала, елді, мекен      2.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Көше                   3. ------------------------------------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Үй, корп.              4.  ----------------- </w:t>
            </w:r>
            <w:r>
              <w:br/>
            </w:r>
            <w:r>
              <w:rPr>
                <w:rFonts w:ascii="Times New Roman"/>
                <w:b w:val="false"/>
                <w:i w:val="false"/>
                <w:color w:val="000000"/>
                <w:sz w:val="20"/>
              </w:rPr>
              <w:t xml:space="preserve">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Пәтер                  5.  ------- </w:t>
            </w:r>
            <w:r>
              <w:br/>
            </w:r>
            <w:r>
              <w:rPr>
                <w:rFonts w:ascii="Times New Roman"/>
                <w:b w:val="false"/>
                <w:i w:val="false"/>
                <w:color w:val="000000"/>
                <w:sz w:val="20"/>
              </w:rPr>
              <w:t xml:space="preserve">
                                ! ! ! ! </w:t>
            </w:r>
            <w:r>
              <w:br/>
            </w:r>
            <w:r>
              <w:rPr>
                <w:rFonts w:ascii="Times New Roman"/>
                <w:b w:val="false"/>
                <w:i w:val="false"/>
                <w:color w:val="000000"/>
                <w:sz w:val="20"/>
              </w:rPr>
              <w:t xml:space="preserve">
                                ------- </w:t>
            </w:r>
            <w:r>
              <w:br/>
            </w:r>
            <w:r>
              <w:rPr>
                <w:rFonts w:ascii="Times New Roman"/>
                <w:b w:val="false"/>
                <w:i w:val="false"/>
                <w:color w:val="000000"/>
                <w:sz w:val="20"/>
              </w:rPr>
              <w:t xml:space="preserve">
     Телефон                6.  ----------------- </w:t>
            </w:r>
            <w:r>
              <w:br/>
            </w:r>
            <w:r>
              <w:rPr>
                <w:rFonts w:ascii="Times New Roman"/>
                <w:b w:val="false"/>
                <w:i w:val="false"/>
                <w:color w:val="000000"/>
                <w:sz w:val="20"/>
              </w:rPr>
              <w:t xml:space="preserve">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Гараждың мекен-жайы </w:t>
            </w:r>
            <w:r>
              <w:br/>
            </w:r>
            <w:r>
              <w:rPr>
                <w:rFonts w:ascii="Times New Roman"/>
                <w:b w:val="false"/>
                <w:i w:val="false"/>
                <w:color w:val="000000"/>
                <w:sz w:val="20"/>
              </w:rPr>
              <w:t xml:space="preserve">
     Аудан                  1. ------------------------------------ </w:t>
            </w:r>
            <w:r>
              <w:br/>
            </w:r>
            <w:r>
              <w:rPr>
                <w:rFonts w:ascii="Times New Roman"/>
                <w:b w:val="false"/>
                <w:i w:val="false"/>
                <w:color w:val="000000"/>
                <w:sz w:val="20"/>
              </w:rPr>
              <w:t xml:space="preserve">
                               !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Қала, елді мекен       2.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Көше                   3. ------------------------------------ </w:t>
            </w:r>
            <w:r>
              <w:br/>
            </w:r>
            <w:r>
              <w:rPr>
                <w:rFonts w:ascii="Times New Roman"/>
                <w:b w:val="false"/>
                <w:i w:val="false"/>
                <w:color w:val="000000"/>
                <w:sz w:val="20"/>
              </w:rPr>
              <w:t xml:space="preserve">
                               ! ! ! ! ! ! ! ! ! ! ! ! ! ! ! ! !!! </w:t>
            </w:r>
            <w:r>
              <w:br/>
            </w:r>
            <w:r>
              <w:rPr>
                <w:rFonts w:ascii="Times New Roman"/>
                <w:b w:val="false"/>
                <w:i w:val="false"/>
                <w:color w:val="000000"/>
                <w:sz w:val="20"/>
              </w:rPr>
              <w:t xml:space="preserve">
                               ------------------------------------ </w:t>
            </w:r>
            <w:r>
              <w:br/>
            </w:r>
            <w:r>
              <w:rPr>
                <w:rFonts w:ascii="Times New Roman"/>
                <w:b w:val="false"/>
                <w:i w:val="false"/>
                <w:color w:val="000000"/>
                <w:sz w:val="20"/>
              </w:rPr>
              <w:t xml:space="preserve">
     Үй, корпус             4.  ----- </w:t>
            </w:r>
            <w:r>
              <w:br/>
            </w:r>
            <w:r>
              <w:rPr>
                <w:rFonts w:ascii="Times New Roman"/>
                <w:b w:val="false"/>
                <w:i w:val="false"/>
                <w:color w:val="000000"/>
                <w:sz w:val="20"/>
              </w:rPr>
              <w:t xml:space="preserve">
                                ! ! ! </w:t>
            </w:r>
            <w:r>
              <w:br/>
            </w:r>
            <w:r>
              <w:rPr>
                <w:rFonts w:ascii="Times New Roman"/>
                <w:b w:val="false"/>
                <w:i w:val="false"/>
                <w:color w:val="000000"/>
                <w:sz w:val="20"/>
              </w:rPr>
              <w:t xml:space="preserve">
                                ----- </w:t>
            </w:r>
            <w:r>
              <w:br/>
            </w:r>
            <w:r>
              <w:rPr>
                <w:rFonts w:ascii="Times New Roman"/>
                <w:b w:val="false"/>
                <w:i w:val="false"/>
                <w:color w:val="000000"/>
                <w:sz w:val="20"/>
              </w:rPr>
              <w:t xml:space="preserve">
     Телефон                5.  --------------- </w:t>
            </w:r>
            <w:r>
              <w:br/>
            </w:r>
            <w:r>
              <w:rPr>
                <w:rFonts w:ascii="Times New Roman"/>
                <w:b w:val="false"/>
                <w:i w:val="false"/>
                <w:color w:val="000000"/>
                <w:sz w:val="20"/>
              </w:rPr>
              <w:t xml:space="preserve">
                                ! ! ! ! ! ! ! ! </w:t>
            </w:r>
            <w:r>
              <w:br/>
            </w:r>
            <w:r>
              <w:rPr>
                <w:rFonts w:ascii="Times New Roman"/>
                <w:b w:val="false"/>
                <w:i w:val="false"/>
                <w:color w:val="000000"/>
                <w:sz w:val="20"/>
              </w:rPr>
              <w:t xml:space="preserve">
                                --------------- </w:t>
            </w:r>
          </w:p>
        </w:tc>
      </w:tr>
    </w:tbl>
    <w:bookmarkStart w:name="z157" w:id="128"/>
    <w:p>
      <w:pPr>
        <w:spacing w:after="0"/>
        <w:ind w:left="0"/>
        <w:jc w:val="both"/>
      </w:pPr>
      <w:r>
        <w:rPr>
          <w:rFonts w:ascii="Times New Roman"/>
          <w:b w:val="false"/>
          <w:i w:val="false"/>
          <w:color w:val="000000"/>
          <w:sz w:val="28"/>
        </w:rPr>
        <w:t xml:space="preserve">
                                                Ережеге N 21 қосымша </w:t>
      </w:r>
    </w:p>
    <w:bookmarkEnd w:id="128"/>
    <w:p>
      <w:pPr>
        <w:spacing w:after="0"/>
        <w:ind w:left="0"/>
        <w:jc w:val="both"/>
      </w:pPr>
      <w:r>
        <w:rPr>
          <w:rFonts w:ascii="Times New Roman"/>
          <w:b/>
          <w:i w:val="false"/>
          <w:color w:val="000000"/>
          <w:sz w:val="28"/>
        </w:rPr>
        <w:t xml:space="preserve">         Әкелінген (әкетілген) автомото көлік есебінің </w:t>
      </w:r>
      <w:r>
        <w:br/>
      </w:r>
      <w:r>
        <w:rPr>
          <w:rFonts w:ascii="Times New Roman"/>
          <w:b w:val="false"/>
          <w:i w:val="false"/>
          <w:color w:val="000000"/>
          <w:sz w:val="28"/>
        </w:rPr>
        <w:t>
</w:t>
      </w:r>
      <w:r>
        <w:rPr>
          <w:rFonts w:ascii="Times New Roman"/>
          <w:b/>
          <w:i w:val="false"/>
          <w:color w:val="000000"/>
          <w:sz w:val="28"/>
        </w:rPr>
        <w:t xml:space="preserve">                            Кітабы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273"/>
        <w:gridCol w:w="1333"/>
        <w:gridCol w:w="1533"/>
        <w:gridCol w:w="5473"/>
        <w:gridCol w:w="1313"/>
        <w:gridCol w:w="127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r>
              <w:br/>
            </w:r>
            <w:r>
              <w:rPr>
                <w:rFonts w:ascii="Times New Roman"/>
                <w:b w:val="false"/>
                <w:i w:val="false"/>
                <w:color w:val="000000"/>
                <w:sz w:val="20"/>
              </w:rPr>
              <w:t xml:space="preserve">
р/с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w:t>
            </w:r>
            <w:r>
              <w:br/>
            </w:r>
            <w:r>
              <w:rPr>
                <w:rFonts w:ascii="Times New Roman"/>
                <w:b w:val="false"/>
                <w:i w:val="false"/>
                <w:color w:val="000000"/>
                <w:sz w:val="20"/>
              </w:rPr>
              <w:t xml:space="preserve">
қою </w:t>
            </w:r>
            <w:r>
              <w:br/>
            </w:r>
            <w:r>
              <w:rPr>
                <w:rFonts w:ascii="Times New Roman"/>
                <w:b w:val="false"/>
                <w:i w:val="false"/>
                <w:color w:val="000000"/>
                <w:sz w:val="20"/>
              </w:rPr>
              <w:t xml:space="preserve">
күні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 </w:t>
            </w:r>
            <w:r>
              <w:br/>
            </w:r>
            <w:r>
              <w:rPr>
                <w:rFonts w:ascii="Times New Roman"/>
                <w:b w:val="false"/>
                <w:i w:val="false"/>
                <w:color w:val="000000"/>
                <w:sz w:val="20"/>
              </w:rPr>
              <w:t xml:space="preserve">
лының </w:t>
            </w:r>
            <w:r>
              <w:br/>
            </w:r>
            <w:r>
              <w:rPr>
                <w:rFonts w:ascii="Times New Roman"/>
                <w:b w:val="false"/>
                <w:i w:val="false"/>
                <w:color w:val="000000"/>
                <w:sz w:val="20"/>
              </w:rPr>
              <w:t xml:space="preserve">
иесі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құралы </w:t>
            </w:r>
            <w:r>
              <w:br/>
            </w:r>
            <w:r>
              <w:rPr>
                <w:rFonts w:ascii="Times New Roman"/>
                <w:b w:val="false"/>
                <w:i w:val="false"/>
                <w:color w:val="000000"/>
                <w:sz w:val="20"/>
              </w:rPr>
              <w:t xml:space="preserve">
қайдан </w:t>
            </w:r>
            <w:r>
              <w:br/>
            </w:r>
            <w:r>
              <w:rPr>
                <w:rFonts w:ascii="Times New Roman"/>
                <w:b w:val="false"/>
                <w:i w:val="false"/>
                <w:color w:val="000000"/>
                <w:sz w:val="20"/>
              </w:rPr>
              <w:t xml:space="preserve">
келді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қайда </w:t>
            </w:r>
            <w:r>
              <w:br/>
            </w:r>
            <w:r>
              <w:rPr>
                <w:rFonts w:ascii="Times New Roman"/>
                <w:b w:val="false"/>
                <w:i w:val="false"/>
                <w:color w:val="000000"/>
                <w:sz w:val="20"/>
              </w:rPr>
              <w:t xml:space="preserve">
кетті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Марка Дви. Шас. Куз. Номер. </w:t>
            </w:r>
            <w:r>
              <w:br/>
            </w:r>
            <w:r>
              <w:rPr>
                <w:rFonts w:ascii="Times New Roman"/>
                <w:b w:val="false"/>
                <w:i w:val="false"/>
                <w:color w:val="000000"/>
                <w:sz w:val="20"/>
              </w:rPr>
              <w:t xml:space="preserve">
      га.  си   ов   лік </w:t>
            </w:r>
            <w:r>
              <w:br/>
            </w:r>
            <w:r>
              <w:rPr>
                <w:rFonts w:ascii="Times New Roman"/>
                <w:b w:val="false"/>
                <w:i w:val="false"/>
                <w:color w:val="000000"/>
                <w:sz w:val="20"/>
              </w:rPr>
              <w:t xml:space="preserve">
      тель ном. ном. белгі. </w:t>
            </w:r>
            <w:r>
              <w:br/>
            </w:r>
            <w:r>
              <w:rPr>
                <w:rFonts w:ascii="Times New Roman"/>
                <w:b w:val="false"/>
                <w:i w:val="false"/>
                <w:color w:val="000000"/>
                <w:sz w:val="20"/>
              </w:rPr>
              <w:t xml:space="preserve">
      ном. ері  ері  сі </w:t>
            </w:r>
            <w:r>
              <w:br/>
            </w:r>
            <w:r>
              <w:rPr>
                <w:rFonts w:ascii="Times New Roman"/>
                <w:b w:val="false"/>
                <w:i w:val="false"/>
                <w:color w:val="000000"/>
                <w:sz w:val="20"/>
              </w:rPr>
              <w:t xml:space="preserve">
      ері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талон. </w:t>
            </w:r>
            <w:r>
              <w:br/>
            </w:r>
            <w:r>
              <w:rPr>
                <w:rFonts w:ascii="Times New Roman"/>
                <w:b w:val="false"/>
                <w:i w:val="false"/>
                <w:color w:val="000000"/>
                <w:sz w:val="20"/>
              </w:rPr>
              <w:t xml:space="preserve">
ды беру </w:t>
            </w:r>
            <w:r>
              <w:br/>
            </w:r>
            <w:r>
              <w:rPr>
                <w:rFonts w:ascii="Times New Roman"/>
                <w:b w:val="false"/>
                <w:i w:val="false"/>
                <w:color w:val="000000"/>
                <w:sz w:val="20"/>
              </w:rPr>
              <w:t xml:space="preserve">
(тап. </w:t>
            </w:r>
            <w:r>
              <w:br/>
            </w:r>
            <w:r>
              <w:rPr>
                <w:rFonts w:ascii="Times New Roman"/>
                <w:b w:val="false"/>
                <w:i w:val="false"/>
                <w:color w:val="000000"/>
                <w:sz w:val="20"/>
              </w:rPr>
              <w:t xml:space="preserve">
сыру)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ту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    7     8    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bookmarkStart w:name="z158" w:id="129"/>
    <w:p>
      <w:pPr>
        <w:spacing w:after="0"/>
        <w:ind w:left="0"/>
        <w:jc w:val="both"/>
      </w:pPr>
      <w:r>
        <w:rPr>
          <w:rFonts w:ascii="Times New Roman"/>
          <w:b w:val="false"/>
          <w:i w:val="false"/>
          <w:color w:val="000000"/>
          <w:sz w:val="28"/>
        </w:rPr>
        <w:t xml:space="preserve">
                                                Ережеге N 22 қосымша </w:t>
      </w:r>
    </w:p>
    <w:bookmarkEnd w:id="129"/>
    <w:p>
      <w:pPr>
        <w:spacing w:after="0"/>
        <w:ind w:left="0"/>
        <w:jc w:val="both"/>
      </w:pPr>
      <w:r>
        <w:rPr>
          <w:rFonts w:ascii="Times New Roman"/>
          <w:b/>
          <w:i w:val="false"/>
          <w:color w:val="000000"/>
          <w:sz w:val="28"/>
        </w:rPr>
        <w:t xml:space="preserve">           Қатаң есептегі бланкілері мен номерлік </w:t>
      </w:r>
      <w:r>
        <w:br/>
      </w:r>
      <w:r>
        <w:rPr>
          <w:rFonts w:ascii="Times New Roman"/>
          <w:b w:val="false"/>
          <w:i w:val="false"/>
          <w:color w:val="000000"/>
          <w:sz w:val="28"/>
        </w:rPr>
        <w:t>
</w:t>
      </w:r>
      <w:r>
        <w:rPr>
          <w:rFonts w:ascii="Times New Roman"/>
          <w:b/>
          <w:i w:val="false"/>
          <w:color w:val="000000"/>
          <w:sz w:val="28"/>
        </w:rPr>
        <w:t xml:space="preserve">         белгілердің түсуі мен ұсталуын есепке алудың </w:t>
      </w:r>
      <w:r>
        <w:br/>
      </w:r>
      <w:r>
        <w:rPr>
          <w:rFonts w:ascii="Times New Roman"/>
          <w:b w:val="false"/>
          <w:i w:val="false"/>
          <w:color w:val="000000"/>
          <w:sz w:val="28"/>
        </w:rPr>
        <w:t>
</w:t>
      </w: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КІРІС                    !      Шығыс                !    ! </w:t>
      </w:r>
      <w:r>
        <w:br/>
      </w:r>
      <w:r>
        <w:rPr>
          <w:rFonts w:ascii="Times New Roman"/>
          <w:b w:val="false"/>
          <w:i w:val="false"/>
          <w:color w:val="000000"/>
          <w:sz w:val="28"/>
        </w:rPr>
        <w:t xml:space="preserve">
__________________________________!___________________________!Қал.! </w:t>
      </w:r>
      <w:r>
        <w:br/>
      </w:r>
      <w:r>
        <w:rPr>
          <w:rFonts w:ascii="Times New Roman"/>
          <w:b w:val="false"/>
          <w:i w:val="false"/>
          <w:color w:val="000000"/>
          <w:sz w:val="28"/>
        </w:rPr>
        <w:t xml:space="preserve">
Түс. !Нак.!кім. !Се.!Номірле.!    !Ұс. !Кім.!Се.!Номірле.!    !дығы! </w:t>
      </w:r>
      <w:r>
        <w:br/>
      </w:r>
      <w:r>
        <w:rPr>
          <w:rFonts w:ascii="Times New Roman"/>
          <w:b w:val="false"/>
          <w:i w:val="false"/>
          <w:color w:val="000000"/>
          <w:sz w:val="28"/>
        </w:rPr>
        <w:t xml:space="preserve">
кен  !лад.!нен  !рия!нуі     !Саны!тал !ге  !рия!нуі     !Саны!    ! </w:t>
      </w:r>
      <w:r>
        <w:br/>
      </w:r>
      <w:r>
        <w:rPr>
          <w:rFonts w:ascii="Times New Roman"/>
          <w:b w:val="false"/>
          <w:i w:val="false"/>
          <w:color w:val="000000"/>
          <w:sz w:val="28"/>
        </w:rPr>
        <w:t xml:space="preserve">
күні !ной !алын.!   !--------!    !ған !бер.!   !--------!    !    ! </w:t>
      </w:r>
      <w:r>
        <w:br/>
      </w:r>
      <w:r>
        <w:rPr>
          <w:rFonts w:ascii="Times New Roman"/>
          <w:b w:val="false"/>
          <w:i w:val="false"/>
          <w:color w:val="000000"/>
          <w:sz w:val="28"/>
        </w:rPr>
        <w:t xml:space="preserve">
     !N   !ды   !   !N- !N-ге!    !күні!ілді!   !N- !N-ге!    !    ! </w:t>
      </w:r>
      <w:r>
        <w:br/>
      </w:r>
      <w:r>
        <w:rPr>
          <w:rFonts w:ascii="Times New Roman"/>
          <w:b w:val="false"/>
          <w:i w:val="false"/>
          <w:color w:val="000000"/>
          <w:sz w:val="28"/>
        </w:rPr>
        <w:t xml:space="preserve">
     !    !     !   !ден!дей !    !    !    !   !ден!дей.!    !    ! </w:t>
      </w:r>
      <w:r>
        <w:br/>
      </w:r>
      <w:r>
        <w:rPr>
          <w:rFonts w:ascii="Times New Roman"/>
          <w:b w:val="false"/>
          <w:i w:val="false"/>
          <w:color w:val="000000"/>
          <w:sz w:val="28"/>
        </w:rPr>
        <w:t xml:space="preserve">
     !    !     !   !   !ін  !    !    !    !   !   !ін  !    !    !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1    2     3    4   5    6    7    8    9   10  11  12   13    14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Ескерту </w:t>
      </w:r>
      <w:r>
        <w:rPr>
          <w:rFonts w:ascii="Times New Roman"/>
          <w:b w:val="false"/>
          <w:i w:val="false"/>
          <w:color w:val="000000"/>
          <w:sz w:val="28"/>
        </w:rPr>
        <w:t xml:space="preserve">: Әрбір белгі мен бланк түрлеріне кітапта жеке бөлім беріледі. </w:t>
      </w:r>
    </w:p>
    <w:bookmarkStart w:name="z162" w:id="130"/>
    <w:p>
      <w:pPr>
        <w:spacing w:after="0"/>
        <w:ind w:left="0"/>
        <w:jc w:val="both"/>
      </w:pPr>
      <w:r>
        <w:rPr>
          <w:rFonts w:ascii="Times New Roman"/>
          <w:b w:val="false"/>
          <w:i w:val="false"/>
          <w:color w:val="000000"/>
          <w:sz w:val="28"/>
        </w:rPr>
        <w:t xml:space="preserve">
                                                Ережеге N 23 қосымша </w:t>
      </w:r>
    </w:p>
    <w:bookmarkEnd w:id="130"/>
    <w:p>
      <w:pPr>
        <w:spacing w:after="0"/>
        <w:ind w:left="0"/>
        <w:jc w:val="both"/>
      </w:pPr>
      <w:r>
        <w:rPr>
          <w:rFonts w:ascii="Times New Roman"/>
          <w:b/>
          <w:i w:val="false"/>
          <w:color w:val="000000"/>
          <w:sz w:val="28"/>
        </w:rPr>
        <w:t xml:space="preserve">                Көлік құралдарын тіркеудің реестрі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NN!ГҚ иесі.!       Көлік құралы берілді      ! Алғаны жө. !ЖП қызмет </w:t>
      </w:r>
      <w:r>
        <w:br/>
      </w:r>
      <w:r>
        <w:rPr>
          <w:rFonts w:ascii="Times New Roman"/>
          <w:b w:val="false"/>
          <w:i w:val="false"/>
          <w:color w:val="000000"/>
          <w:sz w:val="28"/>
        </w:rPr>
        <w:t xml:space="preserve">
р/!сі аты. !---------------------------------!ніндегі қолы!белгісі </w:t>
      </w:r>
      <w:r>
        <w:br/>
      </w:r>
      <w:r>
        <w:rPr>
          <w:rFonts w:ascii="Times New Roman"/>
          <w:b w:val="false"/>
          <w:i w:val="false"/>
          <w:color w:val="000000"/>
          <w:sz w:val="28"/>
        </w:rPr>
        <w:t xml:space="preserve">
с !жөні    !Түрі!Мар-!дви-!шас-!ку-!Тір-!Мем.!------------!---------- </w:t>
      </w:r>
      <w:r>
        <w:br/>
      </w:r>
      <w:r>
        <w:rPr>
          <w:rFonts w:ascii="Times New Roman"/>
          <w:b w:val="false"/>
          <w:i w:val="false"/>
          <w:color w:val="000000"/>
          <w:sz w:val="28"/>
        </w:rPr>
        <w:t xml:space="preserve">
  !        !----!ка  !гате!си N!зов!кеу !бел.!Тір-!Номер. !Алу.!Есеп. </w:t>
      </w:r>
      <w:r>
        <w:br/>
      </w:r>
      <w:r>
        <w:rPr>
          <w:rFonts w:ascii="Times New Roman"/>
          <w:b w:val="false"/>
          <w:i w:val="false"/>
          <w:color w:val="000000"/>
          <w:sz w:val="28"/>
        </w:rPr>
        <w:t xml:space="preserve">
  !        !Шық-!    !ль N!    !N  !құжа!се- !кеу !лік    !дың !тен </w:t>
      </w:r>
      <w:r>
        <w:br/>
      </w:r>
      <w:r>
        <w:rPr>
          <w:rFonts w:ascii="Times New Roman"/>
          <w:b w:val="false"/>
          <w:i w:val="false"/>
          <w:color w:val="000000"/>
          <w:sz w:val="28"/>
        </w:rPr>
        <w:t xml:space="preserve">
  !        !қан !    !    !    !   !ты- !рия-!құ- !белгі  !заң.!шыға. </w:t>
      </w:r>
      <w:r>
        <w:br/>
      </w:r>
      <w:r>
        <w:rPr>
          <w:rFonts w:ascii="Times New Roman"/>
          <w:b w:val="false"/>
          <w:i w:val="false"/>
          <w:color w:val="000000"/>
          <w:sz w:val="28"/>
        </w:rPr>
        <w:t xml:space="preserve">
  !        !жылы!    !    !    !   !ның !сы  !жаты!       !дыл.!ру </w:t>
      </w:r>
      <w:r>
        <w:br/>
      </w:r>
      <w:r>
        <w:rPr>
          <w:rFonts w:ascii="Times New Roman"/>
          <w:b w:val="false"/>
          <w:i w:val="false"/>
          <w:color w:val="000000"/>
          <w:sz w:val="28"/>
        </w:rPr>
        <w:t xml:space="preserve">
  !        !    !    !    !    !   !се- !мен !    !       !ығын!(қай. </w:t>
      </w:r>
      <w:r>
        <w:br/>
      </w:r>
      <w:r>
        <w:rPr>
          <w:rFonts w:ascii="Times New Roman"/>
          <w:b w:val="false"/>
          <w:i w:val="false"/>
          <w:color w:val="000000"/>
          <w:sz w:val="28"/>
        </w:rPr>
        <w:t xml:space="preserve">
  !        !    !    !    !    !   !рия-!N   !    !       !рас.!та </w:t>
      </w:r>
      <w:r>
        <w:br/>
      </w:r>
      <w:r>
        <w:rPr>
          <w:rFonts w:ascii="Times New Roman"/>
          <w:b w:val="false"/>
          <w:i w:val="false"/>
          <w:color w:val="000000"/>
          <w:sz w:val="28"/>
        </w:rPr>
        <w:t xml:space="preserve">
  !        !    !    !    !    !   !сы  !    !    !       !тай.!тір. </w:t>
      </w:r>
      <w:r>
        <w:br/>
      </w:r>
      <w:r>
        <w:rPr>
          <w:rFonts w:ascii="Times New Roman"/>
          <w:b w:val="false"/>
          <w:i w:val="false"/>
          <w:color w:val="000000"/>
          <w:sz w:val="28"/>
        </w:rPr>
        <w:t xml:space="preserve">
  !        !    !    !    !    !   !мен !    !    !       !тын !кеу) </w:t>
      </w:r>
      <w:r>
        <w:br/>
      </w:r>
      <w:r>
        <w:rPr>
          <w:rFonts w:ascii="Times New Roman"/>
          <w:b w:val="false"/>
          <w:i w:val="false"/>
          <w:color w:val="000000"/>
          <w:sz w:val="28"/>
        </w:rPr>
        <w:t xml:space="preserve">
  !        !    !    !    !    !   !N   !    !    !       !құжат! </w:t>
      </w:r>
      <w:r>
        <w:br/>
      </w:r>
      <w:r>
        <w:rPr>
          <w:rFonts w:ascii="Times New Roman"/>
          <w:b w:val="false"/>
          <w:i w:val="false"/>
          <w:color w:val="000000"/>
          <w:sz w:val="28"/>
        </w:rPr>
        <w:t xml:space="preserve">
--------------------------------------------------------------------- </w:t>
      </w:r>
      <w:r>
        <w:br/>
      </w:r>
      <w:r>
        <w:rPr>
          <w:rFonts w:ascii="Times New Roman"/>
          <w:b w:val="false"/>
          <w:i w:val="false"/>
          <w:color w:val="000000"/>
          <w:sz w:val="28"/>
        </w:rPr>
        <w:t xml:space="preserve">
  !        !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        !    !    !    !    !   !    !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Қызмет белгілері:__________________________ </w:t>
      </w:r>
    </w:p>
    <w:p>
      <w:pPr>
        <w:spacing w:after="0"/>
        <w:ind w:left="0"/>
        <w:jc w:val="both"/>
      </w:pPr>
      <w:r>
        <w:rPr>
          <w:rFonts w:ascii="Times New Roman"/>
          <w:b w:val="false"/>
          <w:i/>
          <w:color w:val="000000"/>
          <w:sz w:val="28"/>
        </w:rPr>
        <w:t xml:space="preserve">     ТЕБ бастығы: </w:t>
      </w:r>
      <w:r>
        <w:rPr>
          <w:rFonts w:ascii="Times New Roman"/>
          <w:b w:val="false"/>
          <w:i/>
          <w:color w:val="000000"/>
          <w:sz w:val="28"/>
        </w:rPr>
        <w:t xml:space="preserve">                                    Паспортист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          __________________ </w:t>
      </w:r>
      <w:r>
        <w:br/>
      </w:r>
      <w:r>
        <w:rPr>
          <w:rFonts w:ascii="Times New Roman"/>
          <w:b w:val="false"/>
          <w:i w:val="false"/>
          <w:color w:val="000000"/>
          <w:sz w:val="28"/>
        </w:rPr>
        <w:t>
</w:t>
      </w:r>
      <w:r>
        <w:rPr>
          <w:rFonts w:ascii="Times New Roman"/>
          <w:b w:val="false"/>
          <w:i/>
          <w:color w:val="000000"/>
          <w:sz w:val="28"/>
        </w:rPr>
        <w:t xml:space="preserve">                (қолы, шені, аты-жөні) </w:t>
      </w:r>
      <w:r>
        <w:rPr>
          <w:rFonts w:ascii="Times New Roman"/>
          <w:b w:val="false"/>
          <w:i w:val="false"/>
          <w:color w:val="000000"/>
          <w:sz w:val="28"/>
        </w:rPr>
        <w:t xml:space="preserve">       М.О.    </w:t>
      </w:r>
      <w:r>
        <w:rPr>
          <w:rFonts w:ascii="Times New Roman"/>
          <w:b w:val="false"/>
          <w:i/>
          <w:color w:val="000000"/>
          <w:sz w:val="28"/>
        </w:rPr>
        <w:t xml:space="preserve">(қолы, аты-жөні) </w:t>
      </w:r>
    </w:p>
    <w:p>
      <w:pPr>
        <w:spacing w:after="0"/>
        <w:ind w:left="0"/>
        <w:jc w:val="both"/>
      </w:pPr>
      <w:r>
        <w:rPr>
          <w:rFonts w:ascii="Times New Roman"/>
          <w:b w:val="false"/>
          <w:i w:val="false"/>
          <w:color w:val="000000"/>
          <w:sz w:val="28"/>
        </w:rPr>
        <w:t xml:space="preserve">Беті N ___________ Мерзімі ___________     Беті N ___Мерзімі 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