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f520" w14:textId="8dff5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жоғары оқу орындарына үміткерлерді іріктеу Ережелері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министрлігі 1998 жылғы 22 желтоқсан N 459 бұйрығы. Қазақстан Республикасының Әділет министрлігінде 1999 жылғы 29 сәуірде N 745 тіркелді. Күші жойылды - Қазақстан Республикасы Ішкі істер министрінің 2013 жылғы 4 наурыздағы № 163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04.03.2013 </w:t>
      </w:r>
      <w:r>
        <w:rPr>
          <w:rFonts w:ascii="Times New Roman"/>
          <w:b w:val="false"/>
          <w:i w:val="false"/>
          <w:color w:val="ff0000"/>
          <w:sz w:val="28"/>
        </w:rPr>
        <w:t>№ 163</w:t>
      </w:r>
      <w:r>
        <w:rPr>
          <w:rFonts w:ascii="Times New Roman"/>
          <w:b w:val="false"/>
          <w:i w:val="false"/>
          <w:color w:val="ff0000"/>
          <w:sz w:val="28"/>
        </w:rPr>
        <w:t xml:space="preserve"> бұйрығымен.</w:t>
      </w:r>
    </w:p>
    <w:bookmarkStart w:name="z70" w:id="0"/>
    <w:p>
      <w:pPr>
        <w:spacing w:after="0"/>
        <w:ind w:left="0"/>
        <w:jc w:val="left"/>
      </w:pPr>
      <w:r>
        <w:rPr>
          <w:rFonts w:ascii="Times New Roman"/>
          <w:b/>
          <w:i w:val="false"/>
          <w:color w:val="000000"/>
        </w:rPr>
        <w:t xml:space="preserve"> 
      Қазақстан Республикасы Ішкі істер министрлігінің </w:t>
      </w:r>
      <w:r>
        <w:br/>
      </w:r>
      <w:r>
        <w:rPr>
          <w:rFonts w:ascii="Times New Roman"/>
          <w:b/>
          <w:i w:val="false"/>
          <w:color w:val="000000"/>
        </w:rPr>
        <w:t xml:space="preserve">
жоғары оқу орындарына үміткерлерді іріктеу </w:t>
      </w:r>
      <w:r>
        <w:br/>
      </w:r>
      <w:r>
        <w:rPr>
          <w:rFonts w:ascii="Times New Roman"/>
          <w:b/>
          <w:i w:val="false"/>
          <w:color w:val="000000"/>
        </w:rPr>
        <w:t xml:space="preserve">
Ережелері </w:t>
      </w:r>
    </w:p>
    <w:bookmarkEnd w:id="0"/>
    <w:p>
      <w:pPr>
        <w:spacing w:after="0"/>
        <w:ind w:left="0"/>
        <w:jc w:val="both"/>
      </w:pPr>
      <w:r>
        <w:rPr>
          <w:rFonts w:ascii="Times New Roman"/>
          <w:b w:val="false"/>
          <w:i w:val="false"/>
          <w:color w:val="ff0000"/>
          <w:sz w:val="28"/>
        </w:rPr>
        <w:t xml:space="preserve">       Ескерту: Барлық мәтін бойынша "облыстық ІІББ, ІІБ және көліктегі ІІБ", "ІІББ, ІІБ, КІІБ", "ІІББ, ІІБ және КІІБ" деген аббревиатуралар "ІІД, көліктегі ІІД" деген аббревиатуралармен ауыстырылды - Ішкі істер министрінің 2006 жылғы 20 маусымдағы N 280  </w:t>
      </w:r>
      <w:r>
        <w:rPr>
          <w:rFonts w:ascii="Times New Roman"/>
          <w:b w:val="false"/>
          <w:i w:val="false"/>
          <w:color w:val="ff0000"/>
          <w:sz w:val="28"/>
        </w:rPr>
        <w:t xml:space="preserve">бұйрығымен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1. Жалпы тәртіптер </w:t>
      </w:r>
    </w:p>
    <w:p>
      <w:pPr>
        <w:spacing w:after="0"/>
        <w:ind w:left="0"/>
        <w:jc w:val="both"/>
      </w:pPr>
      <w:r>
        <w:rPr>
          <w:rFonts w:ascii="Times New Roman"/>
          <w:b w:val="false"/>
          <w:i w:val="false"/>
          <w:color w:val="000000"/>
          <w:sz w:val="28"/>
        </w:rPr>
        <w:t xml:space="preserve">      1. Осы Ережелер жоғары оқу орындарына үміткерлерді іріктеудің шарттарын белгілейді, сондай-ақ ішкі істер органдарында, ішкі әскерлер мен жоғары оқу орындарында осы жұмыстың жүргізілу тәртібін реттейді.  </w:t>
      </w:r>
    </w:p>
    <w:bookmarkStart w:name="z1" w:id="1"/>
    <w:p>
      <w:pPr>
        <w:spacing w:after="0"/>
        <w:ind w:left="0"/>
        <w:jc w:val="both"/>
      </w:pPr>
      <w:r>
        <w:rPr>
          <w:rFonts w:ascii="Times New Roman"/>
          <w:b w:val="false"/>
          <w:i w:val="false"/>
          <w:color w:val="000000"/>
          <w:sz w:val="28"/>
        </w:rPr>
        <w:t xml:space="preserve">
      2. Қазақстан Республикасы Ішкіісминінің жоғары оқу орындары жоғары білікті мамандармен толықтыруға жататын лауазымдарды жасақтау үшін ішкі істер органдары мен ішкі әскерлердің орта басшылық құрам кадрларын дайындайды.  </w:t>
      </w:r>
    </w:p>
    <w:bookmarkEnd w:id="1"/>
    <w:bookmarkStart w:name="z2" w:id="2"/>
    <w:p>
      <w:pPr>
        <w:spacing w:after="0"/>
        <w:ind w:left="0"/>
        <w:jc w:val="both"/>
      </w:pPr>
      <w:r>
        <w:rPr>
          <w:rFonts w:ascii="Times New Roman"/>
          <w:b w:val="false"/>
          <w:i w:val="false"/>
          <w:color w:val="000000"/>
          <w:sz w:val="28"/>
        </w:rPr>
        <w:t xml:space="preserve">
      3. Үміткерлерді оқуға іріктеу ішкі істер органдарының, салалық бөлімшелері мен кадр аппараттары жетекшілерінің маңызды міндеті болып табылады, ішкі істер органдарының қызмет тиімділігінің артуы оның сапалы түрде шешілуімен байланысты.  </w:t>
      </w:r>
    </w:p>
    <w:bookmarkEnd w:id="2"/>
    <w:bookmarkStart w:name="z3" w:id="3"/>
    <w:p>
      <w:pPr>
        <w:spacing w:after="0"/>
        <w:ind w:left="0"/>
        <w:jc w:val="both"/>
      </w:pPr>
      <w:r>
        <w:rPr>
          <w:rFonts w:ascii="Times New Roman"/>
          <w:b w:val="false"/>
          <w:i w:val="false"/>
          <w:color w:val="000000"/>
          <w:sz w:val="28"/>
        </w:rPr>
        <w:t xml:space="preserve">
      4. Күндізгі (сырттай) оқуға түсу үшін жіберілетін ішкі істер органдарының қатардағы және басшы құрамының, ішкі әскерлердің қатардағы және сержанттық құрамының адамдарына оқу орны орналасқан жерге дейін және кері қайтуға темір жол көлігімен жүру шығындары оқуға жіберуші ішкі істер органдары есебінен өтеледі.  </w:t>
      </w:r>
    </w:p>
    <w:bookmarkEnd w:id="3"/>
    <w:bookmarkStart w:name="z4" w:id="4"/>
    <w:p>
      <w:pPr>
        <w:spacing w:after="0"/>
        <w:ind w:left="0"/>
        <w:jc w:val="both"/>
      </w:pPr>
      <w:r>
        <w:rPr>
          <w:rFonts w:ascii="Times New Roman"/>
          <w:b w:val="false"/>
          <w:i w:val="false"/>
          <w:color w:val="000000"/>
          <w:sz w:val="28"/>
        </w:rPr>
        <w:t xml:space="preserve">
      5. Күндізгі оқуға қабылдау емтихандарын тапсыру үшін оқу орындарына келген үміткерлер оқу орындарының жанындағы казармалық жағдайда тұратын болса, ақылы түрде - солдаттық азық мөлшері бойынша тамақпен қамтамасыз етіледі.  </w:t>
      </w:r>
    </w:p>
    <w:bookmarkEnd w:id="4"/>
    <w:bookmarkStart w:name="z5" w:id="5"/>
    <w:p>
      <w:pPr>
        <w:spacing w:after="0"/>
        <w:ind w:left="0"/>
        <w:jc w:val="both"/>
      </w:pPr>
      <w:r>
        <w:rPr>
          <w:rFonts w:ascii="Times New Roman"/>
          <w:b w:val="false"/>
          <w:i w:val="false"/>
          <w:color w:val="000000"/>
          <w:sz w:val="28"/>
        </w:rPr>
        <w:t xml:space="preserve">
      6. Қабылдау емтихандарын тапсыру уақытында талапкерлерге мекендеу шығындарының өтелуі арқылы оқу орнының жатақханасы берілуі мүмкін.  </w:t>
      </w:r>
    </w:p>
    <w:bookmarkEnd w:id="5"/>
    <w:bookmarkStart w:name="z6" w:id="6"/>
    <w:p>
      <w:pPr>
        <w:spacing w:after="0"/>
        <w:ind w:left="0"/>
        <w:jc w:val="both"/>
      </w:pPr>
      <w:r>
        <w:rPr>
          <w:rFonts w:ascii="Times New Roman"/>
          <w:b w:val="false"/>
          <w:i w:val="false"/>
          <w:color w:val="000000"/>
          <w:sz w:val="28"/>
        </w:rPr>
        <w:t xml:space="preserve">
      7. Жоғары оқу орындарының күндізгі бөлімшелерінде тыңдаушыларды оқытудың толық курсы мерзімді әскери қызмет өткеруге теңестіріліп, ішкі істер органдарында қызмет ету өтіліне есептеледі.  </w:t>
      </w:r>
    </w:p>
    <w:bookmarkEnd w:id="6"/>
    <w:bookmarkStart w:name="z7" w:id="7"/>
    <w:p>
      <w:pPr>
        <w:spacing w:after="0"/>
        <w:ind w:left="0"/>
        <w:jc w:val="both"/>
      </w:pPr>
      <w:r>
        <w:rPr>
          <w:rFonts w:ascii="Times New Roman"/>
          <w:b w:val="false"/>
          <w:i w:val="false"/>
          <w:color w:val="000000"/>
          <w:sz w:val="28"/>
        </w:rPr>
        <w:t xml:space="preserve">
      8. Қазақстан Республикасы Ішкіісминінің жоғары оқу орындарына басқа мемлекеттердің азаматтарынан үміткерлерді іріктеу, сондай-ақ басқа мемлекеттердің Ішкіісмині оқу орындарына Қазақстан Республикасының азаматтарын жіберу тәртібі тиісті ішкі істер министрліктерінің арасындағы контрактілердің (шарттардың) мемлекетаралық және үкіметаралық келісімдердің негізінде белгіленеді.  </w:t>
      </w:r>
    </w:p>
    <w:bookmarkEnd w:id="7"/>
    <w:bookmarkStart w:name="z8" w:id="8"/>
    <w:p>
      <w:pPr>
        <w:spacing w:after="0"/>
        <w:ind w:left="0"/>
        <w:jc w:val="left"/>
      </w:pPr>
      <w:r>
        <w:rPr>
          <w:rFonts w:ascii="Times New Roman"/>
          <w:b/>
          <w:i w:val="false"/>
          <w:color w:val="000000"/>
        </w:rPr>
        <w:t xml:space="preserve"> 
  2. Іріктеу мен оқуға жіберудің шарттары </w:t>
      </w:r>
    </w:p>
    <w:bookmarkEnd w:id="8"/>
    <w:p>
      <w:pPr>
        <w:spacing w:after="0"/>
        <w:ind w:left="0"/>
        <w:jc w:val="both"/>
      </w:pPr>
      <w:r>
        <w:rPr>
          <w:rFonts w:ascii="Times New Roman"/>
          <w:b w:val="false"/>
          <w:i w:val="false"/>
          <w:color w:val="000000"/>
          <w:sz w:val="28"/>
        </w:rPr>
        <w:t xml:space="preserve">        9. Қазақстан Республикасы Ішкі істер министрлігінің жоғары оқу орындарында оқуға үміткерлерді іріктеу (Осы Ережелерге 1-қосымша) жалпы орта, кәсіптік бастауыш, кәсіптік орта, кәсіптік жоғары білімі бар ішкі істер органдарының қызметкерлеріне қойылатын талаптарға жауап беретін, денсаулық жағдайы бойынша әскери қызметке және оқуға жарамды Қазақстан Республикасы азаматтарының арасынан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жазылды - Ішкі істер министрінің 2004 жылғы 1 желтоқсандағы N 650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9" w:id="9"/>
    <w:p>
      <w:pPr>
        <w:spacing w:after="0"/>
        <w:ind w:left="0"/>
        <w:jc w:val="both"/>
      </w:pPr>
      <w:r>
        <w:rPr>
          <w:rFonts w:ascii="Times New Roman"/>
          <w:b w:val="false"/>
          <w:i w:val="false"/>
          <w:color w:val="000000"/>
          <w:sz w:val="28"/>
        </w:rPr>
        <w:t xml:space="preserve">
      10. Қазақстан Республикасы Ішкіісминінің жоғары оқу орындарына үміткерлерді іріктеу мен зерттеуді Ішкіісминінің, ІІД, көліктегі ІІД кадр аппараттары, ҚР Ішкіісмині бекіткен тәртіптемеге сәйкес, салалық бөлімшелердің басшыларымен өзара тығыз іс-қимылда жүргізеді. Оқу орнын бітіргеннен кейін колледж түлектері, оқуға дайындаған салалық бөлімшелерге қызметке жіберіледі.  </w:t>
      </w:r>
    </w:p>
    <w:bookmarkEnd w:id="9"/>
    <w:bookmarkStart w:name="z10" w:id="10"/>
    <w:p>
      <w:pPr>
        <w:spacing w:after="0"/>
        <w:ind w:left="0"/>
        <w:jc w:val="both"/>
      </w:pPr>
      <w:r>
        <w:rPr>
          <w:rFonts w:ascii="Times New Roman"/>
          <w:b w:val="false"/>
          <w:i w:val="false"/>
          <w:color w:val="000000"/>
          <w:sz w:val="28"/>
        </w:rPr>
        <w:t xml:space="preserve">
      11. Үміткерлерді іріктеу үшін Ішкіісминнің, ІІД, көліктегі ІІД бұйрықтары бойынша ішкі істер органдарының кадрлар аппараттары басшысының төрағалық етуімен, ал Ішкі істер министрлігінде кадр аппаратына жетекшілік ететін ішкі істер министрі орынбасарының төрағалық етуімен іріктеу комиссиялары құрылады. Комиссияның құрамына Ішкіісмин Департаменттері мен қызметтерінің, ІІД, көліктегі ІІД бастықтары енгізіледі.  </w:t>
      </w:r>
    </w:p>
    <w:bookmarkEnd w:id="10"/>
    <w:bookmarkStart w:name="z11" w:id="11"/>
    <w:p>
      <w:pPr>
        <w:spacing w:after="0"/>
        <w:ind w:left="0"/>
        <w:jc w:val="both"/>
      </w:pPr>
      <w:r>
        <w:rPr>
          <w:rFonts w:ascii="Times New Roman"/>
          <w:b w:val="false"/>
          <w:i w:val="false"/>
          <w:color w:val="000000"/>
          <w:sz w:val="28"/>
        </w:rPr>
        <w:t xml:space="preserve">
      12. Оқуға үміткерлерді іріктеудің негізгі қағидалары:  </w:t>
      </w:r>
      <w:r>
        <w:br/>
      </w:r>
      <w:r>
        <w:rPr>
          <w:rFonts w:ascii="Times New Roman"/>
          <w:b w:val="false"/>
          <w:i w:val="false"/>
          <w:color w:val="000000"/>
          <w:sz w:val="28"/>
        </w:rPr>
        <w:t xml:space="preserve">
      - бұқаралық ақпарат құралдары арқылы жастар арасында белсенді түрде кәсіби бағдар беру жұмыстарын ұйымдастыру;  </w:t>
      </w:r>
      <w:r>
        <w:br/>
      </w:r>
      <w:r>
        <w:rPr>
          <w:rFonts w:ascii="Times New Roman"/>
          <w:b w:val="false"/>
          <w:i w:val="false"/>
          <w:color w:val="000000"/>
          <w:sz w:val="28"/>
        </w:rPr>
        <w:t xml:space="preserve">
      - үміткерлерді оқуға іріктеу кезінде білім беру мекемелерімен, қоғамдық ұйымдармен өзара тығыз іс-қимыл жасау;  </w:t>
      </w:r>
      <w:r>
        <w:br/>
      </w:r>
      <w:r>
        <w:rPr>
          <w:rFonts w:ascii="Times New Roman"/>
          <w:b w:val="false"/>
          <w:i w:val="false"/>
          <w:color w:val="000000"/>
          <w:sz w:val="28"/>
        </w:rPr>
        <w:t xml:space="preserve">
      - үміткерлердің жеке басын жан-жақты және объективті зерттеу;  </w:t>
      </w:r>
      <w:r>
        <w:br/>
      </w:r>
      <w:r>
        <w:rPr>
          <w:rFonts w:ascii="Times New Roman"/>
          <w:b w:val="false"/>
          <w:i w:val="false"/>
          <w:color w:val="000000"/>
          <w:sz w:val="28"/>
        </w:rPr>
        <w:t xml:space="preserve">
      - білімді, саналы және денсаулығы мықты, күш-қуаты мол адамдарды іріктеу.  </w:t>
      </w:r>
    </w:p>
    <w:bookmarkEnd w:id="11"/>
    <w:bookmarkStart w:name="z12" w:id="12"/>
    <w:p>
      <w:pPr>
        <w:spacing w:after="0"/>
        <w:ind w:left="0"/>
        <w:jc w:val="both"/>
      </w:pPr>
      <w:r>
        <w:rPr>
          <w:rFonts w:ascii="Times New Roman"/>
          <w:b w:val="false"/>
          <w:i w:val="false"/>
          <w:color w:val="000000"/>
          <w:sz w:val="28"/>
        </w:rPr>
        <w:t xml:space="preserve">
      13. Қазақстан Республикасы Ішкіісминінің жоғары оқу орындарына түсуге тілек білдірген ішкі істер органдарының қатардағы және басшы құрам адамдары мен ішкі әскерлердің әскери қызметшілері команда бойынша оқу орны мен мамандығын көрсете отырып, ішкі істер органы бастығының, бөлімше командирінің атына рапорт береді. Жай адамдар тұрғылықты жері бойынша Ішкіісминнің, ІІД, көліктегі ІІД кадр аппараттарына тікелей арыз береді.  </w:t>
      </w:r>
    </w:p>
    <w:bookmarkEnd w:id="12"/>
    <w:bookmarkStart w:name="z13" w:id="13"/>
    <w:p>
      <w:pPr>
        <w:spacing w:after="0"/>
        <w:ind w:left="0"/>
        <w:jc w:val="both"/>
      </w:pPr>
      <w:r>
        <w:rPr>
          <w:rFonts w:ascii="Times New Roman"/>
          <w:b w:val="false"/>
          <w:i w:val="false"/>
          <w:color w:val="000000"/>
          <w:sz w:val="28"/>
        </w:rPr>
        <w:t xml:space="preserve">
      14. Ішкі істер органының жетекшісі әр үміткердің рапортын (арызын) жеке қарап, онымен әңгіме өткізіп, қабылдау шарттарына сай келген жағдайда ресімдеу үшін кадр аппаратына жібереді. Кадр аппараты оқуға үміткерді медициналық куәландыру үшін әскери-дәрігерлік комиссияға жібереді.  </w:t>
      </w:r>
    </w:p>
    <w:bookmarkEnd w:id="13"/>
    <w:bookmarkStart w:name="z14" w:id="14"/>
    <w:p>
      <w:pPr>
        <w:spacing w:after="0"/>
        <w:ind w:left="0"/>
        <w:jc w:val="both"/>
      </w:pPr>
      <w:r>
        <w:rPr>
          <w:rFonts w:ascii="Times New Roman"/>
          <w:b w:val="false"/>
          <w:i w:val="false"/>
          <w:color w:val="000000"/>
          <w:sz w:val="28"/>
        </w:rPr>
        <w:t>
      15. Ішкіісминнің, ІІД әскери-дәрігерлік комиссиялары Қазақстан Республикасы Ішкіісминнің 1998 жылғы 24 желтоқсанындағы N 470  бұйрығымен бекітілген "Қазақстан Республикасы Ішкіісминінің ішкі істер органдары мен ішкі әскерлеріндегі әскери-дәрігерлік сараптау туралы Ережені" және "Қазақстан Республикасы Ішкіісминінің ішкі істер органдары мен ішкі әскерлеріндегі медициналық куәландыру туралы Ережені", басшылыққа ала отырып, үміткердің қызметке және оқуға түсуге жарамдығын анықтайды (мемлекеттік тіркеуден 1999 жылдың 26 наурызында өткен).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Ішкі істер министрінің 2006 жылғы 20 маусымдағы N 280  </w:t>
      </w:r>
      <w:r>
        <w:rPr>
          <w:rFonts w:ascii="Times New Roman"/>
          <w:b w:val="false"/>
          <w:i w:val="false"/>
          <w:color w:val="000000"/>
          <w:sz w:val="28"/>
        </w:rPr>
        <w:t xml:space="preserve">бұйрығымен </w:t>
      </w:r>
      <w:r>
        <w:rPr>
          <w:rFonts w:ascii="Times New Roman"/>
          <w:b w:val="false"/>
          <w:i w:val="false"/>
          <w:color w:val="ff0000"/>
          <w:sz w:val="28"/>
        </w:rPr>
        <w:t xml:space="preserve">. </w:t>
      </w:r>
    </w:p>
    <w:bookmarkEnd w:id="14"/>
    <w:bookmarkStart w:name="z15" w:id="15"/>
    <w:p>
      <w:pPr>
        <w:spacing w:after="0"/>
        <w:ind w:left="0"/>
        <w:jc w:val="both"/>
      </w:pPr>
      <w:r>
        <w:rPr>
          <w:rFonts w:ascii="Times New Roman"/>
          <w:b w:val="false"/>
          <w:i w:val="false"/>
          <w:color w:val="000000"/>
          <w:sz w:val="28"/>
        </w:rPr>
        <w:t xml:space="preserve">
      16. Оқып-зерттеу үдерісі кезінде үміткерді ары қарай оқып-зерттеу немесе осы жұмысты тоқтату үшін негіз бола алатын үміткердің іскерлік және жеке дара, моральдық қасиеттері, денсаулық жағдайы анықталады.  </w:t>
      </w:r>
    </w:p>
    <w:bookmarkEnd w:id="15"/>
    <w:bookmarkStart w:name="z16" w:id="16"/>
    <w:p>
      <w:pPr>
        <w:spacing w:after="0"/>
        <w:ind w:left="0"/>
        <w:jc w:val="both"/>
      </w:pPr>
      <w:r>
        <w:rPr>
          <w:rFonts w:ascii="Times New Roman"/>
          <w:b w:val="false"/>
          <w:i w:val="false"/>
          <w:color w:val="000000"/>
          <w:sz w:val="28"/>
        </w:rPr>
        <w:t xml:space="preserve">
      17. Күндізгі (сырттай) оқуға жіберу туралы мәселені шешу үшін әрбір үміткердің жеке (оқу) ісі іріктеу комиссиясының қарауына жіберіледі.  </w:t>
      </w:r>
    </w:p>
    <w:bookmarkEnd w:id="16"/>
    <w:bookmarkStart w:name="z17" w:id="17"/>
    <w:p>
      <w:pPr>
        <w:spacing w:after="0"/>
        <w:ind w:left="0"/>
        <w:jc w:val="both"/>
      </w:pPr>
      <w:r>
        <w:rPr>
          <w:rFonts w:ascii="Times New Roman"/>
          <w:b w:val="false"/>
          <w:i w:val="false"/>
          <w:color w:val="000000"/>
          <w:sz w:val="28"/>
        </w:rPr>
        <w:t xml:space="preserve">
      18. Іріктеу комиссиясы осы Ережелерді басшылыққа ала отырып, келіп түскен материалдарды тиянақты түрде оқып-зерттеп, әрбір үміткерге қатысты өз шешімін шығарады. Іріктеу комиссия отырысының қорытындылары хаттамамен ресімделеді, оны төраға бекітіп, комиссия хатшысы куәландырады.  </w:t>
      </w:r>
    </w:p>
    <w:bookmarkEnd w:id="17"/>
    <w:bookmarkStart w:name="z18" w:id="18"/>
    <w:p>
      <w:pPr>
        <w:spacing w:after="0"/>
        <w:ind w:left="0"/>
        <w:jc w:val="both"/>
      </w:pPr>
      <w:r>
        <w:rPr>
          <w:rFonts w:ascii="Times New Roman"/>
          <w:b w:val="false"/>
          <w:i w:val="false"/>
          <w:color w:val="000000"/>
          <w:sz w:val="28"/>
        </w:rPr>
        <w:t xml:space="preserve">
      19. Жоғары оқу орындарына түсу үшін үміткерлердің материалдарын қабылдау комиссиялары қарап, үміткерді түсу емтихандарына жіберу туралы түпкілікті шешім шығарады. Жоғары оқу орынның бастығы қабылдау комиссиясының төрағасы болып табылады.  </w:t>
      </w:r>
    </w:p>
    <w:bookmarkEnd w:id="18"/>
    <w:bookmarkStart w:name="z19" w:id="19"/>
    <w:p>
      <w:pPr>
        <w:spacing w:after="0"/>
        <w:ind w:left="0"/>
        <w:jc w:val="both"/>
      </w:pPr>
      <w:r>
        <w:rPr>
          <w:rFonts w:ascii="Times New Roman"/>
          <w:b w:val="false"/>
          <w:i w:val="false"/>
          <w:color w:val="000000"/>
          <w:sz w:val="28"/>
        </w:rPr>
        <w:t xml:space="preserve">
      20. Үміткерлер үшін оқуға түсу емтихандарына келу уақыты көрсетілген жоғары оқу орындары қабылдау комиссиясының шешімдері жасақтаушы ішкі істер органдарына оқуға түсу емтиханының басталуынан 10 күн бұрын хабарланады.  </w:t>
      </w:r>
    </w:p>
    <w:bookmarkEnd w:id="19"/>
    <w:bookmarkStart w:name="z20" w:id="20"/>
    <w:p>
      <w:pPr>
        <w:spacing w:after="0"/>
        <w:ind w:left="0"/>
        <w:jc w:val="both"/>
      </w:pPr>
      <w:r>
        <w:rPr>
          <w:rFonts w:ascii="Times New Roman"/>
          <w:b w:val="false"/>
          <w:i w:val="false"/>
          <w:color w:val="000000"/>
          <w:sz w:val="28"/>
        </w:rPr>
        <w:t xml:space="preserve">
      21. Ішкі істер органдары, ішкі әскерлер әскери қызметшілерінің ішінен күндізгі оқуға түсу емтихандарына жіберілген үміткерлердің кезекті демалысы жоғары оқу орнына іссапарға жіберілгенге дейін олардың толық пайдалана алуы есептеле отырып беріледі.  </w:t>
      </w:r>
      <w:r>
        <w:br/>
      </w:r>
      <w:r>
        <w:rPr>
          <w:rFonts w:ascii="Times New Roman"/>
          <w:b w:val="false"/>
          <w:i w:val="false"/>
          <w:color w:val="000000"/>
          <w:sz w:val="28"/>
        </w:rPr>
        <w:t xml:space="preserve">
      Ішкі істер органдары қызметкерлері мен ішкі әскерлер әскери қызметшілерінің ішінен күндізгі оқуға түсуге үміткерлер ретінде бекітілген адамдарды олардың оқуға түсуі жөніндегі мәселе түпкілікті шешілгенге дейін басқа бөлімшелерге ауыстыруға, бөлімше ішінде басқа қызметтерге ауыстыруға және штаттық қысқарту бойынша жұмыстан шығаруға тыйым салынады.  </w:t>
      </w:r>
    </w:p>
    <w:bookmarkEnd w:id="20"/>
    <w:bookmarkStart w:name="z21" w:id="21"/>
    <w:p>
      <w:pPr>
        <w:spacing w:after="0"/>
        <w:ind w:left="0"/>
        <w:jc w:val="both"/>
      </w:pPr>
      <w:r>
        <w:rPr>
          <w:rFonts w:ascii="Times New Roman"/>
          <w:b w:val="false"/>
          <w:i w:val="false"/>
          <w:color w:val="000000"/>
          <w:sz w:val="28"/>
        </w:rPr>
        <w:t xml:space="preserve">
      22. Оқуға түсу емтихандарын тапсыру үшін үміткерлерді іссапарға жіберуді Қазақстан Республикасының оқу орындары бастықтарының шақыртуы бойынша Ішкіісмин, ІІД, көліктегі ІІД іске асырады.  </w:t>
      </w:r>
    </w:p>
    <w:bookmarkEnd w:id="21"/>
    <w:bookmarkStart w:name="z22" w:id="22"/>
    <w:p>
      <w:pPr>
        <w:spacing w:after="0"/>
        <w:ind w:left="0"/>
        <w:jc w:val="both"/>
      </w:pPr>
      <w:r>
        <w:rPr>
          <w:rFonts w:ascii="Times New Roman"/>
          <w:b w:val="false"/>
          <w:i w:val="false"/>
          <w:color w:val="000000"/>
          <w:sz w:val="28"/>
        </w:rPr>
        <w:t xml:space="preserve">
      23. Ішкі істер органдарының қызметкерлері мен ішкі әскерлердің әскери қызметшілері ішінен күндізгі оқуға түсетін үміткерлер түсу емтихандарын тапсыру үшін оқу орындарына кетердің алдында белгіленген тәртіп бойынша атқаратын лауазымдары бойынша істерді тапсырады, бірақ оқуға қабылданғанға дейін ол лауазымынан босатылмайды.  </w:t>
      </w:r>
    </w:p>
    <w:bookmarkEnd w:id="22"/>
    <w:bookmarkStart w:name="z23" w:id="23"/>
    <w:p>
      <w:pPr>
        <w:spacing w:after="0"/>
        <w:ind w:left="0"/>
        <w:jc w:val="both"/>
      </w:pPr>
      <w:r>
        <w:rPr>
          <w:rFonts w:ascii="Times New Roman"/>
          <w:b w:val="false"/>
          <w:i w:val="false"/>
          <w:color w:val="000000"/>
          <w:sz w:val="28"/>
        </w:rPr>
        <w:t xml:space="preserve">
      24. Күндізгі оқуға түсетін ішкі істер органдарының қатардағы және басшы құрам адамдары, ішкі әскерлердің әскери қызметшілері 31 тамызға дейін ақшалай қамтамасыз етіледі, сондай-ақ қаржы қызметтері оларға ақшалай және киім-кешек аттестаттарын береді.  </w:t>
      </w:r>
    </w:p>
    <w:bookmarkEnd w:id="23"/>
    <w:bookmarkStart w:name="z24" w:id="24"/>
    <w:p>
      <w:pPr>
        <w:spacing w:after="0"/>
        <w:ind w:left="0"/>
        <w:jc w:val="left"/>
      </w:pPr>
      <w:r>
        <w:rPr>
          <w:rFonts w:ascii="Times New Roman"/>
          <w:b/>
          <w:i w:val="false"/>
          <w:color w:val="000000"/>
        </w:rPr>
        <w:t xml:space="preserve"> 
  3. Оқуға үміткерлердің жеке (оқу) істерін </w:t>
      </w:r>
      <w:r>
        <w:br/>
      </w:r>
      <w:r>
        <w:rPr>
          <w:rFonts w:ascii="Times New Roman"/>
          <w:b/>
          <w:i w:val="false"/>
          <w:color w:val="000000"/>
        </w:rPr>
        <w:t xml:space="preserve">
ресімдеу тәртібі </w:t>
      </w:r>
    </w:p>
    <w:bookmarkEnd w:id="24"/>
    <w:p>
      <w:pPr>
        <w:spacing w:after="0"/>
        <w:ind w:left="0"/>
        <w:jc w:val="both"/>
      </w:pPr>
      <w:r>
        <w:rPr>
          <w:rFonts w:ascii="Times New Roman"/>
          <w:b w:val="false"/>
          <w:i w:val="false"/>
          <w:color w:val="000000"/>
          <w:sz w:val="28"/>
        </w:rPr>
        <w:t xml:space="preserve">        25. Күндізгі оқуға үміткерлердің жеке істері Қазақстан Республикасы Ішкіісминінің белгіленген талаптарына сәйкес ресімделеді. Оқуға (оқытудың күндізгі нысаны) үміткердің жеке ісіне: </w:t>
      </w:r>
      <w:r>
        <w:br/>
      </w:r>
      <w:r>
        <w:rPr>
          <w:rFonts w:ascii="Times New Roman"/>
          <w:b w:val="false"/>
          <w:i w:val="false"/>
          <w:color w:val="000000"/>
          <w:sz w:val="28"/>
        </w:rPr>
        <w:t xml:space="preserve">
      - оқуға жіберу туралы рапорты (арызы); </w:t>
      </w:r>
      <w:r>
        <w:br/>
      </w:r>
      <w:r>
        <w:rPr>
          <w:rFonts w:ascii="Times New Roman"/>
          <w:b w:val="false"/>
          <w:i w:val="false"/>
          <w:color w:val="000000"/>
          <w:sz w:val="28"/>
        </w:rPr>
        <w:t xml:space="preserve">
      - ішкі істер органының қызметкері, ішкі әскерлердің әскери қызметшілері мен офицерлері үшін оқуға жіберу туралы қорытындылары бар аттестация; </w:t>
      </w:r>
      <w:r>
        <w:br/>
      </w:r>
      <w:r>
        <w:rPr>
          <w:rFonts w:ascii="Times New Roman"/>
          <w:b w:val="false"/>
          <w:i w:val="false"/>
          <w:color w:val="000000"/>
          <w:sz w:val="28"/>
        </w:rPr>
        <w:t xml:space="preserve">
      - соңғы оқу және жұмыс орнынан мінездеме; </w:t>
      </w:r>
      <w:r>
        <w:br/>
      </w:r>
      <w:r>
        <w:rPr>
          <w:rFonts w:ascii="Times New Roman"/>
          <w:b w:val="false"/>
          <w:i w:val="false"/>
          <w:color w:val="000000"/>
          <w:sz w:val="28"/>
        </w:rPr>
        <w:t xml:space="preserve">
      - оқуға жіберу туралы қорытынды (N 2 қосымша); </w:t>
      </w:r>
      <w:r>
        <w:br/>
      </w:r>
      <w:r>
        <w:rPr>
          <w:rFonts w:ascii="Times New Roman"/>
          <w:b w:val="false"/>
          <w:i w:val="false"/>
          <w:color w:val="000000"/>
          <w:sz w:val="28"/>
        </w:rPr>
        <w:t xml:space="preserve">
      - ішкі істер органының кадр аппаратымен расталған білім туралы құжаттың көшірмесі; </w:t>
      </w:r>
      <w:r>
        <w:br/>
      </w:r>
      <w:r>
        <w:rPr>
          <w:rFonts w:ascii="Times New Roman"/>
          <w:b w:val="false"/>
          <w:i w:val="false"/>
          <w:color w:val="000000"/>
          <w:sz w:val="28"/>
        </w:rPr>
        <w:t xml:space="preserve">
      - әскери-дәрігерлік комиссияның қорытындысы бар медициналық куәландыру картасы; </w:t>
      </w:r>
      <w:r>
        <w:br/>
      </w:r>
      <w:r>
        <w:rPr>
          <w:rFonts w:ascii="Times New Roman"/>
          <w:b w:val="false"/>
          <w:i w:val="false"/>
          <w:color w:val="000000"/>
          <w:sz w:val="28"/>
        </w:rPr>
        <w:t xml:space="preserve">
      - расталған үш фотосуреті (бас киімсіз, күнделікті формада, көлемі 3х4 см, бұрышсыз) қоса тіркеледі. </w:t>
      </w:r>
    </w:p>
    <w:bookmarkStart w:name="z25" w:id="25"/>
    <w:p>
      <w:pPr>
        <w:spacing w:after="0"/>
        <w:ind w:left="0"/>
        <w:jc w:val="both"/>
      </w:pPr>
      <w:r>
        <w:rPr>
          <w:rFonts w:ascii="Times New Roman"/>
          <w:b w:val="false"/>
          <w:i w:val="false"/>
          <w:color w:val="000000"/>
          <w:sz w:val="28"/>
        </w:rPr>
        <w:t xml:space="preserve">
      26. Ішкі істер органдарының қызметкерлері, ішкі әскерлердің әскери қызметшілері қатарынан сырттай оқуға іріктеліп алынған үміткерлердің оқу істері ресімделеді, оларға: </w:t>
      </w:r>
      <w:r>
        <w:br/>
      </w:r>
      <w:r>
        <w:rPr>
          <w:rFonts w:ascii="Times New Roman"/>
          <w:b w:val="false"/>
          <w:i w:val="false"/>
          <w:color w:val="000000"/>
          <w:sz w:val="28"/>
        </w:rPr>
        <w:t xml:space="preserve">
      - рапорты; </w:t>
      </w:r>
      <w:r>
        <w:br/>
      </w:r>
      <w:r>
        <w:rPr>
          <w:rFonts w:ascii="Times New Roman"/>
          <w:b w:val="false"/>
          <w:i w:val="false"/>
          <w:color w:val="000000"/>
          <w:sz w:val="28"/>
        </w:rPr>
        <w:t xml:space="preserve">
      - кадрларды есепке алу жөніндегі жеке парақшасы; </w:t>
      </w:r>
      <w:r>
        <w:br/>
      </w:r>
      <w:r>
        <w:rPr>
          <w:rFonts w:ascii="Times New Roman"/>
          <w:b w:val="false"/>
          <w:i w:val="false"/>
          <w:color w:val="000000"/>
          <w:sz w:val="28"/>
        </w:rPr>
        <w:t xml:space="preserve">
      - қызметтік мінездеме; </w:t>
      </w:r>
      <w:r>
        <w:br/>
      </w:r>
      <w:r>
        <w:rPr>
          <w:rFonts w:ascii="Times New Roman"/>
          <w:b w:val="false"/>
          <w:i w:val="false"/>
          <w:color w:val="000000"/>
          <w:sz w:val="28"/>
        </w:rPr>
        <w:t xml:space="preserve">
      - оқуға жіберу туралы қорытынды (N 3 қосымша); </w:t>
      </w:r>
      <w:r>
        <w:br/>
      </w:r>
      <w:r>
        <w:rPr>
          <w:rFonts w:ascii="Times New Roman"/>
          <w:b w:val="false"/>
          <w:i w:val="false"/>
          <w:color w:val="000000"/>
          <w:sz w:val="28"/>
        </w:rPr>
        <w:t xml:space="preserve">
      - 086-У нысанындағы медициналық анықтама; </w:t>
      </w:r>
      <w:r>
        <w:br/>
      </w:r>
      <w:r>
        <w:rPr>
          <w:rFonts w:ascii="Times New Roman"/>
          <w:b w:val="false"/>
          <w:i w:val="false"/>
          <w:color w:val="000000"/>
          <w:sz w:val="28"/>
        </w:rPr>
        <w:t xml:space="preserve">
      - ішкі істер органдарының кадр аппараттарымен расталған көшірмесі бар білім туралы құжаттың көшірмесі; </w:t>
      </w:r>
      <w:r>
        <w:br/>
      </w:r>
      <w:r>
        <w:rPr>
          <w:rFonts w:ascii="Times New Roman"/>
          <w:b w:val="false"/>
          <w:i w:val="false"/>
          <w:color w:val="000000"/>
          <w:sz w:val="28"/>
        </w:rPr>
        <w:t xml:space="preserve">
      - расталған үш фотосуреті (көлемі 3х4) кіреді. </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өзгерту енгізілді - Ішкі істер министрінің 2006 жылғы 20 маусымдағы N 280  </w:t>
      </w:r>
      <w:r>
        <w:rPr>
          <w:rFonts w:ascii="Times New Roman"/>
          <w:b w:val="false"/>
          <w:i w:val="false"/>
          <w:color w:val="000000"/>
          <w:sz w:val="28"/>
        </w:rPr>
        <w:t xml:space="preserve">бұйрығымен </w:t>
      </w:r>
      <w:r>
        <w:rPr>
          <w:rFonts w:ascii="Times New Roman"/>
          <w:b w:val="false"/>
          <w:i w:val="false"/>
          <w:color w:val="ff0000"/>
          <w:sz w:val="28"/>
        </w:rPr>
        <w:t xml:space="preserve">. </w:t>
      </w:r>
    </w:p>
    <w:bookmarkEnd w:id="25"/>
    <w:bookmarkStart w:name="z26" w:id="26"/>
    <w:p>
      <w:pPr>
        <w:spacing w:after="0"/>
        <w:ind w:left="0"/>
        <w:jc w:val="both"/>
      </w:pPr>
      <w:r>
        <w:rPr>
          <w:rFonts w:ascii="Times New Roman"/>
          <w:b w:val="false"/>
          <w:i w:val="false"/>
          <w:color w:val="000000"/>
          <w:sz w:val="28"/>
        </w:rPr>
        <w:t xml:space="preserve">
      27. Күндізгі оқуға ішкі істер органдарының қатардағы және басшы құрам адамдары, ішкі әскерлердің әскери қызметшілері және 25 жасқа дейінгі, жалпы орта, кәсіптік бастауыш, кәсіптік орта білімі бар басқа да азаматтар жіберіледі. </w:t>
      </w:r>
      <w:r>
        <w:br/>
      </w:r>
      <w:r>
        <w:rPr>
          <w:rFonts w:ascii="Times New Roman"/>
          <w:b w:val="false"/>
          <w:i w:val="false"/>
          <w:color w:val="000000"/>
          <w:sz w:val="28"/>
        </w:rPr>
        <w:t>
</w:t>
      </w:r>
      <w:r>
        <w:rPr>
          <w:rFonts w:ascii="Times New Roman"/>
          <w:b w:val="false"/>
          <w:i w:val="false"/>
          <w:color w:val="ff0000"/>
          <w:sz w:val="28"/>
        </w:rPr>
        <w:t xml:space="preserve">       Ескерту: 4-тараудың атауы алынып тасталды, 27-тармақ жаңа редакцияда жазылды - Ішкі істер министрінің 2004 жылғы 1 желтоқсандағы N 650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6"/>
    <w:bookmarkStart w:name="z27" w:id="27"/>
    <w:p>
      <w:pPr>
        <w:spacing w:after="0"/>
        <w:ind w:left="0"/>
        <w:jc w:val="both"/>
      </w:pPr>
      <w:r>
        <w:rPr>
          <w:rFonts w:ascii="Times New Roman"/>
          <w:b w:val="false"/>
          <w:i w:val="false"/>
          <w:color w:val="000000"/>
          <w:sz w:val="28"/>
        </w:rPr>
        <w:t xml:space="preserve">
      28. Оқуға түсуге келген әйел жынысты адамдардың мекендеу орны туралы мәселені оқу орнының басшылығы жеке тәртіпте шешеді. </w:t>
      </w:r>
    </w:p>
    <w:bookmarkEnd w:id="27"/>
    <w:bookmarkStart w:name="z28" w:id="28"/>
    <w:p>
      <w:pPr>
        <w:spacing w:after="0"/>
        <w:ind w:left="0"/>
        <w:jc w:val="both"/>
      </w:pPr>
      <w:r>
        <w:rPr>
          <w:rFonts w:ascii="Times New Roman"/>
          <w:b w:val="false"/>
          <w:i w:val="false"/>
          <w:color w:val="000000"/>
          <w:sz w:val="28"/>
        </w:rPr>
        <w:t xml:space="preserve">
      29. Сырттай оқуға жасы 40-қа дейінгі, жалпы орта, кәсіптік бастауыш, кәсіптік орта, кәсіптік жоғары (заңгерлік емес) білімі бар ішкі істер органдарының қызметкерлері мен ішкі әскерлердің әскери қызметшілері жіберіледі. </w:t>
      </w:r>
      <w:r>
        <w:br/>
      </w:r>
      <w:r>
        <w:rPr>
          <w:rFonts w:ascii="Times New Roman"/>
          <w:b w:val="false"/>
          <w:i w:val="false"/>
          <w:color w:val="000000"/>
          <w:sz w:val="28"/>
        </w:rPr>
        <w:t>
</w:t>
      </w:r>
      <w:r>
        <w:rPr>
          <w:rFonts w:ascii="Times New Roman"/>
          <w:b w:val="false"/>
          <w:i w:val="false"/>
          <w:color w:val="ff0000"/>
          <w:sz w:val="28"/>
        </w:rPr>
        <w:t xml:space="preserve">       Ескерту: 5-тараудың атауы алынып тасталды, 29-тармақ жаңа редакцияда жазылды - Ішкі істер министрінің 2004 жылғы 1 желтоқсандағы N 650 </w:t>
      </w:r>
      <w:r>
        <w:rPr>
          <w:rFonts w:ascii="Times New Roman"/>
          <w:b w:val="false"/>
          <w:i w:val="false"/>
          <w:color w:val="000000"/>
          <w:sz w:val="28"/>
        </w:rPr>
        <w:t xml:space="preserve">  бұйрығымен </w:t>
      </w:r>
      <w:r>
        <w:rPr>
          <w:rFonts w:ascii="Times New Roman"/>
          <w:b w:val="false"/>
          <w:i w:val="false"/>
          <w:color w:val="ff0000"/>
          <w:sz w:val="28"/>
        </w:rPr>
        <w:t xml:space="preserve">, 29-тармақ жаңа редакцияда - 2006 жылғы 20 маусымдағы N 280  </w:t>
      </w:r>
      <w:r>
        <w:rPr>
          <w:rFonts w:ascii="Times New Roman"/>
          <w:b w:val="false"/>
          <w:i w:val="false"/>
          <w:color w:val="000000"/>
          <w:sz w:val="28"/>
        </w:rPr>
        <w:t xml:space="preserve">бұйрығымен </w:t>
      </w:r>
      <w:r>
        <w:rPr>
          <w:rFonts w:ascii="Times New Roman"/>
          <w:b w:val="false"/>
          <w:i w:val="false"/>
          <w:color w:val="ff0000"/>
          <w:sz w:val="28"/>
        </w:rPr>
        <w:t xml:space="preserve">. </w:t>
      </w:r>
    </w:p>
    <w:bookmarkEnd w:id="28"/>
    <w:bookmarkStart w:name="z29" w:id="29"/>
    <w:p>
      <w:pPr>
        <w:spacing w:after="0"/>
        <w:ind w:left="0"/>
        <w:jc w:val="both"/>
      </w:pPr>
      <w:r>
        <w:rPr>
          <w:rFonts w:ascii="Times New Roman"/>
          <w:b w:val="false"/>
          <w:i w:val="false"/>
          <w:color w:val="000000"/>
          <w:sz w:val="28"/>
        </w:rPr>
        <w:t xml:space="preserve">
        30. &lt;*&gt; </w:t>
      </w:r>
      <w:r>
        <w:br/>
      </w:r>
      <w:r>
        <w:rPr>
          <w:rFonts w:ascii="Times New Roman"/>
          <w:b w:val="false"/>
          <w:i w:val="false"/>
          <w:color w:val="000000"/>
          <w:sz w:val="28"/>
        </w:rPr>
        <w:t>
</w:t>
      </w:r>
      <w:r>
        <w:rPr>
          <w:rFonts w:ascii="Times New Roman"/>
          <w:b w:val="false"/>
          <w:i w:val="false"/>
          <w:color w:val="ff0000"/>
          <w:sz w:val="28"/>
        </w:rPr>
        <w:t xml:space="preserve">       Ескерту: 30-тармақ алынып тасталды - Ішкі істер министрінің 2004 жылғы 1 желтоқсандағы N 650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9"/>
    <w:bookmarkStart w:name="z30" w:id="30"/>
    <w:p>
      <w:pPr>
        <w:spacing w:after="0"/>
        <w:ind w:left="0"/>
        <w:jc w:val="both"/>
      </w:pPr>
      <w:r>
        <w:rPr>
          <w:rFonts w:ascii="Times New Roman"/>
          <w:b w:val="false"/>
          <w:i w:val="false"/>
          <w:color w:val="000000"/>
          <w:sz w:val="28"/>
        </w:rPr>
        <w:t xml:space="preserve">
      31. Екінші жоғары білім алу үшін оқуға тілек білдірген үміткерлерді жіберу ұқсас мамандық алу немесе қайта мамандану қажеттілігі туған ерекше жағдайларда ғана рұқсатталады.  </w:t>
      </w:r>
    </w:p>
    <w:bookmarkEnd w:id="30"/>
    <w:bookmarkStart w:name="z31" w:id="31"/>
    <w:p>
      <w:pPr>
        <w:spacing w:after="0"/>
        <w:ind w:left="0"/>
        <w:jc w:val="both"/>
      </w:pPr>
      <w:r>
        <w:rPr>
          <w:rFonts w:ascii="Times New Roman"/>
          <w:b w:val="false"/>
          <w:i w:val="false"/>
          <w:color w:val="000000"/>
          <w:sz w:val="28"/>
        </w:rPr>
        <w:t xml:space="preserve">
      32. Оқуға түсетін үміткерлердің жасы мен олардың тиісті қызметтегі қызмет өтілі оқуға қабылдану сәтіндегі жағдай бойынша белгіленеді.  </w:t>
      </w:r>
    </w:p>
    <w:bookmarkEnd w:id="31"/>
    <w:bookmarkStart w:name="z32"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Ішкіісминінің жоғары оқу </w:t>
      </w:r>
      <w:r>
        <w:br/>
      </w:r>
      <w:r>
        <w:rPr>
          <w:rFonts w:ascii="Times New Roman"/>
          <w:b w:val="false"/>
          <w:i w:val="false"/>
          <w:color w:val="000000"/>
          <w:sz w:val="28"/>
        </w:rPr>
        <w:t xml:space="preserve">
                                           орындарына үміткерлерді </w:t>
      </w:r>
      <w:r>
        <w:br/>
      </w:r>
      <w:r>
        <w:rPr>
          <w:rFonts w:ascii="Times New Roman"/>
          <w:b w:val="false"/>
          <w:i w:val="false"/>
          <w:color w:val="000000"/>
          <w:sz w:val="28"/>
        </w:rPr>
        <w:t xml:space="preserve">
                                             іріктеу ережелеріне </w:t>
      </w:r>
      <w:r>
        <w:br/>
      </w:r>
      <w:r>
        <w:rPr>
          <w:rFonts w:ascii="Times New Roman"/>
          <w:b w:val="false"/>
          <w:i w:val="false"/>
          <w:color w:val="000000"/>
          <w:sz w:val="28"/>
        </w:rPr>
        <w:t xml:space="preserve">
                                                   1-қосымша </w:t>
      </w:r>
    </w:p>
    <w:bookmarkEnd w:id="32"/>
    <w:p>
      <w:pPr>
        <w:spacing w:after="0"/>
        <w:ind w:left="0"/>
        <w:jc w:val="both"/>
      </w:pPr>
      <w:r>
        <w:rPr>
          <w:rFonts w:ascii="Times New Roman"/>
          <w:b w:val="false"/>
          <w:i w:val="false"/>
          <w:color w:val="ff0000"/>
          <w:sz w:val="28"/>
        </w:rPr>
        <w:t xml:space="preserve">       Ескерту: Қосымша жаңа редакцияда жазылды - Ішкі істер министрінің 2004 жылғы 1 желтоқсандағы N 650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Қазақстан Республикасының Ішкі істер </w:t>
      </w:r>
      <w:r>
        <w:br/>
      </w:r>
      <w:r>
        <w:rPr>
          <w:rFonts w:ascii="Times New Roman"/>
          <w:b w:val="false"/>
          <w:i w:val="false"/>
          <w:color w:val="000000"/>
          <w:sz w:val="28"/>
        </w:rPr>
        <w:t>
</w:t>
      </w:r>
      <w:r>
        <w:rPr>
          <w:rFonts w:ascii="Times New Roman"/>
          <w:b/>
          <w:i w:val="false"/>
          <w:color w:val="000000"/>
          <w:sz w:val="28"/>
        </w:rPr>
        <w:t xml:space="preserve">        министрлігі жоғары оқу орындарының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Оқу орындарының атауы | Оқу мерзімі |    Дайындау саласы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ҚР Ішкісмині Академиясы                  N 050303 "Құқық қорғау </w:t>
      </w:r>
      <w:r>
        <w:br/>
      </w:r>
      <w:r>
        <w:rPr>
          <w:rFonts w:ascii="Times New Roman"/>
          <w:b w:val="false"/>
          <w:i w:val="false"/>
          <w:color w:val="000000"/>
          <w:sz w:val="28"/>
        </w:rPr>
        <w:t xml:space="preserve">
   (480060, Алматы қаласы,                  қызметі" мамандығы </w:t>
      </w:r>
      <w:r>
        <w:br/>
      </w:r>
      <w:r>
        <w:rPr>
          <w:rFonts w:ascii="Times New Roman"/>
          <w:b w:val="false"/>
          <w:i w:val="false"/>
          <w:color w:val="000000"/>
          <w:sz w:val="28"/>
        </w:rPr>
        <w:t xml:space="preserve">
   Өтепов көшесі, 29)                       бойынша (Бакалавриат) </w:t>
      </w:r>
      <w:r>
        <w:br/>
      </w:r>
      <w:r>
        <w:rPr>
          <w:rFonts w:ascii="Times New Roman"/>
          <w:b w:val="false"/>
          <w:i w:val="false"/>
          <w:color w:val="000000"/>
          <w:sz w:val="28"/>
        </w:rPr>
        <w:t xml:space="preserve">
                                            жоғары кәсіптік </w:t>
      </w:r>
      <w:r>
        <w:br/>
      </w:r>
      <w:r>
        <w:rPr>
          <w:rFonts w:ascii="Times New Roman"/>
          <w:b w:val="false"/>
          <w:i w:val="false"/>
          <w:color w:val="000000"/>
          <w:sz w:val="28"/>
        </w:rPr>
        <w:t xml:space="preserve">
   күндізгі оқыту                4 жыл      (заңгерлік) білімі бар </w:t>
      </w:r>
      <w:r>
        <w:br/>
      </w:r>
      <w:r>
        <w:rPr>
          <w:rFonts w:ascii="Times New Roman"/>
          <w:b w:val="false"/>
          <w:i w:val="false"/>
          <w:color w:val="000000"/>
          <w:sz w:val="28"/>
        </w:rPr>
        <w:t xml:space="preserve">
   сырттай оқыту:                           мамандарды: </w:t>
      </w:r>
      <w:r>
        <w:br/>
      </w:r>
      <w:r>
        <w:rPr>
          <w:rFonts w:ascii="Times New Roman"/>
          <w:b w:val="false"/>
          <w:i w:val="false"/>
          <w:color w:val="000000"/>
          <w:sz w:val="28"/>
        </w:rPr>
        <w:t xml:space="preserve">
   жалпы орта білім негізінде;   5 жыл      тергеу-криминалис- </w:t>
      </w:r>
      <w:r>
        <w:br/>
      </w:r>
      <w:r>
        <w:rPr>
          <w:rFonts w:ascii="Times New Roman"/>
          <w:b w:val="false"/>
          <w:i w:val="false"/>
          <w:color w:val="000000"/>
          <w:sz w:val="28"/>
        </w:rPr>
        <w:t xml:space="preserve">
   жоғары кәсіптік (заңгерлік               тикалық; </w:t>
      </w:r>
      <w:r>
        <w:br/>
      </w:r>
      <w:r>
        <w:rPr>
          <w:rFonts w:ascii="Times New Roman"/>
          <w:b w:val="false"/>
          <w:i w:val="false"/>
          <w:color w:val="000000"/>
          <w:sz w:val="28"/>
        </w:rPr>
        <w:t xml:space="preserve">
   емес) және кәсіптік орта      3 жыл      жедел-криминалистикалық; </w:t>
      </w:r>
      <w:r>
        <w:br/>
      </w:r>
      <w:r>
        <w:rPr>
          <w:rFonts w:ascii="Times New Roman"/>
          <w:b w:val="false"/>
          <w:i w:val="false"/>
          <w:color w:val="000000"/>
          <w:sz w:val="28"/>
        </w:rPr>
        <w:t xml:space="preserve">
   (заңгерлік) білім негізінде              жедел-іздестіру; </w:t>
      </w:r>
      <w:r>
        <w:br/>
      </w:r>
      <w:r>
        <w:rPr>
          <w:rFonts w:ascii="Times New Roman"/>
          <w:b w:val="false"/>
          <w:i w:val="false"/>
          <w:color w:val="000000"/>
          <w:sz w:val="28"/>
        </w:rPr>
        <w:t xml:space="preserve">
                                            әкімшілік-құқықтық </w:t>
      </w:r>
      <w:r>
        <w:br/>
      </w:r>
      <w:r>
        <w:rPr>
          <w:rFonts w:ascii="Times New Roman"/>
          <w:b w:val="false"/>
          <w:i w:val="false"/>
          <w:color w:val="000000"/>
          <w:sz w:val="28"/>
        </w:rPr>
        <w:t xml:space="preserve">
                                            маманданулар бойынша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2. ҚР Ішкісминінің Б. Бейсенов              N 050303 "Құқық қорғау </w:t>
      </w:r>
      <w:r>
        <w:br/>
      </w:r>
      <w:r>
        <w:rPr>
          <w:rFonts w:ascii="Times New Roman"/>
          <w:b w:val="false"/>
          <w:i w:val="false"/>
          <w:color w:val="000000"/>
          <w:sz w:val="28"/>
        </w:rPr>
        <w:t xml:space="preserve">
   атындағы Қарағанды заң                   қызметі" мамандығы </w:t>
      </w:r>
      <w:r>
        <w:br/>
      </w:r>
      <w:r>
        <w:rPr>
          <w:rFonts w:ascii="Times New Roman"/>
          <w:b w:val="false"/>
          <w:i w:val="false"/>
          <w:color w:val="000000"/>
          <w:sz w:val="28"/>
        </w:rPr>
        <w:t xml:space="preserve">
   институты (470064, Қарағанды             бойынша (Бакалавриат) </w:t>
      </w:r>
      <w:r>
        <w:br/>
      </w:r>
      <w:r>
        <w:rPr>
          <w:rFonts w:ascii="Times New Roman"/>
          <w:b w:val="false"/>
          <w:i w:val="false"/>
          <w:color w:val="000000"/>
          <w:sz w:val="28"/>
        </w:rPr>
        <w:t xml:space="preserve">
   қаласы, Ермеков көшесі, 124)             жоғары кәсіптік </w:t>
      </w:r>
      <w:r>
        <w:br/>
      </w:r>
      <w:r>
        <w:rPr>
          <w:rFonts w:ascii="Times New Roman"/>
          <w:b w:val="false"/>
          <w:i w:val="false"/>
          <w:color w:val="000000"/>
          <w:sz w:val="28"/>
        </w:rPr>
        <w:t xml:space="preserve">
                                            (заңгерлік) білімі бар </w:t>
      </w:r>
      <w:r>
        <w:br/>
      </w:r>
      <w:r>
        <w:rPr>
          <w:rFonts w:ascii="Times New Roman"/>
          <w:b w:val="false"/>
          <w:i w:val="false"/>
          <w:color w:val="000000"/>
          <w:sz w:val="28"/>
        </w:rPr>
        <w:t xml:space="preserve">
   күндізгі оқыту                4 жыл      мамандарды: </w:t>
      </w:r>
      <w:r>
        <w:br/>
      </w:r>
      <w:r>
        <w:rPr>
          <w:rFonts w:ascii="Times New Roman"/>
          <w:b w:val="false"/>
          <w:i w:val="false"/>
          <w:color w:val="000000"/>
          <w:sz w:val="28"/>
        </w:rPr>
        <w:t xml:space="preserve">
   сырттай оқыту:                           жедел-іздестіру; </w:t>
      </w:r>
      <w:r>
        <w:br/>
      </w:r>
      <w:r>
        <w:rPr>
          <w:rFonts w:ascii="Times New Roman"/>
          <w:b w:val="false"/>
          <w:i w:val="false"/>
          <w:color w:val="000000"/>
          <w:sz w:val="28"/>
        </w:rPr>
        <w:t xml:space="preserve">
   жалпы орта білім негізінде;   5 жыл      тергеу-криминалистикалық </w:t>
      </w:r>
      <w:r>
        <w:br/>
      </w:r>
      <w:r>
        <w:rPr>
          <w:rFonts w:ascii="Times New Roman"/>
          <w:b w:val="false"/>
          <w:i w:val="false"/>
          <w:color w:val="000000"/>
          <w:sz w:val="28"/>
        </w:rPr>
        <w:t xml:space="preserve">
   жоғары кәсіптік (заңгерлік               маманданулар бойынша </w:t>
      </w:r>
      <w:r>
        <w:br/>
      </w:r>
      <w:r>
        <w:rPr>
          <w:rFonts w:ascii="Times New Roman"/>
          <w:b w:val="false"/>
          <w:i w:val="false"/>
          <w:color w:val="000000"/>
          <w:sz w:val="28"/>
        </w:rPr>
        <w:t xml:space="preserve">
   емес) және кәсіптік орта      3 жыл      дайындау. </w:t>
      </w:r>
      <w:r>
        <w:br/>
      </w:r>
      <w:r>
        <w:rPr>
          <w:rFonts w:ascii="Times New Roman"/>
          <w:b w:val="false"/>
          <w:i w:val="false"/>
          <w:color w:val="000000"/>
          <w:sz w:val="28"/>
        </w:rPr>
        <w:t xml:space="preserve">
   (заңгерлік) білім негізінде </w:t>
      </w:r>
      <w:r>
        <w:br/>
      </w:r>
      <w:r>
        <w:rPr>
          <w:rFonts w:ascii="Times New Roman"/>
          <w:b w:val="false"/>
          <w:i w:val="false"/>
          <w:color w:val="000000"/>
          <w:sz w:val="28"/>
        </w:rPr>
        <w:t xml:space="preserve">
___________________________________________________________________ </w:t>
      </w:r>
    </w:p>
    <w:bookmarkStart w:name="z33" w:id="33"/>
    <w:p>
      <w:pPr>
        <w:spacing w:after="0"/>
        <w:ind w:left="0"/>
        <w:jc w:val="both"/>
      </w:pPr>
      <w:r>
        <w:rPr>
          <w:rFonts w:ascii="Times New Roman"/>
          <w:b w:val="false"/>
          <w:i w:val="false"/>
          <w:color w:val="000000"/>
          <w:sz w:val="28"/>
        </w:rPr>
        <w:t xml:space="preserve">
                                        ҚР Ішкіісминінің жоғары оқу </w:t>
      </w:r>
      <w:r>
        <w:br/>
      </w:r>
      <w:r>
        <w:rPr>
          <w:rFonts w:ascii="Times New Roman"/>
          <w:b w:val="false"/>
          <w:i w:val="false"/>
          <w:color w:val="000000"/>
          <w:sz w:val="28"/>
        </w:rPr>
        <w:t xml:space="preserve">
                                        орнына үміткерлерді іріктеу  </w:t>
      </w:r>
      <w:r>
        <w:br/>
      </w:r>
      <w:r>
        <w:rPr>
          <w:rFonts w:ascii="Times New Roman"/>
          <w:b w:val="false"/>
          <w:i w:val="false"/>
          <w:color w:val="000000"/>
          <w:sz w:val="28"/>
        </w:rPr>
        <w:t xml:space="preserve">
                                                 мен қабылдау  </w:t>
      </w:r>
      <w:r>
        <w:br/>
      </w:r>
      <w:r>
        <w:rPr>
          <w:rFonts w:ascii="Times New Roman"/>
          <w:b w:val="false"/>
          <w:i w:val="false"/>
          <w:color w:val="000000"/>
          <w:sz w:val="28"/>
        </w:rPr>
        <w:t xml:space="preserve">
                                           Ережелеріне N 2 қосымша </w:t>
      </w:r>
    </w:p>
    <w:bookmarkEnd w:id="33"/>
    <w:p>
      <w:pPr>
        <w:spacing w:after="0"/>
        <w:ind w:left="0"/>
        <w:jc w:val="both"/>
      </w:pPr>
      <w:r>
        <w:rPr>
          <w:rFonts w:ascii="Times New Roman"/>
          <w:b w:val="false"/>
          <w:i w:val="false"/>
          <w:color w:val="000000"/>
          <w:sz w:val="28"/>
        </w:rPr>
        <w:t xml:space="preserve">                                                  "Бекітемін"                                        ___________________________________ </w:t>
      </w:r>
      <w:r>
        <w:br/>
      </w:r>
      <w:r>
        <w:rPr>
          <w:rFonts w:ascii="Times New Roman"/>
          <w:b w:val="false"/>
          <w:i w:val="false"/>
          <w:color w:val="000000"/>
          <w:sz w:val="28"/>
        </w:rPr>
        <w:t xml:space="preserve">
                                  (орта және жоғары басшы құрам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лауазымдарына тағайындау құқығы бар </w:t>
      </w:r>
      <w:r>
        <w:br/>
      </w:r>
      <w:r>
        <w:rPr>
          <w:rFonts w:ascii="Times New Roman"/>
          <w:b w:val="false"/>
          <w:i w:val="false"/>
          <w:color w:val="000000"/>
          <w:sz w:val="28"/>
        </w:rPr>
        <w:t xml:space="preserve">
                                    ішкі істер органның бастығы) </w:t>
      </w:r>
      <w:r>
        <w:br/>
      </w:r>
      <w:r>
        <w:rPr>
          <w:rFonts w:ascii="Times New Roman"/>
          <w:b w:val="false"/>
          <w:i w:val="false"/>
          <w:color w:val="000000"/>
          <w:sz w:val="28"/>
        </w:rPr>
        <w:t xml:space="preserve">
                                199 ____ ж. "___" _________________ </w:t>
      </w:r>
    </w:p>
    <w:p>
      <w:pPr>
        <w:spacing w:after="0"/>
        <w:ind w:left="0"/>
        <w:jc w:val="both"/>
      </w:pPr>
      <w:r>
        <w:rPr>
          <w:rFonts w:ascii="Times New Roman"/>
          <w:b w:val="false"/>
          <w:i w:val="false"/>
          <w:color w:val="000000"/>
          <w:sz w:val="28"/>
        </w:rPr>
        <w:t xml:space="preserve">____________________________________________________________________                        (оқу орнының атауы) </w:t>
      </w:r>
      <w:r>
        <w:br/>
      </w:r>
      <w:r>
        <w:rPr>
          <w:rFonts w:ascii="Times New Roman"/>
          <w:b w:val="false"/>
          <w:i w:val="false"/>
          <w:color w:val="000000"/>
          <w:sz w:val="28"/>
        </w:rPr>
        <w:t xml:space="preserve">
________________________________________________ оқуға жіберу туралы </w:t>
      </w:r>
      <w:r>
        <w:br/>
      </w:r>
      <w:r>
        <w:rPr>
          <w:rFonts w:ascii="Times New Roman"/>
          <w:b w:val="false"/>
          <w:i w:val="false"/>
          <w:color w:val="000000"/>
          <w:sz w:val="28"/>
        </w:rPr>
        <w:t xml:space="preserve">
  (үміткердің аты-жөні, ілік септікте)        </w:t>
      </w:r>
    </w:p>
    <w:p>
      <w:pPr>
        <w:spacing w:after="0"/>
        <w:ind w:left="0"/>
        <w:jc w:val="both"/>
      </w:pP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        1. Үміткерлерді алдын-ала зерттеудің нәтижелері туралы анықтама __________________________________________________________ </w:t>
      </w:r>
      <w:r>
        <w:br/>
      </w:r>
      <w:r>
        <w:rPr>
          <w:rFonts w:ascii="Times New Roman"/>
          <w:b w:val="false"/>
          <w:i w:val="false"/>
          <w:color w:val="000000"/>
          <w:sz w:val="28"/>
        </w:rPr>
        <w:t xml:space="preserve">
        (Қазақстан Республикасы Ішкі істер органдарының қатардағы ____________________________________________________________________ </w:t>
      </w:r>
      <w:r>
        <w:br/>
      </w:r>
      <w:r>
        <w:rPr>
          <w:rFonts w:ascii="Times New Roman"/>
          <w:b w:val="false"/>
          <w:i w:val="false"/>
          <w:color w:val="000000"/>
          <w:sz w:val="28"/>
        </w:rPr>
        <w:t xml:space="preserve">
   және басшы құрам адамдарының қызмет өткеру Ережесіне сәйкес)      ____________________________________________________________________  ___________________________________________________________________ </w:t>
      </w:r>
    </w:p>
    <w:p>
      <w:pPr>
        <w:spacing w:after="0"/>
        <w:ind w:left="0"/>
        <w:jc w:val="both"/>
      </w:pPr>
      <w:r>
        <w:rPr>
          <w:rFonts w:ascii="Times New Roman"/>
          <w:b w:val="false"/>
          <w:i w:val="false"/>
          <w:color w:val="000000"/>
          <w:sz w:val="28"/>
        </w:rPr>
        <w:t xml:space="preserve">     __________________ </w:t>
      </w:r>
      <w:r>
        <w:br/>
      </w:r>
      <w:r>
        <w:rPr>
          <w:rFonts w:ascii="Times New Roman"/>
          <w:b w:val="false"/>
          <w:i w:val="false"/>
          <w:color w:val="000000"/>
          <w:sz w:val="28"/>
        </w:rPr>
        <w:t xml:space="preserve">
     (органның бастығы </w:t>
      </w:r>
      <w:r>
        <w:br/>
      </w:r>
      <w:r>
        <w:rPr>
          <w:rFonts w:ascii="Times New Roman"/>
          <w:b w:val="false"/>
          <w:i w:val="false"/>
          <w:color w:val="000000"/>
          <w:sz w:val="28"/>
        </w:rPr>
        <w:t xml:space="preserve">
     __________________              _____________    ______________ </w:t>
      </w:r>
      <w:r>
        <w:br/>
      </w:r>
      <w:r>
        <w:rPr>
          <w:rFonts w:ascii="Times New Roman"/>
          <w:b w:val="false"/>
          <w:i w:val="false"/>
          <w:color w:val="000000"/>
          <w:sz w:val="28"/>
        </w:rPr>
        <w:t xml:space="preserve">
     арнайы атағы)                      (қолы)              (тегі)  </w:t>
      </w:r>
    </w:p>
    <w:p>
      <w:pPr>
        <w:spacing w:after="0"/>
        <w:ind w:left="0"/>
        <w:jc w:val="both"/>
      </w:pPr>
      <w:r>
        <w:rPr>
          <w:rFonts w:ascii="Times New Roman"/>
          <w:b w:val="false"/>
          <w:i w:val="false"/>
          <w:color w:val="000000"/>
          <w:sz w:val="28"/>
        </w:rPr>
        <w:t xml:space="preserve">     19____ ж. "___" ________________ </w:t>
      </w:r>
    </w:p>
    <w:p>
      <w:pPr>
        <w:spacing w:after="0"/>
        <w:ind w:left="0"/>
        <w:jc w:val="both"/>
      </w:pPr>
      <w:r>
        <w:rPr>
          <w:rFonts w:ascii="Times New Roman"/>
          <w:b w:val="false"/>
          <w:i w:val="false"/>
          <w:color w:val="000000"/>
          <w:sz w:val="28"/>
        </w:rPr>
        <w:t xml:space="preserve">     2. Арнайы тексерудің нәтижелері________________________________ </w:t>
      </w:r>
      <w:r>
        <w:br/>
      </w:r>
      <w:r>
        <w:rPr>
          <w:rFonts w:ascii="Times New Roman"/>
          <w:b w:val="false"/>
          <w:i w:val="false"/>
          <w:color w:val="000000"/>
          <w:sz w:val="28"/>
        </w:rPr>
        <w:t xml:space="preserve">
____________________________________________________________________    _______________________         _____________     _______________ </w:t>
      </w:r>
      <w:r>
        <w:br/>
      </w:r>
      <w:r>
        <w:rPr>
          <w:rFonts w:ascii="Times New Roman"/>
          <w:b w:val="false"/>
          <w:i w:val="false"/>
          <w:color w:val="000000"/>
          <w:sz w:val="28"/>
        </w:rPr>
        <w:t xml:space="preserve">
  (қызметі, арнайы атағы)             (қолы)              (тегі) </w:t>
      </w:r>
    </w:p>
    <w:p>
      <w:pPr>
        <w:spacing w:after="0"/>
        <w:ind w:left="0"/>
        <w:jc w:val="both"/>
      </w:pPr>
      <w:r>
        <w:rPr>
          <w:rFonts w:ascii="Times New Roman"/>
          <w:b w:val="false"/>
          <w:i w:val="false"/>
          <w:color w:val="000000"/>
          <w:sz w:val="28"/>
        </w:rPr>
        <w:t xml:space="preserve">     19____ ж. "___" ________________ </w:t>
      </w:r>
    </w:p>
    <w:p>
      <w:pPr>
        <w:spacing w:after="0"/>
        <w:ind w:left="0"/>
        <w:jc w:val="both"/>
      </w:pPr>
      <w:r>
        <w:rPr>
          <w:rFonts w:ascii="Times New Roman"/>
          <w:b w:val="false"/>
          <w:i w:val="false"/>
          <w:color w:val="000000"/>
          <w:sz w:val="28"/>
        </w:rPr>
        <w:t xml:space="preserve">     3. Үміткерлердің әскери қызметке (оқуға) жарамдығы туралы </w:t>
      </w:r>
      <w:r>
        <w:br/>
      </w:r>
      <w:r>
        <w:rPr>
          <w:rFonts w:ascii="Times New Roman"/>
          <w:b w:val="false"/>
          <w:i w:val="false"/>
          <w:color w:val="000000"/>
          <w:sz w:val="28"/>
        </w:rPr>
        <w:t xml:space="preserve">
әскери-дәрігерлік комиссияның қорытындысы    ____________________________________________________________________ </w:t>
      </w:r>
      <w:r>
        <w:br/>
      </w:r>
      <w:r>
        <w:rPr>
          <w:rFonts w:ascii="Times New Roman"/>
          <w:b w:val="false"/>
          <w:i w:val="false"/>
          <w:color w:val="000000"/>
          <w:sz w:val="28"/>
        </w:rPr>
        <w:t xml:space="preserve">
            (үміткерді психофизиологиялық тексеру нәтижелері)      </w:t>
      </w:r>
    </w:p>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sz w:val="28"/>
        </w:rPr>
        <w:t xml:space="preserve">
     (қызметі, арнайы атағы)       </w:t>
      </w:r>
    </w:p>
    <w:p>
      <w:pPr>
        <w:spacing w:after="0"/>
        <w:ind w:left="0"/>
        <w:jc w:val="both"/>
      </w:pPr>
      <w:r>
        <w:rPr>
          <w:rFonts w:ascii="Times New Roman"/>
          <w:b w:val="false"/>
          <w:i w:val="false"/>
          <w:color w:val="000000"/>
          <w:sz w:val="28"/>
        </w:rPr>
        <w:t xml:space="preserve">     19____ ж. "___" ________________      </w:t>
      </w:r>
    </w:p>
    <w:p>
      <w:pPr>
        <w:spacing w:after="0"/>
        <w:ind w:left="0"/>
        <w:jc w:val="both"/>
      </w:pPr>
      <w:r>
        <w:rPr>
          <w:rFonts w:ascii="Times New Roman"/>
          <w:b w:val="false"/>
          <w:i w:val="false"/>
          <w:color w:val="000000"/>
          <w:sz w:val="28"/>
        </w:rPr>
        <w:t xml:space="preserve">     4. Үміткерді зерттеу нәтижелері________________________________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Үміткерді зерттеу нәтижелері бойынша қорытынды    ____________________________________________________________________  ____________________________________________________________________ </w:t>
      </w:r>
      <w:r>
        <w:br/>
      </w:r>
      <w:r>
        <w:rPr>
          <w:rFonts w:ascii="Times New Roman"/>
          <w:b w:val="false"/>
          <w:i w:val="false"/>
          <w:color w:val="000000"/>
          <w:sz w:val="28"/>
        </w:rPr>
        <w:t xml:space="preserve">
      (оқу орны мен мамандығын көрсете отырып, оқуға жіберу)      </w:t>
      </w:r>
    </w:p>
    <w:p>
      <w:pPr>
        <w:spacing w:after="0"/>
        <w:ind w:left="0"/>
        <w:jc w:val="both"/>
      </w:pPr>
      <w:r>
        <w:rPr>
          <w:rFonts w:ascii="Times New Roman"/>
          <w:b w:val="false"/>
          <w:i w:val="false"/>
          <w:color w:val="000000"/>
          <w:sz w:val="28"/>
        </w:rPr>
        <w:t xml:space="preserve">     _____________________ </w:t>
      </w:r>
      <w:r>
        <w:br/>
      </w:r>
      <w:r>
        <w:rPr>
          <w:rFonts w:ascii="Times New Roman"/>
          <w:b w:val="false"/>
          <w:i w:val="false"/>
          <w:color w:val="000000"/>
          <w:sz w:val="28"/>
        </w:rPr>
        <w:t xml:space="preserve">
     (үміткерді зерттеген </w:t>
      </w:r>
      <w:r>
        <w:br/>
      </w:r>
      <w:r>
        <w:rPr>
          <w:rFonts w:ascii="Times New Roman"/>
          <w:b w:val="false"/>
          <w:i w:val="false"/>
          <w:color w:val="000000"/>
          <w:sz w:val="28"/>
        </w:rPr>
        <w:t xml:space="preserve">
     органның, бөлімшенің </w:t>
      </w:r>
      <w:r>
        <w:br/>
      </w:r>
      <w:r>
        <w:rPr>
          <w:rFonts w:ascii="Times New Roman"/>
          <w:b w:val="false"/>
          <w:i w:val="false"/>
          <w:color w:val="000000"/>
          <w:sz w:val="28"/>
        </w:rPr>
        <w:t xml:space="preserve">
     бастығы) </w:t>
      </w:r>
      <w:r>
        <w:br/>
      </w:r>
      <w:r>
        <w:rPr>
          <w:rFonts w:ascii="Times New Roman"/>
          <w:b w:val="false"/>
          <w:i w:val="false"/>
          <w:color w:val="000000"/>
          <w:sz w:val="28"/>
        </w:rPr>
        <w:t xml:space="preserve">
     __________________              _____________     _____________ </w:t>
      </w:r>
      <w:r>
        <w:br/>
      </w:r>
      <w:r>
        <w:rPr>
          <w:rFonts w:ascii="Times New Roman"/>
          <w:b w:val="false"/>
          <w:i w:val="false"/>
          <w:color w:val="000000"/>
          <w:sz w:val="28"/>
        </w:rPr>
        <w:t xml:space="preserve">
     (арнайы атағы)                      (қолы)           (тегі) </w:t>
      </w:r>
    </w:p>
    <w:p>
      <w:pPr>
        <w:spacing w:after="0"/>
        <w:ind w:left="0"/>
        <w:jc w:val="both"/>
      </w:pPr>
      <w:r>
        <w:rPr>
          <w:rFonts w:ascii="Times New Roman"/>
          <w:b w:val="false"/>
          <w:i w:val="false"/>
          <w:color w:val="000000"/>
          <w:sz w:val="28"/>
        </w:rPr>
        <w:t xml:space="preserve">     19____ ж. "___" ________________ </w:t>
      </w:r>
    </w:p>
    <w:p>
      <w:pPr>
        <w:spacing w:after="0"/>
        <w:ind w:left="0"/>
        <w:jc w:val="both"/>
      </w:pPr>
      <w:r>
        <w:rPr>
          <w:rFonts w:ascii="Times New Roman"/>
          <w:b w:val="false"/>
          <w:i w:val="false"/>
          <w:color w:val="000000"/>
          <w:sz w:val="28"/>
        </w:rPr>
        <w:t xml:space="preserve">     __________________ </w:t>
      </w:r>
      <w:r>
        <w:br/>
      </w:r>
      <w:r>
        <w:rPr>
          <w:rFonts w:ascii="Times New Roman"/>
          <w:b w:val="false"/>
          <w:i w:val="false"/>
          <w:color w:val="000000"/>
          <w:sz w:val="28"/>
        </w:rPr>
        <w:t xml:space="preserve">
     (кадр аппаратының </w:t>
      </w:r>
      <w:r>
        <w:br/>
      </w:r>
      <w:r>
        <w:rPr>
          <w:rFonts w:ascii="Times New Roman"/>
          <w:b w:val="false"/>
          <w:i w:val="false"/>
          <w:color w:val="000000"/>
          <w:sz w:val="28"/>
        </w:rPr>
        <w:t xml:space="preserve">
     бастығы, арнайы </w:t>
      </w:r>
      <w:r>
        <w:br/>
      </w:r>
      <w:r>
        <w:rPr>
          <w:rFonts w:ascii="Times New Roman"/>
          <w:b w:val="false"/>
          <w:i w:val="false"/>
          <w:color w:val="000000"/>
          <w:sz w:val="28"/>
        </w:rPr>
        <w:t xml:space="preserve">
     атағы)       </w:t>
      </w:r>
    </w:p>
    <w:p>
      <w:pPr>
        <w:spacing w:after="0"/>
        <w:ind w:left="0"/>
        <w:jc w:val="both"/>
      </w:pPr>
      <w:r>
        <w:rPr>
          <w:rFonts w:ascii="Times New Roman"/>
          <w:b w:val="false"/>
          <w:i w:val="false"/>
          <w:color w:val="000000"/>
          <w:sz w:val="28"/>
        </w:rPr>
        <w:t xml:space="preserve">     19____ ж. "___" __________   _____________     _______________ </w:t>
      </w:r>
      <w:r>
        <w:br/>
      </w:r>
      <w:r>
        <w:rPr>
          <w:rFonts w:ascii="Times New Roman"/>
          <w:b w:val="false"/>
          <w:i w:val="false"/>
          <w:color w:val="000000"/>
          <w:sz w:val="28"/>
        </w:rPr>
        <w:t xml:space="preserve">
                                      (қолы)              (тегі) </w:t>
      </w:r>
    </w:p>
    <w:p>
      <w:pPr>
        <w:spacing w:after="0"/>
        <w:ind w:left="0"/>
        <w:jc w:val="both"/>
      </w:pPr>
      <w:r>
        <w:rPr>
          <w:rFonts w:ascii="Times New Roman"/>
          <w:b w:val="false"/>
          <w:i w:val="false"/>
          <w:color w:val="000000"/>
          <w:sz w:val="28"/>
        </w:rPr>
        <w:t xml:space="preserve">     __________________ </w:t>
      </w:r>
      <w:r>
        <w:br/>
      </w:r>
      <w:r>
        <w:rPr>
          <w:rFonts w:ascii="Times New Roman"/>
          <w:b w:val="false"/>
          <w:i w:val="false"/>
          <w:color w:val="000000"/>
          <w:sz w:val="28"/>
        </w:rPr>
        <w:t xml:space="preserve">
     (орган бастығының       </w:t>
      </w:r>
      <w:r>
        <w:br/>
      </w:r>
      <w:r>
        <w:rPr>
          <w:rFonts w:ascii="Times New Roman"/>
          <w:b w:val="false"/>
          <w:i w:val="false"/>
          <w:color w:val="000000"/>
          <w:sz w:val="28"/>
        </w:rPr>
        <w:t xml:space="preserve">
     жетекшілік ететін </w:t>
      </w:r>
      <w:r>
        <w:br/>
      </w:r>
      <w:r>
        <w:rPr>
          <w:rFonts w:ascii="Times New Roman"/>
          <w:b w:val="false"/>
          <w:i w:val="false"/>
          <w:color w:val="000000"/>
          <w:sz w:val="28"/>
        </w:rPr>
        <w:t xml:space="preserve">
     қызмет бойынша орынбасары, </w:t>
      </w:r>
      <w:r>
        <w:br/>
      </w:r>
      <w:r>
        <w:rPr>
          <w:rFonts w:ascii="Times New Roman"/>
          <w:b w:val="false"/>
          <w:i w:val="false"/>
          <w:color w:val="000000"/>
          <w:sz w:val="28"/>
        </w:rPr>
        <w:t xml:space="preserve">
     арнайы атағы) </w:t>
      </w:r>
    </w:p>
    <w:p>
      <w:pPr>
        <w:spacing w:after="0"/>
        <w:ind w:left="0"/>
        <w:jc w:val="both"/>
      </w:pPr>
      <w:r>
        <w:rPr>
          <w:rFonts w:ascii="Times New Roman"/>
          <w:b w:val="false"/>
          <w:i w:val="false"/>
          <w:color w:val="000000"/>
          <w:sz w:val="28"/>
        </w:rPr>
        <w:t xml:space="preserve">     19____ ж. "___" __________   _____________     _______________ </w:t>
      </w:r>
      <w:r>
        <w:br/>
      </w:r>
      <w:r>
        <w:rPr>
          <w:rFonts w:ascii="Times New Roman"/>
          <w:b w:val="false"/>
          <w:i w:val="false"/>
          <w:color w:val="000000"/>
          <w:sz w:val="28"/>
        </w:rPr>
        <w:t xml:space="preserve">
                                      (қолы)              (тегі) </w:t>
      </w:r>
    </w:p>
    <w:bookmarkStart w:name="z34" w:id="34"/>
    <w:p>
      <w:pPr>
        <w:spacing w:after="0"/>
        <w:ind w:left="0"/>
        <w:jc w:val="both"/>
      </w:pPr>
      <w:r>
        <w:rPr>
          <w:rFonts w:ascii="Times New Roman"/>
          <w:b w:val="false"/>
          <w:i w:val="false"/>
          <w:color w:val="000000"/>
          <w:sz w:val="28"/>
        </w:rPr>
        <w:t xml:space="preserve">
                                       ҚР Ішкіісминінің жоғары оқу </w:t>
      </w:r>
      <w:r>
        <w:br/>
      </w:r>
      <w:r>
        <w:rPr>
          <w:rFonts w:ascii="Times New Roman"/>
          <w:b w:val="false"/>
          <w:i w:val="false"/>
          <w:color w:val="000000"/>
          <w:sz w:val="28"/>
        </w:rPr>
        <w:t xml:space="preserve">
                                       орнына үміткерлерді іріктеу  </w:t>
      </w:r>
      <w:r>
        <w:br/>
      </w:r>
      <w:r>
        <w:rPr>
          <w:rFonts w:ascii="Times New Roman"/>
          <w:b w:val="false"/>
          <w:i w:val="false"/>
          <w:color w:val="000000"/>
          <w:sz w:val="28"/>
        </w:rPr>
        <w:t xml:space="preserve">
                                                мен қабылдау  </w:t>
      </w:r>
      <w:r>
        <w:br/>
      </w:r>
      <w:r>
        <w:rPr>
          <w:rFonts w:ascii="Times New Roman"/>
          <w:b w:val="false"/>
          <w:i w:val="false"/>
          <w:color w:val="000000"/>
          <w:sz w:val="28"/>
        </w:rPr>
        <w:t xml:space="preserve">
                                          Ережелеріне N 3 қосымша </w:t>
      </w:r>
    </w:p>
    <w:bookmarkEnd w:id="34"/>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(орта және жоғары басшы құрам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лауазымдарына тағайындау құқығы бар </w:t>
      </w:r>
      <w:r>
        <w:br/>
      </w:r>
      <w:r>
        <w:rPr>
          <w:rFonts w:ascii="Times New Roman"/>
          <w:b w:val="false"/>
          <w:i w:val="false"/>
          <w:color w:val="000000"/>
          <w:sz w:val="28"/>
        </w:rPr>
        <w:t xml:space="preserve">
                                     ішкі істер органның бастығы) </w:t>
      </w:r>
      <w:r>
        <w:br/>
      </w:r>
      <w:r>
        <w:rPr>
          <w:rFonts w:ascii="Times New Roman"/>
          <w:b w:val="false"/>
          <w:i w:val="false"/>
          <w:color w:val="000000"/>
          <w:sz w:val="28"/>
        </w:rPr>
        <w:t xml:space="preserve">
                                 199 ____ ж. "___" _________________ </w:t>
      </w:r>
    </w:p>
    <w:p>
      <w:pPr>
        <w:spacing w:after="0"/>
        <w:ind w:left="0"/>
        <w:jc w:val="both"/>
      </w:pP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(атағы, аты-жөні, тегі, лауазымы)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19___ж. туылған, 19____ж. орта мектебін, орта арнайы ____________________________________________________________________ </w:t>
      </w:r>
      <w:r>
        <w:br/>
      </w:r>
      <w:r>
        <w:rPr>
          <w:rFonts w:ascii="Times New Roman"/>
          <w:b w:val="false"/>
          <w:i w:val="false"/>
          <w:color w:val="000000"/>
          <w:sz w:val="28"/>
        </w:rPr>
        <w:t xml:space="preserve">
     оқу орнын, ЖОО бітірген, N ______ аттестаты (дипломы)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(ішкі істер органындағы қызметтік және қоғамдық қызметін көрсететін ____________________________________________________________________                     мінездеменің қысқаша мазмұны)   ____________________________________________________________________ </w:t>
      </w:r>
    </w:p>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(ұсынушы органның атауы)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(оқу орнының атауы) </w:t>
      </w:r>
    </w:p>
    <w:p>
      <w:pPr>
        <w:spacing w:after="0"/>
        <w:ind w:left="0"/>
        <w:jc w:val="both"/>
      </w:pPr>
      <w:r>
        <w:rPr>
          <w:rFonts w:ascii="Times New Roman"/>
          <w:b w:val="false"/>
          <w:i w:val="false"/>
          <w:color w:val="000000"/>
          <w:sz w:val="28"/>
        </w:rPr>
        <w:t xml:space="preserve">    19__ ж. күндізгі (сырттай) оқуға түсу үшін     </w:t>
      </w:r>
    </w:p>
    <w:p>
      <w:pPr>
        <w:spacing w:after="0"/>
        <w:ind w:left="0"/>
        <w:jc w:val="both"/>
      </w:pPr>
      <w:r>
        <w:rPr>
          <w:rFonts w:ascii="Times New Roman"/>
          <w:b w:val="false"/>
          <w:i w:val="false"/>
          <w:color w:val="000000"/>
          <w:sz w:val="28"/>
        </w:rPr>
        <w:t xml:space="preserve">    _____________________________________________ жолдасты ұсынады.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Негіз:_________________________________________________________ </w:t>
      </w:r>
      <w:r>
        <w:br/>
      </w:r>
      <w:r>
        <w:rPr>
          <w:rFonts w:ascii="Times New Roman"/>
          <w:b w:val="false"/>
          <w:i w:val="false"/>
          <w:color w:val="000000"/>
          <w:sz w:val="28"/>
        </w:rPr>
        <w:t xml:space="preserve">
                             (ұсынушы органның) </w:t>
      </w:r>
      <w:r>
        <w:br/>
      </w:r>
      <w:r>
        <w:rPr>
          <w:rFonts w:ascii="Times New Roman"/>
          <w:b w:val="false"/>
          <w:i w:val="false"/>
          <w:color w:val="000000"/>
          <w:sz w:val="28"/>
        </w:rPr>
        <w:t xml:space="preserve">
    іріктеу комиссиясының шешімі (қорытындысы).      </w:t>
      </w:r>
    </w:p>
    <w:p>
      <w:pPr>
        <w:spacing w:after="0"/>
        <w:ind w:left="0"/>
        <w:jc w:val="both"/>
      </w:pPr>
      <w:r>
        <w:rPr>
          <w:rFonts w:ascii="Times New Roman"/>
          <w:b w:val="false"/>
          <w:i w:val="false"/>
          <w:color w:val="000000"/>
          <w:sz w:val="28"/>
        </w:rPr>
        <w:t xml:space="preserve">    19 _____ ж. "____" ____________ N ______________      </w:t>
      </w:r>
    </w:p>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sz w:val="28"/>
        </w:rPr>
        <w:t xml:space="preserve">
     (органның бастығы,  </w:t>
      </w:r>
      <w:r>
        <w:br/>
      </w:r>
      <w:r>
        <w:rPr>
          <w:rFonts w:ascii="Times New Roman"/>
          <w:b w:val="false"/>
          <w:i w:val="false"/>
          <w:color w:val="000000"/>
          <w:sz w:val="28"/>
        </w:rPr>
        <w:t xml:space="preserve">
     арнайы атағы)      </w:t>
      </w:r>
    </w:p>
    <w:p>
      <w:pPr>
        <w:spacing w:after="0"/>
        <w:ind w:left="0"/>
        <w:jc w:val="both"/>
      </w:pPr>
      <w:r>
        <w:rPr>
          <w:rFonts w:ascii="Times New Roman"/>
          <w:b w:val="false"/>
          <w:i w:val="false"/>
          <w:color w:val="000000"/>
          <w:sz w:val="28"/>
        </w:rPr>
        <w:t xml:space="preserve">     19____ ж. "___" __________   _____________     _______________ </w:t>
      </w:r>
      <w:r>
        <w:br/>
      </w:r>
      <w:r>
        <w:rPr>
          <w:rFonts w:ascii="Times New Roman"/>
          <w:b w:val="false"/>
          <w:i w:val="false"/>
          <w:color w:val="000000"/>
          <w:sz w:val="28"/>
        </w:rPr>
        <w:t xml:space="preserve">
                                     (қолы)              (тегі) </w:t>
      </w:r>
    </w:p>
    <w:bookmarkStart w:name="z35" w:id="35"/>
    <w:p>
      <w:pPr>
        <w:spacing w:after="0"/>
        <w:ind w:left="0"/>
        <w:jc w:val="both"/>
      </w:pPr>
      <w:r>
        <w:rPr>
          <w:rFonts w:ascii="Times New Roman"/>
          <w:b w:val="false"/>
          <w:i w:val="false"/>
          <w:color w:val="000000"/>
          <w:sz w:val="28"/>
        </w:rPr>
        <w:t xml:space="preserve">
                                    Қазақстан Республикасы Ішкі  </w:t>
      </w:r>
      <w:r>
        <w:br/>
      </w:r>
      <w:r>
        <w:rPr>
          <w:rFonts w:ascii="Times New Roman"/>
          <w:b w:val="false"/>
          <w:i w:val="false"/>
          <w:color w:val="000000"/>
          <w:sz w:val="28"/>
        </w:rPr>
        <w:t xml:space="preserve">
                                     ісминінің жоғары оқу орнына  </w:t>
      </w:r>
      <w:r>
        <w:br/>
      </w:r>
      <w:r>
        <w:rPr>
          <w:rFonts w:ascii="Times New Roman"/>
          <w:b w:val="false"/>
          <w:i w:val="false"/>
          <w:color w:val="000000"/>
          <w:sz w:val="28"/>
        </w:rPr>
        <w:t xml:space="preserve">
                                       үміткерлерді іріктеу мен  </w:t>
      </w:r>
      <w:r>
        <w:br/>
      </w:r>
      <w:r>
        <w:rPr>
          <w:rFonts w:ascii="Times New Roman"/>
          <w:b w:val="false"/>
          <w:i w:val="false"/>
          <w:color w:val="000000"/>
          <w:sz w:val="28"/>
        </w:rPr>
        <w:t xml:space="preserve">
                                   қабылдау Ережелеріне N 4 қосымша </w:t>
      </w:r>
    </w:p>
    <w:bookmarkEnd w:id="35"/>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Іріктеу комиссиясының төрағасы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(қызметі, атағы, аты-жөні,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тегі, қолы, датасы)      </w:t>
      </w:r>
      <w:r>
        <w:br/>
      </w:r>
      <w:r>
        <w:rPr>
          <w:rFonts w:ascii="Times New Roman"/>
          <w:b w:val="false"/>
          <w:i w:val="false"/>
          <w:color w:val="000000"/>
          <w:sz w:val="28"/>
        </w:rPr>
        <w:t xml:space="preserve">
    Іріктеу комиссиясының __________________________________________ </w:t>
      </w:r>
      <w:r>
        <w:br/>
      </w:r>
      <w:r>
        <w:rPr>
          <w:rFonts w:ascii="Times New Roman"/>
          <w:b w:val="false"/>
          <w:i w:val="false"/>
          <w:color w:val="000000"/>
          <w:sz w:val="28"/>
        </w:rPr>
        <w:t xml:space="preserve">
                           (жасақтайтын ішкі істер органның атауы) </w:t>
      </w:r>
    </w:p>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Ішкіісминінің оқу орындарын жасақтау жөніндегі </w:t>
      </w:r>
      <w:r>
        <w:br/>
      </w:r>
      <w:r>
        <w:rPr>
          <w:rFonts w:ascii="Times New Roman"/>
          <w:b w:val="false"/>
          <w:i w:val="false"/>
          <w:color w:val="000000"/>
          <w:sz w:val="28"/>
        </w:rPr>
        <w:t>
</w:t>
      </w:r>
      <w:r>
        <w:rPr>
          <w:rFonts w:ascii="Times New Roman"/>
          <w:b/>
          <w:i w:val="false"/>
          <w:color w:val="000000"/>
          <w:sz w:val="28"/>
        </w:rPr>
        <w:t xml:space="preserve">                      N ___________ Хаттамасы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N!Тегі, аты   !Туы!Жұмыс  !Білімі!Ата!ІІО !Оқуға !Мінез!Қай оқу  </w:t>
      </w:r>
      <w:r>
        <w:br/>
      </w:r>
      <w:r>
        <w:rPr>
          <w:rFonts w:ascii="Times New Roman"/>
          <w:b w:val="false"/>
          <w:i w:val="false"/>
          <w:color w:val="000000"/>
          <w:sz w:val="28"/>
        </w:rPr>
        <w:t xml:space="preserve">
!жөні        !лға!орны,  !      !ғы !жұ  !кім   !деме !орнына  </w:t>
      </w:r>
      <w:r>
        <w:br/>
      </w:r>
      <w:r>
        <w:rPr>
          <w:rFonts w:ascii="Times New Roman"/>
          <w:b w:val="false"/>
          <w:i w:val="false"/>
          <w:color w:val="000000"/>
          <w:sz w:val="28"/>
        </w:rPr>
        <w:t xml:space="preserve">
!            !н  !лауазы !      !   !мыс !ұсынды!     !ұсынылды </w:t>
      </w:r>
      <w:r>
        <w:br/>
      </w:r>
      <w:r>
        <w:rPr>
          <w:rFonts w:ascii="Times New Roman"/>
          <w:b w:val="false"/>
          <w:i w:val="false"/>
          <w:color w:val="000000"/>
          <w:sz w:val="28"/>
        </w:rPr>
        <w:t xml:space="preserve">
!            !жы !мы     !      !   !өті !      !     ! </w:t>
      </w:r>
      <w:r>
        <w:br/>
      </w:r>
      <w:r>
        <w:rPr>
          <w:rFonts w:ascii="Times New Roman"/>
          <w:b w:val="false"/>
          <w:i w:val="false"/>
          <w:color w:val="000000"/>
          <w:sz w:val="28"/>
        </w:rPr>
        <w:t xml:space="preserve">
!            !лы !       !      !   !лі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 3 !    4  !  5   ! 6 !  7 !  8   ! 9   !   10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Оқыту нысаны  !Тәртіптеме  !Комиссия!Ескерту    </w:t>
      </w:r>
      <w:r>
        <w:br/>
      </w:r>
      <w:r>
        <w:rPr>
          <w:rFonts w:ascii="Times New Roman"/>
          <w:b w:val="false"/>
          <w:i w:val="false"/>
          <w:color w:val="000000"/>
          <w:sz w:val="28"/>
        </w:rPr>
        <w:t xml:space="preserve">
              !мен көзделді!шешімі  !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11       !       12   !   13   !     14 </w:t>
      </w:r>
      <w:r>
        <w:br/>
      </w: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Іріктеу комиссиясының хатшысы ___________________ </w:t>
      </w:r>
    </w:p>
    <w:bookmarkStart w:name="z36"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министрлігінің </w:t>
      </w:r>
      <w:r>
        <w:br/>
      </w:r>
      <w:r>
        <w:rPr>
          <w:rFonts w:ascii="Times New Roman"/>
          <w:b w:val="false"/>
          <w:i w:val="false"/>
          <w:color w:val="000000"/>
          <w:sz w:val="28"/>
        </w:rPr>
        <w:t xml:space="preserve">
1998 жылғы 22 желтоқсан  </w:t>
      </w:r>
      <w:r>
        <w:br/>
      </w:r>
      <w:r>
        <w:rPr>
          <w:rFonts w:ascii="Times New Roman"/>
          <w:b w:val="false"/>
          <w:i w:val="false"/>
          <w:color w:val="000000"/>
          <w:sz w:val="28"/>
        </w:rPr>
        <w:t xml:space="preserve">
N 459 бұйрығына     </w:t>
      </w:r>
      <w:r>
        <w:br/>
      </w:r>
      <w:r>
        <w:rPr>
          <w:rFonts w:ascii="Times New Roman"/>
          <w:b w:val="false"/>
          <w:i w:val="false"/>
          <w:color w:val="000000"/>
          <w:sz w:val="28"/>
        </w:rPr>
        <w:t xml:space="preserve">
N 2 қосымша       </w:t>
      </w:r>
    </w:p>
    <w:bookmarkEnd w:id="36"/>
    <w:bookmarkStart w:name="z37" w:id="37"/>
    <w:p>
      <w:pPr>
        <w:spacing w:after="0"/>
        <w:ind w:left="0"/>
        <w:jc w:val="left"/>
      </w:pPr>
      <w:r>
        <w:rPr>
          <w:rFonts w:ascii="Times New Roman"/>
          <w:b/>
          <w:i w:val="false"/>
          <w:color w:val="000000"/>
        </w:rPr>
        <w:t xml:space="preserve"> 
  Қазақстан Республикасы Ішкі істер министрлігінің </w:t>
      </w:r>
      <w:r>
        <w:br/>
      </w:r>
      <w:r>
        <w:rPr>
          <w:rFonts w:ascii="Times New Roman"/>
          <w:b/>
          <w:i w:val="false"/>
          <w:color w:val="000000"/>
        </w:rPr>
        <w:t xml:space="preserve">
колледждеріне үміткерлерді іріктеу </w:t>
      </w:r>
      <w:r>
        <w:br/>
      </w:r>
      <w:r>
        <w:rPr>
          <w:rFonts w:ascii="Times New Roman"/>
          <w:b/>
          <w:i w:val="false"/>
          <w:color w:val="000000"/>
        </w:rPr>
        <w:t xml:space="preserve">
Ережелері  </w:t>
      </w:r>
    </w:p>
    <w:bookmarkEnd w:id="37"/>
    <w:p>
      <w:pPr>
        <w:spacing w:after="0"/>
        <w:ind w:left="0"/>
        <w:jc w:val="both"/>
      </w:pPr>
      <w:r>
        <w:rPr>
          <w:rFonts w:ascii="Times New Roman"/>
          <w:b w:val="false"/>
          <w:i w:val="false"/>
          <w:color w:val="ff0000"/>
          <w:sz w:val="28"/>
        </w:rPr>
        <w:t xml:space="preserve">       Ескерту: Барлық мәтін бойынша "облыстық ІІББ, ІІБ және көліктегі ІІБ", "ІІББ, ІІБ, КІІБ", "ІІББ, ІІБ және КІІБ" деген аббревиатуралар "ІІД, көліктегі ІІД" деген аббревиатуралармен ауыстырылды, барлық мәтін бойынша "(сырттай)" деген сөз алынып тасталды - Ішкі істер министрінің 2006 жылғы 20 маусымдағы N 280  </w:t>
      </w:r>
      <w:r>
        <w:rPr>
          <w:rFonts w:ascii="Times New Roman"/>
          <w:b w:val="false"/>
          <w:i w:val="false"/>
          <w:color w:val="ff0000"/>
          <w:sz w:val="28"/>
        </w:rPr>
        <w:t xml:space="preserve">бұйрығымен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1. Жалпы тәртіптер  </w:t>
      </w:r>
    </w:p>
    <w:p>
      <w:pPr>
        <w:spacing w:after="0"/>
        <w:ind w:left="0"/>
        <w:jc w:val="both"/>
      </w:pPr>
      <w:r>
        <w:rPr>
          <w:rFonts w:ascii="Times New Roman"/>
          <w:b w:val="false"/>
          <w:i w:val="false"/>
          <w:color w:val="000000"/>
          <w:sz w:val="28"/>
        </w:rPr>
        <w:t xml:space="preserve">      1. Осы Ережелер колледждерге үміткерлерді іріктеудің шарттары белгілейді, сондай-ақ ішкі істер органдарында, ішкі әскерлер мен колледждерде осы жұмыстың жүргізілу тәртібін реттейді.  </w:t>
      </w:r>
    </w:p>
    <w:bookmarkStart w:name="z38" w:id="38"/>
    <w:p>
      <w:pPr>
        <w:spacing w:after="0"/>
        <w:ind w:left="0"/>
        <w:jc w:val="both"/>
      </w:pPr>
      <w:r>
        <w:rPr>
          <w:rFonts w:ascii="Times New Roman"/>
          <w:b w:val="false"/>
          <w:i w:val="false"/>
          <w:color w:val="000000"/>
          <w:sz w:val="28"/>
        </w:rPr>
        <w:t xml:space="preserve">
      2. Қазақстан Республикасы Ішкіісминінің колледждері орта біліктілікті мамандармен толықтырылуға жататын лауазымдарды жасақтау үшін ішкі істер органдары мен ішкі әскерлердің орта басшылық құрам кадрларын дайындайды.  </w:t>
      </w:r>
    </w:p>
    <w:bookmarkEnd w:id="38"/>
    <w:bookmarkStart w:name="z39" w:id="39"/>
    <w:p>
      <w:pPr>
        <w:spacing w:after="0"/>
        <w:ind w:left="0"/>
        <w:jc w:val="both"/>
      </w:pPr>
      <w:r>
        <w:rPr>
          <w:rFonts w:ascii="Times New Roman"/>
          <w:b w:val="false"/>
          <w:i w:val="false"/>
          <w:color w:val="000000"/>
          <w:sz w:val="28"/>
        </w:rPr>
        <w:t xml:space="preserve">
      3. Үміткерлерді оқуға іріктеу ішкі істер органдарының, салалық бөлімшелері мен кадр аппараттары жетекшілерінің маңызды міндеті болып табылады, ішкі істер органдарының қызмет тиімділігінің артуы оның сапалы түрде шешілуімен байланысты.  </w:t>
      </w:r>
    </w:p>
    <w:bookmarkEnd w:id="39"/>
    <w:bookmarkStart w:name="z40" w:id="40"/>
    <w:p>
      <w:pPr>
        <w:spacing w:after="0"/>
        <w:ind w:left="0"/>
        <w:jc w:val="both"/>
      </w:pPr>
      <w:r>
        <w:rPr>
          <w:rFonts w:ascii="Times New Roman"/>
          <w:b w:val="false"/>
          <w:i w:val="false"/>
          <w:color w:val="000000"/>
          <w:sz w:val="28"/>
        </w:rPr>
        <w:t xml:space="preserve">
      4. Күндізгі оқуға түсу үшін жіберілетін ішкі істер органдарының қатардағы және басшы құрамының, ішкі әскерлердің қатардағы және сержанттық құрамының адамдарына оқу орны орналасқан жерге дейін және кейін темір жол көлігімен барып-қайтуға шыққан шығындар оқуға жіберген ішкі істер органдары есебінен өтеледі.  </w:t>
      </w:r>
    </w:p>
    <w:bookmarkEnd w:id="40"/>
    <w:bookmarkStart w:name="z41" w:id="41"/>
    <w:p>
      <w:pPr>
        <w:spacing w:after="0"/>
        <w:ind w:left="0"/>
        <w:jc w:val="both"/>
      </w:pPr>
      <w:r>
        <w:rPr>
          <w:rFonts w:ascii="Times New Roman"/>
          <w:b w:val="false"/>
          <w:i w:val="false"/>
          <w:color w:val="000000"/>
          <w:sz w:val="28"/>
        </w:rPr>
        <w:t xml:space="preserve">
      5. Күндізгі оқуға қабылдау емтихандарын тапсыру үшін оқу орындарына келген үміткерлер оқу орындарының жанындағы казармалық жағдайда тұратын болса, ақылы түрде - солдаттық азық мөлшері бойынша тамақпен қамтамасыз етіледі.  </w:t>
      </w:r>
    </w:p>
    <w:bookmarkEnd w:id="41"/>
    <w:bookmarkStart w:name="z42" w:id="42"/>
    <w:p>
      <w:pPr>
        <w:spacing w:after="0"/>
        <w:ind w:left="0"/>
        <w:jc w:val="both"/>
      </w:pPr>
      <w:r>
        <w:rPr>
          <w:rFonts w:ascii="Times New Roman"/>
          <w:b w:val="false"/>
          <w:i w:val="false"/>
          <w:color w:val="000000"/>
          <w:sz w:val="28"/>
        </w:rPr>
        <w:t xml:space="preserve">
      6. Қабылдау емтихандарын тапсыру уақытында талапкерлерге мекендеу шығындарының өтелуі арқылы оқу орнының жатақханасы берілуі мүмкін.  </w:t>
      </w:r>
    </w:p>
    <w:bookmarkEnd w:id="42"/>
    <w:bookmarkStart w:name="z43" w:id="43"/>
    <w:p>
      <w:pPr>
        <w:spacing w:after="0"/>
        <w:ind w:left="0"/>
        <w:jc w:val="both"/>
      </w:pPr>
      <w:r>
        <w:rPr>
          <w:rFonts w:ascii="Times New Roman"/>
          <w:b w:val="false"/>
          <w:i w:val="false"/>
          <w:color w:val="000000"/>
          <w:sz w:val="28"/>
        </w:rPr>
        <w:t xml:space="preserve">
      7. Колледждердің күндізгі бөлімшелерінде тыңдаушыларды оқытудың толық курсы мерзімді әскери қызмет өткеруге теңестіріліп, ішкі істер органдарында қызмет ету өтіліне есептеледі.  </w:t>
      </w:r>
    </w:p>
    <w:bookmarkEnd w:id="43"/>
    <w:bookmarkStart w:name="z44" w:id="44"/>
    <w:p>
      <w:pPr>
        <w:spacing w:after="0"/>
        <w:ind w:left="0"/>
        <w:jc w:val="both"/>
      </w:pPr>
      <w:r>
        <w:rPr>
          <w:rFonts w:ascii="Times New Roman"/>
          <w:b w:val="false"/>
          <w:i w:val="false"/>
          <w:color w:val="000000"/>
          <w:sz w:val="28"/>
        </w:rPr>
        <w:t xml:space="preserve">
      8. Қазақстан Республикасы Ішкіісминінің колледждеріне басқа мемлекеттердің азаматтарынан үміткерлерді іріктеу, сондай-ақ басқа мемлекеттердің Ішкіісмині оқу орындарына Қазақстан Республикасының азаматтарын жіберу тәртібі тиісті Ішкі істер министрліктерінің арасындағы контарктілердің (шарттардың) мемлекетаралық және үкіметаралық келісімдер негізінде белгіленеді.  </w:t>
      </w:r>
    </w:p>
    <w:bookmarkEnd w:id="44"/>
    <w:bookmarkStart w:name="z45" w:id="45"/>
    <w:p>
      <w:pPr>
        <w:spacing w:after="0"/>
        <w:ind w:left="0"/>
        <w:jc w:val="left"/>
      </w:pPr>
      <w:r>
        <w:rPr>
          <w:rFonts w:ascii="Times New Roman"/>
          <w:b/>
          <w:i w:val="false"/>
          <w:color w:val="000000"/>
        </w:rPr>
        <w:t xml:space="preserve"> 
  2. Іріктеу мен оқуға жіберудің шарттары  </w:t>
      </w:r>
    </w:p>
    <w:bookmarkEnd w:id="45"/>
    <w:p>
      <w:pPr>
        <w:spacing w:after="0"/>
        <w:ind w:left="0"/>
        <w:jc w:val="both"/>
      </w:pPr>
      <w:r>
        <w:rPr>
          <w:rFonts w:ascii="Times New Roman"/>
          <w:b w:val="false"/>
          <w:i w:val="false"/>
          <w:color w:val="000000"/>
          <w:sz w:val="28"/>
        </w:rPr>
        <w:t xml:space="preserve">      9. Қазақстан Республикасы Ішкі істер министрлігінің колледждерінде оқуға үміткерлерді іріктеу (осы Ережелерге 1-қосымша) жалпы орта, кәсіптік бастауыш білімі бар ішкі істер органдарының қызметкерлеріне қойылатын талаптарға жауап беретін, денсаулығы бойынша әскери қызметке және оқуға жарамды Қазақстан Республикасы азаматтарының арасынан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жазылды - Ішкі істер министрінің 2004 жылғы 1 желтоқсандағы N 650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46" w:id="46"/>
    <w:p>
      <w:pPr>
        <w:spacing w:after="0"/>
        <w:ind w:left="0"/>
        <w:jc w:val="both"/>
      </w:pPr>
      <w:r>
        <w:rPr>
          <w:rFonts w:ascii="Times New Roman"/>
          <w:b w:val="false"/>
          <w:i w:val="false"/>
          <w:color w:val="000000"/>
          <w:sz w:val="28"/>
        </w:rPr>
        <w:t xml:space="preserve">
      10. Қазақстан Республикасы Ішкіісминінің колледждеріне үміткерлерді іріктеу мен зерттеуді Ішкіісминінің, ІІД, көліктегі ІІД кадр аппараттары, үміткерлерді пайдалану көзделіп отырған салалық бөлімшелердің басшыларымен өзара тығыз іс-қимылда жүргізеді. Оқу орнын бітіргеннен кейін колледж түлектері, оқуға дайындаған салалық бөлімшелерге қызметке жіберіледі.  </w:t>
      </w:r>
    </w:p>
    <w:bookmarkEnd w:id="46"/>
    <w:bookmarkStart w:name="z47" w:id="47"/>
    <w:p>
      <w:pPr>
        <w:spacing w:after="0"/>
        <w:ind w:left="0"/>
        <w:jc w:val="both"/>
      </w:pPr>
      <w:r>
        <w:rPr>
          <w:rFonts w:ascii="Times New Roman"/>
          <w:b w:val="false"/>
          <w:i w:val="false"/>
          <w:color w:val="000000"/>
          <w:sz w:val="28"/>
        </w:rPr>
        <w:t xml:space="preserve">
      11. Үміткерлерді іріктеу үшін Ішкіісминнің, ІІД, көліктегі ІІД бұйрықтары бойынша ішкі істер органдарының кадрлар аппараттары басшысының төрағалық етуімен, ал Ішкі істер министрлігінде кадр аппаратына жетекшілік ететін ішкі істер министрлігі орынбасарының төрағалық етуімен іріктеу комиссиялары құрылады. Комиссияның құрамына Ішкіісмин Департаменттері мен қызметтерінің, ІІД, көліктегі ІІД бастықтары енгізіледі.  </w:t>
      </w:r>
    </w:p>
    <w:bookmarkEnd w:id="47"/>
    <w:bookmarkStart w:name="z48" w:id="48"/>
    <w:p>
      <w:pPr>
        <w:spacing w:after="0"/>
        <w:ind w:left="0"/>
        <w:jc w:val="both"/>
      </w:pPr>
      <w:r>
        <w:rPr>
          <w:rFonts w:ascii="Times New Roman"/>
          <w:b w:val="false"/>
          <w:i w:val="false"/>
          <w:color w:val="000000"/>
          <w:sz w:val="28"/>
        </w:rPr>
        <w:t xml:space="preserve">
      12. Оқуға үміткерлерді іріктеудің негізгі қағидалары:  </w:t>
      </w:r>
      <w:r>
        <w:br/>
      </w:r>
      <w:r>
        <w:rPr>
          <w:rFonts w:ascii="Times New Roman"/>
          <w:b w:val="false"/>
          <w:i w:val="false"/>
          <w:color w:val="000000"/>
          <w:sz w:val="28"/>
        </w:rPr>
        <w:t xml:space="preserve">
      - бұқаралық ақпарат құралдары арқылы жастар арасында белсенді түрде кәсіби бағдар беру жұмыстарын ұйымдастыру;  </w:t>
      </w:r>
      <w:r>
        <w:br/>
      </w:r>
      <w:r>
        <w:rPr>
          <w:rFonts w:ascii="Times New Roman"/>
          <w:b w:val="false"/>
          <w:i w:val="false"/>
          <w:color w:val="000000"/>
          <w:sz w:val="28"/>
        </w:rPr>
        <w:t xml:space="preserve">
      - үміткерлерді оқуға іріктеу кезінде білім беру мекемелерімен, қоғамдық ұйымдармен өзара тығыз іс-қимыл жасау;  </w:t>
      </w:r>
      <w:r>
        <w:br/>
      </w:r>
      <w:r>
        <w:rPr>
          <w:rFonts w:ascii="Times New Roman"/>
          <w:b w:val="false"/>
          <w:i w:val="false"/>
          <w:color w:val="000000"/>
          <w:sz w:val="28"/>
        </w:rPr>
        <w:t xml:space="preserve">
      - үміткерлердің жеке басын жан-жақты және объективті зерттеу;  </w:t>
      </w:r>
      <w:r>
        <w:br/>
      </w:r>
      <w:r>
        <w:rPr>
          <w:rFonts w:ascii="Times New Roman"/>
          <w:b w:val="false"/>
          <w:i w:val="false"/>
          <w:color w:val="000000"/>
          <w:sz w:val="28"/>
        </w:rPr>
        <w:t xml:space="preserve">
      - білім мен сана деңгейі, денсаулығы мықты және күш-қуаты мол адамдарды іріктеу.  </w:t>
      </w:r>
    </w:p>
    <w:bookmarkEnd w:id="48"/>
    <w:bookmarkStart w:name="z49" w:id="49"/>
    <w:p>
      <w:pPr>
        <w:spacing w:after="0"/>
        <w:ind w:left="0"/>
        <w:jc w:val="both"/>
      </w:pPr>
      <w:r>
        <w:rPr>
          <w:rFonts w:ascii="Times New Roman"/>
          <w:b w:val="false"/>
          <w:i w:val="false"/>
          <w:color w:val="000000"/>
          <w:sz w:val="28"/>
        </w:rPr>
        <w:t xml:space="preserve">
      13. ҚР Ішкіісминінің колледждеріне түсуге тілек білдірген ішкі істер органдарының қатардағы және басшы құрам адамдары мен ішкі әскерлердің әскери қызметшілері команда бойынша оқу орны мен мамандығын көрсете отырып, ішкі істер органы бастығының, бөлімше командирінің атына рапорт береді. Жай адамдар тұрғылықты жері бойынша Ішкіісминнің, ІІД, көліктегі ІІД кадр аппараттарына тікелей арыз береді.  </w:t>
      </w:r>
    </w:p>
    <w:bookmarkEnd w:id="49"/>
    <w:bookmarkStart w:name="z50" w:id="50"/>
    <w:p>
      <w:pPr>
        <w:spacing w:after="0"/>
        <w:ind w:left="0"/>
        <w:jc w:val="both"/>
      </w:pPr>
      <w:r>
        <w:rPr>
          <w:rFonts w:ascii="Times New Roman"/>
          <w:b w:val="false"/>
          <w:i w:val="false"/>
          <w:color w:val="000000"/>
          <w:sz w:val="28"/>
        </w:rPr>
        <w:t xml:space="preserve">
      14. Ішкі істер органының жетекшісі әр үміткердің рапортын (арызын) жеке қарап, онымен әңгіме өткізіп, қабылдау шарттарына сай келген жағдайда ресімдеу үшін кадр аппаратына жібереді. Кадр аппараты оқуға үміткерді медициналық куәландыру үшін әскери-дәрігерлік комиссияға жібереді.  </w:t>
      </w:r>
    </w:p>
    <w:bookmarkEnd w:id="50"/>
    <w:bookmarkStart w:name="z51" w:id="51"/>
    <w:p>
      <w:pPr>
        <w:spacing w:after="0"/>
        <w:ind w:left="0"/>
        <w:jc w:val="both"/>
      </w:pPr>
      <w:r>
        <w:rPr>
          <w:rFonts w:ascii="Times New Roman"/>
          <w:b w:val="false"/>
          <w:i w:val="false"/>
          <w:color w:val="000000"/>
          <w:sz w:val="28"/>
        </w:rPr>
        <w:t>
      15. Ішкіісминнің, ІІД әскери-дәрігерлік комиссиялары Қазақстан Республикасы Ішкіісминнің 1998 жылғы 24 желтоқсанындағы N 470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"Қазақстан Республикасы Ішкіісминінің ішкі істер органдары мен ішкі әскерлеріндегі әскери-дәрігерлік сараптау туралы Ережені" және "Қазақстан Республикасы Ішкіісминінің ішкі істер органдары мен ішкі әскерлеріндегі медициналық куәландыру туралы Ережені", басшылыққа ала отырып, үміткердің қызметке және оқуға түсуге жарамдығын анықтайды (мемлекеттік тіркеуден 1999 жылдың 26 наурызында өткен).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Ішкі істер министрінің 2006 жылғы 20 маусымдағы N 280  </w:t>
      </w:r>
      <w:r>
        <w:rPr>
          <w:rFonts w:ascii="Times New Roman"/>
          <w:b w:val="false"/>
          <w:i w:val="false"/>
          <w:color w:val="000000"/>
          <w:sz w:val="28"/>
        </w:rPr>
        <w:t xml:space="preserve">бұйрығымен </w:t>
      </w:r>
      <w:r>
        <w:rPr>
          <w:rFonts w:ascii="Times New Roman"/>
          <w:b w:val="false"/>
          <w:i w:val="false"/>
          <w:color w:val="ff0000"/>
          <w:sz w:val="28"/>
        </w:rPr>
        <w:t xml:space="preserve">. </w:t>
      </w:r>
    </w:p>
    <w:bookmarkEnd w:id="51"/>
    <w:bookmarkStart w:name="z52" w:id="52"/>
    <w:p>
      <w:pPr>
        <w:spacing w:after="0"/>
        <w:ind w:left="0"/>
        <w:jc w:val="both"/>
      </w:pPr>
      <w:r>
        <w:rPr>
          <w:rFonts w:ascii="Times New Roman"/>
          <w:b w:val="false"/>
          <w:i w:val="false"/>
          <w:color w:val="000000"/>
          <w:sz w:val="28"/>
        </w:rPr>
        <w:t xml:space="preserve">
      16. Оқып-зерттеу үдерісі кезінде үміткерді ары қарай оқып-зерттеу немесе осы жұмысты тоқтату үшін негіз бола алатын үміткердің іскерлік, жеке дара және моральдық қасиеттері, денсаулық жағдайы анықталады.  </w:t>
      </w:r>
    </w:p>
    <w:bookmarkEnd w:id="52"/>
    <w:bookmarkStart w:name="z53" w:id="53"/>
    <w:p>
      <w:pPr>
        <w:spacing w:after="0"/>
        <w:ind w:left="0"/>
        <w:jc w:val="both"/>
      </w:pPr>
      <w:r>
        <w:rPr>
          <w:rFonts w:ascii="Times New Roman"/>
          <w:b w:val="false"/>
          <w:i w:val="false"/>
          <w:color w:val="000000"/>
          <w:sz w:val="28"/>
        </w:rPr>
        <w:t xml:space="preserve">
      17. Күндізгі оқуға жіберу туралы мәселені шешу үшін әрбір үміткердің жеке (оқу) ісі іріктеу комиссиясының қарауына жіберіледі.  </w:t>
      </w:r>
    </w:p>
    <w:bookmarkEnd w:id="53"/>
    <w:bookmarkStart w:name="z54" w:id="54"/>
    <w:p>
      <w:pPr>
        <w:spacing w:after="0"/>
        <w:ind w:left="0"/>
        <w:jc w:val="both"/>
      </w:pPr>
      <w:r>
        <w:rPr>
          <w:rFonts w:ascii="Times New Roman"/>
          <w:b w:val="false"/>
          <w:i w:val="false"/>
          <w:color w:val="000000"/>
          <w:sz w:val="28"/>
        </w:rPr>
        <w:t xml:space="preserve">
      18. Іріктеу комиссиясы осы Ережелерді басшылыққа ала отырып, келіп түскен материалдарды тиянақты түрде оқып-зерттеп, әрбір үміткерге қатысты өз шешімін шығарады. Іріктеу комиссия отырысының қорытындылары хаттамамен ресімделеді, оны төраға бекітіп, комиссия хатшысы куәландырады.  </w:t>
      </w:r>
    </w:p>
    <w:bookmarkEnd w:id="54"/>
    <w:bookmarkStart w:name="z55" w:id="55"/>
    <w:p>
      <w:pPr>
        <w:spacing w:after="0"/>
        <w:ind w:left="0"/>
        <w:jc w:val="both"/>
      </w:pPr>
      <w:r>
        <w:rPr>
          <w:rFonts w:ascii="Times New Roman"/>
          <w:b w:val="false"/>
          <w:i w:val="false"/>
          <w:color w:val="000000"/>
          <w:sz w:val="28"/>
        </w:rPr>
        <w:t xml:space="preserve">
      19. Колледждерге түсу үшін үміткерлердің материалдарын қабылдау комиссиялары қарап, үміткерді түсу емтихандарына жіберу туралы түпкілікті шешім шығарады. Колледж бастығы қабылдау комиссиясының төрағасы болып табылады.  </w:t>
      </w:r>
    </w:p>
    <w:bookmarkEnd w:id="55"/>
    <w:bookmarkStart w:name="z56" w:id="56"/>
    <w:p>
      <w:pPr>
        <w:spacing w:after="0"/>
        <w:ind w:left="0"/>
        <w:jc w:val="both"/>
      </w:pPr>
      <w:r>
        <w:rPr>
          <w:rFonts w:ascii="Times New Roman"/>
          <w:b w:val="false"/>
          <w:i w:val="false"/>
          <w:color w:val="000000"/>
          <w:sz w:val="28"/>
        </w:rPr>
        <w:t xml:space="preserve">
      20. Үміткерлер үшін оқуға түсу емтихандарына келу уақыты көрсетілген жоғары оқу орындары қабылдау комиссиясының шешімдері жасақтаушы ішкі істер органдарына оқуға түсу емтиханының басталуынан 10 күн бұрын хабарланады.  </w:t>
      </w:r>
    </w:p>
    <w:bookmarkEnd w:id="56"/>
    <w:bookmarkStart w:name="z57" w:id="57"/>
    <w:p>
      <w:pPr>
        <w:spacing w:after="0"/>
        <w:ind w:left="0"/>
        <w:jc w:val="both"/>
      </w:pPr>
      <w:r>
        <w:rPr>
          <w:rFonts w:ascii="Times New Roman"/>
          <w:b w:val="false"/>
          <w:i w:val="false"/>
          <w:color w:val="000000"/>
          <w:sz w:val="28"/>
        </w:rPr>
        <w:t xml:space="preserve">
      21. Ішкі істер органдары, ішкі әскерлер әскери қызметшілерінің ішінен күндізгі оқуға түсу емтихандарына жіберілген үміткерлердің кезекті демалысы жоғары оқу орнына іссапарға жіберілгенге дейін олардың толық пайдалана алуы есептеле отырып беріледі.  </w:t>
      </w:r>
      <w:r>
        <w:br/>
      </w:r>
      <w:r>
        <w:rPr>
          <w:rFonts w:ascii="Times New Roman"/>
          <w:b w:val="false"/>
          <w:i w:val="false"/>
          <w:color w:val="000000"/>
          <w:sz w:val="28"/>
        </w:rPr>
        <w:t xml:space="preserve">
      Ішкі істер органдары қызметкерлері мен ішкі әскерлер әскери қызметшілерінің ішінен күндізгі оқуға түсуге үміткерлер ретінде бекітілген адамдарды олардың оқуға түсуі жөніндегі мәселе түпкілікті шешілгенге дейін басқа бөлімшелерге ауыстыруға, бөлімше ішінде басқа қызметтерге ауыстыруға және штаттық қысқарту бойынша жұмыстан шығаруға тыйым салынады.  </w:t>
      </w:r>
    </w:p>
    <w:bookmarkEnd w:id="57"/>
    <w:bookmarkStart w:name="z58" w:id="58"/>
    <w:p>
      <w:pPr>
        <w:spacing w:after="0"/>
        <w:ind w:left="0"/>
        <w:jc w:val="both"/>
      </w:pPr>
      <w:r>
        <w:rPr>
          <w:rFonts w:ascii="Times New Roman"/>
          <w:b w:val="false"/>
          <w:i w:val="false"/>
          <w:color w:val="000000"/>
          <w:sz w:val="28"/>
        </w:rPr>
        <w:t xml:space="preserve">
      22. Оқуға түсу емтихандарын тапсыру үшін үміткерлерді іссапарға жіберуді Қазақстан Республикасының оқу орындары бастықтарының шақыртуы бойынша Ішкіісмин, ІІД, көліктегі ІІД іске асырады.  </w:t>
      </w:r>
    </w:p>
    <w:bookmarkEnd w:id="58"/>
    <w:bookmarkStart w:name="z59" w:id="59"/>
    <w:p>
      <w:pPr>
        <w:spacing w:after="0"/>
        <w:ind w:left="0"/>
        <w:jc w:val="both"/>
      </w:pPr>
      <w:r>
        <w:rPr>
          <w:rFonts w:ascii="Times New Roman"/>
          <w:b w:val="false"/>
          <w:i w:val="false"/>
          <w:color w:val="000000"/>
          <w:sz w:val="28"/>
        </w:rPr>
        <w:t xml:space="preserve">
      23. Ішкі істер органдарының қызметкерлері мен ішкі әскерлердің әскери қызметшілері ішінен күндізгі оқуға түсетін үміткерлер түсу емтихандарын тапсыру үшін оқу орындарына кетердің алдында белгіленген тәртіп бойынша атқаратын лауазымдары бойынша істерді тапсырады, бірақ оқуға қабылданғанға дейін ол лауазымынан босатылмайды.  </w:t>
      </w:r>
    </w:p>
    <w:bookmarkEnd w:id="59"/>
    <w:bookmarkStart w:name="z60" w:id="60"/>
    <w:p>
      <w:pPr>
        <w:spacing w:after="0"/>
        <w:ind w:left="0"/>
        <w:jc w:val="both"/>
      </w:pPr>
      <w:r>
        <w:rPr>
          <w:rFonts w:ascii="Times New Roman"/>
          <w:b w:val="false"/>
          <w:i w:val="false"/>
          <w:color w:val="000000"/>
          <w:sz w:val="28"/>
        </w:rPr>
        <w:t xml:space="preserve">
      24. Күндізгі оқуға түсетін ішкі істер органдарының қатардағы және басшы құрам адамдары, ішкі әскерлердің әскери қызметшілері 31 тамызға дейін ақшалай қамтамасыз етіледі, сондай-ақ қаржы қызметтері оларға ақшалай және киім-кешек аттестаттарын береді.  </w:t>
      </w:r>
    </w:p>
    <w:bookmarkEnd w:id="60"/>
    <w:bookmarkStart w:name="z61" w:id="61"/>
    <w:p>
      <w:pPr>
        <w:spacing w:after="0"/>
        <w:ind w:left="0"/>
        <w:jc w:val="left"/>
      </w:pPr>
      <w:r>
        <w:rPr>
          <w:rFonts w:ascii="Times New Roman"/>
          <w:b/>
          <w:i w:val="false"/>
          <w:color w:val="000000"/>
        </w:rPr>
        <w:t xml:space="preserve"> 
  3. Оқуға үміткерлердің жеке (оқу) істерін </w:t>
      </w:r>
      <w:r>
        <w:br/>
      </w:r>
      <w:r>
        <w:rPr>
          <w:rFonts w:ascii="Times New Roman"/>
          <w:b/>
          <w:i w:val="false"/>
          <w:color w:val="000000"/>
        </w:rPr>
        <w:t xml:space="preserve">
ресімдеу тәртібі </w:t>
      </w:r>
    </w:p>
    <w:bookmarkEnd w:id="61"/>
    <w:p>
      <w:pPr>
        <w:spacing w:after="0"/>
        <w:ind w:left="0"/>
        <w:jc w:val="both"/>
      </w:pPr>
      <w:r>
        <w:rPr>
          <w:rFonts w:ascii="Times New Roman"/>
          <w:b w:val="false"/>
          <w:i w:val="false"/>
          <w:color w:val="000000"/>
          <w:sz w:val="28"/>
        </w:rPr>
        <w:t xml:space="preserve">        25. Күндізгі оқуға үміткерлердің жеке істері Қазақстан Республикасы Ішкіісминінің белгіленген талаптарына сәйкес ресімделеді. Оқуға (оқытудың күндізгі нысаны) үміткердің жеке ісіне: </w:t>
      </w:r>
      <w:r>
        <w:br/>
      </w:r>
      <w:r>
        <w:rPr>
          <w:rFonts w:ascii="Times New Roman"/>
          <w:b w:val="false"/>
          <w:i w:val="false"/>
          <w:color w:val="000000"/>
          <w:sz w:val="28"/>
        </w:rPr>
        <w:t xml:space="preserve">
      - оқуға жіберу туралы рапорты (арызы); </w:t>
      </w:r>
      <w:r>
        <w:br/>
      </w:r>
      <w:r>
        <w:rPr>
          <w:rFonts w:ascii="Times New Roman"/>
          <w:b w:val="false"/>
          <w:i w:val="false"/>
          <w:color w:val="000000"/>
          <w:sz w:val="28"/>
        </w:rPr>
        <w:t xml:space="preserve">
      - ішкі істер органының қызметкері, ішкі әскерлердің әскери қызметшілері мен офицерлері үшін оқуға жіберу туралы қорытындылары бар аттестация; </w:t>
      </w:r>
      <w:r>
        <w:br/>
      </w:r>
      <w:r>
        <w:rPr>
          <w:rFonts w:ascii="Times New Roman"/>
          <w:b w:val="false"/>
          <w:i w:val="false"/>
          <w:color w:val="000000"/>
          <w:sz w:val="28"/>
        </w:rPr>
        <w:t xml:space="preserve">
      - соңғы оқу және жұмыс орнынан мінездеме; </w:t>
      </w:r>
      <w:r>
        <w:br/>
      </w:r>
      <w:r>
        <w:rPr>
          <w:rFonts w:ascii="Times New Roman"/>
          <w:b w:val="false"/>
          <w:i w:val="false"/>
          <w:color w:val="000000"/>
          <w:sz w:val="28"/>
        </w:rPr>
        <w:t xml:space="preserve">
      - оқуға жіберу туралы қорытынды (N 2 қосымша); </w:t>
      </w:r>
      <w:r>
        <w:br/>
      </w:r>
      <w:r>
        <w:rPr>
          <w:rFonts w:ascii="Times New Roman"/>
          <w:b w:val="false"/>
          <w:i w:val="false"/>
          <w:color w:val="000000"/>
          <w:sz w:val="28"/>
        </w:rPr>
        <w:t xml:space="preserve">
      - ішкі істер органының кадр аппаратымен расталған білім туралы құжаттың көшірмесі; </w:t>
      </w:r>
      <w:r>
        <w:br/>
      </w:r>
      <w:r>
        <w:rPr>
          <w:rFonts w:ascii="Times New Roman"/>
          <w:b w:val="false"/>
          <w:i w:val="false"/>
          <w:color w:val="000000"/>
          <w:sz w:val="28"/>
        </w:rPr>
        <w:t xml:space="preserve">
      - әскери-дәрігерлік комиссияның қорытындысы бар медициналық куәландыру картасы; </w:t>
      </w:r>
      <w:r>
        <w:br/>
      </w:r>
      <w:r>
        <w:rPr>
          <w:rFonts w:ascii="Times New Roman"/>
          <w:b w:val="false"/>
          <w:i w:val="false"/>
          <w:color w:val="000000"/>
          <w:sz w:val="28"/>
        </w:rPr>
        <w:t xml:space="preserve">
      - расталған үш фотосуреті (бас киімсіз, күнделікті формада, көлемі 3х4 см, бұрышсыз) қоса тіркеледі. </w:t>
      </w:r>
    </w:p>
    <w:bookmarkStart w:name="z62" w:id="62"/>
    <w:p>
      <w:pPr>
        <w:spacing w:after="0"/>
        <w:ind w:left="0"/>
        <w:jc w:val="both"/>
      </w:pPr>
      <w:r>
        <w:rPr>
          <w:rFonts w:ascii="Times New Roman"/>
          <w:b w:val="false"/>
          <w:i w:val="false"/>
          <w:color w:val="000000"/>
          <w:sz w:val="28"/>
        </w:rPr>
        <w:t xml:space="preserve">
      26. &lt;*&gt; </w:t>
      </w:r>
      <w:r>
        <w:br/>
      </w:r>
      <w:r>
        <w:rPr>
          <w:rFonts w:ascii="Times New Roman"/>
          <w:b w:val="false"/>
          <w:i w:val="false"/>
          <w:color w:val="000000"/>
          <w:sz w:val="28"/>
        </w:rPr>
        <w:t>
</w:t>
      </w:r>
      <w:r>
        <w:rPr>
          <w:rFonts w:ascii="Times New Roman"/>
          <w:b w:val="false"/>
          <w:i w:val="false"/>
          <w:color w:val="ff0000"/>
          <w:sz w:val="28"/>
        </w:rPr>
        <w:t xml:space="preserve">       Ескерту: 26-тармақ алынып тасталды - Ішкі істер министрінің 2004 жылғы 1 желтоқсандағы N 650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62"/>
    <w:bookmarkStart w:name="z63" w:id="63"/>
    <w:p>
      <w:pPr>
        <w:spacing w:after="0"/>
        <w:ind w:left="0"/>
        <w:jc w:val="both"/>
      </w:pPr>
      <w:r>
        <w:rPr>
          <w:rFonts w:ascii="Times New Roman"/>
          <w:b w:val="false"/>
          <w:i w:val="false"/>
          <w:color w:val="000000"/>
          <w:sz w:val="28"/>
        </w:rPr>
        <w:t xml:space="preserve">
      27. Күндізгі оқуға ішкі істер органдарының қатардағы және басшы құрам адамдары, ішкі әскерлердің әскери қызметшілері және 25 жасқа дейінгі жалпы орта, кәсіптік бастауыш білімі бар басқа да азаматтар жіберіледі. </w:t>
      </w:r>
      <w:r>
        <w:br/>
      </w:r>
      <w:r>
        <w:rPr>
          <w:rFonts w:ascii="Times New Roman"/>
          <w:b w:val="false"/>
          <w:i w:val="false"/>
          <w:color w:val="000000"/>
          <w:sz w:val="28"/>
        </w:rPr>
        <w:t>
</w:t>
      </w:r>
      <w:r>
        <w:rPr>
          <w:rFonts w:ascii="Times New Roman"/>
          <w:b w:val="false"/>
          <w:i w:val="false"/>
          <w:color w:val="ff0000"/>
          <w:sz w:val="28"/>
        </w:rPr>
        <w:t xml:space="preserve">       Ескерту: 4-тараудың атауы алынып тасталды, 27-тармақ жаңа редакцияда жазылды - Ішкі істер министрінің 2004 жылғы 1 желтоқсандағы N 650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63"/>
    <w:bookmarkStart w:name="z64" w:id="64"/>
    <w:p>
      <w:pPr>
        <w:spacing w:after="0"/>
        <w:ind w:left="0"/>
        <w:jc w:val="both"/>
      </w:pPr>
      <w:r>
        <w:rPr>
          <w:rFonts w:ascii="Times New Roman"/>
          <w:b w:val="false"/>
          <w:i w:val="false"/>
          <w:color w:val="000000"/>
          <w:sz w:val="28"/>
        </w:rPr>
        <w:t xml:space="preserve">
      28. Оқуға түсуге келген әйел жынысты адамдардың мекендеу орны туралы мәселені оқу орнының басшылығы жеке тәртіпте шешеді.      </w:t>
      </w:r>
    </w:p>
    <w:bookmarkEnd w:id="64"/>
    <w:bookmarkStart w:name="z65" w:id="65"/>
    <w:p>
      <w:pPr>
        <w:spacing w:after="0"/>
        <w:ind w:left="0"/>
        <w:jc w:val="left"/>
      </w:pPr>
      <w:r>
        <w:rPr>
          <w:rFonts w:ascii="Times New Roman"/>
          <w:b/>
          <w:i w:val="false"/>
          <w:color w:val="000000"/>
        </w:rPr>
        <w:t xml:space="preserve"> 
  5. Сырттай оқуға </w:t>
      </w:r>
    </w:p>
    <w:bookmarkEnd w:id="65"/>
    <w:p>
      <w:pPr>
        <w:spacing w:after="0"/>
        <w:ind w:left="0"/>
        <w:jc w:val="both"/>
      </w:pPr>
      <w:r>
        <w:rPr>
          <w:rFonts w:ascii="Times New Roman"/>
          <w:b w:val="false"/>
          <w:i w:val="false"/>
          <w:color w:val="ff0000"/>
          <w:sz w:val="28"/>
        </w:rPr>
        <w:t xml:space="preserve">       Ескерту: 5-тарау (29-31 тармақтар) алынып тасталды - Ішкі істер министрінің 2004 жылғы 1 желтоқсандағы N 650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66"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Ішкісминінің колледждеріне </w:t>
      </w:r>
      <w:r>
        <w:br/>
      </w:r>
      <w:r>
        <w:rPr>
          <w:rFonts w:ascii="Times New Roman"/>
          <w:b w:val="false"/>
          <w:i w:val="false"/>
          <w:color w:val="000000"/>
          <w:sz w:val="28"/>
        </w:rPr>
        <w:t xml:space="preserve">
                                            үміткерлерді іріктеу </w:t>
      </w:r>
      <w:r>
        <w:br/>
      </w:r>
      <w:r>
        <w:rPr>
          <w:rFonts w:ascii="Times New Roman"/>
          <w:b w:val="false"/>
          <w:i w:val="false"/>
          <w:color w:val="000000"/>
          <w:sz w:val="28"/>
        </w:rPr>
        <w:t xml:space="preserve">
                                            ережелеріне 1-қосымша </w:t>
      </w:r>
    </w:p>
    <w:bookmarkEnd w:id="66"/>
    <w:p>
      <w:pPr>
        <w:spacing w:after="0"/>
        <w:ind w:left="0"/>
        <w:jc w:val="both"/>
      </w:pPr>
      <w:r>
        <w:rPr>
          <w:rFonts w:ascii="Times New Roman"/>
          <w:b w:val="false"/>
          <w:i w:val="false"/>
          <w:color w:val="ff0000"/>
          <w:sz w:val="28"/>
        </w:rPr>
        <w:t xml:space="preserve">       Ескерту: Қосымша жаңа редакцияда жазылды - Ішкі істер министрінің 2004 жылғы 1 желтоқсандағы N 650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Қазақстан Республикасының Ішкі істер </w:t>
      </w:r>
      <w:r>
        <w:br/>
      </w:r>
      <w:r>
        <w:rPr>
          <w:rFonts w:ascii="Times New Roman"/>
          <w:b w:val="false"/>
          <w:i w:val="false"/>
          <w:color w:val="000000"/>
          <w:sz w:val="28"/>
        </w:rPr>
        <w:t>
</w:t>
      </w:r>
      <w:r>
        <w:rPr>
          <w:rFonts w:ascii="Times New Roman"/>
          <w:b/>
          <w:i w:val="false"/>
          <w:color w:val="000000"/>
          <w:sz w:val="28"/>
        </w:rPr>
        <w:t xml:space="preserve">                министрлігі колледждерінің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Оқу орындарының атауы | Оқу мерзімі |    Дайындау саласы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ҚР Ішкісминінің Ақтөбе заң               N 0202002 "Құқық қорғау </w:t>
      </w:r>
      <w:r>
        <w:br/>
      </w:r>
      <w:r>
        <w:rPr>
          <w:rFonts w:ascii="Times New Roman"/>
          <w:b w:val="false"/>
          <w:i w:val="false"/>
          <w:color w:val="000000"/>
          <w:sz w:val="28"/>
        </w:rPr>
        <w:t xml:space="preserve">
   колледжі (463000, Ақтөбе                 қызметі" мамандығы </w:t>
      </w:r>
      <w:r>
        <w:br/>
      </w:r>
      <w:r>
        <w:rPr>
          <w:rFonts w:ascii="Times New Roman"/>
          <w:b w:val="false"/>
          <w:i w:val="false"/>
          <w:color w:val="000000"/>
          <w:sz w:val="28"/>
        </w:rPr>
        <w:t xml:space="preserve">
   қаласы, 41 - разъезд,                    бойынша кәсіптік орта </w:t>
      </w:r>
      <w:r>
        <w:br/>
      </w:r>
      <w:r>
        <w:rPr>
          <w:rFonts w:ascii="Times New Roman"/>
          <w:b w:val="false"/>
          <w:i w:val="false"/>
          <w:color w:val="000000"/>
          <w:sz w:val="28"/>
        </w:rPr>
        <w:t xml:space="preserve">
   Курсанттар тас жолы)                     (заңгерлік) білімі бар </w:t>
      </w:r>
      <w:r>
        <w:br/>
      </w:r>
      <w:r>
        <w:rPr>
          <w:rFonts w:ascii="Times New Roman"/>
          <w:b w:val="false"/>
          <w:i w:val="false"/>
          <w:color w:val="000000"/>
          <w:sz w:val="28"/>
        </w:rPr>
        <w:t xml:space="preserve">
                                 2 жыл      мамандарды әкімшілік- </w:t>
      </w:r>
      <w:r>
        <w:br/>
      </w:r>
      <w:r>
        <w:rPr>
          <w:rFonts w:ascii="Times New Roman"/>
          <w:b w:val="false"/>
          <w:i w:val="false"/>
          <w:color w:val="000000"/>
          <w:sz w:val="28"/>
        </w:rPr>
        <w:t xml:space="preserve">
   күндізгі оқыту                           құқықтық мамандану </w:t>
      </w:r>
      <w:r>
        <w:br/>
      </w:r>
      <w:r>
        <w:rPr>
          <w:rFonts w:ascii="Times New Roman"/>
          <w:b w:val="false"/>
          <w:i w:val="false"/>
          <w:color w:val="000000"/>
          <w:sz w:val="28"/>
        </w:rPr>
        <w:t xml:space="preserve">
                                            бойынша дайындау. </w:t>
      </w:r>
    </w:p>
    <w:p>
      <w:pPr>
        <w:spacing w:after="0"/>
        <w:ind w:left="0"/>
        <w:jc w:val="both"/>
      </w:pPr>
      <w:r>
        <w:rPr>
          <w:rFonts w:ascii="Times New Roman"/>
          <w:b w:val="false"/>
          <w:i w:val="false"/>
          <w:color w:val="000000"/>
          <w:sz w:val="28"/>
        </w:rPr>
        <w:t xml:space="preserve">2. ҚР Ішкісминінің Семей заң                N 0202002 "Құқық қорғау </w:t>
      </w:r>
      <w:r>
        <w:br/>
      </w:r>
      <w:r>
        <w:rPr>
          <w:rFonts w:ascii="Times New Roman"/>
          <w:b w:val="false"/>
          <w:i w:val="false"/>
          <w:color w:val="000000"/>
          <w:sz w:val="28"/>
        </w:rPr>
        <w:t xml:space="preserve">
   колледжі (490026, Семей                  қызметі" мамандығы </w:t>
      </w:r>
      <w:r>
        <w:br/>
      </w:r>
      <w:r>
        <w:rPr>
          <w:rFonts w:ascii="Times New Roman"/>
          <w:b w:val="false"/>
          <w:i w:val="false"/>
          <w:color w:val="000000"/>
          <w:sz w:val="28"/>
        </w:rPr>
        <w:t xml:space="preserve">
   қаласы, Қаржаубайұлы                     бойынша кәсіптік орта </w:t>
      </w:r>
      <w:r>
        <w:br/>
      </w:r>
      <w:r>
        <w:rPr>
          <w:rFonts w:ascii="Times New Roman"/>
          <w:b w:val="false"/>
          <w:i w:val="false"/>
          <w:color w:val="000000"/>
          <w:sz w:val="28"/>
        </w:rPr>
        <w:t xml:space="preserve">
   көшесі, 245)                  2 жыл      (заңгерлік) білімі бар </w:t>
      </w:r>
      <w:r>
        <w:br/>
      </w:r>
      <w:r>
        <w:rPr>
          <w:rFonts w:ascii="Times New Roman"/>
          <w:b w:val="false"/>
          <w:i w:val="false"/>
          <w:color w:val="000000"/>
          <w:sz w:val="28"/>
        </w:rPr>
        <w:t xml:space="preserve">
                                            мамандарды жедел- </w:t>
      </w:r>
      <w:r>
        <w:br/>
      </w:r>
      <w:r>
        <w:rPr>
          <w:rFonts w:ascii="Times New Roman"/>
          <w:b w:val="false"/>
          <w:i w:val="false"/>
          <w:color w:val="000000"/>
          <w:sz w:val="28"/>
        </w:rPr>
        <w:t xml:space="preserve">
   күндізгі оқыту                           іздестіру мамандану </w:t>
      </w:r>
      <w:r>
        <w:br/>
      </w:r>
      <w:r>
        <w:rPr>
          <w:rFonts w:ascii="Times New Roman"/>
          <w:b w:val="false"/>
          <w:i w:val="false"/>
          <w:color w:val="000000"/>
          <w:sz w:val="28"/>
        </w:rPr>
        <w:t xml:space="preserve">
                                            бойынша дайындау. </w:t>
      </w:r>
    </w:p>
    <w:p>
      <w:pPr>
        <w:spacing w:after="0"/>
        <w:ind w:left="0"/>
        <w:jc w:val="both"/>
      </w:pPr>
      <w:r>
        <w:rPr>
          <w:rFonts w:ascii="Times New Roman"/>
          <w:b w:val="false"/>
          <w:i w:val="false"/>
          <w:color w:val="000000"/>
          <w:sz w:val="28"/>
        </w:rPr>
        <w:t xml:space="preserve">3. ҚР Ішкісминінің Шымкент                  N 0202002 "Құқық қорғау </w:t>
      </w:r>
      <w:r>
        <w:br/>
      </w:r>
      <w:r>
        <w:rPr>
          <w:rFonts w:ascii="Times New Roman"/>
          <w:b w:val="false"/>
          <w:i w:val="false"/>
          <w:color w:val="000000"/>
          <w:sz w:val="28"/>
        </w:rPr>
        <w:t xml:space="preserve">
   заң колледжі (480163,                    қызметі" мамандығы </w:t>
      </w:r>
      <w:r>
        <w:br/>
      </w:r>
      <w:r>
        <w:rPr>
          <w:rFonts w:ascii="Times New Roman"/>
          <w:b w:val="false"/>
          <w:i w:val="false"/>
          <w:color w:val="000000"/>
          <w:sz w:val="28"/>
        </w:rPr>
        <w:t xml:space="preserve">
   Шымкент қаласы,                          бойынша кәсіптік орта </w:t>
      </w:r>
      <w:r>
        <w:br/>
      </w:r>
      <w:r>
        <w:rPr>
          <w:rFonts w:ascii="Times New Roman"/>
          <w:b w:val="false"/>
          <w:i w:val="false"/>
          <w:color w:val="000000"/>
          <w:sz w:val="28"/>
        </w:rPr>
        <w:t xml:space="preserve">
   Чернышевский көшесі, 139)                (заңгерлік) білімі бар </w:t>
      </w:r>
      <w:r>
        <w:br/>
      </w:r>
      <w:r>
        <w:rPr>
          <w:rFonts w:ascii="Times New Roman"/>
          <w:b w:val="false"/>
          <w:i w:val="false"/>
          <w:color w:val="000000"/>
          <w:sz w:val="28"/>
        </w:rPr>
        <w:t xml:space="preserve">
                                            мамандарды әкімшілік- </w:t>
      </w:r>
      <w:r>
        <w:br/>
      </w:r>
      <w:r>
        <w:rPr>
          <w:rFonts w:ascii="Times New Roman"/>
          <w:b w:val="false"/>
          <w:i w:val="false"/>
          <w:color w:val="000000"/>
          <w:sz w:val="28"/>
        </w:rPr>
        <w:t xml:space="preserve">
   күндізгі оқыту                2 жыл      құқықтық мамандану </w:t>
      </w:r>
      <w:r>
        <w:br/>
      </w:r>
      <w:r>
        <w:rPr>
          <w:rFonts w:ascii="Times New Roman"/>
          <w:b w:val="false"/>
          <w:i w:val="false"/>
          <w:color w:val="000000"/>
          <w:sz w:val="28"/>
        </w:rPr>
        <w:t xml:space="preserve">
                                            бойынша дайындау. </w:t>
      </w:r>
      <w:r>
        <w:br/>
      </w:r>
      <w:r>
        <w:rPr>
          <w:rFonts w:ascii="Times New Roman"/>
          <w:b w:val="false"/>
          <w:i w:val="false"/>
          <w:color w:val="000000"/>
          <w:sz w:val="28"/>
        </w:rPr>
        <w:t xml:space="preserve">
___________________________________________________________________ </w:t>
      </w:r>
    </w:p>
    <w:bookmarkStart w:name="z67" w:id="67"/>
    <w:p>
      <w:pPr>
        <w:spacing w:after="0"/>
        <w:ind w:left="0"/>
        <w:jc w:val="both"/>
      </w:pPr>
      <w:r>
        <w:rPr>
          <w:rFonts w:ascii="Times New Roman"/>
          <w:b w:val="false"/>
          <w:i w:val="false"/>
          <w:color w:val="000000"/>
          <w:sz w:val="28"/>
        </w:rPr>
        <w:t xml:space="preserve">
                                    ҚР Ішкіісминінің колледждеріне </w:t>
      </w:r>
      <w:r>
        <w:br/>
      </w:r>
      <w:r>
        <w:rPr>
          <w:rFonts w:ascii="Times New Roman"/>
          <w:b w:val="false"/>
          <w:i w:val="false"/>
          <w:color w:val="000000"/>
          <w:sz w:val="28"/>
        </w:rPr>
        <w:t xml:space="preserve">
                                   үміткерлерді іріктеу мен қабылдау </w:t>
      </w:r>
      <w:r>
        <w:br/>
      </w:r>
      <w:r>
        <w:rPr>
          <w:rFonts w:ascii="Times New Roman"/>
          <w:b w:val="false"/>
          <w:i w:val="false"/>
          <w:color w:val="000000"/>
          <w:sz w:val="28"/>
        </w:rPr>
        <w:t xml:space="preserve">
                                         Ережелеріне N 2 қосымша </w:t>
      </w:r>
    </w:p>
    <w:bookmarkEnd w:id="67"/>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(орта және жоғары басшы құрам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лауазымдарына тағайындау құқығы бар </w:t>
      </w:r>
      <w:r>
        <w:br/>
      </w:r>
      <w:r>
        <w:rPr>
          <w:rFonts w:ascii="Times New Roman"/>
          <w:b w:val="false"/>
          <w:i w:val="false"/>
          <w:color w:val="000000"/>
          <w:sz w:val="28"/>
        </w:rPr>
        <w:t xml:space="preserve">
                                     ішкі істер органның бастығы) </w:t>
      </w:r>
      <w:r>
        <w:br/>
      </w:r>
      <w:r>
        <w:rPr>
          <w:rFonts w:ascii="Times New Roman"/>
          <w:b w:val="false"/>
          <w:i w:val="false"/>
          <w:color w:val="000000"/>
          <w:sz w:val="28"/>
        </w:rPr>
        <w:t xml:space="preserve">
                                 199 ____ ж. "___" 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(оқу орнының атауы) </w:t>
      </w:r>
      <w:r>
        <w:br/>
      </w:r>
      <w:r>
        <w:rPr>
          <w:rFonts w:ascii="Times New Roman"/>
          <w:b w:val="false"/>
          <w:i w:val="false"/>
          <w:color w:val="000000"/>
          <w:sz w:val="28"/>
        </w:rPr>
        <w:t xml:space="preserve">
_______________________________________________ оқуға жіберу туралы </w:t>
      </w:r>
      <w:r>
        <w:br/>
      </w:r>
      <w:r>
        <w:rPr>
          <w:rFonts w:ascii="Times New Roman"/>
          <w:b w:val="false"/>
          <w:i w:val="false"/>
          <w:color w:val="000000"/>
          <w:sz w:val="28"/>
        </w:rPr>
        <w:t xml:space="preserve">
   (үміткердің аты-жөні, ілік септікте) </w:t>
      </w:r>
    </w:p>
    <w:p>
      <w:pPr>
        <w:spacing w:after="0"/>
        <w:ind w:left="0"/>
        <w:jc w:val="both"/>
      </w:pP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        1. Үміткерлерді алдын-ала зерттеудің нәтижелері туралы анықтама __________________________________________________________ </w:t>
      </w:r>
      <w:r>
        <w:br/>
      </w:r>
      <w:r>
        <w:rPr>
          <w:rFonts w:ascii="Times New Roman"/>
          <w:b w:val="false"/>
          <w:i w:val="false"/>
          <w:color w:val="000000"/>
          <w:sz w:val="28"/>
        </w:rPr>
        <w:t xml:space="preserve">
         (Қазақстан Республикасы Ішкі істер органдарының қатардағы ____________________________________________________________________ </w:t>
      </w:r>
      <w:r>
        <w:br/>
      </w:r>
      <w:r>
        <w:rPr>
          <w:rFonts w:ascii="Times New Roman"/>
          <w:b w:val="false"/>
          <w:i w:val="false"/>
          <w:color w:val="000000"/>
          <w:sz w:val="28"/>
        </w:rPr>
        <w:t xml:space="preserve">
  және басшы құрам адамдарының қызмет өткеру Ережесіне сәйкес)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__________________ </w:t>
      </w:r>
      <w:r>
        <w:br/>
      </w:r>
      <w:r>
        <w:rPr>
          <w:rFonts w:ascii="Times New Roman"/>
          <w:b w:val="false"/>
          <w:i w:val="false"/>
          <w:color w:val="000000"/>
          <w:sz w:val="28"/>
        </w:rPr>
        <w:t xml:space="preserve">
    (органның бастығы </w:t>
      </w:r>
      <w:r>
        <w:br/>
      </w:r>
      <w:r>
        <w:rPr>
          <w:rFonts w:ascii="Times New Roman"/>
          <w:b w:val="false"/>
          <w:i w:val="false"/>
          <w:color w:val="000000"/>
          <w:sz w:val="28"/>
        </w:rPr>
        <w:t xml:space="preserve">
    __________________              _____________     ______________ </w:t>
      </w:r>
      <w:r>
        <w:br/>
      </w:r>
      <w:r>
        <w:rPr>
          <w:rFonts w:ascii="Times New Roman"/>
          <w:b w:val="false"/>
          <w:i w:val="false"/>
          <w:color w:val="000000"/>
          <w:sz w:val="28"/>
        </w:rPr>
        <w:t xml:space="preserve">
     арнайы атағы)                      (қолы)              (тегі) </w:t>
      </w:r>
    </w:p>
    <w:p>
      <w:pPr>
        <w:spacing w:after="0"/>
        <w:ind w:left="0"/>
        <w:jc w:val="both"/>
      </w:pPr>
      <w:r>
        <w:rPr>
          <w:rFonts w:ascii="Times New Roman"/>
          <w:b w:val="false"/>
          <w:i w:val="false"/>
          <w:color w:val="000000"/>
          <w:sz w:val="28"/>
        </w:rPr>
        <w:t xml:space="preserve">    19____ ж. "___" ________________      </w:t>
      </w:r>
    </w:p>
    <w:p>
      <w:pPr>
        <w:spacing w:after="0"/>
        <w:ind w:left="0"/>
        <w:jc w:val="both"/>
      </w:pPr>
      <w:r>
        <w:rPr>
          <w:rFonts w:ascii="Times New Roman"/>
          <w:b w:val="false"/>
          <w:i w:val="false"/>
          <w:color w:val="000000"/>
          <w:sz w:val="28"/>
        </w:rPr>
        <w:t xml:space="preserve">     2. Арнайы тексерудің нәтижелері _______________________________ </w:t>
      </w:r>
      <w:r>
        <w:br/>
      </w:r>
      <w:r>
        <w:rPr>
          <w:rFonts w:ascii="Times New Roman"/>
          <w:b w:val="false"/>
          <w:i w:val="false"/>
          <w:color w:val="000000"/>
          <w:sz w:val="28"/>
        </w:rPr>
        <w:t xml:space="preserve">
____________________________________________________________________    _______________________         _____________     ________________ </w:t>
      </w:r>
      <w:r>
        <w:br/>
      </w:r>
      <w:r>
        <w:rPr>
          <w:rFonts w:ascii="Times New Roman"/>
          <w:b w:val="false"/>
          <w:i w:val="false"/>
          <w:color w:val="000000"/>
          <w:sz w:val="28"/>
        </w:rPr>
        <w:t xml:space="preserve">
   (қызметі, арнайы атағы)             (қолы)              (тегі) </w:t>
      </w:r>
    </w:p>
    <w:p>
      <w:pPr>
        <w:spacing w:after="0"/>
        <w:ind w:left="0"/>
        <w:jc w:val="both"/>
      </w:pPr>
      <w:r>
        <w:rPr>
          <w:rFonts w:ascii="Times New Roman"/>
          <w:b w:val="false"/>
          <w:i w:val="false"/>
          <w:color w:val="000000"/>
          <w:sz w:val="28"/>
        </w:rPr>
        <w:t xml:space="preserve">   19____ ж. "___" ________________      </w:t>
      </w:r>
    </w:p>
    <w:p>
      <w:pPr>
        <w:spacing w:after="0"/>
        <w:ind w:left="0"/>
        <w:jc w:val="both"/>
      </w:pPr>
      <w:r>
        <w:rPr>
          <w:rFonts w:ascii="Times New Roman"/>
          <w:b w:val="false"/>
          <w:i w:val="false"/>
          <w:color w:val="000000"/>
          <w:sz w:val="28"/>
        </w:rPr>
        <w:t xml:space="preserve">     3. Үміткерлердің әскери қызметке (оқуға) жарамдығы туралы  </w:t>
      </w:r>
      <w:r>
        <w:br/>
      </w:r>
      <w:r>
        <w:rPr>
          <w:rFonts w:ascii="Times New Roman"/>
          <w:b w:val="false"/>
          <w:i w:val="false"/>
          <w:color w:val="000000"/>
          <w:sz w:val="28"/>
        </w:rPr>
        <w:t xml:space="preserve">
        әскери-дәрігерлік комиссияның қорытындысы    ____________________________________________________________________ </w:t>
      </w:r>
      <w:r>
        <w:br/>
      </w:r>
      <w:r>
        <w:rPr>
          <w:rFonts w:ascii="Times New Roman"/>
          <w:b w:val="false"/>
          <w:i w:val="false"/>
          <w:color w:val="000000"/>
          <w:sz w:val="28"/>
        </w:rPr>
        <w:t xml:space="preserve">
            (үміткерді психофизиологиялық тексеру нәтижелері)      </w:t>
      </w:r>
    </w:p>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sz w:val="28"/>
        </w:rPr>
        <w:t xml:space="preserve">
     (қызметі, арнайы атағы)       </w:t>
      </w:r>
    </w:p>
    <w:p>
      <w:pPr>
        <w:spacing w:after="0"/>
        <w:ind w:left="0"/>
        <w:jc w:val="both"/>
      </w:pPr>
      <w:r>
        <w:rPr>
          <w:rFonts w:ascii="Times New Roman"/>
          <w:b w:val="false"/>
          <w:i w:val="false"/>
          <w:color w:val="000000"/>
          <w:sz w:val="28"/>
        </w:rPr>
        <w:t xml:space="preserve">     19____ ж. "___" ________________      </w:t>
      </w:r>
    </w:p>
    <w:p>
      <w:pPr>
        <w:spacing w:after="0"/>
        <w:ind w:left="0"/>
        <w:jc w:val="both"/>
      </w:pPr>
      <w:r>
        <w:rPr>
          <w:rFonts w:ascii="Times New Roman"/>
          <w:b w:val="false"/>
          <w:i w:val="false"/>
          <w:color w:val="000000"/>
          <w:sz w:val="28"/>
        </w:rPr>
        <w:t xml:space="preserve">     4. Үміткерді зерттеу нәтижелері________________________________ </w:t>
      </w:r>
      <w:r>
        <w:br/>
      </w:r>
      <w:r>
        <w:rPr>
          <w:rFonts w:ascii="Times New Roman"/>
          <w:b w:val="false"/>
          <w:i w:val="false"/>
          <w:color w:val="000000"/>
          <w:sz w:val="28"/>
        </w:rPr>
        <w:t xml:space="preserve">
____________________________________________________________________  ____________________________________________________________________ </w:t>
      </w:r>
      <w:r>
        <w:br/>
      </w:r>
      <w:r>
        <w:rPr>
          <w:rFonts w:ascii="Times New Roman"/>
          <w:b w:val="false"/>
          <w:i w:val="false"/>
          <w:color w:val="000000"/>
          <w:sz w:val="28"/>
        </w:rPr>
        <w:t xml:space="preserve">
     Үміткерді зерттеу нәтижелері бойынша қорытынды    ____________________________________________________________________  ____________________________________________________________________ </w:t>
      </w:r>
      <w:r>
        <w:br/>
      </w:r>
      <w:r>
        <w:rPr>
          <w:rFonts w:ascii="Times New Roman"/>
          <w:b w:val="false"/>
          <w:i w:val="false"/>
          <w:color w:val="000000"/>
          <w:sz w:val="28"/>
        </w:rPr>
        <w:t xml:space="preserve">
         (оқу орны мен мамандығын көрсете отырып, оқуға жіберу)      </w:t>
      </w:r>
    </w:p>
    <w:p>
      <w:pPr>
        <w:spacing w:after="0"/>
        <w:ind w:left="0"/>
        <w:jc w:val="both"/>
      </w:pPr>
      <w:r>
        <w:rPr>
          <w:rFonts w:ascii="Times New Roman"/>
          <w:b w:val="false"/>
          <w:i w:val="false"/>
          <w:color w:val="000000"/>
          <w:sz w:val="28"/>
        </w:rPr>
        <w:t xml:space="preserve">     _____________________ </w:t>
      </w:r>
      <w:r>
        <w:br/>
      </w:r>
      <w:r>
        <w:rPr>
          <w:rFonts w:ascii="Times New Roman"/>
          <w:b w:val="false"/>
          <w:i w:val="false"/>
          <w:color w:val="000000"/>
          <w:sz w:val="28"/>
        </w:rPr>
        <w:t xml:space="preserve">
     (үміткерді зерттеген </w:t>
      </w:r>
      <w:r>
        <w:br/>
      </w:r>
      <w:r>
        <w:rPr>
          <w:rFonts w:ascii="Times New Roman"/>
          <w:b w:val="false"/>
          <w:i w:val="false"/>
          <w:color w:val="000000"/>
          <w:sz w:val="28"/>
        </w:rPr>
        <w:t xml:space="preserve">
     органның, бөлімшенің </w:t>
      </w:r>
      <w:r>
        <w:br/>
      </w:r>
      <w:r>
        <w:rPr>
          <w:rFonts w:ascii="Times New Roman"/>
          <w:b w:val="false"/>
          <w:i w:val="false"/>
          <w:color w:val="000000"/>
          <w:sz w:val="28"/>
        </w:rPr>
        <w:t xml:space="preserve">
     бастығы) </w:t>
      </w:r>
      <w:r>
        <w:br/>
      </w:r>
      <w:r>
        <w:rPr>
          <w:rFonts w:ascii="Times New Roman"/>
          <w:b w:val="false"/>
          <w:i w:val="false"/>
          <w:color w:val="000000"/>
          <w:sz w:val="28"/>
        </w:rPr>
        <w:t xml:space="preserve">
     __________________              _____________     ____________ </w:t>
      </w:r>
      <w:r>
        <w:br/>
      </w:r>
      <w:r>
        <w:rPr>
          <w:rFonts w:ascii="Times New Roman"/>
          <w:b w:val="false"/>
          <w:i w:val="false"/>
          <w:color w:val="000000"/>
          <w:sz w:val="28"/>
        </w:rPr>
        <w:t xml:space="preserve">
     (арнайы атағы)                     (қолы)            (тегі) </w:t>
      </w:r>
    </w:p>
    <w:p>
      <w:pPr>
        <w:spacing w:after="0"/>
        <w:ind w:left="0"/>
        <w:jc w:val="both"/>
      </w:pPr>
      <w:r>
        <w:rPr>
          <w:rFonts w:ascii="Times New Roman"/>
          <w:b w:val="false"/>
          <w:i w:val="false"/>
          <w:color w:val="000000"/>
          <w:sz w:val="28"/>
        </w:rPr>
        <w:t xml:space="preserve">     19____ ж. "___" ________________ </w:t>
      </w:r>
    </w:p>
    <w:p>
      <w:pPr>
        <w:spacing w:after="0"/>
        <w:ind w:left="0"/>
        <w:jc w:val="both"/>
      </w:pPr>
      <w:r>
        <w:rPr>
          <w:rFonts w:ascii="Times New Roman"/>
          <w:b w:val="false"/>
          <w:i w:val="false"/>
          <w:color w:val="000000"/>
          <w:sz w:val="28"/>
        </w:rPr>
        <w:t xml:space="preserve">     __________________ </w:t>
      </w:r>
      <w:r>
        <w:br/>
      </w:r>
      <w:r>
        <w:rPr>
          <w:rFonts w:ascii="Times New Roman"/>
          <w:b w:val="false"/>
          <w:i w:val="false"/>
          <w:color w:val="000000"/>
          <w:sz w:val="28"/>
        </w:rPr>
        <w:t xml:space="preserve">
     (кадр аппаратының </w:t>
      </w:r>
      <w:r>
        <w:br/>
      </w:r>
      <w:r>
        <w:rPr>
          <w:rFonts w:ascii="Times New Roman"/>
          <w:b w:val="false"/>
          <w:i w:val="false"/>
          <w:color w:val="000000"/>
          <w:sz w:val="28"/>
        </w:rPr>
        <w:t xml:space="preserve">
     бастығы, арнайы </w:t>
      </w:r>
      <w:r>
        <w:br/>
      </w:r>
      <w:r>
        <w:rPr>
          <w:rFonts w:ascii="Times New Roman"/>
          <w:b w:val="false"/>
          <w:i w:val="false"/>
          <w:color w:val="000000"/>
          <w:sz w:val="28"/>
        </w:rPr>
        <w:t xml:space="preserve">
     атағы)       </w:t>
      </w:r>
    </w:p>
    <w:p>
      <w:pPr>
        <w:spacing w:after="0"/>
        <w:ind w:left="0"/>
        <w:jc w:val="both"/>
      </w:pPr>
      <w:r>
        <w:rPr>
          <w:rFonts w:ascii="Times New Roman"/>
          <w:b w:val="false"/>
          <w:i w:val="false"/>
          <w:color w:val="000000"/>
          <w:sz w:val="28"/>
        </w:rPr>
        <w:t xml:space="preserve">     19____ ж. "___" __________   _____________     _______________ </w:t>
      </w:r>
      <w:r>
        <w:br/>
      </w:r>
      <w:r>
        <w:rPr>
          <w:rFonts w:ascii="Times New Roman"/>
          <w:b w:val="false"/>
          <w:i w:val="false"/>
          <w:color w:val="000000"/>
          <w:sz w:val="28"/>
        </w:rPr>
        <w:t xml:space="preserve">
                                     (қолы)              (тегі)     </w:t>
      </w:r>
    </w:p>
    <w:p>
      <w:pPr>
        <w:spacing w:after="0"/>
        <w:ind w:left="0"/>
        <w:jc w:val="both"/>
      </w:pPr>
      <w:r>
        <w:rPr>
          <w:rFonts w:ascii="Times New Roman"/>
          <w:b w:val="false"/>
          <w:i w:val="false"/>
          <w:color w:val="000000"/>
          <w:sz w:val="28"/>
        </w:rPr>
        <w:t xml:space="preserve">     __________________ </w:t>
      </w:r>
      <w:r>
        <w:br/>
      </w:r>
      <w:r>
        <w:rPr>
          <w:rFonts w:ascii="Times New Roman"/>
          <w:b w:val="false"/>
          <w:i w:val="false"/>
          <w:color w:val="000000"/>
          <w:sz w:val="28"/>
        </w:rPr>
        <w:t xml:space="preserve">
     (орган бастығының       </w:t>
      </w:r>
      <w:r>
        <w:br/>
      </w:r>
      <w:r>
        <w:rPr>
          <w:rFonts w:ascii="Times New Roman"/>
          <w:b w:val="false"/>
          <w:i w:val="false"/>
          <w:color w:val="000000"/>
          <w:sz w:val="28"/>
        </w:rPr>
        <w:t xml:space="preserve">
     жетекшілік ететін </w:t>
      </w:r>
      <w:r>
        <w:br/>
      </w:r>
      <w:r>
        <w:rPr>
          <w:rFonts w:ascii="Times New Roman"/>
          <w:b w:val="false"/>
          <w:i w:val="false"/>
          <w:color w:val="000000"/>
          <w:sz w:val="28"/>
        </w:rPr>
        <w:t xml:space="preserve">
     қызмет бойынша орынбасары, </w:t>
      </w:r>
      <w:r>
        <w:br/>
      </w:r>
      <w:r>
        <w:rPr>
          <w:rFonts w:ascii="Times New Roman"/>
          <w:b w:val="false"/>
          <w:i w:val="false"/>
          <w:color w:val="000000"/>
          <w:sz w:val="28"/>
        </w:rPr>
        <w:t xml:space="preserve">
     арнайы атағы)      </w:t>
      </w:r>
    </w:p>
    <w:p>
      <w:pPr>
        <w:spacing w:after="0"/>
        <w:ind w:left="0"/>
        <w:jc w:val="both"/>
      </w:pPr>
      <w:r>
        <w:rPr>
          <w:rFonts w:ascii="Times New Roman"/>
          <w:b w:val="false"/>
          <w:i w:val="false"/>
          <w:color w:val="000000"/>
          <w:sz w:val="28"/>
        </w:rPr>
        <w:t xml:space="preserve">     19____ ж. "___" __________   _____________     ________________ </w:t>
      </w:r>
      <w:r>
        <w:br/>
      </w:r>
      <w:r>
        <w:rPr>
          <w:rFonts w:ascii="Times New Roman"/>
          <w:b w:val="false"/>
          <w:i w:val="false"/>
          <w:color w:val="000000"/>
          <w:sz w:val="28"/>
        </w:rPr>
        <w:t xml:space="preserve">
                                      (қолы)              (тегі) </w:t>
      </w:r>
    </w:p>
    <w:bookmarkStart w:name="z68" w:id="68"/>
    <w:p>
      <w:pPr>
        <w:spacing w:after="0"/>
        <w:ind w:left="0"/>
        <w:jc w:val="both"/>
      </w:pPr>
      <w:r>
        <w:rPr>
          <w:rFonts w:ascii="Times New Roman"/>
          <w:b w:val="false"/>
          <w:i w:val="false"/>
          <w:color w:val="000000"/>
          <w:sz w:val="28"/>
        </w:rPr>
        <w:t xml:space="preserve">
                                    ҚР Ішкіісминінің колледждеріне  </w:t>
      </w:r>
      <w:r>
        <w:br/>
      </w:r>
      <w:r>
        <w:rPr>
          <w:rFonts w:ascii="Times New Roman"/>
          <w:b w:val="false"/>
          <w:i w:val="false"/>
          <w:color w:val="000000"/>
          <w:sz w:val="28"/>
        </w:rPr>
        <w:t xml:space="preserve">
                                   үміткерлерді іріктеу мен қабылдау </w:t>
      </w:r>
      <w:r>
        <w:br/>
      </w:r>
      <w:r>
        <w:rPr>
          <w:rFonts w:ascii="Times New Roman"/>
          <w:b w:val="false"/>
          <w:i w:val="false"/>
          <w:color w:val="000000"/>
          <w:sz w:val="28"/>
        </w:rPr>
        <w:t xml:space="preserve">
                                        Ережелеріне N 3 қосымша </w:t>
      </w:r>
    </w:p>
    <w:bookmarkEnd w:id="68"/>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(орта және жоғары басшы құрам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лауазымына тағайындау құқығы бар </w:t>
      </w:r>
      <w:r>
        <w:br/>
      </w:r>
      <w:r>
        <w:rPr>
          <w:rFonts w:ascii="Times New Roman"/>
          <w:b w:val="false"/>
          <w:i w:val="false"/>
          <w:color w:val="000000"/>
          <w:sz w:val="28"/>
        </w:rPr>
        <w:t xml:space="preserve">
                                    ішкі істер органның бастығы) </w:t>
      </w:r>
      <w:r>
        <w:br/>
      </w:r>
      <w:r>
        <w:rPr>
          <w:rFonts w:ascii="Times New Roman"/>
          <w:b w:val="false"/>
          <w:i w:val="false"/>
          <w:color w:val="000000"/>
          <w:sz w:val="28"/>
        </w:rPr>
        <w:t xml:space="preserve">
                                199 ____ ж. "___" _________________ </w:t>
      </w:r>
    </w:p>
    <w:p>
      <w:pPr>
        <w:spacing w:after="0"/>
        <w:ind w:left="0"/>
        <w:jc w:val="both"/>
      </w:pP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  ____________________________________________________________________                 (атағы, аты-жөні, тегі, лауазымы)    ____________________________________________________________________ </w:t>
      </w:r>
      <w:r>
        <w:br/>
      </w:r>
      <w:r>
        <w:rPr>
          <w:rFonts w:ascii="Times New Roman"/>
          <w:b w:val="false"/>
          <w:i w:val="false"/>
          <w:color w:val="000000"/>
          <w:sz w:val="28"/>
        </w:rPr>
        <w:t xml:space="preserve">
     19___ж. туылған, 19____ж. орта мектебін, орта арнайы  ____________________________________________________________________ </w:t>
      </w:r>
      <w:r>
        <w:br/>
      </w:r>
      <w:r>
        <w:rPr>
          <w:rFonts w:ascii="Times New Roman"/>
          <w:b w:val="false"/>
          <w:i w:val="false"/>
          <w:color w:val="000000"/>
          <w:sz w:val="28"/>
        </w:rPr>
        <w:t xml:space="preserve">
     оқу орнын, ЖОО бітірген, N ______ аттестаты (дипломы)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(ішкі істер органындағы қызметтік және қоғамдық қызметін көрсететін ____________________________________________________________________                     мінездеменің қысқаша мазмұны)    ____________________________________________________________________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(ұсынушы органның атауы)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(оқу орнының атауы) </w:t>
      </w:r>
    </w:p>
    <w:p>
      <w:pPr>
        <w:spacing w:after="0"/>
        <w:ind w:left="0"/>
        <w:jc w:val="both"/>
      </w:pPr>
      <w:r>
        <w:rPr>
          <w:rFonts w:ascii="Times New Roman"/>
          <w:b w:val="false"/>
          <w:i w:val="false"/>
          <w:color w:val="000000"/>
          <w:sz w:val="28"/>
        </w:rPr>
        <w:t xml:space="preserve">    19__ ж. күндізгі (сырттай) оқуға түсу үшін_____________________ </w:t>
      </w:r>
      <w:r>
        <w:br/>
      </w:r>
      <w:r>
        <w:rPr>
          <w:rFonts w:ascii="Times New Roman"/>
          <w:b w:val="false"/>
          <w:i w:val="false"/>
          <w:color w:val="000000"/>
          <w:sz w:val="28"/>
        </w:rPr>
        <w:t xml:space="preserve">
_________________________________________________ жолдасты ұсынады.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Негіз:_________________________________________________________ </w:t>
      </w:r>
      <w:r>
        <w:br/>
      </w:r>
      <w:r>
        <w:rPr>
          <w:rFonts w:ascii="Times New Roman"/>
          <w:b w:val="false"/>
          <w:i w:val="false"/>
          <w:color w:val="000000"/>
          <w:sz w:val="28"/>
        </w:rPr>
        <w:t xml:space="preserve">
                             (ұсынушы органның) </w:t>
      </w:r>
      <w:r>
        <w:br/>
      </w:r>
      <w:r>
        <w:rPr>
          <w:rFonts w:ascii="Times New Roman"/>
          <w:b w:val="false"/>
          <w:i w:val="false"/>
          <w:color w:val="000000"/>
          <w:sz w:val="28"/>
        </w:rPr>
        <w:t xml:space="preserve">
іріктеу комиссиясының шешімі (қорытындысы).      </w:t>
      </w:r>
    </w:p>
    <w:p>
      <w:pPr>
        <w:spacing w:after="0"/>
        <w:ind w:left="0"/>
        <w:jc w:val="both"/>
      </w:pPr>
      <w:r>
        <w:rPr>
          <w:rFonts w:ascii="Times New Roman"/>
          <w:b w:val="false"/>
          <w:i w:val="false"/>
          <w:color w:val="000000"/>
          <w:sz w:val="28"/>
        </w:rPr>
        <w:t xml:space="preserve">     19 _____ ж. "____" ____________ N ______________ </w:t>
      </w:r>
    </w:p>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sz w:val="28"/>
        </w:rPr>
        <w:t xml:space="preserve">
      (органның бастығы,  </w:t>
      </w:r>
      <w:r>
        <w:br/>
      </w:r>
      <w:r>
        <w:rPr>
          <w:rFonts w:ascii="Times New Roman"/>
          <w:b w:val="false"/>
          <w:i w:val="false"/>
          <w:color w:val="000000"/>
          <w:sz w:val="28"/>
        </w:rPr>
        <w:t xml:space="preserve">
        арнайы атағы)      </w:t>
      </w:r>
    </w:p>
    <w:p>
      <w:pPr>
        <w:spacing w:after="0"/>
        <w:ind w:left="0"/>
        <w:jc w:val="both"/>
      </w:pPr>
      <w:r>
        <w:rPr>
          <w:rFonts w:ascii="Times New Roman"/>
          <w:b w:val="false"/>
          <w:i w:val="false"/>
          <w:color w:val="000000"/>
          <w:sz w:val="28"/>
        </w:rPr>
        <w:t xml:space="preserve">     19____ ж. "___" __________   _____________     ________________ </w:t>
      </w:r>
      <w:r>
        <w:br/>
      </w:r>
      <w:r>
        <w:rPr>
          <w:rFonts w:ascii="Times New Roman"/>
          <w:b w:val="false"/>
          <w:i w:val="false"/>
          <w:color w:val="000000"/>
          <w:sz w:val="28"/>
        </w:rPr>
        <w:t xml:space="preserve">
                                      (қолы)              (тегі) </w:t>
      </w:r>
    </w:p>
    <w:bookmarkStart w:name="z69" w:id="69"/>
    <w:p>
      <w:pPr>
        <w:spacing w:after="0"/>
        <w:ind w:left="0"/>
        <w:jc w:val="both"/>
      </w:pPr>
      <w:r>
        <w:rPr>
          <w:rFonts w:ascii="Times New Roman"/>
          <w:b w:val="false"/>
          <w:i w:val="false"/>
          <w:color w:val="000000"/>
          <w:sz w:val="28"/>
        </w:rPr>
        <w:t xml:space="preserve">
                                     Қазақстан Республикасы Ішкі    </w:t>
      </w:r>
      <w:r>
        <w:br/>
      </w:r>
      <w:r>
        <w:rPr>
          <w:rFonts w:ascii="Times New Roman"/>
          <w:b w:val="false"/>
          <w:i w:val="false"/>
          <w:color w:val="000000"/>
          <w:sz w:val="28"/>
        </w:rPr>
        <w:t xml:space="preserve">
                                       ісминінің колледждеріне </w:t>
      </w:r>
      <w:r>
        <w:br/>
      </w:r>
      <w:r>
        <w:rPr>
          <w:rFonts w:ascii="Times New Roman"/>
          <w:b w:val="false"/>
          <w:i w:val="false"/>
          <w:color w:val="000000"/>
          <w:sz w:val="28"/>
        </w:rPr>
        <w:t xml:space="preserve">
                                       үміткерлерді іріктеу мен  </w:t>
      </w:r>
      <w:r>
        <w:br/>
      </w:r>
      <w:r>
        <w:rPr>
          <w:rFonts w:ascii="Times New Roman"/>
          <w:b w:val="false"/>
          <w:i w:val="false"/>
          <w:color w:val="000000"/>
          <w:sz w:val="28"/>
        </w:rPr>
        <w:t xml:space="preserve">
                                    қабылдау Ережелеріне N 4 қосымша </w:t>
      </w:r>
    </w:p>
    <w:bookmarkEnd w:id="69"/>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Іріктеу комиссиясының төрағасы                                   ___________________________________ </w:t>
      </w:r>
      <w:r>
        <w:br/>
      </w:r>
      <w:r>
        <w:rPr>
          <w:rFonts w:ascii="Times New Roman"/>
          <w:b w:val="false"/>
          <w:i w:val="false"/>
          <w:color w:val="000000"/>
          <w:sz w:val="28"/>
        </w:rPr>
        <w:t xml:space="preserve">
                                        (қызметі, атағы, аты-жөні,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тегі, қолы, датасы)      </w:t>
      </w:r>
      <w:r>
        <w:br/>
      </w:r>
      <w:r>
        <w:rPr>
          <w:rFonts w:ascii="Times New Roman"/>
          <w:b w:val="false"/>
          <w:i w:val="false"/>
          <w:color w:val="000000"/>
          <w:sz w:val="28"/>
        </w:rPr>
        <w:t xml:space="preserve">
    Іріктеу комиссиясының __________________________________________ </w:t>
      </w:r>
      <w:r>
        <w:br/>
      </w:r>
      <w:r>
        <w:rPr>
          <w:rFonts w:ascii="Times New Roman"/>
          <w:b w:val="false"/>
          <w:i w:val="false"/>
          <w:color w:val="000000"/>
          <w:sz w:val="28"/>
        </w:rPr>
        <w:t xml:space="preserve">
                           (жасақтайтын ішкі істер органның атауы) </w:t>
      </w:r>
    </w:p>
    <w:p>
      <w:pPr>
        <w:spacing w:after="0"/>
        <w:ind w:left="0"/>
        <w:jc w:val="both"/>
      </w:pPr>
      <w:r>
        <w:rPr>
          <w:rFonts w:ascii="Times New Roman"/>
          <w:b/>
          <w:i w:val="false"/>
          <w:color w:val="000000"/>
          <w:sz w:val="28"/>
        </w:rPr>
        <w:t xml:space="preserve">               Қазақстан Республикасы Ішкіісминінің </w:t>
      </w:r>
      <w:r>
        <w:br/>
      </w:r>
      <w:r>
        <w:rPr>
          <w:rFonts w:ascii="Times New Roman"/>
          <w:b w:val="false"/>
          <w:i w:val="false"/>
          <w:color w:val="000000"/>
          <w:sz w:val="28"/>
        </w:rPr>
        <w:t>
</w:t>
      </w:r>
      <w:r>
        <w:rPr>
          <w:rFonts w:ascii="Times New Roman"/>
          <w:b/>
          <w:i w:val="false"/>
          <w:color w:val="000000"/>
          <w:sz w:val="28"/>
        </w:rPr>
        <w:t xml:space="preserve">               оқу орындарын жасақтау жөніндегі </w:t>
      </w:r>
      <w:r>
        <w:br/>
      </w:r>
      <w:r>
        <w:rPr>
          <w:rFonts w:ascii="Times New Roman"/>
          <w:b w:val="false"/>
          <w:i w:val="false"/>
          <w:color w:val="000000"/>
          <w:sz w:val="28"/>
        </w:rPr>
        <w:t>
</w:t>
      </w:r>
      <w:r>
        <w:rPr>
          <w:rFonts w:ascii="Times New Roman"/>
          <w:b/>
          <w:i w:val="false"/>
          <w:color w:val="000000"/>
          <w:sz w:val="28"/>
        </w:rPr>
        <w:t xml:space="preserve">                    N ___________ Хаттамасы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N!Тегі, аты   !Туы!Жұмыс  !Білімі!Ата!ІІО !Оқуға !Мінез!Қай оқу  </w:t>
      </w:r>
      <w:r>
        <w:br/>
      </w:r>
      <w:r>
        <w:rPr>
          <w:rFonts w:ascii="Times New Roman"/>
          <w:b w:val="false"/>
          <w:i w:val="false"/>
          <w:color w:val="000000"/>
          <w:sz w:val="28"/>
        </w:rPr>
        <w:t xml:space="preserve">
!жөні        !лға!орны,  !      !ғы !жұ  !кім   !деме !орнына </w:t>
      </w:r>
      <w:r>
        <w:br/>
      </w:r>
      <w:r>
        <w:rPr>
          <w:rFonts w:ascii="Times New Roman"/>
          <w:b w:val="false"/>
          <w:i w:val="false"/>
          <w:color w:val="000000"/>
          <w:sz w:val="28"/>
        </w:rPr>
        <w:t xml:space="preserve">
!            !н  !лауазы !      !   !мыс !ұсынды!     !ұсынылды </w:t>
      </w:r>
      <w:r>
        <w:br/>
      </w:r>
      <w:r>
        <w:rPr>
          <w:rFonts w:ascii="Times New Roman"/>
          <w:b w:val="false"/>
          <w:i w:val="false"/>
          <w:color w:val="000000"/>
          <w:sz w:val="28"/>
        </w:rPr>
        <w:t xml:space="preserve">
!            !жы !мы     !      !   !өті !      !     ! </w:t>
      </w:r>
      <w:r>
        <w:br/>
      </w:r>
      <w:r>
        <w:rPr>
          <w:rFonts w:ascii="Times New Roman"/>
          <w:b w:val="false"/>
          <w:i w:val="false"/>
          <w:color w:val="000000"/>
          <w:sz w:val="28"/>
        </w:rPr>
        <w:t xml:space="preserve">
!            !лы !       !      !   !лі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 3 !    4  !  5   ! 6 !  7 !  8   ! 9   !     10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 xml:space="preserve">
Оқыту нысаны  !Тәртіптеме  !Комиссия!Ескерту    </w:t>
      </w:r>
      <w:r>
        <w:br/>
      </w:r>
      <w:r>
        <w:rPr>
          <w:rFonts w:ascii="Times New Roman"/>
          <w:b w:val="false"/>
          <w:i w:val="false"/>
          <w:color w:val="000000"/>
          <w:sz w:val="28"/>
        </w:rPr>
        <w:t xml:space="preserve">
              !мен көзделді!шешімі  !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11       !       12   !   13   !     14 </w:t>
      </w:r>
      <w:r>
        <w:br/>
      </w: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Іріктеу комиссиясының хатшысы 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