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d792" w14:textId="245d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"Сүңгуір жұмыстардағы еңбек қауіпсіздігін сақтау ережелері" -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Республикасының Төтенше жағдайлар жөніндегі агенттігі 1998 жылғы 21 шілде N 12. Күші жойылды - Қазақстан Республикасы Төтенше жағдайлар министрінің 2012 жылғы 18 қазандағы № 470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Төтенше жағдайлар министрінің 2012.10.18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"Сүңгуір жұмыстардағы еңбек қауіпсіздік сақтау ережелерін" транспорт және коммуникациялық Министрлігімен, еңбек және әлеуметтік қорғау Министрлігімен, энергетикалық, өнеркәсіп және сауда Министрлігімен, ауыл шаруашылық, Министрлігінің су қорларының Комитетімен,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кәсіподағының федерациясымен келісімге келіп,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"Сүңгуір жұмыстардағы еңбек қауіпсіздік сақтау ережелерін",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Әділет министрлігінде мемлекеттік тіркеуге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алынған күннен бастап өз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Ескерту: Құжаттың жазбаша түрі Республикалық құқықтық ақпараттар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орталығында тіркелген. ІІ-том., 541-парақ.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