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18b5" w14:textId="0261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санаттағы азаматтарға тұрмыстық-коммуналдық қызметтердi қолдануда жеңiлдiктер көрсетудегi нормалар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әкімінің 1998 жылғы 2 ақпандағы № 459 шешімі. Қызылорда облысының Әділет басқармасында 1998 жылғы 11 ақпанда № 22 болып тіркелді. Қолданылу мерзімі өтуіне байланысты күші жойылды - Қызылорда облысы Әділет департаментінің 2008 жылғы 26 наурыздағы N 2/2112 хатымен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өтуіне байланысты күші жойылды - Қызылорда облысы Әділет департаментінің 26.03.2008 N 2/2112 хатымен.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 Жылу электр орталығындағы болған апатқа және Қызылорда қаласын жылумен қамтамасыз етудегі қалыптасқан жағдайларға байланысты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1998 жылдың12 қаңтарынан жылу берілгенге дейін (биылғы жылдың 1 сәуірінен аспау керек) № 6 Жылу электр орталығы қызмет көрсететін аумақта тұратын жекелеген санаттағы азаматтар жеңілдіктер көрсетуде тұтыну нормасы келесі мөлшерде белгіленсін: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- тамақ дайындау мерзіміне, тұрмыстық-шаруашылық қажеттілікке тиесілі: суды жылытуға - бір адамға 13,7 кг;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электрқуаты - жеңілдіктерге құқы бар бір азаматқа айына 90 квт/сағ мөлшерінде.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қаласының әкімі (Б. Досмамбетов) кейбір санаттағы азаматтарға жеңілдіктер көрсетуте байланысты қосымша шығыстарды төлеуге қаржы қарастырсын.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облыс әкімінің орынбасары Қ. Әжібековке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