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2895" w14:textId="a372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4 қыркүйктегi № 839 "Қазақстан Республикасында халықты туберкулезден қорғаудың шұғыл шаралары туралы" Қаулысын жүзеге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1998 жылғы 22 қазандағы № 821 шешімі. Қызылорда облысының Әділет басқармасында 1998 жылғы 28 желтоқсанда № 69 болып тіркелді. Күші жойылды - Қызылорда облысы әкімдігінің 2004 жылғы 20 желтоқсандағы № 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Эпидемиялық сипат алған туберкулезбен науқастану және қайтыс болу оқиғаларының өршуіне байланысты, Қазақстан Республикасы Үкіметінің 1998 жылғы 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839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халықты туберкулезден қорғаудың шұғыл шаралары туралы" қаулысын жүзеге асыру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 әкімінің 1998 жылғы 18 наурыздағы N 692 "Облыс халқын туберкулезден қорғаудың шұғыл шаралары туралы" шешімімен құрылған туберкулезбен күресу жөніндегі Облыстық үйлестіру кеңесінің құрамына өзгерістер енгізілсін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Туберкулезбен күресу жөніндегі облыстық үйлестіру кеңесі туралы ереже бекітілсін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Аудандар мен Қызылорда қаласы әкімдеріне: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-туберкулезбен күресу жөніндегі аудандық және қалалық үйлестіру кеңестерінің жұмыстарын жандандыру міндеттелсін;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-бір айлық мерзім ішінде туберкулсзбен күресу жөніндегі кеңестердің отырыстарында туберкулезге қарсы жұмыстардың жәй-күйі туралы мәселені қарап, Дүниежүзілік денсаулық сақтау ұйымы ұсынған туберкулезді емдеу, алдын алу және нықтаудың жаңа принциптерін іс жүзіне енгізу жөнінде нақты шаралар </w:t>
      </w:r>
      <w:r>
        <w:rPr>
          <w:rFonts w:ascii="Times New Roman"/>
          <w:b/>
          <w:i w:val="false"/>
          <w:color w:val="000000"/>
          <w:sz w:val="28"/>
        </w:rPr>
        <w:t>қаралсын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-туберкулезге қарсы күресу шараларын жүзегс асыру үшін ұйымдар мен мекемелердің бюджеттен тыс, демеушілік қаражаттарын тартуға ықпал етілсін.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қаржы басқармасына (Қ.Әжібеков), аудандар мен Қызылорда қаласы әкімдеріне: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-екі айлық мерзімде туберкулезге карсы күресу қызметін қаржыландыру механизмі қайта қаралсын;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-туберкулезге қарсы күресу мекемелері үшін облыстық бюджеттің медициналық жабдықтарды, туберкулезге қарсы препараттарды орталықтандырып сатып алуға және күрделі жөндеуге жыл сайынғы қаражат бөлінімі ескерілсін;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-туберкулездің залалды түрімен ауырғандарға мемлекеттік тұрғын үй қорынан бөлінетін тұрғын үй алаңын берген кезде Қазакстан Республикасының "Тұрғын үй қатынасы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118 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басшылыққа алынсын.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Облыстық қаржы басқармасына: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-жергілікті бюджеттен туберкулезге қарсы күресу кызметін қаржыландыруға арналған жеке тармақ енгізсін;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-туберкулезге қарсы күресу жөніндегі шараларға бөлінген қаражаттардың мақсатты пайдалануын мерзімді түрде тексеріп отырсын.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Облыстық ауыл шаруашылығы департаментіне (Н.Жолдасбаев) 1998 жылдың 15 желтоқсанына дейін ауылшаруашылық жануарлары мен құстарының арасындағы туберкулез бен бруцеллездің алдын алу және оған карсы күрес бағдарламасын жасап, облыс әкіміне бекітуге ұсынсын.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Облыстық ауыл шаруашылығы департаментіне, аудандар мен Кызылорда қаласы әкімдеріне: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-меншік түріне қарамастан барлық шаруашылықтағы ауылшаруашылық жануарлары туберкулезге тексерілсін;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-мал дәрігерлік қызметі нығайтылсын;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-мал бағу фермалары жүмыскерлеріне қауіпсіз еңбек жағдайы жасалынсын;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-мал өнімдерін өндіру және сатумен айналысатын жеке және занды түлғалар меншік түріне қарамастан, белгіленгсн мал дәрігерлік-санитарлық талаптарды сақтасын.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Ішкі істер басқармасына (Т.Рахимов), облыстық денсаулық сақтау басқармасына (Б.Исмаханбетов):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-облыс көлеміне тұрғылықты мекендеуге келген, сонымен қатар қамау орындарынан босаған адамдар туберкулезге міндетті флюорографиялық тексеруден өткізілсін;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-тергеу оқшаулауларындағы тергеуге алынған адамдарды түскен кезінде және жарты жыл сайын, түзету мекемелеріндегі сотталғандарды жылына екі рет міндетті флюорографиялык тексеруден өткізу қамтамасыз етілсін;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-бас еркінен айыру мекемелерінен босаған, туберкулезбен ауыратындардың бірыңғай дерек коры (банкі) жасалынсын.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Облыстық әскери комиссариаты (О.Петроченков), облыстық білім департаменті (Ә.Мүсілімов) және облыстық денсаулық сақтау басқармасына әскерге шақыру жасындағы адамдардың ішінен туберкулез дертіне шалдыққандарды айқындау және емдеу жөніндегі қажетті шаралар қабылдансын.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Облыстық денсаулық сақтау басқармасына: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-барлық туберкулезге қарсы күресу мекемелерінде Дүниежүзілік денсаулық сақтау ұйымының әдістемесі бойынша ерте бактериоскопиялық диагноз қою және бақыланатын қысқа мерзімді химиялық терапиясын енгізсін;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-туберкулезді айқындау және емдеудің Дүниежүзілік денсаулық сақтау ұйымының ұсынған әдістемесі бойынша туберкулезге қарсы күресу мекемелерінің мамандары, денсаулық сақтау ісінің жалпы торабындағы мамандардың қажетті саны оқытылсын;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-алғашқы дәрігерлік-санитарлық көмектің емдеу-профилактикалық мекемелерінің талабына сәйкес туберкулезді бактериоскопия әдісімен анықтауға қажетті құрал және жабдықтармен жасақтасын;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-туберкулезге қарсы күресу қызметіне медициналық мүліктер, дезинфекциялық жабдықтар, микроскоптарды тендерлік негізде бір орталықтан сатып алу жүктелсін;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-туберкулезді Дүниежүзілік денсаулық сақтау ұйымының әдістемесі бойынша емдеуді толығымен жүргізу үшін кажетті туберкулезге қарсы препараттар қорымен барлық туберкулезге қарсы күресу мекемелерін қамтамасыз етсін;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-бакылап емдеу бекеттері қалпына келтіріліп, жұмысы жандандырылсын.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Облыстық ақпарат және коғамдық келісім басқармасына (А.Жұмабаев), облыстык денсаулық сақтау басқармасына. облыстық санитарлық-эпидемиологиялық станциясына (Е.Қуандыков):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барлық көпшілік ақпарат құралдары арқылы туберкулездің алдын алу мәселелері бойынша кең ұғындыру науқанын бастасын;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халық арасында туберкулездің алдын алу бойынша санитарлық-гигиеналық білімді кеңінен насихаттайтын дәрігер мамандарға эфирлік уақытты тегін бере отырып, тұрақты жүмыс істеуші айдар ашылсын.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Бұл шешімнің орындалуын бақылау облыс әкімінің орынбасары Н.Ерімбетовке жүктелсін.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жылғы "22"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№ 821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Туберкулезге қарсы күресу облыстық үйлестіру кеңесінің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Н.Ерімбетов - облыс әкімінің орынбасары, төрағасы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Б.Исмаханбетов - облыстық денсаулық сақтау басқармасының бастығы, төрағаның орынбасары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Е.Қуандықов - облыстық санэпидемстанциясының бас дәрігері, төрағаның орынбасары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Мүшелері: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Б.Досманбетов - Қызылорда қаласының әкімі, арнайы экономикалық аймағы әкімшілік кеңесінің төрағасы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Қ.Әжібеков - облыстық қаржы баскармасының бастығы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Т.Рахимов - облыстық ішкі істер басқармасының бастығы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Ә.Мүсілімов - облыстық білім департаментінің бастығы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Т.Пазылхаиров - облыстық туберкулезге қарсы диспансердің бас дәрігері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А.Жұмабаев - облыстық ақпарат және қоғамдық келісім басқармасының бастығы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Н.Жолдасбаев - облыстық ауыл шаруашылығы департаментінің бастығы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жылғы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казандағы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№ 821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Туберкулезбен күресу жөніндегі облыстық үйлестіру кеңесі туралы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ЕРЕЖЕ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Туберкулезбен күресу жөніндегі облыстық үйлестіру кеңесі облыс әкімі жанындағы консультативтік-кеңесу органы болып табылады (Бұдан әрі - кеңес).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Аудандар мен Қызылорда қаласы әкімдері жанынан туберкулезбен күресудің аудандық және қалалық кеңестері құрылады.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 құрамына білім және ауыл шаруашылық департаменттері, облыстық денсаулық сақтау, ішкі істер, қаржы басқармалары, облыстық санитарлық-эпилемиологиялық станциясы және облыстық туберкулезге қарсы күресу диспансер өкілдері енеді.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Туберкулезбен күресу бойынша кеңес: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-туберкулезге қарсы күресуді ұйымдастыру мәселелері бойынша аудан, қала атқарушы органдарының, басқармалар мен мекемелердің жұмыстарын үйлестіруге қатысады;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-денсаулық сактау, ауыл шаруашылығы, малдәрігерлік, ішкі істер және басқа мемлекеттік органдары басшыларының туберкулезге қарсы күресудің жағдайлары туралы өткізіліп жатқан іс-шараларын алдын ала тексеру арқылы ақпараттарын тыңдайды;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-облыс әкімінің алдына туберкулезге карсы күресті жетілдіру бойынша нақтыланған ұсыныстарын қарауға ұсынады.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мәжілістері тоқсан сайын өткізіледі. Іс жоспарлары кеңес мәжілісінде бекітіледі.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 жұмысын ұйымдастыруды қамтамасыз етуді облыстық денсаулық сақтау басқармасы жүзеге асырады.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