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5081" w14:textId="dec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мен Қостанай облысында жаңадан анықталған тарих, мәдениет және археология ескерткiштерiн мемлекеттiк қорғауға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шешімі 1998 жылғы 26 мамыр N 85 Қостанай облысының әділет басқармасында 1998.06.15. N 17 тіркелді. Күші жойылды - Қостанай облысы әкімдігінің 2008 жылғы 26 қыркүйектегі № 455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2008.09.26 № 455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1992 жылғы 2 шiлдедегi "Тарихи-мәдени мұраларды қорғау және пайдалану туралы" Қазақстан Республикасы Заңының 27 бабына сәйкес және Қостанай облысы бойынша тарихи-мәдени мұраларды қорғау әрi пайдалану жөнiндегi облыстық сараптық комиссиясының ұсынысы негiзiнде Шештiм: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Жергiлiктi маңызы бар тарих, мәдениет және археология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ескерткiштерiнiң тiзiмiне 1,2 қосымшаларға сәйкес төмендегi ескерткiштер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Қалалар және аудандар әкiмдерi тарихи-мәдени мұраларды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мемлекеттiк инспекциямен келiсе отырып, 1998 жылдың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желтоқсанына дейiн ескерткiштердi қорғау аймағының шекараларын бекiтсiн.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Қостанай облысы Әкiмiнiң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1998.05.26. N 85 шешiмiне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Қостанай облысы бойынша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қорғауға алынған тарих және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ескерткiштерiнiң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ТIЗIМI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Бұрынғы химиялық талшық зауытының ғимараты - Қостанай қаласы,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Павших борцов көшесi,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Батрақ батыр зираты - Крыловка селосы, Сарыкөл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Шоқай зираты - Қарағайлы селосы, Алтынсарин ауданы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Қостанай облысы Әкiмiнiң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1998.05.26. N 85 шешiмiне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Мемлекеттік қорғауға қабылданған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археологиялық ескерткіштерінің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Ескерткіштің атауы  Орналасқан жері   Ескерткіштің авторы  Шамамен мерзім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және ашылу датасы      белгілеу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Жітіқара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Аймағамбет 1 қорғаны Дзержинский-Жітіқара Торғай археологиялық      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 жолының бойында   экспедициясы  В.Ю.Логвин 1998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Дзержински селосынан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солтүстiкке қарай 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Аймағамбет 2         Дзержинский селосынан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қорғандар Тобы       солтүстiк-шығысқа қарай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Аймағамбет тас       Тобыл өзенiнiң сол жағалау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қоршауы              бөлiгiнде Дзержинский селосынан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солтүстiк-шығысқа қарай 7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Аймағамбет 4         Дзержинский селосынан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 шығысқа қарай 6,5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Аймағамбет 5         Тобыл өзенiнiң сол жағалауында.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 Дзержинский селосынан шығысқа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қарай 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Аймағамбет 6         Дзержинский селосынан батысқа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              қарай 9 км, Орынбор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Тобыл пос.солтүстiкке қарай 3,5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Аймағамбет 7         Дзержинский селосынан батысқа   -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              қарай 9 км, және Орынбор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Тобыл пос. 2,4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Жiтiқара 1 қорғаны         Жiтiқара қаласындағы     Торғай археологиялық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 ғасыр                 телемұрадан оңтүстiк-    экспедициясы,В.Н.Логвин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шығысқа қарай 4 км       В.И.Гребенюков,1984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Жiтiқара 2 қорғаны         Жiтiқара қаласындағы             -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ерте темiр ғасыры          телемұрадан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шығысқа қарай 3,5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Жiтiқара 3 қорғандар       Жiтiқара қаласындағы     Торғай археологиялық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тобы қола-ерте             телемұрадан оңтүстiкке       экспедициясы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                      қарай 4,5 км                   В.Н.Логвин,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ғасыр дәуiрi                                        В.И.Гребенюков,1984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Қаратөбе 1 қорғаны         Қаратөбе тауының шығында          Торғай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Ерте темiр                 Чайковский селосынан             археологиялық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ғасырының                  оңтүстiк-батысқа қарай 12 км     экспедициясы,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дәуiрi                                                       В.Н.Логвин,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В.И.Гребенюков,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1984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12.12                    Желқуар өзенiнiң тiк                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Қаратөбе 2            жарқабағында Чайковский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 селосынан оңтүстiк-батысқа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қарай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13.13                 Желқуар өзенiнiң биiктiгi           -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ерте темiр            16 км жағалауында Чайковский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Қорғантөбе 3          селосынан оңтүстiк-батысқа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ғасыры-орта                  қарай 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ғасырлар дәуiрi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14.14                  Желқуар өзенiнiң оң жақ биiк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 ғасыр Қаратөбе 4  жағалауында Чайковский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дәуiрi қорғаны         селосынан 7,8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15.15                  Көкпектi өзенiнiң сол        Торғай археологиялық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Көкпектi 1             жағалаулық бөлiгiнде Волгоград      экспедициясы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   селосынан оңтүстiкке           В.Н. Логвин, 1988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қарай 9,2 км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16.16.                 Волгоград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Көкпектi 2 қорғаны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17.17.                 Волгоград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Көкпектi 3 қорғаны     оңтүстiкке қарай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18.18.                 Волгоград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Көкпектi 4 қорғаны     оңтүстiкке 7,5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19.19                  Волгоград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Көкпектi 5 қорғаны     оңтүстiкке 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20.20.                 Волгоград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Көкпектi 6             оңтүстiкке қарай 5,2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Қамысты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21.1.                  Тобыл өзенiнiң оң жақ   Торғай археологиялық неолит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Островское  2           жағалауында  Речное    экспедициясы В.И. Логвин,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тұрағы                    селосының батыс          1983 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шегiнде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22.2.                  Тобыл өзенiнiң оң жақ       -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Островское 3           жағалауында  Речное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тұрағы                 селосының оңтүстiк-батысқа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қарай 1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23.3.                  Тобыл өзенiнiң оң жақ       -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Островское 4           жағалауында Речное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тұрағы                 селосынан солтүстiк-батысқа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қарай 2,3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24.4.                  Тобыл өзенiнiң оң жақ       -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Островское 5           жағалауында Речное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тұрағы                 селосының оңтүстiк-батысқа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қарай 3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25.5. Островское 6     Балды селосының оңтүстік-   - 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тұрағы                 батысқа қарай 2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Қарасу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26.1.                  Қарақамыс және Теңiзкөл  Торғай археологиялық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Қарақамыс 1            көлдерi арасындағы           экспедициясы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қорғаны          Жалғызқан селосынан        В.И. Логвин,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ғасыры                 оңтүстiк-батысқа                Г.В. Колбин,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қарай 8,5 км                     1997ж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27.1.                  Обаған өзенiнiң оң жақ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неолит Құлан 1         жағалауындағы Құлан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тұрағы                 с. 1, 1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28.3.                  Обаған өзенiнiң оң жақ            -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қола дәуiрi Құлан 2    жағалауындағы Құлан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қонысы                 с. оңтүстiкке қарай 1,5 км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29.1.                  Заречный селосынан          Торғай археологиялық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Бiрлiк 8 қорғандар     оңтүстiк-шығысқа         экспедициясы В.И. Логвин,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                       қарай 9 км                       1993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30.2.                  Васильевка селосынан         -             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Темiрбұлақ 1           шығысқа қарай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31.3.                  Перцевка селосынан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Темiрбұлақ              солтүстiкке қарай 4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32.4.                  Қостанай құс фабрикасынан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Достық 1               оңтүстiк-батысқа қарай 12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33.5.                  Қостанай құс фабрикасынан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Достық 2               оңтүстiк-батысқа қарай 5,3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34.6.                  Кировка селосынан 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Достық 3                 шығысқа қарай 3,5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35.7.                  Заречный селосынан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1                 оңтүстiк-шығысқа қарай 7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36.8.                  Васильевка селосынан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Қонайжаркөл            солтүстiк-батысқа 4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Ұзынкөл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37.1.               Бауман селосынан               Торғай археологиялық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Сарыоба қорғаны     солтүстiк-батысқа            экспедициясы В.И. Логвин,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қарай 8 км                             1993 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Әміреші қорғаны     Ряжское селосынан    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солтүстік-шығысқа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қарай 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Терiскөл қорғаны    Федоров селосының    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солтүстiк-шығыс жақ шетiнде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40.4.               Тайсойған селосынан             -  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Тайсойған           батысқа қарай 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Таран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41.1.                    Набережный селосынан   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ерте темiр Тоқтыбай 1    батысқа-қарай 11 км және          экспедициясы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ғасыры қорғандар тобы    Татабайкөл көлiнiң батыс  В.И.Логвин, Г.В.Колбин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жағалауындағы Таран                1987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п. солтүстiк-шығысқа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қарай 14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42.2.                    Тоқтыбай көлiнен оңтүстiк-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Тоқтыбай 1               батысқа қарай 2 км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     Таран селосынан батысқа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қарай 10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43.3.                    Юбилейное селосынан 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Әйет 1 қорғаны           оңтүстiк-батысқа қарай 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және Әйет өзенінің сол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жағалауындағы Рудный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саяжай пос. 1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44.4.                    Набережный селосынан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ерте темiр ғасыры        солтүстiк-батысқа қарай 9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Әйет 2 қорғандар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45.5.                    "Елизаветин" АҮАҚ 3 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Әйет 3 қорғаны           бригадасынан 1 км Әйет өзенiнiң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оң жақ жағалауында Әйет өзенiнiң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үстiнен салынған көпiрден 0,3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46.6.                    Набережный селосынан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Әйет 4 қорғаны           солтүстiк-шығысқа қарай 5 км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Қостанай-Тобыл автожолынан батысқа қарай 0,7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47.7.                    Әйет өзенiнiң сол жақ жағалауындағы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Әйет 5 қорғаны           Май селосы, солтүстiк-шығысқа қарай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км өзеніне солтүстiк-батысқа қарай 0,9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48.8.                    Красносельское с. солтүстiкке қарай 0,4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Әйет 6 қорғандар тобы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49.9.                    Май с. солтүстiкке қарай 1,8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Әйет 7 қорғаны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50.10.                  Май с. батысқа қарай 6 км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Әйет 8 қорғандар        Журавлев с. солтүстiк-батысқа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                    қарай 1 км мұсылман  зиратының аумағында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51.11.                  Күз жыныстар шығатын жерде 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Қызылжар 1              Асенкритов с. батысқа қарай        экспедициясы,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                 5 км                           В.И. Логвин, 1988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52.12.                  Асенкритов с. оңтүстiк-шығысқа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Қызылжар 2              қарай 4 км және Ақтөбе с. 1,1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                 Таран с. баратын автожолдан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оңтүстiк-батысқа қарай 60 км,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әйет Қз.оң жақ жағалауында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53.13.                  Асенкритов с. оңтүстiк-шығысқа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Қызылжар 3              қарай 1 км сайдың солтүстiк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                 жағалауында Таран с. баратын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автожолдан батысқа қарай 30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54.14.               Асенкритов с. оңтүстiк-шығысқа  Торғай археологиялық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Қызылжар 4           қарай 3 км Таран с.              экспедициясы, В.И.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                 баратын жолдан 110 м            Логвин, 1993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55.15.               Октябрь с.  оңтүстiк-шығысқа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Қоржынкөл            қарай 3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56.16.               Лисаков қ. шығысқа қарай 8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Қоржынкөл 2 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57.17.               Қайыңдыкөл с.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1 тұрағы         шығысқа қарай 15,1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58.18.               Қайыңдыкөл с.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2 тұрағы         шығысқа қарай 15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59.19.               Қайыңдыкөл с. оңтүстiк-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3 тұрағы         шығысқа қарай 13,7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60.20.               Қайыңдыкөл с.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4 тұрағы         шығысқа қарай 15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61.21.               Қайыңдыкөл с.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5 қорғаны        шығысқа қарай 13,6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62.22.               Қайыңдыкөл с. оңтүстiк-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Саз 6 қорғаны        шығысқа қарай 15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Әулиекөл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63.1.                Шағала с. оңтүстiк-шығысқа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Көктал 3             қарай 6,5 км                экспедициясы, В.И. Логвин,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                                             1992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64.2.                Шағала с. оңтүстiк-батысқа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Көктал 5             қарай 16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65.3.                Шағала с. солтүстiк-батысқа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Көктал 5             қарай 16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қорғандар тобы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Сарыкөл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66.1.                Златоуст с. солтүстiкке    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Күнтимес қорғаны     қарай 5 км                экспедициясы, В.И. Логвин,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1993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Денисов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67.1.                Приреченка с. солтүстiк-  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13            батысқа қарай 8 км            экспедициясы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Федоров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68.1.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Кеңарал              Кеңарал пос. оңтүстiкке      Торғай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қорғандар тобы       қарай 2км                  экспедициясы, В.И. Логвин,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1993 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