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8ddf0" w14:textId="ef8dd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1999 жылғы қала бюджетi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 сайланған Алматы қалалық Мәслихатының ХХІІІ сессиясының 1998 жылғы 25 желтоқсандағы шешімі. Алматы қалалық Әділет басқармасымен 1999 жылғы 17 қаңтарда N 30 тіркелді. Қолданылу мерзiмiнің аяқталуына байланысты шешімнің күші жойылды - Алматы қаласы Мәслихатының 2005 жылғы 19 мамырдағы N 559 хатымен.</w:t>
      </w:r>
    </w:p>
    <w:p>
      <w:pPr>
        <w:spacing w:after="0"/>
        <w:ind w:left="0"/>
        <w:jc w:val="both"/>
      </w:pPr>
      <w:bookmarkStart w:name="z0" w:id="0"/>
      <w:r>
        <w:rPr>
          <w:rFonts w:ascii="Times New Roman"/>
          <w:b w:val="false"/>
          <w:i w:val="false"/>
          <w:color w:val="000000"/>
          <w:sz w:val="28"/>
        </w:rPr>
        <w:t>      
Ескерту. Бюджет классификациясының өзгеруіне сәйкес бюджетті өзгерту қарастырылды - Алматы қалалық Мәслихатының шешімімен І сайланған ХХV сессиясының 1999 жылғы 14 мамырдағы. және Алматы қалалық Мәслихатының шешімімен І сайланған ХХҮІ сессиясының 1999 жылғы 15 шілдедегі I сайланған Алматы қалалық Мәслихаты ШЕШІМ ҚАБЫЛДАДЫ:</w:t>
      </w:r>
      <w:r>
        <w:br/>
      </w:r>
      <w:r>
        <w:rPr>
          <w:rFonts w:ascii="Times New Roman"/>
          <w:b w:val="false"/>
          <w:i w:val="false"/>
          <w:color w:val="000000"/>
          <w:sz w:val="28"/>
        </w:rPr>
        <w:t xml:space="preserve">
      1. 1999 жылғы Алматы қаласының бюджетi қосымша сәйкес 29351115 мың теңге болып бекiтiлсiн. Алматы қаласының әкiмi қала бюджетi мен   аудан бюджеттерiн қосымшаға сәйкес бекiтсiн. &lt;*&gt; </w:t>
      </w:r>
      <w:r>
        <w:br/>
      </w:r>
      <w:r>
        <w:rPr>
          <w:rFonts w:ascii="Times New Roman"/>
          <w:b w:val="false"/>
          <w:i w:val="false"/>
          <w:color w:val="000000"/>
          <w:sz w:val="28"/>
        </w:rPr>
        <w:t>
      </w:t>
      </w:r>
      <w:r>
        <w:rPr>
          <w:rFonts w:ascii="Times New Roman"/>
          <w:b w:val="false"/>
          <w:i w:val="false"/>
          <w:color w:val="ff0000"/>
          <w:sz w:val="28"/>
        </w:rPr>
        <w:t>Ескерту. 1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w:t>
      </w:r>
      <w:r>
        <w:rPr>
          <w:rFonts w:ascii="Times New Roman"/>
          <w:b w:val="false"/>
          <w:i w:val="false"/>
          <w:color w:val="ff0000"/>
          <w:sz w:val="28"/>
        </w:rPr>
        <w:t>Ескерту. 2, 3, 4, 5 тармақтар алынды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xml:space="preserve">
      2-1. "Бюджет жүйесі туралы" </w:t>
      </w:r>
      <w:r>
        <w:rPr>
          <w:rFonts w:ascii="Times New Roman"/>
          <w:b w:val="false"/>
          <w:i w:val="false"/>
          <w:color w:val="000000"/>
          <w:sz w:val="28"/>
        </w:rPr>
        <w:t xml:space="preserve">Z990357_ </w:t>
      </w:r>
      <w:r>
        <w:rPr>
          <w:rFonts w:ascii="Times New Roman"/>
          <w:b w:val="false"/>
          <w:i w:val="false"/>
          <w:color w:val="000000"/>
          <w:sz w:val="28"/>
        </w:rPr>
        <w:t> Қазақстан Республикасының Заңына сәйкес қала бюджетінің кірістері мыналардың есебінен құрылады деп белгіленсін:</w:t>
      </w:r>
      <w:r>
        <w:br/>
      </w:r>
      <w:r>
        <w:rPr>
          <w:rFonts w:ascii="Times New Roman"/>
          <w:b w:val="false"/>
          <w:i w:val="false"/>
          <w:color w:val="000000"/>
          <w:sz w:val="28"/>
        </w:rPr>
        <w:t>
      а) салықтардан, алымдардан және бюджетке басқа міндетті төлемдерден:</w:t>
      </w:r>
      <w:r>
        <w:br/>
      </w:r>
      <w:r>
        <w:rPr>
          <w:rFonts w:ascii="Times New Roman"/>
          <w:b w:val="false"/>
          <w:i w:val="false"/>
          <w:color w:val="000000"/>
          <w:sz w:val="28"/>
        </w:rPr>
        <w:t>
      заңды тұлғалардың табыс салығы    - 50%</w:t>
      </w:r>
      <w:r>
        <w:br/>
      </w:r>
      <w:r>
        <w:rPr>
          <w:rFonts w:ascii="Times New Roman"/>
          <w:b w:val="false"/>
          <w:i w:val="false"/>
          <w:color w:val="000000"/>
          <w:sz w:val="28"/>
        </w:rPr>
        <w:t>
      акциздерден:</w:t>
      </w:r>
      <w:r>
        <w:br/>
      </w:r>
      <w:r>
        <w:rPr>
          <w:rFonts w:ascii="Times New Roman"/>
          <w:b w:val="false"/>
          <w:i w:val="false"/>
          <w:color w:val="000000"/>
          <w:sz w:val="28"/>
        </w:rPr>
        <w:t>
      араққа                            - 50%</w:t>
      </w:r>
      <w:r>
        <w:br/>
      </w:r>
      <w:r>
        <w:rPr>
          <w:rFonts w:ascii="Times New Roman"/>
          <w:b w:val="false"/>
          <w:i w:val="false"/>
          <w:color w:val="000000"/>
          <w:sz w:val="28"/>
        </w:rPr>
        <w:t>
      ликер-арақ бұйымдарына            - 50%</w:t>
      </w:r>
      <w:r>
        <w:br/>
      </w:r>
      <w:r>
        <w:rPr>
          <w:rFonts w:ascii="Times New Roman"/>
          <w:b w:val="false"/>
          <w:i w:val="false"/>
          <w:color w:val="000000"/>
          <w:sz w:val="28"/>
        </w:rPr>
        <w:t>
      шарапқа                           - 50%</w:t>
      </w:r>
      <w:r>
        <w:br/>
      </w:r>
      <w:r>
        <w:rPr>
          <w:rFonts w:ascii="Times New Roman"/>
          <w:b w:val="false"/>
          <w:i w:val="false"/>
          <w:color w:val="000000"/>
          <w:sz w:val="28"/>
        </w:rPr>
        <w:t>
      коньякқа                          - 50%</w:t>
      </w:r>
      <w:r>
        <w:br/>
      </w:r>
      <w:r>
        <w:rPr>
          <w:rFonts w:ascii="Times New Roman"/>
          <w:b w:val="false"/>
          <w:i w:val="false"/>
          <w:color w:val="000000"/>
          <w:sz w:val="28"/>
        </w:rPr>
        <w:t>
      ақ қайнарға                       - 50%</w:t>
      </w:r>
      <w:r>
        <w:br/>
      </w:r>
      <w:r>
        <w:rPr>
          <w:rFonts w:ascii="Times New Roman"/>
          <w:b w:val="false"/>
          <w:i w:val="false"/>
          <w:color w:val="000000"/>
          <w:sz w:val="28"/>
        </w:rPr>
        <w:t>
      сыраға                            - 50%</w:t>
      </w:r>
      <w:r>
        <w:br/>
      </w:r>
      <w:r>
        <w:rPr>
          <w:rFonts w:ascii="Times New Roman"/>
          <w:b w:val="false"/>
          <w:i w:val="false"/>
          <w:color w:val="000000"/>
          <w:sz w:val="28"/>
        </w:rPr>
        <w:t>
      күшейтілген сусындарға,</w:t>
      </w:r>
      <w:r>
        <w:br/>
      </w:r>
      <w:r>
        <w:rPr>
          <w:rFonts w:ascii="Times New Roman"/>
          <w:b w:val="false"/>
          <w:i w:val="false"/>
          <w:color w:val="000000"/>
          <w:sz w:val="28"/>
        </w:rPr>
        <w:t>
      күшейтілген шырындар мен</w:t>
      </w:r>
      <w:r>
        <w:br/>
      </w:r>
      <w:r>
        <w:rPr>
          <w:rFonts w:ascii="Times New Roman"/>
          <w:b w:val="false"/>
          <w:i w:val="false"/>
          <w:color w:val="000000"/>
          <w:sz w:val="28"/>
        </w:rPr>
        <w:t>
      бальзамдарға                      - 50%</w:t>
      </w:r>
      <w:r>
        <w:br/>
      </w:r>
      <w:r>
        <w:rPr>
          <w:rFonts w:ascii="Times New Roman"/>
          <w:b w:val="false"/>
          <w:i w:val="false"/>
          <w:color w:val="000000"/>
          <w:sz w:val="28"/>
        </w:rPr>
        <w:t>
      шарап материалдарына              - 50%</w:t>
      </w:r>
      <w:r>
        <w:br/>
      </w:r>
      <w:r>
        <w:rPr>
          <w:rFonts w:ascii="Times New Roman"/>
          <w:b w:val="false"/>
          <w:i w:val="false"/>
          <w:color w:val="000000"/>
          <w:sz w:val="28"/>
        </w:rPr>
        <w:t>
      ойын бизнесі;</w:t>
      </w:r>
      <w:r>
        <w:br/>
      </w:r>
      <w:r>
        <w:rPr>
          <w:rFonts w:ascii="Times New Roman"/>
          <w:b w:val="false"/>
          <w:i w:val="false"/>
          <w:color w:val="000000"/>
          <w:sz w:val="28"/>
        </w:rPr>
        <w:t>
      жеке тұлғалардың табыс салығы;</w:t>
      </w:r>
      <w:r>
        <w:br/>
      </w:r>
      <w:r>
        <w:rPr>
          <w:rFonts w:ascii="Times New Roman"/>
          <w:b w:val="false"/>
          <w:i w:val="false"/>
          <w:color w:val="000000"/>
          <w:sz w:val="28"/>
        </w:rPr>
        <w:t>
      әлеуметтік салық;</w:t>
      </w:r>
      <w:r>
        <w:br/>
      </w:r>
      <w:r>
        <w:rPr>
          <w:rFonts w:ascii="Times New Roman"/>
          <w:b w:val="false"/>
          <w:i w:val="false"/>
          <w:color w:val="000000"/>
          <w:sz w:val="28"/>
        </w:rPr>
        <w:t>
      заңды және жеке тұлғалар мүлігінің салығы;</w:t>
      </w:r>
      <w:r>
        <w:br/>
      </w:r>
      <w:r>
        <w:rPr>
          <w:rFonts w:ascii="Times New Roman"/>
          <w:b w:val="false"/>
          <w:i w:val="false"/>
          <w:color w:val="000000"/>
          <w:sz w:val="28"/>
        </w:rPr>
        <w:t>
      жер салығы;</w:t>
      </w:r>
      <w:r>
        <w:br/>
      </w:r>
      <w:r>
        <w:rPr>
          <w:rFonts w:ascii="Times New Roman"/>
          <w:b w:val="false"/>
          <w:i w:val="false"/>
          <w:color w:val="000000"/>
          <w:sz w:val="28"/>
        </w:rPr>
        <w:t>
      көлік құралдарының салығы;</w:t>
      </w:r>
      <w:r>
        <w:br/>
      </w:r>
      <w:r>
        <w:rPr>
          <w:rFonts w:ascii="Times New Roman"/>
          <w:b w:val="false"/>
          <w:i w:val="false"/>
          <w:color w:val="000000"/>
          <w:sz w:val="28"/>
        </w:rPr>
        <w:t>
      кәсіпкерлік қызметпен шұғылданатын жеке тұлғаларды тіркегендігі үшін алынатын алым;</w:t>
      </w:r>
      <w:r>
        <w:br/>
      </w:r>
      <w:r>
        <w:rPr>
          <w:rFonts w:ascii="Times New Roman"/>
          <w:b w:val="false"/>
          <w:i w:val="false"/>
          <w:color w:val="000000"/>
          <w:sz w:val="28"/>
        </w:rPr>
        <w:t>
      қызметтік жекелеген түрлерімен шұғылдануға құқық беретін лицензиялық алым;</w:t>
      </w:r>
      <w:r>
        <w:br/>
      </w:r>
      <w:r>
        <w:rPr>
          <w:rFonts w:ascii="Times New Roman"/>
          <w:b w:val="false"/>
          <w:i w:val="false"/>
          <w:color w:val="000000"/>
          <w:sz w:val="28"/>
        </w:rPr>
        <w:t>
      заңды тұлғаларды мемлекеттік тіркенгендігі үшін алынатын алым;</w:t>
      </w:r>
      <w:r>
        <w:br/>
      </w:r>
      <w:r>
        <w:rPr>
          <w:rFonts w:ascii="Times New Roman"/>
          <w:b w:val="false"/>
          <w:i w:val="false"/>
          <w:color w:val="000000"/>
          <w:sz w:val="28"/>
        </w:rPr>
        <w:t>
      аукциондық сатылымдардан алынатын алым;</w:t>
      </w:r>
      <w:r>
        <w:br/>
      </w:r>
      <w:r>
        <w:rPr>
          <w:rFonts w:ascii="Times New Roman"/>
          <w:b w:val="false"/>
          <w:i w:val="false"/>
          <w:color w:val="000000"/>
          <w:sz w:val="28"/>
        </w:rPr>
        <w:t>
      базарларда тауар өткізу құқығы үшін алынатын алым;</w:t>
      </w:r>
      <w:r>
        <w:br/>
      </w:r>
      <w:r>
        <w:rPr>
          <w:rFonts w:ascii="Times New Roman"/>
          <w:b w:val="false"/>
          <w:i w:val="false"/>
          <w:color w:val="000000"/>
          <w:sz w:val="28"/>
        </w:rPr>
        <w:t>
      заңды және жеке тұлғалардың Алматы қаласының рәміздерін заңға сәйкес өздерінің фирмалық атауларында, қызмет белгілерінде, тауар белгілерінде пайдаланғандығы үшін алынатын алым;</w:t>
      </w:r>
      <w:r>
        <w:br/>
      </w:r>
      <w:r>
        <w:rPr>
          <w:rFonts w:ascii="Times New Roman"/>
          <w:b w:val="false"/>
          <w:i w:val="false"/>
          <w:color w:val="000000"/>
          <w:sz w:val="28"/>
        </w:rPr>
        <w:t>
      су үшін төлем.</w:t>
      </w:r>
      <w:r>
        <w:br/>
      </w:r>
      <w:r>
        <w:rPr>
          <w:rFonts w:ascii="Times New Roman"/>
          <w:b w:val="false"/>
          <w:i w:val="false"/>
          <w:color w:val="000000"/>
          <w:sz w:val="28"/>
        </w:rPr>
        <w:t>
      б) Салықтық емес түсімдер:</w:t>
      </w:r>
      <w:r>
        <w:br/>
      </w:r>
      <w:r>
        <w:rPr>
          <w:rFonts w:ascii="Times New Roman"/>
          <w:b w:val="false"/>
          <w:i w:val="false"/>
          <w:color w:val="000000"/>
          <w:sz w:val="28"/>
        </w:rPr>
        <w:t>
      коммуналдық меншік болып табылатын акциялар пакеттері дивидендтерінің түсімі;</w:t>
      </w:r>
      <w:r>
        <w:br/>
      </w:r>
      <w:r>
        <w:rPr>
          <w:rFonts w:ascii="Times New Roman"/>
          <w:b w:val="false"/>
          <w:i w:val="false"/>
          <w:color w:val="000000"/>
          <w:sz w:val="28"/>
        </w:rPr>
        <w:t>
      жергілікті атқарушы органдардың лотерея өткізуінен түскен кірістер түсімі;</w:t>
      </w:r>
      <w:r>
        <w:br/>
      </w:r>
      <w:r>
        <w:rPr>
          <w:rFonts w:ascii="Times New Roman"/>
          <w:b w:val="false"/>
          <w:i w:val="false"/>
          <w:color w:val="000000"/>
          <w:sz w:val="28"/>
        </w:rPr>
        <w:t>
      жергілікті бюджеттен кредит бергендігі үшін алынған сыйақы (мүдделер);</w:t>
      </w:r>
      <w:r>
        <w:br/>
      </w:r>
      <w:r>
        <w:rPr>
          <w:rFonts w:ascii="Times New Roman"/>
          <w:b w:val="false"/>
          <w:i w:val="false"/>
          <w:color w:val="000000"/>
          <w:sz w:val="28"/>
        </w:rPr>
        <w:t>
      жергілікті өкілді және атқарушы органға, сондай-ақ жергілікті атқарушы органға ведомстволық бағыныстағы мемлекеттік мекемеге тиесілі мүлікті сатудан түскен түсім;</w:t>
      </w:r>
      <w:r>
        <w:br/>
      </w:r>
      <w:r>
        <w:rPr>
          <w:rFonts w:ascii="Times New Roman"/>
          <w:b w:val="false"/>
          <w:i w:val="false"/>
          <w:color w:val="000000"/>
          <w:sz w:val="28"/>
        </w:rPr>
        <w:t>
      жергілікті атқарушы органдарға ведомстволық бағыныстағы мемлекеттік мекемелер көрсеткен қызметтерден түскен түсім;</w:t>
      </w:r>
      <w:r>
        <w:br/>
      </w:r>
      <w:r>
        <w:rPr>
          <w:rFonts w:ascii="Times New Roman"/>
          <w:b w:val="false"/>
          <w:i w:val="false"/>
          <w:color w:val="000000"/>
          <w:sz w:val="28"/>
        </w:rPr>
        <w:t>
      коммуналдық меншік мүлігін жалдаудан түскен түсім;</w:t>
      </w:r>
      <w:r>
        <w:br/>
      </w:r>
      <w:r>
        <w:rPr>
          <w:rFonts w:ascii="Times New Roman"/>
          <w:b w:val="false"/>
          <w:i w:val="false"/>
          <w:color w:val="000000"/>
          <w:sz w:val="28"/>
        </w:rPr>
        <w:t>
      заңға сәйкес жергілікті атқарушы органдарға ведомстволық бағыныстағы мемлекеттік мекемелер ұйымдастырған мемлекеттік сатып алуды өткізуден түскен ақша түсімі;</w:t>
      </w:r>
      <w:r>
        <w:br/>
      </w:r>
      <w:r>
        <w:rPr>
          <w:rFonts w:ascii="Times New Roman"/>
          <w:b w:val="false"/>
          <w:i w:val="false"/>
          <w:color w:val="000000"/>
          <w:sz w:val="28"/>
        </w:rPr>
        <w:t>
      жер учаскелерін жалға беруден түскен түсім;</w:t>
      </w:r>
      <w:r>
        <w:br/>
      </w:r>
      <w:r>
        <w:rPr>
          <w:rFonts w:ascii="Times New Roman"/>
          <w:b w:val="false"/>
          <w:i w:val="false"/>
          <w:color w:val="000000"/>
          <w:sz w:val="28"/>
        </w:rPr>
        <w:t>
      айналадағы ортаны қорғаудың жергілікті мемлекеттік қорына айналадағы ортаны ластағаны үшін алынатын 50 процент көлеміндегі төлемдер;</w:t>
      </w:r>
      <w:r>
        <w:br/>
      </w:r>
      <w:r>
        <w:rPr>
          <w:rFonts w:ascii="Times New Roman"/>
          <w:b w:val="false"/>
          <w:i w:val="false"/>
          <w:color w:val="000000"/>
          <w:sz w:val="28"/>
        </w:rPr>
        <w:t>
      қозғалмайтын мүлікті құқығын және онымен мәмілені мемлекеттік тіркеу үшін төлем;</w:t>
      </w:r>
      <w:r>
        <w:br/>
      </w:r>
      <w:r>
        <w:rPr>
          <w:rFonts w:ascii="Times New Roman"/>
          <w:b w:val="false"/>
          <w:i w:val="false"/>
          <w:color w:val="000000"/>
          <w:sz w:val="28"/>
        </w:rPr>
        <w:t>
      мемлекеттік тіркеу үшін төлем;</w:t>
      </w:r>
      <w:r>
        <w:br/>
      </w:r>
      <w:r>
        <w:rPr>
          <w:rFonts w:ascii="Times New Roman"/>
          <w:b w:val="false"/>
          <w:i w:val="false"/>
          <w:color w:val="000000"/>
          <w:sz w:val="28"/>
        </w:rPr>
        <w:t>
      мемлекеттік баж салығы;</w:t>
      </w:r>
      <w:r>
        <w:br/>
      </w:r>
      <w:r>
        <w:rPr>
          <w:rFonts w:ascii="Times New Roman"/>
          <w:b w:val="false"/>
          <w:i w:val="false"/>
          <w:color w:val="000000"/>
          <w:sz w:val="28"/>
        </w:rPr>
        <w:t>
      басқа әкімшілік алымдар;</w:t>
      </w:r>
      <w:r>
        <w:br/>
      </w:r>
      <w:r>
        <w:rPr>
          <w:rFonts w:ascii="Times New Roman"/>
          <w:b w:val="false"/>
          <w:i w:val="false"/>
          <w:color w:val="000000"/>
          <w:sz w:val="28"/>
        </w:rPr>
        <w:t>
      Қазақстан Республикасының заң актілерінде қарастырылған жергілікті атқарушы органдарға ведомстволық бағыныстағы мемлекеттік мекемелер алатын әкімшілік айыппұлдар мен санкциялар;</w:t>
      </w:r>
      <w:r>
        <w:br/>
      </w:r>
      <w:r>
        <w:rPr>
          <w:rFonts w:ascii="Times New Roman"/>
          <w:b w:val="false"/>
          <w:i w:val="false"/>
          <w:color w:val="000000"/>
          <w:sz w:val="28"/>
        </w:rPr>
        <w:t>
      Қазақстан Республикасының заң актілерінде қарастырылған басқа салықтық емес және өзге түсімдер.</w:t>
      </w:r>
      <w:r>
        <w:br/>
      </w:r>
      <w:r>
        <w:rPr>
          <w:rFonts w:ascii="Times New Roman"/>
          <w:b w:val="false"/>
          <w:i w:val="false"/>
          <w:color w:val="000000"/>
          <w:sz w:val="28"/>
        </w:rPr>
        <w:t>
      в) Капитал мен операция жасаудан түскен кірістер:</w:t>
      </w:r>
      <w:r>
        <w:br/>
      </w:r>
      <w:r>
        <w:rPr>
          <w:rFonts w:ascii="Times New Roman"/>
          <w:b w:val="false"/>
          <w:i w:val="false"/>
          <w:color w:val="000000"/>
          <w:sz w:val="28"/>
        </w:rPr>
        <w:t>
      коммуналдық меншік объектілерін жекешелендіруден түскен түсім;</w:t>
      </w:r>
      <w:r>
        <w:br/>
      </w:r>
      <w:r>
        <w:rPr>
          <w:rFonts w:ascii="Times New Roman"/>
          <w:b w:val="false"/>
          <w:i w:val="false"/>
          <w:color w:val="000000"/>
          <w:sz w:val="28"/>
        </w:rPr>
        <w:t>
      2) алынған ресми трансферттер (гранттар):</w:t>
      </w:r>
      <w:r>
        <w:br/>
      </w:r>
      <w:r>
        <w:rPr>
          <w:rFonts w:ascii="Times New Roman"/>
          <w:b w:val="false"/>
          <w:i w:val="false"/>
          <w:color w:val="000000"/>
          <w:sz w:val="28"/>
        </w:rPr>
        <w:t>
      заңды және жеке тұлғалардан немесе шет елдік мемлекеттерден;</w:t>
      </w:r>
      <w:r>
        <w:br/>
      </w:r>
      <w:r>
        <w:rPr>
          <w:rFonts w:ascii="Times New Roman"/>
          <w:b w:val="false"/>
          <w:i w:val="false"/>
          <w:color w:val="000000"/>
          <w:sz w:val="28"/>
        </w:rPr>
        <w:t>
      жоғары тұрған бюджеттен;</w:t>
      </w:r>
      <w:r>
        <w:br/>
      </w:r>
      <w:r>
        <w:rPr>
          <w:rFonts w:ascii="Times New Roman"/>
          <w:b w:val="false"/>
          <w:i w:val="false"/>
          <w:color w:val="000000"/>
          <w:sz w:val="28"/>
        </w:rPr>
        <w:t xml:space="preserve">
      3) жергілікті бюджеттен бұрын берілген кредиттер бойынша негізгі қарызды өтеу.&lt;*&gt; </w:t>
      </w:r>
      <w:r>
        <w:br/>
      </w:r>
      <w:r>
        <w:rPr>
          <w:rFonts w:ascii="Times New Roman"/>
          <w:b w:val="false"/>
          <w:i w:val="false"/>
          <w:color w:val="000000"/>
          <w:sz w:val="28"/>
        </w:rPr>
        <w:t>
      </w:t>
      </w:r>
      <w:r>
        <w:rPr>
          <w:rFonts w:ascii="Times New Roman"/>
          <w:b w:val="false"/>
          <w:i w:val="false"/>
          <w:color w:val="ff0000"/>
          <w:sz w:val="28"/>
        </w:rPr>
        <w:t>Ескерту. 2-1 тармақпен толықтырылды - Алматы қалалық Мәслихатының І сайланған ХХҮ сессиясының 1999 жылғы 14 мамырдағы шешімімен.</w:t>
      </w:r>
      <w:r>
        <w:rPr>
          <w:rFonts w:ascii="Times New Roman"/>
          <w:b w:val="false"/>
          <w:i w:val="false"/>
          <w:color w:val="000000"/>
          <w:sz w:val="28"/>
        </w:rPr>
        <w:t>   </w:t>
      </w:r>
      <w:r>
        <w:br/>
      </w:r>
      <w:r>
        <w:rPr>
          <w:rFonts w:ascii="Times New Roman"/>
          <w:b w:val="false"/>
          <w:i w:val="false"/>
          <w:color w:val="000000"/>
          <w:sz w:val="28"/>
        </w:rPr>
        <w:t xml:space="preserve">
      6. Заңды тұлғаны құрмай кәсiпкерлiкпен шұғылданатын жеке тұлғалар айына әрбiр қызметкер үшiн айлық есептеме көрсеткiшiнiң 49 процентi көлемiнде әлеуметтiк салық төлейдi, сондай-ақ, қосымша оны алуға байланысты шығындарды шегере отыра негiзгi құралдарды алу, оларды орнату жөнiндегi шығын мен "Салық және бюджетке басқа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 Конституциялық Заң күшi бар Қазақстан Республикасы Президентiнің Жарлығына сәйкес күрделi сипаттағы өзге шығындардан басқа айлық кiрiстiң немесе патент көлемiн белгiлеу кезiнде (патент негiзiнде қызмет жасайтын жеке тұлғалар үшiн) мәлiмделген болжанған салық салынатын айлық кiрiстiң 5 процентiн төлейдi.  </w:t>
      </w:r>
      <w:r>
        <w:br/>
      </w:r>
      <w:r>
        <w:rPr>
          <w:rFonts w:ascii="Times New Roman"/>
          <w:b w:val="false"/>
          <w:i w:val="false"/>
          <w:color w:val="000000"/>
          <w:sz w:val="28"/>
        </w:rPr>
        <w:t>
      7. Шетел азаматтарының жалақысы бөлiмiнде жұмыс берушiлердiң әлеуметтiк салық ставкасын есептеудiң төмендегi тәртiбi белгiленсiн:</w:t>
      </w:r>
      <w:r>
        <w:br/>
      </w:r>
      <w:r>
        <w:rPr>
          <w:rFonts w:ascii="Times New Roman"/>
          <w:b w:val="false"/>
          <w:i w:val="false"/>
          <w:color w:val="000000"/>
          <w:sz w:val="28"/>
        </w:rPr>
        <w:t>
      - айына бес еселiк айлық есептеме көрсеткiшi - әрбiр шетел маманы үшiн;</w:t>
      </w:r>
      <w:r>
        <w:br/>
      </w:r>
      <w:r>
        <w:rPr>
          <w:rFonts w:ascii="Times New Roman"/>
          <w:b w:val="false"/>
          <w:i w:val="false"/>
          <w:color w:val="000000"/>
          <w:sz w:val="28"/>
        </w:rPr>
        <w:t>
      - айына он еселiк айлық есептеме көрсеткiшi - әрбiр шетел маманы үшiн.</w:t>
      </w:r>
      <w:r>
        <w:br/>
      </w:r>
      <w:r>
        <w:rPr>
          <w:rFonts w:ascii="Times New Roman"/>
          <w:b w:val="false"/>
          <w:i w:val="false"/>
          <w:color w:val="000000"/>
          <w:sz w:val="28"/>
        </w:rPr>
        <w:t>
      Шетелдiк азаматтар жалақысы бөлiмiндегi жұмыс берушiлердiң әлеуметтiк салығы "Салық және бюджетке басқа мiндеттi басқа төлемдер туралы" Заң күшi бар Қазақстан Республикасы Президентiнiң Жарлығымен белгiленген тәртiп пен көлемде белгiленедi.</w:t>
      </w:r>
      <w:r>
        <w:br/>
      </w:r>
      <w:r>
        <w:rPr>
          <w:rFonts w:ascii="Times New Roman"/>
          <w:b w:val="false"/>
          <w:i w:val="false"/>
          <w:color w:val="000000"/>
          <w:sz w:val="28"/>
        </w:rPr>
        <w:t>
      8. Төлемшiлердiң Зейнетақы қоры, Зейнетақы төлеу жөнiндегi мемлекеттiк орталық әлеуметтiк сақтандыру қоры, Жұмыспен қамтуға жәрдемдесу қоры жарналары бойынша қарыздарын әлеуметтiк салық есебiне аударатындығы, сондай-ақ, өткен мерзiм үшiн автомобиль жолдарын пайдаланушылардың (бұрын жол қорына түсетiн) ақша аударатындығы белгiленсiн.</w:t>
      </w:r>
      <w:r>
        <w:br/>
      </w:r>
      <w:r>
        <w:rPr>
          <w:rFonts w:ascii="Times New Roman"/>
          <w:b w:val="false"/>
          <w:i w:val="false"/>
          <w:color w:val="000000"/>
          <w:sz w:val="28"/>
        </w:rPr>
        <w:t>
      9. Салықтық және салықтық емес төлемдердiң Алматы қаласының қазыналығындағы қала бюджетiне түсетiндiгi белгiленсiн.</w:t>
      </w:r>
      <w:r>
        <w:br/>
      </w:r>
      <w:r>
        <w:rPr>
          <w:rFonts w:ascii="Times New Roman"/>
          <w:b w:val="false"/>
          <w:i w:val="false"/>
          <w:color w:val="000000"/>
          <w:sz w:val="28"/>
        </w:rPr>
        <w:t>
      10. Аудандық бюджет кiрiстерiнiң қала бюджетiнен берiлетiн қаражат есебiнен абсолюттiк сомада өзара есеп айырысу жолымен құралатындығы белгiленсiн.</w:t>
      </w:r>
      <w:r>
        <w:br/>
      </w:r>
      <w:r>
        <w:rPr>
          <w:rFonts w:ascii="Times New Roman"/>
          <w:b w:val="false"/>
          <w:i w:val="false"/>
          <w:color w:val="000000"/>
          <w:sz w:val="28"/>
        </w:rPr>
        <w:t>
      11. 1999 жылғы қала бюджетi қаражатының әлеуметтiк сала мекемелерiн қаржыландыру, қала шаруашылығы салаларының жұмыс iстеуiн қамтамасыз етуге жұмсалатындығы белгiленсiн.</w:t>
      </w:r>
      <w:r>
        <w:br/>
      </w:r>
      <w:r>
        <w:rPr>
          <w:rFonts w:ascii="Times New Roman"/>
          <w:b w:val="false"/>
          <w:i w:val="false"/>
          <w:color w:val="000000"/>
          <w:sz w:val="28"/>
        </w:rPr>
        <w:t xml:space="preserve">
      12. Қала бюджетiнде атқарушы және заң шығарушы органдарды ұстау мен жалпы сипаттағы қызмет үшiн 236034 мың теңге сомасында қаражат бекiтiлсiн.&lt;*&gt; </w:t>
      </w:r>
      <w:r>
        <w:br/>
      </w:r>
      <w:r>
        <w:rPr>
          <w:rFonts w:ascii="Times New Roman"/>
          <w:b w:val="false"/>
          <w:i w:val="false"/>
          <w:color w:val="000000"/>
          <w:sz w:val="28"/>
        </w:rPr>
        <w:t>
      </w:t>
      </w:r>
      <w:r>
        <w:rPr>
          <w:rFonts w:ascii="Times New Roman"/>
          <w:b w:val="false"/>
          <w:i w:val="false"/>
          <w:color w:val="ff0000"/>
          <w:sz w:val="28"/>
        </w:rPr>
        <w:t>Ескерту. 12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13. Қорғаныс үшiн 192286 мың теңге шығын белгiленсiн.&lt;*&gt;</w:t>
      </w:r>
      <w:r>
        <w:br/>
      </w:r>
      <w:r>
        <w:rPr>
          <w:rFonts w:ascii="Times New Roman"/>
          <w:b w:val="false"/>
          <w:i w:val="false"/>
          <w:color w:val="000000"/>
          <w:sz w:val="28"/>
        </w:rPr>
        <w:t>
      </w:t>
      </w:r>
      <w:r>
        <w:rPr>
          <w:rFonts w:ascii="Times New Roman"/>
          <w:b w:val="false"/>
          <w:i w:val="false"/>
          <w:color w:val="ff0000"/>
          <w:sz w:val="28"/>
        </w:rPr>
        <w:t>Ескерту. 13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xml:space="preserve">
      14. Қоғамдық тәртiп пен қауiпсiздiк бойынша шығындарды қаржыландыруға 885706 мың теңге бекiтiлсiн.&lt;*&gt; </w:t>
      </w:r>
      <w:r>
        <w:br/>
      </w:r>
      <w:r>
        <w:rPr>
          <w:rFonts w:ascii="Times New Roman"/>
          <w:b w:val="false"/>
          <w:i w:val="false"/>
          <w:color w:val="000000"/>
          <w:sz w:val="28"/>
        </w:rPr>
        <w:t>
      </w:t>
      </w:r>
      <w:r>
        <w:rPr>
          <w:rFonts w:ascii="Times New Roman"/>
          <w:b w:val="false"/>
          <w:i w:val="false"/>
          <w:color w:val="ff0000"/>
          <w:sz w:val="28"/>
        </w:rPr>
        <w:t>Ескерту. 14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15. Бiлiм мекемелерiн ұстау үшiн 4408033 мың теңге бекiтiлсiн. &lt;*&gt;</w:t>
      </w:r>
      <w:r>
        <w:br/>
      </w:r>
      <w:r>
        <w:rPr>
          <w:rFonts w:ascii="Times New Roman"/>
          <w:b w:val="false"/>
          <w:i w:val="false"/>
          <w:color w:val="000000"/>
          <w:sz w:val="28"/>
        </w:rPr>
        <w:t>
      </w:t>
      </w:r>
      <w:r>
        <w:rPr>
          <w:rFonts w:ascii="Times New Roman"/>
          <w:b w:val="false"/>
          <w:i w:val="false"/>
          <w:color w:val="ff0000"/>
          <w:sz w:val="28"/>
        </w:rPr>
        <w:t>Ескерту. 15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16. Денсаулық сақтау мекемелерiн ұстау үшiн 3763021 мың теңге бекiтiлсiн.</w:t>
      </w:r>
      <w:r>
        <w:br/>
      </w:r>
      <w:r>
        <w:rPr>
          <w:rFonts w:ascii="Times New Roman"/>
          <w:b w:val="false"/>
          <w:i w:val="false"/>
          <w:color w:val="000000"/>
          <w:sz w:val="28"/>
        </w:rPr>
        <w:t xml:space="preserve">
      1999 жылғы қала бюджеті шығыстарының құрамында медициналық көмектің тегін кепілді көлемі бойынша және қор ұстаушы үлгілері жөніндегі мемлекеттік тапсырысты қаржыландыруға қаражат қарастырылғандығы ескерілсін.  </w:t>
      </w:r>
      <w:r>
        <w:br/>
      </w:r>
      <w:r>
        <w:rPr>
          <w:rFonts w:ascii="Times New Roman"/>
          <w:b w:val="false"/>
          <w:i w:val="false"/>
          <w:color w:val="000000"/>
          <w:sz w:val="28"/>
        </w:rPr>
        <w:t>
      Медициналық көмектің тегін кепілді көлемі бойынша мемлекеттік тапсырыс шегінде әкімші болып Медициналық қызметтерді көрсету жөніндегі орталықтың Алматы қалалық бөлімшесі белгіленсін. &lt;*&gt;</w:t>
      </w:r>
      <w:r>
        <w:br/>
      </w:r>
      <w:r>
        <w:rPr>
          <w:rFonts w:ascii="Times New Roman"/>
          <w:b w:val="false"/>
          <w:i w:val="false"/>
          <w:color w:val="000000"/>
          <w:sz w:val="28"/>
        </w:rPr>
        <w:t>
      </w:t>
      </w:r>
      <w:r>
        <w:rPr>
          <w:rFonts w:ascii="Times New Roman"/>
          <w:b w:val="false"/>
          <w:i w:val="false"/>
          <w:color w:val="ff0000"/>
          <w:sz w:val="28"/>
        </w:rPr>
        <w:t>Ескерту. 16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17. Медицина қондырғылары, дәрi-дәрмектiң жекелеген түрлерiн алуға (қалалық денсаулық сақтау басқармасы мен ММСҚ АҚБ тiзбесi бойынша) емдеу-сақтандыру мекемелерiнiң жекелеген азаматтарын дәрi-дәрмекпен қамсыздандыруға кететiн шығынды, сондай-ақ, "Алматы Пауэр Консолидейтед" "Алматыжылукоммунэнерго" АҚ босататын жылы және ыстық су үшiн есеп айырысуға арналған қаражатты және бiлiм мен денсаулық сақтау мекемелерiн күрделi жөндеуге жұмсалатын шығынды орталықтандыру қажет деп танылсын.</w:t>
      </w:r>
      <w:r>
        <w:br/>
      </w:r>
      <w:r>
        <w:rPr>
          <w:rFonts w:ascii="Times New Roman"/>
          <w:b w:val="false"/>
          <w:i w:val="false"/>
          <w:color w:val="000000"/>
          <w:sz w:val="28"/>
        </w:rPr>
        <w:t>
      18. Әлеуметтiк сақтандыру мен әлеуметтiк қамсыздандыру жүргiзу үшiн 1728869 мың теңге сомасында қаражат бекiтiлсiн.</w:t>
      </w:r>
      <w:r>
        <w:br/>
      </w:r>
      <w:r>
        <w:rPr>
          <w:rFonts w:ascii="Times New Roman"/>
          <w:b w:val="false"/>
          <w:i w:val="false"/>
          <w:color w:val="000000"/>
          <w:sz w:val="28"/>
        </w:rPr>
        <w:t>
      Қала бюджеті шығыстарының құрамында қоғамдық жұмыстарға, жұмыссыздарды кәсіби даярлау мен қайта даярлауға, жұмыссыздарды еңбекке орналастыруға көмектесуге қаражат қарастырылсын.</w:t>
      </w:r>
      <w:r>
        <w:br/>
      </w:r>
      <w:r>
        <w:rPr>
          <w:rFonts w:ascii="Times New Roman"/>
          <w:b w:val="false"/>
          <w:i w:val="false"/>
          <w:color w:val="000000"/>
          <w:sz w:val="28"/>
        </w:rPr>
        <w:t>
      1999 жылғы 1 мамырдан бастап Алматы қаласының барлық санаттағы зейнеткерлеріне бұрын берілген ыстық су, 18 м2 норма шегіндегі орталықтандырылған жылыту, газ, суық су мен канализация үшін тарифтік ставкалардың 50 проценті көлемінде коммуналдық қызметтердің төлемі жөніндегі жеңілдіктердің орнына айлық есептемелік көрсеткіштің 0,5 көлемінде арнайы мемлекеттік жәрдемақы белгіленсін.</w:t>
      </w:r>
      <w:r>
        <w:br/>
      </w:r>
      <w:r>
        <w:rPr>
          <w:rFonts w:ascii="Times New Roman"/>
          <w:b w:val="false"/>
          <w:i w:val="false"/>
          <w:color w:val="000000"/>
          <w:sz w:val="28"/>
        </w:rPr>
        <w:t xml:space="preserve">
      Қала бюджетінде туған балаға, адамдарды жерлеуге және жұмыссыздарға көмек бойынша шығындардың қарастырылғандығы ескерілсін.&lt;*&gt; </w:t>
      </w:r>
      <w:r>
        <w:br/>
      </w:r>
      <w:r>
        <w:rPr>
          <w:rFonts w:ascii="Times New Roman"/>
          <w:b w:val="false"/>
          <w:i w:val="false"/>
          <w:color w:val="000000"/>
          <w:sz w:val="28"/>
        </w:rPr>
        <w:t>
      </w:t>
      </w:r>
      <w:r>
        <w:rPr>
          <w:rFonts w:ascii="Times New Roman"/>
          <w:b w:val="false"/>
          <w:i w:val="false"/>
          <w:color w:val="ff0000"/>
          <w:sz w:val="28"/>
        </w:rPr>
        <w:t>Ескерту. 18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19. Қала аумағын көрiктендiру, оны көгалдандыру жұмыстарын жүргiзуге 622000 мың теңге сомасында қаражат бекiтiлсiн.</w:t>
      </w:r>
      <w:r>
        <w:br/>
      </w:r>
      <w:r>
        <w:rPr>
          <w:rFonts w:ascii="Times New Roman"/>
          <w:b w:val="false"/>
          <w:i w:val="false"/>
          <w:color w:val="000000"/>
          <w:sz w:val="28"/>
        </w:rPr>
        <w:t xml:space="preserve">
      20. Мәдениет салалары мекемелерiн ұстауға, спорт жөнiндегi шараларға және ақпарат кеңiстiгi үшiн 372332 мың теңге қаражат   бекiтiлсiн.&lt;*&gt; </w:t>
      </w:r>
      <w:r>
        <w:br/>
      </w:r>
      <w:r>
        <w:rPr>
          <w:rFonts w:ascii="Times New Roman"/>
          <w:b w:val="false"/>
          <w:i w:val="false"/>
          <w:color w:val="000000"/>
          <w:sz w:val="28"/>
        </w:rPr>
        <w:t>
      </w:t>
      </w:r>
      <w:r>
        <w:rPr>
          <w:rFonts w:ascii="Times New Roman"/>
          <w:b w:val="false"/>
          <w:i w:val="false"/>
          <w:color w:val="ff0000"/>
          <w:sz w:val="28"/>
        </w:rPr>
        <w:t>Ескерту. 20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xml:space="preserve">
      21. Қоршаған ортаны қорғау қоры бойынша шаралар үшiн 70000 мың теңге қаражат бекiтiлсiн.&lt;*&gt; </w:t>
      </w:r>
      <w:r>
        <w:br/>
      </w:r>
      <w:r>
        <w:rPr>
          <w:rFonts w:ascii="Times New Roman"/>
          <w:b w:val="false"/>
          <w:i w:val="false"/>
          <w:color w:val="000000"/>
          <w:sz w:val="28"/>
        </w:rPr>
        <w:t>
      </w:t>
      </w:r>
      <w:r>
        <w:rPr>
          <w:rFonts w:ascii="Times New Roman"/>
          <w:b w:val="false"/>
          <w:i w:val="false"/>
          <w:color w:val="ff0000"/>
          <w:sz w:val="28"/>
        </w:rPr>
        <w:t>Ескерту. 21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22. Жобалау-iздестiру, конструкторлық жұмыстар үшiн 42000 мың теңге қаражат қарастырылсын.</w:t>
      </w:r>
      <w:r>
        <w:br/>
      </w:r>
      <w:r>
        <w:rPr>
          <w:rFonts w:ascii="Times New Roman"/>
          <w:b w:val="false"/>
          <w:i w:val="false"/>
          <w:color w:val="000000"/>
          <w:sz w:val="28"/>
        </w:rPr>
        <w:t>
      23. Автомобиль жолдарын қалпына келтiру мен қалыпты жұмыс iстеуiн қамтамасыз етуге кететiн шығындар үшiн қала бюджетiнен 431816 мың теңге ескерiлсiн.&lt;*&gt;</w:t>
      </w:r>
      <w:r>
        <w:br/>
      </w:r>
      <w:r>
        <w:rPr>
          <w:rFonts w:ascii="Times New Roman"/>
          <w:b w:val="false"/>
          <w:i w:val="false"/>
          <w:color w:val="000000"/>
          <w:sz w:val="28"/>
        </w:rPr>
        <w:t>
      </w:t>
      </w:r>
      <w:r>
        <w:rPr>
          <w:rFonts w:ascii="Times New Roman"/>
          <w:b w:val="false"/>
          <w:i w:val="false"/>
          <w:color w:val="ff0000"/>
          <w:sz w:val="28"/>
        </w:rPr>
        <w:t>Ескерту. 23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24. Шағын және орта бизнестi қолдау үшiн 50000 мың теңге сомасында қаражат бекiтiлсiн.</w:t>
      </w:r>
      <w:r>
        <w:br/>
      </w:r>
      <w:r>
        <w:rPr>
          <w:rFonts w:ascii="Times New Roman"/>
          <w:b w:val="false"/>
          <w:i w:val="false"/>
          <w:color w:val="000000"/>
          <w:sz w:val="28"/>
        </w:rPr>
        <w:t>
      25. 1999 жылғы 1 қаңтардан бастап жергiлiктi бюджеттер құрамында жұмыспен қамту бағдарламасын iске асыру үшiн қоғамдық жұмыстарды, жұмыссыздарды кәсiби даярлау мен қайта даярлауды, жұмыссыздарды жұмысқа орналастыруға жәрдемдесудi, ҰОС мүгедектерi мен қатысушыларын баспасөзге жазуға, ҰОС мүгедектерiне, қатысушыларына және азаматтардың кейбiр санаттарына байланыс үшiн әлеуметтiк көмек көрсетудi қоса алғанда қаражат қарастырылатындығы ескерiлсiн.</w:t>
      </w:r>
      <w:r>
        <w:br/>
      </w:r>
      <w:r>
        <w:rPr>
          <w:rFonts w:ascii="Times New Roman"/>
          <w:b w:val="false"/>
          <w:i w:val="false"/>
          <w:color w:val="000000"/>
          <w:sz w:val="28"/>
        </w:rPr>
        <w:t>
      26. Қалалық еңбек және халықты әлеуметтiк қорғау басқармасының шығындарында ҰОС мүгедектерiнiң, азаматтардың кейбiр санаттарының тiс протездерi мен көзәйнек оптикасы бойынша әлеуметтiк көмек көрсетуi үшiн қаражат ескерiлсiн.</w:t>
      </w:r>
      <w:r>
        <w:br/>
      </w:r>
      <w:r>
        <w:rPr>
          <w:rFonts w:ascii="Times New Roman"/>
          <w:b w:val="false"/>
          <w:i w:val="false"/>
          <w:color w:val="000000"/>
          <w:sz w:val="28"/>
        </w:rPr>
        <w:t>
      27. Қала Әкiмiнiң резерв қоры 263000 мың теңге сомасында бекiтiлсiн.&lt;*&gt;</w:t>
      </w:r>
      <w:r>
        <w:br/>
      </w:r>
      <w:r>
        <w:rPr>
          <w:rFonts w:ascii="Times New Roman"/>
          <w:b w:val="false"/>
          <w:i w:val="false"/>
          <w:color w:val="000000"/>
          <w:sz w:val="28"/>
        </w:rPr>
        <w:t>
      Ескерту. 27 тармақ өзгертілді - Алматы қалалық Мәслихатының І сайланған ХХҮ сессиясының 1999 жылғы 14 мамырдағы шешімімен.</w:t>
      </w:r>
      <w:r>
        <w:br/>
      </w:r>
      <w:r>
        <w:rPr>
          <w:rFonts w:ascii="Times New Roman"/>
          <w:b w:val="false"/>
          <w:i w:val="false"/>
          <w:color w:val="000000"/>
          <w:sz w:val="28"/>
        </w:rPr>
        <w:t>
      28. 2000 жылдың 1 қаңтарында қала бюджетi бойынша қолға берiлетiн ақшаның айналымдағы резерв қорының көлемi 300000 мың теңге сомасында бекiтiлсiн.</w:t>
      </w:r>
      <w:r>
        <w:br/>
      </w:r>
      <w:r>
        <w:rPr>
          <w:rFonts w:ascii="Times New Roman"/>
          <w:b w:val="false"/>
          <w:i w:val="false"/>
          <w:color w:val="000000"/>
          <w:sz w:val="28"/>
        </w:rPr>
        <w:t>
      29. Алматы қаласы бойынша салық комитетi қарастырылған қаражаттың бюджетке өз уақытында және толық түсуiн қамтамасыз етсiн.</w:t>
      </w:r>
      <w:r>
        <w:br/>
      </w:r>
      <w:r>
        <w:rPr>
          <w:rFonts w:ascii="Times New Roman"/>
          <w:b w:val="false"/>
          <w:i w:val="false"/>
          <w:color w:val="000000"/>
          <w:sz w:val="28"/>
        </w:rPr>
        <w:t>
      30. Әлеуметтiк-экономикалық саясат мәселесi бойынша жедел шешiм қабылдау үшiн қала әкiмiне бюджеттiң атқарылу процесiнде бюджет бөлiнiсiн нақтылау мен өзгерiс құқығы берiлiп, олар артынша Мәслихатта бекiтiлсiн.</w:t>
      </w:r>
      <w:r>
        <w:br/>
      </w:r>
      <w:r>
        <w:rPr>
          <w:rFonts w:ascii="Times New Roman"/>
          <w:b w:val="false"/>
          <w:i w:val="false"/>
          <w:color w:val="000000"/>
          <w:sz w:val="28"/>
        </w:rPr>
        <w:t>
      31. Есеп беру жылының аяғында қала бюджетi бойынша қалыптасқан кiрiстердiң шығыстардан артығы қала әкiмiнiң иелiгiнде қалады және оның өкiмi бойынша айналымдағы кассалық қолға берiлетiн ақшаны көбейтуге және кезек күттiрмейтiн мұқтажға жұмсалады.</w:t>
      </w:r>
    </w:p>
    <w:bookmarkEnd w:id="0"/>
    <w:bookmarkStart w:name="z6" w:id="1"/>
    <w:p>
      <w:pPr>
        <w:spacing w:after="0"/>
        <w:ind w:left="0"/>
        <w:jc w:val="both"/>
      </w:pPr>
      <w:r>
        <w:rPr>
          <w:rFonts w:ascii="Times New Roman"/>
          <w:b w:val="false"/>
          <w:i w:val="false"/>
          <w:color w:val="000000"/>
          <w:sz w:val="28"/>
        </w:rPr>
        <w:t>I сайланған Алматы қалалық</w:t>
      </w:r>
      <w:r>
        <w:br/>
      </w:r>
      <w:r>
        <w:rPr>
          <w:rFonts w:ascii="Times New Roman"/>
          <w:b w:val="false"/>
          <w:i w:val="false"/>
          <w:color w:val="000000"/>
          <w:sz w:val="28"/>
        </w:rPr>
        <w:t>
Мәслихаты ХХIII сессиясының</w:t>
      </w:r>
      <w:r>
        <w:br/>
      </w:r>
      <w:r>
        <w:rPr>
          <w:rFonts w:ascii="Times New Roman"/>
          <w:b w:val="false"/>
          <w:i w:val="false"/>
          <w:color w:val="000000"/>
          <w:sz w:val="28"/>
        </w:rPr>
        <w:t xml:space="preserve">
төрағасы I сайланған    </w:t>
      </w:r>
      <w:r>
        <w:br/>
      </w:r>
      <w:r>
        <w:rPr>
          <w:rFonts w:ascii="Times New Roman"/>
          <w:b w:val="false"/>
          <w:i w:val="false"/>
          <w:color w:val="000000"/>
          <w:sz w:val="28"/>
        </w:rPr>
        <w:t>
Алматы қалалық Мәслихатының</w:t>
      </w:r>
      <w:r>
        <w:br/>
      </w:r>
      <w:r>
        <w:rPr>
          <w:rFonts w:ascii="Times New Roman"/>
          <w:b w:val="false"/>
          <w:i w:val="false"/>
          <w:color w:val="000000"/>
          <w:sz w:val="28"/>
        </w:rPr>
        <w:t xml:space="preserve">
хатшысы 
I сайланған   </w:t>
      </w:r>
      <w:r>
        <w:br/>
      </w:r>
      <w:r>
        <w:rPr>
          <w:rFonts w:ascii="Times New Roman"/>
          <w:b w:val="false"/>
          <w:i w:val="false"/>
          <w:color w:val="000000"/>
          <w:sz w:val="28"/>
        </w:rPr>
        <w:t>
Алматы қалалық Мәслихатының»</w:t>
      </w:r>
      <w:r>
        <w:br/>
      </w:r>
      <w:r>
        <w:rPr>
          <w:rFonts w:ascii="Times New Roman"/>
          <w:b w:val="false"/>
          <w:i w:val="false"/>
          <w:color w:val="000000"/>
          <w:sz w:val="28"/>
        </w:rPr>
        <w:t>
1998 жылғы 25 желтоқсандағы</w:t>
      </w:r>
      <w:r>
        <w:br/>
      </w:r>
      <w:r>
        <w:rPr>
          <w:rFonts w:ascii="Times New Roman"/>
          <w:b w:val="false"/>
          <w:i w:val="false"/>
          <w:color w:val="000000"/>
          <w:sz w:val="28"/>
        </w:rPr>
        <w:t>
ХХIII сессиясының шешiмiне</w:t>
      </w:r>
      <w:r>
        <w:br/>
      </w:r>
      <w:r>
        <w:rPr>
          <w:rFonts w:ascii="Times New Roman"/>
          <w:b w:val="false"/>
          <w:i w:val="false"/>
          <w:color w:val="000000"/>
          <w:sz w:val="28"/>
        </w:rPr>
        <w:t xml:space="preserve">
N 1 қосымша      </w:t>
      </w:r>
    </w:p>
    <w:bookmarkEnd w:id="1"/>
    <w:bookmarkStart w:name="z8" w:id="2"/>
    <w:p>
      <w:pPr>
        <w:spacing w:after="0"/>
        <w:ind w:left="0"/>
        <w:jc w:val="left"/>
      </w:pPr>
      <w:r>
        <w:rPr>
          <w:rFonts w:ascii="Times New Roman"/>
          <w:b/>
          <w:i w:val="false"/>
          <w:color w:val="000000"/>
        </w:rPr>
        <w:t xml:space="preserve"> "1999 жылға арналған Алматы қаласының" 
БЮДЖЕТI</w:t>
      </w:r>
    </w:p>
    <w:bookmarkEnd w:id="2"/>
    <w:p>
      <w:pPr>
        <w:spacing w:after="0"/>
        <w:ind w:left="0"/>
        <w:jc w:val="both"/>
      </w:pPr>
      <w:r>
        <w:rPr>
          <w:rFonts w:ascii="Times New Roman"/>
          <w:b w:val="false"/>
          <w:i w:val="false"/>
          <w:color w:val="000000"/>
          <w:sz w:val="28"/>
        </w:rPr>
        <w:t xml:space="preserve">КIРIСТЕР&lt;*&gt; </w:t>
      </w:r>
    </w:p>
    <w:p>
      <w:pPr>
        <w:spacing w:after="0"/>
        <w:ind w:left="0"/>
        <w:jc w:val="both"/>
      </w:pPr>
      <w:r>
        <w:rPr>
          <w:rFonts w:ascii="Times New Roman"/>
          <w:b w:val="false"/>
          <w:i w:val="false"/>
          <w:color w:val="000000"/>
          <w:sz w:val="28"/>
        </w:rPr>
        <w:t xml:space="preserve">Ескерту. Қосымша жаңа редакцияда мазмұндалған - Алматы қалалық Мәслихатының І сайланған ХХҮ сессиясының 1999 жылғы 14 мамырдағы шешімімен.  </w:t>
      </w:r>
      <w:r>
        <w:rPr>
          <w:rFonts w:ascii="Times New Roman"/>
          <w:b w:val="false"/>
          <w:i w:val="false"/>
          <w:color w:val="000000"/>
          <w:sz w:val="28"/>
        </w:rPr>
        <w:t xml:space="preserve">V99r061_ </w:t>
      </w:r>
    </w:p>
    <w:p>
      <w:pPr>
        <w:spacing w:after="0"/>
        <w:ind w:left="0"/>
        <w:jc w:val="both"/>
      </w:pPr>
      <w:r>
        <w:rPr>
          <w:rFonts w:ascii="Times New Roman"/>
          <w:b w:val="false"/>
          <w:i w:val="false"/>
          <w:color w:val="000000"/>
          <w:sz w:val="28"/>
        </w:rPr>
        <w:t xml:space="preserve">мың теңге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Санат                                                      !   </w:t>
      </w:r>
    </w:p>
    <w:p>
      <w:pPr>
        <w:spacing w:after="0"/>
        <w:ind w:left="0"/>
        <w:jc w:val="both"/>
      </w:pPr>
      <w:r>
        <w:rPr>
          <w:rFonts w:ascii="Times New Roman"/>
          <w:b w:val="false"/>
          <w:i w:val="false"/>
          <w:color w:val="000000"/>
          <w:sz w:val="28"/>
        </w:rPr>
        <w:t xml:space="preserve">  Сынып                                                    ! Өзгерiстi </w:t>
      </w:r>
    </w:p>
    <w:p>
      <w:pPr>
        <w:spacing w:after="0"/>
        <w:ind w:left="0"/>
        <w:jc w:val="both"/>
      </w:pPr>
      <w:r>
        <w:rPr>
          <w:rFonts w:ascii="Times New Roman"/>
          <w:b w:val="false"/>
          <w:i w:val="false"/>
          <w:color w:val="000000"/>
          <w:sz w:val="28"/>
        </w:rPr>
        <w:t xml:space="preserve">    Кiшi сынып                                             ! ескергендегi </w:t>
      </w:r>
    </w:p>
    <w:p>
      <w:pPr>
        <w:spacing w:after="0"/>
        <w:ind w:left="0"/>
        <w:jc w:val="both"/>
      </w:pPr>
      <w:r>
        <w:rPr>
          <w:rFonts w:ascii="Times New Roman"/>
          <w:b w:val="false"/>
          <w:i w:val="false"/>
          <w:color w:val="000000"/>
          <w:sz w:val="28"/>
        </w:rPr>
        <w:t xml:space="preserve">      Ерекшелiк                                            ! бюджет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1!2!3!4!                        5                          !       6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Салық түсiмдерi                                        27251885 </w:t>
      </w:r>
    </w:p>
    <w:p>
      <w:pPr>
        <w:spacing w:after="0"/>
        <w:ind w:left="0"/>
        <w:jc w:val="both"/>
      </w:pPr>
      <w:r>
        <w:rPr>
          <w:rFonts w:ascii="Times New Roman"/>
          <w:b w:val="false"/>
          <w:i w:val="false"/>
          <w:color w:val="000000"/>
          <w:sz w:val="28"/>
        </w:rPr>
        <w:t xml:space="preserve">  1     Кiрiстерге салынатын табыс салығы                      13328981 </w:t>
      </w:r>
    </w:p>
    <w:p>
      <w:pPr>
        <w:spacing w:after="0"/>
        <w:ind w:left="0"/>
        <w:jc w:val="both"/>
      </w:pPr>
      <w:r>
        <w:rPr>
          <w:rFonts w:ascii="Times New Roman"/>
          <w:b w:val="false"/>
          <w:i w:val="false"/>
          <w:color w:val="000000"/>
          <w:sz w:val="28"/>
        </w:rPr>
        <w:t xml:space="preserve">    1   Заңды тұлғалардан алынатын табыс салығы                4656586 </w:t>
      </w:r>
    </w:p>
    <w:p>
      <w:pPr>
        <w:spacing w:after="0"/>
        <w:ind w:left="0"/>
        <w:jc w:val="both"/>
      </w:pPr>
      <w:r>
        <w:rPr>
          <w:rFonts w:ascii="Times New Roman"/>
          <w:b w:val="false"/>
          <w:i w:val="false"/>
          <w:color w:val="000000"/>
          <w:sz w:val="28"/>
        </w:rPr>
        <w:t xml:space="preserve">    2   Жеке тұлғалардан алынатын табыс салығы                 8672395 </w:t>
      </w:r>
    </w:p>
    <w:p>
      <w:pPr>
        <w:spacing w:after="0"/>
        <w:ind w:left="0"/>
        <w:jc w:val="both"/>
      </w:pPr>
      <w:r>
        <w:rPr>
          <w:rFonts w:ascii="Times New Roman"/>
          <w:b w:val="false"/>
          <w:i w:val="false"/>
          <w:color w:val="000000"/>
          <w:sz w:val="28"/>
        </w:rPr>
        <w:t xml:space="preserve">      1 Жеке тұлғалардың көлем төлемiнен ұсталатын табыс  </w:t>
      </w:r>
    </w:p>
    <w:p>
      <w:pPr>
        <w:spacing w:after="0"/>
        <w:ind w:left="0"/>
        <w:jc w:val="both"/>
      </w:pPr>
      <w:r>
        <w:rPr>
          <w:rFonts w:ascii="Times New Roman"/>
          <w:b w:val="false"/>
          <w:i w:val="false"/>
          <w:color w:val="000000"/>
          <w:sz w:val="28"/>
        </w:rPr>
        <w:t xml:space="preserve">        салығы                                                 7334935 </w:t>
      </w:r>
    </w:p>
    <w:p>
      <w:pPr>
        <w:spacing w:after="0"/>
        <w:ind w:left="0"/>
        <w:jc w:val="both"/>
      </w:pPr>
      <w:r>
        <w:rPr>
          <w:rFonts w:ascii="Times New Roman"/>
          <w:b w:val="false"/>
          <w:i w:val="false"/>
          <w:color w:val="000000"/>
          <w:sz w:val="28"/>
        </w:rPr>
        <w:t xml:space="preserve">      2 Кәсiпкерлiк қызметпен шұғылданатын жеке тұлғалардан  </w:t>
      </w:r>
    </w:p>
    <w:p>
      <w:pPr>
        <w:spacing w:after="0"/>
        <w:ind w:left="0"/>
        <w:jc w:val="both"/>
      </w:pPr>
      <w:r>
        <w:rPr>
          <w:rFonts w:ascii="Times New Roman"/>
          <w:b w:val="false"/>
          <w:i w:val="false"/>
          <w:color w:val="000000"/>
          <w:sz w:val="28"/>
        </w:rPr>
        <w:t xml:space="preserve">        алынатын табыс салығы                                  1337460 </w:t>
      </w:r>
    </w:p>
    <w:p>
      <w:pPr>
        <w:spacing w:after="0"/>
        <w:ind w:left="0"/>
        <w:jc w:val="both"/>
      </w:pPr>
      <w:r>
        <w:rPr>
          <w:rFonts w:ascii="Times New Roman"/>
          <w:b w:val="false"/>
          <w:i w:val="false"/>
          <w:color w:val="000000"/>
          <w:sz w:val="28"/>
        </w:rPr>
        <w:t xml:space="preserve">  3     Әлеуметтiк салық                                       9214000 </w:t>
      </w:r>
    </w:p>
    <w:p>
      <w:pPr>
        <w:spacing w:after="0"/>
        <w:ind w:left="0"/>
        <w:jc w:val="both"/>
      </w:pPr>
      <w:r>
        <w:rPr>
          <w:rFonts w:ascii="Times New Roman"/>
          <w:b w:val="false"/>
          <w:i w:val="false"/>
          <w:color w:val="000000"/>
          <w:sz w:val="28"/>
        </w:rPr>
        <w:t xml:space="preserve">  4     Меншiк салығы                                          3172998 </w:t>
      </w:r>
    </w:p>
    <w:p>
      <w:pPr>
        <w:spacing w:after="0"/>
        <w:ind w:left="0"/>
        <w:jc w:val="both"/>
      </w:pPr>
      <w:r>
        <w:rPr>
          <w:rFonts w:ascii="Times New Roman"/>
          <w:b w:val="false"/>
          <w:i w:val="false"/>
          <w:color w:val="000000"/>
          <w:sz w:val="28"/>
        </w:rPr>
        <w:t xml:space="preserve">    1   Мүлiк салығы                                           1652750 </w:t>
      </w:r>
    </w:p>
    <w:p>
      <w:pPr>
        <w:spacing w:after="0"/>
        <w:ind w:left="0"/>
        <w:jc w:val="both"/>
      </w:pPr>
      <w:r>
        <w:rPr>
          <w:rFonts w:ascii="Times New Roman"/>
          <w:b w:val="false"/>
          <w:i w:val="false"/>
          <w:color w:val="000000"/>
          <w:sz w:val="28"/>
        </w:rPr>
        <w:t xml:space="preserve">      1 Заңды тұлғалар мүлкiне салынатын салық&lt;*&gt;              1488488 </w:t>
      </w:r>
    </w:p>
    <w:p>
      <w:pPr>
        <w:spacing w:after="0"/>
        <w:ind w:left="0"/>
        <w:jc w:val="both"/>
      </w:pPr>
      <w:r>
        <w:rPr>
          <w:rFonts w:ascii="Times New Roman"/>
          <w:b w:val="false"/>
          <w:i w:val="false"/>
          <w:color w:val="000000"/>
          <w:sz w:val="28"/>
        </w:rPr>
        <w:t xml:space="preserve">     Ескерту. Айқындама өзгертілді - Алматы қалалық  </w:t>
      </w:r>
    </w:p>
    <w:p>
      <w:pPr>
        <w:spacing w:after="0"/>
        <w:ind w:left="0"/>
        <w:jc w:val="both"/>
      </w:pPr>
      <w:r>
        <w:rPr>
          <w:rFonts w:ascii="Times New Roman"/>
          <w:b w:val="false"/>
          <w:i w:val="false"/>
          <w:color w:val="000000"/>
          <w:sz w:val="28"/>
        </w:rPr>
        <w:t xml:space="preserve">Мәслихатының шешімімен І сайланған ХХҮІ сессиясының 1999 жылғы  </w:t>
      </w:r>
    </w:p>
    <w:p>
      <w:pPr>
        <w:spacing w:after="0"/>
        <w:ind w:left="0"/>
        <w:jc w:val="both"/>
      </w:pPr>
      <w:r>
        <w:rPr>
          <w:rFonts w:ascii="Times New Roman"/>
          <w:b w:val="false"/>
          <w:i w:val="false"/>
          <w:color w:val="000000"/>
          <w:sz w:val="28"/>
        </w:rPr>
        <w:t xml:space="preserve">15 шілдедегі.  </w:t>
      </w:r>
    </w:p>
    <w:p>
      <w:pPr>
        <w:spacing w:after="0"/>
        <w:ind w:left="0"/>
        <w:jc w:val="both"/>
      </w:pPr>
      <w:r>
        <w:rPr>
          <w:rFonts w:ascii="Times New Roman"/>
          <w:b w:val="false"/>
          <w:i w:val="false"/>
          <w:color w:val="000000"/>
          <w:sz w:val="28"/>
        </w:rPr>
        <w:t xml:space="preserve">      2 Жеке тұлғалар мүлкiне салынатын салық                  219186 </w:t>
      </w:r>
    </w:p>
    <w:p>
      <w:pPr>
        <w:spacing w:after="0"/>
        <w:ind w:left="0"/>
        <w:jc w:val="both"/>
      </w:pPr>
      <w:r>
        <w:rPr>
          <w:rFonts w:ascii="Times New Roman"/>
          <w:b w:val="false"/>
          <w:i w:val="false"/>
          <w:color w:val="000000"/>
          <w:sz w:val="28"/>
        </w:rPr>
        <w:t xml:space="preserve">    3   Жер салығы                                             906394 </w:t>
      </w:r>
    </w:p>
    <w:p>
      <w:pPr>
        <w:spacing w:after="0"/>
        <w:ind w:left="0"/>
        <w:jc w:val="both"/>
      </w:pPr>
      <w:r>
        <w:rPr>
          <w:rFonts w:ascii="Times New Roman"/>
          <w:b w:val="false"/>
          <w:i w:val="false"/>
          <w:color w:val="000000"/>
          <w:sz w:val="28"/>
        </w:rPr>
        <w:t xml:space="preserve">    4   Көлiк құралдарына салынатын салық                      613854 </w:t>
      </w:r>
    </w:p>
    <w:p>
      <w:pPr>
        <w:spacing w:after="0"/>
        <w:ind w:left="0"/>
        <w:jc w:val="both"/>
      </w:pPr>
      <w:r>
        <w:rPr>
          <w:rFonts w:ascii="Times New Roman"/>
          <w:b w:val="false"/>
          <w:i w:val="false"/>
          <w:color w:val="000000"/>
          <w:sz w:val="28"/>
        </w:rPr>
        <w:t xml:space="preserve">      1 Заңды тұлғалардың көлiк құралдарына салынатын салық    282933 </w:t>
      </w:r>
    </w:p>
    <w:p>
      <w:pPr>
        <w:spacing w:after="0"/>
        <w:ind w:left="0"/>
        <w:jc w:val="both"/>
      </w:pPr>
      <w:r>
        <w:rPr>
          <w:rFonts w:ascii="Times New Roman"/>
          <w:b w:val="false"/>
          <w:i w:val="false"/>
          <w:color w:val="000000"/>
          <w:sz w:val="28"/>
        </w:rPr>
        <w:t xml:space="preserve">      2 Жеке тұлғалардың көлiк құралдарына салынатын салық     330921 </w:t>
      </w:r>
    </w:p>
    <w:p>
      <w:pPr>
        <w:spacing w:after="0"/>
        <w:ind w:left="0"/>
        <w:jc w:val="both"/>
      </w:pPr>
      <w:r>
        <w:rPr>
          <w:rFonts w:ascii="Times New Roman"/>
          <w:b w:val="false"/>
          <w:i w:val="false"/>
          <w:color w:val="000000"/>
          <w:sz w:val="28"/>
        </w:rPr>
        <w:t xml:space="preserve">  5     Тауарларға, жұмыстар мен қызмет көрсетуге салынатын  </w:t>
      </w:r>
    </w:p>
    <w:p>
      <w:pPr>
        <w:spacing w:after="0"/>
        <w:ind w:left="0"/>
        <w:jc w:val="both"/>
      </w:pPr>
      <w:r>
        <w:rPr>
          <w:rFonts w:ascii="Times New Roman"/>
          <w:b w:val="false"/>
          <w:i w:val="false"/>
          <w:color w:val="000000"/>
          <w:sz w:val="28"/>
        </w:rPr>
        <w:t xml:space="preserve">        iшкi салық                                             1511732 </w:t>
      </w:r>
    </w:p>
    <w:p>
      <w:pPr>
        <w:spacing w:after="0"/>
        <w:ind w:left="0"/>
        <w:jc w:val="both"/>
      </w:pPr>
      <w:r>
        <w:rPr>
          <w:rFonts w:ascii="Times New Roman"/>
          <w:b w:val="false"/>
          <w:i w:val="false"/>
          <w:color w:val="000000"/>
          <w:sz w:val="28"/>
        </w:rPr>
        <w:t xml:space="preserve">    2   Акциздер&lt;*&gt;                                            361068 </w:t>
      </w:r>
    </w:p>
    <w:p>
      <w:pPr>
        <w:spacing w:after="0"/>
        <w:ind w:left="0"/>
        <w:jc w:val="both"/>
      </w:pPr>
      <w:r>
        <w:rPr>
          <w:rFonts w:ascii="Times New Roman"/>
          <w:b w:val="false"/>
          <w:i w:val="false"/>
          <w:color w:val="000000"/>
          <w:sz w:val="28"/>
        </w:rPr>
        <w:t xml:space="preserve">     Ескерту. Айқындама өзгертілді - Алматы қалалық  </w:t>
      </w:r>
    </w:p>
    <w:p>
      <w:pPr>
        <w:spacing w:after="0"/>
        <w:ind w:left="0"/>
        <w:jc w:val="both"/>
      </w:pPr>
      <w:r>
        <w:rPr>
          <w:rFonts w:ascii="Times New Roman"/>
          <w:b w:val="false"/>
          <w:i w:val="false"/>
          <w:color w:val="000000"/>
          <w:sz w:val="28"/>
        </w:rPr>
        <w:t xml:space="preserve">Мәслихатының шешімімен І сайланған ХХҮІ сессиясының 1999 жылғы  </w:t>
      </w:r>
    </w:p>
    <w:p>
      <w:pPr>
        <w:spacing w:after="0"/>
        <w:ind w:left="0"/>
        <w:jc w:val="both"/>
      </w:pPr>
      <w:r>
        <w:rPr>
          <w:rFonts w:ascii="Times New Roman"/>
          <w:b w:val="false"/>
          <w:i w:val="false"/>
          <w:color w:val="000000"/>
          <w:sz w:val="28"/>
        </w:rPr>
        <w:t xml:space="preserve">15 шілдедегі.   </w:t>
      </w:r>
    </w:p>
    <w:p>
      <w:pPr>
        <w:spacing w:after="0"/>
        <w:ind w:left="0"/>
        <w:jc w:val="both"/>
      </w:pPr>
      <w:r>
        <w:rPr>
          <w:rFonts w:ascii="Times New Roman"/>
          <w:b w:val="false"/>
          <w:i w:val="false"/>
          <w:color w:val="000000"/>
          <w:sz w:val="28"/>
        </w:rPr>
        <w:t xml:space="preserve">      2 Арақ                                                   191385 </w:t>
      </w:r>
    </w:p>
    <w:p>
      <w:pPr>
        <w:spacing w:after="0"/>
        <w:ind w:left="0"/>
        <w:jc w:val="both"/>
      </w:pPr>
      <w:r>
        <w:rPr>
          <w:rFonts w:ascii="Times New Roman"/>
          <w:b w:val="false"/>
          <w:i w:val="false"/>
          <w:color w:val="000000"/>
          <w:sz w:val="28"/>
        </w:rPr>
        <w:t xml:space="preserve">      3 Ликер арақ бұйымдары                                   11827 </w:t>
      </w:r>
    </w:p>
    <w:p>
      <w:pPr>
        <w:spacing w:after="0"/>
        <w:ind w:left="0"/>
        <w:jc w:val="both"/>
      </w:pPr>
      <w:r>
        <w:rPr>
          <w:rFonts w:ascii="Times New Roman"/>
          <w:b w:val="false"/>
          <w:i w:val="false"/>
          <w:color w:val="000000"/>
          <w:sz w:val="28"/>
        </w:rPr>
        <w:t xml:space="preserve">      4 Шарап                                                  18944 </w:t>
      </w:r>
    </w:p>
    <w:p>
      <w:pPr>
        <w:spacing w:after="0"/>
        <w:ind w:left="0"/>
        <w:jc w:val="both"/>
      </w:pPr>
      <w:r>
        <w:rPr>
          <w:rFonts w:ascii="Times New Roman"/>
          <w:b w:val="false"/>
          <w:i w:val="false"/>
          <w:color w:val="000000"/>
          <w:sz w:val="28"/>
        </w:rPr>
        <w:t xml:space="preserve">      5 Коньяк                                                 15000 </w:t>
      </w:r>
    </w:p>
    <w:p>
      <w:pPr>
        <w:spacing w:after="0"/>
        <w:ind w:left="0"/>
        <w:jc w:val="both"/>
      </w:pPr>
      <w:r>
        <w:rPr>
          <w:rFonts w:ascii="Times New Roman"/>
          <w:b w:val="false"/>
          <w:i w:val="false"/>
          <w:color w:val="000000"/>
          <w:sz w:val="28"/>
        </w:rPr>
        <w:t xml:space="preserve">      6 Аққайнар                                               8601 </w:t>
      </w:r>
    </w:p>
    <w:p>
      <w:pPr>
        <w:spacing w:after="0"/>
        <w:ind w:left="0"/>
        <w:jc w:val="both"/>
      </w:pPr>
      <w:r>
        <w:rPr>
          <w:rFonts w:ascii="Times New Roman"/>
          <w:b w:val="false"/>
          <w:i w:val="false"/>
          <w:color w:val="000000"/>
          <w:sz w:val="28"/>
        </w:rPr>
        <w:t xml:space="preserve">      7 Сыра                                                   67328 </w:t>
      </w:r>
    </w:p>
    <w:p>
      <w:pPr>
        <w:spacing w:after="0"/>
        <w:ind w:left="0"/>
        <w:jc w:val="both"/>
      </w:pPr>
      <w:r>
        <w:rPr>
          <w:rFonts w:ascii="Times New Roman"/>
          <w:b w:val="false"/>
          <w:i w:val="false"/>
          <w:color w:val="000000"/>
          <w:sz w:val="28"/>
        </w:rPr>
        <w:t xml:space="preserve">      8 Күшейтiлген сусындар, күшейтiлген шырындар мен  </w:t>
      </w:r>
    </w:p>
    <w:p>
      <w:pPr>
        <w:spacing w:after="0"/>
        <w:ind w:left="0"/>
        <w:jc w:val="both"/>
      </w:pPr>
      <w:r>
        <w:rPr>
          <w:rFonts w:ascii="Times New Roman"/>
          <w:b w:val="false"/>
          <w:i w:val="false"/>
          <w:color w:val="000000"/>
          <w:sz w:val="28"/>
        </w:rPr>
        <w:t xml:space="preserve">        бальзамдар                                             43007 </w:t>
      </w:r>
    </w:p>
    <w:p>
      <w:pPr>
        <w:spacing w:after="0"/>
        <w:ind w:left="0"/>
        <w:jc w:val="both"/>
      </w:pPr>
      <w:r>
        <w:rPr>
          <w:rFonts w:ascii="Times New Roman"/>
          <w:b w:val="false"/>
          <w:i w:val="false"/>
          <w:color w:val="000000"/>
          <w:sz w:val="28"/>
        </w:rPr>
        <w:t xml:space="preserve">     23 Ойын бизнесi                                           59900 </w:t>
      </w:r>
    </w:p>
    <w:p>
      <w:pPr>
        <w:spacing w:after="0"/>
        <w:ind w:left="0"/>
        <w:jc w:val="both"/>
      </w:pPr>
      <w:r>
        <w:rPr>
          <w:rFonts w:ascii="Times New Roman"/>
          <w:b w:val="false"/>
          <w:i w:val="false"/>
          <w:color w:val="000000"/>
          <w:sz w:val="28"/>
        </w:rPr>
        <w:t xml:space="preserve">    3   Табиғи ресурстарды пайдаланғаны үшiн алынатын төлем    3480 </w:t>
      </w:r>
    </w:p>
    <w:p>
      <w:pPr>
        <w:spacing w:after="0"/>
        <w:ind w:left="0"/>
        <w:jc w:val="both"/>
      </w:pPr>
      <w:r>
        <w:rPr>
          <w:rFonts w:ascii="Times New Roman"/>
          <w:b w:val="false"/>
          <w:i w:val="false"/>
          <w:color w:val="000000"/>
          <w:sz w:val="28"/>
        </w:rPr>
        <w:t xml:space="preserve">      3 Су төлемi                                              3480 </w:t>
      </w:r>
    </w:p>
    <w:p>
      <w:pPr>
        <w:spacing w:after="0"/>
        <w:ind w:left="0"/>
        <w:jc w:val="both"/>
      </w:pPr>
      <w:r>
        <w:rPr>
          <w:rFonts w:ascii="Times New Roman"/>
          <w:b w:val="false"/>
          <w:i w:val="false"/>
          <w:color w:val="000000"/>
          <w:sz w:val="28"/>
        </w:rPr>
        <w:t xml:space="preserve">    4   Кәсiпкерлiк және кәсiби қызметтi жүргiзгенi үшiн  </w:t>
      </w:r>
    </w:p>
    <w:p>
      <w:pPr>
        <w:spacing w:after="0"/>
        <w:ind w:left="0"/>
        <w:jc w:val="both"/>
      </w:pPr>
      <w:r>
        <w:rPr>
          <w:rFonts w:ascii="Times New Roman"/>
          <w:b w:val="false"/>
          <w:i w:val="false"/>
          <w:color w:val="000000"/>
          <w:sz w:val="28"/>
        </w:rPr>
        <w:t xml:space="preserve">        алынатын төлем                                         1092260 </w:t>
      </w:r>
    </w:p>
    <w:p>
      <w:pPr>
        <w:spacing w:after="0"/>
        <w:ind w:left="0"/>
        <w:jc w:val="both"/>
      </w:pPr>
      <w:r>
        <w:rPr>
          <w:rFonts w:ascii="Times New Roman"/>
          <w:b w:val="false"/>
          <w:i w:val="false"/>
          <w:color w:val="000000"/>
          <w:sz w:val="28"/>
        </w:rPr>
        <w:t xml:space="preserve">      1 Кәсiпкерлiк қызметпен шұғылданатын жеке тұлғаларды  </w:t>
      </w:r>
    </w:p>
    <w:p>
      <w:pPr>
        <w:spacing w:after="0"/>
        <w:ind w:left="0"/>
        <w:jc w:val="both"/>
      </w:pPr>
      <w:r>
        <w:rPr>
          <w:rFonts w:ascii="Times New Roman"/>
          <w:b w:val="false"/>
          <w:i w:val="false"/>
          <w:color w:val="000000"/>
          <w:sz w:val="28"/>
        </w:rPr>
        <w:t xml:space="preserve">        тiркеуден өткiзгенi үшiн алынатын алым                 13600 </w:t>
      </w:r>
    </w:p>
    <w:p>
      <w:pPr>
        <w:spacing w:after="0"/>
        <w:ind w:left="0"/>
        <w:jc w:val="both"/>
      </w:pPr>
      <w:r>
        <w:rPr>
          <w:rFonts w:ascii="Times New Roman"/>
          <w:b w:val="false"/>
          <w:i w:val="false"/>
          <w:color w:val="000000"/>
          <w:sz w:val="28"/>
        </w:rPr>
        <w:t xml:space="preserve">      2 Қызметтiң жекелеген түрлерiмен айналысу үшiн алынатын  </w:t>
      </w:r>
    </w:p>
    <w:p>
      <w:pPr>
        <w:spacing w:after="0"/>
        <w:ind w:left="0"/>
        <w:jc w:val="both"/>
      </w:pPr>
      <w:r>
        <w:rPr>
          <w:rFonts w:ascii="Times New Roman"/>
          <w:b w:val="false"/>
          <w:i w:val="false"/>
          <w:color w:val="000000"/>
          <w:sz w:val="28"/>
        </w:rPr>
        <w:t xml:space="preserve">        алым                                                   121900 </w:t>
      </w:r>
    </w:p>
    <w:p>
      <w:pPr>
        <w:spacing w:after="0"/>
        <w:ind w:left="0"/>
        <w:jc w:val="both"/>
      </w:pPr>
      <w:r>
        <w:rPr>
          <w:rFonts w:ascii="Times New Roman"/>
          <w:b w:val="false"/>
          <w:i w:val="false"/>
          <w:color w:val="000000"/>
          <w:sz w:val="28"/>
        </w:rPr>
        <w:t xml:space="preserve">      3 Заңды тұлғаларды мемлекеттiк тiркегенi үшiн алым       65300 </w:t>
      </w:r>
    </w:p>
    <w:p>
      <w:pPr>
        <w:spacing w:after="0"/>
        <w:ind w:left="0"/>
        <w:jc w:val="both"/>
      </w:pPr>
      <w:r>
        <w:rPr>
          <w:rFonts w:ascii="Times New Roman"/>
          <w:b w:val="false"/>
          <w:i w:val="false"/>
          <w:color w:val="000000"/>
          <w:sz w:val="28"/>
        </w:rPr>
        <w:t xml:space="preserve">      4 Аукциондық сатылымнан алынатын алым                    2180 </w:t>
      </w:r>
    </w:p>
    <w:p>
      <w:pPr>
        <w:spacing w:after="0"/>
        <w:ind w:left="0"/>
        <w:jc w:val="both"/>
      </w:pPr>
      <w:r>
        <w:rPr>
          <w:rFonts w:ascii="Times New Roman"/>
          <w:b w:val="false"/>
          <w:i w:val="false"/>
          <w:color w:val="000000"/>
          <w:sz w:val="28"/>
        </w:rPr>
        <w:t xml:space="preserve">      5 Базарларда тауар сату құқығы үшiн алынатын алым        889280 </w:t>
      </w:r>
    </w:p>
    <w:p>
      <w:pPr>
        <w:spacing w:after="0"/>
        <w:ind w:left="0"/>
        <w:jc w:val="both"/>
      </w:pPr>
      <w:r>
        <w:rPr>
          <w:rFonts w:ascii="Times New Roman"/>
          <w:b w:val="false"/>
          <w:i w:val="false"/>
          <w:color w:val="000000"/>
          <w:sz w:val="28"/>
        </w:rPr>
        <w:t xml:space="preserve">  7     Басқа салықтар                                         24174 </w:t>
      </w:r>
    </w:p>
    <w:p>
      <w:pPr>
        <w:spacing w:after="0"/>
        <w:ind w:left="0"/>
        <w:jc w:val="both"/>
      </w:pPr>
      <w:r>
        <w:rPr>
          <w:rFonts w:ascii="Times New Roman"/>
          <w:b w:val="false"/>
          <w:i w:val="false"/>
          <w:color w:val="000000"/>
          <w:sz w:val="28"/>
        </w:rPr>
        <w:t xml:space="preserve">    1   Басқа салықтар                                         24174 </w:t>
      </w:r>
    </w:p>
    <w:p>
      <w:pPr>
        <w:spacing w:after="0"/>
        <w:ind w:left="0"/>
        <w:jc w:val="both"/>
      </w:pPr>
      <w:r>
        <w:rPr>
          <w:rFonts w:ascii="Times New Roman"/>
          <w:b w:val="false"/>
          <w:i w:val="false"/>
          <w:color w:val="000000"/>
          <w:sz w:val="28"/>
        </w:rPr>
        <w:t xml:space="preserve">      1 Қарыздар түсiмi                                        24174 </w:t>
      </w:r>
    </w:p>
    <w:p>
      <w:pPr>
        <w:spacing w:after="0"/>
        <w:ind w:left="0"/>
        <w:jc w:val="both"/>
      </w:pPr>
      <w:r>
        <w:rPr>
          <w:rFonts w:ascii="Times New Roman"/>
          <w:b w:val="false"/>
          <w:i w:val="false"/>
          <w:color w:val="000000"/>
          <w:sz w:val="28"/>
        </w:rPr>
        <w:t xml:space="preserve">2       Салықтық емес түсiмдер                                 1682066 </w:t>
      </w:r>
    </w:p>
    <w:p>
      <w:pPr>
        <w:spacing w:after="0"/>
        <w:ind w:left="0"/>
        <w:jc w:val="both"/>
      </w:pPr>
      <w:r>
        <w:rPr>
          <w:rFonts w:ascii="Times New Roman"/>
          <w:b w:val="false"/>
          <w:i w:val="false"/>
          <w:color w:val="000000"/>
          <w:sz w:val="28"/>
        </w:rPr>
        <w:t xml:space="preserve">  1     Кәсiпкерлiк қызмет пен меншiктен түскен кiрiс          707398 </w:t>
      </w:r>
    </w:p>
    <w:p>
      <w:pPr>
        <w:spacing w:after="0"/>
        <w:ind w:left="0"/>
        <w:jc w:val="both"/>
      </w:pPr>
      <w:r>
        <w:rPr>
          <w:rFonts w:ascii="Times New Roman"/>
          <w:b w:val="false"/>
          <w:i w:val="false"/>
          <w:color w:val="000000"/>
          <w:sz w:val="28"/>
        </w:rPr>
        <w:t xml:space="preserve">    2   Заңды тұлғалар мен қаржы мекемелерiнiң салықтық емес  </w:t>
      </w:r>
    </w:p>
    <w:p>
      <w:pPr>
        <w:spacing w:after="0"/>
        <w:ind w:left="0"/>
        <w:jc w:val="both"/>
      </w:pPr>
      <w:r>
        <w:rPr>
          <w:rFonts w:ascii="Times New Roman"/>
          <w:b w:val="false"/>
          <w:i w:val="false"/>
          <w:color w:val="000000"/>
          <w:sz w:val="28"/>
        </w:rPr>
        <w:t xml:space="preserve">        түсiмдерi                                              707398 </w:t>
      </w:r>
    </w:p>
    <w:p>
      <w:pPr>
        <w:spacing w:after="0"/>
        <w:ind w:left="0"/>
        <w:jc w:val="both"/>
      </w:pPr>
      <w:r>
        <w:rPr>
          <w:rFonts w:ascii="Times New Roman"/>
          <w:b w:val="false"/>
          <w:i w:val="false"/>
          <w:color w:val="000000"/>
          <w:sz w:val="28"/>
        </w:rPr>
        <w:t xml:space="preserve">      5 Тәркiленген, иесiз мүлiктi, мемлекет мұралығына  </w:t>
      </w:r>
    </w:p>
    <w:p>
      <w:pPr>
        <w:spacing w:after="0"/>
        <w:ind w:left="0"/>
        <w:jc w:val="both"/>
      </w:pPr>
      <w:r>
        <w:rPr>
          <w:rFonts w:ascii="Times New Roman"/>
          <w:b w:val="false"/>
          <w:i w:val="false"/>
          <w:color w:val="000000"/>
          <w:sz w:val="28"/>
        </w:rPr>
        <w:t xml:space="preserve">        көшкен мүлiктi, қазынаны, олжаны өткiзуден түскен  </w:t>
      </w:r>
    </w:p>
    <w:p>
      <w:pPr>
        <w:spacing w:after="0"/>
        <w:ind w:left="0"/>
        <w:jc w:val="both"/>
      </w:pPr>
      <w:r>
        <w:rPr>
          <w:rFonts w:ascii="Times New Roman"/>
          <w:b w:val="false"/>
          <w:i w:val="false"/>
          <w:color w:val="000000"/>
          <w:sz w:val="28"/>
        </w:rPr>
        <w:t xml:space="preserve">        түсiм                                                  1110 </w:t>
      </w:r>
    </w:p>
    <w:p>
      <w:pPr>
        <w:spacing w:after="0"/>
        <w:ind w:left="0"/>
        <w:jc w:val="both"/>
      </w:pPr>
      <w:r>
        <w:rPr>
          <w:rFonts w:ascii="Times New Roman"/>
          <w:b w:val="false"/>
          <w:i w:val="false"/>
          <w:color w:val="000000"/>
          <w:sz w:val="28"/>
        </w:rPr>
        <w:t xml:space="preserve">      6 Республика iшiнде мемлекеттiк кәсiпорындар мен  </w:t>
      </w:r>
    </w:p>
    <w:p>
      <w:pPr>
        <w:spacing w:after="0"/>
        <w:ind w:left="0"/>
        <w:jc w:val="both"/>
      </w:pPr>
      <w:r>
        <w:rPr>
          <w:rFonts w:ascii="Times New Roman"/>
          <w:b w:val="false"/>
          <w:i w:val="false"/>
          <w:color w:val="000000"/>
          <w:sz w:val="28"/>
        </w:rPr>
        <w:t xml:space="preserve">        мемлекеттiк қаржы мекемелерiнiң берген несиелерi  </w:t>
      </w:r>
    </w:p>
    <w:p>
      <w:pPr>
        <w:spacing w:after="0"/>
        <w:ind w:left="0"/>
        <w:jc w:val="both"/>
      </w:pPr>
      <w:r>
        <w:rPr>
          <w:rFonts w:ascii="Times New Roman"/>
          <w:b w:val="false"/>
          <w:i w:val="false"/>
          <w:color w:val="000000"/>
          <w:sz w:val="28"/>
        </w:rPr>
        <w:t xml:space="preserve">        мен кредиттерi үшiн алынған проценттер                  1188 </w:t>
      </w:r>
    </w:p>
    <w:p>
      <w:pPr>
        <w:spacing w:after="0"/>
        <w:ind w:left="0"/>
        <w:jc w:val="both"/>
      </w:pPr>
      <w:r>
        <w:rPr>
          <w:rFonts w:ascii="Times New Roman"/>
          <w:b w:val="false"/>
          <w:i w:val="false"/>
          <w:color w:val="000000"/>
          <w:sz w:val="28"/>
        </w:rPr>
        <w:t xml:space="preserve">      8 Меншiк құқығын, жер пайдалану құқығын, жер учаскелерiн  </w:t>
      </w:r>
    </w:p>
    <w:p>
      <w:pPr>
        <w:spacing w:after="0"/>
        <w:ind w:left="0"/>
        <w:jc w:val="both"/>
      </w:pPr>
      <w:r>
        <w:rPr>
          <w:rFonts w:ascii="Times New Roman"/>
          <w:b w:val="false"/>
          <w:i w:val="false"/>
          <w:color w:val="000000"/>
          <w:sz w:val="28"/>
        </w:rPr>
        <w:t xml:space="preserve">        жалдауды қоса алғанда сатудан түскен түсiм             680500 </w:t>
      </w:r>
    </w:p>
    <w:p>
      <w:pPr>
        <w:spacing w:after="0"/>
        <w:ind w:left="0"/>
        <w:jc w:val="both"/>
      </w:pPr>
      <w:r>
        <w:rPr>
          <w:rFonts w:ascii="Times New Roman"/>
          <w:b w:val="false"/>
          <w:i w:val="false"/>
          <w:color w:val="000000"/>
          <w:sz w:val="28"/>
        </w:rPr>
        <w:t xml:space="preserve">     12 Мемлекеттiк кәсiпорындарға тиесiлi мүлiктi сатудан  </w:t>
      </w:r>
    </w:p>
    <w:p>
      <w:pPr>
        <w:spacing w:after="0"/>
        <w:ind w:left="0"/>
        <w:jc w:val="both"/>
      </w:pPr>
      <w:r>
        <w:rPr>
          <w:rFonts w:ascii="Times New Roman"/>
          <w:b w:val="false"/>
          <w:i w:val="false"/>
          <w:color w:val="000000"/>
          <w:sz w:val="28"/>
        </w:rPr>
        <w:t xml:space="preserve">        түскен түсiм                                           24600 </w:t>
      </w:r>
    </w:p>
    <w:p>
      <w:pPr>
        <w:spacing w:after="0"/>
        <w:ind w:left="0"/>
        <w:jc w:val="both"/>
      </w:pPr>
      <w:r>
        <w:rPr>
          <w:rFonts w:ascii="Times New Roman"/>
          <w:b w:val="false"/>
          <w:i w:val="false"/>
          <w:color w:val="000000"/>
          <w:sz w:val="28"/>
        </w:rPr>
        <w:t xml:space="preserve">  2     Әкiмшiлiк алымдары мен төлемдерi, коммерциялық емес  </w:t>
      </w:r>
    </w:p>
    <w:p>
      <w:pPr>
        <w:spacing w:after="0"/>
        <w:ind w:left="0"/>
        <w:jc w:val="both"/>
      </w:pPr>
      <w:r>
        <w:rPr>
          <w:rFonts w:ascii="Times New Roman"/>
          <w:b w:val="false"/>
          <w:i w:val="false"/>
          <w:color w:val="000000"/>
          <w:sz w:val="28"/>
        </w:rPr>
        <w:t xml:space="preserve">        және көлденең»сатудан түскен кiрiстер                  549165 </w:t>
      </w:r>
    </w:p>
    <w:p>
      <w:pPr>
        <w:spacing w:after="0"/>
        <w:ind w:left="0"/>
        <w:jc w:val="both"/>
      </w:pPr>
      <w:r>
        <w:rPr>
          <w:rFonts w:ascii="Times New Roman"/>
          <w:b w:val="false"/>
          <w:i w:val="false"/>
          <w:color w:val="000000"/>
          <w:sz w:val="28"/>
        </w:rPr>
        <w:t xml:space="preserve">    1   Әкiмшiлiктiк алымдар                                   223550 </w:t>
      </w:r>
    </w:p>
    <w:p>
      <w:pPr>
        <w:spacing w:after="0"/>
        <w:ind w:left="0"/>
        <w:jc w:val="both"/>
      </w:pPr>
      <w:r>
        <w:rPr>
          <w:rFonts w:ascii="Times New Roman"/>
          <w:b w:val="false"/>
          <w:i w:val="false"/>
          <w:color w:val="000000"/>
          <w:sz w:val="28"/>
        </w:rPr>
        <w:t xml:space="preserve">      3 Әкiмшiлiктiк тұтқындалған тұлғалар орындайтын жұмыстар  </w:t>
      </w:r>
    </w:p>
    <w:p>
      <w:pPr>
        <w:spacing w:after="0"/>
        <w:ind w:left="0"/>
        <w:jc w:val="both"/>
      </w:pPr>
      <w:r>
        <w:rPr>
          <w:rFonts w:ascii="Times New Roman"/>
          <w:b w:val="false"/>
          <w:i w:val="false"/>
          <w:color w:val="000000"/>
          <w:sz w:val="28"/>
        </w:rPr>
        <w:t xml:space="preserve">        мен қызметтердi ұйымдастырудан түскен түсiм            30550 </w:t>
      </w:r>
    </w:p>
    <w:p>
      <w:pPr>
        <w:spacing w:after="0"/>
        <w:ind w:left="0"/>
        <w:jc w:val="both"/>
      </w:pPr>
      <w:r>
        <w:rPr>
          <w:rFonts w:ascii="Times New Roman"/>
          <w:b w:val="false"/>
          <w:i w:val="false"/>
          <w:color w:val="000000"/>
          <w:sz w:val="28"/>
        </w:rPr>
        <w:t xml:space="preserve">      4 Қозғалмайтын мүлiк құқығы мен онымен мәмiленi  </w:t>
      </w:r>
    </w:p>
    <w:p>
      <w:pPr>
        <w:spacing w:after="0"/>
        <w:ind w:left="0"/>
        <w:jc w:val="both"/>
      </w:pPr>
      <w:r>
        <w:rPr>
          <w:rFonts w:ascii="Times New Roman"/>
          <w:b w:val="false"/>
          <w:i w:val="false"/>
          <w:color w:val="000000"/>
          <w:sz w:val="28"/>
        </w:rPr>
        <w:t xml:space="preserve">        мемлекеттiк тiркегендiгi үшiн төлем                    25200 </w:t>
      </w:r>
    </w:p>
    <w:p>
      <w:pPr>
        <w:spacing w:after="0"/>
        <w:ind w:left="0"/>
        <w:jc w:val="both"/>
      </w:pPr>
      <w:r>
        <w:rPr>
          <w:rFonts w:ascii="Times New Roman"/>
          <w:b w:val="false"/>
          <w:i w:val="false"/>
          <w:color w:val="000000"/>
          <w:sz w:val="28"/>
        </w:rPr>
        <w:t xml:space="preserve">      9 Қылмыстық түзету инспекциясынан алынған кiрiстер       2200 </w:t>
      </w:r>
    </w:p>
    <w:p>
      <w:pPr>
        <w:spacing w:after="0"/>
        <w:ind w:left="0"/>
        <w:jc w:val="both"/>
      </w:pPr>
      <w:r>
        <w:rPr>
          <w:rFonts w:ascii="Times New Roman"/>
          <w:b w:val="false"/>
          <w:i w:val="false"/>
          <w:color w:val="000000"/>
          <w:sz w:val="28"/>
        </w:rPr>
        <w:t xml:space="preserve">     12 Қоршаған ортаны ластағаны үшiн төлем                   165600 </w:t>
      </w:r>
    </w:p>
    <w:p>
      <w:pPr>
        <w:spacing w:after="0"/>
        <w:ind w:left="0"/>
        <w:jc w:val="both"/>
      </w:pPr>
      <w:r>
        <w:rPr>
          <w:rFonts w:ascii="Times New Roman"/>
          <w:b w:val="false"/>
          <w:i w:val="false"/>
          <w:color w:val="000000"/>
          <w:sz w:val="28"/>
        </w:rPr>
        <w:t xml:space="preserve">    2   Баж салығы                                             291215 </w:t>
      </w:r>
    </w:p>
    <w:p>
      <w:pPr>
        <w:spacing w:after="0"/>
        <w:ind w:left="0"/>
        <w:jc w:val="both"/>
      </w:pPr>
      <w:r>
        <w:rPr>
          <w:rFonts w:ascii="Times New Roman"/>
          <w:b w:val="false"/>
          <w:i w:val="false"/>
          <w:color w:val="000000"/>
          <w:sz w:val="28"/>
        </w:rPr>
        <w:t xml:space="preserve">      1 Мемлекеттiк баж салығы                                 291215 </w:t>
      </w:r>
    </w:p>
    <w:p>
      <w:pPr>
        <w:spacing w:after="0"/>
        <w:ind w:left="0"/>
        <w:jc w:val="both"/>
      </w:pPr>
      <w:r>
        <w:rPr>
          <w:rFonts w:ascii="Times New Roman"/>
          <w:b w:val="false"/>
          <w:i w:val="false"/>
          <w:color w:val="000000"/>
          <w:sz w:val="28"/>
        </w:rPr>
        <w:t xml:space="preserve">    3   Басқа төлемдер және коммерциялық емес және көлденең»             </w:t>
      </w:r>
    </w:p>
    <w:p>
      <w:pPr>
        <w:spacing w:after="0"/>
        <w:ind w:left="0"/>
        <w:jc w:val="both"/>
      </w:pPr>
      <w:r>
        <w:rPr>
          <w:rFonts w:ascii="Times New Roman"/>
          <w:b w:val="false"/>
          <w:i w:val="false"/>
          <w:color w:val="000000"/>
          <w:sz w:val="28"/>
        </w:rPr>
        <w:t xml:space="preserve">        сатылымдардан түскен кiрiс                             34400 </w:t>
      </w:r>
    </w:p>
    <w:p>
      <w:pPr>
        <w:spacing w:after="0"/>
        <w:ind w:left="0"/>
        <w:jc w:val="both"/>
      </w:pPr>
      <w:r>
        <w:rPr>
          <w:rFonts w:ascii="Times New Roman"/>
          <w:b w:val="false"/>
          <w:i w:val="false"/>
          <w:color w:val="000000"/>
          <w:sz w:val="28"/>
        </w:rPr>
        <w:t xml:space="preserve">      1 Мемлекеттiк мүлiктi жалдау мен сатудан түскен кiрiс    24600 </w:t>
      </w:r>
    </w:p>
    <w:p>
      <w:pPr>
        <w:spacing w:after="0"/>
        <w:ind w:left="0"/>
        <w:jc w:val="both"/>
      </w:pPr>
      <w:r>
        <w:rPr>
          <w:rFonts w:ascii="Times New Roman"/>
          <w:b w:val="false"/>
          <w:i w:val="false"/>
          <w:color w:val="000000"/>
          <w:sz w:val="28"/>
        </w:rPr>
        <w:t xml:space="preserve">    9   Басқа төлемдер және коммерциялық емес және көлденең»             </w:t>
      </w:r>
    </w:p>
    <w:p>
      <w:pPr>
        <w:spacing w:after="0"/>
        <w:ind w:left="0"/>
        <w:jc w:val="both"/>
      </w:pPr>
      <w:r>
        <w:rPr>
          <w:rFonts w:ascii="Times New Roman"/>
          <w:b w:val="false"/>
          <w:i w:val="false"/>
          <w:color w:val="000000"/>
          <w:sz w:val="28"/>
        </w:rPr>
        <w:t xml:space="preserve">        сатылымдардан түскен кiрiс                             9800 </w:t>
      </w:r>
    </w:p>
    <w:p>
      <w:pPr>
        <w:spacing w:after="0"/>
        <w:ind w:left="0"/>
        <w:jc w:val="both"/>
      </w:pPr>
      <w:r>
        <w:rPr>
          <w:rFonts w:ascii="Times New Roman"/>
          <w:b w:val="false"/>
          <w:i w:val="false"/>
          <w:color w:val="000000"/>
          <w:sz w:val="28"/>
        </w:rPr>
        <w:t xml:space="preserve">  3     Айыптар мен санкциялар бойынша түсiм                   317263 </w:t>
      </w:r>
    </w:p>
    <w:p>
      <w:pPr>
        <w:spacing w:after="0"/>
        <w:ind w:left="0"/>
        <w:jc w:val="both"/>
      </w:pPr>
      <w:r>
        <w:rPr>
          <w:rFonts w:ascii="Times New Roman"/>
          <w:b w:val="false"/>
          <w:i w:val="false"/>
          <w:color w:val="000000"/>
          <w:sz w:val="28"/>
        </w:rPr>
        <w:t xml:space="preserve">    1   Айыптар мен санкциялар бойынша түсiм                   317263 </w:t>
      </w:r>
    </w:p>
    <w:p>
      <w:pPr>
        <w:spacing w:after="0"/>
        <w:ind w:left="0"/>
        <w:jc w:val="both"/>
      </w:pPr>
      <w:r>
        <w:rPr>
          <w:rFonts w:ascii="Times New Roman"/>
          <w:b w:val="false"/>
          <w:i w:val="false"/>
          <w:color w:val="000000"/>
          <w:sz w:val="28"/>
        </w:rPr>
        <w:t xml:space="preserve">      1 Әкiмшiлiктiк айыппұл мен басқа санкциялар (жасырған  </w:t>
      </w:r>
    </w:p>
    <w:p>
      <w:pPr>
        <w:spacing w:after="0"/>
        <w:ind w:left="0"/>
        <w:jc w:val="both"/>
      </w:pPr>
      <w:r>
        <w:rPr>
          <w:rFonts w:ascii="Times New Roman"/>
          <w:b w:val="false"/>
          <w:i w:val="false"/>
          <w:color w:val="000000"/>
          <w:sz w:val="28"/>
        </w:rPr>
        <w:t xml:space="preserve">        салық бойынша салық органдары салғаннан басқа)         226700 </w:t>
      </w:r>
    </w:p>
    <w:p>
      <w:pPr>
        <w:spacing w:after="0"/>
        <w:ind w:left="0"/>
        <w:jc w:val="both"/>
      </w:pPr>
      <w:r>
        <w:rPr>
          <w:rFonts w:ascii="Times New Roman"/>
          <w:b w:val="false"/>
          <w:i w:val="false"/>
          <w:color w:val="000000"/>
          <w:sz w:val="28"/>
        </w:rPr>
        <w:t xml:space="preserve">      2 Медициналық айықтырғышқа орналасқан тұлғалар  </w:t>
      </w:r>
    </w:p>
    <w:p>
      <w:pPr>
        <w:spacing w:after="0"/>
        <w:ind w:left="0"/>
        <w:jc w:val="both"/>
      </w:pPr>
      <w:r>
        <w:rPr>
          <w:rFonts w:ascii="Times New Roman"/>
          <w:b w:val="false"/>
          <w:i w:val="false"/>
          <w:color w:val="000000"/>
          <w:sz w:val="28"/>
        </w:rPr>
        <w:t xml:space="preserve">        төлемдерiнiң»түсiмi                                    15000 </w:t>
      </w:r>
    </w:p>
    <w:p>
      <w:pPr>
        <w:spacing w:after="0"/>
        <w:ind w:left="0"/>
        <w:jc w:val="both"/>
      </w:pPr>
      <w:r>
        <w:rPr>
          <w:rFonts w:ascii="Times New Roman"/>
          <w:b w:val="false"/>
          <w:i w:val="false"/>
          <w:color w:val="000000"/>
          <w:sz w:val="28"/>
        </w:rPr>
        <w:t xml:space="preserve">      3 Стандарттар талаптары мен сертификаттау тәртiбiне сай  </w:t>
      </w:r>
    </w:p>
    <w:p>
      <w:pPr>
        <w:spacing w:after="0"/>
        <w:ind w:left="0"/>
        <w:jc w:val="both"/>
      </w:pPr>
      <w:r>
        <w:rPr>
          <w:rFonts w:ascii="Times New Roman"/>
          <w:b w:val="false"/>
          <w:i w:val="false"/>
          <w:color w:val="000000"/>
          <w:sz w:val="28"/>
        </w:rPr>
        <w:t xml:space="preserve">        емес өнiмдi, жұмыс пен қызметтi өткiзуден алынған  </w:t>
      </w:r>
    </w:p>
    <w:p>
      <w:pPr>
        <w:spacing w:after="0"/>
        <w:ind w:left="0"/>
        <w:jc w:val="both"/>
      </w:pPr>
      <w:r>
        <w:rPr>
          <w:rFonts w:ascii="Times New Roman"/>
          <w:b w:val="false"/>
          <w:i w:val="false"/>
          <w:color w:val="000000"/>
          <w:sz w:val="28"/>
        </w:rPr>
        <w:t xml:space="preserve">        кiрiс жиынының түсiмi                                  3800 </w:t>
      </w:r>
    </w:p>
    <w:p>
      <w:pPr>
        <w:spacing w:after="0"/>
        <w:ind w:left="0"/>
        <w:jc w:val="both"/>
      </w:pPr>
      <w:r>
        <w:rPr>
          <w:rFonts w:ascii="Times New Roman"/>
          <w:b w:val="false"/>
          <w:i w:val="false"/>
          <w:color w:val="000000"/>
          <w:sz w:val="28"/>
        </w:rPr>
        <w:t xml:space="preserve">      9 Басқа санкциялар мен айыппұлдар                        53363 </w:t>
      </w:r>
    </w:p>
    <w:p>
      <w:pPr>
        <w:spacing w:after="0"/>
        <w:ind w:left="0"/>
        <w:jc w:val="both"/>
      </w:pPr>
      <w:r>
        <w:rPr>
          <w:rFonts w:ascii="Times New Roman"/>
          <w:b w:val="false"/>
          <w:i w:val="false"/>
          <w:color w:val="000000"/>
          <w:sz w:val="28"/>
        </w:rPr>
        <w:t xml:space="preserve">     10 Табиғат қорғау заңын бұзғандығы үшiн алынатын айыппұл  18400 </w:t>
      </w:r>
    </w:p>
    <w:p>
      <w:pPr>
        <w:spacing w:after="0"/>
        <w:ind w:left="0"/>
        <w:jc w:val="both"/>
      </w:pPr>
      <w:r>
        <w:rPr>
          <w:rFonts w:ascii="Times New Roman"/>
          <w:b w:val="false"/>
          <w:i w:val="false"/>
          <w:color w:val="000000"/>
          <w:sz w:val="28"/>
        </w:rPr>
        <w:t xml:space="preserve">  5     Басқа салықтық емес түсiмдер                           108240 </w:t>
      </w:r>
    </w:p>
    <w:p>
      <w:pPr>
        <w:spacing w:after="0"/>
        <w:ind w:left="0"/>
        <w:jc w:val="both"/>
      </w:pPr>
      <w:r>
        <w:rPr>
          <w:rFonts w:ascii="Times New Roman"/>
          <w:b w:val="false"/>
          <w:i w:val="false"/>
          <w:color w:val="000000"/>
          <w:sz w:val="28"/>
        </w:rPr>
        <w:t xml:space="preserve">    1   Басқа салықтық емес түсiмдер                           108240 </w:t>
      </w:r>
    </w:p>
    <w:p>
      <w:pPr>
        <w:spacing w:after="0"/>
        <w:ind w:left="0"/>
        <w:jc w:val="both"/>
      </w:pPr>
      <w:r>
        <w:rPr>
          <w:rFonts w:ascii="Times New Roman"/>
          <w:b w:val="false"/>
          <w:i w:val="false"/>
          <w:color w:val="000000"/>
          <w:sz w:val="28"/>
        </w:rPr>
        <w:t xml:space="preserve">      9 Басқа салықтық емес түсiмдер                           108240 </w:t>
      </w:r>
    </w:p>
    <w:p>
      <w:pPr>
        <w:spacing w:after="0"/>
        <w:ind w:left="0"/>
        <w:jc w:val="both"/>
      </w:pPr>
      <w:r>
        <w:rPr>
          <w:rFonts w:ascii="Times New Roman"/>
          <w:b w:val="false"/>
          <w:i w:val="false"/>
          <w:color w:val="000000"/>
          <w:sz w:val="28"/>
        </w:rPr>
        <w:t xml:space="preserve">3       Капитал мен операция жасаудан түскен кiрiстер          268352 </w:t>
      </w:r>
    </w:p>
    <w:p>
      <w:pPr>
        <w:spacing w:after="0"/>
        <w:ind w:left="0"/>
        <w:jc w:val="both"/>
      </w:pPr>
      <w:r>
        <w:rPr>
          <w:rFonts w:ascii="Times New Roman"/>
          <w:b w:val="false"/>
          <w:i w:val="false"/>
          <w:color w:val="000000"/>
          <w:sz w:val="28"/>
        </w:rPr>
        <w:t xml:space="preserve">  1     Негiзгi капиталды сату                                 268352 </w:t>
      </w:r>
    </w:p>
    <w:p>
      <w:pPr>
        <w:spacing w:after="0"/>
        <w:ind w:left="0"/>
        <w:jc w:val="both"/>
      </w:pPr>
      <w:r>
        <w:rPr>
          <w:rFonts w:ascii="Times New Roman"/>
          <w:b w:val="false"/>
          <w:i w:val="false"/>
          <w:color w:val="000000"/>
          <w:sz w:val="28"/>
        </w:rPr>
        <w:t xml:space="preserve">    1   Негiзгi капиталды сату                                 268352 </w:t>
      </w:r>
    </w:p>
    <w:p>
      <w:pPr>
        <w:spacing w:after="0"/>
        <w:ind w:left="0"/>
        <w:jc w:val="both"/>
      </w:pPr>
      <w:r>
        <w:rPr>
          <w:rFonts w:ascii="Times New Roman"/>
          <w:b w:val="false"/>
          <w:i w:val="false"/>
          <w:color w:val="000000"/>
          <w:sz w:val="28"/>
        </w:rPr>
        <w:t xml:space="preserve">      4 Мемлекеттiк меншiк объектiлерiн жекешелендiруден  </w:t>
      </w:r>
    </w:p>
    <w:p>
      <w:pPr>
        <w:spacing w:after="0"/>
        <w:ind w:left="0"/>
        <w:jc w:val="both"/>
      </w:pPr>
      <w:r>
        <w:rPr>
          <w:rFonts w:ascii="Times New Roman"/>
          <w:b w:val="false"/>
          <w:i w:val="false"/>
          <w:color w:val="000000"/>
          <w:sz w:val="28"/>
        </w:rPr>
        <w:t xml:space="preserve">        түскен түсiм                                           268352 </w:t>
      </w:r>
    </w:p>
    <w:p>
      <w:pPr>
        <w:spacing w:after="0"/>
        <w:ind w:left="0"/>
        <w:jc w:val="both"/>
      </w:pPr>
      <w:r>
        <w:rPr>
          <w:rFonts w:ascii="Times New Roman"/>
          <w:b w:val="false"/>
          <w:i w:val="false"/>
          <w:color w:val="000000"/>
          <w:sz w:val="28"/>
        </w:rPr>
        <w:t xml:space="preserve">4       Алынған ресми трансферттер                              100000 </w:t>
      </w:r>
    </w:p>
    <w:p>
      <w:pPr>
        <w:spacing w:after="0"/>
        <w:ind w:left="0"/>
        <w:jc w:val="both"/>
      </w:pPr>
      <w:r>
        <w:rPr>
          <w:rFonts w:ascii="Times New Roman"/>
          <w:b w:val="false"/>
          <w:i w:val="false"/>
          <w:color w:val="000000"/>
          <w:sz w:val="28"/>
        </w:rPr>
        <w:t xml:space="preserve">  2     Жоғарғы басқару органдарының трансфертi                100000 </w:t>
      </w:r>
    </w:p>
    <w:p>
      <w:pPr>
        <w:spacing w:after="0"/>
        <w:ind w:left="0"/>
        <w:jc w:val="both"/>
      </w:pPr>
      <w:r>
        <w:rPr>
          <w:rFonts w:ascii="Times New Roman"/>
          <w:b w:val="false"/>
          <w:i w:val="false"/>
          <w:color w:val="000000"/>
          <w:sz w:val="28"/>
        </w:rPr>
        <w:t xml:space="preserve">    1   Республикалық бюджет трансфертi                        100000 </w:t>
      </w:r>
    </w:p>
    <w:p>
      <w:pPr>
        <w:spacing w:after="0"/>
        <w:ind w:left="0"/>
        <w:jc w:val="both"/>
      </w:pPr>
      <w:r>
        <w:rPr>
          <w:rFonts w:ascii="Times New Roman"/>
          <w:b w:val="false"/>
          <w:i w:val="false"/>
          <w:color w:val="000000"/>
          <w:sz w:val="28"/>
        </w:rPr>
        <w:t xml:space="preserve">      2 Капиталдық                                             100000 </w:t>
      </w:r>
    </w:p>
    <w:p>
      <w:pPr>
        <w:spacing w:after="0"/>
        <w:ind w:left="0"/>
        <w:jc w:val="both"/>
      </w:pPr>
      <w:r>
        <w:rPr>
          <w:rFonts w:ascii="Times New Roman"/>
          <w:b w:val="false"/>
          <w:i w:val="false"/>
          <w:color w:val="000000"/>
          <w:sz w:val="28"/>
        </w:rPr>
        <w:t xml:space="preserve">5       Басқа iшкi кредиттi өтеу                               48812 </w:t>
      </w:r>
    </w:p>
    <w:p>
      <w:pPr>
        <w:spacing w:after="0"/>
        <w:ind w:left="0"/>
        <w:jc w:val="both"/>
      </w:pPr>
      <w:r>
        <w:rPr>
          <w:rFonts w:ascii="Times New Roman"/>
          <w:b w:val="false"/>
          <w:i w:val="false"/>
          <w:color w:val="000000"/>
          <w:sz w:val="28"/>
        </w:rPr>
        <w:t xml:space="preserve">  1     Бұрын берiлген кредиттi өтеу                           48812 </w:t>
      </w:r>
    </w:p>
    <w:p>
      <w:pPr>
        <w:spacing w:after="0"/>
        <w:ind w:left="0"/>
        <w:jc w:val="both"/>
      </w:pPr>
      <w:r>
        <w:rPr>
          <w:rFonts w:ascii="Times New Roman"/>
          <w:b w:val="false"/>
          <w:i w:val="false"/>
          <w:color w:val="000000"/>
          <w:sz w:val="28"/>
        </w:rPr>
        <w:t xml:space="preserve">    5   Iшкi кредиттеудi өтеудiң басқа түрлерi                 48812 </w:t>
      </w:r>
    </w:p>
    <w:p>
      <w:pPr>
        <w:spacing w:after="0"/>
        <w:ind w:left="0"/>
        <w:jc w:val="both"/>
      </w:pPr>
      <w:r>
        <w:rPr>
          <w:rFonts w:ascii="Times New Roman"/>
          <w:b w:val="false"/>
          <w:i w:val="false"/>
          <w:color w:val="000000"/>
          <w:sz w:val="28"/>
        </w:rPr>
        <w:t xml:space="preserve">      9 Өзге iшкi кредиттеудi өтеу                             48812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КIРIСТЕР жиыны                                         29351115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ШЫҒЫСТАР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Функционалдық топ                                            ! </w:t>
      </w:r>
    </w:p>
    <w:p>
      <w:pPr>
        <w:spacing w:after="0"/>
        <w:ind w:left="0"/>
        <w:jc w:val="both"/>
      </w:pPr>
      <w:r>
        <w:rPr>
          <w:rFonts w:ascii="Times New Roman"/>
          <w:b w:val="false"/>
          <w:i w:val="false"/>
          <w:color w:val="000000"/>
          <w:sz w:val="28"/>
        </w:rPr>
        <w:t xml:space="preserve">  Мiндетө                                                    !  Өзгерiстi </w:t>
      </w:r>
    </w:p>
    <w:p>
      <w:pPr>
        <w:spacing w:after="0"/>
        <w:ind w:left="0"/>
        <w:jc w:val="both"/>
      </w:pPr>
      <w:r>
        <w:rPr>
          <w:rFonts w:ascii="Times New Roman"/>
          <w:b w:val="false"/>
          <w:i w:val="false"/>
          <w:color w:val="000000"/>
          <w:sz w:val="28"/>
        </w:rPr>
        <w:t xml:space="preserve">    Мекеме                    А т а у ы                      ! ескергендегi </w:t>
      </w:r>
    </w:p>
    <w:p>
      <w:pPr>
        <w:spacing w:after="0"/>
        <w:ind w:left="0"/>
        <w:jc w:val="both"/>
      </w:pPr>
      <w:r>
        <w:rPr>
          <w:rFonts w:ascii="Times New Roman"/>
          <w:b w:val="false"/>
          <w:i w:val="false"/>
          <w:color w:val="000000"/>
          <w:sz w:val="28"/>
        </w:rPr>
        <w:t xml:space="preserve">      Бағдарлама                                             !   бюджет </w:t>
      </w:r>
    </w:p>
    <w:p>
      <w:pPr>
        <w:spacing w:after="0"/>
        <w:ind w:left="0"/>
        <w:jc w:val="both"/>
      </w:pPr>
      <w:r>
        <w:rPr>
          <w:rFonts w:ascii="Times New Roman"/>
          <w:b w:val="false"/>
          <w:i w:val="false"/>
          <w:color w:val="000000"/>
          <w:sz w:val="28"/>
        </w:rPr>
        <w:t xml:space="preserve">        Кiшi бағдарлама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1!2!3!4!5!                      6                            !      7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Жалпы сипаттағы мемлекеттiк қызметтер                236034 </w:t>
      </w:r>
    </w:p>
    <w:p>
      <w:pPr>
        <w:spacing w:after="0"/>
        <w:ind w:left="0"/>
        <w:jc w:val="both"/>
      </w:pPr>
      <w:r>
        <w:rPr>
          <w:rFonts w:ascii="Times New Roman"/>
          <w:b w:val="false"/>
          <w:i w:val="false"/>
          <w:color w:val="000000"/>
          <w:sz w:val="28"/>
        </w:rPr>
        <w:t xml:space="preserve">  1       Өкiлдi, атқарушы және мемлекеттiк басқарудың жалпы  </w:t>
      </w:r>
    </w:p>
    <w:p>
      <w:pPr>
        <w:spacing w:after="0"/>
        <w:ind w:left="0"/>
        <w:jc w:val="both"/>
      </w:pPr>
      <w:r>
        <w:rPr>
          <w:rFonts w:ascii="Times New Roman"/>
          <w:b w:val="false"/>
          <w:i w:val="false"/>
          <w:color w:val="000000"/>
          <w:sz w:val="28"/>
        </w:rPr>
        <w:t xml:space="preserve">          мiндетiн атқаратын басқа органдар                    202755 </w:t>
      </w:r>
    </w:p>
    <w:p>
      <w:pPr>
        <w:spacing w:after="0"/>
        <w:ind w:left="0"/>
        <w:jc w:val="both"/>
      </w:pPr>
      <w:r>
        <w:rPr>
          <w:rFonts w:ascii="Times New Roman"/>
          <w:b w:val="false"/>
          <w:i w:val="false"/>
          <w:color w:val="000000"/>
          <w:sz w:val="28"/>
        </w:rPr>
        <w:t xml:space="preserve">    103   Жергiлiктi өкiлдi органдар аппараты                  3492 </w:t>
      </w:r>
    </w:p>
    <w:p>
      <w:pPr>
        <w:spacing w:after="0"/>
        <w:ind w:left="0"/>
        <w:jc w:val="both"/>
      </w:pPr>
      <w:r>
        <w:rPr>
          <w:rFonts w:ascii="Times New Roman"/>
          <w:b w:val="false"/>
          <w:i w:val="false"/>
          <w:color w:val="000000"/>
          <w:sz w:val="28"/>
        </w:rPr>
        <w:t xml:space="preserve">      2   Жергiлiктi деңгейдегi әкiмшiлiктiк шығындар          3492 </w:t>
      </w:r>
    </w:p>
    <w:p>
      <w:pPr>
        <w:spacing w:after="0"/>
        <w:ind w:left="0"/>
        <w:jc w:val="both"/>
      </w:pPr>
      <w:r>
        <w:rPr>
          <w:rFonts w:ascii="Times New Roman"/>
          <w:b w:val="false"/>
          <w:i w:val="false"/>
          <w:color w:val="000000"/>
          <w:sz w:val="28"/>
        </w:rPr>
        <w:t xml:space="preserve">        2 Аумақтық органдар аппараты                           3492 </w:t>
      </w:r>
    </w:p>
    <w:p>
      <w:pPr>
        <w:spacing w:after="0"/>
        <w:ind w:left="0"/>
        <w:jc w:val="both"/>
      </w:pPr>
      <w:r>
        <w:rPr>
          <w:rFonts w:ascii="Times New Roman"/>
          <w:b w:val="false"/>
          <w:i w:val="false"/>
          <w:color w:val="000000"/>
          <w:sz w:val="28"/>
        </w:rPr>
        <w:t xml:space="preserve">    105   Әкiмдер аппараттары                                  199263 </w:t>
      </w:r>
    </w:p>
    <w:p>
      <w:pPr>
        <w:spacing w:after="0"/>
        <w:ind w:left="0"/>
        <w:jc w:val="both"/>
      </w:pPr>
      <w:r>
        <w:rPr>
          <w:rFonts w:ascii="Times New Roman"/>
          <w:b w:val="false"/>
          <w:i w:val="false"/>
          <w:color w:val="000000"/>
          <w:sz w:val="28"/>
        </w:rPr>
        <w:t xml:space="preserve">      2   Жергiлiктi деңгейдегi әкiмшiлiктiк шығындар          199263 </w:t>
      </w:r>
    </w:p>
    <w:p>
      <w:pPr>
        <w:spacing w:after="0"/>
        <w:ind w:left="0"/>
        <w:jc w:val="both"/>
      </w:pPr>
      <w:r>
        <w:rPr>
          <w:rFonts w:ascii="Times New Roman"/>
          <w:b w:val="false"/>
          <w:i w:val="false"/>
          <w:color w:val="000000"/>
          <w:sz w:val="28"/>
        </w:rPr>
        <w:t xml:space="preserve">        2 Аумақтық органдар аппараты                           199263 </w:t>
      </w:r>
    </w:p>
    <w:p>
      <w:pPr>
        <w:spacing w:after="0"/>
        <w:ind w:left="0"/>
        <w:jc w:val="both"/>
      </w:pPr>
      <w:r>
        <w:rPr>
          <w:rFonts w:ascii="Times New Roman"/>
          <w:b w:val="false"/>
          <w:i w:val="false"/>
          <w:color w:val="000000"/>
          <w:sz w:val="28"/>
        </w:rPr>
        <w:t xml:space="preserve">  5       Жоспарлау және статистикалық қызмет                  33279 </w:t>
      </w:r>
    </w:p>
    <w:p>
      <w:pPr>
        <w:spacing w:after="0"/>
        <w:ind w:left="0"/>
        <w:jc w:val="both"/>
      </w:pPr>
      <w:r>
        <w:rPr>
          <w:rFonts w:ascii="Times New Roman"/>
          <w:b w:val="false"/>
          <w:i w:val="false"/>
          <w:color w:val="000000"/>
          <w:sz w:val="28"/>
        </w:rPr>
        <w:t xml:space="preserve">    105   Әкiмдер аппараттары                                  10000 </w:t>
      </w:r>
    </w:p>
    <w:p>
      <w:pPr>
        <w:spacing w:after="0"/>
        <w:ind w:left="0"/>
        <w:jc w:val="both"/>
      </w:pPr>
      <w:r>
        <w:rPr>
          <w:rFonts w:ascii="Times New Roman"/>
          <w:b w:val="false"/>
          <w:i w:val="false"/>
          <w:color w:val="000000"/>
          <w:sz w:val="28"/>
        </w:rPr>
        <w:t xml:space="preserve">      51  Жергiлiктi деңгейдегi халық санағын жүргiзу          10000 </w:t>
      </w:r>
    </w:p>
    <w:p>
      <w:pPr>
        <w:spacing w:after="0"/>
        <w:ind w:left="0"/>
        <w:jc w:val="both"/>
      </w:pPr>
      <w:r>
        <w:rPr>
          <w:rFonts w:ascii="Times New Roman"/>
          <w:b w:val="false"/>
          <w:i w:val="false"/>
          <w:color w:val="000000"/>
          <w:sz w:val="28"/>
        </w:rPr>
        <w:t xml:space="preserve">    256   Экономиканы, индустрияны және сауданы басқару        23279 </w:t>
      </w:r>
    </w:p>
    <w:p>
      <w:pPr>
        <w:spacing w:after="0"/>
        <w:ind w:left="0"/>
        <w:jc w:val="both"/>
      </w:pPr>
      <w:r>
        <w:rPr>
          <w:rFonts w:ascii="Times New Roman"/>
          <w:b w:val="false"/>
          <w:i w:val="false"/>
          <w:color w:val="000000"/>
          <w:sz w:val="28"/>
        </w:rPr>
        <w:t xml:space="preserve">      2   Жергiлiктi деңгейдегi әкiмшiлiктiк шығындар          23279 </w:t>
      </w:r>
    </w:p>
    <w:p>
      <w:pPr>
        <w:spacing w:after="0"/>
        <w:ind w:left="0"/>
        <w:jc w:val="both"/>
      </w:pPr>
      <w:r>
        <w:rPr>
          <w:rFonts w:ascii="Times New Roman"/>
          <w:b w:val="false"/>
          <w:i w:val="false"/>
          <w:color w:val="000000"/>
          <w:sz w:val="28"/>
        </w:rPr>
        <w:t xml:space="preserve">        2 Аумақтық органдар аппараты                           23279 </w:t>
      </w:r>
    </w:p>
    <w:p>
      <w:pPr>
        <w:spacing w:after="0"/>
        <w:ind w:left="0"/>
        <w:jc w:val="both"/>
      </w:pPr>
      <w:r>
        <w:rPr>
          <w:rFonts w:ascii="Times New Roman"/>
          <w:b w:val="false"/>
          <w:i w:val="false"/>
          <w:color w:val="000000"/>
          <w:sz w:val="28"/>
        </w:rPr>
        <w:t xml:space="preserve">2         Қорғаныс                                             192286 </w:t>
      </w:r>
    </w:p>
    <w:p>
      <w:pPr>
        <w:spacing w:after="0"/>
        <w:ind w:left="0"/>
        <w:jc w:val="both"/>
      </w:pPr>
      <w:r>
        <w:rPr>
          <w:rFonts w:ascii="Times New Roman"/>
          <w:b w:val="false"/>
          <w:i w:val="false"/>
          <w:color w:val="000000"/>
          <w:sz w:val="28"/>
        </w:rPr>
        <w:t xml:space="preserve">  2       Төтенше жағдайлар жөнiндегi жұмысты ұйымдастыру      192286 </w:t>
      </w:r>
    </w:p>
    <w:p>
      <w:pPr>
        <w:spacing w:after="0"/>
        <w:ind w:left="0"/>
        <w:jc w:val="both"/>
      </w:pPr>
      <w:r>
        <w:rPr>
          <w:rFonts w:ascii="Times New Roman"/>
          <w:b w:val="false"/>
          <w:i w:val="false"/>
          <w:color w:val="000000"/>
          <w:sz w:val="28"/>
        </w:rPr>
        <w:t xml:space="preserve">    105   Әкiмдер аппараты                                     192286 </w:t>
      </w:r>
    </w:p>
    <w:p>
      <w:pPr>
        <w:spacing w:after="0"/>
        <w:ind w:left="0"/>
        <w:jc w:val="both"/>
      </w:pPr>
      <w:r>
        <w:rPr>
          <w:rFonts w:ascii="Times New Roman"/>
          <w:b w:val="false"/>
          <w:i w:val="false"/>
          <w:color w:val="000000"/>
          <w:sz w:val="28"/>
        </w:rPr>
        <w:t xml:space="preserve">      31  Төтенше жағдай жөнiндегi штабтар жұмысын ұйымдастыру 6915 </w:t>
      </w:r>
    </w:p>
    <w:p>
      <w:pPr>
        <w:spacing w:after="0"/>
        <w:ind w:left="0"/>
        <w:jc w:val="both"/>
      </w:pPr>
      <w:r>
        <w:rPr>
          <w:rFonts w:ascii="Times New Roman"/>
          <w:b w:val="false"/>
          <w:i w:val="false"/>
          <w:color w:val="000000"/>
          <w:sz w:val="28"/>
        </w:rPr>
        <w:t xml:space="preserve">      32  Жергiлiктi деңгейдегi төтенше жағдайларды жою        185261 </w:t>
      </w:r>
    </w:p>
    <w:p>
      <w:pPr>
        <w:spacing w:after="0"/>
        <w:ind w:left="0"/>
        <w:jc w:val="both"/>
      </w:pPr>
      <w:r>
        <w:rPr>
          <w:rFonts w:ascii="Times New Roman"/>
          <w:b w:val="false"/>
          <w:i w:val="false"/>
          <w:color w:val="000000"/>
          <w:sz w:val="28"/>
        </w:rPr>
        <w:t xml:space="preserve">       30 Өрт қызметi                                          183015 </w:t>
      </w:r>
    </w:p>
    <w:p>
      <w:pPr>
        <w:spacing w:after="0"/>
        <w:ind w:left="0"/>
        <w:jc w:val="both"/>
      </w:pPr>
      <w:r>
        <w:rPr>
          <w:rFonts w:ascii="Times New Roman"/>
          <w:b w:val="false"/>
          <w:i w:val="false"/>
          <w:color w:val="000000"/>
          <w:sz w:val="28"/>
        </w:rPr>
        <w:t xml:space="preserve">       31 Судан құтқару қызметi                                2246 </w:t>
      </w:r>
    </w:p>
    <w:p>
      <w:pPr>
        <w:spacing w:after="0"/>
        <w:ind w:left="0"/>
        <w:jc w:val="both"/>
      </w:pPr>
      <w:r>
        <w:rPr>
          <w:rFonts w:ascii="Times New Roman"/>
          <w:b w:val="false"/>
          <w:i w:val="false"/>
          <w:color w:val="000000"/>
          <w:sz w:val="28"/>
        </w:rPr>
        <w:t xml:space="preserve">     33   Төтенше жағдайлар жөнiндегi штабтарды  </w:t>
      </w:r>
    </w:p>
    <w:p>
      <w:pPr>
        <w:spacing w:after="0"/>
        <w:ind w:left="0"/>
        <w:jc w:val="both"/>
      </w:pPr>
      <w:r>
        <w:rPr>
          <w:rFonts w:ascii="Times New Roman"/>
          <w:b w:val="false"/>
          <w:i w:val="false"/>
          <w:color w:val="000000"/>
          <w:sz w:val="28"/>
        </w:rPr>
        <w:t xml:space="preserve">          материалдық-техникалық құралдармен қамсыздандыру     110 </w:t>
      </w:r>
    </w:p>
    <w:p>
      <w:pPr>
        <w:spacing w:after="0"/>
        <w:ind w:left="0"/>
        <w:jc w:val="both"/>
      </w:pPr>
      <w:r>
        <w:rPr>
          <w:rFonts w:ascii="Times New Roman"/>
          <w:b w:val="false"/>
          <w:i w:val="false"/>
          <w:color w:val="000000"/>
          <w:sz w:val="28"/>
        </w:rPr>
        <w:t xml:space="preserve">3         Қоғамдық тәртiп пен қауiпсiздiк                      885706 </w:t>
      </w:r>
    </w:p>
    <w:p>
      <w:pPr>
        <w:spacing w:after="0"/>
        <w:ind w:left="0"/>
        <w:jc w:val="both"/>
      </w:pPr>
      <w:r>
        <w:rPr>
          <w:rFonts w:ascii="Times New Roman"/>
          <w:b w:val="false"/>
          <w:i w:val="false"/>
          <w:color w:val="000000"/>
          <w:sz w:val="28"/>
        </w:rPr>
        <w:t xml:space="preserve">  1       Құқық қорғау қызметi                                 872706 </w:t>
      </w:r>
    </w:p>
    <w:p>
      <w:pPr>
        <w:spacing w:after="0"/>
        <w:ind w:left="0"/>
        <w:jc w:val="both"/>
      </w:pPr>
      <w:r>
        <w:rPr>
          <w:rFonts w:ascii="Times New Roman"/>
          <w:b w:val="false"/>
          <w:i w:val="false"/>
          <w:color w:val="000000"/>
          <w:sz w:val="28"/>
        </w:rPr>
        <w:t xml:space="preserve">    105   Әкiмдер аппараты                                     40000 </w:t>
      </w:r>
    </w:p>
    <w:p>
      <w:pPr>
        <w:spacing w:after="0"/>
        <w:ind w:left="0"/>
        <w:jc w:val="both"/>
      </w:pPr>
      <w:r>
        <w:rPr>
          <w:rFonts w:ascii="Times New Roman"/>
          <w:b w:val="false"/>
          <w:i w:val="false"/>
          <w:color w:val="000000"/>
          <w:sz w:val="28"/>
        </w:rPr>
        <w:t xml:space="preserve">      44  Қалалар мен елдi мекендерде жол қозғалысын реттеу    40000 </w:t>
      </w:r>
    </w:p>
    <w:p>
      <w:pPr>
        <w:spacing w:after="0"/>
        <w:ind w:left="0"/>
        <w:jc w:val="both"/>
      </w:pPr>
      <w:r>
        <w:rPr>
          <w:rFonts w:ascii="Times New Roman"/>
          <w:b w:val="false"/>
          <w:i w:val="false"/>
          <w:color w:val="000000"/>
          <w:sz w:val="28"/>
        </w:rPr>
        <w:t xml:space="preserve">    251   Iшкi iстер басқармасы                                832706 </w:t>
      </w:r>
    </w:p>
    <w:p>
      <w:pPr>
        <w:spacing w:after="0"/>
        <w:ind w:left="0"/>
        <w:jc w:val="both"/>
      </w:pPr>
      <w:r>
        <w:rPr>
          <w:rFonts w:ascii="Times New Roman"/>
          <w:b w:val="false"/>
          <w:i w:val="false"/>
          <w:color w:val="000000"/>
          <w:sz w:val="28"/>
        </w:rPr>
        <w:t xml:space="preserve">      2   Жергiлiктi деңгейдегi әкiмшiлiктiк шығындар          786384 </w:t>
      </w:r>
    </w:p>
    <w:p>
      <w:pPr>
        <w:spacing w:after="0"/>
        <w:ind w:left="0"/>
        <w:jc w:val="both"/>
      </w:pPr>
      <w:r>
        <w:rPr>
          <w:rFonts w:ascii="Times New Roman"/>
          <w:b w:val="false"/>
          <w:i w:val="false"/>
          <w:color w:val="000000"/>
          <w:sz w:val="28"/>
        </w:rPr>
        <w:t xml:space="preserve">        2 Аумақтық органдар аппараты                           786384 </w:t>
      </w:r>
    </w:p>
    <w:p>
      <w:pPr>
        <w:spacing w:after="0"/>
        <w:ind w:left="0"/>
        <w:jc w:val="both"/>
      </w:pPr>
      <w:r>
        <w:rPr>
          <w:rFonts w:ascii="Times New Roman"/>
          <w:b w:val="false"/>
          <w:i w:val="false"/>
          <w:color w:val="000000"/>
          <w:sz w:val="28"/>
        </w:rPr>
        <w:t xml:space="preserve">      30  Қоғамдық тәртiптi қорғау және жергiлiктi деңгейде  </w:t>
      </w:r>
    </w:p>
    <w:p>
      <w:pPr>
        <w:spacing w:after="0"/>
        <w:ind w:left="0"/>
        <w:jc w:val="both"/>
      </w:pPr>
      <w:r>
        <w:rPr>
          <w:rFonts w:ascii="Times New Roman"/>
          <w:b w:val="false"/>
          <w:i w:val="false"/>
          <w:color w:val="000000"/>
          <w:sz w:val="28"/>
        </w:rPr>
        <w:t xml:space="preserve">          қоғамдық қауiпсiздiктi қамтамасыз ету                46322 </w:t>
      </w:r>
    </w:p>
    <w:p>
      <w:pPr>
        <w:spacing w:after="0"/>
        <w:ind w:left="0"/>
        <w:jc w:val="both"/>
      </w:pPr>
      <w:r>
        <w:rPr>
          <w:rFonts w:ascii="Times New Roman"/>
          <w:b w:val="false"/>
          <w:i w:val="false"/>
          <w:color w:val="000000"/>
          <w:sz w:val="28"/>
        </w:rPr>
        <w:t xml:space="preserve">       30 Айықтырғыш жұмысын ұйымдастыратын айықтырғыштар мен  </w:t>
      </w:r>
    </w:p>
    <w:p>
      <w:pPr>
        <w:spacing w:after="0"/>
        <w:ind w:left="0"/>
        <w:jc w:val="both"/>
      </w:pPr>
      <w:r>
        <w:rPr>
          <w:rFonts w:ascii="Times New Roman"/>
          <w:b w:val="false"/>
          <w:i w:val="false"/>
          <w:color w:val="000000"/>
          <w:sz w:val="28"/>
        </w:rPr>
        <w:t xml:space="preserve">          милиция құрылымдары                                  13000 </w:t>
      </w:r>
    </w:p>
    <w:p>
      <w:pPr>
        <w:spacing w:after="0"/>
        <w:ind w:left="0"/>
        <w:jc w:val="both"/>
      </w:pPr>
      <w:r>
        <w:rPr>
          <w:rFonts w:ascii="Times New Roman"/>
          <w:b w:val="false"/>
          <w:i w:val="false"/>
          <w:color w:val="000000"/>
          <w:sz w:val="28"/>
        </w:rPr>
        <w:t xml:space="preserve">       31 Кәмелетке толмағандарды уақытша оқшаулау, бейiмдеу  </w:t>
      </w:r>
    </w:p>
    <w:p>
      <w:pPr>
        <w:spacing w:after="0"/>
        <w:ind w:left="0"/>
        <w:jc w:val="both"/>
      </w:pPr>
      <w:r>
        <w:rPr>
          <w:rFonts w:ascii="Times New Roman"/>
          <w:b w:val="false"/>
          <w:i w:val="false"/>
          <w:color w:val="000000"/>
          <w:sz w:val="28"/>
        </w:rPr>
        <w:t xml:space="preserve">          және оңалту орталығы                                 14000 </w:t>
      </w:r>
    </w:p>
    <w:p>
      <w:pPr>
        <w:spacing w:after="0"/>
        <w:ind w:left="0"/>
        <w:jc w:val="both"/>
      </w:pPr>
      <w:r>
        <w:rPr>
          <w:rFonts w:ascii="Times New Roman"/>
          <w:b w:val="false"/>
          <w:i w:val="false"/>
          <w:color w:val="000000"/>
          <w:sz w:val="28"/>
        </w:rPr>
        <w:t xml:space="preserve">       32 Белгiлi тұрағы мен құжаты жоқ тұлғаларға арналған  </w:t>
      </w:r>
    </w:p>
    <w:p>
      <w:pPr>
        <w:spacing w:after="0"/>
        <w:ind w:left="0"/>
        <w:jc w:val="both"/>
      </w:pPr>
      <w:r>
        <w:rPr>
          <w:rFonts w:ascii="Times New Roman"/>
          <w:b w:val="false"/>
          <w:i w:val="false"/>
          <w:color w:val="000000"/>
          <w:sz w:val="28"/>
        </w:rPr>
        <w:t xml:space="preserve">          қабылдау тұрақтары                                   17522 </w:t>
      </w:r>
    </w:p>
    <w:p>
      <w:pPr>
        <w:spacing w:after="0"/>
        <w:ind w:left="0"/>
        <w:jc w:val="both"/>
      </w:pPr>
      <w:r>
        <w:rPr>
          <w:rFonts w:ascii="Times New Roman"/>
          <w:b w:val="false"/>
          <w:i w:val="false"/>
          <w:color w:val="000000"/>
          <w:sz w:val="28"/>
        </w:rPr>
        <w:t xml:space="preserve">       33 Әкiмшiлiктiк тәртiппен тұтқындалған тұлғаларға  </w:t>
      </w:r>
    </w:p>
    <w:p>
      <w:pPr>
        <w:spacing w:after="0"/>
        <w:ind w:left="0"/>
        <w:jc w:val="both"/>
      </w:pPr>
      <w:r>
        <w:rPr>
          <w:rFonts w:ascii="Times New Roman"/>
          <w:b w:val="false"/>
          <w:i w:val="false"/>
          <w:color w:val="000000"/>
          <w:sz w:val="28"/>
        </w:rPr>
        <w:t xml:space="preserve">          арналған арнайы тұрақтар                             1800 </w:t>
      </w:r>
    </w:p>
    <w:p>
      <w:pPr>
        <w:spacing w:after="0"/>
        <w:ind w:left="0"/>
        <w:jc w:val="both"/>
      </w:pPr>
      <w:r>
        <w:rPr>
          <w:rFonts w:ascii="Times New Roman"/>
          <w:b w:val="false"/>
          <w:i w:val="false"/>
          <w:color w:val="000000"/>
          <w:sz w:val="28"/>
        </w:rPr>
        <w:t xml:space="preserve">  2       Құқықтық қызмет                                      13000 </w:t>
      </w:r>
    </w:p>
    <w:p>
      <w:pPr>
        <w:spacing w:after="0"/>
        <w:ind w:left="0"/>
        <w:jc w:val="both"/>
      </w:pPr>
      <w:r>
        <w:rPr>
          <w:rFonts w:ascii="Times New Roman"/>
          <w:b w:val="false"/>
          <w:i w:val="false"/>
          <w:color w:val="000000"/>
          <w:sz w:val="28"/>
        </w:rPr>
        <w:t xml:space="preserve">    105   Әкiмдер аппараты                                     13000 </w:t>
      </w:r>
    </w:p>
    <w:p>
      <w:pPr>
        <w:spacing w:after="0"/>
        <w:ind w:left="0"/>
        <w:jc w:val="both"/>
      </w:pPr>
      <w:r>
        <w:rPr>
          <w:rFonts w:ascii="Times New Roman"/>
          <w:b w:val="false"/>
          <w:i w:val="false"/>
          <w:color w:val="000000"/>
          <w:sz w:val="28"/>
        </w:rPr>
        <w:t xml:space="preserve">      66  Нотариалдық iс-әрекеттердi жасауды ұйымдастыру       13000 </w:t>
      </w:r>
    </w:p>
    <w:p>
      <w:pPr>
        <w:spacing w:after="0"/>
        <w:ind w:left="0"/>
        <w:jc w:val="both"/>
      </w:pPr>
      <w:r>
        <w:rPr>
          <w:rFonts w:ascii="Times New Roman"/>
          <w:b w:val="false"/>
          <w:i w:val="false"/>
          <w:color w:val="000000"/>
          <w:sz w:val="28"/>
        </w:rPr>
        <w:t xml:space="preserve">       30 Нотариалдық кеңселер                                 13000 </w:t>
      </w:r>
    </w:p>
    <w:p>
      <w:pPr>
        <w:spacing w:after="0"/>
        <w:ind w:left="0"/>
        <w:jc w:val="both"/>
      </w:pPr>
      <w:r>
        <w:rPr>
          <w:rFonts w:ascii="Times New Roman"/>
          <w:b w:val="false"/>
          <w:i w:val="false"/>
          <w:color w:val="000000"/>
          <w:sz w:val="28"/>
        </w:rPr>
        <w:t xml:space="preserve">4         Бiлiм                                                4408033 </w:t>
      </w:r>
    </w:p>
    <w:p>
      <w:pPr>
        <w:spacing w:after="0"/>
        <w:ind w:left="0"/>
        <w:jc w:val="both"/>
      </w:pPr>
      <w:r>
        <w:rPr>
          <w:rFonts w:ascii="Times New Roman"/>
          <w:b w:val="false"/>
          <w:i w:val="false"/>
          <w:color w:val="000000"/>
          <w:sz w:val="28"/>
        </w:rPr>
        <w:t xml:space="preserve">  1       Мектепке дейiнгi бiлiм                               505223 </w:t>
      </w:r>
    </w:p>
    <w:p>
      <w:pPr>
        <w:spacing w:after="0"/>
        <w:ind w:left="0"/>
        <w:jc w:val="both"/>
      </w:pPr>
      <w:r>
        <w:rPr>
          <w:rFonts w:ascii="Times New Roman"/>
          <w:b w:val="false"/>
          <w:i w:val="false"/>
          <w:color w:val="000000"/>
          <w:sz w:val="28"/>
        </w:rPr>
        <w:t xml:space="preserve">    253   Бiлiм басқармасы                                     505223 </w:t>
      </w:r>
    </w:p>
    <w:p>
      <w:pPr>
        <w:spacing w:after="0"/>
        <w:ind w:left="0"/>
        <w:jc w:val="both"/>
      </w:pPr>
      <w:r>
        <w:rPr>
          <w:rFonts w:ascii="Times New Roman"/>
          <w:b w:val="false"/>
          <w:i w:val="false"/>
          <w:color w:val="000000"/>
          <w:sz w:val="28"/>
        </w:rPr>
        <w:t xml:space="preserve">      36  Мектеп жасына дейiнгi балаларды дамыту               505223 </w:t>
      </w:r>
    </w:p>
    <w:p>
      <w:pPr>
        <w:spacing w:after="0"/>
        <w:ind w:left="0"/>
        <w:jc w:val="both"/>
      </w:pPr>
      <w:r>
        <w:rPr>
          <w:rFonts w:ascii="Times New Roman"/>
          <w:b w:val="false"/>
          <w:i w:val="false"/>
          <w:color w:val="000000"/>
          <w:sz w:val="28"/>
        </w:rPr>
        <w:t xml:space="preserve">  2       Бастауыш және орта бiлiм                             3514729 </w:t>
      </w:r>
    </w:p>
    <w:p>
      <w:pPr>
        <w:spacing w:after="0"/>
        <w:ind w:left="0"/>
        <w:jc w:val="both"/>
      </w:pPr>
      <w:r>
        <w:rPr>
          <w:rFonts w:ascii="Times New Roman"/>
          <w:b w:val="false"/>
          <w:i w:val="false"/>
          <w:color w:val="000000"/>
          <w:sz w:val="28"/>
        </w:rPr>
        <w:t xml:space="preserve">    253   Бiлiм басқармасы                                     3463621 </w:t>
      </w:r>
    </w:p>
    <w:p>
      <w:pPr>
        <w:spacing w:after="0"/>
        <w:ind w:left="0"/>
        <w:jc w:val="both"/>
      </w:pPr>
      <w:r>
        <w:rPr>
          <w:rFonts w:ascii="Times New Roman"/>
          <w:b w:val="false"/>
          <w:i w:val="false"/>
          <w:color w:val="000000"/>
          <w:sz w:val="28"/>
        </w:rPr>
        <w:t xml:space="preserve">      20  Жергiлiктi деңгейдегi жалпы бiлiм беру               3452948 </w:t>
      </w:r>
    </w:p>
    <w:p>
      <w:pPr>
        <w:spacing w:after="0"/>
        <w:ind w:left="0"/>
        <w:jc w:val="both"/>
      </w:pPr>
      <w:r>
        <w:rPr>
          <w:rFonts w:ascii="Times New Roman"/>
          <w:b w:val="false"/>
          <w:i w:val="false"/>
          <w:color w:val="000000"/>
          <w:sz w:val="28"/>
        </w:rPr>
        <w:t xml:space="preserve">       30 Арнайы мектептер                                     11019 </w:t>
      </w:r>
    </w:p>
    <w:p>
      <w:pPr>
        <w:spacing w:after="0"/>
        <w:ind w:left="0"/>
        <w:jc w:val="both"/>
      </w:pPr>
      <w:r>
        <w:rPr>
          <w:rFonts w:ascii="Times New Roman"/>
          <w:b w:val="false"/>
          <w:i w:val="false"/>
          <w:color w:val="000000"/>
          <w:sz w:val="28"/>
        </w:rPr>
        <w:t xml:space="preserve">       32 Ерекше режимдегi мектеп-интернаттар                  284822 </w:t>
      </w:r>
    </w:p>
    <w:p>
      <w:pPr>
        <w:spacing w:after="0"/>
        <w:ind w:left="0"/>
        <w:jc w:val="both"/>
      </w:pPr>
      <w:r>
        <w:rPr>
          <w:rFonts w:ascii="Times New Roman"/>
          <w:b w:val="false"/>
          <w:i w:val="false"/>
          <w:color w:val="000000"/>
          <w:sz w:val="28"/>
        </w:rPr>
        <w:t xml:space="preserve">       33 Бастауыш, толық емес орта және орта мектептер        3096051 </w:t>
      </w:r>
    </w:p>
    <w:p>
      <w:pPr>
        <w:spacing w:after="0"/>
        <w:ind w:left="0"/>
        <w:jc w:val="both"/>
      </w:pPr>
      <w:r>
        <w:rPr>
          <w:rFonts w:ascii="Times New Roman"/>
          <w:b w:val="false"/>
          <w:i w:val="false"/>
          <w:color w:val="000000"/>
          <w:sz w:val="28"/>
        </w:rPr>
        <w:t xml:space="preserve">       34 Мектеп-интернаттар                                   29537 </w:t>
      </w:r>
    </w:p>
    <w:p>
      <w:pPr>
        <w:spacing w:after="0"/>
        <w:ind w:left="0"/>
        <w:jc w:val="both"/>
      </w:pPr>
      <w:r>
        <w:rPr>
          <w:rFonts w:ascii="Times New Roman"/>
          <w:b w:val="false"/>
          <w:i w:val="false"/>
          <w:color w:val="000000"/>
          <w:sz w:val="28"/>
        </w:rPr>
        <w:t xml:space="preserve">       35 Арнайы мектеп-интернаттар                            31519 </w:t>
      </w:r>
    </w:p>
    <w:p>
      <w:pPr>
        <w:spacing w:after="0"/>
        <w:ind w:left="0"/>
        <w:jc w:val="both"/>
      </w:pPr>
      <w:r>
        <w:rPr>
          <w:rFonts w:ascii="Times New Roman"/>
          <w:b w:val="false"/>
          <w:i w:val="false"/>
          <w:color w:val="000000"/>
          <w:sz w:val="28"/>
        </w:rPr>
        <w:t xml:space="preserve">      32  Жергiлiктi деңгейдегi орта бiлiм жүйесiн  </w:t>
      </w:r>
    </w:p>
    <w:p>
      <w:pPr>
        <w:spacing w:after="0"/>
        <w:ind w:left="0"/>
        <w:jc w:val="both"/>
      </w:pPr>
      <w:r>
        <w:rPr>
          <w:rFonts w:ascii="Times New Roman"/>
          <w:b w:val="false"/>
          <w:i w:val="false"/>
          <w:color w:val="000000"/>
          <w:sz w:val="28"/>
        </w:rPr>
        <w:t xml:space="preserve">          ақпараттандыру                                       10673 </w:t>
      </w:r>
    </w:p>
    <w:p>
      <w:pPr>
        <w:spacing w:after="0"/>
        <w:ind w:left="0"/>
        <w:jc w:val="both"/>
      </w:pPr>
      <w:r>
        <w:rPr>
          <w:rFonts w:ascii="Times New Roman"/>
          <w:b w:val="false"/>
          <w:i w:val="false"/>
          <w:color w:val="000000"/>
          <w:sz w:val="28"/>
        </w:rPr>
        <w:t xml:space="preserve">    255   Туризм және спорт басқармасы                         51108 </w:t>
      </w:r>
    </w:p>
    <w:p>
      <w:pPr>
        <w:spacing w:after="0"/>
        <w:ind w:left="0"/>
        <w:jc w:val="both"/>
      </w:pPr>
      <w:r>
        <w:rPr>
          <w:rFonts w:ascii="Times New Roman"/>
          <w:b w:val="false"/>
          <w:i w:val="false"/>
          <w:color w:val="000000"/>
          <w:sz w:val="28"/>
        </w:rPr>
        <w:t xml:space="preserve">      20  Жергiлiктi деңгейдегi жалпы бiлiм беру               51108 </w:t>
      </w:r>
    </w:p>
    <w:p>
      <w:pPr>
        <w:spacing w:after="0"/>
        <w:ind w:left="0"/>
        <w:jc w:val="both"/>
      </w:pPr>
      <w:r>
        <w:rPr>
          <w:rFonts w:ascii="Times New Roman"/>
          <w:b w:val="false"/>
          <w:i w:val="false"/>
          <w:color w:val="000000"/>
          <w:sz w:val="28"/>
        </w:rPr>
        <w:t xml:space="preserve">       31 Спорт мектептерi                                     51108 </w:t>
      </w:r>
    </w:p>
    <w:p>
      <w:pPr>
        <w:spacing w:after="0"/>
        <w:ind w:left="0"/>
        <w:jc w:val="both"/>
      </w:pPr>
      <w:r>
        <w:rPr>
          <w:rFonts w:ascii="Times New Roman"/>
          <w:b w:val="false"/>
          <w:i w:val="false"/>
          <w:color w:val="000000"/>
          <w:sz w:val="28"/>
        </w:rPr>
        <w:t xml:space="preserve">  3       Кәсiптiк-техникалық бiлiм                            144936 </w:t>
      </w:r>
    </w:p>
    <w:p>
      <w:pPr>
        <w:spacing w:after="0"/>
        <w:ind w:left="0"/>
        <w:jc w:val="both"/>
      </w:pPr>
      <w:r>
        <w:rPr>
          <w:rFonts w:ascii="Times New Roman"/>
          <w:b w:val="false"/>
          <w:i w:val="false"/>
          <w:color w:val="000000"/>
          <w:sz w:val="28"/>
        </w:rPr>
        <w:t xml:space="preserve">    253   Бiлiм басқармасы                                     144936 </w:t>
      </w:r>
    </w:p>
    <w:p>
      <w:pPr>
        <w:spacing w:after="0"/>
        <w:ind w:left="0"/>
        <w:jc w:val="both"/>
      </w:pPr>
      <w:r>
        <w:rPr>
          <w:rFonts w:ascii="Times New Roman"/>
          <w:b w:val="false"/>
          <w:i w:val="false"/>
          <w:color w:val="000000"/>
          <w:sz w:val="28"/>
        </w:rPr>
        <w:t xml:space="preserve">      31  Кәсiби-техникалық бiлiм                              144936 </w:t>
      </w:r>
    </w:p>
    <w:p>
      <w:pPr>
        <w:spacing w:after="0"/>
        <w:ind w:left="0"/>
        <w:jc w:val="both"/>
      </w:pPr>
      <w:r>
        <w:rPr>
          <w:rFonts w:ascii="Times New Roman"/>
          <w:b w:val="false"/>
          <w:i w:val="false"/>
          <w:color w:val="000000"/>
          <w:sz w:val="28"/>
        </w:rPr>
        <w:t xml:space="preserve">       30 Кәсiби-техникалық мектептер                          143794 </w:t>
      </w:r>
    </w:p>
    <w:p>
      <w:pPr>
        <w:spacing w:after="0"/>
        <w:ind w:left="0"/>
        <w:jc w:val="both"/>
      </w:pPr>
      <w:r>
        <w:rPr>
          <w:rFonts w:ascii="Times New Roman"/>
          <w:b w:val="false"/>
          <w:i w:val="false"/>
          <w:color w:val="000000"/>
          <w:sz w:val="28"/>
        </w:rPr>
        <w:t xml:space="preserve">       31 Арнайы кәсiби-техникалық мектептер                   1142 </w:t>
      </w:r>
    </w:p>
    <w:p>
      <w:pPr>
        <w:spacing w:after="0"/>
        <w:ind w:left="0"/>
        <w:jc w:val="both"/>
      </w:pPr>
      <w:r>
        <w:rPr>
          <w:rFonts w:ascii="Times New Roman"/>
          <w:b w:val="false"/>
          <w:i w:val="false"/>
          <w:color w:val="000000"/>
          <w:sz w:val="28"/>
        </w:rPr>
        <w:t xml:space="preserve">  4       Арнайы орта бiлiм                                    225152 </w:t>
      </w:r>
    </w:p>
    <w:p>
      <w:pPr>
        <w:spacing w:after="0"/>
        <w:ind w:left="0"/>
        <w:jc w:val="both"/>
      </w:pPr>
      <w:r>
        <w:rPr>
          <w:rFonts w:ascii="Times New Roman"/>
          <w:b w:val="false"/>
          <w:i w:val="false"/>
          <w:color w:val="000000"/>
          <w:sz w:val="28"/>
        </w:rPr>
        <w:t xml:space="preserve">    253   Бiлiм басқармасы                                     197194 </w:t>
      </w:r>
    </w:p>
    <w:p>
      <w:pPr>
        <w:spacing w:after="0"/>
        <w:ind w:left="0"/>
        <w:jc w:val="both"/>
      </w:pPr>
      <w:r>
        <w:rPr>
          <w:rFonts w:ascii="Times New Roman"/>
          <w:b w:val="false"/>
          <w:i w:val="false"/>
          <w:color w:val="000000"/>
          <w:sz w:val="28"/>
        </w:rPr>
        <w:t xml:space="preserve">      8   Жергiлiктi деңгейде орта арнаулы оқу орындары  </w:t>
      </w:r>
    </w:p>
    <w:p>
      <w:pPr>
        <w:spacing w:after="0"/>
        <w:ind w:left="0"/>
        <w:jc w:val="both"/>
      </w:pPr>
      <w:r>
        <w:rPr>
          <w:rFonts w:ascii="Times New Roman"/>
          <w:b w:val="false"/>
          <w:i w:val="false"/>
          <w:color w:val="000000"/>
          <w:sz w:val="28"/>
        </w:rPr>
        <w:t xml:space="preserve">          кадрларын даярлау                                    197194 </w:t>
      </w:r>
    </w:p>
    <w:p>
      <w:pPr>
        <w:spacing w:after="0"/>
        <w:ind w:left="0"/>
        <w:jc w:val="both"/>
      </w:pPr>
      <w:r>
        <w:rPr>
          <w:rFonts w:ascii="Times New Roman"/>
          <w:b w:val="false"/>
          <w:i w:val="false"/>
          <w:color w:val="000000"/>
          <w:sz w:val="28"/>
        </w:rPr>
        <w:t xml:space="preserve">    254   Денсаулық сақтау басқармасы                          27958 </w:t>
      </w:r>
    </w:p>
    <w:p>
      <w:pPr>
        <w:spacing w:after="0"/>
        <w:ind w:left="0"/>
        <w:jc w:val="both"/>
      </w:pPr>
      <w:r>
        <w:rPr>
          <w:rFonts w:ascii="Times New Roman"/>
          <w:b w:val="false"/>
          <w:i w:val="false"/>
          <w:color w:val="000000"/>
          <w:sz w:val="28"/>
        </w:rPr>
        <w:t xml:space="preserve">      8   Жергiлiктi деңгейде орта арнаулы оқу орындары  </w:t>
      </w:r>
    </w:p>
    <w:p>
      <w:pPr>
        <w:spacing w:after="0"/>
        <w:ind w:left="0"/>
        <w:jc w:val="both"/>
      </w:pPr>
      <w:r>
        <w:rPr>
          <w:rFonts w:ascii="Times New Roman"/>
          <w:b w:val="false"/>
          <w:i w:val="false"/>
          <w:color w:val="000000"/>
          <w:sz w:val="28"/>
        </w:rPr>
        <w:t xml:space="preserve">          кадрларын даярлау                                    27958 </w:t>
      </w:r>
    </w:p>
    <w:p>
      <w:pPr>
        <w:spacing w:after="0"/>
        <w:ind w:left="0"/>
        <w:jc w:val="both"/>
      </w:pPr>
      <w:r>
        <w:rPr>
          <w:rFonts w:ascii="Times New Roman"/>
          <w:b w:val="false"/>
          <w:i w:val="false"/>
          <w:color w:val="000000"/>
          <w:sz w:val="28"/>
        </w:rPr>
        <w:t xml:space="preserve">  5       Кадрларды қайта даярлау                              10026 </w:t>
      </w:r>
    </w:p>
    <w:p>
      <w:pPr>
        <w:spacing w:after="0"/>
        <w:ind w:left="0"/>
        <w:jc w:val="both"/>
      </w:pPr>
      <w:r>
        <w:rPr>
          <w:rFonts w:ascii="Times New Roman"/>
          <w:b w:val="false"/>
          <w:i w:val="false"/>
          <w:color w:val="000000"/>
          <w:sz w:val="28"/>
        </w:rPr>
        <w:t xml:space="preserve">    253   Бiлiм басқармасы                                     10026 </w:t>
      </w:r>
    </w:p>
    <w:p>
      <w:pPr>
        <w:spacing w:after="0"/>
        <w:ind w:left="0"/>
        <w:jc w:val="both"/>
      </w:pPr>
      <w:r>
        <w:rPr>
          <w:rFonts w:ascii="Times New Roman"/>
          <w:b w:val="false"/>
          <w:i w:val="false"/>
          <w:color w:val="000000"/>
          <w:sz w:val="28"/>
        </w:rPr>
        <w:t xml:space="preserve">      11  Жергiлiктi деңгейде кадрларды қайта даярлау          10026 </w:t>
      </w:r>
    </w:p>
    <w:p>
      <w:pPr>
        <w:spacing w:after="0"/>
        <w:ind w:left="0"/>
        <w:jc w:val="both"/>
      </w:pPr>
      <w:r>
        <w:rPr>
          <w:rFonts w:ascii="Times New Roman"/>
          <w:b w:val="false"/>
          <w:i w:val="false"/>
          <w:color w:val="000000"/>
          <w:sz w:val="28"/>
        </w:rPr>
        <w:t xml:space="preserve">        6 Мемлекеттiк мекемелер кадрларын қайта даярлау        10026 </w:t>
      </w:r>
    </w:p>
    <w:p>
      <w:pPr>
        <w:spacing w:after="0"/>
        <w:ind w:left="0"/>
        <w:jc w:val="both"/>
      </w:pPr>
      <w:r>
        <w:rPr>
          <w:rFonts w:ascii="Times New Roman"/>
          <w:b w:val="false"/>
          <w:i w:val="false"/>
          <w:color w:val="000000"/>
          <w:sz w:val="28"/>
        </w:rPr>
        <w:t xml:space="preserve">  9       Бiлiм саласындағы басқа да қызметтер                 7967 </w:t>
      </w:r>
    </w:p>
    <w:p>
      <w:pPr>
        <w:spacing w:after="0"/>
        <w:ind w:left="0"/>
        <w:jc w:val="both"/>
      </w:pPr>
      <w:r>
        <w:rPr>
          <w:rFonts w:ascii="Times New Roman"/>
          <w:b w:val="false"/>
          <w:i w:val="false"/>
          <w:color w:val="000000"/>
          <w:sz w:val="28"/>
        </w:rPr>
        <w:t xml:space="preserve">    253   Бiлiм басқармасы                                     7967 </w:t>
      </w:r>
    </w:p>
    <w:p>
      <w:pPr>
        <w:spacing w:after="0"/>
        <w:ind w:left="0"/>
        <w:jc w:val="both"/>
      </w:pPr>
      <w:r>
        <w:rPr>
          <w:rFonts w:ascii="Times New Roman"/>
          <w:b w:val="false"/>
          <w:i w:val="false"/>
          <w:color w:val="000000"/>
          <w:sz w:val="28"/>
        </w:rPr>
        <w:t xml:space="preserve">      2   Жергiлiктi деңгейдегi әкiмшiлiктiк шығын             7967 </w:t>
      </w:r>
    </w:p>
    <w:p>
      <w:pPr>
        <w:spacing w:after="0"/>
        <w:ind w:left="0"/>
        <w:jc w:val="both"/>
      </w:pPr>
      <w:r>
        <w:rPr>
          <w:rFonts w:ascii="Times New Roman"/>
          <w:b w:val="false"/>
          <w:i w:val="false"/>
          <w:color w:val="000000"/>
          <w:sz w:val="28"/>
        </w:rPr>
        <w:t xml:space="preserve">       31 Аудандық бiлiм бөлiмдерi                             3304 </w:t>
      </w:r>
    </w:p>
    <w:p>
      <w:pPr>
        <w:spacing w:after="0"/>
        <w:ind w:left="0"/>
        <w:jc w:val="both"/>
      </w:pPr>
      <w:r>
        <w:rPr>
          <w:rFonts w:ascii="Times New Roman"/>
          <w:b w:val="false"/>
          <w:i w:val="false"/>
          <w:color w:val="000000"/>
          <w:sz w:val="28"/>
        </w:rPr>
        <w:t xml:space="preserve">       32 Қалалық бiлiм бөлiмдерi                              4663 </w:t>
      </w:r>
    </w:p>
    <w:p>
      <w:pPr>
        <w:spacing w:after="0"/>
        <w:ind w:left="0"/>
        <w:jc w:val="both"/>
      </w:pPr>
      <w:r>
        <w:rPr>
          <w:rFonts w:ascii="Times New Roman"/>
          <w:b w:val="false"/>
          <w:i w:val="false"/>
          <w:color w:val="000000"/>
          <w:sz w:val="28"/>
        </w:rPr>
        <w:t xml:space="preserve">5         Денсаулық сақтау                                     3763021 </w:t>
      </w:r>
    </w:p>
    <w:p>
      <w:pPr>
        <w:spacing w:after="0"/>
        <w:ind w:left="0"/>
        <w:jc w:val="both"/>
      </w:pPr>
      <w:r>
        <w:rPr>
          <w:rFonts w:ascii="Times New Roman"/>
          <w:b w:val="false"/>
          <w:i w:val="false"/>
          <w:color w:val="000000"/>
          <w:sz w:val="28"/>
        </w:rPr>
        <w:t xml:space="preserve">  1       Сан салалы ауруханалар                               16000 </w:t>
      </w:r>
    </w:p>
    <w:p>
      <w:pPr>
        <w:spacing w:after="0"/>
        <w:ind w:left="0"/>
        <w:jc w:val="both"/>
      </w:pPr>
      <w:r>
        <w:rPr>
          <w:rFonts w:ascii="Times New Roman"/>
          <w:b w:val="false"/>
          <w:i w:val="false"/>
          <w:color w:val="000000"/>
          <w:sz w:val="28"/>
        </w:rPr>
        <w:t xml:space="preserve">    251   Iшкi iстер басқармасы                                16000 </w:t>
      </w:r>
    </w:p>
    <w:p>
      <w:pPr>
        <w:spacing w:after="0"/>
        <w:ind w:left="0"/>
        <w:jc w:val="both"/>
      </w:pPr>
      <w:r>
        <w:rPr>
          <w:rFonts w:ascii="Times New Roman"/>
          <w:b w:val="false"/>
          <w:i w:val="false"/>
          <w:color w:val="000000"/>
          <w:sz w:val="28"/>
        </w:rPr>
        <w:t xml:space="preserve">      31  Жергiлiктi деңгейдегi сан салалы ауруханалар         16000 </w:t>
      </w:r>
    </w:p>
    <w:p>
      <w:pPr>
        <w:spacing w:after="0"/>
        <w:ind w:left="0"/>
        <w:jc w:val="both"/>
      </w:pPr>
      <w:r>
        <w:rPr>
          <w:rFonts w:ascii="Times New Roman"/>
          <w:b w:val="false"/>
          <w:i w:val="false"/>
          <w:color w:val="000000"/>
          <w:sz w:val="28"/>
        </w:rPr>
        <w:t xml:space="preserve">       30 Госпитальдар                                         16000 </w:t>
      </w:r>
    </w:p>
    <w:p>
      <w:pPr>
        <w:spacing w:after="0"/>
        <w:ind w:left="0"/>
        <w:jc w:val="both"/>
      </w:pPr>
      <w:r>
        <w:rPr>
          <w:rFonts w:ascii="Times New Roman"/>
          <w:b w:val="false"/>
          <w:i w:val="false"/>
          <w:color w:val="000000"/>
          <w:sz w:val="28"/>
        </w:rPr>
        <w:t xml:space="preserve">  2       Халық денсаулығын сақтау                             136585 </w:t>
      </w:r>
    </w:p>
    <w:p>
      <w:pPr>
        <w:spacing w:after="0"/>
        <w:ind w:left="0"/>
        <w:jc w:val="both"/>
      </w:pPr>
      <w:r>
        <w:rPr>
          <w:rFonts w:ascii="Times New Roman"/>
          <w:b w:val="false"/>
          <w:i w:val="false"/>
          <w:color w:val="000000"/>
          <w:sz w:val="28"/>
        </w:rPr>
        <w:t xml:space="preserve">    254   Денсаулық сақтау басқармасы                          136585 </w:t>
      </w:r>
    </w:p>
    <w:p>
      <w:pPr>
        <w:spacing w:after="0"/>
        <w:ind w:left="0"/>
        <w:jc w:val="both"/>
      </w:pPr>
      <w:r>
        <w:rPr>
          <w:rFonts w:ascii="Times New Roman"/>
          <w:b w:val="false"/>
          <w:i w:val="false"/>
          <w:color w:val="000000"/>
          <w:sz w:val="28"/>
        </w:rPr>
        <w:t xml:space="preserve">      31  Жергiлiктi деңгейдегi медициналық орталықтар         19817 </w:t>
      </w:r>
    </w:p>
    <w:p>
      <w:pPr>
        <w:spacing w:after="0"/>
        <w:ind w:left="0"/>
        <w:jc w:val="both"/>
      </w:pPr>
      <w:r>
        <w:rPr>
          <w:rFonts w:ascii="Times New Roman"/>
          <w:b w:val="false"/>
          <w:i w:val="false"/>
          <w:color w:val="000000"/>
          <w:sz w:val="28"/>
        </w:rPr>
        <w:t xml:space="preserve">       30 СПИД-тiң»алдын алу және күрес жөнiндегi облыстық  </w:t>
      </w:r>
    </w:p>
    <w:p>
      <w:pPr>
        <w:spacing w:after="0"/>
        <w:ind w:left="0"/>
        <w:jc w:val="both"/>
      </w:pPr>
      <w:r>
        <w:rPr>
          <w:rFonts w:ascii="Times New Roman"/>
          <w:b w:val="false"/>
          <w:i w:val="false"/>
          <w:color w:val="000000"/>
          <w:sz w:val="28"/>
        </w:rPr>
        <w:t xml:space="preserve">          орталықтар                                           19817 </w:t>
      </w:r>
    </w:p>
    <w:p>
      <w:pPr>
        <w:spacing w:after="0"/>
        <w:ind w:left="0"/>
        <w:jc w:val="both"/>
      </w:pPr>
      <w:r>
        <w:rPr>
          <w:rFonts w:ascii="Times New Roman"/>
          <w:b w:val="false"/>
          <w:i w:val="false"/>
          <w:color w:val="000000"/>
          <w:sz w:val="28"/>
        </w:rPr>
        <w:t xml:space="preserve">      33  Жергiлiктi деңгейдегi эпидемиямен күрес              19000 </w:t>
      </w:r>
    </w:p>
    <w:p>
      <w:pPr>
        <w:spacing w:after="0"/>
        <w:ind w:left="0"/>
        <w:jc w:val="both"/>
      </w:pPr>
      <w:r>
        <w:rPr>
          <w:rFonts w:ascii="Times New Roman"/>
          <w:b w:val="false"/>
          <w:i w:val="false"/>
          <w:color w:val="000000"/>
          <w:sz w:val="28"/>
        </w:rPr>
        <w:t xml:space="preserve">      39  Жергiлiктi деңгейдегi қауiптi инфекцияның алдын  </w:t>
      </w:r>
    </w:p>
    <w:p>
      <w:pPr>
        <w:spacing w:after="0"/>
        <w:ind w:left="0"/>
        <w:jc w:val="both"/>
      </w:pPr>
      <w:r>
        <w:rPr>
          <w:rFonts w:ascii="Times New Roman"/>
          <w:b w:val="false"/>
          <w:i w:val="false"/>
          <w:color w:val="000000"/>
          <w:sz w:val="28"/>
        </w:rPr>
        <w:t xml:space="preserve">          алу және күрес                                       95068 </w:t>
      </w:r>
    </w:p>
    <w:p>
      <w:pPr>
        <w:spacing w:after="0"/>
        <w:ind w:left="0"/>
        <w:jc w:val="both"/>
      </w:pPr>
      <w:r>
        <w:rPr>
          <w:rFonts w:ascii="Times New Roman"/>
          <w:b w:val="false"/>
          <w:i w:val="false"/>
          <w:color w:val="000000"/>
          <w:sz w:val="28"/>
        </w:rPr>
        <w:t xml:space="preserve">       30 Облыстық, аудандық санитарлық-эпидемиологиялық  </w:t>
      </w:r>
    </w:p>
    <w:p>
      <w:pPr>
        <w:spacing w:after="0"/>
        <w:ind w:left="0"/>
        <w:jc w:val="both"/>
      </w:pPr>
      <w:r>
        <w:rPr>
          <w:rFonts w:ascii="Times New Roman"/>
          <w:b w:val="false"/>
          <w:i w:val="false"/>
          <w:color w:val="000000"/>
          <w:sz w:val="28"/>
        </w:rPr>
        <w:t xml:space="preserve">          станциялар                                           95068 </w:t>
      </w:r>
    </w:p>
    <w:p>
      <w:pPr>
        <w:spacing w:after="0"/>
        <w:ind w:left="0"/>
        <w:jc w:val="both"/>
      </w:pPr>
      <w:r>
        <w:rPr>
          <w:rFonts w:ascii="Times New Roman"/>
          <w:b w:val="false"/>
          <w:i w:val="false"/>
          <w:color w:val="000000"/>
          <w:sz w:val="28"/>
        </w:rPr>
        <w:t xml:space="preserve">      41  Жергiлiктi деңгейдегi салауатты өмiр салтын  </w:t>
      </w:r>
    </w:p>
    <w:p>
      <w:pPr>
        <w:spacing w:after="0"/>
        <w:ind w:left="0"/>
        <w:jc w:val="both"/>
      </w:pPr>
      <w:r>
        <w:rPr>
          <w:rFonts w:ascii="Times New Roman"/>
          <w:b w:val="false"/>
          <w:i w:val="false"/>
          <w:color w:val="000000"/>
          <w:sz w:val="28"/>
        </w:rPr>
        <w:t xml:space="preserve">          насихаттау                                           2700 </w:t>
      </w:r>
    </w:p>
    <w:p>
      <w:pPr>
        <w:spacing w:after="0"/>
        <w:ind w:left="0"/>
        <w:jc w:val="both"/>
      </w:pPr>
      <w:r>
        <w:rPr>
          <w:rFonts w:ascii="Times New Roman"/>
          <w:b w:val="false"/>
          <w:i w:val="false"/>
          <w:color w:val="000000"/>
          <w:sz w:val="28"/>
        </w:rPr>
        <w:t xml:space="preserve">  3       Арнайы медициналық көмек                             479264 </w:t>
      </w:r>
    </w:p>
    <w:p>
      <w:pPr>
        <w:spacing w:after="0"/>
        <w:ind w:left="0"/>
        <w:jc w:val="both"/>
      </w:pPr>
      <w:r>
        <w:rPr>
          <w:rFonts w:ascii="Times New Roman"/>
          <w:b w:val="false"/>
          <w:i w:val="false"/>
          <w:color w:val="000000"/>
          <w:sz w:val="28"/>
        </w:rPr>
        <w:t xml:space="preserve">    254   Денсаулық сақтау басқармасы                          479264 </w:t>
      </w:r>
    </w:p>
    <w:p>
      <w:pPr>
        <w:spacing w:after="0"/>
        <w:ind w:left="0"/>
        <w:jc w:val="both"/>
      </w:pPr>
      <w:r>
        <w:rPr>
          <w:rFonts w:ascii="Times New Roman"/>
          <w:b w:val="false"/>
          <w:i w:val="false"/>
          <w:color w:val="000000"/>
          <w:sz w:val="28"/>
        </w:rPr>
        <w:t xml:space="preserve">      30  Жергiлiктi деңгейдегi арнайы ауруханалар             280653 </w:t>
      </w:r>
    </w:p>
    <w:p>
      <w:pPr>
        <w:spacing w:after="0"/>
        <w:ind w:left="0"/>
        <w:jc w:val="both"/>
      </w:pPr>
      <w:r>
        <w:rPr>
          <w:rFonts w:ascii="Times New Roman"/>
          <w:b w:val="false"/>
          <w:i w:val="false"/>
          <w:color w:val="000000"/>
          <w:sz w:val="28"/>
        </w:rPr>
        <w:t xml:space="preserve">       30 Облыстық, клиникалық, психоневрологиялық ауруханалар 97449 </w:t>
      </w:r>
    </w:p>
    <w:p>
      <w:pPr>
        <w:spacing w:after="0"/>
        <w:ind w:left="0"/>
        <w:jc w:val="both"/>
      </w:pPr>
      <w:r>
        <w:rPr>
          <w:rFonts w:ascii="Times New Roman"/>
          <w:b w:val="false"/>
          <w:i w:val="false"/>
          <w:color w:val="000000"/>
          <w:sz w:val="28"/>
        </w:rPr>
        <w:t xml:space="preserve">       31 Инфекциялық ауруханалар                              183204 </w:t>
      </w:r>
    </w:p>
    <w:p>
      <w:pPr>
        <w:spacing w:after="0"/>
        <w:ind w:left="0"/>
        <w:jc w:val="both"/>
      </w:pPr>
      <w:r>
        <w:rPr>
          <w:rFonts w:ascii="Times New Roman"/>
          <w:b w:val="false"/>
          <w:i w:val="false"/>
          <w:color w:val="000000"/>
          <w:sz w:val="28"/>
        </w:rPr>
        <w:t xml:space="preserve">      32  Жергiлiктi деңгейде орындалатын "Туберкулез"  </w:t>
      </w:r>
    </w:p>
    <w:p>
      <w:pPr>
        <w:spacing w:after="0"/>
        <w:ind w:left="0"/>
        <w:jc w:val="both"/>
      </w:pPr>
      <w:r>
        <w:rPr>
          <w:rFonts w:ascii="Times New Roman"/>
          <w:b w:val="false"/>
          <w:i w:val="false"/>
          <w:color w:val="000000"/>
          <w:sz w:val="28"/>
        </w:rPr>
        <w:t xml:space="preserve">          бағдарламасы                                         187799 </w:t>
      </w:r>
    </w:p>
    <w:p>
      <w:pPr>
        <w:spacing w:after="0"/>
        <w:ind w:left="0"/>
        <w:jc w:val="both"/>
      </w:pPr>
      <w:r>
        <w:rPr>
          <w:rFonts w:ascii="Times New Roman"/>
          <w:b w:val="false"/>
          <w:i w:val="false"/>
          <w:color w:val="000000"/>
          <w:sz w:val="28"/>
        </w:rPr>
        <w:t xml:space="preserve">       30 Туберкулез ауруханалары                              132870 </w:t>
      </w:r>
    </w:p>
    <w:p>
      <w:pPr>
        <w:spacing w:after="0"/>
        <w:ind w:left="0"/>
        <w:jc w:val="both"/>
      </w:pPr>
      <w:r>
        <w:rPr>
          <w:rFonts w:ascii="Times New Roman"/>
          <w:b w:val="false"/>
          <w:i w:val="false"/>
          <w:color w:val="000000"/>
          <w:sz w:val="28"/>
        </w:rPr>
        <w:t xml:space="preserve">       32 Туберкулез санаторийлерi                             54929 </w:t>
      </w:r>
    </w:p>
    <w:p>
      <w:pPr>
        <w:spacing w:after="0"/>
        <w:ind w:left="0"/>
        <w:jc w:val="both"/>
      </w:pPr>
      <w:r>
        <w:rPr>
          <w:rFonts w:ascii="Times New Roman"/>
          <w:b w:val="false"/>
          <w:i w:val="false"/>
          <w:color w:val="000000"/>
          <w:sz w:val="28"/>
        </w:rPr>
        <w:t xml:space="preserve">      40  ҰОС ардагерлерi мен мүгедектерiне арналған  </w:t>
      </w:r>
    </w:p>
    <w:p>
      <w:pPr>
        <w:spacing w:after="0"/>
        <w:ind w:left="0"/>
        <w:jc w:val="both"/>
      </w:pPr>
      <w:r>
        <w:rPr>
          <w:rFonts w:ascii="Times New Roman"/>
          <w:b w:val="false"/>
          <w:i w:val="false"/>
          <w:color w:val="000000"/>
          <w:sz w:val="28"/>
        </w:rPr>
        <w:t xml:space="preserve">          ауруханалар мен поликлиникалар                       10812 </w:t>
      </w:r>
    </w:p>
    <w:p>
      <w:pPr>
        <w:spacing w:after="0"/>
        <w:ind w:left="0"/>
        <w:jc w:val="both"/>
      </w:pPr>
      <w:r>
        <w:rPr>
          <w:rFonts w:ascii="Times New Roman"/>
          <w:b w:val="false"/>
          <w:i w:val="false"/>
          <w:color w:val="000000"/>
          <w:sz w:val="28"/>
        </w:rPr>
        <w:t xml:space="preserve">  5       Медициналық қызметтiң басқа түрлерi                  3124019 </w:t>
      </w:r>
    </w:p>
    <w:p>
      <w:pPr>
        <w:spacing w:after="0"/>
        <w:ind w:left="0"/>
        <w:jc w:val="both"/>
      </w:pPr>
      <w:r>
        <w:rPr>
          <w:rFonts w:ascii="Times New Roman"/>
          <w:b w:val="false"/>
          <w:i w:val="false"/>
          <w:color w:val="000000"/>
          <w:sz w:val="28"/>
        </w:rPr>
        <w:t xml:space="preserve">    254   Денсаулық сақтау басқармасы                          3124019 </w:t>
      </w:r>
    </w:p>
    <w:p>
      <w:pPr>
        <w:spacing w:after="0"/>
        <w:ind w:left="0"/>
        <w:jc w:val="both"/>
      </w:pPr>
      <w:r>
        <w:rPr>
          <w:rFonts w:ascii="Times New Roman"/>
          <w:b w:val="false"/>
          <w:i w:val="false"/>
          <w:color w:val="000000"/>
          <w:sz w:val="28"/>
        </w:rPr>
        <w:t xml:space="preserve">      35  Қор ұстау үлгiсi бойынша бастапқы медициналық- </w:t>
      </w:r>
    </w:p>
    <w:p>
      <w:pPr>
        <w:spacing w:after="0"/>
        <w:ind w:left="0"/>
        <w:jc w:val="both"/>
      </w:pPr>
      <w:r>
        <w:rPr>
          <w:rFonts w:ascii="Times New Roman"/>
          <w:b w:val="false"/>
          <w:i w:val="false"/>
          <w:color w:val="000000"/>
          <w:sz w:val="28"/>
        </w:rPr>
        <w:t xml:space="preserve">          санитарлық көмек көрсету                             617360 </w:t>
      </w:r>
    </w:p>
    <w:p>
      <w:pPr>
        <w:spacing w:after="0"/>
        <w:ind w:left="0"/>
        <w:jc w:val="both"/>
      </w:pPr>
      <w:r>
        <w:rPr>
          <w:rFonts w:ascii="Times New Roman"/>
          <w:b w:val="false"/>
          <w:i w:val="false"/>
          <w:color w:val="000000"/>
          <w:sz w:val="28"/>
        </w:rPr>
        <w:t xml:space="preserve">      36  Жергiлiктi деңгейде халыққа медициналық көмектiң  </w:t>
      </w:r>
    </w:p>
    <w:p>
      <w:pPr>
        <w:spacing w:after="0"/>
        <w:ind w:left="0"/>
        <w:jc w:val="both"/>
      </w:pPr>
      <w:r>
        <w:rPr>
          <w:rFonts w:ascii="Times New Roman"/>
          <w:b w:val="false"/>
          <w:i w:val="false"/>
          <w:color w:val="000000"/>
          <w:sz w:val="28"/>
        </w:rPr>
        <w:t xml:space="preserve">          кепiлдi көлемiн көрсету                              2174450 </w:t>
      </w:r>
    </w:p>
    <w:p>
      <w:pPr>
        <w:spacing w:after="0"/>
        <w:ind w:left="0"/>
        <w:jc w:val="both"/>
      </w:pPr>
      <w:r>
        <w:rPr>
          <w:rFonts w:ascii="Times New Roman"/>
          <w:b w:val="false"/>
          <w:i w:val="false"/>
          <w:color w:val="000000"/>
          <w:sz w:val="28"/>
        </w:rPr>
        <w:t xml:space="preserve">      37  Жедел жәрдем көмегi                                  297657 </w:t>
      </w:r>
    </w:p>
    <w:p>
      <w:pPr>
        <w:spacing w:after="0"/>
        <w:ind w:left="0"/>
        <w:jc w:val="both"/>
      </w:pPr>
      <w:r>
        <w:rPr>
          <w:rFonts w:ascii="Times New Roman"/>
          <w:b w:val="false"/>
          <w:i w:val="false"/>
          <w:color w:val="000000"/>
          <w:sz w:val="28"/>
        </w:rPr>
        <w:t xml:space="preserve">      38  Облыс халқының денсаулығын сақтау жөнiндегi басқа  </w:t>
      </w:r>
    </w:p>
    <w:p>
      <w:pPr>
        <w:spacing w:after="0"/>
        <w:ind w:left="0"/>
        <w:jc w:val="both"/>
      </w:pPr>
      <w:r>
        <w:rPr>
          <w:rFonts w:ascii="Times New Roman"/>
          <w:b w:val="false"/>
          <w:i w:val="false"/>
          <w:color w:val="000000"/>
          <w:sz w:val="28"/>
        </w:rPr>
        <w:t xml:space="preserve">          қызметтер                                            34552 </w:t>
      </w:r>
    </w:p>
    <w:p>
      <w:pPr>
        <w:spacing w:after="0"/>
        <w:ind w:left="0"/>
        <w:jc w:val="both"/>
      </w:pPr>
      <w:r>
        <w:rPr>
          <w:rFonts w:ascii="Times New Roman"/>
          <w:b w:val="false"/>
          <w:i w:val="false"/>
          <w:color w:val="000000"/>
          <w:sz w:val="28"/>
        </w:rPr>
        <w:t xml:space="preserve">       31 Азаматтардың жекелеген санаттарын дәрi-дәрмекпен  </w:t>
      </w:r>
    </w:p>
    <w:p>
      <w:pPr>
        <w:spacing w:after="0"/>
        <w:ind w:left="0"/>
        <w:jc w:val="both"/>
      </w:pPr>
      <w:r>
        <w:rPr>
          <w:rFonts w:ascii="Times New Roman"/>
          <w:b w:val="false"/>
          <w:i w:val="false"/>
          <w:color w:val="000000"/>
          <w:sz w:val="28"/>
        </w:rPr>
        <w:t xml:space="preserve">          қамсыздандыру                                        32400 </w:t>
      </w:r>
    </w:p>
    <w:p>
      <w:pPr>
        <w:spacing w:after="0"/>
        <w:ind w:left="0"/>
        <w:jc w:val="both"/>
      </w:pPr>
      <w:r>
        <w:rPr>
          <w:rFonts w:ascii="Times New Roman"/>
          <w:b w:val="false"/>
          <w:i w:val="false"/>
          <w:color w:val="000000"/>
          <w:sz w:val="28"/>
        </w:rPr>
        <w:t xml:space="preserve">       33 Облыстық арнайы медициналық жабдықтау базасы         2152 </w:t>
      </w:r>
    </w:p>
    <w:p>
      <w:pPr>
        <w:spacing w:after="0"/>
        <w:ind w:left="0"/>
        <w:jc w:val="both"/>
      </w:pPr>
      <w:r>
        <w:rPr>
          <w:rFonts w:ascii="Times New Roman"/>
          <w:b w:val="false"/>
          <w:i w:val="false"/>
          <w:color w:val="000000"/>
          <w:sz w:val="28"/>
        </w:rPr>
        <w:t xml:space="preserve">  9       Денсаулық сақтау саласындағы басқа қызметтер         7153 </w:t>
      </w:r>
    </w:p>
    <w:p>
      <w:pPr>
        <w:spacing w:after="0"/>
        <w:ind w:left="0"/>
        <w:jc w:val="both"/>
      </w:pPr>
      <w:r>
        <w:rPr>
          <w:rFonts w:ascii="Times New Roman"/>
          <w:b w:val="false"/>
          <w:i w:val="false"/>
          <w:color w:val="000000"/>
          <w:sz w:val="28"/>
        </w:rPr>
        <w:t xml:space="preserve">    254   Денсаулық сақтау басқармасы                          7153 </w:t>
      </w:r>
    </w:p>
    <w:p>
      <w:pPr>
        <w:spacing w:after="0"/>
        <w:ind w:left="0"/>
        <w:jc w:val="both"/>
      </w:pPr>
      <w:r>
        <w:rPr>
          <w:rFonts w:ascii="Times New Roman"/>
          <w:b w:val="false"/>
          <w:i w:val="false"/>
          <w:color w:val="000000"/>
          <w:sz w:val="28"/>
        </w:rPr>
        <w:t xml:space="preserve">      2   Жергiлiктi деңгейдегi әкiмшiлiктiк шығындар          7153 </w:t>
      </w:r>
    </w:p>
    <w:p>
      <w:pPr>
        <w:spacing w:after="0"/>
        <w:ind w:left="0"/>
        <w:jc w:val="both"/>
      </w:pPr>
      <w:r>
        <w:rPr>
          <w:rFonts w:ascii="Times New Roman"/>
          <w:b w:val="false"/>
          <w:i w:val="false"/>
          <w:color w:val="000000"/>
          <w:sz w:val="28"/>
        </w:rPr>
        <w:t xml:space="preserve">        3 Облыстық басқармалар аппараттары                     7153 </w:t>
      </w:r>
    </w:p>
    <w:p>
      <w:pPr>
        <w:spacing w:after="0"/>
        <w:ind w:left="0"/>
        <w:jc w:val="both"/>
      </w:pPr>
      <w:r>
        <w:rPr>
          <w:rFonts w:ascii="Times New Roman"/>
          <w:b w:val="false"/>
          <w:i w:val="false"/>
          <w:color w:val="000000"/>
          <w:sz w:val="28"/>
        </w:rPr>
        <w:t xml:space="preserve">6         Әлеуметтiк көмек және әлеуметтiк қамсыздандыру       1728869 </w:t>
      </w:r>
    </w:p>
    <w:p>
      <w:pPr>
        <w:spacing w:after="0"/>
        <w:ind w:left="0"/>
        <w:jc w:val="both"/>
      </w:pPr>
      <w:r>
        <w:rPr>
          <w:rFonts w:ascii="Times New Roman"/>
          <w:b w:val="false"/>
          <w:i w:val="false"/>
          <w:color w:val="000000"/>
          <w:sz w:val="28"/>
        </w:rPr>
        <w:t xml:space="preserve">          Әскери қызметшiлердiң ақшалай өтемi (мерзiмдiк  </w:t>
      </w:r>
    </w:p>
    <w:p>
      <w:pPr>
        <w:spacing w:after="0"/>
        <w:ind w:left="0"/>
        <w:jc w:val="both"/>
      </w:pPr>
      <w:r>
        <w:rPr>
          <w:rFonts w:ascii="Times New Roman"/>
          <w:b w:val="false"/>
          <w:i w:val="false"/>
          <w:color w:val="000000"/>
          <w:sz w:val="28"/>
        </w:rPr>
        <w:t xml:space="preserve">          қызметтегiден басқалары)                             16985 </w:t>
      </w:r>
    </w:p>
    <w:p>
      <w:pPr>
        <w:spacing w:after="0"/>
        <w:ind w:left="0"/>
        <w:jc w:val="both"/>
      </w:pPr>
      <w:r>
        <w:rPr>
          <w:rFonts w:ascii="Times New Roman"/>
          <w:b w:val="false"/>
          <w:i w:val="false"/>
          <w:color w:val="000000"/>
          <w:sz w:val="28"/>
        </w:rPr>
        <w:t xml:space="preserve">          Iшкi iстер органдарының әскери қызметшiлерiнiң  </w:t>
      </w:r>
    </w:p>
    <w:p>
      <w:pPr>
        <w:spacing w:after="0"/>
        <w:ind w:left="0"/>
        <w:jc w:val="both"/>
      </w:pPr>
      <w:r>
        <w:rPr>
          <w:rFonts w:ascii="Times New Roman"/>
          <w:b w:val="false"/>
          <w:i w:val="false"/>
          <w:color w:val="000000"/>
          <w:sz w:val="28"/>
        </w:rPr>
        <w:t xml:space="preserve">          ақшалай өтемi                                        47414 </w:t>
      </w:r>
    </w:p>
    <w:p>
      <w:pPr>
        <w:spacing w:after="0"/>
        <w:ind w:left="0"/>
        <w:jc w:val="both"/>
      </w:pPr>
      <w:r>
        <w:rPr>
          <w:rFonts w:ascii="Times New Roman"/>
          <w:b w:val="false"/>
          <w:i w:val="false"/>
          <w:color w:val="000000"/>
          <w:sz w:val="28"/>
        </w:rPr>
        <w:t xml:space="preserve">          Арнайы мемлекеттiк жәрдем                            326677 </w:t>
      </w:r>
    </w:p>
    <w:p>
      <w:pPr>
        <w:spacing w:after="0"/>
        <w:ind w:left="0"/>
        <w:jc w:val="both"/>
      </w:pPr>
      <w:r>
        <w:rPr>
          <w:rFonts w:ascii="Times New Roman"/>
          <w:b w:val="false"/>
          <w:i w:val="false"/>
          <w:color w:val="000000"/>
          <w:sz w:val="28"/>
        </w:rPr>
        <w:t xml:space="preserve">  1       Әлеуметтiк жәрдем                                    317917 </w:t>
      </w:r>
    </w:p>
    <w:p>
      <w:pPr>
        <w:spacing w:after="0"/>
        <w:ind w:left="0"/>
        <w:jc w:val="both"/>
      </w:pPr>
      <w:r>
        <w:rPr>
          <w:rFonts w:ascii="Times New Roman"/>
          <w:b w:val="false"/>
          <w:i w:val="false"/>
          <w:color w:val="000000"/>
          <w:sz w:val="28"/>
        </w:rPr>
        <w:t xml:space="preserve">    253   Бiлiм басқармасы                                     79332 </w:t>
      </w:r>
    </w:p>
    <w:p>
      <w:pPr>
        <w:spacing w:after="0"/>
        <w:ind w:left="0"/>
        <w:jc w:val="both"/>
      </w:pPr>
      <w:r>
        <w:rPr>
          <w:rFonts w:ascii="Times New Roman"/>
          <w:b w:val="false"/>
          <w:i w:val="false"/>
          <w:color w:val="000000"/>
          <w:sz w:val="28"/>
        </w:rPr>
        <w:t xml:space="preserve">      6   Балаларды әлеуметтiк қамсыздандыру                   79332 </w:t>
      </w:r>
    </w:p>
    <w:p>
      <w:pPr>
        <w:spacing w:after="0"/>
        <w:ind w:left="0"/>
        <w:jc w:val="both"/>
      </w:pPr>
      <w:r>
        <w:rPr>
          <w:rFonts w:ascii="Times New Roman"/>
          <w:b w:val="false"/>
          <w:i w:val="false"/>
          <w:color w:val="000000"/>
          <w:sz w:val="28"/>
        </w:rPr>
        <w:t xml:space="preserve">       30 Балалар үйлерi                                       78782 </w:t>
      </w:r>
    </w:p>
    <w:p>
      <w:pPr>
        <w:spacing w:after="0"/>
        <w:ind w:left="0"/>
        <w:jc w:val="both"/>
      </w:pPr>
      <w:r>
        <w:rPr>
          <w:rFonts w:ascii="Times New Roman"/>
          <w:b w:val="false"/>
          <w:i w:val="false"/>
          <w:color w:val="000000"/>
          <w:sz w:val="28"/>
        </w:rPr>
        <w:t xml:space="preserve">       31 Қамқорсыз қалған, отбасылық үлгiдегi балалар үйi  </w:t>
      </w:r>
    </w:p>
    <w:p>
      <w:pPr>
        <w:spacing w:after="0"/>
        <w:ind w:left="0"/>
        <w:jc w:val="both"/>
      </w:pPr>
      <w:r>
        <w:rPr>
          <w:rFonts w:ascii="Times New Roman"/>
          <w:b w:val="false"/>
          <w:i w:val="false"/>
          <w:color w:val="000000"/>
          <w:sz w:val="28"/>
        </w:rPr>
        <w:t xml:space="preserve">          мен қабылдау алған отбасыларындағы жетiм балаларға  </w:t>
      </w:r>
    </w:p>
    <w:p>
      <w:pPr>
        <w:spacing w:after="0"/>
        <w:ind w:left="0"/>
        <w:jc w:val="both"/>
      </w:pPr>
      <w:r>
        <w:rPr>
          <w:rFonts w:ascii="Times New Roman"/>
          <w:b w:val="false"/>
          <w:i w:val="false"/>
          <w:color w:val="000000"/>
          <w:sz w:val="28"/>
        </w:rPr>
        <w:t xml:space="preserve">          мемлекеттiк көмек                                    550 </w:t>
      </w:r>
    </w:p>
    <w:p>
      <w:pPr>
        <w:spacing w:after="0"/>
        <w:ind w:left="0"/>
        <w:jc w:val="both"/>
      </w:pPr>
      <w:r>
        <w:rPr>
          <w:rFonts w:ascii="Times New Roman"/>
          <w:b w:val="false"/>
          <w:i w:val="false"/>
          <w:color w:val="000000"/>
          <w:sz w:val="28"/>
        </w:rPr>
        <w:t xml:space="preserve">    254   Денсаулық сақтау басқармасы                          103916 </w:t>
      </w:r>
    </w:p>
    <w:p>
      <w:pPr>
        <w:spacing w:after="0"/>
        <w:ind w:left="0"/>
        <w:jc w:val="both"/>
      </w:pPr>
      <w:r>
        <w:rPr>
          <w:rFonts w:ascii="Times New Roman"/>
          <w:b w:val="false"/>
          <w:i w:val="false"/>
          <w:color w:val="000000"/>
          <w:sz w:val="28"/>
        </w:rPr>
        <w:t xml:space="preserve">      6   Балаларды әлеуметтiк қамсыздандыру                   103916 </w:t>
      </w:r>
    </w:p>
    <w:p>
      <w:pPr>
        <w:spacing w:after="0"/>
        <w:ind w:left="0"/>
        <w:jc w:val="both"/>
      </w:pPr>
      <w:r>
        <w:rPr>
          <w:rFonts w:ascii="Times New Roman"/>
          <w:b w:val="false"/>
          <w:i w:val="false"/>
          <w:color w:val="000000"/>
          <w:sz w:val="28"/>
        </w:rPr>
        <w:t xml:space="preserve">       30 Балалар үйi                                          103916 </w:t>
      </w:r>
    </w:p>
    <w:p>
      <w:pPr>
        <w:spacing w:after="0"/>
        <w:ind w:left="0"/>
        <w:jc w:val="both"/>
      </w:pPr>
      <w:r>
        <w:rPr>
          <w:rFonts w:ascii="Times New Roman"/>
          <w:b w:val="false"/>
          <w:i w:val="false"/>
          <w:color w:val="000000"/>
          <w:sz w:val="28"/>
        </w:rPr>
        <w:t xml:space="preserve">    258   Еңбек, жұмыспен қамту және халықты әлеуметтiк қорғау  </w:t>
      </w:r>
    </w:p>
    <w:p>
      <w:pPr>
        <w:spacing w:after="0"/>
        <w:ind w:left="0"/>
        <w:jc w:val="both"/>
      </w:pPr>
      <w:r>
        <w:rPr>
          <w:rFonts w:ascii="Times New Roman"/>
          <w:b w:val="false"/>
          <w:i w:val="false"/>
          <w:color w:val="000000"/>
          <w:sz w:val="28"/>
        </w:rPr>
        <w:t xml:space="preserve">          басқармасы                                           134669 </w:t>
      </w:r>
    </w:p>
    <w:p>
      <w:pPr>
        <w:spacing w:after="0"/>
        <w:ind w:left="0"/>
        <w:jc w:val="both"/>
      </w:pPr>
      <w:r>
        <w:rPr>
          <w:rFonts w:ascii="Times New Roman"/>
          <w:b w:val="false"/>
          <w:i w:val="false"/>
          <w:color w:val="000000"/>
          <w:sz w:val="28"/>
        </w:rPr>
        <w:t xml:space="preserve">      32  Жергiлiктi деңгейде интернат үлгiсiндегi мекемелер  </w:t>
      </w:r>
    </w:p>
    <w:p>
      <w:pPr>
        <w:spacing w:after="0"/>
        <w:ind w:left="0"/>
        <w:jc w:val="both"/>
      </w:pPr>
      <w:r>
        <w:rPr>
          <w:rFonts w:ascii="Times New Roman"/>
          <w:b w:val="false"/>
          <w:i w:val="false"/>
          <w:color w:val="000000"/>
          <w:sz w:val="28"/>
        </w:rPr>
        <w:t xml:space="preserve">          арқылы көрсетiлетiн әлеуметтiк қамсыздандыру         134539 </w:t>
      </w:r>
    </w:p>
    <w:p>
      <w:pPr>
        <w:spacing w:after="0"/>
        <w:ind w:left="0"/>
        <w:jc w:val="both"/>
      </w:pPr>
      <w:r>
        <w:rPr>
          <w:rFonts w:ascii="Times New Roman"/>
          <w:b w:val="false"/>
          <w:i w:val="false"/>
          <w:color w:val="000000"/>
          <w:sz w:val="28"/>
        </w:rPr>
        <w:t xml:space="preserve">       30 Жасөспiрiм мүгедектерге арналған мектеп-интернаттар  </w:t>
      </w:r>
    </w:p>
    <w:p>
      <w:pPr>
        <w:spacing w:after="0"/>
        <w:ind w:left="0"/>
        <w:jc w:val="both"/>
      </w:pPr>
      <w:r>
        <w:rPr>
          <w:rFonts w:ascii="Times New Roman"/>
          <w:b w:val="false"/>
          <w:i w:val="false"/>
          <w:color w:val="000000"/>
          <w:sz w:val="28"/>
        </w:rPr>
        <w:t xml:space="preserve">          мен психоневрологиялық интернат үйлер                35352 </w:t>
      </w:r>
    </w:p>
    <w:p>
      <w:pPr>
        <w:spacing w:after="0"/>
        <w:ind w:left="0"/>
        <w:jc w:val="both"/>
      </w:pPr>
      <w:r>
        <w:rPr>
          <w:rFonts w:ascii="Times New Roman"/>
          <w:b w:val="false"/>
          <w:i w:val="false"/>
          <w:color w:val="000000"/>
          <w:sz w:val="28"/>
        </w:rPr>
        <w:t xml:space="preserve">       31 Қарттар мен мүгедектерге арналған жалпы үлгiдегi  </w:t>
      </w:r>
    </w:p>
    <w:p>
      <w:pPr>
        <w:spacing w:after="0"/>
        <w:ind w:left="0"/>
        <w:jc w:val="both"/>
      </w:pPr>
      <w:r>
        <w:rPr>
          <w:rFonts w:ascii="Times New Roman"/>
          <w:b w:val="false"/>
          <w:i w:val="false"/>
          <w:color w:val="000000"/>
          <w:sz w:val="28"/>
        </w:rPr>
        <w:t xml:space="preserve">          интернат-үйлер                                       68571 </w:t>
      </w:r>
    </w:p>
    <w:p>
      <w:pPr>
        <w:spacing w:after="0"/>
        <w:ind w:left="0"/>
        <w:jc w:val="both"/>
      </w:pPr>
      <w:r>
        <w:rPr>
          <w:rFonts w:ascii="Times New Roman"/>
          <w:b w:val="false"/>
          <w:i w:val="false"/>
          <w:color w:val="000000"/>
          <w:sz w:val="28"/>
        </w:rPr>
        <w:t xml:space="preserve">       32 Үйге әлеуметтiк көрсететiн аумақтық орталықтар мен  </w:t>
      </w:r>
    </w:p>
    <w:p>
      <w:pPr>
        <w:spacing w:after="0"/>
        <w:ind w:left="0"/>
        <w:jc w:val="both"/>
      </w:pPr>
      <w:r>
        <w:rPr>
          <w:rFonts w:ascii="Times New Roman"/>
          <w:b w:val="false"/>
          <w:i w:val="false"/>
          <w:color w:val="000000"/>
          <w:sz w:val="28"/>
        </w:rPr>
        <w:t xml:space="preserve">          бөлiмшелер                                           30616 </w:t>
      </w:r>
    </w:p>
    <w:p>
      <w:pPr>
        <w:spacing w:after="0"/>
        <w:ind w:left="0"/>
        <w:jc w:val="both"/>
      </w:pPr>
      <w:r>
        <w:rPr>
          <w:rFonts w:ascii="Times New Roman"/>
          <w:b w:val="false"/>
          <w:i w:val="false"/>
          <w:color w:val="000000"/>
          <w:sz w:val="28"/>
        </w:rPr>
        <w:t xml:space="preserve">      54  4-тен артық баласы жұмыс iстемейтiн аналарға жәрдем  130 </w:t>
      </w:r>
    </w:p>
    <w:p>
      <w:pPr>
        <w:spacing w:after="0"/>
        <w:ind w:left="0"/>
        <w:jc w:val="both"/>
      </w:pPr>
      <w:r>
        <w:rPr>
          <w:rFonts w:ascii="Times New Roman"/>
          <w:b w:val="false"/>
          <w:i w:val="false"/>
          <w:color w:val="000000"/>
          <w:sz w:val="28"/>
        </w:rPr>
        <w:t xml:space="preserve">  2       Әлеуметтiк қамсыздандыру                             965239 </w:t>
      </w:r>
    </w:p>
    <w:p>
      <w:pPr>
        <w:spacing w:after="0"/>
        <w:ind w:left="0"/>
        <w:jc w:val="both"/>
      </w:pPr>
      <w:r>
        <w:rPr>
          <w:rFonts w:ascii="Times New Roman"/>
          <w:b w:val="false"/>
          <w:i w:val="false"/>
          <w:color w:val="000000"/>
          <w:sz w:val="28"/>
        </w:rPr>
        <w:t xml:space="preserve">    258   Еңбек, жұмыспен қамту және халықты әлеуметтiк қорғау  </w:t>
      </w:r>
    </w:p>
    <w:p>
      <w:pPr>
        <w:spacing w:after="0"/>
        <w:ind w:left="0"/>
        <w:jc w:val="both"/>
      </w:pPr>
      <w:r>
        <w:rPr>
          <w:rFonts w:ascii="Times New Roman"/>
          <w:b w:val="false"/>
          <w:i w:val="false"/>
          <w:color w:val="000000"/>
          <w:sz w:val="28"/>
        </w:rPr>
        <w:t xml:space="preserve">          басқармасы                                           965239 </w:t>
      </w:r>
    </w:p>
    <w:p>
      <w:pPr>
        <w:spacing w:after="0"/>
        <w:ind w:left="0"/>
        <w:jc w:val="both"/>
      </w:pPr>
      <w:r>
        <w:rPr>
          <w:rFonts w:ascii="Times New Roman"/>
          <w:b w:val="false"/>
          <w:i w:val="false"/>
          <w:color w:val="000000"/>
          <w:sz w:val="28"/>
        </w:rPr>
        <w:t xml:space="preserve">      30  Жұмыспен қамту бағдарламасы (қоғамдық жұмыс,  </w:t>
      </w:r>
    </w:p>
    <w:p>
      <w:pPr>
        <w:spacing w:after="0"/>
        <w:ind w:left="0"/>
        <w:jc w:val="both"/>
      </w:pPr>
      <w:r>
        <w:rPr>
          <w:rFonts w:ascii="Times New Roman"/>
          <w:b w:val="false"/>
          <w:i w:val="false"/>
          <w:color w:val="000000"/>
          <w:sz w:val="28"/>
        </w:rPr>
        <w:t xml:space="preserve">          жұмыссыздарды кәсiби даярлау мен қайта даярлау)      63000 </w:t>
      </w:r>
    </w:p>
    <w:p>
      <w:pPr>
        <w:spacing w:after="0"/>
        <w:ind w:left="0"/>
        <w:jc w:val="both"/>
      </w:pPr>
      <w:r>
        <w:rPr>
          <w:rFonts w:ascii="Times New Roman"/>
          <w:b w:val="false"/>
          <w:i w:val="false"/>
          <w:color w:val="000000"/>
          <w:sz w:val="28"/>
        </w:rPr>
        <w:t xml:space="preserve">      31  Тұрғын үй көмегi тұрмысы нашар азаматтарға әлеуметтiк  </w:t>
      </w:r>
    </w:p>
    <w:p>
      <w:pPr>
        <w:spacing w:after="0"/>
        <w:ind w:left="0"/>
        <w:jc w:val="both"/>
      </w:pPr>
      <w:r>
        <w:rPr>
          <w:rFonts w:ascii="Times New Roman"/>
          <w:b w:val="false"/>
          <w:i w:val="false"/>
          <w:color w:val="000000"/>
          <w:sz w:val="28"/>
        </w:rPr>
        <w:t xml:space="preserve">          көмек көрсету (балалар мен жұмыссыздары бар  </w:t>
      </w:r>
    </w:p>
    <w:p>
      <w:pPr>
        <w:spacing w:after="0"/>
        <w:ind w:left="0"/>
        <w:jc w:val="both"/>
      </w:pPr>
      <w:r>
        <w:rPr>
          <w:rFonts w:ascii="Times New Roman"/>
          <w:b w:val="false"/>
          <w:i w:val="false"/>
          <w:color w:val="000000"/>
          <w:sz w:val="28"/>
        </w:rPr>
        <w:t xml:space="preserve">          отбасыларға көмек                                    411674 </w:t>
      </w:r>
    </w:p>
    <w:p>
      <w:pPr>
        <w:spacing w:after="0"/>
        <w:ind w:left="0"/>
        <w:jc w:val="both"/>
      </w:pPr>
      <w:r>
        <w:rPr>
          <w:rFonts w:ascii="Times New Roman"/>
          <w:b w:val="false"/>
          <w:i w:val="false"/>
          <w:color w:val="000000"/>
          <w:sz w:val="28"/>
        </w:rPr>
        <w:t xml:space="preserve">       30 Тұрғын үй жәрдемақысы                                230000 </w:t>
      </w:r>
    </w:p>
    <w:p>
      <w:pPr>
        <w:spacing w:after="0"/>
        <w:ind w:left="0"/>
        <w:jc w:val="both"/>
      </w:pPr>
      <w:r>
        <w:rPr>
          <w:rFonts w:ascii="Times New Roman"/>
          <w:b w:val="false"/>
          <w:i w:val="false"/>
          <w:color w:val="000000"/>
          <w:sz w:val="28"/>
        </w:rPr>
        <w:t xml:space="preserve">       31 Баласы бар отбасыларға көмек                         124584 </w:t>
      </w:r>
    </w:p>
    <w:p>
      <w:pPr>
        <w:spacing w:after="0"/>
        <w:ind w:left="0"/>
        <w:jc w:val="both"/>
      </w:pPr>
      <w:r>
        <w:rPr>
          <w:rFonts w:ascii="Times New Roman"/>
          <w:b w:val="false"/>
          <w:i w:val="false"/>
          <w:color w:val="000000"/>
          <w:sz w:val="28"/>
        </w:rPr>
        <w:t xml:space="preserve">       32 Туған балаға әлеуметтiк көмек                        18860 </w:t>
      </w:r>
    </w:p>
    <w:p>
      <w:pPr>
        <w:spacing w:after="0"/>
        <w:ind w:left="0"/>
        <w:jc w:val="both"/>
      </w:pPr>
      <w:r>
        <w:rPr>
          <w:rFonts w:ascii="Times New Roman"/>
          <w:b w:val="false"/>
          <w:i w:val="false"/>
          <w:color w:val="000000"/>
          <w:sz w:val="28"/>
        </w:rPr>
        <w:t xml:space="preserve">       33 Жұмыс iстейтiн азаматтарды жерлеу үшiн әлеуметтiк  </w:t>
      </w:r>
    </w:p>
    <w:p>
      <w:pPr>
        <w:spacing w:after="0"/>
        <w:ind w:left="0"/>
        <w:jc w:val="both"/>
      </w:pPr>
      <w:r>
        <w:rPr>
          <w:rFonts w:ascii="Times New Roman"/>
          <w:b w:val="false"/>
          <w:i w:val="false"/>
          <w:color w:val="000000"/>
          <w:sz w:val="28"/>
        </w:rPr>
        <w:t xml:space="preserve">          көмек                                                10032 </w:t>
      </w:r>
    </w:p>
    <w:p>
      <w:pPr>
        <w:spacing w:after="0"/>
        <w:ind w:left="0"/>
        <w:jc w:val="both"/>
      </w:pPr>
      <w:r>
        <w:rPr>
          <w:rFonts w:ascii="Times New Roman"/>
          <w:b w:val="false"/>
          <w:i w:val="false"/>
          <w:color w:val="000000"/>
          <w:sz w:val="28"/>
        </w:rPr>
        <w:t xml:space="preserve">       34 Жұмыссыздарға материалдық көмек                      28198 </w:t>
      </w:r>
    </w:p>
    <w:p>
      <w:pPr>
        <w:spacing w:after="0"/>
        <w:ind w:left="0"/>
        <w:jc w:val="both"/>
      </w:pPr>
      <w:r>
        <w:rPr>
          <w:rFonts w:ascii="Times New Roman"/>
          <w:b w:val="false"/>
          <w:i w:val="false"/>
          <w:color w:val="000000"/>
          <w:sz w:val="28"/>
        </w:rPr>
        <w:t xml:space="preserve">      35  Газ бойынша әлеуметтiк көмек                         48067 </w:t>
      </w:r>
    </w:p>
    <w:p>
      <w:pPr>
        <w:spacing w:after="0"/>
        <w:ind w:left="0"/>
        <w:jc w:val="both"/>
      </w:pPr>
      <w:r>
        <w:rPr>
          <w:rFonts w:ascii="Times New Roman"/>
          <w:b w:val="false"/>
          <w:i w:val="false"/>
          <w:color w:val="000000"/>
          <w:sz w:val="28"/>
        </w:rPr>
        <w:t xml:space="preserve">      37  Сұйық отын бойынша әлеуметтiк көмек                  338 </w:t>
      </w:r>
    </w:p>
    <w:p>
      <w:pPr>
        <w:spacing w:after="0"/>
        <w:ind w:left="0"/>
        <w:jc w:val="both"/>
      </w:pPr>
      <w:r>
        <w:rPr>
          <w:rFonts w:ascii="Times New Roman"/>
          <w:b w:val="false"/>
          <w:i w:val="false"/>
          <w:color w:val="000000"/>
          <w:sz w:val="28"/>
        </w:rPr>
        <w:t xml:space="preserve">      38  Тұрғын-үй коммуналдық қызметi бойынша әлеуметтiк  </w:t>
      </w:r>
    </w:p>
    <w:p>
      <w:pPr>
        <w:spacing w:after="0"/>
        <w:ind w:left="0"/>
        <w:jc w:val="both"/>
      </w:pPr>
      <w:r>
        <w:rPr>
          <w:rFonts w:ascii="Times New Roman"/>
          <w:b w:val="false"/>
          <w:i w:val="false"/>
          <w:color w:val="000000"/>
          <w:sz w:val="28"/>
        </w:rPr>
        <w:t xml:space="preserve">          көмек                                                297846 </w:t>
      </w:r>
    </w:p>
    <w:p>
      <w:pPr>
        <w:spacing w:after="0"/>
        <w:ind w:left="0"/>
        <w:jc w:val="both"/>
      </w:pPr>
      <w:r>
        <w:rPr>
          <w:rFonts w:ascii="Times New Roman"/>
          <w:b w:val="false"/>
          <w:i w:val="false"/>
          <w:color w:val="000000"/>
          <w:sz w:val="28"/>
        </w:rPr>
        <w:t xml:space="preserve">      39  Таксиден басқа жалпы пайдаланатын көлiкте жүру  </w:t>
      </w:r>
    </w:p>
    <w:p>
      <w:pPr>
        <w:spacing w:after="0"/>
        <w:ind w:left="0"/>
        <w:jc w:val="both"/>
      </w:pPr>
      <w:r>
        <w:rPr>
          <w:rFonts w:ascii="Times New Roman"/>
          <w:b w:val="false"/>
          <w:i w:val="false"/>
          <w:color w:val="000000"/>
          <w:sz w:val="28"/>
        </w:rPr>
        <w:t xml:space="preserve">          бойынша әлеуметтiк көмек                             60000 </w:t>
      </w:r>
    </w:p>
    <w:p>
      <w:pPr>
        <w:spacing w:after="0"/>
        <w:ind w:left="0"/>
        <w:jc w:val="both"/>
      </w:pPr>
      <w:r>
        <w:rPr>
          <w:rFonts w:ascii="Times New Roman"/>
          <w:b w:val="false"/>
          <w:i w:val="false"/>
          <w:color w:val="000000"/>
          <w:sz w:val="28"/>
        </w:rPr>
        <w:t xml:space="preserve">      40  Электр энергиясы бойынша әлеуметтiк көмек            25123 </w:t>
      </w:r>
    </w:p>
    <w:p>
      <w:pPr>
        <w:spacing w:after="0"/>
        <w:ind w:left="0"/>
        <w:jc w:val="both"/>
      </w:pPr>
      <w:r>
        <w:rPr>
          <w:rFonts w:ascii="Times New Roman"/>
          <w:b w:val="false"/>
          <w:i w:val="false"/>
          <w:color w:val="000000"/>
          <w:sz w:val="28"/>
        </w:rPr>
        <w:t xml:space="preserve">      41  Санаториялық емдеу бойынша әлеуметтiк көмек          19500 </w:t>
      </w:r>
    </w:p>
    <w:p>
      <w:pPr>
        <w:spacing w:after="0"/>
        <w:ind w:left="0"/>
        <w:jc w:val="both"/>
      </w:pPr>
      <w:r>
        <w:rPr>
          <w:rFonts w:ascii="Times New Roman"/>
          <w:b w:val="false"/>
          <w:i w:val="false"/>
          <w:color w:val="000000"/>
          <w:sz w:val="28"/>
        </w:rPr>
        <w:t xml:space="preserve">      44  Бензин алу бойынша әлеуметтiк көмек                  3965 </w:t>
      </w:r>
    </w:p>
    <w:p>
      <w:pPr>
        <w:spacing w:after="0"/>
        <w:ind w:left="0"/>
        <w:jc w:val="both"/>
      </w:pPr>
      <w:r>
        <w:rPr>
          <w:rFonts w:ascii="Times New Roman"/>
          <w:b w:val="false"/>
          <w:i w:val="false"/>
          <w:color w:val="000000"/>
          <w:sz w:val="28"/>
        </w:rPr>
        <w:t xml:space="preserve">      49  Байланыс бойынша әлеуметтiк көмек                    13500 </w:t>
      </w:r>
    </w:p>
    <w:p>
      <w:pPr>
        <w:spacing w:after="0"/>
        <w:ind w:left="0"/>
        <w:jc w:val="both"/>
      </w:pPr>
      <w:r>
        <w:rPr>
          <w:rFonts w:ascii="Times New Roman"/>
          <w:b w:val="false"/>
          <w:i w:val="false"/>
          <w:color w:val="000000"/>
          <w:sz w:val="28"/>
        </w:rPr>
        <w:t xml:space="preserve">      51  Арнайы қозғалыс құралдарымен қамсыздандыру және  </w:t>
      </w:r>
    </w:p>
    <w:p>
      <w:pPr>
        <w:spacing w:after="0"/>
        <w:ind w:left="0"/>
        <w:jc w:val="both"/>
      </w:pPr>
      <w:r>
        <w:rPr>
          <w:rFonts w:ascii="Times New Roman"/>
          <w:b w:val="false"/>
          <w:i w:val="false"/>
          <w:color w:val="000000"/>
          <w:sz w:val="28"/>
        </w:rPr>
        <w:t xml:space="preserve">          оларға техникалық қызмет көрсету                     18940 </w:t>
      </w:r>
    </w:p>
    <w:p>
      <w:pPr>
        <w:spacing w:after="0"/>
        <w:ind w:left="0"/>
        <w:jc w:val="both"/>
      </w:pPr>
      <w:r>
        <w:rPr>
          <w:rFonts w:ascii="Times New Roman"/>
          <w:b w:val="false"/>
          <w:i w:val="false"/>
          <w:color w:val="000000"/>
          <w:sz w:val="28"/>
        </w:rPr>
        <w:t xml:space="preserve">      56  Үйде мүгедек балаларды тәрбиелейтiн отбасыларға  </w:t>
      </w:r>
    </w:p>
    <w:p>
      <w:pPr>
        <w:spacing w:after="0"/>
        <w:ind w:left="0"/>
        <w:jc w:val="both"/>
      </w:pPr>
      <w:r>
        <w:rPr>
          <w:rFonts w:ascii="Times New Roman"/>
          <w:b w:val="false"/>
          <w:i w:val="false"/>
          <w:color w:val="000000"/>
          <w:sz w:val="28"/>
        </w:rPr>
        <w:t xml:space="preserve">          материалдық қамсыздандыру                            3286 </w:t>
      </w:r>
    </w:p>
    <w:p>
      <w:pPr>
        <w:spacing w:after="0"/>
        <w:ind w:left="0"/>
        <w:jc w:val="both"/>
      </w:pPr>
      <w:r>
        <w:rPr>
          <w:rFonts w:ascii="Times New Roman"/>
          <w:b w:val="false"/>
          <w:i w:val="false"/>
          <w:color w:val="000000"/>
          <w:sz w:val="28"/>
        </w:rPr>
        <w:t xml:space="preserve">  9       Әлеуметтiк көмек пен әлеуметтiк қамсыздандыру  </w:t>
      </w:r>
    </w:p>
    <w:p>
      <w:pPr>
        <w:spacing w:after="0"/>
        <w:ind w:left="0"/>
        <w:jc w:val="both"/>
      </w:pPr>
      <w:r>
        <w:rPr>
          <w:rFonts w:ascii="Times New Roman"/>
          <w:b w:val="false"/>
          <w:i w:val="false"/>
          <w:color w:val="000000"/>
          <w:sz w:val="28"/>
        </w:rPr>
        <w:t xml:space="preserve">          саласындағы басқа да қызметтер                       54637 </w:t>
      </w:r>
    </w:p>
    <w:p>
      <w:pPr>
        <w:spacing w:after="0"/>
        <w:ind w:left="0"/>
        <w:jc w:val="both"/>
      </w:pPr>
      <w:r>
        <w:rPr>
          <w:rFonts w:ascii="Times New Roman"/>
          <w:b w:val="false"/>
          <w:i w:val="false"/>
          <w:color w:val="000000"/>
          <w:sz w:val="28"/>
        </w:rPr>
        <w:t xml:space="preserve">    258   Еңбек, жұмыспен қамту және халықты әлеуметтiк  </w:t>
      </w:r>
    </w:p>
    <w:p>
      <w:pPr>
        <w:spacing w:after="0"/>
        <w:ind w:left="0"/>
        <w:jc w:val="both"/>
      </w:pPr>
      <w:r>
        <w:rPr>
          <w:rFonts w:ascii="Times New Roman"/>
          <w:b w:val="false"/>
          <w:i w:val="false"/>
          <w:color w:val="000000"/>
          <w:sz w:val="28"/>
        </w:rPr>
        <w:t xml:space="preserve">          қорғау басқармасы                                    54637 </w:t>
      </w:r>
    </w:p>
    <w:p>
      <w:pPr>
        <w:spacing w:after="0"/>
        <w:ind w:left="0"/>
        <w:jc w:val="both"/>
      </w:pPr>
      <w:r>
        <w:rPr>
          <w:rFonts w:ascii="Times New Roman"/>
          <w:b w:val="false"/>
          <w:i w:val="false"/>
          <w:color w:val="000000"/>
          <w:sz w:val="28"/>
        </w:rPr>
        <w:t xml:space="preserve">      2   Жергiлiктi деңгейдегi әкiмшiлiктiк шығындар          47335 </w:t>
      </w:r>
    </w:p>
    <w:p>
      <w:pPr>
        <w:spacing w:after="0"/>
        <w:ind w:left="0"/>
        <w:jc w:val="both"/>
      </w:pPr>
      <w:r>
        <w:rPr>
          <w:rFonts w:ascii="Times New Roman"/>
          <w:b w:val="false"/>
          <w:i w:val="false"/>
          <w:color w:val="000000"/>
          <w:sz w:val="28"/>
        </w:rPr>
        <w:t xml:space="preserve">       30 Еңбек, жұмыспен қамту және әлеуметтiк  </w:t>
      </w:r>
    </w:p>
    <w:p>
      <w:pPr>
        <w:spacing w:after="0"/>
        <w:ind w:left="0"/>
        <w:jc w:val="both"/>
      </w:pPr>
      <w:r>
        <w:rPr>
          <w:rFonts w:ascii="Times New Roman"/>
          <w:b w:val="false"/>
          <w:i w:val="false"/>
          <w:color w:val="000000"/>
          <w:sz w:val="28"/>
        </w:rPr>
        <w:t xml:space="preserve">          қамсыздандырудың жергiлiктi органдары                47335 </w:t>
      </w:r>
    </w:p>
    <w:p>
      <w:pPr>
        <w:spacing w:after="0"/>
        <w:ind w:left="0"/>
        <w:jc w:val="both"/>
      </w:pPr>
      <w:r>
        <w:rPr>
          <w:rFonts w:ascii="Times New Roman"/>
          <w:b w:val="false"/>
          <w:i w:val="false"/>
          <w:color w:val="000000"/>
          <w:sz w:val="28"/>
        </w:rPr>
        <w:t xml:space="preserve">      33  Жергiлiктi деңгейдегi медициналық-әлеуметтiк сарап   7302 </w:t>
      </w:r>
    </w:p>
    <w:p>
      <w:pPr>
        <w:spacing w:after="0"/>
        <w:ind w:left="0"/>
        <w:jc w:val="both"/>
      </w:pPr>
      <w:r>
        <w:rPr>
          <w:rFonts w:ascii="Times New Roman"/>
          <w:b w:val="false"/>
          <w:i w:val="false"/>
          <w:color w:val="000000"/>
          <w:sz w:val="28"/>
        </w:rPr>
        <w:t xml:space="preserve">       30 Облыстық, қалалық және аудандық медициналық- </w:t>
      </w:r>
    </w:p>
    <w:p>
      <w:pPr>
        <w:spacing w:after="0"/>
        <w:ind w:left="0"/>
        <w:jc w:val="both"/>
      </w:pPr>
      <w:r>
        <w:rPr>
          <w:rFonts w:ascii="Times New Roman"/>
          <w:b w:val="false"/>
          <w:i w:val="false"/>
          <w:color w:val="000000"/>
          <w:sz w:val="28"/>
        </w:rPr>
        <w:t xml:space="preserve">          әлеуметтiк сарап комиссиялары                        7302 </w:t>
      </w:r>
    </w:p>
    <w:p>
      <w:pPr>
        <w:spacing w:after="0"/>
        <w:ind w:left="0"/>
        <w:jc w:val="both"/>
      </w:pPr>
      <w:r>
        <w:rPr>
          <w:rFonts w:ascii="Times New Roman"/>
          <w:b w:val="false"/>
          <w:i w:val="false"/>
          <w:color w:val="000000"/>
          <w:sz w:val="28"/>
        </w:rPr>
        <w:t xml:space="preserve">7         Тұрғын-үй коммуналдық шаруашылығы                    615000 </w:t>
      </w:r>
    </w:p>
    <w:p>
      <w:pPr>
        <w:spacing w:after="0"/>
        <w:ind w:left="0"/>
        <w:jc w:val="both"/>
      </w:pPr>
      <w:r>
        <w:rPr>
          <w:rFonts w:ascii="Times New Roman"/>
          <w:b w:val="false"/>
          <w:i w:val="false"/>
          <w:color w:val="000000"/>
          <w:sz w:val="28"/>
        </w:rPr>
        <w:t xml:space="preserve">  1       Тұрғын-үй шаруашылығы                                 190000 </w:t>
      </w:r>
    </w:p>
    <w:p>
      <w:pPr>
        <w:spacing w:after="0"/>
        <w:ind w:left="0"/>
        <w:jc w:val="both"/>
      </w:pPr>
      <w:r>
        <w:rPr>
          <w:rFonts w:ascii="Times New Roman"/>
          <w:b w:val="false"/>
          <w:i w:val="false"/>
          <w:color w:val="000000"/>
          <w:sz w:val="28"/>
        </w:rPr>
        <w:t xml:space="preserve">    105   Әкiмдер аппараттары                                  190000 </w:t>
      </w:r>
    </w:p>
    <w:p>
      <w:pPr>
        <w:spacing w:after="0"/>
        <w:ind w:left="0"/>
        <w:jc w:val="both"/>
      </w:pPr>
      <w:r>
        <w:rPr>
          <w:rFonts w:ascii="Times New Roman"/>
          <w:b w:val="false"/>
          <w:i w:val="false"/>
          <w:color w:val="000000"/>
          <w:sz w:val="28"/>
        </w:rPr>
        <w:t xml:space="preserve">      43  Тұрғын-үй шаруашылығы                                 190000 </w:t>
      </w:r>
    </w:p>
    <w:p>
      <w:pPr>
        <w:spacing w:after="0"/>
        <w:ind w:left="0"/>
        <w:jc w:val="both"/>
      </w:pPr>
      <w:r>
        <w:rPr>
          <w:rFonts w:ascii="Times New Roman"/>
          <w:b w:val="false"/>
          <w:i w:val="false"/>
          <w:color w:val="000000"/>
          <w:sz w:val="28"/>
        </w:rPr>
        <w:t xml:space="preserve">       30 Аса мұқтаж адамдарды тұрғын-үймен қамтамасыз ету     190000 </w:t>
      </w:r>
    </w:p>
    <w:p>
      <w:pPr>
        <w:spacing w:after="0"/>
        <w:ind w:left="0"/>
        <w:jc w:val="both"/>
      </w:pPr>
      <w:r>
        <w:rPr>
          <w:rFonts w:ascii="Times New Roman"/>
          <w:b w:val="false"/>
          <w:i w:val="false"/>
          <w:color w:val="000000"/>
          <w:sz w:val="28"/>
        </w:rPr>
        <w:t xml:space="preserve">  4       Санитарлық жұмыстар                                  138000 </w:t>
      </w:r>
    </w:p>
    <w:p>
      <w:pPr>
        <w:spacing w:after="0"/>
        <w:ind w:left="0"/>
        <w:jc w:val="both"/>
      </w:pPr>
      <w:r>
        <w:rPr>
          <w:rFonts w:ascii="Times New Roman"/>
          <w:b w:val="false"/>
          <w:i w:val="false"/>
          <w:color w:val="000000"/>
          <w:sz w:val="28"/>
        </w:rPr>
        <w:t xml:space="preserve">    105   Әкiмдер аппараттары                                  138000 </w:t>
      </w:r>
    </w:p>
    <w:p>
      <w:pPr>
        <w:spacing w:after="0"/>
        <w:ind w:left="0"/>
        <w:jc w:val="both"/>
      </w:pPr>
      <w:r>
        <w:rPr>
          <w:rFonts w:ascii="Times New Roman"/>
          <w:b w:val="false"/>
          <w:i w:val="false"/>
          <w:color w:val="000000"/>
          <w:sz w:val="28"/>
        </w:rPr>
        <w:t xml:space="preserve">      35  Қоқыс пен басқа да қалдықтарды жинау мен тасу,  </w:t>
      </w:r>
    </w:p>
    <w:p>
      <w:pPr>
        <w:spacing w:after="0"/>
        <w:ind w:left="0"/>
        <w:jc w:val="both"/>
      </w:pPr>
      <w:r>
        <w:rPr>
          <w:rFonts w:ascii="Times New Roman"/>
          <w:b w:val="false"/>
          <w:i w:val="false"/>
          <w:color w:val="000000"/>
          <w:sz w:val="28"/>
        </w:rPr>
        <w:t xml:space="preserve">          канализация жүйесiн пайдалану және көшелердi тазалау 138000 </w:t>
      </w:r>
    </w:p>
    <w:p>
      <w:pPr>
        <w:spacing w:after="0"/>
        <w:ind w:left="0"/>
        <w:jc w:val="both"/>
      </w:pPr>
      <w:r>
        <w:rPr>
          <w:rFonts w:ascii="Times New Roman"/>
          <w:b w:val="false"/>
          <w:i w:val="false"/>
          <w:color w:val="000000"/>
          <w:sz w:val="28"/>
        </w:rPr>
        <w:t xml:space="preserve">  5       Қала көшелерiн жарықтандыру                          84000 </w:t>
      </w:r>
    </w:p>
    <w:p>
      <w:pPr>
        <w:spacing w:after="0"/>
        <w:ind w:left="0"/>
        <w:jc w:val="both"/>
      </w:pPr>
      <w:r>
        <w:rPr>
          <w:rFonts w:ascii="Times New Roman"/>
          <w:b w:val="false"/>
          <w:i w:val="false"/>
          <w:color w:val="000000"/>
          <w:sz w:val="28"/>
        </w:rPr>
        <w:t xml:space="preserve">    105   Әкiмдер аппараттары                                  84000 </w:t>
      </w:r>
    </w:p>
    <w:p>
      <w:pPr>
        <w:spacing w:after="0"/>
        <w:ind w:left="0"/>
        <w:jc w:val="both"/>
      </w:pPr>
      <w:r>
        <w:rPr>
          <w:rFonts w:ascii="Times New Roman"/>
          <w:b w:val="false"/>
          <w:i w:val="false"/>
          <w:color w:val="000000"/>
          <w:sz w:val="28"/>
        </w:rPr>
        <w:t xml:space="preserve">      36  Көше жарығы бойынша жұмыстарды жүргiзу мен  </w:t>
      </w:r>
    </w:p>
    <w:p>
      <w:pPr>
        <w:spacing w:after="0"/>
        <w:ind w:left="0"/>
        <w:jc w:val="both"/>
      </w:pPr>
      <w:r>
        <w:rPr>
          <w:rFonts w:ascii="Times New Roman"/>
          <w:b w:val="false"/>
          <w:i w:val="false"/>
          <w:color w:val="000000"/>
          <w:sz w:val="28"/>
        </w:rPr>
        <w:t xml:space="preserve">          ұйымдастыру                                          84000 </w:t>
      </w:r>
    </w:p>
    <w:p>
      <w:pPr>
        <w:spacing w:after="0"/>
        <w:ind w:left="0"/>
        <w:jc w:val="both"/>
      </w:pPr>
      <w:r>
        <w:rPr>
          <w:rFonts w:ascii="Times New Roman"/>
          <w:b w:val="false"/>
          <w:i w:val="false"/>
          <w:color w:val="000000"/>
          <w:sz w:val="28"/>
        </w:rPr>
        <w:t xml:space="preserve">  6       Қала мен елдi мекендердi көрiктендiру                203000 </w:t>
      </w:r>
    </w:p>
    <w:p>
      <w:pPr>
        <w:spacing w:after="0"/>
        <w:ind w:left="0"/>
        <w:jc w:val="both"/>
      </w:pPr>
      <w:r>
        <w:rPr>
          <w:rFonts w:ascii="Times New Roman"/>
          <w:b w:val="false"/>
          <w:i w:val="false"/>
          <w:color w:val="000000"/>
          <w:sz w:val="28"/>
        </w:rPr>
        <w:t xml:space="preserve">    105   Әкiмдер аппараттары                                  203000 </w:t>
      </w:r>
    </w:p>
    <w:p>
      <w:pPr>
        <w:spacing w:after="0"/>
        <w:ind w:left="0"/>
        <w:jc w:val="both"/>
      </w:pPr>
      <w:r>
        <w:rPr>
          <w:rFonts w:ascii="Times New Roman"/>
          <w:b w:val="false"/>
          <w:i w:val="false"/>
          <w:color w:val="000000"/>
          <w:sz w:val="28"/>
        </w:rPr>
        <w:t xml:space="preserve">      37  Қала мен елдi мекендердi көгалдандыру жөнiндегi  </w:t>
      </w:r>
    </w:p>
    <w:p>
      <w:pPr>
        <w:spacing w:after="0"/>
        <w:ind w:left="0"/>
        <w:jc w:val="both"/>
      </w:pPr>
      <w:r>
        <w:rPr>
          <w:rFonts w:ascii="Times New Roman"/>
          <w:b w:val="false"/>
          <w:i w:val="false"/>
          <w:color w:val="000000"/>
          <w:sz w:val="28"/>
        </w:rPr>
        <w:t xml:space="preserve">          жұмыстар                                             194300 </w:t>
      </w:r>
    </w:p>
    <w:p>
      <w:pPr>
        <w:spacing w:after="0"/>
        <w:ind w:left="0"/>
        <w:jc w:val="both"/>
      </w:pPr>
      <w:r>
        <w:rPr>
          <w:rFonts w:ascii="Times New Roman"/>
          <w:b w:val="false"/>
          <w:i w:val="false"/>
          <w:color w:val="000000"/>
          <w:sz w:val="28"/>
        </w:rPr>
        <w:t xml:space="preserve">      45  Жергiлiктi деңгейдегi қоғамдық мұқтаж үшiн жер  </w:t>
      </w:r>
    </w:p>
    <w:p>
      <w:pPr>
        <w:spacing w:after="0"/>
        <w:ind w:left="0"/>
        <w:jc w:val="both"/>
      </w:pPr>
      <w:r>
        <w:rPr>
          <w:rFonts w:ascii="Times New Roman"/>
          <w:b w:val="false"/>
          <w:i w:val="false"/>
          <w:color w:val="000000"/>
          <w:sz w:val="28"/>
        </w:rPr>
        <w:t xml:space="preserve">          бөлу жұмыстар                                        8700 </w:t>
      </w:r>
    </w:p>
    <w:p>
      <w:pPr>
        <w:spacing w:after="0"/>
        <w:ind w:left="0"/>
        <w:jc w:val="both"/>
      </w:pPr>
      <w:r>
        <w:rPr>
          <w:rFonts w:ascii="Times New Roman"/>
          <w:b w:val="false"/>
          <w:i w:val="false"/>
          <w:color w:val="000000"/>
          <w:sz w:val="28"/>
        </w:rPr>
        <w:t xml:space="preserve">8         Мәдениет, спорт және ақпараттық кеңiстiк             372332 </w:t>
      </w:r>
    </w:p>
    <w:p>
      <w:pPr>
        <w:spacing w:after="0"/>
        <w:ind w:left="0"/>
        <w:jc w:val="both"/>
      </w:pPr>
      <w:r>
        <w:rPr>
          <w:rFonts w:ascii="Times New Roman"/>
          <w:b w:val="false"/>
          <w:i w:val="false"/>
          <w:color w:val="000000"/>
          <w:sz w:val="28"/>
        </w:rPr>
        <w:t xml:space="preserve">  1       Мәдениет саласындағы қызмет                          217245 </w:t>
      </w:r>
    </w:p>
    <w:p>
      <w:pPr>
        <w:spacing w:after="0"/>
        <w:ind w:left="0"/>
        <w:jc w:val="both"/>
      </w:pPr>
      <w:r>
        <w:rPr>
          <w:rFonts w:ascii="Times New Roman"/>
          <w:b w:val="false"/>
          <w:i w:val="false"/>
          <w:color w:val="000000"/>
          <w:sz w:val="28"/>
        </w:rPr>
        <w:t xml:space="preserve">    105   Әкiмдер аппараттары                                  42000 </w:t>
      </w:r>
    </w:p>
    <w:p>
      <w:pPr>
        <w:spacing w:after="0"/>
        <w:ind w:left="0"/>
        <w:jc w:val="both"/>
      </w:pPr>
      <w:r>
        <w:rPr>
          <w:rFonts w:ascii="Times New Roman"/>
          <w:b w:val="false"/>
          <w:i w:val="false"/>
          <w:color w:val="000000"/>
          <w:sz w:val="28"/>
        </w:rPr>
        <w:t xml:space="preserve">      38  Жергiлiктi деңгейдегi демалысты ұйымдастыру          42000 </w:t>
      </w:r>
    </w:p>
    <w:p>
      <w:pPr>
        <w:spacing w:after="0"/>
        <w:ind w:left="0"/>
        <w:jc w:val="both"/>
      </w:pPr>
      <w:r>
        <w:rPr>
          <w:rFonts w:ascii="Times New Roman"/>
          <w:b w:val="false"/>
          <w:i w:val="false"/>
          <w:color w:val="000000"/>
          <w:sz w:val="28"/>
        </w:rPr>
        <w:t xml:space="preserve">       30 Хайуанаттар паркi мен дендропарктер                  42000 </w:t>
      </w:r>
    </w:p>
    <w:p>
      <w:pPr>
        <w:spacing w:after="0"/>
        <w:ind w:left="0"/>
        <w:jc w:val="both"/>
      </w:pPr>
      <w:r>
        <w:rPr>
          <w:rFonts w:ascii="Times New Roman"/>
          <w:b w:val="false"/>
          <w:i w:val="false"/>
          <w:color w:val="000000"/>
          <w:sz w:val="28"/>
        </w:rPr>
        <w:t xml:space="preserve">    252   Бiлiм басқармасы                                     47983 </w:t>
      </w:r>
    </w:p>
    <w:p>
      <w:pPr>
        <w:spacing w:after="0"/>
        <w:ind w:left="0"/>
        <w:jc w:val="both"/>
      </w:pPr>
      <w:r>
        <w:rPr>
          <w:rFonts w:ascii="Times New Roman"/>
          <w:b w:val="false"/>
          <w:i w:val="false"/>
          <w:color w:val="000000"/>
          <w:sz w:val="28"/>
        </w:rPr>
        <w:t xml:space="preserve">      2   Жергiлiктi деңгейдегi әкiмшiлiктiк шығындар          1705 </w:t>
      </w:r>
    </w:p>
    <w:p>
      <w:pPr>
        <w:spacing w:after="0"/>
        <w:ind w:left="0"/>
        <w:jc w:val="both"/>
      </w:pPr>
      <w:r>
        <w:rPr>
          <w:rFonts w:ascii="Times New Roman"/>
          <w:b w:val="false"/>
          <w:i w:val="false"/>
          <w:color w:val="000000"/>
          <w:sz w:val="28"/>
        </w:rPr>
        <w:t xml:space="preserve">        3 Облыстық басқармалар аппараттары                     1705 </w:t>
      </w:r>
    </w:p>
    <w:p>
      <w:pPr>
        <w:spacing w:after="0"/>
        <w:ind w:left="0"/>
        <w:jc w:val="both"/>
      </w:pPr>
      <w:r>
        <w:rPr>
          <w:rFonts w:ascii="Times New Roman"/>
          <w:b w:val="false"/>
          <w:i w:val="false"/>
          <w:color w:val="000000"/>
          <w:sz w:val="28"/>
        </w:rPr>
        <w:t xml:space="preserve">      30  Жергiлiктi деңгейдегi мәдениет ұйымдарын есептiк  </w:t>
      </w:r>
    </w:p>
    <w:p>
      <w:pPr>
        <w:spacing w:after="0"/>
        <w:ind w:left="0"/>
        <w:jc w:val="both"/>
      </w:pPr>
      <w:r>
        <w:rPr>
          <w:rFonts w:ascii="Times New Roman"/>
          <w:b w:val="false"/>
          <w:i w:val="false"/>
          <w:color w:val="000000"/>
          <w:sz w:val="28"/>
        </w:rPr>
        <w:t xml:space="preserve">          қызметтермен қамсыздандыру                           680 </w:t>
      </w:r>
    </w:p>
    <w:p>
      <w:pPr>
        <w:spacing w:after="0"/>
        <w:ind w:left="0"/>
        <w:jc w:val="both"/>
      </w:pPr>
      <w:r>
        <w:rPr>
          <w:rFonts w:ascii="Times New Roman"/>
          <w:b w:val="false"/>
          <w:i w:val="false"/>
          <w:color w:val="000000"/>
          <w:sz w:val="28"/>
        </w:rPr>
        <w:t xml:space="preserve">       93 Орталықтандырылған бухгалтерия                       680 </w:t>
      </w:r>
    </w:p>
    <w:p>
      <w:pPr>
        <w:spacing w:after="0"/>
        <w:ind w:left="0"/>
        <w:jc w:val="both"/>
      </w:pPr>
      <w:r>
        <w:rPr>
          <w:rFonts w:ascii="Times New Roman"/>
          <w:b w:val="false"/>
          <w:i w:val="false"/>
          <w:color w:val="000000"/>
          <w:sz w:val="28"/>
        </w:rPr>
        <w:t xml:space="preserve">      35  Мәдени демалысты ұйымдастыру                         7655 </w:t>
      </w:r>
    </w:p>
    <w:p>
      <w:pPr>
        <w:spacing w:after="0"/>
        <w:ind w:left="0"/>
        <w:jc w:val="both"/>
      </w:pPr>
      <w:r>
        <w:rPr>
          <w:rFonts w:ascii="Times New Roman"/>
          <w:b w:val="false"/>
          <w:i w:val="false"/>
          <w:color w:val="000000"/>
          <w:sz w:val="28"/>
        </w:rPr>
        <w:t xml:space="preserve">      36  Жергiлiктi деңгейде театрлық және сахналық  </w:t>
      </w:r>
    </w:p>
    <w:p>
      <w:pPr>
        <w:spacing w:after="0"/>
        <w:ind w:left="0"/>
        <w:jc w:val="both"/>
      </w:pPr>
      <w:r>
        <w:rPr>
          <w:rFonts w:ascii="Times New Roman"/>
          <w:b w:val="false"/>
          <w:i w:val="false"/>
          <w:color w:val="000000"/>
          <w:sz w:val="28"/>
        </w:rPr>
        <w:t xml:space="preserve">          шараларды жүргiзу                                    4000 </w:t>
      </w:r>
    </w:p>
    <w:p>
      <w:pPr>
        <w:spacing w:after="0"/>
        <w:ind w:left="0"/>
        <w:jc w:val="both"/>
      </w:pPr>
      <w:r>
        <w:rPr>
          <w:rFonts w:ascii="Times New Roman"/>
          <w:b w:val="false"/>
          <w:i w:val="false"/>
          <w:color w:val="000000"/>
          <w:sz w:val="28"/>
        </w:rPr>
        <w:t xml:space="preserve">      37  Жергiлiктi деңгейде мемлекеттiк қайраткерлерiн  </w:t>
      </w:r>
    </w:p>
    <w:p>
      <w:pPr>
        <w:spacing w:after="0"/>
        <w:ind w:left="0"/>
        <w:jc w:val="both"/>
      </w:pPr>
      <w:r>
        <w:rPr>
          <w:rFonts w:ascii="Times New Roman"/>
          <w:b w:val="false"/>
          <w:i w:val="false"/>
          <w:color w:val="000000"/>
          <w:sz w:val="28"/>
        </w:rPr>
        <w:t xml:space="preserve">          мәңгi есте қалдыру                                   27800 </w:t>
      </w:r>
    </w:p>
    <w:p>
      <w:pPr>
        <w:spacing w:after="0"/>
        <w:ind w:left="0"/>
        <w:jc w:val="both"/>
      </w:pPr>
      <w:r>
        <w:rPr>
          <w:rFonts w:ascii="Times New Roman"/>
          <w:b w:val="false"/>
          <w:i w:val="false"/>
          <w:color w:val="000000"/>
          <w:sz w:val="28"/>
        </w:rPr>
        <w:t xml:space="preserve">      38  Жергiлiктi деңгейде сахналық шараларды жүргiзу       5000 </w:t>
      </w:r>
    </w:p>
    <w:p>
      <w:pPr>
        <w:spacing w:after="0"/>
        <w:ind w:left="0"/>
        <w:jc w:val="both"/>
      </w:pPr>
      <w:r>
        <w:rPr>
          <w:rFonts w:ascii="Times New Roman"/>
          <w:b w:val="false"/>
          <w:i w:val="false"/>
          <w:color w:val="000000"/>
          <w:sz w:val="28"/>
        </w:rPr>
        <w:t xml:space="preserve">      39  Жергiлiктi деңгейде тарихи мәдени құндылықтарды  </w:t>
      </w:r>
    </w:p>
    <w:p>
      <w:pPr>
        <w:spacing w:after="0"/>
        <w:ind w:left="0"/>
        <w:jc w:val="both"/>
      </w:pPr>
      <w:r>
        <w:rPr>
          <w:rFonts w:ascii="Times New Roman"/>
          <w:b w:val="false"/>
          <w:i w:val="false"/>
          <w:color w:val="000000"/>
          <w:sz w:val="28"/>
        </w:rPr>
        <w:t xml:space="preserve">          сақтау                                               1143 </w:t>
      </w:r>
    </w:p>
    <w:p>
      <w:pPr>
        <w:spacing w:after="0"/>
        <w:ind w:left="0"/>
        <w:jc w:val="both"/>
      </w:pPr>
      <w:r>
        <w:rPr>
          <w:rFonts w:ascii="Times New Roman"/>
          <w:b w:val="false"/>
          <w:i w:val="false"/>
          <w:color w:val="000000"/>
          <w:sz w:val="28"/>
        </w:rPr>
        <w:t xml:space="preserve">    253   Бiлiм басқармасы                                     127262 </w:t>
      </w:r>
    </w:p>
    <w:p>
      <w:pPr>
        <w:spacing w:after="0"/>
        <w:ind w:left="0"/>
        <w:jc w:val="both"/>
      </w:pPr>
      <w:r>
        <w:rPr>
          <w:rFonts w:ascii="Times New Roman"/>
          <w:b w:val="false"/>
          <w:i w:val="false"/>
          <w:color w:val="000000"/>
          <w:sz w:val="28"/>
        </w:rPr>
        <w:t xml:space="preserve">      35  Жергiлiктi деңгейде балалармен мәдени шаралар  </w:t>
      </w:r>
    </w:p>
    <w:p>
      <w:pPr>
        <w:spacing w:after="0"/>
        <w:ind w:left="0"/>
        <w:jc w:val="both"/>
      </w:pPr>
      <w:r>
        <w:rPr>
          <w:rFonts w:ascii="Times New Roman"/>
          <w:b w:val="false"/>
          <w:i w:val="false"/>
          <w:color w:val="000000"/>
          <w:sz w:val="28"/>
        </w:rPr>
        <w:t xml:space="preserve">          жүргiзу                                              127262 </w:t>
      </w:r>
    </w:p>
    <w:p>
      <w:pPr>
        <w:spacing w:after="0"/>
        <w:ind w:left="0"/>
        <w:jc w:val="both"/>
      </w:pPr>
      <w:r>
        <w:rPr>
          <w:rFonts w:ascii="Times New Roman"/>
          <w:b w:val="false"/>
          <w:i w:val="false"/>
          <w:color w:val="000000"/>
          <w:sz w:val="28"/>
        </w:rPr>
        <w:t xml:space="preserve">  2       Спорт және туризм                                    40637 </w:t>
      </w:r>
    </w:p>
    <w:p>
      <w:pPr>
        <w:spacing w:after="0"/>
        <w:ind w:left="0"/>
        <w:jc w:val="both"/>
      </w:pPr>
      <w:r>
        <w:rPr>
          <w:rFonts w:ascii="Times New Roman"/>
          <w:b w:val="false"/>
          <w:i w:val="false"/>
          <w:color w:val="000000"/>
          <w:sz w:val="28"/>
        </w:rPr>
        <w:t xml:space="preserve">    255   Туризм және спорт басқармасы                         40637 </w:t>
      </w:r>
    </w:p>
    <w:p>
      <w:pPr>
        <w:spacing w:after="0"/>
        <w:ind w:left="0"/>
        <w:jc w:val="both"/>
      </w:pPr>
      <w:r>
        <w:rPr>
          <w:rFonts w:ascii="Times New Roman"/>
          <w:b w:val="false"/>
          <w:i w:val="false"/>
          <w:color w:val="000000"/>
          <w:sz w:val="28"/>
        </w:rPr>
        <w:t xml:space="preserve">      2   Жергiлiктi деңгейдегi әкiмшiлiктiк шығындар          3262 </w:t>
      </w:r>
    </w:p>
    <w:p>
      <w:pPr>
        <w:spacing w:after="0"/>
        <w:ind w:left="0"/>
        <w:jc w:val="both"/>
      </w:pPr>
      <w:r>
        <w:rPr>
          <w:rFonts w:ascii="Times New Roman"/>
          <w:b w:val="false"/>
          <w:i w:val="false"/>
          <w:color w:val="000000"/>
          <w:sz w:val="28"/>
        </w:rPr>
        <w:t xml:space="preserve">        3 Облыстық басқармалар аппараттары                     3262 </w:t>
      </w:r>
    </w:p>
    <w:p>
      <w:pPr>
        <w:spacing w:after="0"/>
        <w:ind w:left="0"/>
        <w:jc w:val="both"/>
      </w:pPr>
      <w:r>
        <w:rPr>
          <w:rFonts w:ascii="Times New Roman"/>
          <w:b w:val="false"/>
          <w:i w:val="false"/>
          <w:color w:val="000000"/>
          <w:sz w:val="28"/>
        </w:rPr>
        <w:t xml:space="preserve">      30  Жергiлiктi деңгейде спорт шараларын жүргiзу          37375 </w:t>
      </w:r>
    </w:p>
    <w:p>
      <w:pPr>
        <w:spacing w:after="0"/>
        <w:ind w:left="0"/>
        <w:jc w:val="both"/>
      </w:pPr>
      <w:r>
        <w:rPr>
          <w:rFonts w:ascii="Times New Roman"/>
          <w:b w:val="false"/>
          <w:i w:val="false"/>
          <w:color w:val="000000"/>
          <w:sz w:val="28"/>
        </w:rPr>
        <w:t xml:space="preserve">  3       Ақпарат кеңiстiгi                                    114450 </w:t>
      </w:r>
    </w:p>
    <w:p>
      <w:pPr>
        <w:spacing w:after="0"/>
        <w:ind w:left="0"/>
        <w:jc w:val="both"/>
      </w:pPr>
      <w:r>
        <w:rPr>
          <w:rFonts w:ascii="Times New Roman"/>
          <w:b w:val="false"/>
          <w:i w:val="false"/>
          <w:color w:val="000000"/>
          <w:sz w:val="28"/>
        </w:rPr>
        <w:t xml:space="preserve">    105   Әкiмдер аппараттары                                  80000 </w:t>
      </w:r>
    </w:p>
    <w:p>
      <w:pPr>
        <w:spacing w:after="0"/>
        <w:ind w:left="0"/>
        <w:jc w:val="both"/>
      </w:pPr>
      <w:r>
        <w:rPr>
          <w:rFonts w:ascii="Times New Roman"/>
          <w:b w:val="false"/>
          <w:i w:val="false"/>
          <w:color w:val="000000"/>
          <w:sz w:val="28"/>
        </w:rPr>
        <w:t xml:space="preserve">      46  Жергiлiктi деңгейдегi газет-журналдар арқылы  </w:t>
      </w:r>
    </w:p>
    <w:p>
      <w:pPr>
        <w:spacing w:after="0"/>
        <w:ind w:left="0"/>
        <w:jc w:val="both"/>
      </w:pPr>
      <w:r>
        <w:rPr>
          <w:rFonts w:ascii="Times New Roman"/>
          <w:b w:val="false"/>
          <w:i w:val="false"/>
          <w:color w:val="000000"/>
          <w:sz w:val="28"/>
        </w:rPr>
        <w:t xml:space="preserve">          мемлекеттiк ақпарат саясатын жүргiзу                 30000 </w:t>
      </w:r>
    </w:p>
    <w:p>
      <w:pPr>
        <w:spacing w:after="0"/>
        <w:ind w:left="0"/>
        <w:jc w:val="both"/>
      </w:pPr>
      <w:r>
        <w:rPr>
          <w:rFonts w:ascii="Times New Roman"/>
          <w:b w:val="false"/>
          <w:i w:val="false"/>
          <w:color w:val="000000"/>
          <w:sz w:val="28"/>
        </w:rPr>
        <w:t xml:space="preserve">      47  Жергiлiктi деңгейдегi теледидар арқылы мемлекеттiк  </w:t>
      </w:r>
    </w:p>
    <w:p>
      <w:pPr>
        <w:spacing w:after="0"/>
        <w:ind w:left="0"/>
        <w:jc w:val="both"/>
      </w:pPr>
      <w:r>
        <w:rPr>
          <w:rFonts w:ascii="Times New Roman"/>
          <w:b w:val="false"/>
          <w:i w:val="false"/>
          <w:color w:val="000000"/>
          <w:sz w:val="28"/>
        </w:rPr>
        <w:t xml:space="preserve">          ақпарат саясатын жүргiзу                             50000 </w:t>
      </w:r>
    </w:p>
    <w:p>
      <w:pPr>
        <w:spacing w:after="0"/>
        <w:ind w:left="0"/>
        <w:jc w:val="both"/>
      </w:pPr>
      <w:r>
        <w:rPr>
          <w:rFonts w:ascii="Times New Roman"/>
          <w:b w:val="false"/>
          <w:i w:val="false"/>
          <w:color w:val="000000"/>
          <w:sz w:val="28"/>
        </w:rPr>
        <w:t xml:space="preserve">    252   Мәдениет басқармасы                                  25060 </w:t>
      </w:r>
    </w:p>
    <w:p>
      <w:pPr>
        <w:spacing w:after="0"/>
        <w:ind w:left="0"/>
        <w:jc w:val="both"/>
      </w:pPr>
      <w:r>
        <w:rPr>
          <w:rFonts w:ascii="Times New Roman"/>
          <w:b w:val="false"/>
          <w:i w:val="false"/>
          <w:color w:val="000000"/>
          <w:sz w:val="28"/>
        </w:rPr>
        <w:t xml:space="preserve">      34  Жергiлiктi деңгейде ақпарат өтiмдiлiгiмен  </w:t>
      </w:r>
    </w:p>
    <w:p>
      <w:pPr>
        <w:spacing w:after="0"/>
        <w:ind w:left="0"/>
        <w:jc w:val="both"/>
      </w:pPr>
      <w:r>
        <w:rPr>
          <w:rFonts w:ascii="Times New Roman"/>
          <w:b w:val="false"/>
          <w:i w:val="false"/>
          <w:color w:val="000000"/>
          <w:sz w:val="28"/>
        </w:rPr>
        <w:t xml:space="preserve">          қамсыздандыру                                        25060 </w:t>
      </w:r>
    </w:p>
    <w:p>
      <w:pPr>
        <w:spacing w:after="0"/>
        <w:ind w:left="0"/>
        <w:jc w:val="both"/>
      </w:pPr>
      <w:r>
        <w:rPr>
          <w:rFonts w:ascii="Times New Roman"/>
          <w:b w:val="false"/>
          <w:i w:val="false"/>
          <w:color w:val="000000"/>
          <w:sz w:val="28"/>
        </w:rPr>
        <w:t xml:space="preserve">       30 Кiтапханалар                                         25060 </w:t>
      </w:r>
    </w:p>
    <w:p>
      <w:pPr>
        <w:spacing w:after="0"/>
        <w:ind w:left="0"/>
        <w:jc w:val="both"/>
      </w:pPr>
      <w:r>
        <w:rPr>
          <w:rFonts w:ascii="Times New Roman"/>
          <w:b w:val="false"/>
          <w:i w:val="false"/>
          <w:color w:val="000000"/>
          <w:sz w:val="28"/>
        </w:rPr>
        <w:t xml:space="preserve">    261   Архив қоры бөлiмi                                    9390 </w:t>
      </w:r>
    </w:p>
    <w:p>
      <w:pPr>
        <w:spacing w:after="0"/>
        <w:ind w:left="0"/>
        <w:jc w:val="both"/>
      </w:pPr>
      <w:r>
        <w:rPr>
          <w:rFonts w:ascii="Times New Roman"/>
          <w:b w:val="false"/>
          <w:i w:val="false"/>
          <w:color w:val="000000"/>
          <w:sz w:val="28"/>
        </w:rPr>
        <w:t xml:space="preserve">      30  Жергiлiктi деңгейде архив қорының, баспа  </w:t>
      </w:r>
    </w:p>
    <w:p>
      <w:pPr>
        <w:spacing w:after="0"/>
        <w:ind w:left="0"/>
        <w:jc w:val="both"/>
      </w:pPr>
      <w:r>
        <w:rPr>
          <w:rFonts w:ascii="Times New Roman"/>
          <w:b w:val="false"/>
          <w:i w:val="false"/>
          <w:color w:val="000000"/>
          <w:sz w:val="28"/>
        </w:rPr>
        <w:t xml:space="preserve">          басылымдарының сақталуын және олардың арнайы  </w:t>
      </w:r>
    </w:p>
    <w:p>
      <w:pPr>
        <w:spacing w:after="0"/>
        <w:ind w:left="0"/>
        <w:jc w:val="both"/>
      </w:pPr>
      <w:r>
        <w:rPr>
          <w:rFonts w:ascii="Times New Roman"/>
          <w:b w:val="false"/>
          <w:i w:val="false"/>
          <w:color w:val="000000"/>
          <w:sz w:val="28"/>
        </w:rPr>
        <w:t xml:space="preserve">          пайдаланылуын қамсыздандыру                          9390 </w:t>
      </w:r>
    </w:p>
    <w:p>
      <w:pPr>
        <w:spacing w:after="0"/>
        <w:ind w:left="0"/>
        <w:jc w:val="both"/>
      </w:pPr>
      <w:r>
        <w:rPr>
          <w:rFonts w:ascii="Times New Roman"/>
          <w:b w:val="false"/>
          <w:i w:val="false"/>
          <w:color w:val="000000"/>
          <w:sz w:val="28"/>
        </w:rPr>
        <w:t xml:space="preserve">       30 Облыстық және қалалық архивтер                       9390 </w:t>
      </w:r>
    </w:p>
    <w:p>
      <w:pPr>
        <w:spacing w:after="0"/>
        <w:ind w:left="0"/>
        <w:jc w:val="both"/>
      </w:pPr>
      <w:r>
        <w:rPr>
          <w:rFonts w:ascii="Times New Roman"/>
          <w:b w:val="false"/>
          <w:i w:val="false"/>
          <w:color w:val="000000"/>
          <w:sz w:val="28"/>
        </w:rPr>
        <w:t xml:space="preserve">10        Ауыл, су және орман шаруашылығы мен табиғатты қорғау 70000 </w:t>
      </w:r>
    </w:p>
    <w:p>
      <w:pPr>
        <w:spacing w:after="0"/>
        <w:ind w:left="0"/>
        <w:jc w:val="both"/>
      </w:pPr>
      <w:r>
        <w:rPr>
          <w:rFonts w:ascii="Times New Roman"/>
          <w:b w:val="false"/>
          <w:i w:val="false"/>
          <w:color w:val="000000"/>
          <w:sz w:val="28"/>
        </w:rPr>
        <w:t xml:space="preserve">  5       Қоршаған ортаны қорғау                               70000 </w:t>
      </w:r>
    </w:p>
    <w:p>
      <w:pPr>
        <w:spacing w:after="0"/>
        <w:ind w:left="0"/>
        <w:jc w:val="both"/>
      </w:pPr>
      <w:r>
        <w:rPr>
          <w:rFonts w:ascii="Times New Roman"/>
          <w:b w:val="false"/>
          <w:i w:val="false"/>
          <w:color w:val="000000"/>
          <w:sz w:val="28"/>
        </w:rPr>
        <w:t xml:space="preserve">    105   Әкiмдер аппараты                                     70000 </w:t>
      </w:r>
    </w:p>
    <w:p>
      <w:pPr>
        <w:spacing w:after="0"/>
        <w:ind w:left="0"/>
        <w:jc w:val="both"/>
      </w:pPr>
      <w:r>
        <w:rPr>
          <w:rFonts w:ascii="Times New Roman"/>
          <w:b w:val="false"/>
          <w:i w:val="false"/>
          <w:color w:val="000000"/>
          <w:sz w:val="28"/>
        </w:rPr>
        <w:t xml:space="preserve">      34  Жергiлiктi деңгейде қоршаған ортаны қорғауды  </w:t>
      </w:r>
    </w:p>
    <w:p>
      <w:pPr>
        <w:spacing w:after="0"/>
        <w:ind w:left="0"/>
        <w:jc w:val="both"/>
      </w:pPr>
      <w:r>
        <w:rPr>
          <w:rFonts w:ascii="Times New Roman"/>
          <w:b w:val="false"/>
          <w:i w:val="false"/>
          <w:color w:val="000000"/>
          <w:sz w:val="28"/>
        </w:rPr>
        <w:t xml:space="preserve">          ұйымдастыру                                          70000 </w:t>
      </w:r>
    </w:p>
    <w:p>
      <w:pPr>
        <w:spacing w:after="0"/>
        <w:ind w:left="0"/>
        <w:jc w:val="both"/>
      </w:pPr>
      <w:r>
        <w:rPr>
          <w:rFonts w:ascii="Times New Roman"/>
          <w:b w:val="false"/>
          <w:i w:val="false"/>
          <w:color w:val="000000"/>
          <w:sz w:val="28"/>
        </w:rPr>
        <w:t xml:space="preserve">       30 Қоршаған ортаны қорғаудың облыстық (қалалық) қорлары 5366 </w:t>
      </w:r>
    </w:p>
    <w:p>
      <w:pPr>
        <w:spacing w:after="0"/>
        <w:ind w:left="0"/>
        <w:jc w:val="both"/>
      </w:pPr>
      <w:r>
        <w:rPr>
          <w:rFonts w:ascii="Times New Roman"/>
          <w:b w:val="false"/>
          <w:i w:val="false"/>
          <w:color w:val="000000"/>
          <w:sz w:val="28"/>
        </w:rPr>
        <w:t xml:space="preserve">       31 Қоршаған ортаны қорғау жөнiндегi жұмыстар            64634 </w:t>
      </w:r>
    </w:p>
    <w:p>
      <w:pPr>
        <w:spacing w:after="0"/>
        <w:ind w:left="0"/>
        <w:jc w:val="both"/>
      </w:pPr>
      <w:r>
        <w:rPr>
          <w:rFonts w:ascii="Times New Roman"/>
          <w:b w:val="false"/>
          <w:i w:val="false"/>
          <w:color w:val="000000"/>
          <w:sz w:val="28"/>
        </w:rPr>
        <w:t xml:space="preserve">11        Өнеркәсiп, құрылыс және жер қойнауын пайдалану       142000 </w:t>
      </w:r>
    </w:p>
    <w:p>
      <w:pPr>
        <w:spacing w:after="0"/>
        <w:ind w:left="0"/>
        <w:jc w:val="both"/>
      </w:pPr>
      <w:r>
        <w:rPr>
          <w:rFonts w:ascii="Times New Roman"/>
          <w:b w:val="false"/>
          <w:i w:val="false"/>
          <w:color w:val="000000"/>
          <w:sz w:val="28"/>
        </w:rPr>
        <w:t xml:space="preserve">  2       Құрылыс                                              142000 </w:t>
      </w:r>
    </w:p>
    <w:p>
      <w:pPr>
        <w:spacing w:after="0"/>
        <w:ind w:left="0"/>
        <w:jc w:val="both"/>
      </w:pPr>
      <w:r>
        <w:rPr>
          <w:rFonts w:ascii="Times New Roman"/>
          <w:b w:val="false"/>
          <w:i w:val="false"/>
          <w:color w:val="000000"/>
          <w:sz w:val="28"/>
        </w:rPr>
        <w:t xml:space="preserve">    105   Әкiмдер аппараттары                                  42000 </w:t>
      </w:r>
    </w:p>
    <w:p>
      <w:pPr>
        <w:spacing w:after="0"/>
        <w:ind w:left="0"/>
        <w:jc w:val="both"/>
      </w:pPr>
      <w:r>
        <w:rPr>
          <w:rFonts w:ascii="Times New Roman"/>
          <w:b w:val="false"/>
          <w:i w:val="false"/>
          <w:color w:val="000000"/>
          <w:sz w:val="28"/>
        </w:rPr>
        <w:t xml:space="preserve">      48  Жергiлiктi деңгейдегi жобалық-iздестiру,  </w:t>
      </w:r>
    </w:p>
    <w:p>
      <w:pPr>
        <w:spacing w:after="0"/>
        <w:ind w:left="0"/>
        <w:jc w:val="both"/>
      </w:pPr>
      <w:r>
        <w:rPr>
          <w:rFonts w:ascii="Times New Roman"/>
          <w:b w:val="false"/>
          <w:i w:val="false"/>
          <w:color w:val="000000"/>
          <w:sz w:val="28"/>
        </w:rPr>
        <w:t xml:space="preserve">          конструкторлық және технологиялық жұмыстар           42000 </w:t>
      </w:r>
    </w:p>
    <w:p>
      <w:pPr>
        <w:spacing w:after="0"/>
        <w:ind w:left="0"/>
        <w:jc w:val="both"/>
      </w:pPr>
      <w:r>
        <w:rPr>
          <w:rFonts w:ascii="Times New Roman"/>
          <w:b w:val="false"/>
          <w:i w:val="false"/>
          <w:color w:val="000000"/>
          <w:sz w:val="28"/>
        </w:rPr>
        <w:t xml:space="preserve">    130   Алматы қаласының Әкiмi                               100000 </w:t>
      </w:r>
    </w:p>
    <w:p>
      <w:pPr>
        <w:spacing w:after="0"/>
        <w:ind w:left="0"/>
        <w:jc w:val="both"/>
      </w:pPr>
      <w:r>
        <w:rPr>
          <w:rFonts w:ascii="Times New Roman"/>
          <w:b w:val="false"/>
          <w:i w:val="false"/>
          <w:color w:val="000000"/>
          <w:sz w:val="28"/>
        </w:rPr>
        <w:t xml:space="preserve">      30  Алматы қаласындағы метро құрылысы                    100000 </w:t>
      </w:r>
    </w:p>
    <w:p>
      <w:pPr>
        <w:spacing w:after="0"/>
        <w:ind w:left="0"/>
        <w:jc w:val="both"/>
      </w:pPr>
      <w:r>
        <w:rPr>
          <w:rFonts w:ascii="Times New Roman"/>
          <w:b w:val="false"/>
          <w:i w:val="false"/>
          <w:color w:val="000000"/>
          <w:sz w:val="28"/>
        </w:rPr>
        <w:t xml:space="preserve">12        Көлiк пен байланыс                                   431816 </w:t>
      </w:r>
    </w:p>
    <w:p>
      <w:pPr>
        <w:spacing w:after="0"/>
        <w:ind w:left="0"/>
        <w:jc w:val="both"/>
      </w:pPr>
      <w:r>
        <w:rPr>
          <w:rFonts w:ascii="Times New Roman"/>
          <w:b w:val="false"/>
          <w:i w:val="false"/>
          <w:color w:val="000000"/>
          <w:sz w:val="28"/>
        </w:rPr>
        <w:t xml:space="preserve">  1       Автомобиль көлiгi                                    431816 </w:t>
      </w:r>
    </w:p>
    <w:p>
      <w:pPr>
        <w:spacing w:after="0"/>
        <w:ind w:left="0"/>
        <w:jc w:val="both"/>
      </w:pPr>
      <w:r>
        <w:rPr>
          <w:rFonts w:ascii="Times New Roman"/>
          <w:b w:val="false"/>
          <w:i w:val="false"/>
          <w:color w:val="000000"/>
          <w:sz w:val="28"/>
        </w:rPr>
        <w:t xml:space="preserve">    105   Әкiмдер аппараттары                                  431816 </w:t>
      </w:r>
    </w:p>
    <w:p>
      <w:pPr>
        <w:spacing w:after="0"/>
        <w:ind w:left="0"/>
        <w:jc w:val="both"/>
      </w:pPr>
      <w:r>
        <w:rPr>
          <w:rFonts w:ascii="Times New Roman"/>
          <w:b w:val="false"/>
          <w:i w:val="false"/>
          <w:color w:val="000000"/>
          <w:sz w:val="28"/>
        </w:rPr>
        <w:t xml:space="preserve">      39  Қала жолдарының жұмысын қамсыздандыру                237200 </w:t>
      </w:r>
    </w:p>
    <w:p>
      <w:pPr>
        <w:spacing w:after="0"/>
        <w:ind w:left="0"/>
        <w:jc w:val="both"/>
      </w:pPr>
      <w:r>
        <w:rPr>
          <w:rFonts w:ascii="Times New Roman"/>
          <w:b w:val="false"/>
          <w:i w:val="false"/>
          <w:color w:val="000000"/>
          <w:sz w:val="28"/>
        </w:rPr>
        <w:t xml:space="preserve">      49  Жергiлiктi деңгейдегi автомобиль жолдарын салу       194616 </w:t>
      </w:r>
    </w:p>
    <w:p>
      <w:pPr>
        <w:spacing w:after="0"/>
        <w:ind w:left="0"/>
        <w:jc w:val="both"/>
      </w:pPr>
      <w:r>
        <w:rPr>
          <w:rFonts w:ascii="Times New Roman"/>
          <w:b w:val="false"/>
          <w:i w:val="false"/>
          <w:color w:val="000000"/>
          <w:sz w:val="28"/>
        </w:rPr>
        <w:t xml:space="preserve">       30 Жергiлiктi деңгейдегi автомобиль жолдарын жөндеу     194616 </w:t>
      </w:r>
    </w:p>
    <w:p>
      <w:pPr>
        <w:spacing w:after="0"/>
        <w:ind w:left="0"/>
        <w:jc w:val="both"/>
      </w:pPr>
      <w:r>
        <w:rPr>
          <w:rFonts w:ascii="Times New Roman"/>
          <w:b w:val="false"/>
          <w:i w:val="false"/>
          <w:color w:val="000000"/>
          <w:sz w:val="28"/>
        </w:rPr>
        <w:t xml:space="preserve">13        Басқалар                                             319501 </w:t>
      </w:r>
    </w:p>
    <w:p>
      <w:pPr>
        <w:spacing w:after="0"/>
        <w:ind w:left="0"/>
        <w:jc w:val="both"/>
      </w:pPr>
      <w:r>
        <w:rPr>
          <w:rFonts w:ascii="Times New Roman"/>
          <w:b w:val="false"/>
          <w:i w:val="false"/>
          <w:color w:val="000000"/>
          <w:sz w:val="28"/>
        </w:rPr>
        <w:t xml:space="preserve">  3       Кәсiпкерлiк қызметтi қолдау                          49501 </w:t>
      </w:r>
    </w:p>
    <w:p>
      <w:pPr>
        <w:spacing w:after="0"/>
        <w:ind w:left="0"/>
        <w:jc w:val="both"/>
      </w:pPr>
      <w:r>
        <w:rPr>
          <w:rFonts w:ascii="Times New Roman"/>
          <w:b w:val="false"/>
          <w:i w:val="false"/>
          <w:color w:val="000000"/>
          <w:sz w:val="28"/>
        </w:rPr>
        <w:t xml:space="preserve">    105   Әкiмдер аппараттары                                  49501 </w:t>
      </w:r>
    </w:p>
    <w:p>
      <w:pPr>
        <w:spacing w:after="0"/>
        <w:ind w:left="0"/>
        <w:jc w:val="both"/>
      </w:pPr>
      <w:r>
        <w:rPr>
          <w:rFonts w:ascii="Times New Roman"/>
          <w:b w:val="false"/>
          <w:i w:val="false"/>
          <w:color w:val="000000"/>
          <w:sz w:val="28"/>
        </w:rPr>
        <w:t xml:space="preserve">      80  Жергiлiктi деңгейдегi шағын кәсiпкерлiктi қолдау     49501 </w:t>
      </w:r>
    </w:p>
    <w:p>
      <w:pPr>
        <w:spacing w:after="0"/>
        <w:ind w:left="0"/>
        <w:jc w:val="both"/>
      </w:pPr>
      <w:r>
        <w:rPr>
          <w:rFonts w:ascii="Times New Roman"/>
          <w:b w:val="false"/>
          <w:i w:val="false"/>
          <w:color w:val="000000"/>
          <w:sz w:val="28"/>
        </w:rPr>
        <w:t xml:space="preserve">  9       Басқалар                                             270000 </w:t>
      </w:r>
    </w:p>
    <w:p>
      <w:pPr>
        <w:spacing w:after="0"/>
        <w:ind w:left="0"/>
        <w:jc w:val="both"/>
      </w:pPr>
      <w:r>
        <w:rPr>
          <w:rFonts w:ascii="Times New Roman"/>
          <w:b w:val="false"/>
          <w:i w:val="false"/>
          <w:color w:val="000000"/>
          <w:sz w:val="28"/>
        </w:rPr>
        <w:t xml:space="preserve">    105   Әкiмдер аппараттары                                  270000 </w:t>
      </w:r>
    </w:p>
    <w:p>
      <w:pPr>
        <w:spacing w:after="0"/>
        <w:ind w:left="0"/>
        <w:jc w:val="both"/>
      </w:pPr>
      <w:r>
        <w:rPr>
          <w:rFonts w:ascii="Times New Roman"/>
          <w:b w:val="false"/>
          <w:i w:val="false"/>
          <w:color w:val="000000"/>
          <w:sz w:val="28"/>
        </w:rPr>
        <w:t xml:space="preserve">      52  Жергiлiктi атқару органдарының резервi               263000 </w:t>
      </w:r>
    </w:p>
    <w:p>
      <w:pPr>
        <w:spacing w:after="0"/>
        <w:ind w:left="0"/>
        <w:jc w:val="both"/>
      </w:pPr>
      <w:r>
        <w:rPr>
          <w:rFonts w:ascii="Times New Roman"/>
          <w:b w:val="false"/>
          <w:i w:val="false"/>
          <w:color w:val="000000"/>
          <w:sz w:val="28"/>
        </w:rPr>
        <w:t xml:space="preserve">      57  Қозғалмайтын мүлiктi бағалау                         7000 </w:t>
      </w:r>
    </w:p>
    <w:p>
      <w:pPr>
        <w:spacing w:after="0"/>
        <w:ind w:left="0"/>
        <w:jc w:val="both"/>
      </w:pPr>
      <w:r>
        <w:rPr>
          <w:rFonts w:ascii="Times New Roman"/>
          <w:b w:val="false"/>
          <w:i w:val="false"/>
          <w:color w:val="000000"/>
          <w:sz w:val="28"/>
        </w:rPr>
        <w:t xml:space="preserve">14        Қарызды өтеу                                         289 </w:t>
      </w:r>
    </w:p>
    <w:p>
      <w:pPr>
        <w:spacing w:after="0"/>
        <w:ind w:left="0"/>
        <w:jc w:val="both"/>
      </w:pPr>
      <w:r>
        <w:rPr>
          <w:rFonts w:ascii="Times New Roman"/>
          <w:b w:val="false"/>
          <w:i w:val="false"/>
          <w:color w:val="000000"/>
          <w:sz w:val="28"/>
        </w:rPr>
        <w:t xml:space="preserve">  1       Қарызды өтеу                                         289 </w:t>
      </w:r>
    </w:p>
    <w:p>
      <w:pPr>
        <w:spacing w:after="0"/>
        <w:ind w:left="0"/>
        <w:jc w:val="both"/>
      </w:pPr>
      <w:r>
        <w:rPr>
          <w:rFonts w:ascii="Times New Roman"/>
          <w:b w:val="false"/>
          <w:i w:val="false"/>
          <w:color w:val="000000"/>
          <w:sz w:val="28"/>
        </w:rPr>
        <w:t xml:space="preserve">    105   Әкiмдер аппараттары                                  289 </w:t>
      </w:r>
    </w:p>
    <w:p>
      <w:pPr>
        <w:spacing w:after="0"/>
        <w:ind w:left="0"/>
        <w:jc w:val="both"/>
      </w:pPr>
      <w:r>
        <w:rPr>
          <w:rFonts w:ascii="Times New Roman"/>
          <w:b w:val="false"/>
          <w:i w:val="false"/>
          <w:color w:val="000000"/>
          <w:sz w:val="28"/>
        </w:rPr>
        <w:t xml:space="preserve">      53  Жергiлiктi атқару органдарының қарызын өтеу          289 </w:t>
      </w:r>
    </w:p>
    <w:p>
      <w:pPr>
        <w:spacing w:after="0"/>
        <w:ind w:left="0"/>
        <w:jc w:val="both"/>
      </w:pPr>
      <w:r>
        <w:rPr>
          <w:rFonts w:ascii="Times New Roman"/>
          <w:b w:val="false"/>
          <w:i w:val="false"/>
          <w:color w:val="000000"/>
          <w:sz w:val="28"/>
        </w:rPr>
        <w:t xml:space="preserve">       11 Заем бойынша, сыйақы төлеу                           289 </w:t>
      </w:r>
    </w:p>
    <w:p>
      <w:pPr>
        <w:spacing w:after="0"/>
        <w:ind w:left="0"/>
        <w:jc w:val="both"/>
      </w:pPr>
      <w:r>
        <w:rPr>
          <w:rFonts w:ascii="Times New Roman"/>
          <w:b w:val="false"/>
          <w:i w:val="false"/>
          <w:color w:val="000000"/>
          <w:sz w:val="28"/>
        </w:rPr>
        <w:t xml:space="preserve">15        Ресми трансферттер                                   16161844 </w:t>
      </w:r>
    </w:p>
    <w:p>
      <w:pPr>
        <w:spacing w:after="0"/>
        <w:ind w:left="0"/>
        <w:jc w:val="both"/>
      </w:pPr>
      <w:r>
        <w:rPr>
          <w:rFonts w:ascii="Times New Roman"/>
          <w:b w:val="false"/>
          <w:i w:val="false"/>
          <w:color w:val="000000"/>
          <w:sz w:val="28"/>
        </w:rPr>
        <w:t xml:space="preserve">  1       Ресми трансферттер                                   16161844 </w:t>
      </w:r>
    </w:p>
    <w:p>
      <w:pPr>
        <w:spacing w:after="0"/>
        <w:ind w:left="0"/>
        <w:jc w:val="both"/>
      </w:pPr>
      <w:r>
        <w:rPr>
          <w:rFonts w:ascii="Times New Roman"/>
          <w:b w:val="false"/>
          <w:i w:val="false"/>
          <w:color w:val="000000"/>
          <w:sz w:val="28"/>
        </w:rPr>
        <w:t xml:space="preserve">    130   Алматы қаласының Әкiмi                               16161844 </w:t>
      </w:r>
    </w:p>
    <w:p>
      <w:pPr>
        <w:spacing w:after="0"/>
        <w:ind w:left="0"/>
        <w:jc w:val="both"/>
      </w:pPr>
      <w:r>
        <w:rPr>
          <w:rFonts w:ascii="Times New Roman"/>
          <w:b w:val="false"/>
          <w:i w:val="false"/>
          <w:color w:val="000000"/>
          <w:sz w:val="28"/>
        </w:rPr>
        <w:t xml:space="preserve">      26  Облыстық бюджеттен республикалық бюджетке  </w:t>
      </w:r>
    </w:p>
    <w:p>
      <w:pPr>
        <w:spacing w:after="0"/>
        <w:ind w:left="0"/>
        <w:jc w:val="both"/>
      </w:pPr>
      <w:r>
        <w:rPr>
          <w:rFonts w:ascii="Times New Roman"/>
          <w:b w:val="false"/>
          <w:i w:val="false"/>
          <w:color w:val="000000"/>
          <w:sz w:val="28"/>
        </w:rPr>
        <w:t xml:space="preserve">          трансферттер                                         16161844 </w:t>
      </w:r>
    </w:p>
    <w:p>
      <w:pPr>
        <w:spacing w:after="0"/>
        <w:ind w:left="0"/>
        <w:jc w:val="both"/>
      </w:pPr>
      <w:r>
        <w:rPr>
          <w:rFonts w:ascii="Times New Roman"/>
          <w:b w:val="false"/>
          <w:i w:val="false"/>
          <w:color w:val="000000"/>
          <w:sz w:val="28"/>
        </w:rPr>
        <w:t xml:space="preserve">16        Қаржыландыру                                         210 </w:t>
      </w:r>
    </w:p>
    <w:p>
      <w:pPr>
        <w:spacing w:after="0"/>
        <w:ind w:left="0"/>
        <w:jc w:val="both"/>
      </w:pPr>
      <w:r>
        <w:rPr>
          <w:rFonts w:ascii="Times New Roman"/>
          <w:b w:val="false"/>
          <w:i w:val="false"/>
          <w:color w:val="000000"/>
          <w:sz w:val="28"/>
        </w:rPr>
        <w:t xml:space="preserve">  1       Негiзгi қарызды өтеу                                 210 </w:t>
      </w:r>
    </w:p>
    <w:p>
      <w:pPr>
        <w:spacing w:after="0"/>
        <w:ind w:left="0"/>
        <w:jc w:val="both"/>
      </w:pPr>
      <w:r>
        <w:rPr>
          <w:rFonts w:ascii="Times New Roman"/>
          <w:b w:val="false"/>
          <w:i w:val="false"/>
          <w:color w:val="000000"/>
          <w:sz w:val="28"/>
        </w:rPr>
        <w:t xml:space="preserve">    105   Әкiмдер аппараттары                                  210 </w:t>
      </w:r>
    </w:p>
    <w:p>
      <w:pPr>
        <w:spacing w:after="0"/>
        <w:ind w:left="0"/>
        <w:jc w:val="both"/>
      </w:pPr>
      <w:r>
        <w:rPr>
          <w:rFonts w:ascii="Times New Roman"/>
          <w:b w:val="false"/>
          <w:i w:val="false"/>
          <w:color w:val="000000"/>
          <w:sz w:val="28"/>
        </w:rPr>
        <w:t xml:space="preserve">      55  Жергiлiктi атқару органдардың қарызын өтеу           210 </w:t>
      </w:r>
    </w:p>
    <w:p>
      <w:pPr>
        <w:spacing w:after="0"/>
        <w:ind w:left="0"/>
        <w:jc w:val="both"/>
      </w:pPr>
      <w:r>
        <w:rPr>
          <w:rFonts w:ascii="Times New Roman"/>
          <w:b w:val="false"/>
          <w:i w:val="false"/>
          <w:color w:val="000000"/>
          <w:sz w:val="28"/>
        </w:rPr>
        <w:t xml:space="preserve">          Бұрынғы бюджеттiк ұйымдардың кешiктiрiлген қаржылық  </w:t>
      </w:r>
    </w:p>
    <w:p>
      <w:pPr>
        <w:spacing w:after="0"/>
        <w:ind w:left="0"/>
        <w:jc w:val="both"/>
      </w:pPr>
      <w:r>
        <w:rPr>
          <w:rFonts w:ascii="Times New Roman"/>
          <w:b w:val="false"/>
          <w:i w:val="false"/>
          <w:color w:val="000000"/>
          <w:sz w:val="28"/>
        </w:rPr>
        <w:t xml:space="preserve">          мiндеттемесiн орындау                                24174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ШЫҒЫСТАР  жиыны                               29351115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I сайланған Алматы  </w:t>
      </w:r>
    </w:p>
    <w:p>
      <w:pPr>
        <w:spacing w:after="0"/>
        <w:ind w:left="0"/>
        <w:jc w:val="both"/>
      </w:pPr>
      <w:r>
        <w:rPr>
          <w:rFonts w:ascii="Times New Roman"/>
          <w:b w:val="false"/>
          <w:i w:val="false"/>
          <w:color w:val="000000"/>
          <w:sz w:val="28"/>
        </w:rPr>
        <w:t xml:space="preserve">     қалалық Мәслихаты  </w:t>
      </w:r>
    </w:p>
    <w:p>
      <w:pPr>
        <w:spacing w:after="0"/>
        <w:ind w:left="0"/>
        <w:jc w:val="both"/>
      </w:pPr>
      <w:r>
        <w:rPr>
          <w:rFonts w:ascii="Times New Roman"/>
          <w:b w:val="false"/>
          <w:i w:val="false"/>
          <w:color w:val="000000"/>
          <w:sz w:val="28"/>
        </w:rPr>
        <w:t xml:space="preserve">     ХХIII сессиясының төрағасы                </w:t>
      </w:r>
    </w:p>
    <w:p>
      <w:pPr>
        <w:spacing w:after="0"/>
        <w:ind w:left="0"/>
        <w:jc w:val="both"/>
      </w:pPr>
      <w:r>
        <w:rPr>
          <w:rFonts w:ascii="Times New Roman"/>
          <w:b w:val="false"/>
          <w:i w:val="false"/>
          <w:color w:val="000000"/>
          <w:sz w:val="28"/>
        </w:rPr>
        <w:t xml:space="preserve">       I сайланған Алматы қалалық </w:t>
      </w:r>
    </w:p>
    <w:p>
      <w:pPr>
        <w:spacing w:after="0"/>
        <w:ind w:left="0"/>
        <w:jc w:val="both"/>
      </w:pPr>
      <w:r>
        <w:rPr>
          <w:rFonts w:ascii="Times New Roman"/>
          <w:b w:val="false"/>
          <w:i w:val="false"/>
          <w:color w:val="000000"/>
          <w:sz w:val="28"/>
        </w:rPr>
        <w:t xml:space="preserve">     Мәслихатының хатшысы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