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6b1c" w14:textId="dd86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Мемлекеттік жер инспекциясын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шешімі 1998 жылғы 3 ақпандағы N№25 Солтүстік Қазақстан облысының Әділет басқармасында 1998 жылғы 5 мамырда N 7 тіркелді. Күші жойылды - Солтүстік Қазақстан облысы әкімінің 2007 жылғы 24 мамырдағы N 16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2007.05.24 N 16 Шешімімен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1995 жылғы 22 желтоқсанындағы "Қазақстан Республикасы Президентiнiң Заң күшi бар "Жер туралы" Жарлығын iске асыру жөнiндегi шаралар туралы N 2718 </w:t>
      </w:r>
      <w:r>
        <w:rPr>
          <w:rFonts w:ascii="Times New Roman"/>
          <w:b w:val="false"/>
          <w:i w:val="false"/>
          <w:color w:val="000000"/>
          <w:sz w:val="28"/>
        </w:rPr>
        <w:t xml:space="preserve">N952718_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 жер туралы заңдардың сақталуын, жер ресурстарын пайдалану және қорғауға мемлекеттiк бақылауды күшейту үшiн 1996 жылғы 27 қыркүйектегi N 75-21/165үкiметтiн жеделхатын орындау үшiн облыс әкiмi ШЕШIМ ШЫҒАРДЫ: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ресурстарын басқару жөнiндегi облыстық комитеттiң жанынан 5 адамнан тұратын жердi пайдалану мен оның қорғалуын бақылау жөнiндегi облыстық Мемлекеттiк инспекция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Жердi пайдалану мен оның қорғалуын бақылау жөнiндегi облыстық Мемлекеттiк инспекция жөнiндегi Ереже бекiтiлсiн. /қосымшаға сәйкес/.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Жердi пайдалану және оның қорғалуын бақылау жөнiндегi облыстық Мемлекеттiк инспекцияны ұстау облыстық бюджеттiң қаржысы есебiнен iске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Петропавл, Көкшетау қалаларының әкiмдерi қалалардың, аудандардың мемлекеттiк басқару қызметкерлерiнiң жалпы саны есебiнен /лимитi есебiнен/ әр қалада екi адамнан, ал селолық аудандарда бiр адамнан мемлекеттiк жер инспекторын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Қалалар мен аудан әкiмдерi оларға жүктелген мiндеттерiне сәйкес жердi пайдалану және оның қорғалуын бақылау жөнiндегi мемлекеттiк инспектордың қызметтерiн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шешiмнiң орындалуына бақылау жасау облыс әкiмiнiң бiрiншi орынбасары Қ.Қ.Қалиевқа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 әкiмi Д.АХМЕТОВ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