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c43b" w14:textId="ca7c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Ерекше қорғалатын табиғи аумақты пайдалану үшін төлем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әкімінің 1998 жылғы 6 қарашадағы № 610 шешімі. Шығыс Қазақстан облысы әділет басқармасында 1998 жылғы 9 қарашада № 110 тіркелді. Күші жойылды - Шығыс Қазақстан облысы әкімінің 2007 жылғы 29 маусымдағы №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"Ерекше қорғалатын табиғи аумақтар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 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"Қоршаған ортаны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ШЕШIМ қабылдаймын: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Ғылыми, мәдени-ағарту, оқу, туристiк және рекреациялық мақсаттарда ерекше қорғалатын табиғи аумақтарды пайдаланғаны сондай-ақ осы аумақтарда болған кезде автокөлiк құралдарының ыластайтын заттарды атмосфераға тастағаны үшiн төлем мөлшерлерi белгiленсiн </w:t>
      </w:r>
      <w:r>
        <w:rPr>
          <w:rFonts w:ascii="Times New Roman"/>
          <w:b w:val="false"/>
          <w:i w:val="false"/>
          <w:color w:val="000000"/>
          <w:sz w:val="28"/>
        </w:rPr>
        <w:t>(№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Шығыс Қазақстан орман, балық, аң шаруашылығы басқармасы (Қалмақов А.Г.) ерекше қорғалатын табиғи аумақтар аймақтарының атауларын облыстық қоршаған ортаны қорғау қорына 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Арнайы автокөлiк құралдары (жедел көмек, өрт көлiгi, табиғат қорғау мекемелерiнiң көлiктерi) төлем төлеуден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Ерекше қорғалатын табиғи аумақтарды пайдаланудан түсетiн қаражаттар толық көлемiнде облыстық қоршаған ортаны қорғау қорына түсiрiледi деп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шешiмнiң орындалуына бақылау жасау облыс Әкiмiнiң орынбасары Ю.П. Швайченкоға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 Әкiмiнiң 1998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қараша № 610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Ерекше қорғалатын аумақта болған кезде алынатын төлемдер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3898"/>
        <w:gridCol w:w="4919"/>
      </w:tblGrid>
      <w:tr>
        <w:trPr>
          <w:trHeight w:val="30" w:hRule="atLeast"/>
        </w:trPr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Жеңiл автомобильдер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орынға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орыннан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автомобильдерi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ЕСКЕРТУ: Ерекше қорғалатын табиғи аумақтардың тұрғындары, ҰОС  қатысушылар және оларға теңестiрiлгендер, барлық топтағы мүгедектер, мектеп жасына дейiнгi балалар төлем төлеуден босатылады.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