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9730" w14:textId="a9b9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бірқатар қалалары мен аудандарының әкімшілік-аумақтық құрылысына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XIX сессиясының 1998 жылғы 29 желтоқсандағы № 19/10 шешімі. Шығыс Қазақстан облысының Әділет басқармасында 1999 жылғы 18 қаңтарда № 133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жергілікті өкілетті және атқарушы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40 бабына,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3,8,11 баптарына сәйкес облыстық Мәслихат </w:t>
      </w:r>
      <w:r>
        <w:rPr>
          <w:rFonts w:ascii="Times New Roman"/>
          <w:b/>
          <w:i w:val="false"/>
          <w:color w:val="000000"/>
          <w:sz w:val="28"/>
        </w:rPr>
        <w:t>ШЕШ</w:t>
      </w:r>
      <w:r>
        <w:rPr>
          <w:rFonts w:ascii="Times New Roman"/>
          <w:b/>
          <w:i w:val="false"/>
          <w:color w:val="000000"/>
          <w:sz w:val="28"/>
        </w:rPr>
        <w:t>I</w:t>
      </w:r>
      <w:r>
        <w:rPr>
          <w:rFonts w:ascii="Times New Roman"/>
          <w:b/>
          <w:i w:val="false"/>
          <w:color w:val="000000"/>
          <w:sz w:val="28"/>
        </w:rPr>
        <w:t>М</w:t>
      </w:r>
      <w:r>
        <w:rPr>
          <w:rFonts w:ascii="Times New Roman"/>
          <w:b w:val="false"/>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Облыс Әкімінің 1998 жылдың 18 қыркүйегіндегі № 583 "Шығыс Қазақстан облысы қалалары мен аудандарының әкімшілік - аумақтық; құрылысына бірқатар өзгерістер енгізу туралы” шешімі мен 1998 жылдын 27 қарашасындағы № 613 "Шығыс Қазақстан облысының бірқатар аудандарының әкімшілік-аумақтық, құрылысына өзгерістер енгізу туралы" шешімі /бөлек ұсынылуда/ бекітілсін.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Ахаев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Шығыс Қазақстан облысы әкімінің 1998 жылғы 2 қыркүйектегі № 583 шешімі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әкімшілік - аумақтық құрылысы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облысы қалалық және аудандық атқарушы органдарының ұсыныстары негізінде </w:t>
      </w:r>
      <w:r>
        <w:rPr>
          <w:rFonts w:ascii="Times New Roman"/>
          <w:b/>
          <w:i w:val="false"/>
          <w:color w:val="000000"/>
          <w:sz w:val="28"/>
        </w:rPr>
        <w:t>ШЕШ1М</w:t>
      </w:r>
      <w:r>
        <w:rPr>
          <w:rFonts w:ascii="Times New Roman"/>
          <w:b w:val="false"/>
          <w:i w:val="false"/>
          <w:color w:val="000000"/>
          <w:sz w:val="28"/>
        </w:rPr>
        <w:t xml:space="preserve"> кабылдаймын:</w:t>
      </w:r>
      <w:r>
        <w:br/>
      </w:r>
      <w:r>
        <w:rPr>
          <w:rFonts w:ascii="Times New Roman"/>
          <w:b w:val="false"/>
          <w:i w:val="false"/>
          <w:color w:val="000000"/>
          <w:sz w:val="28"/>
        </w:rPr>
        <w:t>
      </w:t>
      </w:r>
      <w:r>
        <w:rPr>
          <w:rFonts w:ascii="Times New Roman"/>
          <w:b w:val="false"/>
          <w:i w:val="false"/>
          <w:color w:val="000000"/>
          <w:sz w:val="28"/>
        </w:rPr>
        <w:t>1. Барлық тұрғындардың көшіп кетуіне байланысты, Заңның 8 - бабына және 11 -бабының 4-тармақшасына орай мына елді мекендердің дербес әкімшілік-аумақтық бірлік мәртебесі жойылды деп есептелсін және есеп жүргізу мәліметтерінен алынып тасталсын:</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Семей қаласы бойынша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Абыралы ауылдық округінің Тәбеке ауылы;</w:t>
      </w:r>
      <w:r>
        <w:br/>
      </w:r>
      <w:r>
        <w:rPr>
          <w:rFonts w:ascii="Times New Roman"/>
          <w:b w:val="false"/>
          <w:i w:val="false"/>
          <w:color w:val="000000"/>
          <w:sz w:val="28"/>
        </w:rPr>
        <w:t>
      </w:t>
      </w:r>
      <w:r>
        <w:rPr>
          <w:rFonts w:ascii="Times New Roman"/>
          <w:b w:val="false"/>
          <w:i w:val="false"/>
          <w:color w:val="000000"/>
          <w:sz w:val="28"/>
        </w:rPr>
        <w:t>2. Ақбұлақ ауылдық округінің Қарашілік ауылы;</w:t>
      </w:r>
      <w:r>
        <w:br/>
      </w:r>
      <w:r>
        <w:rPr>
          <w:rFonts w:ascii="Times New Roman"/>
          <w:b w:val="false"/>
          <w:i w:val="false"/>
          <w:color w:val="000000"/>
          <w:sz w:val="28"/>
        </w:rPr>
        <w:t>
      </w:t>
      </w:r>
      <w:r>
        <w:rPr>
          <w:rFonts w:ascii="Times New Roman"/>
          <w:b w:val="false"/>
          <w:i w:val="false"/>
          <w:color w:val="000000"/>
          <w:sz w:val="28"/>
        </w:rPr>
        <w:t>3) Қараөлең ауылдық округінің Мырза ауылы;</w:t>
      </w:r>
      <w:r>
        <w:br/>
      </w:r>
      <w:r>
        <w:rPr>
          <w:rFonts w:ascii="Times New Roman"/>
          <w:b w:val="false"/>
          <w:i w:val="false"/>
          <w:color w:val="000000"/>
          <w:sz w:val="28"/>
        </w:rPr>
        <w:t>
      </w:t>
      </w:r>
      <w:r>
        <w:rPr>
          <w:rFonts w:ascii="Times New Roman"/>
          <w:b w:val="false"/>
          <w:i w:val="false"/>
          <w:color w:val="000000"/>
          <w:sz w:val="28"/>
        </w:rPr>
        <w:t>4) Жиенәли ауылдық округінің Үшаша ауылы;</w:t>
      </w:r>
      <w:r>
        <w:br/>
      </w:r>
      <w:r>
        <w:rPr>
          <w:rFonts w:ascii="Times New Roman"/>
          <w:b w:val="false"/>
          <w:i w:val="false"/>
          <w:color w:val="000000"/>
          <w:sz w:val="28"/>
        </w:rPr>
        <w:t>
      </w:t>
      </w:r>
      <w:r>
        <w:rPr>
          <w:rFonts w:ascii="Times New Roman"/>
          <w:b w:val="false"/>
          <w:i w:val="false"/>
          <w:color w:val="000000"/>
          <w:sz w:val="28"/>
        </w:rPr>
        <w:t>5) Жазық ауылдық округінің Сарапан ауылы;</w:t>
      </w:r>
      <w:r>
        <w:br/>
      </w:r>
      <w:r>
        <w:rPr>
          <w:rFonts w:ascii="Times New Roman"/>
          <w:b w:val="false"/>
          <w:i w:val="false"/>
          <w:color w:val="000000"/>
          <w:sz w:val="28"/>
        </w:rPr>
        <w:t>
      </w:t>
      </w:r>
      <w:r>
        <w:rPr>
          <w:rFonts w:ascii="Times New Roman"/>
          <w:b w:val="false"/>
          <w:i w:val="false"/>
          <w:color w:val="000000"/>
          <w:sz w:val="28"/>
        </w:rPr>
        <w:t>6) Жазық ауылдық округінің Шынжы ауылы.</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Аягөз ауданы бойынша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Ақши ауылдық округінің Көкаша ауылы;</w:t>
      </w:r>
      <w:r>
        <w:br/>
      </w:r>
      <w:r>
        <w:rPr>
          <w:rFonts w:ascii="Times New Roman"/>
          <w:b w:val="false"/>
          <w:i w:val="false"/>
          <w:color w:val="000000"/>
          <w:sz w:val="28"/>
        </w:rPr>
        <w:t>
      </w:t>
      </w:r>
      <w:r>
        <w:rPr>
          <w:rFonts w:ascii="Times New Roman"/>
          <w:b w:val="false"/>
          <w:i w:val="false"/>
          <w:color w:val="000000"/>
          <w:sz w:val="28"/>
        </w:rPr>
        <w:t>2) Бидайық ауылдық округінің Көкөзек ауылы;</w:t>
      </w:r>
      <w:r>
        <w:br/>
      </w:r>
      <w:r>
        <w:rPr>
          <w:rFonts w:ascii="Times New Roman"/>
          <w:b w:val="false"/>
          <w:i w:val="false"/>
          <w:color w:val="000000"/>
          <w:sz w:val="28"/>
        </w:rPr>
        <w:t>
      </w:t>
      </w:r>
      <w:r>
        <w:rPr>
          <w:rFonts w:ascii="Times New Roman"/>
          <w:b w:val="false"/>
          <w:i w:val="false"/>
          <w:color w:val="000000"/>
          <w:sz w:val="28"/>
        </w:rPr>
        <w:t>3) Қопа ауылдық округінің қыстақтары;</w:t>
      </w:r>
      <w:r>
        <w:br/>
      </w:r>
      <w:r>
        <w:rPr>
          <w:rFonts w:ascii="Times New Roman"/>
          <w:b w:val="false"/>
          <w:i w:val="false"/>
          <w:color w:val="000000"/>
          <w:sz w:val="28"/>
        </w:rPr>
        <w:t>
      </w:t>
      </w:r>
      <w:r>
        <w:rPr>
          <w:rFonts w:ascii="Times New Roman"/>
          <w:b w:val="false"/>
          <w:i w:val="false"/>
          <w:color w:val="000000"/>
          <w:sz w:val="28"/>
        </w:rPr>
        <w:t>4) Майлин ауылдық округінің Сәмен ауылы;</w:t>
      </w:r>
      <w:r>
        <w:br/>
      </w:r>
      <w:r>
        <w:rPr>
          <w:rFonts w:ascii="Times New Roman"/>
          <w:b w:val="false"/>
          <w:i w:val="false"/>
          <w:color w:val="000000"/>
          <w:sz w:val="28"/>
        </w:rPr>
        <w:t>
      </w:t>
      </w:r>
      <w:r>
        <w:rPr>
          <w:rFonts w:ascii="Times New Roman"/>
          <w:b w:val="false"/>
          <w:i w:val="false"/>
          <w:color w:val="000000"/>
          <w:sz w:val="28"/>
        </w:rPr>
        <w:t>5) Майлин ауылдық округінің қыстақтары;</w:t>
      </w:r>
      <w:r>
        <w:br/>
      </w:r>
      <w:r>
        <w:rPr>
          <w:rFonts w:ascii="Times New Roman"/>
          <w:b w:val="false"/>
          <w:i w:val="false"/>
          <w:color w:val="000000"/>
          <w:sz w:val="28"/>
        </w:rPr>
        <w:t>
      </w:t>
      </w:r>
      <w:r>
        <w:rPr>
          <w:rFonts w:ascii="Times New Roman"/>
          <w:b w:val="false"/>
          <w:i w:val="false"/>
          <w:color w:val="000000"/>
          <w:sz w:val="28"/>
        </w:rPr>
        <w:t>6) Нарын ауылдық округінің Хангелді ауылы;</w:t>
      </w:r>
      <w:r>
        <w:br/>
      </w:r>
      <w:r>
        <w:rPr>
          <w:rFonts w:ascii="Times New Roman"/>
          <w:b w:val="false"/>
          <w:i w:val="false"/>
          <w:color w:val="000000"/>
          <w:sz w:val="28"/>
        </w:rPr>
        <w:t>
      </w:t>
      </w:r>
      <w:r>
        <w:rPr>
          <w:rFonts w:ascii="Times New Roman"/>
          <w:b w:val="false"/>
          <w:i w:val="false"/>
          <w:color w:val="000000"/>
          <w:sz w:val="28"/>
        </w:rPr>
        <w:t>7) Нарын ауылдық округінің Бетонбаз ауылы;</w:t>
      </w:r>
      <w:r>
        <w:br/>
      </w:r>
      <w:r>
        <w:rPr>
          <w:rFonts w:ascii="Times New Roman"/>
          <w:b w:val="false"/>
          <w:i w:val="false"/>
          <w:color w:val="000000"/>
          <w:sz w:val="28"/>
        </w:rPr>
        <w:t>
      </w:t>
      </w:r>
      <w:r>
        <w:rPr>
          <w:rFonts w:ascii="Times New Roman"/>
          <w:b w:val="false"/>
          <w:i w:val="false"/>
          <w:color w:val="000000"/>
          <w:sz w:val="28"/>
        </w:rPr>
        <w:t>8) Нарын ауылдық округінің қыстақтары;</w:t>
      </w:r>
      <w:r>
        <w:br/>
      </w:r>
      <w:r>
        <w:rPr>
          <w:rFonts w:ascii="Times New Roman"/>
          <w:b w:val="false"/>
          <w:i w:val="false"/>
          <w:color w:val="000000"/>
          <w:sz w:val="28"/>
        </w:rPr>
        <w:t>
      </w:t>
      </w:r>
      <w:r>
        <w:rPr>
          <w:rFonts w:ascii="Times New Roman"/>
          <w:b w:val="false"/>
          <w:i w:val="false"/>
          <w:color w:val="000000"/>
          <w:sz w:val="28"/>
        </w:rPr>
        <w:t>9) Сергиополь ауылдық округінің Көгілдір ауылы;</w:t>
      </w:r>
      <w:r>
        <w:br/>
      </w:r>
      <w:r>
        <w:rPr>
          <w:rFonts w:ascii="Times New Roman"/>
          <w:b w:val="false"/>
          <w:i w:val="false"/>
          <w:color w:val="000000"/>
          <w:sz w:val="28"/>
        </w:rPr>
        <w:t>
      </w:t>
      </w:r>
      <w:r>
        <w:rPr>
          <w:rFonts w:ascii="Times New Roman"/>
          <w:b w:val="false"/>
          <w:i w:val="false"/>
          <w:color w:val="000000"/>
          <w:sz w:val="28"/>
        </w:rPr>
        <w:t>10) Сергиополь ауылдық округінің қыстақтары;</w:t>
      </w:r>
      <w:r>
        <w:br/>
      </w:r>
      <w:r>
        <w:rPr>
          <w:rFonts w:ascii="Times New Roman"/>
          <w:b w:val="false"/>
          <w:i w:val="false"/>
          <w:color w:val="000000"/>
          <w:sz w:val="28"/>
        </w:rPr>
        <w:t>
      </w:t>
      </w:r>
      <w:r>
        <w:rPr>
          <w:rFonts w:ascii="Times New Roman"/>
          <w:b w:val="false"/>
          <w:i w:val="false"/>
          <w:color w:val="000000"/>
          <w:sz w:val="28"/>
        </w:rPr>
        <w:t>11) Тарлаулы ауылдық округінің Ажырық ауылы;</w:t>
      </w:r>
      <w:r>
        <w:br/>
      </w:r>
      <w:r>
        <w:rPr>
          <w:rFonts w:ascii="Times New Roman"/>
          <w:b w:val="false"/>
          <w:i w:val="false"/>
          <w:color w:val="000000"/>
          <w:sz w:val="28"/>
        </w:rPr>
        <w:t>
      </w:t>
      </w:r>
      <w:r>
        <w:rPr>
          <w:rFonts w:ascii="Times New Roman"/>
          <w:b w:val="false"/>
          <w:i w:val="false"/>
          <w:color w:val="000000"/>
          <w:sz w:val="28"/>
        </w:rPr>
        <w:t>12) Тарлаулы ауылдық округінің Қозы-Көрпеш ауылы;</w:t>
      </w:r>
      <w:r>
        <w:br/>
      </w:r>
      <w:r>
        <w:rPr>
          <w:rFonts w:ascii="Times New Roman"/>
          <w:b w:val="false"/>
          <w:i w:val="false"/>
          <w:color w:val="000000"/>
          <w:sz w:val="28"/>
        </w:rPr>
        <w:t>
      </w:t>
      </w:r>
      <w:r>
        <w:rPr>
          <w:rFonts w:ascii="Times New Roman"/>
          <w:b w:val="false"/>
          <w:i w:val="false"/>
          <w:color w:val="000000"/>
          <w:sz w:val="28"/>
        </w:rPr>
        <w:t>13) Тарлаулы ауылдық округінің қыстақтары;</w:t>
      </w:r>
      <w:r>
        <w:br/>
      </w:r>
      <w:r>
        <w:rPr>
          <w:rFonts w:ascii="Times New Roman"/>
          <w:b w:val="false"/>
          <w:i w:val="false"/>
          <w:color w:val="000000"/>
          <w:sz w:val="28"/>
        </w:rPr>
        <w:t>
      </w:t>
      </w:r>
      <w:r>
        <w:rPr>
          <w:rFonts w:ascii="Times New Roman"/>
          <w:b w:val="false"/>
          <w:i w:val="false"/>
          <w:color w:val="000000"/>
          <w:sz w:val="28"/>
        </w:rPr>
        <w:t>14) Тарбағатай ауылдық округінің қыстақтары;</w:t>
      </w:r>
      <w:r>
        <w:br/>
      </w:r>
      <w:r>
        <w:rPr>
          <w:rFonts w:ascii="Times New Roman"/>
          <w:b w:val="false"/>
          <w:i w:val="false"/>
          <w:color w:val="000000"/>
          <w:sz w:val="28"/>
        </w:rPr>
        <w:t>
      </w:t>
      </w:r>
      <w:r>
        <w:rPr>
          <w:rFonts w:ascii="Times New Roman"/>
          <w:b w:val="false"/>
          <w:i w:val="false"/>
          <w:color w:val="000000"/>
          <w:sz w:val="28"/>
        </w:rPr>
        <w:t>15) Жорға ауылдық округінің Карадың ауылы;</w:t>
      </w:r>
      <w:r>
        <w:br/>
      </w:r>
      <w:r>
        <w:rPr>
          <w:rFonts w:ascii="Times New Roman"/>
          <w:b w:val="false"/>
          <w:i w:val="false"/>
          <w:color w:val="000000"/>
          <w:sz w:val="28"/>
        </w:rPr>
        <w:t>
      </w:t>
      </w:r>
      <w:r>
        <w:rPr>
          <w:rFonts w:ascii="Times New Roman"/>
          <w:b w:val="false"/>
          <w:i w:val="false"/>
          <w:color w:val="000000"/>
          <w:sz w:val="28"/>
        </w:rPr>
        <w:t>16) Мәдениет ауылдық округінің Қасқабұлақ ауылы;</w:t>
      </w:r>
      <w:r>
        <w:br/>
      </w:r>
      <w:r>
        <w:rPr>
          <w:rFonts w:ascii="Times New Roman"/>
          <w:b w:val="false"/>
          <w:i w:val="false"/>
          <w:color w:val="000000"/>
          <w:sz w:val="28"/>
        </w:rPr>
        <w:t>
      </w:t>
      </w:r>
      <w:r>
        <w:rPr>
          <w:rFonts w:ascii="Times New Roman"/>
          <w:b w:val="false"/>
          <w:i w:val="false"/>
          <w:color w:val="000000"/>
          <w:sz w:val="28"/>
        </w:rPr>
        <w:t>17) Мәдениет ауылдық округінің Қарашенгел ауылы;</w:t>
      </w:r>
      <w:r>
        <w:br/>
      </w:r>
      <w:r>
        <w:rPr>
          <w:rFonts w:ascii="Times New Roman"/>
          <w:b w:val="false"/>
          <w:i w:val="false"/>
          <w:color w:val="000000"/>
          <w:sz w:val="28"/>
        </w:rPr>
        <w:t>
      </w:t>
      </w:r>
      <w:r>
        <w:rPr>
          <w:rFonts w:ascii="Times New Roman"/>
          <w:b w:val="false"/>
          <w:i w:val="false"/>
          <w:color w:val="000000"/>
          <w:sz w:val="28"/>
        </w:rPr>
        <w:t>18) Малкелді ауылдық округінің Кұр ауылы;</w:t>
      </w:r>
      <w:r>
        <w:br/>
      </w:r>
      <w:r>
        <w:rPr>
          <w:rFonts w:ascii="Times New Roman"/>
          <w:b w:val="false"/>
          <w:i w:val="false"/>
          <w:color w:val="000000"/>
          <w:sz w:val="28"/>
        </w:rPr>
        <w:t>
      </w:t>
      </w:r>
      <w:r>
        <w:rPr>
          <w:rFonts w:ascii="Times New Roman"/>
          <w:b w:val="false"/>
          <w:i w:val="false"/>
          <w:color w:val="000000"/>
          <w:sz w:val="28"/>
        </w:rPr>
        <w:t>19) Малкелді ауылдық округінің Жұрымбай ауылы;</w:t>
      </w:r>
      <w:r>
        <w:br/>
      </w:r>
      <w:r>
        <w:rPr>
          <w:rFonts w:ascii="Times New Roman"/>
          <w:b w:val="false"/>
          <w:i w:val="false"/>
          <w:color w:val="000000"/>
          <w:sz w:val="28"/>
        </w:rPr>
        <w:t>
      </w:t>
      </w:r>
      <w:r>
        <w:rPr>
          <w:rFonts w:ascii="Times New Roman"/>
          <w:b w:val="false"/>
          <w:i w:val="false"/>
          <w:color w:val="000000"/>
          <w:sz w:val="28"/>
        </w:rPr>
        <w:t>20) Малкелді ауылдық округінің Социал ауылы.</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Глубокое ауданы бойынша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Фрунзе ауылдық округінің Киреевка селосы;</w:t>
      </w:r>
      <w:r>
        <w:br/>
      </w:r>
      <w:r>
        <w:rPr>
          <w:rFonts w:ascii="Times New Roman"/>
          <w:b w:val="false"/>
          <w:i w:val="false"/>
          <w:color w:val="000000"/>
          <w:sz w:val="28"/>
        </w:rPr>
        <w:t>
      </w:t>
      </w:r>
      <w:r>
        <w:rPr>
          <w:rFonts w:ascii="Times New Roman"/>
          <w:b w:val="false"/>
          <w:i w:val="false"/>
          <w:color w:val="000000"/>
          <w:sz w:val="28"/>
        </w:rPr>
        <w:t>2) Фрунзе ауылдық округінің Григорьевка селосы;</w:t>
      </w:r>
      <w:r>
        <w:br/>
      </w:r>
      <w:r>
        <w:rPr>
          <w:rFonts w:ascii="Times New Roman"/>
          <w:b w:val="false"/>
          <w:i w:val="false"/>
          <w:color w:val="000000"/>
          <w:sz w:val="28"/>
        </w:rPr>
        <w:t>
      </w:t>
      </w:r>
      <w:r>
        <w:rPr>
          <w:rFonts w:ascii="Times New Roman"/>
          <w:b w:val="false"/>
          <w:i w:val="false"/>
          <w:color w:val="000000"/>
          <w:sz w:val="28"/>
        </w:rPr>
        <w:t>3) Фрунзе ауылдық округінің Сержиха селосы;</w:t>
      </w:r>
      <w:r>
        <w:br/>
      </w:r>
      <w:r>
        <w:rPr>
          <w:rFonts w:ascii="Times New Roman"/>
          <w:b w:val="false"/>
          <w:i w:val="false"/>
          <w:color w:val="000000"/>
          <w:sz w:val="28"/>
        </w:rPr>
        <w:t>
      </w:t>
      </w:r>
      <w:r>
        <w:rPr>
          <w:rFonts w:ascii="Times New Roman"/>
          <w:b w:val="false"/>
          <w:i w:val="false"/>
          <w:color w:val="000000"/>
          <w:sz w:val="28"/>
        </w:rPr>
        <w:t>4) Куйбышев ауылдық округінің Александровка селосы.</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Жарма ауданы бойынша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Бірлікшіл ауылдық округінің Бірлікшіл ауылы;</w:t>
      </w:r>
      <w:r>
        <w:br/>
      </w:r>
      <w:r>
        <w:rPr>
          <w:rFonts w:ascii="Times New Roman"/>
          <w:b w:val="false"/>
          <w:i w:val="false"/>
          <w:color w:val="000000"/>
          <w:sz w:val="28"/>
        </w:rPr>
        <w:t>
      </w:t>
      </w:r>
      <w:r>
        <w:rPr>
          <w:rFonts w:ascii="Times New Roman"/>
          <w:b w:val="false"/>
          <w:i w:val="false"/>
          <w:color w:val="000000"/>
          <w:sz w:val="28"/>
        </w:rPr>
        <w:t>2) Георгиевка ауылдық округінің Ақдіңгек ауылы;</w:t>
      </w:r>
      <w:r>
        <w:br/>
      </w:r>
      <w:r>
        <w:rPr>
          <w:rFonts w:ascii="Times New Roman"/>
          <w:b w:val="false"/>
          <w:i w:val="false"/>
          <w:color w:val="000000"/>
          <w:sz w:val="28"/>
        </w:rPr>
        <w:t>
      </w:t>
      </w:r>
      <w:r>
        <w:rPr>
          <w:rFonts w:ascii="Times New Roman"/>
          <w:b w:val="false"/>
          <w:i w:val="false"/>
          <w:color w:val="000000"/>
          <w:sz w:val="28"/>
        </w:rPr>
        <w:t>3) Қаратөбе ауылдық округінің Салқынтөбе ауылы.</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Көкпекті ауданы бойынша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Бастаушы ауылдық округінің Аққұдық ауылы;</w:t>
      </w:r>
      <w:r>
        <w:br/>
      </w:r>
      <w:r>
        <w:rPr>
          <w:rFonts w:ascii="Times New Roman"/>
          <w:b w:val="false"/>
          <w:i w:val="false"/>
          <w:color w:val="000000"/>
          <w:sz w:val="28"/>
        </w:rPr>
        <w:t>
      </w:t>
      </w:r>
      <w:r>
        <w:rPr>
          <w:rFonts w:ascii="Times New Roman"/>
          <w:b w:val="false"/>
          <w:i w:val="false"/>
          <w:color w:val="000000"/>
          <w:sz w:val="28"/>
        </w:rPr>
        <w:t>2) Казнаковка ауылдық округінің Екпін ауылы;</w:t>
      </w:r>
      <w:r>
        <w:br/>
      </w:r>
      <w:r>
        <w:rPr>
          <w:rFonts w:ascii="Times New Roman"/>
          <w:b w:val="false"/>
          <w:i w:val="false"/>
          <w:color w:val="000000"/>
          <w:sz w:val="28"/>
        </w:rPr>
        <w:t>
      </w:t>
      </w:r>
      <w:r>
        <w:rPr>
          <w:rFonts w:ascii="Times New Roman"/>
          <w:b w:val="false"/>
          <w:i w:val="false"/>
          <w:color w:val="000000"/>
          <w:sz w:val="28"/>
        </w:rPr>
        <w:t>3) Самар ауылдық округінің Лайлы ауылы;</w:t>
      </w:r>
      <w:r>
        <w:br/>
      </w:r>
      <w:r>
        <w:rPr>
          <w:rFonts w:ascii="Times New Roman"/>
          <w:b w:val="false"/>
          <w:i w:val="false"/>
          <w:color w:val="000000"/>
          <w:sz w:val="28"/>
        </w:rPr>
        <w:t>
      </w:t>
      </w:r>
      <w:r>
        <w:rPr>
          <w:rFonts w:ascii="Times New Roman"/>
          <w:b w:val="false"/>
          <w:i w:val="false"/>
          <w:color w:val="000000"/>
          <w:sz w:val="28"/>
        </w:rPr>
        <w:t>4) Көкжайық ауылдық округінің Прохладное селосы.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Тарбағатай ауданы бойынша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Ырғызбай ауылдық округінің Жасдәурен ауылы.</w:t>
      </w:r>
      <w:r>
        <w:br/>
      </w:r>
      <w:r>
        <w:rPr>
          <w:rFonts w:ascii="Times New Roman"/>
          <w:b w:val="false"/>
          <w:i w:val="false"/>
          <w:color w:val="000000"/>
          <w:sz w:val="28"/>
        </w:rPr>
        <w:t>
</w:t>
      </w:r>
    </w:p>
    <w:bookmarkStart w:name="z50" w:id="6"/>
    <w:p>
      <w:pPr>
        <w:spacing w:after="0"/>
        <w:ind w:left="0"/>
        <w:jc w:val="left"/>
      </w:pPr>
      <w:r>
        <w:rPr>
          <w:rFonts w:ascii="Times New Roman"/>
          <w:b/>
          <w:i w:val="false"/>
          <w:color w:val="000000"/>
        </w:rPr>
        <w:t xml:space="preserve"> Үржар ауданы бойынша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Каракөл ауылдық округінің Аққайың ауылы.</w:t>
      </w:r>
      <w:r>
        <w:br/>
      </w:r>
      <w:r>
        <w:rPr>
          <w:rFonts w:ascii="Times New Roman"/>
          <w:b w:val="false"/>
          <w:i w:val="false"/>
          <w:color w:val="000000"/>
          <w:sz w:val="28"/>
        </w:rPr>
        <w:t>
      </w:t>
      </w:r>
      <w:r>
        <w:rPr>
          <w:rFonts w:ascii="Times New Roman"/>
          <w:b w:val="false"/>
          <w:i w:val="false"/>
          <w:color w:val="000000"/>
          <w:sz w:val="28"/>
        </w:rPr>
        <w:t>2. 50 адамға жетпейтін тұрғындары бар мына ауылдардьң 8-бапқа және 3-баптың 6-тармағына сай дербес әкімшілік-аумақтық бірлік мәртебесі жойылды деп есептелсін және есеп жүргізу мәліметтерінен алынып тасталып, таяу елді мекендердің кұрамына енгізілсін:</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Абай ауданы бойынша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Борлы, Жидебай, Қарашоқы, Нұрлан, Ақбаз жэне Ақтоғай ауылдары Кеңгірбай би ауылдық округіндегі Кеңгірбай би ауылының құрамына енгізілсін;</w:t>
      </w:r>
      <w:r>
        <w:br/>
      </w:r>
      <w:r>
        <w:rPr>
          <w:rFonts w:ascii="Times New Roman"/>
          <w:b w:val="false"/>
          <w:i w:val="false"/>
          <w:color w:val="000000"/>
          <w:sz w:val="28"/>
        </w:rPr>
        <w:t>
      </w:t>
      </w:r>
      <w:r>
        <w:rPr>
          <w:rFonts w:ascii="Times New Roman"/>
          <w:b w:val="false"/>
          <w:i w:val="false"/>
          <w:color w:val="000000"/>
          <w:sz w:val="28"/>
        </w:rPr>
        <w:t>2) Ақбаз, Баянқар, Олжай, Рамазан және Қарлығаш ауылдары Көкбай ауылдық округіндегі Көкбай ауылының құрамына енгізілсін;</w:t>
      </w:r>
      <w:r>
        <w:br/>
      </w:r>
      <w:r>
        <w:rPr>
          <w:rFonts w:ascii="Times New Roman"/>
          <w:b w:val="false"/>
          <w:i w:val="false"/>
          <w:color w:val="000000"/>
          <w:sz w:val="28"/>
        </w:rPr>
        <w:t>
      </w:t>
      </w:r>
      <w:r>
        <w:rPr>
          <w:rFonts w:ascii="Times New Roman"/>
          <w:b w:val="false"/>
          <w:i w:val="false"/>
          <w:color w:val="000000"/>
          <w:sz w:val="28"/>
        </w:rPr>
        <w:t>3) Ақбаз, Жаңаарна, Ешкіөлген, Мендеке және Қызылотау ауылдары Құндызды ауылдық округіндегі Жүрекадыр ауылының құрамына енгізілсін;</w:t>
      </w:r>
      <w:r>
        <w:br/>
      </w:r>
      <w:r>
        <w:rPr>
          <w:rFonts w:ascii="Times New Roman"/>
          <w:b w:val="false"/>
          <w:i w:val="false"/>
          <w:color w:val="000000"/>
          <w:sz w:val="28"/>
        </w:rPr>
        <w:t>
      </w:t>
      </w:r>
      <w:r>
        <w:rPr>
          <w:rFonts w:ascii="Times New Roman"/>
          <w:b w:val="false"/>
          <w:i w:val="false"/>
          <w:color w:val="000000"/>
          <w:sz w:val="28"/>
        </w:rPr>
        <w:t>4) Әзмағанбет, Қарабұлақ, Қопа, Момынжан және Қостуған ауылдары Архат ауылдық округіндегі Архат ауылының құрамына енгізілсін;</w:t>
      </w:r>
      <w:r>
        <w:br/>
      </w:r>
      <w:r>
        <w:rPr>
          <w:rFonts w:ascii="Times New Roman"/>
          <w:b w:val="false"/>
          <w:i w:val="false"/>
          <w:color w:val="000000"/>
          <w:sz w:val="28"/>
        </w:rPr>
        <w:t>
      </w:t>
      </w:r>
      <w:r>
        <w:rPr>
          <w:rFonts w:ascii="Times New Roman"/>
          <w:b w:val="false"/>
          <w:i w:val="false"/>
          <w:color w:val="000000"/>
          <w:sz w:val="28"/>
        </w:rPr>
        <w:t>5) Ақшоқы, Комплекс және Аршалы ауылдары Қасқабұлақ ауылдық округіндегі Қасқабұлақ ауылының құрамына енгізілсін;</w:t>
      </w:r>
      <w:r>
        <w:br/>
      </w:r>
      <w:r>
        <w:rPr>
          <w:rFonts w:ascii="Times New Roman"/>
          <w:b w:val="false"/>
          <w:i w:val="false"/>
          <w:color w:val="000000"/>
          <w:sz w:val="28"/>
        </w:rPr>
        <w:t>
      </w:t>
      </w:r>
      <w:r>
        <w:rPr>
          <w:rFonts w:ascii="Times New Roman"/>
          <w:b w:val="false"/>
          <w:i w:val="false"/>
          <w:color w:val="000000"/>
          <w:sz w:val="28"/>
        </w:rPr>
        <w:t>6) Айдапкел, Жайма, Қарақорық, Тоған, Шошақбейіт, Әмзе және Сарыарқа ауылдары Саржал ауылдық округіндегі Саржал ауылының құрамына енгізілсін;</w:t>
      </w:r>
      <w:r>
        <w:br/>
      </w:r>
      <w:r>
        <w:rPr>
          <w:rFonts w:ascii="Times New Roman"/>
          <w:b w:val="false"/>
          <w:i w:val="false"/>
          <w:color w:val="000000"/>
          <w:sz w:val="28"/>
        </w:rPr>
        <w:t>
      </w:t>
      </w:r>
      <w:r>
        <w:rPr>
          <w:rFonts w:ascii="Times New Roman"/>
          <w:b w:val="false"/>
          <w:i w:val="false"/>
          <w:color w:val="000000"/>
          <w:sz w:val="28"/>
        </w:rPr>
        <w:t>7) Кәкім, Әтей, Сұңқарлан және Әмірғали ауылдары Тоқтамыс ауылдық округіндегі Тоқтамыс ауылының құрамына енгізілсін;</w:t>
      </w:r>
      <w:r>
        <w:br/>
      </w:r>
      <w:r>
        <w:rPr>
          <w:rFonts w:ascii="Times New Roman"/>
          <w:b w:val="false"/>
          <w:i w:val="false"/>
          <w:color w:val="000000"/>
          <w:sz w:val="28"/>
        </w:rPr>
        <w:t>
      </w:t>
      </w:r>
      <w:r>
        <w:rPr>
          <w:rFonts w:ascii="Times New Roman"/>
          <w:b w:val="false"/>
          <w:i w:val="false"/>
          <w:color w:val="000000"/>
          <w:sz w:val="28"/>
        </w:rPr>
        <w:t>8) Арқалық және Жасар ауылдары Медеу ауылдық округіндегі Медеу ауылының құрамына енгізілсін.</w:t>
      </w:r>
      <w:r>
        <w:br/>
      </w:r>
      <w:r>
        <w:rPr>
          <w:rFonts w:ascii="Times New Roman"/>
          <w:b w:val="false"/>
          <w:i w:val="false"/>
          <w:color w:val="000000"/>
          <w:sz w:val="28"/>
        </w:rPr>
        <w:t>
</w:t>
      </w:r>
    </w:p>
    <w:bookmarkStart w:name="z62" w:id="8"/>
    <w:p>
      <w:pPr>
        <w:spacing w:after="0"/>
        <w:ind w:left="0"/>
        <w:jc w:val="left"/>
      </w:pPr>
      <w:r>
        <w:rPr>
          <w:rFonts w:ascii="Times New Roman"/>
          <w:b/>
          <w:i w:val="false"/>
          <w:color w:val="000000"/>
        </w:rPr>
        <w:t xml:space="preserve"> Аягөз ауданы бойынша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Қараирек және Арқарлы ауылдары Емелтау ауылдық округіндегі Емелтау ауылының құрамына енгізілсін;</w:t>
      </w:r>
      <w:r>
        <w:br/>
      </w:r>
      <w:r>
        <w:rPr>
          <w:rFonts w:ascii="Times New Roman"/>
          <w:b w:val="false"/>
          <w:i w:val="false"/>
          <w:color w:val="000000"/>
          <w:sz w:val="28"/>
        </w:rPr>
        <w:t>
      </w:t>
      </w:r>
      <w:r>
        <w:rPr>
          <w:rFonts w:ascii="Times New Roman"/>
          <w:b w:val="false"/>
          <w:i w:val="false"/>
          <w:color w:val="000000"/>
          <w:sz w:val="28"/>
        </w:rPr>
        <w:t>2) Көксу ауылы Майлин ауылдық округіндегі Майлин ауылының құрамына енгізілсін;</w:t>
      </w:r>
      <w:r>
        <w:br/>
      </w:r>
      <w:r>
        <w:rPr>
          <w:rFonts w:ascii="Times New Roman"/>
          <w:b w:val="false"/>
          <w:i w:val="false"/>
          <w:color w:val="000000"/>
          <w:sz w:val="28"/>
        </w:rPr>
        <w:t>
      </w:t>
      </w:r>
      <w:r>
        <w:rPr>
          <w:rFonts w:ascii="Times New Roman"/>
          <w:b w:val="false"/>
          <w:i w:val="false"/>
          <w:color w:val="000000"/>
          <w:sz w:val="28"/>
        </w:rPr>
        <w:t>3) Қарабұжыр ауылы Байқошқар ауылдық округіндегі Байқошқар ауылының құрамына енгізілсін;</w:t>
      </w:r>
      <w:r>
        <w:br/>
      </w:r>
      <w:r>
        <w:rPr>
          <w:rFonts w:ascii="Times New Roman"/>
          <w:b w:val="false"/>
          <w:i w:val="false"/>
          <w:color w:val="000000"/>
          <w:sz w:val="28"/>
        </w:rPr>
        <w:t>
      </w:t>
      </w:r>
      <w:r>
        <w:rPr>
          <w:rFonts w:ascii="Times New Roman"/>
          <w:b w:val="false"/>
          <w:i w:val="false"/>
          <w:color w:val="000000"/>
          <w:sz w:val="28"/>
        </w:rPr>
        <w:t>4) Қаражал ауылы Баршатас ауылдық округіндегі Баршатас ауылының құрамына енгізілсін.</w:t>
      </w:r>
      <w:r>
        <w:br/>
      </w:r>
      <w:r>
        <w:rPr>
          <w:rFonts w:ascii="Times New Roman"/>
          <w:b w:val="false"/>
          <w:i w:val="false"/>
          <w:color w:val="000000"/>
          <w:sz w:val="28"/>
        </w:rPr>
        <w:t>
</w:t>
      </w:r>
    </w:p>
    <w:bookmarkStart w:name="z67" w:id="9"/>
    <w:p>
      <w:pPr>
        <w:spacing w:after="0"/>
        <w:ind w:left="0"/>
        <w:jc w:val="left"/>
      </w:pPr>
      <w:r>
        <w:rPr>
          <w:rFonts w:ascii="Times New Roman"/>
          <w:b/>
          <w:i w:val="false"/>
          <w:color w:val="000000"/>
        </w:rPr>
        <w:t xml:space="preserve"> Бородулиха ауданы бойынша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Кордон "Лесхоз" селосы Подборный ауылдық округіндегі Михайловка селосының кұрамына енгізілсін.</w:t>
      </w:r>
      <w:r>
        <w:br/>
      </w:r>
      <w:r>
        <w:rPr>
          <w:rFonts w:ascii="Times New Roman"/>
          <w:b w:val="false"/>
          <w:i w:val="false"/>
          <w:color w:val="000000"/>
          <w:sz w:val="28"/>
        </w:rPr>
        <w:t>
</w:t>
      </w:r>
    </w:p>
    <w:bookmarkStart w:name="z69" w:id="10"/>
    <w:p>
      <w:pPr>
        <w:spacing w:after="0"/>
        <w:ind w:left="0"/>
        <w:jc w:val="left"/>
      </w:pPr>
      <w:r>
        <w:rPr>
          <w:rFonts w:ascii="Times New Roman"/>
          <w:b/>
          <w:i w:val="false"/>
          <w:color w:val="000000"/>
        </w:rPr>
        <w:t xml:space="preserve"> Зайсан ауданы бойынша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Қазақстан ауылы Шілікті ауылдық округіндегі Шілікті ауылының құрамына енгізілсін.</w:t>
      </w:r>
      <w:r>
        <w:br/>
      </w:r>
      <w:r>
        <w:rPr>
          <w:rFonts w:ascii="Times New Roman"/>
          <w:b w:val="false"/>
          <w:i w:val="false"/>
          <w:color w:val="000000"/>
          <w:sz w:val="28"/>
        </w:rPr>
        <w:t>
</w:t>
      </w:r>
    </w:p>
    <w:bookmarkStart w:name="z71" w:id="11"/>
    <w:p>
      <w:pPr>
        <w:spacing w:after="0"/>
        <w:ind w:left="0"/>
        <w:jc w:val="left"/>
      </w:pPr>
      <w:r>
        <w:rPr>
          <w:rFonts w:ascii="Times New Roman"/>
          <w:b/>
          <w:i w:val="false"/>
          <w:color w:val="000000"/>
        </w:rPr>
        <w:t xml:space="preserve"> Зырян ауданы бойынша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 Бобровка селосы Парыгин ауылдық округіндегі Парыгино селосының кұрамына енгізілсін;</w:t>
      </w:r>
      <w:r>
        <w:br/>
      </w:r>
      <w:r>
        <w:rPr>
          <w:rFonts w:ascii="Times New Roman"/>
          <w:b w:val="false"/>
          <w:i w:val="false"/>
          <w:color w:val="000000"/>
          <w:sz w:val="28"/>
        </w:rPr>
        <w:t>
      </w:t>
      </w:r>
      <w:r>
        <w:rPr>
          <w:rFonts w:ascii="Times New Roman"/>
          <w:b w:val="false"/>
          <w:i w:val="false"/>
          <w:color w:val="000000"/>
          <w:sz w:val="28"/>
        </w:rPr>
        <w:t>2) Осиновка селосы Тұрғысын ауылдық округіндегі Тұрғысын ауылының құрамына енгізілсін.</w:t>
      </w:r>
      <w:r>
        <w:br/>
      </w:r>
      <w:r>
        <w:rPr>
          <w:rFonts w:ascii="Times New Roman"/>
          <w:b w:val="false"/>
          <w:i w:val="false"/>
          <w:color w:val="000000"/>
          <w:sz w:val="28"/>
        </w:rPr>
        <w:t>
</w:t>
      </w:r>
    </w:p>
    <w:bookmarkStart w:name="z74" w:id="12"/>
    <w:p>
      <w:pPr>
        <w:spacing w:after="0"/>
        <w:ind w:left="0"/>
        <w:jc w:val="left"/>
      </w:pPr>
      <w:r>
        <w:rPr>
          <w:rFonts w:ascii="Times New Roman"/>
          <w:b/>
          <w:i w:val="false"/>
          <w:color w:val="000000"/>
        </w:rPr>
        <w:t xml:space="preserve"> Тарбағатай ауданы бойынша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 Қарой ауылы Жетіарал ауылдық округіндегі Жетіарал ауылының құрамына енгізілсін;</w:t>
      </w:r>
      <w:r>
        <w:br/>
      </w:r>
      <w:r>
        <w:rPr>
          <w:rFonts w:ascii="Times New Roman"/>
          <w:b w:val="false"/>
          <w:i w:val="false"/>
          <w:color w:val="000000"/>
          <w:sz w:val="28"/>
        </w:rPr>
        <w:t>
      </w:t>
      </w:r>
      <w:r>
        <w:rPr>
          <w:rFonts w:ascii="Times New Roman"/>
          <w:b w:val="false"/>
          <w:i w:val="false"/>
          <w:color w:val="000000"/>
          <w:sz w:val="28"/>
        </w:rPr>
        <w:t>2) "ЛСП" ауылы Қабанбай ауылдық округіндегі Шеңгелді ауылының құрамына енгізілсін;</w:t>
      </w:r>
      <w:r>
        <w:br/>
      </w:r>
      <w:r>
        <w:rPr>
          <w:rFonts w:ascii="Times New Roman"/>
          <w:b w:val="false"/>
          <w:i w:val="false"/>
          <w:color w:val="000000"/>
          <w:sz w:val="28"/>
        </w:rPr>
        <w:t>
      </w:t>
      </w:r>
      <w:r>
        <w:rPr>
          <w:rFonts w:ascii="Times New Roman"/>
          <w:b w:val="false"/>
          <w:i w:val="false"/>
          <w:color w:val="000000"/>
          <w:sz w:val="28"/>
        </w:rPr>
        <w:t>3) Аққора ауылы Жаңаауыл ауылдық округіндегі Жаңаауыл ауылының құрамына енгізілсін;</w:t>
      </w:r>
      <w:r>
        <w:br/>
      </w:r>
      <w:r>
        <w:rPr>
          <w:rFonts w:ascii="Times New Roman"/>
          <w:b w:val="false"/>
          <w:i w:val="false"/>
          <w:color w:val="000000"/>
          <w:sz w:val="28"/>
        </w:rPr>
        <w:t>
      </w:t>
      </w:r>
      <w:r>
        <w:rPr>
          <w:rFonts w:ascii="Times New Roman"/>
          <w:b w:val="false"/>
          <w:i w:val="false"/>
          <w:color w:val="000000"/>
          <w:sz w:val="28"/>
        </w:rPr>
        <w:t>4) Байқонды ауылы Маңырақ ауылдық округіндегі Бозша ауылының құрамына енгізілсін;</w:t>
      </w:r>
      <w:r>
        <w:br/>
      </w:r>
      <w:r>
        <w:rPr>
          <w:rFonts w:ascii="Times New Roman"/>
          <w:b w:val="false"/>
          <w:i w:val="false"/>
          <w:color w:val="000000"/>
          <w:sz w:val="28"/>
        </w:rPr>
        <w:t>
      </w:t>
      </w:r>
      <w:r>
        <w:rPr>
          <w:rFonts w:ascii="Times New Roman"/>
          <w:b w:val="false"/>
          <w:i w:val="false"/>
          <w:color w:val="000000"/>
          <w:sz w:val="28"/>
        </w:rPr>
        <w:t>5) Қызылқора ауылы Құйғын ауылдық округіндегі Құйғын ауылының құрамына енгізілсін;</w:t>
      </w:r>
      <w:r>
        <w:br/>
      </w:r>
      <w:r>
        <w:rPr>
          <w:rFonts w:ascii="Times New Roman"/>
          <w:b w:val="false"/>
          <w:i w:val="false"/>
          <w:color w:val="000000"/>
          <w:sz w:val="28"/>
        </w:rPr>
        <w:t>
      </w:t>
      </w:r>
      <w:r>
        <w:rPr>
          <w:rFonts w:ascii="Times New Roman"/>
          <w:b w:val="false"/>
          <w:i w:val="false"/>
          <w:color w:val="000000"/>
          <w:sz w:val="28"/>
        </w:rPr>
        <w:t>6) Умбет ауылы Кіндікті ауылдық округіндегі Кіндікті ауылының құрамына енгізілсін;</w:t>
      </w:r>
      <w:r>
        <w:br/>
      </w:r>
      <w:r>
        <w:rPr>
          <w:rFonts w:ascii="Times New Roman"/>
          <w:b w:val="false"/>
          <w:i w:val="false"/>
          <w:color w:val="000000"/>
          <w:sz w:val="28"/>
        </w:rPr>
        <w:t>
      </w:t>
      </w:r>
      <w:r>
        <w:rPr>
          <w:rFonts w:ascii="Times New Roman"/>
          <w:b w:val="false"/>
          <w:i w:val="false"/>
          <w:color w:val="000000"/>
          <w:sz w:val="28"/>
        </w:rPr>
        <w:t>7) Карл Маркс атындағы, Бесшатыр, Тоғасбай және Өркен ауылдары Сәтбаев ауылдық округіндегі Сәтбаев ауылының құрамына енгізілсін.</w:t>
      </w:r>
      <w:r>
        <w:br/>
      </w:r>
      <w:r>
        <w:rPr>
          <w:rFonts w:ascii="Times New Roman"/>
          <w:b w:val="false"/>
          <w:i w:val="false"/>
          <w:color w:val="000000"/>
          <w:sz w:val="28"/>
        </w:rPr>
        <w:t>
</w:t>
      </w:r>
    </w:p>
    <w:bookmarkStart w:name="z82" w:id="13"/>
    <w:p>
      <w:pPr>
        <w:spacing w:after="0"/>
        <w:ind w:left="0"/>
        <w:jc w:val="left"/>
      </w:pPr>
      <w:r>
        <w:rPr>
          <w:rFonts w:ascii="Times New Roman"/>
          <w:b/>
          <w:i w:val="false"/>
          <w:color w:val="000000"/>
        </w:rPr>
        <w:t xml:space="preserve"> Үржар ауданы бойынша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 Мезенцево селосы Ақшоқы ауылдық округіндегі Ақшоқы ауылының құрамына енгізілсін;</w:t>
      </w:r>
      <w:r>
        <w:br/>
      </w:r>
      <w:r>
        <w:rPr>
          <w:rFonts w:ascii="Times New Roman"/>
          <w:b w:val="false"/>
          <w:i w:val="false"/>
          <w:color w:val="000000"/>
          <w:sz w:val="28"/>
        </w:rPr>
        <w:t>
      </w:t>
      </w:r>
      <w:r>
        <w:rPr>
          <w:rFonts w:ascii="Times New Roman"/>
          <w:b w:val="false"/>
          <w:i w:val="false"/>
          <w:color w:val="000000"/>
          <w:sz w:val="28"/>
        </w:rPr>
        <w:t>2) Қарақоға және Емел ауылдары Бақты ауылдық округіндегі Бақты ауылының құрамына енгізілсін;</w:t>
      </w:r>
      <w:r>
        <w:br/>
      </w:r>
      <w:r>
        <w:rPr>
          <w:rFonts w:ascii="Times New Roman"/>
          <w:b w:val="false"/>
          <w:i w:val="false"/>
          <w:color w:val="000000"/>
          <w:sz w:val="28"/>
        </w:rPr>
        <w:t>
      </w:t>
      </w:r>
      <w:r>
        <w:rPr>
          <w:rFonts w:ascii="Times New Roman"/>
          <w:b w:val="false"/>
          <w:i w:val="false"/>
          <w:color w:val="000000"/>
          <w:sz w:val="28"/>
        </w:rPr>
        <w:t>3) Ұзынбұлақ ауылы Қабанбай селолық округіндегі Жарбұлақ ауылының құрамына енгізілсін;</w:t>
      </w:r>
      <w:r>
        <w:br/>
      </w:r>
      <w:r>
        <w:rPr>
          <w:rFonts w:ascii="Times New Roman"/>
          <w:b w:val="false"/>
          <w:i w:val="false"/>
          <w:color w:val="000000"/>
          <w:sz w:val="28"/>
        </w:rPr>
        <w:t>
      </w:t>
      </w:r>
      <w:r>
        <w:rPr>
          <w:rFonts w:ascii="Times New Roman"/>
          <w:b w:val="false"/>
          <w:i w:val="false"/>
          <w:color w:val="000000"/>
          <w:sz w:val="28"/>
        </w:rPr>
        <w:t>4) Уәли ауылы Қарабұлақ ауылдық округіндегі Қарабұлақ ауылының құрамына енгізілсін;</w:t>
      </w:r>
      <w:r>
        <w:br/>
      </w:r>
      <w:r>
        <w:rPr>
          <w:rFonts w:ascii="Times New Roman"/>
          <w:b w:val="false"/>
          <w:i w:val="false"/>
          <w:color w:val="000000"/>
          <w:sz w:val="28"/>
        </w:rPr>
        <w:t>
      </w:t>
      </w:r>
      <w:r>
        <w:rPr>
          <w:rFonts w:ascii="Times New Roman"/>
          <w:b w:val="false"/>
          <w:i w:val="false"/>
          <w:color w:val="000000"/>
          <w:sz w:val="28"/>
        </w:rPr>
        <w:t>5) Мұқыр және Лайка ауылдары Қарабұта округіндегі Қарабұта ауылының құрамына енгізілсін;</w:t>
      </w:r>
      <w:r>
        <w:br/>
      </w:r>
      <w:r>
        <w:rPr>
          <w:rFonts w:ascii="Times New Roman"/>
          <w:b w:val="false"/>
          <w:i w:val="false"/>
          <w:color w:val="000000"/>
          <w:sz w:val="28"/>
        </w:rPr>
        <w:t>
      </w:t>
      </w:r>
      <w:r>
        <w:rPr>
          <w:rFonts w:ascii="Times New Roman"/>
          <w:b w:val="false"/>
          <w:i w:val="false"/>
          <w:color w:val="000000"/>
          <w:sz w:val="28"/>
        </w:rPr>
        <w:t>6) Ахмутка ауылы Қаратұма ауылдық округіндегі Қаратұма ауылының құрамына енгізілсін.</w:t>
      </w:r>
      <w:r>
        <w:br/>
      </w:r>
      <w:r>
        <w:rPr>
          <w:rFonts w:ascii="Times New Roman"/>
          <w:b w:val="false"/>
          <w:i w:val="false"/>
          <w:color w:val="000000"/>
          <w:sz w:val="28"/>
        </w:rPr>
        <w:t>
      </w:t>
      </w:r>
      <w:r>
        <w:rPr>
          <w:rFonts w:ascii="Times New Roman"/>
          <w:b w:val="false"/>
          <w:i w:val="false"/>
          <w:color w:val="000000"/>
          <w:sz w:val="28"/>
        </w:rPr>
        <w:t>3. 50 адамнан артық тұрғындар тұратын мына елді мекендер 8- бапқа сәйкес дербес деп есептелсін және тіркелсін:</w:t>
      </w:r>
      <w:r>
        <w:br/>
      </w:r>
      <w:r>
        <w:rPr>
          <w:rFonts w:ascii="Times New Roman"/>
          <w:b w:val="false"/>
          <w:i w:val="false"/>
          <w:color w:val="000000"/>
          <w:sz w:val="28"/>
        </w:rPr>
        <w:t>
</w:t>
      </w:r>
    </w:p>
    <w:bookmarkStart w:name="z90" w:id="14"/>
    <w:p>
      <w:pPr>
        <w:spacing w:after="0"/>
        <w:ind w:left="0"/>
        <w:jc w:val="left"/>
      </w:pPr>
      <w:r>
        <w:rPr>
          <w:rFonts w:ascii="Times New Roman"/>
          <w:b/>
          <w:i w:val="false"/>
          <w:color w:val="000000"/>
        </w:rPr>
        <w:t xml:space="preserve"> Семей қаласы бойынша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 Айнабұлақ ауылдық округінің Самай ауылы;</w:t>
      </w:r>
      <w:r>
        <w:br/>
      </w:r>
      <w:r>
        <w:rPr>
          <w:rFonts w:ascii="Times New Roman"/>
          <w:b w:val="false"/>
          <w:i w:val="false"/>
          <w:color w:val="000000"/>
          <w:sz w:val="28"/>
        </w:rPr>
        <w:t>
      </w:t>
      </w:r>
      <w:r>
        <w:rPr>
          <w:rFonts w:ascii="Times New Roman"/>
          <w:b w:val="false"/>
          <w:i w:val="false"/>
          <w:color w:val="000000"/>
          <w:sz w:val="28"/>
        </w:rPr>
        <w:t>2) Қараөлең ауылдық округінің Егеубай ауылы;</w:t>
      </w:r>
      <w:r>
        <w:br/>
      </w:r>
      <w:r>
        <w:rPr>
          <w:rFonts w:ascii="Times New Roman"/>
          <w:b w:val="false"/>
          <w:i w:val="false"/>
          <w:color w:val="000000"/>
          <w:sz w:val="28"/>
        </w:rPr>
        <w:t>
      </w:t>
      </w:r>
      <w:r>
        <w:rPr>
          <w:rFonts w:ascii="Times New Roman"/>
          <w:b w:val="false"/>
          <w:i w:val="false"/>
          <w:color w:val="000000"/>
          <w:sz w:val="28"/>
        </w:rPr>
        <w:t>3) Танат ауылдық округінің Танат ауылы.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МЕТТЕ</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Шығыс Қазақстан облысы әкімінің 1998 жылғы 27 қарашадағы № 613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3-тармақшасына және </w:t>
      </w:r>
      <w:r>
        <w:rPr>
          <w:rFonts w:ascii="Times New Roman"/>
          <w:b w:val="false"/>
          <w:i w:val="false"/>
          <w:color w:val="000000"/>
          <w:sz w:val="28"/>
        </w:rPr>
        <w:t>16-бабына</w:t>
      </w:r>
      <w:r>
        <w:rPr>
          <w:rFonts w:ascii="Times New Roman"/>
          <w:b w:val="false"/>
          <w:i w:val="false"/>
          <w:color w:val="000000"/>
          <w:sz w:val="28"/>
        </w:rPr>
        <w:t xml:space="preserve"> сәйкес, Глубокое, Жарма, Күршім, Көкпекті, Катонқарағай, Шемонайха, Зайсан, Бесқарағай, Тарбағатай, Үржар, Бородулиха аудандарының өкілетті және атқарушы органдарының өтінуі негізінде, ауылдар мен кенттер тұрғындары жиындарының пікірлерін ескеріп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w:t>
      </w:r>
      <w:r>
        <w:rPr>
          <w:rFonts w:ascii="Times New Roman"/>
          <w:b w:val="false"/>
          <w:i w:val="false"/>
          <w:color w:val="000000"/>
          <w:sz w:val="28"/>
        </w:rPr>
        <w:t>1) Глубокое ауданының Белокаменка, Ново-Михайловка, Поланидовка селоларын Белоусовка кенттік округінің құрамына, Орловка селосын Черемшанка ауылдық округіне, Ушанова, Степное, Каменный карьер селоларын Бобровка ауылдық округінің құрамына, Карагужиха кентін Малоубинка ауылдық округінің құрамына беріп, Белокаменка, Ушанов ауылдық және Карагужиха кенттік округтері;</w:t>
      </w:r>
      <w:r>
        <w:br/>
      </w:r>
      <w:r>
        <w:rPr>
          <w:rFonts w:ascii="Times New Roman"/>
          <w:b w:val="false"/>
          <w:i w:val="false"/>
          <w:color w:val="000000"/>
          <w:sz w:val="28"/>
        </w:rPr>
        <w:t>
      </w:t>
      </w:r>
      <w:r>
        <w:rPr>
          <w:rFonts w:ascii="Times New Roman"/>
          <w:b w:val="false"/>
          <w:i w:val="false"/>
          <w:color w:val="000000"/>
          <w:sz w:val="28"/>
        </w:rPr>
        <w:t>2) Жарма ауданының Көшек, Подхоз, Қараш, Кезеңсу ауылдарын, Еспе кентін Шар қалалық округінің құрамына, Бөке кентін Ақжал ауылдық округінің құрамына беріп, Көшек, Кезеңсу, ауылдық, Октябрь және Бөке кенттік округтері;</w:t>
      </w:r>
      <w:r>
        <w:br/>
      </w:r>
      <w:r>
        <w:rPr>
          <w:rFonts w:ascii="Times New Roman"/>
          <w:b w:val="false"/>
          <w:i w:val="false"/>
          <w:color w:val="000000"/>
          <w:sz w:val="28"/>
        </w:rPr>
        <w:t>
      </w:t>
      </w:r>
      <w:r>
        <w:rPr>
          <w:rFonts w:ascii="Times New Roman"/>
          <w:b w:val="false"/>
          <w:i w:val="false"/>
          <w:color w:val="000000"/>
          <w:sz w:val="28"/>
        </w:rPr>
        <w:t>3) Күршім ауданының Шірікаяқ, Қарабұлақ және Қайнар ауылдарын Құйған ауылдық округінің құрамына, Теректібұлақ және Төсқайың ауылдарын Абай ауылдық округінің құрамына, Қарой, Қайнарлы және Былғары табыты ауылдарын Теректі ауылдық округінің құрамына беріп Шірікаяқ және Қарой ауылдық округтері;</w:t>
      </w:r>
      <w:r>
        <w:br/>
      </w:r>
      <w:r>
        <w:rPr>
          <w:rFonts w:ascii="Times New Roman"/>
          <w:b w:val="false"/>
          <w:i w:val="false"/>
          <w:color w:val="000000"/>
          <w:sz w:val="28"/>
        </w:rPr>
        <w:t>
      </w:t>
      </w:r>
      <w:r>
        <w:rPr>
          <w:rFonts w:ascii="Times New Roman"/>
          <w:b w:val="false"/>
          <w:i w:val="false"/>
          <w:color w:val="000000"/>
          <w:sz w:val="28"/>
        </w:rPr>
        <w:t>4) Көкпекті ауданының Миролюбовка және Раздольное ауылдарын Палатцы ауылдық округінің құрамына беріп Миролюбовка ауылдық округі;</w:t>
      </w:r>
      <w:r>
        <w:br/>
      </w:r>
      <w:r>
        <w:rPr>
          <w:rFonts w:ascii="Times New Roman"/>
          <w:b w:val="false"/>
          <w:i w:val="false"/>
          <w:color w:val="000000"/>
          <w:sz w:val="28"/>
        </w:rPr>
        <w:t>
      </w:t>
      </w:r>
      <w:r>
        <w:rPr>
          <w:rFonts w:ascii="Times New Roman"/>
          <w:b w:val="false"/>
          <w:i w:val="false"/>
          <w:color w:val="000000"/>
          <w:sz w:val="28"/>
        </w:rPr>
        <w:t>5) Катонқарағай ауданының Жұдыз және Юбилейное ауылдарын Большенарым ауылдық округінің құрамына, Солдатова ауылын Новоберезовка ауылдық округінің құрамына беріп Жұлдыз және Солдатово ауылдық округтері;</w:t>
      </w:r>
      <w:r>
        <w:br/>
      </w:r>
      <w:r>
        <w:rPr>
          <w:rFonts w:ascii="Times New Roman"/>
          <w:b w:val="false"/>
          <w:i w:val="false"/>
          <w:color w:val="000000"/>
          <w:sz w:val="28"/>
        </w:rPr>
        <w:t>
      </w:t>
      </w:r>
      <w:r>
        <w:rPr>
          <w:rFonts w:ascii="Times New Roman"/>
          <w:b w:val="false"/>
          <w:i w:val="false"/>
          <w:color w:val="000000"/>
          <w:sz w:val="28"/>
        </w:rPr>
        <w:t>6) Шемонайха ауданының Убинка, Ново-Убинка және Убаредмет селоларын Зевакино ауылдық округінің құрамына, Рулиха, Шапорево, Михайловка селоларын, Шишка, Рулиха стансаларын, 144-ші теміржол километрін Каменево ауылдық округының құрамына, Барашки, Ново-Ильинка селоларын, Фестивальная стансасын Первомайка ауылдық округінің құрамына, Сугатовка, Горкуново және Кенюхово селоларын Вавилон ауылдық округінің құрамына беріп, Уба, Рулиха, Барашки, Сугатово ауылдық округтері таратылсын.</w:t>
      </w:r>
      <w:r>
        <w:br/>
      </w:r>
      <w:r>
        <w:rPr>
          <w:rFonts w:ascii="Times New Roman"/>
          <w:b w:val="false"/>
          <w:i w:val="false"/>
          <w:color w:val="000000"/>
          <w:sz w:val="28"/>
        </w:rPr>
        <w:t>
      </w:t>
      </w:r>
      <w:r>
        <w:rPr>
          <w:rFonts w:ascii="Times New Roman"/>
          <w:b w:val="false"/>
          <w:i w:val="false"/>
          <w:color w:val="000000"/>
          <w:sz w:val="28"/>
        </w:rPr>
        <w:t>Мыналар:</w:t>
      </w:r>
      <w:r>
        <w:br/>
      </w:r>
      <w:r>
        <w:rPr>
          <w:rFonts w:ascii="Times New Roman"/>
          <w:b w:val="false"/>
          <w:i w:val="false"/>
          <w:color w:val="000000"/>
          <w:sz w:val="28"/>
        </w:rPr>
        <w:t>
      </w:t>
      </w:r>
      <w:r>
        <w:rPr>
          <w:rFonts w:ascii="Times New Roman"/>
          <w:b w:val="false"/>
          <w:i w:val="false"/>
          <w:color w:val="000000"/>
          <w:sz w:val="28"/>
        </w:rPr>
        <w:t>1) Бесқарағай ауданының Бозтал ауылы Больше-Владимировка ауылдық округінен Мало-Владимировка ауылдық округінің құрамына;</w:t>
      </w:r>
      <w:r>
        <w:br/>
      </w:r>
      <w:r>
        <w:rPr>
          <w:rFonts w:ascii="Times New Roman"/>
          <w:b w:val="false"/>
          <w:i w:val="false"/>
          <w:color w:val="000000"/>
          <w:sz w:val="28"/>
        </w:rPr>
        <w:t>
      </w:t>
      </w:r>
      <w:r>
        <w:rPr>
          <w:rFonts w:ascii="Times New Roman"/>
          <w:b w:val="false"/>
          <w:i w:val="false"/>
          <w:color w:val="000000"/>
          <w:sz w:val="28"/>
        </w:rPr>
        <w:t>2) Бородулиха ауданының Барышовка, Успенка және Поднебесное ауылдары Жерновка ауылдық округінің құрамына;</w:t>
      </w:r>
      <w:r>
        <w:br/>
      </w:r>
      <w:r>
        <w:rPr>
          <w:rFonts w:ascii="Times New Roman"/>
          <w:b w:val="false"/>
          <w:i w:val="false"/>
          <w:color w:val="000000"/>
          <w:sz w:val="28"/>
        </w:rPr>
        <w:t>
      </w:t>
      </w:r>
      <w:r>
        <w:rPr>
          <w:rFonts w:ascii="Times New Roman"/>
          <w:b w:val="false"/>
          <w:i w:val="false"/>
          <w:color w:val="000000"/>
          <w:sz w:val="28"/>
        </w:rPr>
        <w:t>3) Жарма ауданының Ұзынжал ауылы Делбегетей ауылдық округінен Терістаңбалы ауылдық округінң құрамына;</w:t>
      </w:r>
      <w:r>
        <w:br/>
      </w:r>
      <w:r>
        <w:rPr>
          <w:rFonts w:ascii="Times New Roman"/>
          <w:b w:val="false"/>
          <w:i w:val="false"/>
          <w:color w:val="000000"/>
          <w:sz w:val="28"/>
        </w:rPr>
        <w:t>
      </w:t>
      </w:r>
      <w:r>
        <w:rPr>
          <w:rFonts w:ascii="Times New Roman"/>
          <w:b w:val="false"/>
          <w:i w:val="false"/>
          <w:color w:val="000000"/>
          <w:sz w:val="28"/>
        </w:rPr>
        <w:t>4) Зайсан ауданының Октябрьское ауылы Зайсан қалалық округінен Айнабұлақ ауылдық округінің құрамына, Кемпірбұлақ ауылы Кеңсай ауылдық округінен Шілікті ауылдық округінің құрамына және Бақасу ауылы Зайсан қалалық округінен Кеңсай ауылдық округінің құрамына;</w:t>
      </w:r>
      <w:r>
        <w:br/>
      </w:r>
      <w:r>
        <w:rPr>
          <w:rFonts w:ascii="Times New Roman"/>
          <w:b w:val="false"/>
          <w:i w:val="false"/>
          <w:color w:val="000000"/>
          <w:sz w:val="28"/>
        </w:rPr>
        <w:t>
      </w:t>
      </w:r>
      <w:r>
        <w:rPr>
          <w:rFonts w:ascii="Times New Roman"/>
          <w:b w:val="false"/>
          <w:i w:val="false"/>
          <w:color w:val="000000"/>
          <w:sz w:val="28"/>
        </w:rPr>
        <w:t>5) Күршім ауданының Жылытау ауылы Абай ауылдық округінен Қалғұтты ауылдық округінің құрамына, Топтерек ауылы Құйған ауылдық округінен Күршім ауылдық округінің құрамына;</w:t>
      </w:r>
      <w:r>
        <w:br/>
      </w:r>
      <w:r>
        <w:rPr>
          <w:rFonts w:ascii="Times New Roman"/>
          <w:b w:val="false"/>
          <w:i w:val="false"/>
          <w:color w:val="000000"/>
          <w:sz w:val="28"/>
        </w:rPr>
        <w:t>
      </w:t>
      </w:r>
      <w:r>
        <w:rPr>
          <w:rFonts w:ascii="Times New Roman"/>
          <w:b w:val="false"/>
          <w:i w:val="false"/>
          <w:color w:val="000000"/>
          <w:sz w:val="28"/>
        </w:rPr>
        <w:t>6) Тарбағатай ауданының Қарой ауылы Құйған ауылдық округінен Қарасу ауылдық округінің құрамына, Сарөлең ауылы Маңырақ ауылдық округінен Жаңаауыл ауылдық округінің құрамына, Шорға ауылы Ақжар ауылдық округінен Қабанбай ауылдық округінің құрамына;</w:t>
      </w:r>
      <w:r>
        <w:br/>
      </w:r>
      <w:r>
        <w:rPr>
          <w:rFonts w:ascii="Times New Roman"/>
          <w:b w:val="false"/>
          <w:i w:val="false"/>
          <w:color w:val="000000"/>
          <w:sz w:val="28"/>
        </w:rPr>
        <w:t>
      </w:t>
      </w:r>
      <w:r>
        <w:rPr>
          <w:rFonts w:ascii="Times New Roman"/>
          <w:b w:val="false"/>
          <w:i w:val="false"/>
          <w:color w:val="000000"/>
          <w:sz w:val="28"/>
        </w:rPr>
        <w:t>7) Үржар ауданының Қызылжұлдыз ауылы Салқынбел ауылдық округінен Алтыншоқы округінің құрамына;</w:t>
      </w:r>
      <w:r>
        <w:br/>
      </w:r>
      <w:r>
        <w:rPr>
          <w:rFonts w:ascii="Times New Roman"/>
          <w:b w:val="false"/>
          <w:i w:val="false"/>
          <w:color w:val="000000"/>
          <w:sz w:val="28"/>
        </w:rPr>
        <w:t>
      </w:t>
      </w:r>
      <w:r>
        <w:rPr>
          <w:rFonts w:ascii="Times New Roman"/>
          <w:b w:val="false"/>
          <w:i w:val="false"/>
          <w:color w:val="000000"/>
          <w:sz w:val="28"/>
        </w:rPr>
        <w:t>8) Шемонаиха ауданының Вавилон ауылдық округінен Заречное ауылы және Шемонайха қаласынан Березовка ауылы Усть-Таловка кенттік округінің құрамына, Зауба ауылы Волчанка ауылдық округінен Верх-Уба ауылдық округінің құрамына берілсін.</w:t>
      </w:r>
      <w:r>
        <w:br/>
      </w:r>
      <w:r>
        <w:rPr>
          <w:rFonts w:ascii="Times New Roman"/>
          <w:b w:val="false"/>
          <w:i w:val="false"/>
          <w:color w:val="000000"/>
          <w:sz w:val="28"/>
        </w:rPr>
        <w:t>
      </w:t>
      </w:r>
      <w:r>
        <w:rPr>
          <w:rFonts w:ascii="Times New Roman"/>
          <w:b w:val="false"/>
          <w:i w:val="false"/>
          <w:color w:val="000000"/>
          <w:sz w:val="28"/>
        </w:rPr>
        <w:t>3. Шемонайха қаласы әкімінің аппараты құрылсын.</w:t>
      </w:r>
      <w:r>
        <w:br/>
      </w:r>
      <w:r>
        <w:rPr>
          <w:rFonts w:ascii="Times New Roman"/>
          <w:b w:val="false"/>
          <w:i w:val="false"/>
          <w:color w:val="000000"/>
          <w:sz w:val="28"/>
        </w:rPr>
        <w:t>
      </w:t>
      </w:r>
      <w:r>
        <w:rPr>
          <w:rFonts w:ascii="Times New Roman"/>
          <w:b w:val="false"/>
          <w:i w:val="false"/>
          <w:color w:val="000000"/>
          <w:sz w:val="28"/>
        </w:rPr>
        <w:t>4. Осы мәселе Шығыс Қазақстан облыстық мәслихатының сессиясында қарауға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МЕТТЕ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