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6cc42" w14:textId="ef6cc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(жұмыс, қызмет) экспортынан шетел валютасымен түскен түсімді міндетті түрде сату туралы нұсқаулыққа өзгерісті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Банкі Басқармасы 1999 жылғы 5 сәуір N 63 Қазақстан Республикасы Әділет министрлігінде 6.04.1999 ж. тіркелді. Тіркеу N 728. Қаулының күші жойылды - Қазақстан Республикасының  Ұлттық Банкі Басқармасының 2008 жылғы 25 ақпандағы N 13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Қазақстан Республикасының  Ұлттық Банкі Басқармасының 2008 жылғы 25 ақпандағы N 13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Ұлттық Банкінің кейбір нормативтік құқықтық актілерін»"Қазақстан Республикасының Ұлттық Банкі туралы" Қазақстан Республикасының 1995 жылғы 30 наурыздағы Заңының талаптарына сәйкес келтіру мақсатында Қазақстан Республикасы Ұлттық Банкінің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Ұлттық Банкінің осы қаулының қосымшасында көрсетілген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қол қойылған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Төрағасы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Дұрыс: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ҚРҰБ Басқармасының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Директорлар кеңесінің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хатшысы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25 ақпандағы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Ұлттық Банкінің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танылатын нормативтік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құқықтық актілерінің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Республикасының Ұлттық Банкі Басқармасының "Тауар (жұмыс, қызмет) экспортынан шетел валютасымен түскен түсімді міндетті түрде сату туралы нұсқаулыққа өзгерісті бекіту жөнінде" 1999 жылғы 5 сәуірдегі N 63 қаулысы (Қазақстан Республикасының Әділет министрлігінде 1999 жылғы 6 сәуірде N 728 тіркелген,»"Казахстанская правда" газетінде 1999 жылғы 7 сәуірде N 64 (227801)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 Ұлттық Банкі Басқармасының 1999 жылғы 28 наурыздағы N 54 
</w:t>
      </w:r>
      <w:r>
        <w:rPr>
          <w:rFonts w:ascii="Times New Roman"/>
          <w:b w:val="false"/>
          <w:i w:val="false"/>
          <w:color w:val="000000"/>
          <w:sz w:val="28"/>
        </w:rPr>
        <w:t xml:space="preserve"> V990724_ </w:t>
      </w:r>
      <w:r>
        <w:rPr>
          <w:rFonts w:ascii="Times New Roman"/>
          <w:b w:val="false"/>
          <w:i w:val="false"/>
          <w:color w:val="000000"/>
          <w:sz w:val="28"/>
        </w:rPr>
        <w:t>
 қаулысымен бекітілген Тауар (жұмыс, қызмет) экспортынан шетел валютасымен түскен түсімді міндетті түрде сату туралы нұсқаулыққа ұсынылып отырған өзгеріс бекітілсін және ол Қазақстан Республикасының Әділет министрлігінде мемлекеттік тіркелген күннен бастап күшіне енгізілсін. 
</w:t>
      </w:r>
      <w:r>
        <w:br/>
      </w:r>
      <w:r>
        <w:rPr>
          <w:rFonts w:ascii="Times New Roman"/>
          <w:b w:val="false"/>
          <w:i w:val="false"/>
          <w:color w:val="000000"/>
          <w:sz w:val="28"/>
        </w:rPr>
        <w:t>
      2. Заң департаменті (Сизова С.И.) осы қаулыны және Тауар (жұмыс, қызмет) экспортынан шетел валютасымен түскен түсімді міндетті түрде сату туралы нұсқаулықты Қазақстан Республикасының Әділет министрлігінде тіркеу шараларын қабылдасын. 
</w:t>
      </w:r>
      <w:r>
        <w:br/>
      </w:r>
      <w:r>
        <w:rPr>
          <w:rFonts w:ascii="Times New Roman"/>
          <w:b w:val="false"/>
          <w:i w:val="false"/>
          <w:color w:val="000000"/>
          <w:sz w:val="28"/>
        </w:rPr>
        <w:t>
      3. Валюталық реттеу және бақылау басқармасы (Қасымжанова Г.З.)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тіркелгеннен бастап он күндік мерзімде осы қаулыны және 
</w:t>
      </w:r>
    </w:p>
    <w:p>
      <w:pPr>
        <w:spacing w:after="0"/>
        <w:ind w:left="0"/>
        <w:jc w:val="both"/>
      </w:pPr>
      <w:r>
        <w:rPr>
          <w:rFonts w:ascii="Times New Roman"/>
          <w:b w:val="false"/>
          <w:i w:val="false"/>
          <w:color w:val="000000"/>
          <w:sz w:val="28"/>
        </w:rPr>
        <w:t>
Нұсқаулыққа бекітілген өзгерісті Қазақстан Республикасы Ұлттық Банкінің 
</w:t>
      </w:r>
    </w:p>
    <w:p>
      <w:pPr>
        <w:spacing w:after="0"/>
        <w:ind w:left="0"/>
        <w:jc w:val="both"/>
      </w:pPr>
      <w:r>
        <w:rPr>
          <w:rFonts w:ascii="Times New Roman"/>
          <w:b w:val="false"/>
          <w:i w:val="false"/>
          <w:color w:val="000000"/>
          <w:sz w:val="28"/>
        </w:rPr>
        <w:t>
облыстық филиалдарына және екінші деңгейдегі банктерге жіберсін.
</w:t>
      </w:r>
    </w:p>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w:t>
      </w:r>
    </w:p>
    <w:p>
      <w:pPr>
        <w:spacing w:after="0"/>
        <w:ind w:left="0"/>
        <w:jc w:val="both"/>
      </w:pPr>
      <w:r>
        <w:rPr>
          <w:rFonts w:ascii="Times New Roman"/>
          <w:b w:val="false"/>
          <w:i w:val="false"/>
          <w:color w:val="000000"/>
          <w:sz w:val="28"/>
        </w:rPr>
        <w:t>
Банкі Төрағасының орынбасары Ә.З. Нәлібаевқа жүктелсін.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Банкі Басқармасының
</w:t>
      </w:r>
    </w:p>
    <w:p>
      <w:pPr>
        <w:spacing w:after="0"/>
        <w:ind w:left="0"/>
        <w:jc w:val="both"/>
      </w:pPr>
      <w:r>
        <w:rPr>
          <w:rFonts w:ascii="Times New Roman"/>
          <w:b w:val="false"/>
          <w:i w:val="false"/>
          <w:color w:val="000000"/>
          <w:sz w:val="28"/>
        </w:rPr>
        <w:t>
                                             1999 жылғы 5 сәуірдегі
</w:t>
      </w:r>
    </w:p>
    <w:p>
      <w:pPr>
        <w:spacing w:after="0"/>
        <w:ind w:left="0"/>
        <w:jc w:val="both"/>
      </w:pPr>
      <w:r>
        <w:rPr>
          <w:rFonts w:ascii="Times New Roman"/>
          <w:b w:val="false"/>
          <w:i w:val="false"/>
          <w:color w:val="000000"/>
          <w:sz w:val="28"/>
        </w:rPr>
        <w:t>
                                             N 63 қаулысымен бекітілген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Тауар (жұмыс, қызмет) экспортынан шетел валютасымен түскен түсімді 
</w:t>
      </w:r>
    </w:p>
    <w:p>
      <w:pPr>
        <w:spacing w:after="0"/>
        <w:ind w:left="0"/>
        <w:jc w:val="both"/>
      </w:pPr>
      <w:r>
        <w:rPr>
          <w:rFonts w:ascii="Times New Roman"/>
          <w:b w:val="false"/>
          <w:i w:val="false"/>
          <w:color w:val="000000"/>
          <w:sz w:val="28"/>
        </w:rPr>
        <w:t>
міндетті түрде сату туралы нұсқаулыққа мынадай өзгеріс енгізілсін:
</w:t>
      </w:r>
    </w:p>
    <w:p>
      <w:pPr>
        <w:spacing w:after="0"/>
        <w:ind w:left="0"/>
        <w:jc w:val="both"/>
      </w:pPr>
      <w:r>
        <w:rPr>
          <w:rFonts w:ascii="Times New Roman"/>
          <w:b w:val="false"/>
          <w:i w:val="false"/>
          <w:color w:val="000000"/>
          <w:sz w:val="28"/>
        </w:rPr>
        <w:t>
     13-тармақ мынадай редакцияда жазылсын:
</w:t>
      </w:r>
    </w:p>
    <w:p>
      <w:pPr>
        <w:spacing w:after="0"/>
        <w:ind w:left="0"/>
        <w:jc w:val="both"/>
      </w:pPr>
      <w:r>
        <w:rPr>
          <w:rFonts w:ascii="Times New Roman"/>
          <w:b w:val="false"/>
          <w:i w:val="false"/>
          <w:color w:val="000000"/>
          <w:sz w:val="28"/>
        </w:rPr>
        <w:t>
     "Уәкілетті банктер:
</w:t>
      </w:r>
    </w:p>
    <w:p>
      <w:pPr>
        <w:spacing w:after="0"/>
        <w:ind w:left="0"/>
        <w:jc w:val="both"/>
      </w:pPr>
      <w:r>
        <w:rPr>
          <w:rFonts w:ascii="Times New Roman"/>
          <w:b w:val="false"/>
          <w:i w:val="false"/>
          <w:color w:val="000000"/>
          <w:sz w:val="28"/>
        </w:rPr>
        <w:t>
     валюта биржасында қатарынан бес жұмыс күні бойы сауда-саттық болмаған 
</w:t>
      </w:r>
    </w:p>
    <w:p>
      <w:pPr>
        <w:spacing w:after="0"/>
        <w:ind w:left="0"/>
        <w:jc w:val="both"/>
      </w:pPr>
      <w:r>
        <w:rPr>
          <w:rFonts w:ascii="Times New Roman"/>
          <w:b w:val="false"/>
          <w:i w:val="false"/>
          <w:color w:val="000000"/>
          <w:sz w:val="28"/>
        </w:rPr>
        <w:t>
жағдайда;
</w:t>
      </w:r>
    </w:p>
    <w:p>
      <w:pPr>
        <w:spacing w:after="0"/>
        <w:ind w:left="0"/>
        <w:jc w:val="both"/>
      </w:pPr>
      <w:r>
        <w:rPr>
          <w:rFonts w:ascii="Times New Roman"/>
          <w:b w:val="false"/>
          <w:i w:val="false"/>
          <w:color w:val="000000"/>
          <w:sz w:val="28"/>
        </w:rPr>
        <w:t>
     егер валюта түсімі валюта биржасында қатарынан бес жұмыс күні бойы 
</w:t>
      </w:r>
    </w:p>
    <w:p>
      <w:pPr>
        <w:spacing w:after="0"/>
        <w:ind w:left="0"/>
        <w:jc w:val="both"/>
      </w:pPr>
      <w:r>
        <w:rPr>
          <w:rFonts w:ascii="Times New Roman"/>
          <w:b w:val="false"/>
          <w:i w:val="false"/>
          <w:color w:val="000000"/>
          <w:sz w:val="28"/>
        </w:rPr>
        <w:t>
сатылмаған болса;
</w:t>
      </w:r>
    </w:p>
    <w:p>
      <w:pPr>
        <w:spacing w:after="0"/>
        <w:ind w:left="0"/>
        <w:jc w:val="both"/>
      </w:pPr>
      <w:r>
        <w:rPr>
          <w:rFonts w:ascii="Times New Roman"/>
          <w:b w:val="false"/>
          <w:i w:val="false"/>
          <w:color w:val="000000"/>
          <w:sz w:val="28"/>
        </w:rPr>
        <w:t>
     егер валюта түсімі валюта биржасында сатуға болатын лот қалыптастыра 
</w:t>
      </w:r>
    </w:p>
    <w:p>
      <w:pPr>
        <w:spacing w:after="0"/>
        <w:ind w:left="0"/>
        <w:jc w:val="both"/>
      </w:pPr>
      <w:r>
        <w:rPr>
          <w:rFonts w:ascii="Times New Roman"/>
          <w:b w:val="false"/>
          <w:i w:val="false"/>
          <w:color w:val="000000"/>
          <w:sz w:val="28"/>
        </w:rPr>
        <w:t>
алмаған жағдайда;
</w:t>
      </w:r>
    </w:p>
    <w:p>
      <w:pPr>
        <w:spacing w:after="0"/>
        <w:ind w:left="0"/>
        <w:jc w:val="both"/>
      </w:pPr>
      <w:r>
        <w:rPr>
          <w:rFonts w:ascii="Times New Roman"/>
          <w:b w:val="false"/>
          <w:i w:val="false"/>
          <w:color w:val="000000"/>
          <w:sz w:val="28"/>
        </w:rPr>
        <w:t>
     бір жұмыс күні ішінде Ұлттық Банктің ақша аударылатын күні 
</w:t>
      </w:r>
    </w:p>
    <w:p>
      <w:pPr>
        <w:spacing w:after="0"/>
        <w:ind w:left="0"/>
        <w:jc w:val="both"/>
      </w:pPr>
      <w:r>
        <w:rPr>
          <w:rFonts w:ascii="Times New Roman"/>
          <w:b w:val="false"/>
          <w:i w:val="false"/>
          <w:color w:val="000000"/>
          <w:sz w:val="28"/>
        </w:rPr>
        <w:t>
белгіленген ресми бағамы бойынша теңге баламасымен валюта түсімін Ұлттық 
</w:t>
      </w:r>
    </w:p>
    <w:p>
      <w:pPr>
        <w:spacing w:after="0"/>
        <w:ind w:left="0"/>
        <w:jc w:val="both"/>
      </w:pPr>
      <w:r>
        <w:rPr>
          <w:rFonts w:ascii="Times New Roman"/>
          <w:b w:val="false"/>
          <w:i w:val="false"/>
          <w:color w:val="000000"/>
          <w:sz w:val="28"/>
        </w:rPr>
        <w:t>
Банкке сатуға міндетті.
</w:t>
      </w:r>
    </w:p>
    <w:p>
      <w:pPr>
        <w:spacing w:after="0"/>
        <w:ind w:left="0"/>
        <w:jc w:val="both"/>
      </w:pPr>
      <w:r>
        <w:rPr>
          <w:rFonts w:ascii="Times New Roman"/>
          <w:b w:val="false"/>
          <w:i w:val="false"/>
          <w:color w:val="000000"/>
          <w:sz w:val="28"/>
        </w:rPr>
        <w:t>
     Корреспондент-банктен Ұлттық Банктің валюталық корреспондентік 
</w:t>
      </w:r>
    </w:p>
    <w:p>
      <w:pPr>
        <w:spacing w:after="0"/>
        <w:ind w:left="0"/>
        <w:jc w:val="both"/>
      </w:pPr>
      <w:r>
        <w:rPr>
          <w:rFonts w:ascii="Times New Roman"/>
          <w:b w:val="false"/>
          <w:i w:val="false"/>
          <w:color w:val="000000"/>
          <w:sz w:val="28"/>
        </w:rPr>
        <w:t>
есепшотына валюта қаражатын есептеу жөнінде тесттелген телекс немесе СВИФТ 
</w:t>
      </w:r>
    </w:p>
    <w:p>
      <w:pPr>
        <w:spacing w:after="0"/>
        <w:ind w:left="0"/>
        <w:jc w:val="both"/>
      </w:pPr>
      <w:r>
        <w:rPr>
          <w:rFonts w:ascii="Times New Roman"/>
          <w:b w:val="false"/>
          <w:i w:val="false"/>
          <w:color w:val="000000"/>
          <w:sz w:val="28"/>
        </w:rPr>
        <w:t>
бойынша хабар алғаннан кейін Ұлттық Банк келесі жұмыс күнінен қалдырмай 
</w:t>
      </w:r>
    </w:p>
    <w:p>
      <w:pPr>
        <w:spacing w:after="0"/>
        <w:ind w:left="0"/>
        <w:jc w:val="both"/>
      </w:pPr>
      <w:r>
        <w:rPr>
          <w:rFonts w:ascii="Times New Roman"/>
          <w:b w:val="false"/>
          <w:i w:val="false"/>
          <w:color w:val="000000"/>
          <w:sz w:val="28"/>
        </w:rPr>
        <w:t>
уәкілетті банктің корреспондентік есепшотына баламасын теңгемен есептейді."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     
</w:t>
      </w:r>
    </w:p>
    <w:p>
      <w:pPr>
        <w:spacing w:after="0"/>
        <w:ind w:left="0"/>
        <w:jc w:val="both"/>
      </w:pPr>
      <w:r>
        <w:rPr>
          <w:rFonts w:ascii="Times New Roman"/>
          <w:b w:val="false"/>
          <w:i w:val="false"/>
          <w:color w:val="000000"/>
          <w:sz w:val="28"/>
        </w:rPr>
        <w:t>
          Умбетова А.М.
</w:t>
      </w:r>
    </w:p>
    <w:p>
      <w:pPr>
        <w:spacing w:after="0"/>
        <w:ind w:left="0"/>
        <w:jc w:val="both"/>
      </w:pPr>
      <w:r>
        <w:rPr>
          <w:rFonts w:ascii="Times New Roman"/>
          <w:b w:val="false"/>
          <w:i w:val="false"/>
          <w:color w:val="000000"/>
          <w:sz w:val="28"/>
        </w:rPr>
        <w:t>
          Икебаева А.Ж.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