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0070f" w14:textId="f600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Ақылы қызмет көрсетуді іске асырудан, демеушілік және қайырымдылық көмек көрсетуден алынатын қаражаттарды, мемлекеттік мекемелердің депозиттік
сомалары мен сақтандыру төлемдерiн қалыптастыру, пайдалану және есепке алу
тәртібі туралы қағиданы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1999 жылғы 3 мамыр N 177 бұйрығы.
Қазақстан Республикасы Әділет министрлігінде 1999 жылғы 27 мамырда тіркелді. Тіркеу N 771. Күші жойылды - Қазақстан Республикасының Қаржы министрінің 2005 жылғы 12 наурыздағы N 78 Бұйрығымен (V053497)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атауы өзгертілді- ҚР Қаржы министрлігінің 2000 жылғы 20 шілдедегі N 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Бұйырамын: 
</w:t>
      </w:r>
      <w:r>
        <w:br/>
      </w:r>
      <w:r>
        <w:rPr>
          <w:rFonts w:ascii="Times New Roman"/>
          <w:b w:val="false"/>
          <w:i w:val="false"/>
          <w:color w:val="000000"/>
          <w:sz w:val="28"/>
        </w:rPr>
        <w:t>
      1. Мыналар: 
</w:t>
      </w:r>
      <w:r>
        <w:br/>
      </w:r>
      <w:r>
        <w:rPr>
          <w:rFonts w:ascii="Times New Roman"/>
          <w:b w:val="false"/>
          <w:i w:val="false"/>
          <w:color w:val="000000"/>
          <w:sz w:val="28"/>
        </w:rPr>
        <w:t>
      1) Ақылы қызмет көрсетудi iске асырудан, демеушiлiк және қайырымдылық көмек көрсетуден алынатын қаражаттарды, сондай-ақ мемлекеттiк мекемелердiң депозиттiк сомаларын қалыптастыру, пайдалану және есепке алу тәртiбi туралы қағида; 
</w:t>
      </w:r>
      <w:r>
        <w:br/>
      </w:r>
      <w:r>
        <w:rPr>
          <w:rFonts w:ascii="Times New Roman"/>
          <w:b w:val="false"/>
          <w:i w:val="false"/>
          <w:color w:val="000000"/>
          <w:sz w:val="28"/>
        </w:rPr>
        <w:t>
      2) 1-қосымшаға сәйкес Мемлекеттiк бюджет қаражаты есебiнен ұсталатын мемлекеттiк мекемелердiң ақылы қызмет көрсетулерiнiң тiзбесi; 
</w:t>
      </w:r>
      <w:r>
        <w:br/>
      </w:r>
      <w:r>
        <w:rPr>
          <w:rFonts w:ascii="Times New Roman"/>
          <w:b w:val="false"/>
          <w:i w:val="false"/>
          <w:color w:val="000000"/>
          <w:sz w:val="28"/>
        </w:rPr>
        <w:t>
      3) Мемлекеттiк мекемелердiң ақылы қызмет көрсетулердi iске асырудан алынатын қаражаттар бойынша кiрiстер мен шығыстар сметасының нысаны; 
</w:t>
      </w:r>
      <w:r>
        <w:br/>
      </w:r>
      <w:r>
        <w:rPr>
          <w:rFonts w:ascii="Times New Roman"/>
          <w:b w:val="false"/>
          <w:i w:val="false"/>
          <w:color w:val="000000"/>
          <w:sz w:val="28"/>
        </w:rPr>
        <w:t>
      4) 3-қосымшаға сәйкес бюджет есебiнен ұсталатын мемлекеттiк мекемелердiң ақылы қызмет көрсетудi iске асырудан алынатын қаражаттарды пайдалану туралы есептiң нысаны; 
</w:t>
      </w:r>
      <w:r>
        <w:br/>
      </w:r>
      <w:r>
        <w:rPr>
          <w:rFonts w:ascii="Times New Roman"/>
          <w:b w:val="false"/>
          <w:i w:val="false"/>
          <w:color w:val="000000"/>
          <w:sz w:val="28"/>
        </w:rPr>
        <w:t>
      5) 4-қосымшаға сәйкес Демеушiлiк және қайырымдылық көмек үшiн шоттар ашуға (әрекет ету мерзiмiн ұзартуға) рұқсат нысаны; 
</w:t>
      </w:r>
      <w:r>
        <w:br/>
      </w:r>
      <w:r>
        <w:rPr>
          <w:rFonts w:ascii="Times New Roman"/>
          <w:b w:val="false"/>
          <w:i w:val="false"/>
          <w:color w:val="000000"/>
          <w:sz w:val="28"/>
        </w:rPr>
        <w:t>
      6) 5-қосымшаға сәйкес депозиттiк шот ашуға (әрекет ету мерзiмiн ұзартуға) рұқсат нысаны бекiтiлсiн. 
</w:t>
      </w:r>
      <w:r>
        <w:br/>
      </w:r>
      <w:r>
        <w:rPr>
          <w:rFonts w:ascii="Times New Roman"/>
          <w:b w:val="false"/>
          <w:i w:val="false"/>
          <w:color w:val="000000"/>
          <w:sz w:val="28"/>
        </w:rPr>
        <w:t>
      2. Мемлекеттiк мекемелер 1999 жылға арналған ақылы қызмет көрсетуден алынатын қаражаттар бойынша сметаларда 1 тоқсанда сомалардың кiрiс және шығыс бөлiгi бойынша арнайы қаражаттардың шоттары бойынша 1999 жылдың 1 сәуiрге дейiн түскен және жұмсалған сомаларды қарастырсын. 
</w:t>
      </w:r>
      <w:r>
        <w:br/>
      </w:r>
      <w:r>
        <w:rPr>
          <w:rFonts w:ascii="Times New Roman"/>
          <w:b w:val="false"/>
          <w:i w:val="false"/>
          <w:color w:val="000000"/>
          <w:sz w:val="28"/>
        </w:rPr>
        <w:t>
      1999 жылғы 1 сәуiрдегi жағдай бойынша арнайы қаражаттар бойынша шоттардағы қалдықтар 1999 жылға арналған ақылы қызмет көрсетуден алынатын қаражаттар бойынша сметалар 1999 жылғы 1 маусымға дейiн бекiтiлмеген жағдайда, тиiстi бюджеттердiң кiрiсiне аударуға жатады. 
</w:t>
      </w:r>
      <w:r>
        <w:br/>
      </w:r>
      <w:r>
        <w:rPr>
          <w:rFonts w:ascii="Times New Roman"/>
          <w:b w:val="false"/>
          <w:i w:val="false"/>
          <w:color w:val="000000"/>
          <w:sz w:val="28"/>
        </w:rPr>
        <w:t>
      3. Демеушiлiк және қайырымдылық көмектен түскен қаражаттардың қалдықтарын арнайы қаражаттар бойынша шоттарға немесе мемлекеттiк мекемелердiң "Тапсырыстар бойынша сомаларын" аталған Қағидаға сәйкес ашылған демеушiлiк және қайырымдылық көмек көрсетуге арналған шоттарға аударуға рұқсат етiлсiн. 
</w:t>
      </w:r>
      <w:r>
        <w:br/>
      </w:r>
      <w:r>
        <w:rPr>
          <w:rFonts w:ascii="Times New Roman"/>
          <w:b w:val="false"/>
          <w:i w:val="false"/>
          <w:color w:val="000000"/>
          <w:sz w:val="28"/>
        </w:rPr>
        <w:t>
      4. 3-тармақта аталған жағдайларды қоспағанда, мемлекеттiк мекемелердiң "Тапсырыстар бойынша сомалар" шоттарындағы қалдықтар тиiстi бюджеттердiң кiрiсiне есепке алуға жатады. 
</w:t>
      </w:r>
      <w:r>
        <w:br/>
      </w:r>
      <w:r>
        <w:rPr>
          <w:rFonts w:ascii="Times New Roman"/>
          <w:b w:val="false"/>
          <w:i w:val="false"/>
          <w:color w:val="000000"/>
          <w:sz w:val="28"/>
        </w:rPr>
        <w:t>
      5. Мемлекеттiк мекемелердiң ашық депозиттік шоттары 1999 жылғы 1 маусымға дейiн әрекет етедi деп белгiленсiн. Аталған шоттардың әрекет ету мерзiмiн ұзарту аталған Қағидаға сәйкес жүзеге асырылады. 
</w:t>
      </w:r>
      <w:r>
        <w:br/>
      </w:r>
      <w:r>
        <w:rPr>
          <w:rFonts w:ascii="Times New Roman"/>
          <w:b w:val="false"/>
          <w:i w:val="false"/>
          <w:color w:val="000000"/>
          <w:sz w:val="28"/>
        </w:rPr>
        <w:t>
      6. Мыналарды: 
</w:t>
      </w:r>
      <w:r>
        <w:br/>
      </w:r>
      <w:r>
        <w:rPr>
          <w:rFonts w:ascii="Times New Roman"/>
          <w:b w:val="false"/>
          <w:i w:val="false"/>
          <w:color w:val="000000"/>
          <w:sz w:val="28"/>
        </w:rPr>
        <w:t>
      1) мемлекеттiк кәсiпорындар болып қайта тiркелген бюджеттiк мекемелердiң қаражаттары олардың есептiк шоттарына есепке алуды; 
</w:t>
      </w:r>
      <w:r>
        <w:br/>
      </w:r>
      <w:r>
        <w:rPr>
          <w:rFonts w:ascii="Times New Roman"/>
          <w:b w:val="false"/>
          <w:i w:val="false"/>
          <w:color w:val="000000"/>
          <w:sz w:val="28"/>
        </w:rPr>
        <w:t>
      2) жалпы бiлiм беретiн мектептерде жалпыға бiрдей мiндеттi оқыту қорын құрайтын қаражаттар мен ұзартылған күн тобы бар мектептер мен мектеп жанындағы мектеп-интернаттарда балаларды тамақтандыруға түсетiн қаражаттар ақылы қызмет көрсетулердiң тиiстi түрлерi бойынша "Ақылы қызмет көрсетуден алынатын қаражаттар" ағымдағы шотына есепке алуды; 
</w:t>
      </w:r>
      <w:r>
        <w:br/>
      </w:r>
      <w:r>
        <w:rPr>
          <w:rFonts w:ascii="Times New Roman"/>
          <w:b w:val="false"/>
          <w:i w:val="false"/>
          <w:color w:val="000000"/>
          <w:sz w:val="28"/>
        </w:rPr>
        <w:t>
      3) "Алматы қаласының ерекше мәртебесi туралы" Қазақстан Республикасы Заңының 6-бабына сәйкес Алматы қаласы Әкiмiнiң бюджеттен тыс қорын сақтауды қоспағанда, Қаржы министрiнiң 1982 жылғы 27 мамырдағы N 27 бұйрығымен бекiтiлген Республикалық және жергiлiктi бюджеттерде тұратын мекемелердiң бюджеттен тыс қаражаттарын жоспарлау, пайдалану және есепке алу тәртiбi туралы нұсқаулықпен рұқсат етiлген бюджеттiк мекемелердiң "Басқа бюджеттен тыс қаражаттар" бойынша шоттарындағы қаражаттардың қалдықтары тиiстi бюджеттердiң кiрiсiне есепке алынсын. 
</w:t>
      </w:r>
      <w:r>
        <w:br/>
      </w:r>
      <w:r>
        <w:rPr>
          <w:rFonts w:ascii="Times New Roman"/>
          <w:b w:val="false"/>
          <w:i w:val="false"/>
          <w:color w:val="000000"/>
          <w:sz w:val="28"/>
        </w:rPr>
        <w:t>
      7. Бюджет департаментi осы Қағиданы белгiленген тәртiппен Қазақстан Республикасының Әдiлет министрлiгiнде тiркеудi жүргiзсiн. 
</w:t>
      </w:r>
      <w:r>
        <w:br/>
      </w:r>
      <w:r>
        <w:rPr>
          <w:rFonts w:ascii="Times New Roman"/>
          <w:b w:val="false"/>
          <w:i w:val="false"/>
          <w:color w:val="000000"/>
          <w:sz w:val="28"/>
        </w:rPr>
        <w:t>
      8. Республикалық және жергiлiктi бюджеттерде тұратын мекемелердiң бюджеттен тыс қаражаттарын жоспарлау, пайдалану және есепке алу тәртiбi туралы нұсқаулықты бекiту туралы Қаржы министрiнiң 1982 жылғы 27 мамырдағы N 27 бұйрығы өзгерiстерi мен толықтыруларымен бiрге, Қаржы министрлiгiнiң "Ақылы қызмет көрсетудi iске асырудан, демеушiлiк және қайырымдылық көмек көрсетуден алынатын қаражаттарды, сондай-ақ мемлекеттік мекемелердiң депозиттік сомаларын қалыптастыру, пайдалану және есепке алу тәртiбi туралы" 1999 жылғы 29 қаңтардағы N 44 бұйрығы және Қаржы министрлiгiнiң "Ақылы қызмет көрсетудi iске асырудан, демеушiлiк және қайырымдылық көмек көрсетуден алынатын қаражаттарды, сондай-ақ мемлекеттiк мекемелердiң депозиттiк сомаларын қалыптастыру, пайдалану және есепке алу тәртiбi туралы" 1999 жылғы 16 сәуiрдегi N 153 бұйрығы күшi жойылған деп танылсын. 
</w:t>
      </w:r>
      <w:r>
        <w:br/>
      </w:r>
      <w:r>
        <w:rPr>
          <w:rFonts w:ascii="Times New Roman"/>
          <w:b w:val="false"/>
          <w:i w:val="false"/>
          <w:color w:val="000000"/>
          <w:sz w:val="28"/>
        </w:rPr>
        <w:t>
      9. Осы Қағида Қазақстан Республикасының Әдiлет министрлiгiнде мемлекеттік тiркеген күнiнен бастап күшiне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Қаржы 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бірінші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1999 жылғы 3 мамырдағы  
</w:t>
      </w:r>
      <w:r>
        <w:br/>
      </w:r>
      <w:r>
        <w:rPr>
          <w:rFonts w:ascii="Times New Roman"/>
          <w:b w:val="false"/>
          <w:i w:val="false"/>
          <w:color w:val="000000"/>
          <w:sz w:val="28"/>
        </w:rPr>
        <w:t>
N 177 бұйрығымен бекітілді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Ақылы қызмет көрсетуді іске асырудан, демеушілік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қайырымдылық көмек көрсетуден алынатын қаражаттарды,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мекемелердің депозиттік сомалары мен сақтандыру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төлемдерiн қалыптастыру, пайдалану және есепке алу тәртібі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қағида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Барлық мәтiн бойынша "сақтандыру өтеулерiн" және "сақтандыру өтемi" деген сөздер тиiсiнше "сақтандыру төлемдерiн" және "сақтандыру төлемi" деген сөздермен ауыстырылды және "жергiлiктi қаржы органы", "жергiлiктi қаржы органдары", "жергiлiктi қаржы органдарының" және "жергiлiктi қаржы органының" деген сөздер тиiсiнше "жергiлiктi уәкiлеттi орган", "жергiлiктi уәкiлеттi органдар", "жергiлiктi уәкiлеттi органдардың" және "жергiлiктi уәкiлеттi органның" деген сөздермен ауыстырылды - ҚР Қаржы министрлігінің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Барлық мәтiн бойынша "сметасының", "сметаларда", "сметалар", "сметалары", "сметасында", "жеке сметасын", "жеке смета", "жеке сметаларды", "жеке сметасында" және "ақылы қызмет көрсетудi iске асырудан алынатын қаражат бойынша кiрiстер мен шығыстар сметасы" деген сөздер тиiстi септiктер мен жекеше және көпше түрлерде "жоспар" деген сөзбен ауыстырылды; "ақшалай сомаларын", "ақшалай қаражат" және "ақшалай қаражаттың" деген сөздер тиiстi септiктер мен жекеше және көпше түрлерде "қаражат" деген сөзбен ауыстырылды; "жиынтық смета", "жиынтық сметаның", "жиынтық сметаны", "жиынтық сметаларды" "жиынтық сметалардың" деген сөздер тиiстi септiктер мен жекеше және көпше түрлерде "жиынтық жоспар" деген сөздермен ауыстырылды ҚР Қаржы министрлігінің 2003 жылғы 4 шілдедегі N 254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Ақылы қызметтер көрсетудi iске асырудан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алынатын қаражаттар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1-тарауда "ағымдағы шот", "ағымдағы шотты", ағымдағы шоттар", "Ақылы қызмет көрсетуден алынатын қаражаттар", "мемлекеттiк мекеменiң "Ақылы қызмет көрсетуден алынатын қаражаттар" ағымдағы шотының" және "ақылы қызмет көрсетудi iске асырудан алынатын қаражаттың ағымдағы шоты" деген сөздер тиiстi септiктер мен жекеше және көпше түрлерде "ақылы қызметтер жөнiндегi шот" деген сөздермен ауыстырылды - ҚР Қаржы министрлігінің 2003 жылғы 4 шілдедегі N 254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нормативтiк актiлерiмен рұқсат етiлген ақылы қызмет көрсетудi iске асырудан алынатын қаражаттарды мемлекеттiк мекемелер ақылы қызметтер жөнiндегi шотына жатқызады. Қызметтер көрсетудi iске асырудан алынатын қаражаттарды жоғарыда аталған шотқа жатқызуға рұқсат етiлген мемлекеттiк мекемелер тиiстi жылға арналған республикалық бюджет туралы Қазақстан Республикасының Заңымен және Қазақстан Республикасының өзге де заңнамалық кесімдермен белгiленедi. Басқа мемлекеттiк мекемелер басқа ақылы қызмет көрсетудi iске асырудан түсетiн түсiмдерiн мемлекеттiк бюджеттiң кiрiсiне есептейдi.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өзгертілді - ҚР Қаржы министрлігінің 2000 жылғы 20 шілдедегі N 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Ақылы қызмет көрсетулердiң тiзбесi функционалдық топ, кiшi функция, мемлекеттiк мекеме-бағдарламалардың әкiмшiлерi, бағдарламалар, кiшi бағдарламалар кодтары, ақылы қызмет көрсетудiң түрлерi, түсiмдердiң құралу көздерi мен пайдалану бағыттары көрсетiле отырып, Қаржы министрлiгiнiң бұйрығымен бекiтiледi (1-қосымша). Сол сияқты мемлекеттiк мекемелердiң ақылы қызмет көрсету тiзбесiндегi барлық өзгерiстер Қаржы министрлiгiнiң бұйрығымен енгiзiледi. Функционалдық топ, кiшi функция, мемлекеттiк мекеме-бағдарламалардың әкiмшiлерi, бағдарламалар, кiшi бағдарламалар кодтары Экономика және бюджеттік жоспарлау министрiнiң бұйрығымен бекiтiлген мемлекеттiк бюджет шығыстарының бюджеттiк сыныптамасына сәйкес белгiленедi.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өзгертілді - ҚР Қаржы министрлігінің 2002 жылғы 1 қарашадағы N 552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Ақылы қызмет көрсетудi iске асырудан алынатын қаражаттар осы Ережемен белгiленген тәртiппен жоспарланады және пайдаланылады, қатаң нысаналы мақсат бойынша жұмсалады және олардың таратушылары бюджет қаражаттарына иелiк ету құқығы берiлген мемлекеттiк мекемелердiң басшылары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Ақылы қызмет көрсетудi iске асырудан алынатын қаражаттардың есебi мен есептемесi Қазақстан Республикасы Қаржы министрлiгiнiң нормативтiк құжаттарына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Мемлекеттiк мекемелердiң ақылы қызметтер жөнiндегi шотын ашу, жүргiзу және жабу тәртiбi Қазақстан Республикасы Қаржы министрлiгiнiң тиiстi нормативтiк құқықтық актiлерiмен реттеледi. 
</w:t>
      </w:r>
      <w:r>
        <w:br/>
      </w:r>
      <w:r>
        <w:rPr>
          <w:rFonts w:ascii="Times New Roman"/>
          <w:b w:val="false"/>
          <w:i w:val="false"/>
          <w:color w:val="000000"/>
          <w:sz w:val="28"/>
        </w:rPr>
        <w:t>
      Егер мемлекеттiк мекемелер жоспарлары атқарылуының бухгалтерлiк есебiн орталықтандырылған бухгалтерия жүргiзсе, онда осы бухгалтерия қызмет көрсететiн барлық мемлекеттiк мекемелер үшiн бiр ақылы қызметтер жөнiндегi шот ашылады. Бұл ақылы қызметтер жөнiндегi шотты орталықтандырылған бухгалтерия орналасқан ұйым ашады.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Ақылы қызметтер жөнiндегi шоттар бойынша қолма-қол ақшамен жасалатын операциялар бойынша банктiк қызмет көрсетулерге ақы төлеудi олар мен банк арасындағы келiсiм-шарт негiзiнде ақылы қызмет көрсетуден алынатын қаражаттардың есебiнен мекемелер жүргiзедi. 
</w:t>
      </w:r>
      <w:r>
        <w:br/>
      </w:r>
      <w:r>
        <w:rPr>
          <w:rFonts w:ascii="Times New Roman"/>
          <w:b w:val="false"/>
          <w:i w:val="false"/>
          <w:color w:val="000000"/>
          <w:sz w:val="28"/>
        </w:rPr>
        <w:t>
      Жоспарланған кезде бұл сомалар шығыстар бөлiгiнiң жоспарында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Құзыретiне мемлекеттiк мекемелердiң негiзгi қызметiне тексеру және тексерiстер жүргiзу енетiн ұйымдар, бiр мезгiлде қолда бар ақылы қызмет көрсетудi iске асырудан алынатын қаражаттар түсiмiнiң заңдылығын, олардың мақсатты және үнемдi жұмсалуын, сондай-ақ осы қаражаттар бойынша есеп жүргiзудiң және есептеме жасаудың дұрыстығын тексередi.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8. Ақылы қызмет көрсетуді сатудан алынатын қаражат алатын бар мемлекеттік мекемелер жыл сайын Мемлекеттiк бюджеттiң есебiнен ұсталатын мемлекеттiк мекемелер үшiн бюджеттiң атқарылуы және есептiлiк нысандарын жүргiзу (мерзiмдiлiк және жылдық) жөнiндегi қаржылық рәсiмдердiң ережесiн бекiту туралы" Қазақстан Республикасы Үкiметiнiң 2002 жылғы 25 шiлдедегi N 832 
</w:t>
      </w:r>
      <w:r>
        <w:rPr>
          <w:rFonts w:ascii="Times New Roman"/>
          <w:b w:val="false"/>
          <w:i w:val="false"/>
          <w:color w:val="000000"/>
          <w:sz w:val="28"/>
        </w:rPr>
        <w:t xml:space="preserve"> қаулысы </w:t>
      </w:r>
      <w:r>
        <w:rPr>
          <w:rFonts w:ascii="Times New Roman"/>
          <w:b w:val="false"/>
          <w:i w:val="false"/>
          <w:color w:val="000000"/>
          <w:sz w:val="28"/>
        </w:rPr>
        <w:t>
 белгiленген нысан бойынша ақылы қызметтердiң әрбiр түрi бойынша кiрiстер және шығыстарды қаржыландыру жоспарын (бұдан әрi - жоспар) жасайды. 
</w:t>
      </w:r>
      <w:r>
        <w:br/>
      </w:r>
      <w:r>
        <w:rPr>
          <w:rFonts w:ascii="Times New Roman"/>
          <w:b w:val="false"/>
          <w:i w:val="false"/>
          <w:color w:val="000000"/>
          <w:sz w:val="28"/>
        </w:rPr>
        <w:t>
      Әрбір мемлекеттік мекеме осы мемлекеттік мекеме дербес есеп жүргізетініне немесе орталықтандырылған бухгалтерия қызмет көрсететіндігіне қарамастан жоспарларды жасайды. Орталықтандырылған бухгалтериялар қызмет көрсететін мемлекеттік мекемелердің жоспарларын тікелей жасау орталықтандырылған бухгалтерияның қызметкерлеріне жүктеледі.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жаңа редакцияда жазылды - ҚР Қаржы министрлігінің 2000 жылғы 20 шілдедегі N 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4 шілдедегі N 254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 Жоспардың кiрiс бөлiгiне олардың жоспарланған жылы бекiтiлген тiзбесiне сәйкес ақылы қызмет көрсетудiң тиiстi түрлерi бойынша қаражаттарының түсiмдерi мен жоспарланған жылдың басында ақылы қызметтер жөнiндегi шоттағы ақылы қызмет көрсетудiң осы түрi бойынша  қаражаттардың қалдығы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Ақылы қызмет көрсетудi iске асырудан алынатын қаражаттар жоспары бойынша шығыстар шығыстардың экономикалық сыныптамасы ерекшелiктерi бойынша оларды тағайындау мен бөлуге сәйкес көзделедi. 
</w:t>
      </w:r>
    </w:p>
    <w:p>
      <w:pPr>
        <w:spacing w:after="0"/>
        <w:ind w:left="0"/>
        <w:jc w:val="both"/>
      </w:pPr>
      <w:r>
        <w:rPr>
          <w:rFonts w:ascii="Times New Roman"/>
          <w:b w:val="false"/>
          <w:i w:val="false"/>
          <w:color w:val="000000"/>
          <w:sz w:val="28"/>
        </w:rPr>
        <w:t>
      11. Мемлекеттік мекемелер жасаған жоспарларға мемлекет мекемелерінің басшылары қол қояды. Жоспарға кірістер бойынша және шығыстардың экономикалық сыныптамасының әрбір ерекшелігі бойынша есептемелер, сондай-ақ түсіндірме жазба қоса берілуі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жаңа редакцияда жазылды - ҚР Қаржы министрлігінің 2000 жылғы 20 шілдедегі N 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 Мемлекеттік мекемелер жоспарларды бюджет бағдарламасының әкімшісіне бекітуге ұсынады. 
</w:t>
      </w:r>
      <w:r>
        <w:br/>
      </w:r>
      <w:r>
        <w:rPr>
          <w:rFonts w:ascii="Times New Roman"/>
          <w:b w:val="false"/>
          <w:i w:val="false"/>
          <w:color w:val="000000"/>
          <w:sz w:val="28"/>
        </w:rPr>
        <w:t>
      Бюджет бағдарламасының әкімшісі 2-қосымшаға сәйкес нысан бойынша әрбір бағдарлама (кіші бағдарлама) бойынша 2 данада жиынтық жоспар жасайды және бекiтедi. 
</w:t>
      </w:r>
      <w:r>
        <w:br/>
      </w:r>
      <w:r>
        <w:rPr>
          <w:rFonts w:ascii="Times New Roman"/>
          <w:b w:val="false"/>
          <w:i w:val="false"/>
          <w:color w:val="000000"/>
          <w:sz w:val="28"/>
        </w:rPr>
        <w:t>
      Жиынтық жоспар мемлекеттік мекемелердің жоспарларының негізінде жасалады және оған бюджеттік бағдарламалар әкімшісінің қаржы қызметiнiң басшысы қол қояды. Жоспарлардың жалпы сомасы ақылы қызмет көрсетудің әрбір түрі және жоспардың әрбір көрсеткіші бойынша жиынтық жоспардың сомасына тең болуы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жаңа редакцияда жазылды - ҚР Қаржы министрлігінің 2000 жылғы 20 шілдедегі N 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өзгертілді - 2002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 Бюджеттік бағдарламаның әкімшісі жиынтық жоспарды ағымдағы қаржы жылының 15 қаңтарына дейін Қазақстан Республикасы Қаржы Министрлiгiне немесе жергiлiктi қаржы органына келiсуге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жаңа редакцияда жазылды - ҚР Қаржы министрлігінің 2000 жылғы 20 шілдедегі N 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өзгертілді - 2002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4 шілдедегі N 254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 Жиынтық жоспарды қарау ұсынылған Қазақстан Республикасы Қаржы министрлігі және жергілікті уәкілетті органдары бұл жоспарларды ақылы қызмет көрсетуді сатудан алынатын қаражаттың түсім көздерінің заңдылығына да қатысты және сол сияқты кірістерді есептеудің толықтығы мен дұрыстығына, қаражаттың мақсатты бағытталуы, шығыстарды есептеуде үнем режимін қадағалауға да қатысты келiседi.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 жаңа редакцияда жазылды - ҚР Қаржы министрлігінің 2000 жылғы 20 шілдедегі N 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өзгертілді - 2002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 Республикалық бюджеттік бағдарламалардың әкімшілері ұсынған жиынтық жоспарларды тиістілігі бойынша функционалдық басқармалар қарайды және Қаржы вице-министрі келiседi. 
</w:t>
      </w:r>
      <w:r>
        <w:br/>
      </w:r>
      <w:r>
        <w:rPr>
          <w:rFonts w:ascii="Times New Roman"/>
          <w:b w:val="false"/>
          <w:i w:val="false"/>
          <w:color w:val="000000"/>
          <w:sz w:val="28"/>
        </w:rPr>
        <w:t>
      Жергілікті бюджеттік бағдарламалардың әкімшілері ұсынған жиынтық жоспарларды тиісті жергілікті уәкілетті органдарының басшылары келiседi. 
</w:t>
      </w:r>
      <w:r>
        <w:br/>
      </w:r>
      <w:r>
        <w:rPr>
          <w:rFonts w:ascii="Times New Roman"/>
          <w:b w:val="false"/>
          <w:i w:val="false"/>
          <w:color w:val="000000"/>
          <w:sz w:val="28"/>
        </w:rPr>
        <w:t>
      Келiсілген жиынтық жоспардың бір данасы жиынтық жоспарды келiскен ұйымда (Қаржы министрлігі немесе жергілікті уәкілетті органы) қалады, бір данасы бюджеттік бағдарламалардың әкімшісіне беріледі. 
</w:t>
      </w:r>
      <w:r>
        <w:br/>
      </w:r>
      <w:r>
        <w:rPr>
          <w:rFonts w:ascii="Times New Roman"/>
          <w:b w:val="false"/>
          <w:i w:val="false"/>
          <w:color w:val="000000"/>
          <w:sz w:val="28"/>
        </w:rPr>
        <w:t>
      Әрбір мемлекеттік мекеменің жоспарын бюджеттік бағдарламалар әкімшісінің басшысы 3 данада бекітеді. Мемлекеттік мекеменің жоспарын бекітілген жиынтық жоспары болмаған жағдайда бекітуге жол берілмейді. 
</w:t>
      </w:r>
      <w:r>
        <w:br/>
      </w:r>
      <w:r>
        <w:rPr>
          <w:rFonts w:ascii="Times New Roman"/>
          <w:b w:val="false"/>
          <w:i w:val="false"/>
          <w:color w:val="000000"/>
          <w:sz w:val="28"/>
        </w:rPr>
        <w:t>
      Бекітілген жоспардың бір данасы бюджеттік бағдарламаның әкімшісінде қалады. 
</w:t>
      </w:r>
      <w:r>
        <w:br/>
      </w:r>
      <w:r>
        <w:rPr>
          <w:rFonts w:ascii="Times New Roman"/>
          <w:b w:val="false"/>
          <w:i w:val="false"/>
          <w:color w:val="000000"/>
          <w:sz w:val="28"/>
        </w:rPr>
        <w:t>
      Бюджеттік бағдарламаның әкімшісі жоспары бекітілген мемлекеттік мекемеге осы бағдарлама (кіші бағдарлама) бойынша жиынтық жоспардың көшірмесімен бірге, бекітілген жоспардың 2 данасын береді. 
</w:t>
      </w:r>
      <w:r>
        <w:br/>
      </w:r>
      <w:r>
        <w:rPr>
          <w:rFonts w:ascii="Times New Roman"/>
          <w:b w:val="false"/>
          <w:i w:val="false"/>
          <w:color w:val="000000"/>
          <w:sz w:val="28"/>
        </w:rPr>
        <w:t>
      Мемлекеттік мекеме бекітілген жоспардың бір данасын өзіне қалдырады, бекітілген жоспардың бір данасын Қазынашылықтың аумақтық органына ұсынады. 
</w:t>
      </w:r>
      <w:r>
        <w:br/>
      </w:r>
      <w:r>
        <w:rPr>
          <w:rFonts w:ascii="Times New Roman"/>
          <w:b w:val="false"/>
          <w:i w:val="false"/>
          <w:color w:val="000000"/>
          <w:sz w:val="28"/>
        </w:rPr>
        <w:t>
      Қазынашылықтың аумақтық органы бекітілген жоспарға сәйкес мемлекеттік мекеменің ақылы қызметтер жөнiндегi шот және осы шот бойынша операциялар ақылы қызметтер жөнiндегi шотының ашылуын және әрекет ету мерзімінің ұзартылуын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жаңа редакцияда жазылды - ҚР Қаржы министрлігінің 2000 жылғы 20 шілдедегі N 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өзгертілді - 2002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Жоспары жоспарланған жылдың 1 қаңтарына дейiн бекiтiлуi тиiс және келiсiлуi. Бекiтiлген және келiсілген жоспарлардың әрекетi есептi жылдың 31 желтоқсанда тоқтатылады. Ақылы қызмет көрсетудi iске асырудан алынатын қаражаттардың қалдықтары ақылы қызметтер жөнiндегi шотта есептi жылдың 31 желтоқсанында жинақталған ақылы қызмет көрсетудiң түрлерi сақталған жағдайда, алдағы жылдың тиiстi ақылы қызмет көрсету түрлерi жоспарының кiрiс бөлiгiне, басқа жағдайда тиiстi бюджеттердiң кiрiс бөлiгiне көшiрiледi. 
</w:t>
      </w:r>
      <w:r>
        <w:br/>
      </w:r>
      <w:r>
        <w:rPr>
          <w:rFonts w:ascii="Times New Roman"/>
          <w:b w:val="false"/>
          <w:i w:val="false"/>
          <w:color w:val="000000"/>
          <w:sz w:val="28"/>
        </w:rPr>
        <w:t>
      Егер, мемлекеттiк мекеме-бағдарламалардың әкiмшiлерi белгiленген тәртiппен бекiту және келісу үшiн ұсынған жоспары жоспарланған жылдың 1 қаңтарына дейiн бекiтiлмесе және келісілмесе, оған жоспарлар бекiтiлгенге және келісілгенге дейiн алдымен жоспарланған жылдың 1 қаңтарынан бастап 1 ақпанына дейiн созылатын кезең iшiнде 31 желтоқсандағы қаражаттар қалдығы шегiнде ғана шығыстар мен өткен жылғы шығыстар жоспарын жүргiзуге рұқсат етiледi. 
</w:t>
      </w:r>
      <w:r>
        <w:br/>
      </w:r>
      <w:r>
        <w:rPr>
          <w:rFonts w:ascii="Times New Roman"/>
          <w:b w:val="false"/>
          <w:i w:val="false"/>
          <w:color w:val="000000"/>
          <w:sz w:val="28"/>
        </w:rPr>
        <w:t>
      Егер жоспар жоспарланған жылдың 1 сәуiрiне дейiн бекiтiлмесе және келісілмесе, онда жоспарланған жылғы 1 қаңтардан бастап 1 сәуiрдi қоса алғанда түскен қаражатты қазынашылықтың аумақтық органдарымен тиiстi бюджеттiң кiрiс бөлiгiне есепке алынады, бұл ретте республикалық бюджеттiң кiрiсiне қаражаттың уақытылы есепке алынуын қазынашылықтың аумақтық органдары жергiлiктi уәкілетті органы өкімінің негізінде жүргізеді.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 өзгертілді, толықтырылды - ҚР Қаржы министрлігінің 2000 жылғы 20 шілдедегі N 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7 сәуірдегі N 177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 Ақылы қызмет көрсетудi iске асырудан алынатын қаражаттар бойынша кiрiстер төлеушiлерден не ақылы қызмет көрсетудi iске асырудан алынатын қаражаттар сақталатын мемлекеттiк мекемелердiң ақылы қызметтер жөнiндегi шотына аудару жолымен, не мекеменiң кассасына тiкелей қолма-қол қаражат түсуi мүмкiн. Ақылы Қызмет көрсетудi iске асырудан алынатын қаражаттар бойынша қолма-қол ақшаларды сол сияқты оған мекеме бойынша бұйрықпен жүктелген тұлға қабылдай алады. Төлеушiлерге ақша қабылдау туралы белгiленген үлгiдегi квитанция немесе ұйымда ақша құжаттарымен бiрдей сақталатын кiрiс кассалық ордерлерi берiледi. 
</w:t>
      </w:r>
      <w:r>
        <w:br/>
      </w:r>
      <w:r>
        <w:rPr>
          <w:rFonts w:ascii="Times New Roman"/>
          <w:b w:val="false"/>
          <w:i w:val="false"/>
          <w:color w:val="000000"/>
          <w:sz w:val="28"/>
        </w:rPr>
        <w:t>
      Мемлекеттiк мекеме кассаға қабылдаған қолма-қол ақшалар оларды қабылдаған күннен бастап 3 банктiк күннен кешiктiрiлмей ақылы қызметтер жөнiндегi шотқа аударылуы тиiс. Бұл қаражаттарды уәкiлеттi банк бөлiмшесiне алдын ала тапсырмай жұмсауға рұқсат етiлмейдi. Мемлекеттiк мекемеге түскен сомалардың уақытылы және толық тапсырылуына басшы мен бас бухгалтер жауап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 Мемлекеттiк мекемелер ақылы қызмет көрсетудi iске асырудан алынатын қаражаттарды тек бекiтiлген жоспарлар және ақылы қызмет көрсетудiң әрбiр түрi бойынша iс жүзiнде түскен кiрiстер шегiнде ғана жұмсай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Ақылы қызмет көрсетудi iске асырудан алынатын қаражаттар жоспарында көзделген артық сомалардан жыл бойы түскен кiрiстер ағымдағы жылы ақылы қызмет көрсетудi iске асырудан алынатын қаражаттардың негiзгi жоспарлары қалай бекiтiлсе және келiсiлсе, сондай тәртiпте бекiтiлген және келiсiлген қосымша сомаларға қосымша жоспарлар бар болған жағдайда жұмсалуы мүмкiн. Жоспарларға "қосымша" деген белгi қойылады. 
</w:t>
      </w:r>
      <w:r>
        <w:br/>
      </w:r>
      <w:r>
        <w:rPr>
          <w:rFonts w:ascii="Times New Roman"/>
          <w:b w:val="false"/>
          <w:i w:val="false"/>
          <w:color w:val="000000"/>
          <w:sz w:val="28"/>
        </w:rPr>
        <w:t>
      Түскен және бекiтiлген жоспарда көзделмеген кiрiстер он банктiк күн iшiнде тиiстi бюджеттiң кiрiсiне мемлекеттiк мекемелерге аударылуға жатады. 
</w:t>
      </w:r>
      <w:r>
        <w:br/>
      </w:r>
      <w:r>
        <w:rPr>
          <w:rFonts w:ascii="Times New Roman"/>
          <w:b w:val="false"/>
          <w:i w:val="false"/>
          <w:color w:val="000000"/>
          <w:sz w:val="28"/>
        </w:rPr>
        <w:t>
      Жоспарда көзделген сомадан тыс түскен кiрiстердiң және түскен және бекiтiлген жоспарда көзделмеген кiрiстердiң тиiстi бюджетке уақытылы есепке алынуын бақылауды қазынашылықтың аумақтық органдары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 толықтырылды - ҚР Қаржы министрінің 2001 жылғы 7 сәуірдегі N 177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19-1. Ақылы қызмет көрсетулер бойынша кірістер мен шығыстардың жылдық сомасы ұлғайған жағдайда, жаңа жоспар және жиынтық жоспар жасалады және белгіленген тәртіппен бекітіледі және келiсiледі.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19-1-тармақ жаңа редакцияда жазылды - ҚР Қаржы министрлігінің 2000 жылғы 20 шілдедегі N 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4 шілдедегі N 254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19-2. Жоспар немесе жиынтық жоспарға ақылы қызмет көрсетулердің әрбір түрі бойынша ерекшеліктер мен тоқсандар арасында жылдық соманың шеңберінде өзгерістер енгізу мынадай тәртіппен жүзеге асырылады: 
</w:t>
      </w:r>
      <w:r>
        <w:br/>
      </w:r>
      <w:r>
        <w:rPr>
          <w:rFonts w:ascii="Times New Roman"/>
          <w:b w:val="false"/>
          <w:i w:val="false"/>
          <w:color w:val="000000"/>
          <w:sz w:val="28"/>
        </w:rPr>
        <w:t>
      мемлекеттік мекеме бюджеттік бағдарламалардың әкімшісіне ұсынылып отырған өзгерістер бойынша негіздемелер мен есеп айырысуларды қоса бере отырып, 2-2-қосымшаға сәйкес жоспардың өзгеруі туралы анықтаманың жобасын ұсынады; 
</w:t>
      </w:r>
      <w:r>
        <w:br/>
      </w:r>
      <w:r>
        <w:rPr>
          <w:rFonts w:ascii="Times New Roman"/>
          <w:b w:val="false"/>
          <w:i w:val="false"/>
          <w:color w:val="000000"/>
          <w:sz w:val="28"/>
        </w:rPr>
        <w:t>
      бюджеттік бағдарламалардың әкімшісі ұсынылып отырған өзгерістер бойынша негіздемелер мен есеп айырысуларды тексереді, 2-2-қосымшаға сәйкес жиынтық жоспардың өзгеруі туралы анықтаманы жасайды және бекiтедi, Қазақстан Республикасы Қаржы министрлігіне немесе жергілікті қаржы органына келісуге ұсынады; 
</w:t>
      </w:r>
      <w:r>
        <w:br/>
      </w:r>
      <w:r>
        <w:rPr>
          <w:rFonts w:ascii="Times New Roman"/>
          <w:b w:val="false"/>
          <w:i w:val="false"/>
          <w:color w:val="000000"/>
          <w:sz w:val="28"/>
        </w:rPr>
        <w:t>
      Қазақстан Республикасының Қаржы министрлігі немесе жергілікті уәкілетті органдары ұсынылған жиынтық жоспардың өзгеруі туралы анықтаманы қарайды, енгізіліп отырған өзгерістер бойынша негіздемені және есеп айырысуды тексереді; 
</w:t>
      </w:r>
      <w:r>
        <w:br/>
      </w:r>
      <w:r>
        <w:rPr>
          <w:rFonts w:ascii="Times New Roman"/>
          <w:b w:val="false"/>
          <w:i w:val="false"/>
          <w:color w:val="000000"/>
          <w:sz w:val="28"/>
        </w:rPr>
        <w:t>
      жиынтық жоспардың өзгеруі туралы анықтама 2 данада бекітіледі және келiсiледi: бір данасы анықтаманы келiсiлген ұйымда (Қаржы министрлігі немесе жергілікті уәкілетті органы) қалады, бір данасы бюджеттік бағдарламаның әкімшісіне беріледі; 
</w:t>
      </w:r>
      <w:r>
        <w:br/>
      </w:r>
      <w:r>
        <w:rPr>
          <w:rFonts w:ascii="Times New Roman"/>
          <w:b w:val="false"/>
          <w:i w:val="false"/>
          <w:color w:val="000000"/>
          <w:sz w:val="28"/>
        </w:rPr>
        <w:t>
      жиынтық жоспардың өзгеруі туралы бекітілген анықтаманың негізінде бюджеттік бағдарламалардың әкімшісі мемлекеттік мекеменің жоспарының өзгеруі туралы анықтаманы 3 данада бекітеді. Жиынтық жоспардың өзгеруі туралы бекітілген және келiсiлген анықтамасыз жоспардың өзгеруі туралы анықтаманы бекітуге жол берілмейді; 
</w:t>
      </w:r>
      <w:r>
        <w:br/>
      </w:r>
      <w:r>
        <w:rPr>
          <w:rFonts w:ascii="Times New Roman"/>
          <w:b w:val="false"/>
          <w:i w:val="false"/>
          <w:color w:val="000000"/>
          <w:sz w:val="28"/>
        </w:rPr>
        <w:t>
      бекітілген анықтаманың бір данасы бюджеттік бағдарламаның әкімшісінде қалады, екі данасын бюджеттік бағдарламаның әкімшісі жоспары бекітілген мемлекеттік мекемеге береді; 
</w:t>
      </w:r>
      <w:r>
        <w:br/>
      </w:r>
      <w:r>
        <w:rPr>
          <w:rFonts w:ascii="Times New Roman"/>
          <w:b w:val="false"/>
          <w:i w:val="false"/>
          <w:color w:val="000000"/>
          <w:sz w:val="28"/>
        </w:rPr>
        <w:t>
      мемлекеттік мекеме жоспардың өзгеруі туралы бекітілген анықтаманың бір данасын өзінде қалдырады, бір данасын Қазынашылықтың аумақтық органына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19-2-тармақ жаңа редакцияда жазылды - ҚР Қаржы министрлігінің 2000 жылғы 20 шілдедегі N 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өзгертілді, толықтырылды - 2002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4 шілдедегі N 254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19-3. Бюджеттiк бағдарламалардың әкiмшiлерi бекiткен және Қаржы министрлiгiмен немесе жергiлiктi уәкiлеттi органдармен келiсiлген жиынтық жоспарлар мен жиынтық жоспарлардың өзгеруi туралы анықтамаларды тiркеудi Қаржы министрлiгi немесе жергiлiктi уәкілетті органдар жүзеге асырады, ал бюджеттiк бағдарламалардың әкiмшiлерi бекiткен жоспарлар мен жоспарлардың өзгеруi туралы анықтамаларды тiркеудi бюджеттiк бағдарламалардың әкiмшiлерi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19-3-тармақ жаңа редакцияда жазылды - ҚР Қаржы министрлігінің 2000 жылғы 20 шілдедегі N 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19-4. Ақылы қызмет түрлерiн және ақылы қызметтер бойынша кiрiстер мен шығыстардың жылдық сомасын сақтай отырып, Бiрыңғай бюджет сыныптамасының бюджет шығыстары функционалдық сыныптамасының кодтары өзгерген жағдайда, жоспарлар (жиынтық жоспарлар) жаңа кодтарға сәйкес бекiтiледi, ал белгiленген тәртiппен бекiтiлген және келiсiлген жоспарлар (жиынтық жоспарлар) жоғарыда аталған кодтар өзгергенге дейiн қайта бекiтуге және қайта келiсуге жатпайды. Осындай жоспарлар бюджеттік бағдарламалар әкiмшiлерiнiң кодтардың өзгеруi туралы қолдау хатының негiзiнде Бiрыңғай бюджеттiк сыныптаманың өзгерген кодтары бойынша қазынашылық аумақтық органдарында қайта ресiмдеуге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19-4-тармақпен толықтырылды - ҚР Қаржы министрлігінің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4 шілдедегі N 254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20. Мемлекеттік мекемелердің қаражатты бюджеттік шоттардан және заңнамаға сәйкес ашылатын басқа да шоттардан ақылы қызметтер жөнiндегi шотына аударуына тыйым салынады. 
</w:t>
      </w:r>
      <w:r>
        <w:br/>
      </w:r>
      <w:r>
        <w:rPr>
          <w:rFonts w:ascii="Times New Roman"/>
          <w:b w:val="false"/>
          <w:i w:val="false"/>
          <w:color w:val="000000"/>
          <w:sz w:val="28"/>
        </w:rPr>
        <w:t>
      Түзеу мекемелеріне қаражаттарды депозиттік шоттан ақылы қызметтер жөнiндегi шотына аударуға рұқсат етіледі. 
</w:t>
      </w:r>
      <w:r>
        <w:br/>
      </w:r>
      <w:r>
        <w:rPr>
          <w:rFonts w:ascii="Times New Roman"/>
          <w:b w:val="false"/>
          <w:i w:val="false"/>
          <w:color w:val="000000"/>
          <w:sz w:val="28"/>
        </w:rPr>
        <w:t>
      Депозиттік шоттан қаражаттарды ақылы қызметтер жөнiндегi шотына аудару үшін түзеу мекемелері сотталғандардың өтініштерінің негізінде ақшаны депозиттік шоттан аударуға төлем ведомостерін толтырады және оларды қазынашылықтың аумақтық органдарына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 жаңа редакцияда жазылды - ҚР Қаржы министрлігінің 2000 жылғы 20 шілдедегі N 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толықтырылды - 2002 жылғы 15 шілдедегі N 324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21. Мемлекеттiк мекеме-бағдарламалардың әкiмшiлерi мемлекеттiк мекемелердiң бухгалтерлiк есеп жасау жөнiндегi Қазақстан Республикасы Қаржы министрлiгiнiң нормативтiк актiлерiнде белгiленген тәртiпте, нысанда және мерзiмде ақылы қызмет көрсетудi iске асырудан алынатын қаражаттарды пайдалану жөнiнде есеп жасайды, олардың қаржыландырылуына бюджетiне байланысты Қазынашылық комитетiне не жергілікті уәкілетті органдарына ұсынады. Қазынашылық комитетi және облыстық, Астана және Алматы қалаларының уәкілетті органдары мемлекеттiк мекемелердiң ақылы қызмет көрсетудi iске асырудан алынатын қаражаттарын пайдалану туралы есебiн 3-қосымшаға сәйкес нысан бойынша Қаржы министрлiгiне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21-тармаққа өзгеріс енгізілді - ҚР Қаржы министрлігінің 1999 жылғы 14 қыркүйектегі N 496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7 сәуірдегі N 177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22. Мемлекеттiк мекеме-бағдарламалардың әкiмшiлерi және жергiлiктi атқарушы органдар мемлекеттік мекемелердiң ақылы қызмет көрсетудi iске асырудан алынатын қаражаттарды мақсатты жұмсалуына, бухгалтерлiк есептiң жүргiзiлуiнiң және есептеме жасаудың дұрыстығына жүйелi бақылау жасауды жүзеге асыруға, сондай-ақ мемлекеттiк мекемелердiң көмек көрсету қолданылып жүрген заңдарда көзделмеген ақылы қызмет көрсетудi iске асырудан алынатын қаражаттарды пайдалану фактiлерiне жол бермеуге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Мемлекеттiк мекемелердiң демеушiлiк және қайырымдылық көмек көрсетуге арналған шоттары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2-тараудағы "қайырымдылық көмек көрсетуге арналған шоттары", "қайырымдылық көмек үшiн шоттар", "Мемлекеттiк мекемелердiң демеушiлiк және қайырымдылық көмек көрсетуге арналған шоттары" және "мемлекеттiк мекемелердiң демеушiлiк және қайырымдылық көмек көрсету үшiн шоттарына" деген сөздер тиiстi септiктер мен жекеше және көпше түрлерде "қайырымдылық көмек көрсету жөнiндегi шот" деген сөздермен ауыстырылды - ҚР Қаржы министрінің 2003 жылғы 4 шілдедегі N 254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23. Мемлекеттiк органдардан басқа, қайырымдылық көмек көрсету жөнiндегi шоттары демеушілік немесе қайырымдылық көмек түрiнде мемлекеттiк мекемелер заңнамалық кесімдерге сәйкес заңды және жеке тұлғалардан алатын қаражаттарының түсуi үшiн ашылады. Демеушiлiк және қайырымдылық көмек көрсету түрiндегi қаражаттар ұлттық валюта түрiнде де және сол сияқты шетел валютасы түрiңде де түсуi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 өзгертілді, толықтырылды - ҚР Қаржы министрлігінің 2000 жылғы 20 шілдедегі N 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23-1. Демеушiлiк және қайырымдылық көмек көрсету жөнiндегi шоттардағы қалдыққа есептелетiн қаражаттар ашық мемлекеттiк органдарға бұрын берiлген рұқсат бойынша тиiстi бюджет кiрiсiне аударуға жатады.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23-1-тармақпен толықтырылды - ҚР Қаржы министрлігінің 2003 жылғы 8 мамырдағы N 191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4 шілдедегі N 254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 абзац алынып тасталды - 2003 жылғы 15 қыркүйектегі N 342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24. Демеушілік және қайырымдылық көмек көрсету жөнiндегi шоттар ұлттық валютада сияқты шетел валютасында да: (ашылған шоттардың әрекет ету мерзімі ұзартылады) 4-қосымшаға сәйкес нысан бойынша республикалық бюджеттік бағдарламалардың әкімшісі мемлекеттік мекемелерге - қазынашылықтың аумақтық органы берген рұқсат негізінде ашылады. Рұқсат тиісті бюджеттік бағдарламалар әкімшілерінің өтініштері және демеушілік және қайырымдылық көмек көрсетушілердің жазбаша өтініштері негізінде беріледі (мемлекеттік мекемелерге бюджеттік бағдарламалар әкімшісінің өтінішінде оған сәйкес мемлекеттік мекеме демеушілік және қайырымдылық көмек құралдарын пайдаланатын заңнамалық акті көрсетіледі. Жергілікті бюджеттер қаражаты есебінен ұсталатын мемлекеттік мекемелерге демеушілік және қайырымдылық көмек көрсету жөнiндегi шоттар 4-қосымшаға сәйкес нысан бойынша жергілікті уәкілетті органдарының негізінде ашылады (немесе ашылған шоттардың әрекет ету мерзімі ұзартылады).
</w:t>
      </w:r>
      <w:r>
        <w:br/>
      </w:r>
      <w:r>
        <w:rPr>
          <w:rFonts w:ascii="Times New Roman"/>
          <w:b w:val="false"/>
          <w:i w:val="false"/>
          <w:color w:val="000000"/>
          <w:sz w:val="28"/>
        </w:rPr>
        <w:t>
      Аумақтық қазынашылық органдары немесе жергiлiктi уәкiлеттi органдар бюджеттiк бағдарламалар әкiмшiлерiнiң әрбiр өтiнiшiне не демеушiлiк және қайырымдылық көмек көрсетудi енгiзушiлердiң жазбаша өтiнiмiне N 4-1 қосымшаға сәйкес нысан бойынша демеушiлiк және қайырымдылық көмек көрсету есебiне қаражаттарды есепке жатқызу туралы рұқсат бередi. 
</w:t>
      </w:r>
      <w:r>
        <w:br/>
      </w:r>
      <w:r>
        <w:rPr>
          <w:rFonts w:ascii="Times New Roman"/>
          <w:b w:val="false"/>
          <w:i w:val="false"/>
          <w:color w:val="000000"/>
          <w:sz w:val="28"/>
        </w:rPr>
        <w:t>
      Егер демеушілiк және қайырымдылық көмек жасаушылардан жазбаша өтiнiш алу мүмкiн болмаса, онда: 
</w:t>
      </w:r>
      <w:r>
        <w:br/>
      </w:r>
      <w:r>
        <w:rPr>
          <w:rFonts w:ascii="Times New Roman"/>
          <w:b w:val="false"/>
          <w:i w:val="false"/>
          <w:color w:val="000000"/>
          <w:sz w:val="28"/>
        </w:rPr>
        <w:t>
      1) егер демеушілік және қайырымдылық көмектi Қазақстан Республикасының заңды тұлғалары немесе резидент еместер көрсететiн болса, жазбаша өтiнiштiң орнына Демеушiлiк және қайырымдылық көмек алушы мен жасаушының арасындағы шарт ұсынылады; 
</w:t>
      </w:r>
      <w:r>
        <w:br/>
      </w:r>
      <w:r>
        <w:rPr>
          <w:rFonts w:ascii="Times New Roman"/>
          <w:b w:val="false"/>
          <w:i w:val="false"/>
          <w:color w:val="000000"/>
          <w:sz w:val="28"/>
        </w:rPr>
        <w:t>
      2) егер демеушiлiк және қайырымдылық көмектi жеке тұлғалар көрсетсе, демеушілік және қайырымдылық көмек үшiн шотқа қаражат есептеуге жазбаша өтiнiшсiз жол 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редакцияда жазылды - ҚР Қаржы министрлігінің 1999 жылғы 14 қыркүйектегі N 496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өзгертілді, толықтырылды - 2000 жылғы 20 шілдедегі N 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7 сәуірдегі N 177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8 мамырдағы N 191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25. Демеушiлiк және қайырымдылық көмек көрсету жөнiндегi шотқа есептелген және мақсатты сипаты бар ақша қаражаттарын мемлекеттiк мекемелер қатаң нысаналы мақсат бойынша жұмсайды. Ағымдағы жылы мақсат бойынша демеушiлiк және қайырымдылық көмек көрсетудi пайдаланбаған мемлекеттiк мекемелер келесi жылы мақсат бойынша пайдалана алады. Демеушілік және қайырымдылық көмек көрсету бойынша жоспарлар жасалмайды.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Мемлекеттiк мекемелер кассаға қабылдаған қолма-қол ақшалар оларды қабылдаған күннен бастап 3 банктiк күннен кешiктiрiлмей шотқа есептелуi тиiс. Бұл қаражаттарды уәкiлеттi банктiң бөлiмшесiне алдын-ала тапсырмай жұмсауға рұқсат етiлмейдi. Мемлекеттiк мекемеге түскен сомалардың уақытылы және толық тапсырылуына басшы мен бас бухгалтер жауап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27. Қайырымдылық көмек көрсету жөнiндегi шот бойынша қолма-қол ақшалармен жасалатын операциялар жөнiндегi банктiк қызмет көрсетулерiне ақы төлеудi олар мен банк арасындағы келiсiм-шарт негiзiнде демеушілік және қайырымдылық көмек көрсетуден алынатын қаражаттар есебiнен мекемелер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28. Мемлекеттiк мекеме-бағдарламалардың әкiмшiлерi қайырымдылық көмек көрсету жөнiндегi шоттарына түскен қаражатын пайдалану туралы есептi мемлекеттiк мекемелердiң бухгалтерлiк есептi жасау жөнiндегi Қазақстан Республикасы Қаржы министрлiгiнiң нормативтiк актiлерiнде белгiленген тәртiппен, нысанда және мерзiмде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Депозиттiк шоттар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3-тараудағы "депозиттiк шоттар", "депозиттiк шот", "депозиттiк шоттарға", депозиттiк шоттарды" деген сөздер тиiстi септiктер мен жекеше және көпше түрлерде "депозиттiк қаражат жөнiндегi шот" деген сөздермен ауыстырылды - ҚР Қаржы министрінің 2003 жылғы 4 шілдедегі N 254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29. Депозиттiк қаражат жөнiндегi шоттар мемлекеттiк мекемелердiң уақытылы билiк етуiнде түсетiн және белгiлi бiр жағдайлар басталған кезде мемлекеттiк бюджетке есептеуге немесе әрекет ететiн заңнамаға сәйкес салымшыларға қайтаруға жататын қаражатты есептеу үшiн мемлекеттiк мекемелердiң жұмсау құқығынсыз ашылады. 
</w:t>
      </w:r>
      <w:r>
        <w:br/>
      </w:r>
      <w:r>
        <w:rPr>
          <w:rFonts w:ascii="Times New Roman"/>
          <w:b w:val="false"/>
          <w:i w:val="false"/>
          <w:color w:val="000000"/>
          <w:sz w:val="28"/>
        </w:rPr>
        <w:t>
      Депозиттiк қаражат жөнiндегi шоттар мемлекеттік мекемелерге мемлекеттік бюджеттің кірісіне тікелей есептеуге жататын және енгізушілерге қайтаруға жатпайтын қаражат үшін ашылады. 
</w:t>
      </w:r>
      <w:r>
        <w:br/>
      </w:r>
      <w:r>
        <w:rPr>
          <w:rFonts w:ascii="Times New Roman"/>
          <w:b w:val="false"/>
          <w:i w:val="false"/>
          <w:color w:val="000000"/>
          <w:sz w:val="28"/>
        </w:rPr>
        <w:t>
      Қазақстан Республикасының Жоғарғы сотының жанындағы сот әкiмшiлендiру жөнiндегi комитетке және оның әкiмшiлерiне (облыстардағы, Астана және Алматы қалаларындағы) депозиттiк қаражат жөнiндегi шоттар борышкерлердiң, үшiншi адамдардан түскен, тәркiленген мүлiктерiн сатудан түскен және оларды қуынушыларға беру үшiн орындалатын құжаттарға ақы төлеу мақсатында сот орындаушыларының қаражатын қабылдау үшін ашылады.
</w:t>
      </w:r>
      <w:r>
        <w:br/>
      </w:r>
      <w:r>
        <w:rPr>
          <w:rFonts w:ascii="Times New Roman"/>
          <w:b w:val="false"/>
          <w:i w:val="false"/>
          <w:color w:val="000000"/>
          <w:sz w:val="28"/>
        </w:rPr>
        <w:t>
      Кеден органдарына депозиттiк қаражат жөнiндегi шоттар кеден заңнамаларына сәйкес кеден баждарын және салықтарды төлеудi қамтамасыз ету сомасын есепке алу үшiн ашылады.
</w:t>
      </w:r>
      <w:r>
        <w:br/>
      </w:r>
      <w:r>
        <w:rPr>
          <w:rFonts w:ascii="Times New Roman"/>
          <w:b w:val="false"/>
          <w:i w:val="false"/>
          <w:color w:val="000000"/>
          <w:sz w:val="28"/>
        </w:rPr>
        <w:t>
      Қазақстан Республикасы Қаржы министрлiгiнiң Мемлекеттiк мүлiк және жекешелендiру комитетiне және оның аумақтық органдарына, жергiлiктi бюджеттен қаржыланатын коммуналдық меншiктi атқарушы органға депозиттiк қаражат жөнiндегi шоттар тендерге қатысушылардың кепiлдi жарна сомасын енгiзу үшiн ашылады. 
</w:t>
      </w:r>
      <w:r>
        <w:br/>
      </w:r>
      <w:r>
        <w:rPr>
          <w:rFonts w:ascii="Times New Roman"/>
          <w:b w:val="false"/>
          <w:i w:val="false"/>
          <w:color w:val="000000"/>
          <w:sz w:val="28"/>
        </w:rPr>
        <w:t>
      Әдiлеттiң аумақтық (облыстық, Астана және Алматы қалаларының) органдарына депозиттiк қаражат жөнiндегi шот мемлекеттiк нотариустың атына борышкерден түсетiн, оны несие берушiге беру үшiн, пайдасына салым жасалынған тұлғаның жазбаша келiсiмiнен оларды депозитке салған тұлғаға ақшаны қайтару үшiн, немесе сот шешiмi бойынша және сот шешiмi бойынша белгiленген сақталу мерзiмi өтуi бойынша талап етiлмеген ақшаларды республикалық бюджетке есепке алу үшiн ашылады. 
</w:t>
      </w:r>
      <w:r>
        <w:br/>
      </w:r>
      <w:r>
        <w:rPr>
          <w:rFonts w:ascii="Times New Roman"/>
          <w:b w:val="false"/>
          <w:i w:val="false"/>
          <w:color w:val="000000"/>
          <w:sz w:val="28"/>
        </w:rPr>
        <w:t>
      Түзету мекемелерiнде және тергеу изоляторында, қатаң сақтау iстерi бақылауындағы республикалық психиатрлық ауруханада, қылмыс жасауда сотталғандардың, сезiктiлер мен айыптаушылардың жеке ақшасын аудару үшiн, және заң актiлерiмен көзделген олардың осы қаржыны мына шығыстарға пайдалану үшiн депозиттiк қаражат жөнiндегi шоттар ашылады: 
</w:t>
      </w:r>
      <w:r>
        <w:br/>
      </w:r>
      <w:r>
        <w:rPr>
          <w:rFonts w:ascii="Times New Roman"/>
          <w:b w:val="false"/>
          <w:i w:val="false"/>
          <w:color w:val="000000"/>
          <w:sz w:val="28"/>
        </w:rPr>
        <w:t>
      азық-түлік өнімдерін, бірінші кезектегі заттарды сатып алуға;
</w:t>
      </w:r>
      <w:r>
        <w:br/>
      </w:r>
      <w:r>
        <w:rPr>
          <w:rFonts w:ascii="Times New Roman"/>
          <w:b w:val="false"/>
          <w:i w:val="false"/>
          <w:color w:val="000000"/>
          <w:sz w:val="28"/>
        </w:rPr>
        <w:t>
      жақын туыстарына және өзге тұлғаларға ақша аударуды, посылка, бандерольдар жіберуге;
</w:t>
      </w:r>
      <w:r>
        <w:br/>
      </w:r>
      <w:r>
        <w:rPr>
          <w:rFonts w:ascii="Times New Roman"/>
          <w:b w:val="false"/>
          <w:i w:val="false"/>
          <w:color w:val="000000"/>
          <w:sz w:val="28"/>
        </w:rPr>
        <w:t>
      халықаралық телефонмен сөйлесуге ақы төлеуге;
</w:t>
      </w:r>
      <w:r>
        <w:br/>
      </w:r>
      <w:r>
        <w:rPr>
          <w:rFonts w:ascii="Times New Roman"/>
          <w:b w:val="false"/>
          <w:i w:val="false"/>
          <w:color w:val="000000"/>
          <w:sz w:val="28"/>
        </w:rPr>
        <w:t>
      сауда желісі арқылы әдебиет сатып алуға, газеттер мен журналдарға жазылуға арналған осы қаражатты пайдалану үшін; 
</w:t>
      </w:r>
      <w:r>
        <w:br/>
      </w:r>
      <w:r>
        <w:rPr>
          <w:rFonts w:ascii="Times New Roman"/>
          <w:b w:val="false"/>
          <w:i w:val="false"/>
          <w:color w:val="000000"/>
          <w:sz w:val="28"/>
        </w:rPr>
        <w:t>
      бас бостандығынан айыру орындарынан босатылған сотталғандарға және психиатриялық ауруханалардан шыққан пациенттерге ақшасының қалдығын қайтару. 
</w:t>
      </w:r>
      <w:r>
        <w:br/>
      </w:r>
      <w:r>
        <w:rPr>
          <w:rFonts w:ascii="Times New Roman"/>
          <w:b w:val="false"/>
          <w:i w:val="false"/>
          <w:color w:val="000000"/>
          <w:sz w:val="28"/>
        </w:rPr>
        <w:t>
     Сондай-ақ, бас бостандығынан айыруға сотталғандардың жеке ақшалары мынадай мақсаттарға жұмсалады:
</w:t>
      </w:r>
      <w:r>
        <w:br/>
      </w:r>
      <w:r>
        <w:rPr>
          <w:rFonts w:ascii="Times New Roman"/>
          <w:b w:val="false"/>
          <w:i w:val="false"/>
          <w:color w:val="000000"/>
          <w:sz w:val="28"/>
        </w:rPr>
        <w:t>
     хаттар мен жеделхаттар жiберуге;
</w:t>
      </w:r>
      <w:r>
        <w:br/>
      </w:r>
      <w:r>
        <w:rPr>
          <w:rFonts w:ascii="Times New Roman"/>
          <w:b w:val="false"/>
          <w:i w:val="false"/>
          <w:color w:val="000000"/>
          <w:sz w:val="28"/>
        </w:rPr>
        <w:t>
     теледидар қабылдағыштары мен радиоқабылдағыштарды сатып алуға;
</w:t>
      </w:r>
      <w:r>
        <w:br/>
      </w:r>
      <w:r>
        <w:rPr>
          <w:rFonts w:ascii="Times New Roman"/>
          <w:b w:val="false"/>
          <w:i w:val="false"/>
          <w:color w:val="000000"/>
          <w:sz w:val="28"/>
        </w:rPr>
        <w:t>
     бас бостандығынан айыру орындарынан тыс жерлерге шығуға арналған шығыстарды төлеуге;
</w:t>
      </w:r>
      <w:r>
        <w:br/>
      </w:r>
      <w:r>
        <w:rPr>
          <w:rFonts w:ascii="Times New Roman"/>
          <w:b w:val="false"/>
          <w:i w:val="false"/>
          <w:color w:val="000000"/>
          <w:sz w:val="28"/>
        </w:rPr>
        <w:t>
     медициналық көрсеткiш бойынша қажеттi диеталық тағамдарды алуға;
</w:t>
      </w:r>
      <w:r>
        <w:br/>
      </w:r>
      <w:r>
        <w:rPr>
          <w:rFonts w:ascii="Times New Roman"/>
          <w:b w:val="false"/>
          <w:i w:val="false"/>
          <w:color w:val="000000"/>
          <w:sz w:val="28"/>
        </w:rPr>
        <w:t>
     түзету мекемелерiнде пайдалануға рұқсат етiлген аяқ киiм мен киiмдердi, оның iшiнде спорт киiмiн сатып алуға;
</w:t>
      </w:r>
      <w:r>
        <w:br/>
      </w:r>
      <w:r>
        <w:rPr>
          <w:rFonts w:ascii="Times New Roman"/>
          <w:b w:val="false"/>
          <w:i w:val="false"/>
          <w:color w:val="000000"/>
          <w:sz w:val="28"/>
        </w:rPr>
        <w:t>
      қосымша емдеу-алдын алу қызметтерiне және нормативтiк құқықтық актiлермен анықталған олардың қалауымен қосымша көрсетiлетiн қызметтерге;
</w:t>
      </w:r>
      <w:r>
        <w:br/>
      </w:r>
      <w:r>
        <w:rPr>
          <w:rFonts w:ascii="Times New Roman"/>
          <w:b w:val="false"/>
          <w:i w:val="false"/>
          <w:color w:val="000000"/>
          <w:sz w:val="28"/>
        </w:rPr>
        <w:t>
      мемлекетке, түзету мекемесiне келтiрген шығынды өтеуге;
</w:t>
      </w:r>
      <w:r>
        <w:br/>
      </w:r>
      <w:r>
        <w:rPr>
          <w:rFonts w:ascii="Times New Roman"/>
          <w:b w:val="false"/>
          <w:i w:val="false"/>
          <w:color w:val="000000"/>
          <w:sz w:val="28"/>
        </w:rPr>
        <w:t>
      оның қашуының алдын алуға байланысты қосымша шығынды өтеуге; 
</w:t>
      </w:r>
      <w:r>
        <w:br/>
      </w:r>
      <w:r>
        <w:rPr>
          <w:rFonts w:ascii="Times New Roman"/>
          <w:b w:val="false"/>
          <w:i w:val="false"/>
          <w:color w:val="000000"/>
          <w:sz w:val="28"/>
        </w:rPr>
        <w:t>
      өз денсаулығына қасақана зиян келтiрген жағдайда, оны емдеуге байланысты шығындарды өтеуге; 
</w:t>
      </w:r>
      <w:r>
        <w:br/>
      </w:r>
      <w:r>
        <w:rPr>
          <w:rFonts w:ascii="Times New Roman"/>
          <w:b w:val="false"/>
          <w:i w:val="false"/>
          <w:color w:val="000000"/>
          <w:sz w:val="28"/>
        </w:rPr>
        <w:t>
      алименттердi, салықтарды, мiндеттi зейнетақы жарналарын және өзге мiндеттi аударымдарды аударуға; 
</w:t>
      </w:r>
      <w:r>
        <w:br/>
      </w:r>
      <w:r>
        <w:rPr>
          <w:rFonts w:ascii="Times New Roman"/>
          <w:b w:val="false"/>
          <w:i w:val="false"/>
          <w:color w:val="000000"/>
          <w:sz w:val="28"/>
        </w:rPr>
        <w:t>
      орындау парақтары немесе басқа орындау парақтары бойынша ұстауларды аударуға; 
</w:t>
      </w:r>
      <w:r>
        <w:br/>
      </w:r>
      <w:r>
        <w:rPr>
          <w:rFonts w:ascii="Times New Roman"/>
          <w:b w:val="false"/>
          <w:i w:val="false"/>
          <w:color w:val="000000"/>
          <w:sz w:val="28"/>
        </w:rPr>
        <w:t>
      тамақтану, заттық мүлiктің және коммуналдық-тұрмыстық қызметтердiң құнын өтеуге пайдалана алады. 
</w:t>
      </w:r>
      <w:r>
        <w:br/>
      </w:r>
      <w:r>
        <w:rPr>
          <w:rFonts w:ascii="Times New Roman"/>
          <w:b w:val="false"/>
          <w:i w:val="false"/>
          <w:color w:val="000000"/>
          <w:sz w:val="28"/>
        </w:rPr>
        <w:t>
      Колонияларда - елдi мекендерде жазасын өтеп жүрген, бас бостандығынан айыруға сотталған тұлғалар ақшаны шектеусiз пайдаланады. 
</w:t>
      </w:r>
      <w:r>
        <w:br/>
      </w:r>
      <w:r>
        <w:rPr>
          <w:rFonts w:ascii="Times New Roman"/>
          <w:b w:val="false"/>
          <w:i w:val="false"/>
          <w:color w:val="000000"/>
          <w:sz w:val="28"/>
        </w:rPr>
        <w:t>
      Бас бостандығынан айыруға сотталғандардың тамақ, заттай мүлiк, коммуналдық-тұрмыстық және емдеу-алдын алу қызметтерiн алуына байланысты шығындарды өтеу, сондай-ақ мемлекетке, түзеу мекемесiне келтiрiлген залалды, қашуға жол бермеуге байланысты қосымша шығындарды өтеу сомасы республикалық бюджеттiң кiрiсiне аударылады. 
</w:t>
      </w:r>
      <w:r>
        <w:br/>
      </w:r>
      <w:r>
        <w:rPr>
          <w:rFonts w:ascii="Times New Roman"/>
          <w:b w:val="false"/>
          <w:i w:val="false"/>
          <w:color w:val="000000"/>
          <w:sz w:val="28"/>
        </w:rPr>
        <w:t>
      Қазақстан Республикасы Қорғаныс министрлiгiнiң әскери бөлiмдерiне депозиттiк қаражат жөнiндегi шоттар сотталғандардың ақшалай ұстауларын есептеу үшiн, сондай-ақ алғашқы қажеттiлiк заттары мен тамақ өнiмдерiн сатып алуға қолма-қол ақшасыз есеп айырысу бойынша осы қаражаттарды жарату және жазаларын өтеуден босаған сотталғандарға ақшалардың қалдығын қайтару үшiн ашылады. 
</w:t>
      </w:r>
      <w:r>
        <w:br/>
      </w:r>
      <w:r>
        <w:rPr>
          <w:rFonts w:ascii="Times New Roman"/>
          <w:b w:val="false"/>
          <w:i w:val="false"/>
          <w:color w:val="000000"/>
          <w:sz w:val="28"/>
        </w:rPr>
        <w:t>
      Ақыл-есi кемiс балаларға арналған интернат үйлерiне, психоневрологиялық интернаттарға, ата-аналарының қарауынсыз қалған жетiм балалар мен балаларға арналған бiлiм мекемелерiне депозиттiк қаражат жөнiндегi шоттар аталған мекемелерде тұратын және оларды аталған мекеменiң әкiмшiлiгi қамқорлыққа алу белгiленген қамқорлыққа алынғандардың табыстарын есептеу үшiн, осы қаражатты қамқорлыққа алынғандардың жеке мақсаттарына пайдалану құқығымен ашылады: 
</w:t>
      </w:r>
      <w:r>
        <w:br/>
      </w:r>
      <w:r>
        <w:rPr>
          <w:rFonts w:ascii="Times New Roman"/>
          <w:b w:val="false"/>
          <w:i w:val="false"/>
          <w:color w:val="000000"/>
          <w:sz w:val="28"/>
        </w:rPr>
        <w:t>
      азық-түлiк өнiмдерiн қосымша сатып алуға; 
</w:t>
      </w:r>
      <w:r>
        <w:br/>
      </w:r>
      <w:r>
        <w:rPr>
          <w:rFonts w:ascii="Times New Roman"/>
          <w:b w:val="false"/>
          <w:i w:val="false"/>
          <w:color w:val="000000"/>
          <w:sz w:val="28"/>
        </w:rPr>
        <w:t>
      қосымша медициналық көмек көрсетуге; 
</w:t>
      </w:r>
      <w:r>
        <w:br/>
      </w:r>
      <w:r>
        <w:rPr>
          <w:rFonts w:ascii="Times New Roman"/>
          <w:b w:val="false"/>
          <w:i w:val="false"/>
          <w:color w:val="000000"/>
          <w:sz w:val="28"/>
        </w:rPr>
        <w:t>
      дәрi-дәрмектердi қосымша сатып алуға; 
</w:t>
      </w:r>
      <w:r>
        <w:br/>
      </w:r>
      <w:r>
        <w:rPr>
          <w:rFonts w:ascii="Times New Roman"/>
          <w:b w:val="false"/>
          <w:i w:val="false"/>
          <w:color w:val="000000"/>
          <w:sz w:val="28"/>
        </w:rPr>
        <w:t>
      киiм-кешектер, аяқ-киiмдер мен бiрiншi кезектегі қажет заттарды, гигиена жабдықтарын қосымша сатып алуға; 
</w:t>
      </w:r>
      <w:r>
        <w:br/>
      </w:r>
      <w:r>
        <w:rPr>
          <w:rFonts w:ascii="Times New Roman"/>
          <w:b w:val="false"/>
          <w:i w:val="false"/>
          <w:color w:val="000000"/>
          <w:sz w:val="28"/>
        </w:rPr>
        <w:t>
      төсек және iш киiмдердi қосымша сатып алуға жұмсау құқығымен депозиттiк қаражат жөнiндегi шоттар ашылады. 
</w:t>
      </w:r>
      <w:r>
        <w:br/>
      </w:r>
      <w:r>
        <w:rPr>
          <w:rFonts w:ascii="Times New Roman"/>
          <w:b w:val="false"/>
          <w:i w:val="false"/>
          <w:color w:val="000000"/>
          <w:sz w:val="28"/>
        </w:rPr>
        <w:t>
      Қазақстан Республикасы Бiлiм және ғылым министрлiгiнiң "Қаржы орталығы" мемлекеттiк мекемесiне депозиттiк қаражат жөнiндегi шот жоғары оқу орындарында мамандарды дайындауды несиелендiру мақсатында мынадай операцияларды жүргiзу үшiн: 
</w:t>
      </w:r>
      <w:r>
        <w:br/>
      </w:r>
      <w:r>
        <w:rPr>
          <w:rFonts w:ascii="Times New Roman"/>
          <w:b w:val="false"/>
          <w:i w:val="false"/>
          <w:color w:val="000000"/>
          <w:sz w:val="28"/>
        </w:rPr>
        <w:t>
      Қазақстан Республикасы Бiлiм және ғылым министрлiгiнен және Қазақстан Республикасының Денсаулық сақтау министрлiгiнен түсетiн несие ресурстарын есепке алу үшiн; 
</w:t>
      </w:r>
      <w:r>
        <w:br/>
      </w:r>
      <w:r>
        <w:rPr>
          <w:rFonts w:ascii="Times New Roman"/>
          <w:b w:val="false"/>
          <w:i w:val="false"/>
          <w:color w:val="000000"/>
          <w:sz w:val="28"/>
        </w:rPr>
        <w:t>
      мемлекеттiк бiлiм беру несиесi бойынша жоғары бiлiмдi мамандарды дайындауды жүзеге асыратын заңды тұлғаларға несие ресурстарын аудару үшiн; 
</w:t>
      </w:r>
      <w:r>
        <w:br/>
      </w:r>
      <w:r>
        <w:rPr>
          <w:rFonts w:ascii="Times New Roman"/>
          <w:b w:val="false"/>
          <w:i w:val="false"/>
          <w:color w:val="000000"/>
          <w:sz w:val="28"/>
        </w:rPr>
        <w:t>
      несиелер бойынша өтеу қаражатын есепке алу үшiн; 
</w:t>
      </w:r>
      <w:r>
        <w:br/>
      </w:r>
      <w:r>
        <w:rPr>
          <w:rFonts w:ascii="Times New Roman"/>
          <w:b w:val="false"/>
          <w:i w:val="false"/>
          <w:color w:val="000000"/>
          <w:sz w:val="28"/>
        </w:rPr>
        <w:t>
      мемлекеттiк бiлiм беру несиесi бойынша жоғары бiлiмдi мамандарды дайындауды жүзеге асыратын заңды тұлғалардың игерілмеген несие қаражаттарын қайтаруы үшін; 
</w:t>
      </w:r>
      <w:r>
        <w:br/>
      </w:r>
      <w:r>
        <w:rPr>
          <w:rFonts w:ascii="Times New Roman"/>
          <w:b w:val="false"/>
          <w:i w:val="false"/>
          <w:color w:val="000000"/>
          <w:sz w:val="28"/>
        </w:rPr>
        <w:t>
      несиелердi өтеу есебiне түскен қаражатты және республикалық бюджеттiң кiрiсiне игерiлмеген несие қаражатын қайтару үшiн Астана қаласы Қазынашылық басқармасында ашылады. 
</w:t>
      </w:r>
      <w:r>
        <w:br/>
      </w:r>
      <w:r>
        <w:rPr>
          <w:rFonts w:ascii="Times New Roman"/>
          <w:b w:val="false"/>
          <w:i w:val="false"/>
          <w:color w:val="000000"/>
          <w:sz w:val="28"/>
        </w:rPr>
        <w:t>
      Ұлттық валютада қаражатты есепке алу үшiн депозиттiк қаражат жөнiндегi шот Қазынашылықтың аумақтық органдарында: 
</w:t>
      </w:r>
      <w:r>
        <w:br/>
      </w:r>
      <w:r>
        <w:rPr>
          <w:rFonts w:ascii="Times New Roman"/>
          <w:b w:val="false"/>
          <w:i w:val="false"/>
          <w:color w:val="000000"/>
          <w:sz w:val="28"/>
        </w:rPr>
        <w:t>
      республикалық бюджеттiк бағдарламаның әкiмшiсіне - 5-қосымшаға сәйкес нысан бойынша Қазақстан Республикасы Қаржы министрлiгiнiң Қазынашылық комитетi берген рұқсаттың негiзiнде; 
</w:t>
      </w:r>
      <w:r>
        <w:br/>
      </w:r>
      <w:r>
        <w:rPr>
          <w:rFonts w:ascii="Times New Roman"/>
          <w:b w:val="false"/>
          <w:i w:val="false"/>
          <w:color w:val="000000"/>
          <w:sz w:val="28"/>
        </w:rPr>
        <w:t>
      республикалық бюджеттен қаржыландырылатын мемлекеттiк мекемелерге - 5-қосымшаға сәйкес нысан бойынша қазынашылықтың аумақтық органы берген рұқсаттың негiзiнде ашылады (ашылған шоттың әрекет ету мерзiмi ұзартылады). 
</w:t>
      </w:r>
      <w:r>
        <w:br/>
      </w:r>
      <w:r>
        <w:rPr>
          <w:rFonts w:ascii="Times New Roman"/>
          <w:b w:val="false"/>
          <w:i w:val="false"/>
          <w:color w:val="000000"/>
          <w:sz w:val="28"/>
        </w:rPr>
        <w:t>
      Республикалық бюджеттен қаржыландырылатын мемлекеттік мекемелерге ұлттық валютада қаражат есептеу үшін депозиттiк қаражат жөнiндегi шот 5-қосымшаға сәйкес нысан бойынша Қазақстан Республикасы Қаржы министрлігі Қазынашылық комитетінің рұқсаты негізінде Қазынашылық комитетінің аумақтық органдарында ашылады (ашылған шоттың әрекет ету мерзімі ұзартылады). 
</w:t>
      </w:r>
      <w:r>
        <w:br/>
      </w:r>
      <w:r>
        <w:rPr>
          <w:rFonts w:ascii="Times New Roman"/>
          <w:b w:val="false"/>
          <w:i w:val="false"/>
          <w:color w:val="000000"/>
          <w:sz w:val="28"/>
        </w:rPr>
        <w:t>
      Жергілікті бюджеттен қаржыландырылатын мемлекеттік мекемелерге ұлттық валютада қаражат есептеу үшін депозиттiк қаражат жөнiндегi шот 5-қосымшаға сәйкес нысан бойынша жергілікті уәкілетті органдарының рұқсаты негізінде Қазынашылық комитетінің аумақтық органдарында ашылады (ашылған шоттың әрекет ету мерзімі ұзартылады). 
</w:t>
      </w:r>
      <w:r>
        <w:br/>
      </w:r>
      <w:r>
        <w:rPr>
          <w:rFonts w:ascii="Times New Roman"/>
          <w:b w:val="false"/>
          <w:i w:val="false"/>
          <w:color w:val="000000"/>
          <w:sz w:val="28"/>
        </w:rPr>
        <w:t>
      Шетел валютасындағы депозиттiк қаражат жөнiндегi шоттар республикалық бюджеттен қаржыландырылатын мемлекеттік мекемелерге, жергiлiктi бюджеттерден қаржыландырылатын мемлекеттiк мекемелерге Қазақстан Республикасы Үкіметінің шешімі және Қазақстан Республикасы Қаржы министрлігі Қазынашылық комитетінің рұқсат негізінде екінші деңгейдегі банктерде облыстардың, Астана және Алматы қалалары әкiмдерiнiң шешiмдерi және жергiлiктi уәкілетті органдарының рұқсаттары негiзiнде екiншi деңгейдегi банктерде ашылуы мүмкін. 
</w:t>
      </w:r>
      <w:r>
        <w:br/>
      </w:r>
      <w:r>
        <w:rPr>
          <w:rFonts w:ascii="Times New Roman"/>
          <w:b w:val="false"/>
          <w:i w:val="false"/>
          <w:color w:val="000000"/>
          <w:sz w:val="28"/>
        </w:rPr>
        <w:t>
      Шетел валютасындағы депозиттік сомаларды сақтаудың және пайдаланудың тәртібін Қазақстан Республикасы Қаржы министрлігінің белгілейді. 
</w:t>
      </w:r>
      <w:r>
        <w:br/>
      </w:r>
      <w:r>
        <w:rPr>
          <w:rFonts w:ascii="Times New Roman"/>
          <w:b w:val="false"/>
          <w:i w:val="false"/>
          <w:color w:val="000000"/>
          <w:sz w:val="28"/>
        </w:rPr>
        <w:t>
      Депозиттiк қаражат жөнiндегi шоттарға ақшаны есептеу және пайдалану бөлiгінде депозиттiк қаражат жөнiндегi шоттарды ашуға (әрекет ету мерзiмiн ұзартуға) берiлген рұқсаттарға сәйкес Қазынашылық органдары бақылау жасайды. Депозиттік сомалардың тиісті алушыға дұрыс аударылуына мемлекеттік мекеменің басшылары жауап береді. Депозиттік сомалар бойынша жоспар жасалынбайды.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29-тармақ өзгертілді және толықтырылды - ҚР Қаржы министрлігінің 1999 жылғы 18 қазандағы N 570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1999 жылғы 14 қыркүйектегі N 496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2000 жылғы 20 шілдедегі N 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7 сәуірдегі N 177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21 тамыздағы N 381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8 мамырдағы N 191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30. Тиiстi бюджетке аударуға жататын депозиттiк сомалар үш банктiк күн iшiнде аударылуы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31. Шоттарда депозиттiк сомалардың сақталуы мынадай мерзiмдермен шектеледi: 
</w:t>
      </w:r>
      <w:r>
        <w:br/>
      </w:r>
      <w:r>
        <w:rPr>
          <w:rFonts w:ascii="Times New Roman"/>
          <w:b w:val="false"/>
          <w:i w:val="false"/>
          <w:color w:val="000000"/>
          <w:sz w:val="28"/>
        </w:rPr>
        <w:t>
      1) жеке тұлғаларға беруге жататын депозиттiк қаражат жөнiндегi шоттар үш жыл бойы сақталады; 
</w:t>
      </w:r>
      <w:r>
        <w:br/>
      </w:r>
      <w:r>
        <w:rPr>
          <w:rFonts w:ascii="Times New Roman"/>
          <w:b w:val="false"/>
          <w:i w:val="false"/>
          <w:color w:val="000000"/>
          <w:sz w:val="28"/>
        </w:rPr>
        <w:t>
      2) заңды тұлғаларға (мемлекеттiк мекемелерден басқа) беруге жататын депозиттiк қаражат жөнiндегi шоттар бiр жыл бойы сақталады. 
</w:t>
      </w:r>
      <w:r>
        <w:br/>
      </w:r>
      <w:r>
        <w:rPr>
          <w:rFonts w:ascii="Times New Roman"/>
          <w:b w:val="false"/>
          <w:i w:val="false"/>
          <w:color w:val="000000"/>
          <w:sz w:val="28"/>
        </w:rPr>
        <w:t>
      Осы тармақтың 1 және 2-тармақшаларында көрсетiлген мерзiмдер депозитке тиiстi сомаларды енгiзу туралы атына депозиттiк сомалар енгiзiлген жеке немесе заңды тұлғаға хабарлама жiберген күннен бастап, ал шешiлмеген сот iстерi бойынша депозитке енгiзiлген сомалар үшiн - сот шешiм шығарған күннен бастап есептеледi. 
</w:t>
      </w:r>
      <w:r>
        <w:br/>
      </w:r>
      <w:r>
        <w:rPr>
          <w:rFonts w:ascii="Times New Roman"/>
          <w:b w:val="false"/>
          <w:i w:val="false"/>
          <w:color w:val="000000"/>
          <w:sz w:val="28"/>
        </w:rPr>
        <w:t>
      Егер атына депозиттiк сомалар енгiзiлген жеке немесе заңды тұлға шет елде болса және осы сомаларға иелiк ету үшiн рұқсат алу қажет болса, онда бұл мерзiмдер мұндай рұқсат алған күннен бастап есептелiнедi. 
</w:t>
      </w:r>
      <w:r>
        <w:br/>
      </w:r>
      <w:r>
        <w:rPr>
          <w:rFonts w:ascii="Times New Roman"/>
          <w:b w:val="false"/>
          <w:i w:val="false"/>
          <w:color w:val="000000"/>
          <w:sz w:val="28"/>
        </w:rPr>
        <w:t>
      3) мемлекеттiк мекемелерге беруге жататын депозиттiк сомалар осы сомалар енгiзiлген жылдың 31 желтоқсанына дейiн сақталады. 
</w:t>
      </w:r>
      <w:r>
        <w:br/>
      </w:r>
      <w:r>
        <w:rPr>
          <w:rFonts w:ascii="Times New Roman"/>
          <w:b w:val="false"/>
          <w:i w:val="false"/>
          <w:color w:val="000000"/>
          <w:sz w:val="28"/>
        </w:rPr>
        <w:t>
      Қарау үшiн сот шешiмi талап етiлетiн депозитке енгiзiлген сомаларды сақтау мерзiмдерi мұндай шешiмдер енгiзген күннен бастап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32. Талап етiлмеген депозиттік сомалар оларды сақтау мерзiмi өткен соң оның ағымдағы шотында осы сомалар сақталған мемлекеттiк мекеменiң өкiмi бойынша тиісті бюджеттiң кiрiсiне аударуға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 өзгертілді - ҚР Қаржы министрлігінің 1999 жылғы 8 желтоқсандағы N 650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33. Мемлекеттiк мекеме кассаға қабылдаған қолма-қол ақшалар оларды қабылдаған күннен бастап келесi банктiк күннен кешіктiрiлмей шотқа есептелуi тиiс. Бұл сомаларды уәкiлеттi банктiң бөлiмшелерiне алдын-ала тапсырмай жiберуге жол берiлмейдi. 
</w:t>
      </w:r>
      <w:r>
        <w:br/>
      </w:r>
      <w:r>
        <w:rPr>
          <w:rFonts w:ascii="Times New Roman"/>
          <w:b w:val="false"/>
          <w:i w:val="false"/>
          <w:color w:val="000000"/>
          <w:sz w:val="28"/>
        </w:rPr>
        <w:t>
      Мемлекеттiк мекемеге түскен сомалардың уақытылы және толық тапсырылуына басшы мен бас бухгалтер жауап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34. Мемлекеттiк мекеме-бағдарламалардың әкiмшiлерi мемлекеттiк мекемелердiң шотына түскен Депозиттiк сомаларды пайдалану туралы есептi мемлекеттiк мекемелердiң бухгалтерлiк есептеме жасау жөнiндегi Қазақстан Республикасы Қаржы министрлiгiнiң нормативтiк актiлерiнде белгiленген тәртiппен, нысанда және мерзiмде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35. Қолма-қол ақшаны депозиттiк қаражат жөнiндегi шотқа есепке алу жөніндегі және депозиттiк қаражат жөнiндегi шоттан қайтару жөніндегі банктік қызмет көрсетуге ақы төлеу мынадай жағдайларды: 
</w:t>
      </w:r>
      <w:r>
        <w:br/>
      </w:r>
      <w:r>
        <w:rPr>
          <w:rFonts w:ascii="Times New Roman"/>
          <w:b w:val="false"/>
          <w:i w:val="false"/>
          <w:color w:val="000000"/>
          <w:sz w:val="28"/>
        </w:rPr>
        <w:t>
      заттай дәлел ретінде алынған қаражаттың және тәркіленген мүлікті сатудан алынған
</w:t>
      </w:r>
      <w:r>
        <w:br/>
      </w:r>
      <w:r>
        <w:rPr>
          <w:rFonts w:ascii="Times New Roman"/>
          <w:b w:val="false"/>
          <w:i w:val="false"/>
          <w:color w:val="000000"/>
          <w:sz w:val="28"/>
        </w:rPr>
        <w:t>
қаражаттың депозиттiк қаражат жөнiндегi шотына есептеген кезде және оларды қайтарған кезде банктік қызмет көрсетулерге ақы төлеу прокуратура, алдын ала тергеу, жауап алу және сот сараптамасы органдарының, сондай-ақ салықтық және кедендік қызметі органдарының шығыстар жоспары есебінен жүргізіледі; 
</w:t>
      </w:r>
      <w:r>
        <w:br/>
      </w:r>
      <w:r>
        <w:rPr>
          <w:rFonts w:ascii="Times New Roman"/>
          <w:b w:val="false"/>
          <w:i w:val="false"/>
          <w:color w:val="000000"/>
          <w:sz w:val="28"/>
        </w:rPr>
        <w:t>
      атқарушылық құжаттар бойынша сомаларды өндіріп алушының өтеуі үшін борышкерден алынған сомаларды есепке алу, өндіріп алушының депозиттiк қаражат жөнiндегi шотынан сомаларды беру және қалған сомаларды борышкерге қайтару кезінде, банктік қызмет көрсетуге ақы төлеу борышкердің есебінен жүргізіледі. 
</w:t>
      </w:r>
      <w:r>
        <w:br/>
      </w:r>
      <w:r>
        <w:rPr>
          <w:rFonts w:ascii="Times New Roman"/>
          <w:b w:val="false"/>
          <w:i w:val="false"/>
          <w:color w:val="000000"/>
          <w:sz w:val="28"/>
        </w:rPr>
        <w:t>
      Осы Ереженiң 29-тармағында көзделген қылмыс жасауда сотталғандар, сезiктілер мен айыптылар, психиатриялық ауруханадағы пациенттер үшiн, ақыл eci кемiс балаларға арналған интернат үйлерiнде, психоневрологиялық интернаттарда, ата-аналарының қарауынсыз қалған балалар мен жетiм балаларға арналған бiлiм мекемелерiнде тұратындар үшiн сатып алынатын тауарлар мен қызметтердi қолма-қол ақшамен төлеген кезде банктiк қызметтерге ақы төлеу депозиттiк сома есебiнен жүргiзiледі.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редакцияда жазылды - ҚР Қаржы министрлігінің 1999 жылғы 14 қыркүйектегі N 496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толықтырылды - ҚР Қаржы министрлігінің 2000 жылғы 20 шілдедегі N 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Сақтандыру төлемдерiн есептеуге арналған ағымдағы шот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3-1-бөліммен толықтырылды - ҚР Қаржы министрлігінің 2000 жылғы 20 шілдедегі  N 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35-1. "Автокөлiк құралдары иелерiнiң азаматтық-құқықтық жауапкершiлiгін мiндеттi сақтандыру туралы" Қазақстан Республикасы Үкiметiнiң 1996 жылғы 31 қазандағы N 1319 қаулысына сәйкес жол-көлiк оқиғасы үшiншi адамның мүлкiн зақымдау немесе жоюға әкеп соққан жағдайда сақтандырушы сақтандыру төлемдерiн төлейдi. 
</w:t>
      </w:r>
      <w:r>
        <w:br/>
      </w:r>
      <w:r>
        <w:rPr>
          <w:rFonts w:ascii="Times New Roman"/>
          <w:b w:val="false"/>
          <w:i w:val="false"/>
          <w:color w:val="000000"/>
          <w:sz w:val="28"/>
        </w:rPr>
        <w:t>
      Үшiншi адам мемлекеттiк мекеме болған жағдайда сақтандыру төлемдерiн ұлттық валютада есептеу үшiн аталған мемлекеттiк мекемеге ағымдағы шот ашылады.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35-2. Республикалық бюджеттен қаржыландырылатын мемлекеттiк мекемелерге сақтандыру төлемдерiн есептеуге арналған ағымдағы шот Қазақстан Республикасы Қаржы министрлiгi Қазынашылықтың аумақтық органдары берген рұқсат негiзiнде, жергiлiктi бюджеттен қаржыландырылатын мемлекеттiк мекемелерге тиiстi жергiлiктi уәкілетті органының рұқсаты негізінде. Аумақтық Қазынашылық органдарында осы Қағиданың 6-қосымшасына сәйкес нысан бойынша ашылады.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35-3. Ағымдағы шоттың ашылуына рұқсат шот ашу туралы мемлекеттік мекеме өтінішінің және сақтандырушының жауапкершілігін анықтаған сот шешімі үшінші тұлғаның (мемлекеттік мекеменің) сақтандырушының сақтанушының алдын-ала келісімімен өзінің жауапкершілігін мойындауды және төлеу туралы мәселені шешу үшін барлық қажетті құжаттарды алуы (кінәлі тұлғаның, жәбірленушінің арыздары, МАИ органдарынан алынған құжаттардың толық бумасы) негізінде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35-4. Ағымдағы шотқа түскен қаражаттар зақымданған мүлікті қайта қалпына келтіруге, жекелеген тораптарды, бөлшектерді, зақымданған мүліктің заттарын жөндеуге, сондай-ақ мүлік толық апатқа ұшыраған жағдайда жаңа мүлік сатып алуға жұмсалады.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35-5. Мемлекеттік мекеме мемлекеттік мекемелердің бухгалтерлік есебін жасау бойынша Қазақстан Республикасы Қаржы министрлігінің нормативтік құқықтық кесімдерінде анықталған осы ереженің 7-қосымшасына сәйкес оның ағымдағы шотына түскен сақтандыру сомаларын пайдалану жөніндегі есеп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35-6. Сақтандыру төлемдерін есептеуге арналған ағымдағы шотқа түсетін қаражаттардың мақсатты пайдаланылуына мемлекеттік мекеменің басшысы жауап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35-7. Ағымдағы шоттың пайдаланылмаған қаражатының қалдығы 31 желтоқсандағы жағдай бойынша тиісті бюджеттің кірісіне аударуға жатады. 
</w:t>
      </w:r>
      <w:r>
        <w:br/>
      </w:r>
      <w:r>
        <w:rPr>
          <w:rFonts w:ascii="Times New Roman"/>
          <w:b w:val="false"/>
          <w:i w:val="false"/>
          <w:color w:val="000000"/>
          <w:sz w:val="28"/>
        </w:rPr>
        <w:t>
      Егер қаражат ағымдағы шотқа 20 желтоқсаннан кейін түссе, онда ағымдағы шоттың қаражатын пайдалану құқығы бір ай мерзімге ұзартылады.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Алматы қаласының Әкімі жанындағы бюджеттен тыс қор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36. "Алматы қаласының ерекше мәртебесі туралы" 1998 жылғы 1 шілдедегі N 258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Алматы қаласының экономикалық, әлеуметтік және мәдени дамуына арналған бюджеттен тыс қаражаттарды жинақтау мақсатымен олар үшін Алматы қалалық қазынашылық басқармасында ағымдағы шоттар ашылатын Алматы қаласы Әкімінің және оның аудандарының жанынан бюджеттен тыс қор ұйымдастырылады.
</w:t>
      </w:r>
      <w:r>
        <w:br/>
      </w:r>
      <w:r>
        <w:rPr>
          <w:rFonts w:ascii="Times New Roman"/>
          <w:b w:val="false"/>
          <w:i w:val="false"/>
          <w:color w:val="000000"/>
          <w:sz w:val="28"/>
        </w:rPr>
        <w:t>
     Қор туралы ережені Алматы қаласы атқарушы органының ұсынысы бойынша Алматы қаласының өкілетті органы бекітеді.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Ақылы қызмет көрсетуді іске       
</w:t>
      </w:r>
      <w:r>
        <w:br/>
      </w:r>
      <w:r>
        <w:rPr>
          <w:rFonts w:ascii="Times New Roman"/>
          <w:b w:val="false"/>
          <w:i w:val="false"/>
          <w:color w:val="000000"/>
          <w:sz w:val="28"/>
        </w:rPr>
        <w:t>
асырудан, демеушілік және қайырымдылық 
</w:t>
      </w:r>
      <w:r>
        <w:br/>
      </w:r>
      <w:r>
        <w:rPr>
          <w:rFonts w:ascii="Times New Roman"/>
          <w:b w:val="false"/>
          <w:i w:val="false"/>
          <w:color w:val="000000"/>
          <w:sz w:val="28"/>
        </w:rPr>
        <w:t>
көмек көрсетуден алынатын қаражаттарды,
</w:t>
      </w:r>
      <w:r>
        <w:br/>
      </w:r>
      <w:r>
        <w:rPr>
          <w:rFonts w:ascii="Times New Roman"/>
          <w:b w:val="false"/>
          <w:i w:val="false"/>
          <w:color w:val="000000"/>
          <w:sz w:val="28"/>
        </w:rPr>
        <w:t>
мемлекеттік мекемелердің депозиттік  
</w:t>
      </w:r>
      <w:r>
        <w:br/>
      </w:r>
      <w:r>
        <w:rPr>
          <w:rFonts w:ascii="Times New Roman"/>
          <w:b w:val="false"/>
          <w:i w:val="false"/>
          <w:color w:val="000000"/>
          <w:sz w:val="28"/>
        </w:rPr>
        <w:t>
сомалары мен сақтандыру төлемдерiн  
</w:t>
      </w:r>
      <w:r>
        <w:br/>
      </w:r>
      <w:r>
        <w:rPr>
          <w:rFonts w:ascii="Times New Roman"/>
          <w:b w:val="false"/>
          <w:i w:val="false"/>
          <w:color w:val="000000"/>
          <w:sz w:val="28"/>
        </w:rPr>
        <w:t>
қалыптастыру, пайдалану және есепке  
</w:t>
      </w:r>
      <w:r>
        <w:br/>
      </w:r>
      <w:r>
        <w:rPr>
          <w:rFonts w:ascii="Times New Roman"/>
          <w:b w:val="false"/>
          <w:i w:val="false"/>
          <w:color w:val="000000"/>
          <w:sz w:val="28"/>
        </w:rPr>
        <w:t>
алу тәртібі туралы қағидаға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өзгертілді және толықтырылды - ҚР Қаржы министрлігінің 1999 жылғы 14 қыркүйектегі N 496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1999 жылғы 18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570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2000 жылғы 20 шілдедегі N 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2000 жылғы 24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496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жаңа редакцияда жазылды - ҚР Қаржы министрінің 2001 жылғы 7 сәуірдегі N 177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толықтырулар және өзгертулер енгізілді - ҚР Қаржы министрінің 2001 жылғы 28 мамырдағы N 278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21 тамыздағы N 381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19 желтоқсандағы N 537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4 наурыздағы N 88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5 қазандағы N 478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1 қарашадағы N 552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25 желтоқсандағы N 638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8 мамырдағы N 191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2003 жылғы 15 қыркүйектегі N 342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2003 жылғы 4 желтоқсандағы N 417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9 ақпандағы N 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2 маусымдағы N 232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8 шілдедегі N 282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бюджеттің қаражаты есебінен ұсталатын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ақылы қызметтерінің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түрі             !Ақы.!Ақылы  !    Пайдалану      !   Негіздеме
</w:t>
            </w:r>
            <w:r>
              <w:br/>
            </w:r>
            <w:r>
              <w:rPr>
                <w:rFonts w:ascii="Times New Roman"/>
                <w:b w:val="false"/>
                <w:i w:val="false"/>
                <w:color w:val="000000"/>
                <w:sz w:val="20"/>
              </w:rPr>
              <w:t>
   !Функционалдық топ   !лы  !қызмет.!    бағыттары      !
</w:t>
            </w:r>
            <w:r>
              <w:br/>
            </w:r>
            <w:r>
              <w:rPr>
                <w:rFonts w:ascii="Times New Roman"/>
                <w:b w:val="false"/>
                <w:i w:val="false"/>
                <w:color w:val="000000"/>
                <w:sz w:val="20"/>
              </w:rPr>
              <w:t>
   !  !Ішкі функция     !қыз.!тердің !                   !
</w:t>
            </w:r>
            <w:r>
              <w:br/>
            </w:r>
            <w:r>
              <w:rPr>
                <w:rFonts w:ascii="Times New Roman"/>
                <w:b w:val="false"/>
                <w:i w:val="false"/>
                <w:color w:val="000000"/>
                <w:sz w:val="20"/>
              </w:rPr>
              <w:t>
   !  !  !Бағд. әкім.   !мет.!атауы  !                   !
</w:t>
            </w:r>
            <w:r>
              <w:br/>
            </w:r>
            <w:r>
              <w:rPr>
                <w:rFonts w:ascii="Times New Roman"/>
                <w:b w:val="false"/>
                <w:i w:val="false"/>
                <w:color w:val="000000"/>
                <w:sz w:val="20"/>
              </w:rPr>
              <w:t>
   !  !  !  !Бағдарлама !тер.!       !                   !
</w:t>
            </w:r>
            <w:r>
              <w:br/>
            </w:r>
            <w:r>
              <w:rPr>
                <w:rFonts w:ascii="Times New Roman"/>
                <w:b w:val="false"/>
                <w:i w:val="false"/>
                <w:color w:val="000000"/>
                <w:sz w:val="20"/>
              </w:rPr>
              <w:t>
   !  !  !  !  !Кіші ба.!дің !       !                   !
</w:t>
            </w:r>
            <w:r>
              <w:br/>
            </w:r>
            <w:r>
              <w:rPr>
                <w:rFonts w:ascii="Times New Roman"/>
                <w:b w:val="false"/>
                <w:i w:val="false"/>
                <w:color w:val="000000"/>
                <w:sz w:val="20"/>
              </w:rPr>
              <w:t>
   !  !  !  !  !ғдарлама!коды!       !                   !
</w:t>
            </w:r>
            <w:r>
              <w:br/>
            </w:r>
            <w:r>
              <w:rPr>
                <w:rFonts w:ascii="Times New Roman"/>
                <w:b w:val="false"/>
                <w:i w:val="false"/>
                <w:color w:val="000000"/>
                <w:sz w:val="20"/>
              </w:rPr>
              <w:t>
</w:t>
            </w:r>
            <w:r>
              <w:rPr>
                <w:rFonts w:ascii="Times New Roman"/>
                <w:b/>
                <w:i w:val="false"/>
                <w:color w:val="000000"/>
                <w:sz w:val="20"/>
              </w:rPr>
              <w:t>
____________________________________________________________________
</w:t>
            </w:r>
            <w:r>
              <w:rPr>
                <w:rFonts w:ascii="Times New Roman"/>
                <w:b w:val="false"/>
                <w:i w:val="false"/>
                <w:color w:val="000000"/>
                <w:sz w:val="20"/>
              </w:rPr>
              <w:t>
</w:t>
            </w:r>
            <w:r>
              <w:br/>
            </w:r>
            <w:r>
              <w:rPr>
                <w:rFonts w:ascii="Times New Roman"/>
                <w:b w:val="false"/>
                <w:i w:val="false"/>
                <w:color w:val="000000"/>
                <w:sz w:val="20"/>
              </w:rPr>
              <w:t>
1 !2 !3 !4 !5 !    6   !  7 !   8   !         9         !        10
</w:t>
            </w:r>
          </w:p>
        </w:tc>
      </w:tr>
    </w:tbl>
    <w:p>
      <w:pPr>
        <w:spacing w:after="0"/>
        <w:ind w:left="0"/>
        <w:jc w:val="both"/>
      </w:pPr>
      <w:r>
        <w:rPr>
          <w:rFonts w:ascii="Times New Roman"/>
          <w:b w:val="false"/>
          <w:i w:val="false"/>
          <w:color w:val="000000"/>
          <w:sz w:val="28"/>
        </w:rPr>
        <w:t>
</w:t>
      </w:r>
      <w:r>
        <w:rPr>
          <w:rFonts w:ascii="Times New Roman"/>
          <w:b/>
          <w:i w:val="false"/>
          <w:color w:val="000000"/>
          <w:sz w:val="28"/>
        </w:rPr>
        <w:t>
   Білім берудің мемлекеттік мекемелерімен ұсынылатын қызметтер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____________________________________________________________________________
</w:t>
      </w:r>
      <w:r>
        <w:br/>
      </w:r>
      <w:r>
        <w:rPr>
          <w:rFonts w:ascii="Times New Roman"/>
          <w:b w:val="false"/>
          <w:i w:val="false"/>
          <w:color w:val="000000"/>
          <w:sz w:val="28"/>
        </w:rPr>
        <w:t>
РБ 4  2  225 009   000    1  Үйірме  Мекемелердiң оқу-   "Білім беру тура.
</w:t>
      </w:r>
      <w:r>
        <w:br/>
      </w:r>
      <w:r>
        <w:rPr>
          <w:rFonts w:ascii="Times New Roman"/>
          <w:b w:val="false"/>
          <w:i w:val="false"/>
          <w:color w:val="000000"/>
          <w:sz w:val="28"/>
        </w:rPr>
        <w:t>
                             қызме.  материалдық базасын  лы" Қазақстан
</w:t>
      </w:r>
      <w:r>
        <w:br/>
      </w:r>
      <w:r>
        <w:rPr>
          <w:rFonts w:ascii="Times New Roman"/>
          <w:b w:val="false"/>
          <w:i w:val="false"/>
          <w:color w:val="000000"/>
          <w:sz w:val="28"/>
        </w:rPr>
        <w:t>
                             тін ұй. нығайтуға (139, 411,  Республика.
</w:t>
      </w:r>
      <w:r>
        <w:br/>
      </w:r>
      <w:r>
        <w:rPr>
          <w:rFonts w:ascii="Times New Roman"/>
          <w:b w:val="false"/>
          <w:i w:val="false"/>
          <w:color w:val="000000"/>
          <w:sz w:val="28"/>
        </w:rPr>
        <w:t>
                             ымдас.  421, 431), оқу жаб.  сының Заңы, "Мем.
</w:t>
      </w:r>
      <w:r>
        <w:br/>
      </w:r>
      <w:r>
        <w:rPr>
          <w:rFonts w:ascii="Times New Roman"/>
          <w:b w:val="false"/>
          <w:i w:val="false"/>
          <w:color w:val="000000"/>
          <w:sz w:val="28"/>
        </w:rPr>
        <w:t>
РБ 4  2 613 008    100       тыру    дықтарын және оқу-   лекеттік білім ме.
</w:t>
      </w:r>
      <w:r>
        <w:br/>
      </w:r>
      <w:r>
        <w:rPr>
          <w:rFonts w:ascii="Times New Roman"/>
          <w:b w:val="false"/>
          <w:i w:val="false"/>
          <w:color w:val="000000"/>
          <w:sz w:val="28"/>
        </w:rPr>
        <w:t>
РБ 4  6 225 020    104       жөнін.  тәжiрибе учаскесiн.  кемелерінің ақылы
</w:t>
      </w:r>
      <w:r>
        <w:br/>
      </w:r>
      <w:r>
        <w:rPr>
          <w:rFonts w:ascii="Times New Roman"/>
          <w:b w:val="false"/>
          <w:i w:val="false"/>
          <w:color w:val="000000"/>
          <w:sz w:val="28"/>
        </w:rPr>
        <w:t>
РБ 4  2 225 016    000       дегi    дегі жұмыс үшiн мү.  білім беру қызме.
</w:t>
      </w:r>
      <w:r>
        <w:br/>
      </w:r>
      <w:r>
        <w:rPr>
          <w:rFonts w:ascii="Times New Roman"/>
          <w:b w:val="false"/>
          <w:i w:val="false"/>
          <w:color w:val="000000"/>
          <w:sz w:val="28"/>
        </w:rPr>
        <w:t>
РБ 4  9 225 017    000       қызмет. кәммал сатып алуға   тін көрсетуіні
</w:t>
      </w:r>
      <w:r>
        <w:br/>
      </w:r>
      <w:r>
        <w:rPr>
          <w:rFonts w:ascii="Times New Roman"/>
          <w:b w:val="false"/>
          <w:i w:val="false"/>
          <w:color w:val="000000"/>
          <w:sz w:val="28"/>
        </w:rPr>
        <w:t>
ЖБ 4  2 263 004    100,      тер     (139, 411), тамақ.   тәртібі туралы" 
</w:t>
      </w:r>
      <w:r>
        <w:br/>
      </w:r>
      <w:r>
        <w:rPr>
          <w:rFonts w:ascii="Times New Roman"/>
          <w:b w:val="false"/>
          <w:i w:val="false"/>
          <w:color w:val="000000"/>
          <w:sz w:val="28"/>
        </w:rPr>
        <w:t>
                   101,              тандыруды, оқушылар. ҚРҮ 1999 жылғы 22
</w:t>
      </w:r>
      <w:r>
        <w:br/>
      </w:r>
      <w:r>
        <w:rPr>
          <w:rFonts w:ascii="Times New Roman"/>
          <w:b w:val="false"/>
          <w:i w:val="false"/>
          <w:color w:val="000000"/>
          <w:sz w:val="28"/>
        </w:rPr>
        <w:t>
                   102,              ға тұрмыстық және    қыркүйектегі    
</w:t>
      </w:r>
      <w:r>
        <w:br/>
      </w:r>
      <w:r>
        <w:rPr>
          <w:rFonts w:ascii="Times New Roman"/>
          <w:b w:val="false"/>
          <w:i w:val="false"/>
          <w:color w:val="000000"/>
          <w:sz w:val="28"/>
        </w:rPr>
        <w:t>
                 103,104             мәдени қызмет көрсе. N 1438 
</w:t>
      </w:r>
      <w:r>
        <w:br/>
      </w:r>
      <w:r>
        <w:rPr>
          <w:rFonts w:ascii="Times New Roman"/>
          <w:b w:val="false"/>
          <w:i w:val="false"/>
          <w:color w:val="000000"/>
          <w:sz w:val="28"/>
        </w:rPr>
        <w:t>
ЖБ 4  3 263 011  100,101             ту жөнiндегi шығыс.  қаулысы
</w:t>
      </w:r>
      <w:r>
        <w:br/>
      </w:r>
      <w:r>
        <w:rPr>
          <w:rFonts w:ascii="Times New Roman"/>
          <w:b w:val="false"/>
          <w:i w:val="false"/>
          <w:color w:val="000000"/>
          <w:sz w:val="28"/>
        </w:rPr>
        <w:t>
                                     тарды жабуға (131,   "Мемлекеттік
</w:t>
      </w:r>
      <w:r>
        <w:br/>
      </w:r>
      <w:r>
        <w:rPr>
          <w:rFonts w:ascii="Times New Roman"/>
          <w:b w:val="false"/>
          <w:i w:val="false"/>
          <w:color w:val="000000"/>
          <w:sz w:val="28"/>
        </w:rPr>
        <w:t>
ЖБ 4  9 263 015  000                 139, 149, 153, 411), білім мекемелер.
</w:t>
      </w:r>
      <w:r>
        <w:br/>
      </w:r>
      <w:r>
        <w:rPr>
          <w:rFonts w:ascii="Times New Roman"/>
          <w:b w:val="false"/>
          <w:i w:val="false"/>
          <w:color w:val="000000"/>
          <w:sz w:val="28"/>
        </w:rPr>
        <w:t>
                                     оқу-өндiрiстiк ше.   інің қаржылық,
</w:t>
      </w:r>
      <w:r>
        <w:br/>
      </w:r>
      <w:r>
        <w:rPr>
          <w:rFonts w:ascii="Times New Roman"/>
          <w:b w:val="false"/>
          <w:i w:val="false"/>
          <w:color w:val="000000"/>
          <w:sz w:val="28"/>
        </w:rPr>
        <w:t>
ЖБ 6  1 263 018  100                 берханаларды және    материалдық және
</w:t>
      </w:r>
      <w:r>
        <w:br/>
      </w:r>
      <w:r>
        <w:rPr>
          <w:rFonts w:ascii="Times New Roman"/>
          <w:b w:val="false"/>
          <w:i w:val="false"/>
          <w:color w:val="000000"/>
          <w:sz w:val="28"/>
        </w:rPr>
        <w:t>
                                     көмекшi шаруашылықты валюталық түсім.
</w:t>
      </w:r>
      <w:r>
        <w:br/>
      </w:r>
      <w:r>
        <w:rPr>
          <w:rFonts w:ascii="Times New Roman"/>
          <w:b w:val="false"/>
          <w:i w:val="false"/>
          <w:color w:val="000000"/>
          <w:sz w:val="28"/>
        </w:rPr>
        <w:t>
ЖБ 4  2 263 008  100(егер,           кеңейтуге (139, 411),дерді пайдалану.
</w:t>
      </w:r>
      <w:r>
        <w:br/>
      </w:r>
      <w:r>
        <w:rPr>
          <w:rFonts w:ascii="Times New Roman"/>
          <w:b w:val="false"/>
          <w:i w:val="false"/>
          <w:color w:val="000000"/>
          <w:sz w:val="28"/>
        </w:rPr>
        <w:t>
                бұл бағ.             білім алатындарды    ының тәртібін
</w:t>
      </w:r>
      <w:r>
        <w:br/>
      </w:r>
      <w:r>
        <w:rPr>
          <w:rFonts w:ascii="Times New Roman"/>
          <w:b w:val="false"/>
          <w:i w:val="false"/>
          <w:color w:val="000000"/>
          <w:sz w:val="28"/>
        </w:rPr>
        <w:t>
                дарлама              әлеуттік қорғал.     бекіту туралы"
</w:t>
      </w:r>
      <w:r>
        <w:br/>
      </w:r>
      <w:r>
        <w:rPr>
          <w:rFonts w:ascii="Times New Roman"/>
          <w:b w:val="false"/>
          <w:i w:val="false"/>
          <w:color w:val="000000"/>
          <w:sz w:val="28"/>
        </w:rPr>
        <w:t>
                бойынша              маған жекелеген      1999 жылғы 22
</w:t>
      </w:r>
      <w:r>
        <w:br/>
      </w:r>
      <w:r>
        <w:rPr>
          <w:rFonts w:ascii="Times New Roman"/>
          <w:b w:val="false"/>
          <w:i w:val="false"/>
          <w:color w:val="000000"/>
          <w:sz w:val="28"/>
        </w:rPr>
        <w:t>
                қаржы.               топтарына материал.  қыркүйектегі
</w:t>
      </w:r>
      <w:r>
        <w:br/>
      </w:r>
      <w:r>
        <w:rPr>
          <w:rFonts w:ascii="Times New Roman"/>
          <w:b w:val="false"/>
          <w:i w:val="false"/>
          <w:color w:val="000000"/>
          <w:sz w:val="28"/>
        </w:rPr>
        <w:t>
                ландыру              дық көмек көрсету.   N 1441  қаулысы
</w:t>
      </w:r>
      <w:r>
        <w:br/>
      </w:r>
      <w:r>
        <w:rPr>
          <w:rFonts w:ascii="Times New Roman"/>
          <w:b w:val="false"/>
          <w:i w:val="false"/>
          <w:color w:val="000000"/>
          <w:sz w:val="28"/>
        </w:rPr>
        <w:t>
                нысаны               ге (153, 159),Ұзар.   
</w:t>
      </w:r>
      <w:r>
        <w:br/>
      </w:r>
      <w:r>
        <w:rPr>
          <w:rFonts w:ascii="Times New Roman"/>
          <w:b w:val="false"/>
          <w:i w:val="false"/>
          <w:color w:val="000000"/>
          <w:sz w:val="28"/>
        </w:rPr>
        <w:t>
                анықтал.             тылған күні бар мек.
</w:t>
      </w:r>
      <w:r>
        <w:br/>
      </w:r>
      <w:r>
        <w:rPr>
          <w:rFonts w:ascii="Times New Roman"/>
          <w:b w:val="false"/>
          <w:i w:val="false"/>
          <w:color w:val="000000"/>
          <w:sz w:val="28"/>
        </w:rPr>
        <w:t>
                са                   терге және мектептер 
</w:t>
      </w:r>
      <w:r>
        <w:br/>
      </w:r>
      <w:r>
        <w:rPr>
          <w:rFonts w:ascii="Times New Roman"/>
          <w:b w:val="false"/>
          <w:i w:val="false"/>
          <w:color w:val="000000"/>
          <w:sz w:val="28"/>
        </w:rPr>
        <w:t>
                "ұстау")             мен мектеп-интернат.
</w:t>
      </w:r>
      <w:r>
        <w:br/>
      </w:r>
      <w:r>
        <w:rPr>
          <w:rFonts w:ascii="Times New Roman"/>
          <w:b w:val="false"/>
          <w:i w:val="false"/>
          <w:color w:val="000000"/>
          <w:sz w:val="28"/>
        </w:rPr>
        <w:t>
                                     тардың ұзартылған                    
</w:t>
      </w:r>
      <w:r>
        <w:br/>
      </w:r>
      <w:r>
        <w:rPr>
          <w:rFonts w:ascii="Times New Roman"/>
          <w:b w:val="false"/>
          <w:i w:val="false"/>
          <w:color w:val="000000"/>
          <w:sz w:val="28"/>
        </w:rPr>
        <w:t>
                                     күн тобындағы
</w:t>
      </w:r>
      <w:r>
        <w:br/>
      </w:r>
      <w:r>
        <w:rPr>
          <w:rFonts w:ascii="Times New Roman"/>
          <w:b w:val="false"/>
          <w:i w:val="false"/>
          <w:color w:val="000000"/>
          <w:sz w:val="28"/>
        </w:rPr>
        <w:t>
                                     білім алатындарды 
</w:t>
      </w:r>
      <w:r>
        <w:br/>
      </w:r>
      <w:r>
        <w:rPr>
          <w:rFonts w:ascii="Times New Roman"/>
          <w:b w:val="false"/>
          <w:i w:val="false"/>
          <w:color w:val="000000"/>
          <w:sz w:val="28"/>
        </w:rPr>
        <w:t>
                                     тамақтандыруға
</w:t>
      </w:r>
      <w:r>
        <w:br/>
      </w:r>
      <w:r>
        <w:rPr>
          <w:rFonts w:ascii="Times New Roman"/>
          <w:b w:val="false"/>
          <w:i w:val="false"/>
          <w:color w:val="000000"/>
          <w:sz w:val="28"/>
        </w:rPr>
        <w:t>
                                     (131, 153),
</w:t>
      </w:r>
      <w:r>
        <w:br/>
      </w:r>
      <w:r>
        <w:rPr>
          <w:rFonts w:ascii="Times New Roman"/>
          <w:b w:val="false"/>
          <w:i w:val="false"/>
          <w:color w:val="000000"/>
          <w:sz w:val="28"/>
        </w:rPr>
        <w:t>
                                     асханаларды ұстау
</w:t>
      </w:r>
      <w:r>
        <w:br/>
      </w:r>
      <w:r>
        <w:rPr>
          <w:rFonts w:ascii="Times New Roman"/>
          <w:b w:val="false"/>
          <w:i w:val="false"/>
          <w:color w:val="000000"/>
          <w:sz w:val="28"/>
        </w:rPr>
        <w:t>
                                     жөнiндегi шығыстарға
</w:t>
      </w:r>
      <w:r>
        <w:br/>
      </w:r>
      <w:r>
        <w:rPr>
          <w:rFonts w:ascii="Times New Roman"/>
          <w:b w:val="false"/>
          <w:i w:val="false"/>
          <w:color w:val="000000"/>
          <w:sz w:val="28"/>
        </w:rPr>
        <w:t>
                                     (111, 112, 121, 131,
</w:t>
      </w:r>
      <w:r>
        <w:br/>
      </w:r>
      <w:r>
        <w:rPr>
          <w:rFonts w:ascii="Times New Roman"/>
          <w:b w:val="false"/>
          <w:i w:val="false"/>
          <w:color w:val="000000"/>
          <w:sz w:val="28"/>
        </w:rPr>
        <w:t>
                                     139, 141, 144, 145,
</w:t>
      </w:r>
      <w:r>
        <w:br/>
      </w:r>
      <w:r>
        <w:rPr>
          <w:rFonts w:ascii="Times New Roman"/>
          <w:b w:val="false"/>
          <w:i w:val="false"/>
          <w:color w:val="000000"/>
          <w:sz w:val="28"/>
        </w:rPr>
        <w:t>
                                     146, 411, 431),
</w:t>
      </w:r>
      <w:r>
        <w:br/>
      </w:r>
      <w:r>
        <w:rPr>
          <w:rFonts w:ascii="Times New Roman"/>
          <w:b w:val="false"/>
          <w:i w:val="false"/>
          <w:color w:val="000000"/>
          <w:sz w:val="28"/>
        </w:rPr>
        <w:t>
                                     мектеп оқушыларының
</w:t>
      </w:r>
      <w:r>
        <w:br/>
      </w:r>
      <w:r>
        <w:rPr>
          <w:rFonts w:ascii="Times New Roman"/>
          <w:b w:val="false"/>
          <w:i w:val="false"/>
          <w:color w:val="000000"/>
          <w:sz w:val="28"/>
        </w:rPr>
        <w:t>
                                     орындаған жұмыстарына
</w:t>
      </w:r>
      <w:r>
        <w:br/>
      </w:r>
      <w:r>
        <w:rPr>
          <w:rFonts w:ascii="Times New Roman"/>
          <w:b w:val="false"/>
          <w:i w:val="false"/>
          <w:color w:val="000000"/>
          <w:sz w:val="28"/>
        </w:rPr>
        <w:t>
                                     ақы төлеуге (159),
</w:t>
      </w:r>
      <w:r>
        <w:br/>
      </w:r>
      <w:r>
        <w:rPr>
          <w:rFonts w:ascii="Times New Roman"/>
          <w:b w:val="false"/>
          <w:i w:val="false"/>
          <w:color w:val="000000"/>
          <w:sz w:val="28"/>
        </w:rPr>
        <w:t>
                                     экскурсиялар мен
</w:t>
      </w:r>
      <w:r>
        <w:br/>
      </w:r>
      <w:r>
        <w:rPr>
          <w:rFonts w:ascii="Times New Roman"/>
          <w:b w:val="false"/>
          <w:i w:val="false"/>
          <w:color w:val="000000"/>
          <w:sz w:val="28"/>
        </w:rPr>
        <w:t>
                                     мектеп кештерiн өт.
</w:t>
      </w:r>
      <w:r>
        <w:br/>
      </w:r>
      <w:r>
        <w:rPr>
          <w:rFonts w:ascii="Times New Roman"/>
          <w:b w:val="false"/>
          <w:i w:val="false"/>
          <w:color w:val="000000"/>
          <w:sz w:val="28"/>
        </w:rPr>
        <w:t>
                                     кiзуге (138, 139, 141,
</w:t>
      </w:r>
      <w:r>
        <w:br/>
      </w:r>
      <w:r>
        <w:rPr>
          <w:rFonts w:ascii="Times New Roman"/>
          <w:b w:val="false"/>
          <w:i w:val="false"/>
          <w:color w:val="000000"/>
          <w:sz w:val="28"/>
        </w:rPr>
        <w:t>
                                     143, 144, 145, 146,
</w:t>
      </w:r>
      <w:r>
        <w:br/>
      </w:r>
      <w:r>
        <w:rPr>
          <w:rFonts w:ascii="Times New Roman"/>
          <w:b w:val="false"/>
          <w:i w:val="false"/>
          <w:color w:val="000000"/>
          <w:sz w:val="28"/>
        </w:rPr>
        <w:t>
                                     149, 159), мектептер.                
</w:t>
      </w:r>
      <w:r>
        <w:br/>
      </w:r>
      <w:r>
        <w:rPr>
          <w:rFonts w:ascii="Times New Roman"/>
          <w:b w:val="false"/>
          <w:i w:val="false"/>
          <w:color w:val="000000"/>
          <w:sz w:val="28"/>
        </w:rPr>
        <w:t>
                                     дi, оқу корпустарын
</w:t>
      </w:r>
      <w:r>
        <w:br/>
      </w:r>
      <w:r>
        <w:rPr>
          <w:rFonts w:ascii="Times New Roman"/>
          <w:b w:val="false"/>
          <w:i w:val="false"/>
          <w:color w:val="000000"/>
          <w:sz w:val="28"/>
        </w:rPr>
        <w:t>
                                     және жатақханаларды
</w:t>
      </w:r>
      <w:r>
        <w:br/>
      </w:r>
      <w:r>
        <w:rPr>
          <w:rFonts w:ascii="Times New Roman"/>
          <w:b w:val="false"/>
          <w:i w:val="false"/>
          <w:color w:val="000000"/>
          <w:sz w:val="28"/>
        </w:rPr>
        <w:t>
                                     ағымдағы жөндеуге 
</w:t>
      </w:r>
      <w:r>
        <w:br/>
      </w:r>
      <w:r>
        <w:rPr>
          <w:rFonts w:ascii="Times New Roman"/>
          <w:b w:val="false"/>
          <w:i w:val="false"/>
          <w:color w:val="000000"/>
          <w:sz w:val="28"/>
        </w:rPr>
        <w:t>
                                     (146), мектеп жанын.
</w:t>
      </w:r>
      <w:r>
        <w:br/>
      </w:r>
      <w:r>
        <w:rPr>
          <w:rFonts w:ascii="Times New Roman"/>
          <w:b w:val="false"/>
          <w:i w:val="false"/>
          <w:color w:val="000000"/>
          <w:sz w:val="28"/>
        </w:rPr>
        <w:t>
                                     дағы учаскенi дамыту.
</w:t>
      </w:r>
      <w:r>
        <w:br/>
      </w:r>
      <w:r>
        <w:rPr>
          <w:rFonts w:ascii="Times New Roman"/>
          <w:b w:val="false"/>
          <w:i w:val="false"/>
          <w:color w:val="000000"/>
          <w:sz w:val="28"/>
        </w:rPr>
        <w:t>
                                     ға және мектеп шебер.
</w:t>
      </w:r>
      <w:r>
        <w:br/>
      </w:r>
      <w:r>
        <w:rPr>
          <w:rFonts w:ascii="Times New Roman"/>
          <w:b w:val="false"/>
          <w:i w:val="false"/>
          <w:color w:val="000000"/>
          <w:sz w:val="28"/>
        </w:rPr>
        <w:t>
                                     ханаларының жабдық.
</w:t>
      </w:r>
      <w:r>
        <w:br/>
      </w:r>
      <w:r>
        <w:rPr>
          <w:rFonts w:ascii="Times New Roman"/>
          <w:b w:val="false"/>
          <w:i w:val="false"/>
          <w:color w:val="000000"/>
          <w:sz w:val="28"/>
        </w:rPr>
        <w:t>
                                     тарын жаңартуға (139,
</w:t>
      </w:r>
      <w:r>
        <w:br/>
      </w:r>
      <w:r>
        <w:rPr>
          <w:rFonts w:ascii="Times New Roman"/>
          <w:b w:val="false"/>
          <w:i w:val="false"/>
          <w:color w:val="000000"/>
          <w:sz w:val="28"/>
        </w:rPr>
        <w:t>
                                    411), спорт алаңдарын
</w:t>
      </w:r>
      <w:r>
        <w:br/>
      </w:r>
      <w:r>
        <w:rPr>
          <w:rFonts w:ascii="Times New Roman"/>
          <w:b w:val="false"/>
          <w:i w:val="false"/>
          <w:color w:val="000000"/>
          <w:sz w:val="28"/>
        </w:rPr>
        <w:t>
                                     салуға (139, 146,
</w:t>
      </w:r>
      <w:r>
        <w:br/>
      </w:r>
      <w:r>
        <w:rPr>
          <w:rFonts w:ascii="Times New Roman"/>
          <w:b w:val="false"/>
          <w:i w:val="false"/>
          <w:color w:val="000000"/>
          <w:sz w:val="28"/>
        </w:rPr>
        <w:t>
                                     411, 421, 431),
</w:t>
      </w:r>
      <w:r>
        <w:br/>
      </w:r>
      <w:r>
        <w:rPr>
          <w:rFonts w:ascii="Times New Roman"/>
          <w:b w:val="false"/>
          <w:i w:val="false"/>
          <w:color w:val="000000"/>
          <w:sz w:val="28"/>
        </w:rPr>
        <w:t>
                                     қоғамдық-пайдалы
</w:t>
      </w:r>
      <w:r>
        <w:br/>
      </w:r>
      <w:r>
        <w:rPr>
          <w:rFonts w:ascii="Times New Roman"/>
          <w:b w:val="false"/>
          <w:i w:val="false"/>
          <w:color w:val="000000"/>
          <w:sz w:val="28"/>
        </w:rPr>
        <w:t>
                                     еңбекте көзге түскен
</w:t>
      </w:r>
      <w:r>
        <w:br/>
      </w:r>
      <w:r>
        <w:rPr>
          <w:rFonts w:ascii="Times New Roman"/>
          <w:b w:val="false"/>
          <w:i w:val="false"/>
          <w:color w:val="000000"/>
          <w:sz w:val="28"/>
        </w:rPr>
        <w:t>
                                     оқушыларға стипендия.
</w:t>
      </w:r>
      <w:r>
        <w:br/>
      </w:r>
      <w:r>
        <w:rPr>
          <w:rFonts w:ascii="Times New Roman"/>
          <w:b w:val="false"/>
          <w:i w:val="false"/>
          <w:color w:val="000000"/>
          <w:sz w:val="28"/>
        </w:rPr>
        <w:t>
                                     лар мен сыйақылар
</w:t>
      </w:r>
      <w:r>
        <w:br/>
      </w:r>
      <w:r>
        <w:rPr>
          <w:rFonts w:ascii="Times New Roman"/>
          <w:b w:val="false"/>
          <w:i w:val="false"/>
          <w:color w:val="000000"/>
          <w:sz w:val="28"/>
        </w:rPr>
        <w:t>
                                     беруге (159, 334),
</w:t>
      </w:r>
      <w:r>
        <w:br/>
      </w:r>
      <w:r>
        <w:rPr>
          <w:rFonts w:ascii="Times New Roman"/>
          <w:b w:val="false"/>
          <w:i w:val="false"/>
          <w:color w:val="000000"/>
          <w:sz w:val="28"/>
        </w:rPr>
        <w:t>
                                     сауықтыру iс-шарала.
</w:t>
      </w:r>
      <w:r>
        <w:br/>
      </w:r>
      <w:r>
        <w:rPr>
          <w:rFonts w:ascii="Times New Roman"/>
          <w:b w:val="false"/>
          <w:i w:val="false"/>
          <w:color w:val="000000"/>
          <w:sz w:val="28"/>
        </w:rPr>
        <w:t>
                                     рына (113, 121, 
</w:t>
      </w:r>
      <w:r>
        <w:br/>
      </w:r>
      <w:r>
        <w:rPr>
          <w:rFonts w:ascii="Times New Roman"/>
          <w:b w:val="false"/>
          <w:i w:val="false"/>
          <w:color w:val="000000"/>
          <w:sz w:val="28"/>
        </w:rPr>
        <w:t>
                                     132, 138, 139,
</w:t>
      </w:r>
      <w:r>
        <w:br/>
      </w:r>
      <w:r>
        <w:rPr>
          <w:rFonts w:ascii="Times New Roman"/>
          <w:b w:val="false"/>
          <w:i w:val="false"/>
          <w:color w:val="000000"/>
          <w:sz w:val="28"/>
        </w:rPr>
        <w:t>
                                     146, 149, 153, 159),
</w:t>
      </w:r>
      <w:r>
        <w:br/>
      </w:r>
      <w:r>
        <w:rPr>
          <w:rFonts w:ascii="Times New Roman"/>
          <w:b w:val="false"/>
          <w:i w:val="false"/>
          <w:color w:val="000000"/>
          <w:sz w:val="28"/>
        </w:rPr>
        <w:t>
                                     жарысқа қатысушыларды
</w:t>
      </w:r>
      <w:r>
        <w:br/>
      </w:r>
      <w:r>
        <w:rPr>
          <w:rFonts w:ascii="Times New Roman"/>
          <w:b w:val="false"/>
          <w:i w:val="false"/>
          <w:color w:val="000000"/>
          <w:sz w:val="28"/>
        </w:rPr>
        <w:t>
                                     тамақтандыру, арбитр.
</w:t>
      </w:r>
      <w:r>
        <w:br/>
      </w:r>
      <w:r>
        <w:rPr>
          <w:rFonts w:ascii="Times New Roman"/>
          <w:b w:val="false"/>
          <w:i w:val="false"/>
          <w:color w:val="000000"/>
          <w:sz w:val="28"/>
        </w:rPr>
        <w:t>
                                     ларды (соттарды)
</w:t>
      </w:r>
      <w:r>
        <w:br/>
      </w:r>
      <w:r>
        <w:rPr>
          <w:rFonts w:ascii="Times New Roman"/>
          <w:b w:val="false"/>
          <w:i w:val="false"/>
          <w:color w:val="000000"/>
          <w:sz w:val="28"/>
        </w:rPr>
        <w:t>
                                     және медицина қыз.
</w:t>
      </w:r>
      <w:r>
        <w:br/>
      </w:r>
      <w:r>
        <w:rPr>
          <w:rFonts w:ascii="Times New Roman"/>
          <w:b w:val="false"/>
          <w:i w:val="false"/>
          <w:color w:val="000000"/>
          <w:sz w:val="28"/>
        </w:rPr>
        <w:t>
                                     меткерлерiнiң еңбегiне
</w:t>
      </w:r>
      <w:r>
        <w:br/>
      </w:r>
      <w:r>
        <w:rPr>
          <w:rFonts w:ascii="Times New Roman"/>
          <w:b w:val="false"/>
          <w:i w:val="false"/>
          <w:color w:val="000000"/>
          <w:sz w:val="28"/>
        </w:rPr>
        <w:t>
                                     ақы төлеу жөнiндегi
</w:t>
      </w:r>
      <w:r>
        <w:br/>
      </w:r>
      <w:r>
        <w:rPr>
          <w:rFonts w:ascii="Times New Roman"/>
          <w:b w:val="false"/>
          <w:i w:val="false"/>
          <w:color w:val="000000"/>
          <w:sz w:val="28"/>
        </w:rPr>
        <w:t>
                                     шығыстарды жабуға
</w:t>
      </w:r>
      <w:r>
        <w:br/>
      </w:r>
      <w:r>
        <w:rPr>
          <w:rFonts w:ascii="Times New Roman"/>
          <w:b w:val="false"/>
          <w:i w:val="false"/>
          <w:color w:val="000000"/>
          <w:sz w:val="28"/>
        </w:rPr>
        <w:t>
                                     (131, 149, 332),
</w:t>
      </w:r>
      <w:r>
        <w:br/>
      </w:r>
      <w:r>
        <w:rPr>
          <w:rFonts w:ascii="Times New Roman"/>
          <w:b w:val="false"/>
          <w:i w:val="false"/>
          <w:color w:val="000000"/>
          <w:sz w:val="28"/>
        </w:rPr>
        <w:t>
                                     қосымша оқу бағдар.
</w:t>
      </w:r>
      <w:r>
        <w:br/>
      </w:r>
      <w:r>
        <w:rPr>
          <w:rFonts w:ascii="Times New Roman"/>
          <w:b w:val="false"/>
          <w:i w:val="false"/>
          <w:color w:val="000000"/>
          <w:sz w:val="28"/>
        </w:rPr>
        <w:t>
                                     ламалары бойынша
</w:t>
      </w:r>
      <w:r>
        <w:br/>
      </w:r>
      <w:r>
        <w:rPr>
          <w:rFonts w:ascii="Times New Roman"/>
          <w:b w:val="false"/>
          <w:i w:val="false"/>
          <w:color w:val="000000"/>
          <w:sz w:val="28"/>
        </w:rPr>
        <w:t>
                                     оқу процесiн ұйымдас.
</w:t>
      </w:r>
      <w:r>
        <w:br/>
      </w:r>
      <w:r>
        <w:rPr>
          <w:rFonts w:ascii="Times New Roman"/>
          <w:b w:val="false"/>
          <w:i w:val="false"/>
          <w:color w:val="000000"/>
          <w:sz w:val="28"/>
        </w:rPr>
        <w:t>
                                     тыруға (111, 112,
</w:t>
      </w:r>
      <w:r>
        <w:br/>
      </w:r>
      <w:r>
        <w:rPr>
          <w:rFonts w:ascii="Times New Roman"/>
          <w:b w:val="false"/>
          <w:i w:val="false"/>
          <w:color w:val="000000"/>
          <w:sz w:val="28"/>
        </w:rPr>
        <w:t>
                                     121, 136, 138, 139,
</w:t>
      </w:r>
      <w:r>
        <w:br/>
      </w:r>
      <w:r>
        <w:rPr>
          <w:rFonts w:ascii="Times New Roman"/>
          <w:b w:val="false"/>
          <w:i w:val="false"/>
          <w:color w:val="000000"/>
          <w:sz w:val="28"/>
        </w:rPr>
        <w:t>
                                     141, 142, 143, 144,
</w:t>
      </w:r>
      <w:r>
        <w:br/>
      </w:r>
      <w:r>
        <w:rPr>
          <w:rFonts w:ascii="Times New Roman"/>
          <w:b w:val="false"/>
          <w:i w:val="false"/>
          <w:color w:val="000000"/>
          <w:sz w:val="28"/>
        </w:rPr>
        <w:t>
                                     145, 146, 149, 411,
</w:t>
      </w:r>
      <w:r>
        <w:br/>
      </w:r>
      <w:r>
        <w:rPr>
          <w:rFonts w:ascii="Times New Roman"/>
          <w:b w:val="false"/>
          <w:i w:val="false"/>
          <w:color w:val="000000"/>
          <w:sz w:val="28"/>
        </w:rPr>
        <w:t>
                                     431), ақылы білім бе.
</w:t>
      </w:r>
      <w:r>
        <w:br/>
      </w:r>
      <w:r>
        <w:rPr>
          <w:rFonts w:ascii="Times New Roman"/>
          <w:b w:val="false"/>
          <w:i w:val="false"/>
          <w:color w:val="000000"/>
          <w:sz w:val="28"/>
        </w:rPr>
        <w:t>
                                     ру қызметтерін көрсете.
</w:t>
      </w:r>
      <w:r>
        <w:br/>
      </w:r>
      <w:r>
        <w:rPr>
          <w:rFonts w:ascii="Times New Roman"/>
          <w:b w:val="false"/>
          <w:i w:val="false"/>
          <w:color w:val="000000"/>
          <w:sz w:val="28"/>
        </w:rPr>
        <w:t>
                                     тін қызметкерлердің
</w:t>
      </w:r>
      <w:r>
        <w:br/>
      </w:r>
      <w:r>
        <w:rPr>
          <w:rFonts w:ascii="Times New Roman"/>
          <w:b w:val="false"/>
          <w:i w:val="false"/>
          <w:color w:val="000000"/>
          <w:sz w:val="28"/>
        </w:rPr>
        <w:t>
                                     еңбегіне ақы
</w:t>
      </w:r>
      <w:r>
        <w:br/>
      </w:r>
      <w:r>
        <w:rPr>
          <w:rFonts w:ascii="Times New Roman"/>
          <w:b w:val="false"/>
          <w:i w:val="false"/>
          <w:color w:val="000000"/>
          <w:sz w:val="28"/>
        </w:rPr>
        <w:t>
                                     төлеуге (111, 112,
</w:t>
      </w:r>
      <w:r>
        <w:br/>
      </w:r>
      <w:r>
        <w:rPr>
          <w:rFonts w:ascii="Times New Roman"/>
          <w:b w:val="false"/>
          <w:i w:val="false"/>
          <w:color w:val="000000"/>
          <w:sz w:val="28"/>
        </w:rPr>
        <w:t>
                                     121, 149), үйірмелердi
</w:t>
      </w:r>
      <w:r>
        <w:br/>
      </w:r>
      <w:r>
        <w:rPr>
          <w:rFonts w:ascii="Times New Roman"/>
          <w:b w:val="false"/>
          <w:i w:val="false"/>
          <w:color w:val="000000"/>
          <w:sz w:val="28"/>
        </w:rPr>
        <w:t>
                                     ұйымдастыруға байла.
</w:t>
      </w:r>
      <w:r>
        <w:br/>
      </w:r>
      <w:r>
        <w:rPr>
          <w:rFonts w:ascii="Times New Roman"/>
          <w:b w:val="false"/>
          <w:i w:val="false"/>
          <w:color w:val="000000"/>
          <w:sz w:val="28"/>
        </w:rPr>
        <w:t>
                                     нысты iс-шараларға
</w:t>
      </w:r>
      <w:r>
        <w:br/>
      </w:r>
      <w:r>
        <w:rPr>
          <w:rFonts w:ascii="Times New Roman"/>
          <w:b w:val="false"/>
          <w:i w:val="false"/>
          <w:color w:val="000000"/>
          <w:sz w:val="28"/>
        </w:rPr>
        <w:t>
                                     (111, 112, 121, 136,
</w:t>
      </w:r>
      <w:r>
        <w:br/>
      </w:r>
      <w:r>
        <w:rPr>
          <w:rFonts w:ascii="Times New Roman"/>
          <w:b w:val="false"/>
          <w:i w:val="false"/>
          <w:color w:val="000000"/>
          <w:sz w:val="28"/>
        </w:rPr>
        <w:t>
                                     138, 139, 141, 142,
</w:t>
      </w:r>
      <w:r>
        <w:br/>
      </w:r>
      <w:r>
        <w:rPr>
          <w:rFonts w:ascii="Times New Roman"/>
          <w:b w:val="false"/>
          <w:i w:val="false"/>
          <w:color w:val="000000"/>
          <w:sz w:val="28"/>
        </w:rPr>
        <w:t>
                                     143, 144, 145, 146,
</w:t>
      </w:r>
      <w:r>
        <w:br/>
      </w:r>
      <w:r>
        <w:rPr>
          <w:rFonts w:ascii="Times New Roman"/>
          <w:b w:val="false"/>
          <w:i w:val="false"/>
          <w:color w:val="000000"/>
          <w:sz w:val="28"/>
        </w:rPr>
        <w:t>
                                     149, 411, 431), ақылы
</w:t>
      </w:r>
      <w:r>
        <w:br/>
      </w:r>
      <w:r>
        <w:rPr>
          <w:rFonts w:ascii="Times New Roman"/>
          <w:b w:val="false"/>
          <w:i w:val="false"/>
          <w:color w:val="000000"/>
          <w:sz w:val="28"/>
        </w:rPr>
        <w:t>
                                     бiлiм беру қызметтерiн
</w:t>
      </w:r>
      <w:r>
        <w:br/>
      </w:r>
      <w:r>
        <w:rPr>
          <w:rFonts w:ascii="Times New Roman"/>
          <w:b w:val="false"/>
          <w:i w:val="false"/>
          <w:color w:val="000000"/>
          <w:sz w:val="28"/>
        </w:rPr>
        <w:t>
                                     көрсететiн қызметкер.
</w:t>
      </w:r>
      <w:r>
        <w:br/>
      </w:r>
      <w:r>
        <w:rPr>
          <w:rFonts w:ascii="Times New Roman"/>
          <w:b w:val="false"/>
          <w:i w:val="false"/>
          <w:color w:val="000000"/>
          <w:sz w:val="28"/>
        </w:rPr>
        <w:t>
                                     лердiң еңбегiне ақы
</w:t>
      </w:r>
      <w:r>
        <w:br/>
      </w:r>
      <w:r>
        <w:rPr>
          <w:rFonts w:ascii="Times New Roman"/>
          <w:b w:val="false"/>
          <w:i w:val="false"/>
          <w:color w:val="000000"/>
          <w:sz w:val="28"/>
        </w:rPr>
        <w:t>
                                     төлеуге (111, 112, 121,
</w:t>
      </w:r>
      <w:r>
        <w:br/>
      </w:r>
      <w:r>
        <w:rPr>
          <w:rFonts w:ascii="Times New Roman"/>
          <w:b w:val="false"/>
          <w:i w:val="false"/>
          <w:color w:val="000000"/>
          <w:sz w:val="28"/>
        </w:rPr>
        <w:t>
                                     149), ынталандыру
</w:t>
      </w:r>
      <w:r>
        <w:br/>
      </w:r>
      <w:r>
        <w:rPr>
          <w:rFonts w:ascii="Times New Roman"/>
          <w:b w:val="false"/>
          <w:i w:val="false"/>
          <w:color w:val="000000"/>
          <w:sz w:val="28"/>
        </w:rPr>
        <w:t>
                                     сипатында қосымшаақы,
</w:t>
      </w:r>
      <w:r>
        <w:br/>
      </w:r>
      <w:r>
        <w:rPr>
          <w:rFonts w:ascii="Times New Roman"/>
          <w:b w:val="false"/>
          <w:i w:val="false"/>
          <w:color w:val="000000"/>
          <w:sz w:val="28"/>
        </w:rPr>
        <w:t>
                                     үстемеақы, сыйлық
</w:t>
      </w:r>
      <w:r>
        <w:br/>
      </w:r>
      <w:r>
        <w:rPr>
          <w:rFonts w:ascii="Times New Roman"/>
          <w:b w:val="false"/>
          <w:i w:val="false"/>
          <w:color w:val="000000"/>
          <w:sz w:val="28"/>
        </w:rPr>
        <w:t>
                                     және басқа да төлемдер
</w:t>
      </w:r>
      <w:r>
        <w:br/>
      </w:r>
      <w:r>
        <w:rPr>
          <w:rFonts w:ascii="Times New Roman"/>
          <w:b w:val="false"/>
          <w:i w:val="false"/>
          <w:color w:val="000000"/>
          <w:sz w:val="28"/>
        </w:rPr>
        <w:t>
                                     белгiлеуге (112, 121),
</w:t>
      </w:r>
      <w:r>
        <w:br/>
      </w:r>
      <w:r>
        <w:rPr>
          <w:rFonts w:ascii="Times New Roman"/>
          <w:b w:val="false"/>
          <w:i w:val="false"/>
          <w:color w:val="000000"/>
          <w:sz w:val="28"/>
        </w:rPr>
        <w:t>
                                     жабдықтар және мүккәм.
</w:t>
      </w:r>
      <w:r>
        <w:br/>
      </w:r>
      <w:r>
        <w:rPr>
          <w:rFonts w:ascii="Times New Roman"/>
          <w:b w:val="false"/>
          <w:i w:val="false"/>
          <w:color w:val="000000"/>
          <w:sz w:val="28"/>
        </w:rPr>
        <w:t>
                                     мал (оның ішiнде
</w:t>
      </w:r>
      <w:r>
        <w:br/>
      </w:r>
      <w:r>
        <w:rPr>
          <w:rFonts w:ascii="Times New Roman"/>
          <w:b w:val="false"/>
          <w:i w:val="false"/>
          <w:color w:val="000000"/>
          <w:sz w:val="28"/>
        </w:rPr>
        <w:t>
                                     жұмсақ) және киiм-
</w:t>
      </w:r>
      <w:r>
        <w:br/>
      </w:r>
      <w:r>
        <w:rPr>
          <w:rFonts w:ascii="Times New Roman"/>
          <w:b w:val="false"/>
          <w:i w:val="false"/>
          <w:color w:val="000000"/>
          <w:sz w:val="28"/>
        </w:rPr>
        <w:t>
                                     кешек сатып алуға
</w:t>
      </w:r>
      <w:r>
        <w:br/>
      </w:r>
      <w:r>
        <w:rPr>
          <w:rFonts w:ascii="Times New Roman"/>
          <w:b w:val="false"/>
          <w:i w:val="false"/>
          <w:color w:val="000000"/>
          <w:sz w:val="28"/>
        </w:rPr>
        <w:t>
                                     (139, 153, 411), шар.
</w:t>
      </w:r>
      <w:r>
        <w:br/>
      </w:r>
      <w:r>
        <w:rPr>
          <w:rFonts w:ascii="Times New Roman"/>
          <w:b w:val="false"/>
          <w:i w:val="false"/>
          <w:color w:val="000000"/>
          <w:sz w:val="28"/>
        </w:rPr>
        <w:t>
                                     шығыстарға (138, 139,
</w:t>
      </w:r>
      <w:r>
        <w:br/>
      </w:r>
      <w:r>
        <w:rPr>
          <w:rFonts w:ascii="Times New Roman"/>
          <w:b w:val="false"/>
          <w:i w:val="false"/>
          <w:color w:val="000000"/>
          <w:sz w:val="28"/>
        </w:rPr>
        <w:t>
                                     141, 142, 143, 144,
</w:t>
      </w:r>
      <w:r>
        <w:br/>
      </w:r>
      <w:r>
        <w:rPr>
          <w:rFonts w:ascii="Times New Roman"/>
          <w:b w:val="false"/>
          <w:i w:val="false"/>
          <w:color w:val="000000"/>
          <w:sz w:val="28"/>
        </w:rPr>
        <w:t>
                                     145, 146), үйлер мен
</w:t>
      </w:r>
      <w:r>
        <w:br/>
      </w:r>
      <w:r>
        <w:rPr>
          <w:rFonts w:ascii="Times New Roman"/>
          <w:b w:val="false"/>
          <w:i w:val="false"/>
          <w:color w:val="000000"/>
          <w:sz w:val="28"/>
        </w:rPr>
        <w:t>
                                     ғимараттарды қайта
</w:t>
      </w:r>
      <w:r>
        <w:br/>
      </w:r>
      <w:r>
        <w:rPr>
          <w:rFonts w:ascii="Times New Roman"/>
          <w:b w:val="false"/>
          <w:i w:val="false"/>
          <w:color w:val="000000"/>
          <w:sz w:val="28"/>
        </w:rPr>
        <w:t>
                                     жаңартуға және күр.
</w:t>
      </w:r>
      <w:r>
        <w:br/>
      </w:r>
      <w:r>
        <w:rPr>
          <w:rFonts w:ascii="Times New Roman"/>
          <w:b w:val="false"/>
          <w:i w:val="false"/>
          <w:color w:val="000000"/>
          <w:sz w:val="28"/>
        </w:rPr>
        <w:t>
                                     делi жөндеуге арнал.
</w:t>
      </w:r>
      <w:r>
        <w:br/>
      </w:r>
      <w:r>
        <w:rPr>
          <w:rFonts w:ascii="Times New Roman"/>
          <w:b w:val="false"/>
          <w:i w:val="false"/>
          <w:color w:val="000000"/>
          <w:sz w:val="28"/>
        </w:rPr>
        <w:t>
                                     ған шығыстар (431),
</w:t>
      </w:r>
      <w:r>
        <w:br/>
      </w:r>
      <w:r>
        <w:rPr>
          <w:rFonts w:ascii="Times New Roman"/>
          <w:b w:val="false"/>
          <w:i w:val="false"/>
          <w:color w:val="000000"/>
          <w:sz w:val="28"/>
        </w:rPr>
        <w:t>
                                     демалыс лагерьлерi
</w:t>
      </w:r>
      <w:r>
        <w:br/>
      </w:r>
      <w:r>
        <w:rPr>
          <w:rFonts w:ascii="Times New Roman"/>
          <w:b w:val="false"/>
          <w:i w:val="false"/>
          <w:color w:val="000000"/>
          <w:sz w:val="28"/>
        </w:rPr>
        <w:t>
                                     тәрбиешiлерiнiң және
</w:t>
      </w:r>
      <w:r>
        <w:br/>
      </w:r>
      <w:r>
        <w:rPr>
          <w:rFonts w:ascii="Times New Roman"/>
          <w:b w:val="false"/>
          <w:i w:val="false"/>
          <w:color w:val="000000"/>
          <w:sz w:val="28"/>
        </w:rPr>
        <w:t>
                                     көмекшi қызметкер.
</w:t>
      </w:r>
      <w:r>
        <w:br/>
      </w:r>
      <w:r>
        <w:rPr>
          <w:rFonts w:ascii="Times New Roman"/>
          <w:b w:val="false"/>
          <w:i w:val="false"/>
          <w:color w:val="000000"/>
          <w:sz w:val="28"/>
        </w:rPr>
        <w:t>
                                     лерiнiң еңбегіне ақы
</w:t>
      </w:r>
      <w:r>
        <w:br/>
      </w:r>
      <w:r>
        <w:rPr>
          <w:rFonts w:ascii="Times New Roman"/>
          <w:b w:val="false"/>
          <w:i w:val="false"/>
          <w:color w:val="000000"/>
          <w:sz w:val="28"/>
        </w:rPr>
        <w:t>
                                     төлеуге (111, 112,
</w:t>
      </w:r>
      <w:r>
        <w:br/>
      </w:r>
      <w:r>
        <w:rPr>
          <w:rFonts w:ascii="Times New Roman"/>
          <w:b w:val="false"/>
          <w:i w:val="false"/>
          <w:color w:val="000000"/>
          <w:sz w:val="28"/>
        </w:rPr>
        <w:t>
                                     121, 149), музыкалық
</w:t>
      </w:r>
      <w:r>
        <w:br/>
      </w:r>
      <w:r>
        <w:rPr>
          <w:rFonts w:ascii="Times New Roman"/>
          <w:b w:val="false"/>
          <w:i w:val="false"/>
          <w:color w:val="000000"/>
          <w:sz w:val="28"/>
        </w:rPr>
        <w:t>
                                     аспаптарды жөндеуге
</w:t>
      </w:r>
      <w:r>
        <w:br/>
      </w:r>
      <w:r>
        <w:rPr>
          <w:rFonts w:ascii="Times New Roman"/>
          <w:b w:val="false"/>
          <w:i w:val="false"/>
          <w:color w:val="000000"/>
          <w:sz w:val="28"/>
        </w:rPr>
        <w:t>
                                     (146), двигательдердi
</w:t>
      </w:r>
      <w:r>
        <w:br/>
      </w:r>
      <w:r>
        <w:rPr>
          <w:rFonts w:ascii="Times New Roman"/>
          <w:b w:val="false"/>
          <w:i w:val="false"/>
          <w:color w:val="000000"/>
          <w:sz w:val="28"/>
        </w:rPr>
        <w:t>
                                     пайдалануға және
</w:t>
      </w:r>
      <w:r>
        <w:br/>
      </w:r>
      <w:r>
        <w:rPr>
          <w:rFonts w:ascii="Times New Roman"/>
          <w:b w:val="false"/>
          <w:i w:val="false"/>
          <w:color w:val="000000"/>
          <w:sz w:val="28"/>
        </w:rPr>
        <w:t>
                                     жөндеуге байланысты
</w:t>
      </w:r>
      <w:r>
        <w:br/>
      </w:r>
      <w:r>
        <w:rPr>
          <w:rFonts w:ascii="Times New Roman"/>
          <w:b w:val="false"/>
          <w:i w:val="false"/>
          <w:color w:val="000000"/>
          <w:sz w:val="28"/>
        </w:rPr>
        <w:t>
                                     шығыстарға (146),                    
</w:t>
      </w:r>
      <w:r>
        <w:br/>
      </w:r>
      <w:r>
        <w:rPr>
          <w:rFonts w:ascii="Times New Roman"/>
          <w:b w:val="false"/>
          <w:i w:val="false"/>
          <w:color w:val="000000"/>
          <w:sz w:val="28"/>
        </w:rPr>
        <w:t>
                                     оқу-көмекші, қосалқы
</w:t>
      </w:r>
      <w:r>
        <w:br/>
      </w:r>
      <w:r>
        <w:rPr>
          <w:rFonts w:ascii="Times New Roman"/>
          <w:b w:val="false"/>
          <w:i w:val="false"/>
          <w:color w:val="000000"/>
          <w:sz w:val="28"/>
        </w:rPr>
        <w:t>
                                     шаруашылықтардың
</w:t>
      </w:r>
      <w:r>
        <w:br/>
      </w:r>
      <w:r>
        <w:rPr>
          <w:rFonts w:ascii="Times New Roman"/>
          <w:b w:val="false"/>
          <w:i w:val="false"/>
          <w:color w:val="000000"/>
          <w:sz w:val="28"/>
        </w:rPr>
        <w:t>
                                     және оқу-тәжірибе
</w:t>
      </w:r>
      <w:r>
        <w:br/>
      </w:r>
      <w:r>
        <w:rPr>
          <w:rFonts w:ascii="Times New Roman"/>
          <w:b w:val="false"/>
          <w:i w:val="false"/>
          <w:color w:val="000000"/>
          <w:sz w:val="28"/>
        </w:rPr>
        <w:t>
                                     учаскелерінің өнді.
</w:t>
      </w:r>
      <w:r>
        <w:br/>
      </w:r>
      <w:r>
        <w:rPr>
          <w:rFonts w:ascii="Times New Roman"/>
          <w:b w:val="false"/>
          <w:i w:val="false"/>
          <w:color w:val="000000"/>
          <w:sz w:val="28"/>
        </w:rPr>
        <w:t>
                                     рістік қызметіне
</w:t>
      </w:r>
      <w:r>
        <w:br/>
      </w:r>
      <w:r>
        <w:rPr>
          <w:rFonts w:ascii="Times New Roman"/>
          <w:b w:val="false"/>
          <w:i w:val="false"/>
          <w:color w:val="000000"/>
          <w:sz w:val="28"/>
        </w:rPr>
        <w:t>
                                     байланысты шығындарға,
</w:t>
      </w:r>
      <w:r>
        <w:br/>
      </w:r>
      <w:r>
        <w:rPr>
          <w:rFonts w:ascii="Times New Roman"/>
          <w:b w:val="false"/>
          <w:i w:val="false"/>
          <w:color w:val="000000"/>
          <w:sz w:val="28"/>
        </w:rPr>
        <w:t>
                                     оның ішінде осы қыз.
</w:t>
      </w:r>
      <w:r>
        <w:br/>
      </w:r>
      <w:r>
        <w:rPr>
          <w:rFonts w:ascii="Times New Roman"/>
          <w:b w:val="false"/>
          <w:i w:val="false"/>
          <w:color w:val="000000"/>
          <w:sz w:val="28"/>
        </w:rPr>
        <w:t>
                                     метпен айналысатын
</w:t>
      </w:r>
      <w:r>
        <w:br/>
      </w:r>
      <w:r>
        <w:rPr>
          <w:rFonts w:ascii="Times New Roman"/>
          <w:b w:val="false"/>
          <w:i w:val="false"/>
          <w:color w:val="000000"/>
          <w:sz w:val="28"/>
        </w:rPr>
        <w:t>
                                     қызметкерлердің
</w:t>
      </w:r>
      <w:r>
        <w:br/>
      </w:r>
      <w:r>
        <w:rPr>
          <w:rFonts w:ascii="Times New Roman"/>
          <w:b w:val="false"/>
          <w:i w:val="false"/>
          <w:color w:val="000000"/>
          <w:sz w:val="28"/>
        </w:rPr>
        <w:t>
                                     еңбегіне ақы төлеуге
</w:t>
      </w:r>
      <w:r>
        <w:br/>
      </w:r>
      <w:r>
        <w:rPr>
          <w:rFonts w:ascii="Times New Roman"/>
          <w:b w:val="false"/>
          <w:i w:val="false"/>
          <w:color w:val="000000"/>
          <w:sz w:val="28"/>
        </w:rPr>
        <w:t>
                                     (111, 112, 121,
</w:t>
      </w:r>
      <w:r>
        <w:br/>
      </w:r>
      <w:r>
        <w:rPr>
          <w:rFonts w:ascii="Times New Roman"/>
          <w:b w:val="false"/>
          <w:i w:val="false"/>
          <w:color w:val="000000"/>
          <w:sz w:val="28"/>
        </w:rPr>
        <w:t>
                                     138, 139, 141, 142,
</w:t>
      </w:r>
      <w:r>
        <w:br/>
      </w:r>
      <w:r>
        <w:rPr>
          <w:rFonts w:ascii="Times New Roman"/>
          <w:b w:val="false"/>
          <w:i w:val="false"/>
          <w:color w:val="000000"/>
          <w:sz w:val="28"/>
        </w:rPr>
        <w:t>
                                     143, 144, 145, 146,
</w:t>
      </w:r>
      <w:r>
        <w:br/>
      </w:r>
      <w:r>
        <w:rPr>
          <w:rFonts w:ascii="Times New Roman"/>
          <w:b w:val="false"/>
          <w:i w:val="false"/>
          <w:color w:val="000000"/>
          <w:sz w:val="28"/>
        </w:rPr>
        <w:t>
                                     149, 411), іссапар
</w:t>
      </w:r>
      <w:r>
        <w:br/>
      </w:r>
      <w:r>
        <w:rPr>
          <w:rFonts w:ascii="Times New Roman"/>
          <w:b w:val="false"/>
          <w:i w:val="false"/>
          <w:color w:val="000000"/>
          <w:sz w:val="28"/>
        </w:rPr>
        <w:t>
                                     шығыстарына (136,
</w:t>
      </w:r>
      <w:r>
        <w:br/>
      </w:r>
      <w:r>
        <w:rPr>
          <w:rFonts w:ascii="Times New Roman"/>
          <w:b w:val="false"/>
          <w:i w:val="false"/>
          <w:color w:val="000000"/>
          <w:sz w:val="28"/>
        </w:rPr>
        <w:t>
                                     137).
</w:t>
      </w:r>
      <w:r>
        <w:br/>
      </w:r>
      <w:r>
        <w:rPr>
          <w:rFonts w:ascii="Times New Roman"/>
          <w:b w:val="false"/>
          <w:i w:val="false"/>
          <w:color w:val="000000"/>
          <w:sz w:val="28"/>
        </w:rPr>
        <w:t>
РБ 4  2 225 009  000      2  Музыка.        Бұл да                Бұл да
</w:t>
      </w:r>
      <w:r>
        <w:br/>
      </w:r>
      <w:r>
        <w:rPr>
          <w:rFonts w:ascii="Times New Roman"/>
          <w:b w:val="false"/>
          <w:i w:val="false"/>
          <w:color w:val="000000"/>
          <w:sz w:val="28"/>
        </w:rPr>
        <w:t>
                             лық 
</w:t>
      </w:r>
      <w:r>
        <w:br/>
      </w:r>
      <w:r>
        <w:rPr>
          <w:rFonts w:ascii="Times New Roman"/>
          <w:b w:val="false"/>
          <w:i w:val="false"/>
          <w:color w:val="000000"/>
          <w:sz w:val="28"/>
        </w:rPr>
        <w:t>
                             аспап.
</w:t>
      </w:r>
      <w:r>
        <w:br/>
      </w:r>
      <w:r>
        <w:rPr>
          <w:rFonts w:ascii="Times New Roman"/>
          <w:b w:val="false"/>
          <w:i w:val="false"/>
          <w:color w:val="000000"/>
          <w:sz w:val="28"/>
        </w:rPr>
        <w:t>
                             тарды
</w:t>
      </w:r>
      <w:r>
        <w:br/>
      </w:r>
      <w:r>
        <w:rPr>
          <w:rFonts w:ascii="Times New Roman"/>
          <w:b w:val="false"/>
          <w:i w:val="false"/>
          <w:color w:val="000000"/>
          <w:sz w:val="28"/>
        </w:rPr>
        <w:t>
РБ 4  2 613 008  100         пайда.
</w:t>
      </w:r>
      <w:r>
        <w:br/>
      </w:r>
      <w:r>
        <w:rPr>
          <w:rFonts w:ascii="Times New Roman"/>
          <w:b w:val="false"/>
          <w:i w:val="false"/>
          <w:color w:val="000000"/>
          <w:sz w:val="28"/>
        </w:rPr>
        <w:t>
                             ланға.
</w:t>
      </w:r>
      <w:r>
        <w:br/>
      </w:r>
      <w:r>
        <w:rPr>
          <w:rFonts w:ascii="Times New Roman"/>
          <w:b w:val="false"/>
          <w:i w:val="false"/>
          <w:color w:val="000000"/>
          <w:sz w:val="28"/>
        </w:rPr>
        <w:t>
РБ 4  6 225 020  104         ны үшін
</w:t>
      </w:r>
      <w:r>
        <w:br/>
      </w:r>
      <w:r>
        <w:rPr>
          <w:rFonts w:ascii="Times New Roman"/>
          <w:b w:val="false"/>
          <w:i w:val="false"/>
          <w:color w:val="000000"/>
          <w:sz w:val="28"/>
        </w:rPr>
        <w:t>
РБ 4  2 225 016  000         төлем
</w:t>
      </w:r>
      <w:r>
        <w:br/>
      </w:r>
      <w:r>
        <w:rPr>
          <w:rFonts w:ascii="Times New Roman"/>
          <w:b w:val="false"/>
          <w:i w:val="false"/>
          <w:color w:val="000000"/>
          <w:sz w:val="28"/>
        </w:rPr>
        <w:t>
РБ 4  9 225 017  000             
</w:t>
      </w:r>
      <w:r>
        <w:br/>
      </w:r>
      <w:r>
        <w:rPr>
          <w:rFonts w:ascii="Times New Roman"/>
          <w:b w:val="false"/>
          <w:i w:val="false"/>
          <w:color w:val="000000"/>
          <w:sz w:val="28"/>
        </w:rPr>
        <w:t>
ЖБ 4  2 004 100, 101,
</w:t>
      </w:r>
      <w:r>
        <w:br/>
      </w:r>
      <w:r>
        <w:rPr>
          <w:rFonts w:ascii="Times New Roman"/>
          <w:b w:val="false"/>
          <w:i w:val="false"/>
          <w:color w:val="000000"/>
          <w:sz w:val="28"/>
        </w:rPr>
        <w:t>
                 102,
</w:t>
      </w:r>
      <w:r>
        <w:br/>
      </w:r>
      <w:r>
        <w:rPr>
          <w:rFonts w:ascii="Times New Roman"/>
          <w:b w:val="false"/>
          <w:i w:val="false"/>
          <w:color w:val="000000"/>
          <w:sz w:val="28"/>
        </w:rPr>
        <w:t>
                 103,
</w:t>
      </w:r>
      <w:r>
        <w:br/>
      </w:r>
      <w:r>
        <w:rPr>
          <w:rFonts w:ascii="Times New Roman"/>
          <w:b w:val="false"/>
          <w:i w:val="false"/>
          <w:color w:val="000000"/>
          <w:sz w:val="28"/>
        </w:rPr>
        <w:t>
                 104      
</w:t>
      </w:r>
      <w:r>
        <w:br/>
      </w:r>
      <w:r>
        <w:rPr>
          <w:rFonts w:ascii="Times New Roman"/>
          <w:b w:val="false"/>
          <w:i w:val="false"/>
          <w:color w:val="000000"/>
          <w:sz w:val="28"/>
        </w:rPr>
        <w:t>
</w:t>
      </w:r>
      <w:r>
        <w:br/>
      </w:r>
      <w:r>
        <w:rPr>
          <w:rFonts w:ascii="Times New Roman"/>
          <w:b w:val="false"/>
          <w:i w:val="false"/>
          <w:color w:val="000000"/>
          <w:sz w:val="28"/>
        </w:rPr>
        <w:t>
ЖБ 4  3 263 011  100,101      
</w:t>
      </w:r>
      <w:r>
        <w:br/>
      </w:r>
      <w:r>
        <w:rPr>
          <w:rFonts w:ascii="Times New Roman"/>
          <w:b w:val="false"/>
          <w:i w:val="false"/>
          <w:color w:val="000000"/>
          <w:sz w:val="28"/>
        </w:rPr>
        <w:t>
ЖБ 4  9 263 015  000 
</w:t>
      </w:r>
      <w:r>
        <w:br/>
      </w:r>
      <w:r>
        <w:rPr>
          <w:rFonts w:ascii="Times New Roman"/>
          <w:b w:val="false"/>
          <w:i w:val="false"/>
          <w:color w:val="000000"/>
          <w:sz w:val="28"/>
        </w:rPr>
        <w:t>
ЖБ 6  1 263 018  100
</w:t>
      </w:r>
      <w:r>
        <w:br/>
      </w:r>
      <w:r>
        <w:rPr>
          <w:rFonts w:ascii="Times New Roman"/>
          <w:b w:val="false"/>
          <w:i w:val="false"/>
          <w:color w:val="000000"/>
          <w:sz w:val="28"/>
        </w:rPr>
        <w:t>
ЖБ 4  2 263 008  100 (егер,
</w:t>
      </w:r>
      <w:r>
        <w:br/>
      </w:r>
      <w:r>
        <w:rPr>
          <w:rFonts w:ascii="Times New Roman"/>
          <w:b w:val="false"/>
          <w:i w:val="false"/>
          <w:color w:val="000000"/>
          <w:sz w:val="28"/>
        </w:rPr>
        <w:t>
                бұл бағ.
</w:t>
      </w:r>
      <w:r>
        <w:br/>
      </w:r>
      <w:r>
        <w:rPr>
          <w:rFonts w:ascii="Times New Roman"/>
          <w:b w:val="false"/>
          <w:i w:val="false"/>
          <w:color w:val="000000"/>
          <w:sz w:val="28"/>
        </w:rPr>
        <w:t>
                дарлама
</w:t>
      </w:r>
      <w:r>
        <w:br/>
      </w:r>
      <w:r>
        <w:rPr>
          <w:rFonts w:ascii="Times New Roman"/>
          <w:b w:val="false"/>
          <w:i w:val="false"/>
          <w:color w:val="000000"/>
          <w:sz w:val="28"/>
        </w:rPr>
        <w:t>
                бойынша
</w:t>
      </w:r>
      <w:r>
        <w:br/>
      </w:r>
      <w:r>
        <w:rPr>
          <w:rFonts w:ascii="Times New Roman"/>
          <w:b w:val="false"/>
          <w:i w:val="false"/>
          <w:color w:val="000000"/>
          <w:sz w:val="28"/>
        </w:rPr>
        <w:t>
                қаржы.
</w:t>
      </w:r>
      <w:r>
        <w:br/>
      </w:r>
      <w:r>
        <w:rPr>
          <w:rFonts w:ascii="Times New Roman"/>
          <w:b w:val="false"/>
          <w:i w:val="false"/>
          <w:color w:val="000000"/>
          <w:sz w:val="28"/>
        </w:rPr>
        <w:t>
                ландыру
</w:t>
      </w:r>
      <w:r>
        <w:br/>
      </w:r>
      <w:r>
        <w:rPr>
          <w:rFonts w:ascii="Times New Roman"/>
          <w:b w:val="false"/>
          <w:i w:val="false"/>
          <w:color w:val="000000"/>
          <w:sz w:val="28"/>
        </w:rPr>
        <w:t>
                нысаны
</w:t>
      </w:r>
      <w:r>
        <w:br/>
      </w:r>
      <w:r>
        <w:rPr>
          <w:rFonts w:ascii="Times New Roman"/>
          <w:b w:val="false"/>
          <w:i w:val="false"/>
          <w:color w:val="000000"/>
          <w:sz w:val="28"/>
        </w:rPr>
        <w:t>
                анықтал.
</w:t>
      </w:r>
      <w:r>
        <w:br/>
      </w:r>
      <w:r>
        <w:rPr>
          <w:rFonts w:ascii="Times New Roman"/>
          <w:b w:val="false"/>
          <w:i w:val="false"/>
          <w:color w:val="000000"/>
          <w:sz w:val="28"/>
        </w:rPr>
        <w:t>
                са
</w:t>
      </w:r>
      <w:r>
        <w:br/>
      </w:r>
      <w:r>
        <w:rPr>
          <w:rFonts w:ascii="Times New Roman"/>
          <w:b w:val="false"/>
          <w:i w:val="false"/>
          <w:color w:val="000000"/>
          <w:sz w:val="28"/>
        </w:rPr>
        <w:t>
                "ұстау")
</w:t>
      </w:r>
      <w:r>
        <w:br/>
      </w:r>
      <w:r>
        <w:rPr>
          <w:rFonts w:ascii="Times New Roman"/>
          <w:b w:val="false"/>
          <w:i w:val="false"/>
          <w:color w:val="000000"/>
          <w:sz w:val="28"/>
        </w:rPr>
        <w:t>
РБ 4  2 225 009  000      3  Қосымша           Бұл да          Бұл да
</w:t>
      </w:r>
      <w:r>
        <w:br/>
      </w:r>
      <w:r>
        <w:rPr>
          <w:rFonts w:ascii="Times New Roman"/>
          <w:b w:val="false"/>
          <w:i w:val="false"/>
          <w:color w:val="000000"/>
          <w:sz w:val="28"/>
        </w:rPr>
        <w:t>
                             білім
</w:t>
      </w:r>
      <w:r>
        <w:br/>
      </w:r>
      <w:r>
        <w:rPr>
          <w:rFonts w:ascii="Times New Roman"/>
          <w:b w:val="false"/>
          <w:i w:val="false"/>
          <w:color w:val="000000"/>
          <w:sz w:val="28"/>
        </w:rPr>
        <w:t>
                             беру
</w:t>
      </w:r>
      <w:r>
        <w:br/>
      </w:r>
      <w:r>
        <w:rPr>
          <w:rFonts w:ascii="Times New Roman"/>
          <w:b w:val="false"/>
          <w:i w:val="false"/>
          <w:color w:val="000000"/>
          <w:sz w:val="28"/>
        </w:rPr>
        <w:t>
                             бағдар.
</w:t>
      </w:r>
      <w:r>
        <w:br/>
      </w:r>
      <w:r>
        <w:rPr>
          <w:rFonts w:ascii="Times New Roman"/>
          <w:b w:val="false"/>
          <w:i w:val="false"/>
          <w:color w:val="000000"/>
          <w:sz w:val="28"/>
        </w:rPr>
        <w:t>
РБ 4  2 613 008  100         ламала.
</w:t>
      </w:r>
      <w:r>
        <w:br/>
      </w:r>
      <w:r>
        <w:rPr>
          <w:rFonts w:ascii="Times New Roman"/>
          <w:b w:val="false"/>
          <w:i w:val="false"/>
          <w:color w:val="000000"/>
          <w:sz w:val="28"/>
        </w:rPr>
        <w:t>
                             ры жө.
</w:t>
      </w:r>
      <w:r>
        <w:br/>
      </w:r>
      <w:r>
        <w:rPr>
          <w:rFonts w:ascii="Times New Roman"/>
          <w:b w:val="false"/>
          <w:i w:val="false"/>
          <w:color w:val="000000"/>
          <w:sz w:val="28"/>
        </w:rPr>
        <w:t>
РБ 4  6 225 020  104         ніндегі
</w:t>
      </w:r>
      <w:r>
        <w:br/>
      </w:r>
      <w:r>
        <w:rPr>
          <w:rFonts w:ascii="Times New Roman"/>
          <w:b w:val="false"/>
          <w:i w:val="false"/>
          <w:color w:val="000000"/>
          <w:sz w:val="28"/>
        </w:rPr>
        <w:t>
РБ 4  2 225 016  000         қызмет.
</w:t>
      </w:r>
      <w:r>
        <w:br/>
      </w:r>
      <w:r>
        <w:rPr>
          <w:rFonts w:ascii="Times New Roman"/>
          <w:b w:val="false"/>
          <w:i w:val="false"/>
          <w:color w:val="000000"/>
          <w:sz w:val="28"/>
        </w:rPr>
        <w:t>
РБ 4  9 225 017  000         тер
</w:t>
      </w:r>
      <w:r>
        <w:br/>
      </w:r>
      <w:r>
        <w:rPr>
          <w:rFonts w:ascii="Times New Roman"/>
          <w:b w:val="false"/>
          <w:i w:val="false"/>
          <w:color w:val="000000"/>
          <w:sz w:val="28"/>
        </w:rPr>
        <w:t>
ЖБ 4  2 004 100, 101,
</w:t>
      </w:r>
      <w:r>
        <w:br/>
      </w:r>
      <w:r>
        <w:rPr>
          <w:rFonts w:ascii="Times New Roman"/>
          <w:b w:val="false"/>
          <w:i w:val="false"/>
          <w:color w:val="000000"/>
          <w:sz w:val="28"/>
        </w:rPr>
        <w:t>
                 102,
</w:t>
      </w:r>
      <w:r>
        <w:br/>
      </w:r>
      <w:r>
        <w:rPr>
          <w:rFonts w:ascii="Times New Roman"/>
          <w:b w:val="false"/>
          <w:i w:val="false"/>
          <w:color w:val="000000"/>
          <w:sz w:val="28"/>
        </w:rPr>
        <w:t>
                 103,
</w:t>
      </w:r>
      <w:r>
        <w:br/>
      </w:r>
      <w:r>
        <w:rPr>
          <w:rFonts w:ascii="Times New Roman"/>
          <w:b w:val="false"/>
          <w:i w:val="false"/>
          <w:color w:val="000000"/>
          <w:sz w:val="28"/>
        </w:rPr>
        <w:t>
                 104 
</w:t>
      </w:r>
      <w:r>
        <w:br/>
      </w:r>
      <w:r>
        <w:rPr>
          <w:rFonts w:ascii="Times New Roman"/>
          <w:b w:val="false"/>
          <w:i w:val="false"/>
          <w:color w:val="000000"/>
          <w:sz w:val="28"/>
        </w:rPr>
        <w:t>
ЖБ 4  3 263 011  100,101
</w:t>
      </w:r>
      <w:r>
        <w:br/>
      </w:r>
      <w:r>
        <w:rPr>
          <w:rFonts w:ascii="Times New Roman"/>
          <w:b w:val="false"/>
          <w:i w:val="false"/>
          <w:color w:val="000000"/>
          <w:sz w:val="28"/>
        </w:rPr>
        <w:t>
ЖБ 4  9 263 015  000 
</w:t>
      </w:r>
      <w:r>
        <w:br/>
      </w:r>
      <w:r>
        <w:rPr>
          <w:rFonts w:ascii="Times New Roman"/>
          <w:b w:val="false"/>
          <w:i w:val="false"/>
          <w:color w:val="000000"/>
          <w:sz w:val="28"/>
        </w:rPr>
        <w:t>
ЖБ 6  1 263 018  100
</w:t>
      </w:r>
      <w:r>
        <w:br/>
      </w:r>
      <w:r>
        <w:rPr>
          <w:rFonts w:ascii="Times New Roman"/>
          <w:b w:val="false"/>
          <w:i w:val="false"/>
          <w:color w:val="000000"/>
          <w:sz w:val="28"/>
        </w:rPr>
        <w:t>
ЖБ 4  2 263 008  100 (егер,
</w:t>
      </w:r>
      <w:r>
        <w:br/>
      </w:r>
      <w:r>
        <w:rPr>
          <w:rFonts w:ascii="Times New Roman"/>
          <w:b w:val="false"/>
          <w:i w:val="false"/>
          <w:color w:val="000000"/>
          <w:sz w:val="28"/>
        </w:rPr>
        <w:t>
                бұл бағ.
</w:t>
      </w:r>
      <w:r>
        <w:br/>
      </w:r>
      <w:r>
        <w:rPr>
          <w:rFonts w:ascii="Times New Roman"/>
          <w:b w:val="false"/>
          <w:i w:val="false"/>
          <w:color w:val="000000"/>
          <w:sz w:val="28"/>
        </w:rPr>
        <w:t>
                дарлама
</w:t>
      </w:r>
      <w:r>
        <w:br/>
      </w:r>
      <w:r>
        <w:rPr>
          <w:rFonts w:ascii="Times New Roman"/>
          <w:b w:val="false"/>
          <w:i w:val="false"/>
          <w:color w:val="000000"/>
          <w:sz w:val="28"/>
        </w:rPr>
        <w:t>
                бойынша
</w:t>
      </w:r>
      <w:r>
        <w:br/>
      </w:r>
      <w:r>
        <w:rPr>
          <w:rFonts w:ascii="Times New Roman"/>
          <w:b w:val="false"/>
          <w:i w:val="false"/>
          <w:color w:val="000000"/>
          <w:sz w:val="28"/>
        </w:rPr>
        <w:t>
                қаржы.
</w:t>
      </w:r>
      <w:r>
        <w:br/>
      </w:r>
      <w:r>
        <w:rPr>
          <w:rFonts w:ascii="Times New Roman"/>
          <w:b w:val="false"/>
          <w:i w:val="false"/>
          <w:color w:val="000000"/>
          <w:sz w:val="28"/>
        </w:rPr>
        <w:t>
                ландыру
</w:t>
      </w:r>
      <w:r>
        <w:br/>
      </w:r>
      <w:r>
        <w:rPr>
          <w:rFonts w:ascii="Times New Roman"/>
          <w:b w:val="false"/>
          <w:i w:val="false"/>
          <w:color w:val="000000"/>
          <w:sz w:val="28"/>
        </w:rPr>
        <w:t>
                нысаны
</w:t>
      </w:r>
      <w:r>
        <w:br/>
      </w:r>
      <w:r>
        <w:rPr>
          <w:rFonts w:ascii="Times New Roman"/>
          <w:b w:val="false"/>
          <w:i w:val="false"/>
          <w:color w:val="000000"/>
          <w:sz w:val="28"/>
        </w:rPr>
        <w:t>
                анықтал.
</w:t>
      </w:r>
      <w:r>
        <w:br/>
      </w:r>
      <w:r>
        <w:rPr>
          <w:rFonts w:ascii="Times New Roman"/>
          <w:b w:val="false"/>
          <w:i w:val="false"/>
          <w:color w:val="000000"/>
          <w:sz w:val="28"/>
        </w:rPr>
        <w:t>
                са
</w:t>
      </w:r>
      <w:r>
        <w:br/>
      </w:r>
      <w:r>
        <w:rPr>
          <w:rFonts w:ascii="Times New Roman"/>
          <w:b w:val="false"/>
          <w:i w:val="false"/>
          <w:color w:val="000000"/>
          <w:sz w:val="28"/>
        </w:rPr>
        <w:t>
                "ұстау"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РБ 4  2 225 009  000      4  Білім          Бұл да                Бұл да
</w:t>
      </w:r>
      <w:r>
        <w:br/>
      </w:r>
      <w:r>
        <w:rPr>
          <w:rFonts w:ascii="Times New Roman"/>
          <w:b w:val="false"/>
          <w:i w:val="false"/>
          <w:color w:val="000000"/>
          <w:sz w:val="28"/>
        </w:rPr>
        <w:t>
                             беру
</w:t>
      </w:r>
      <w:r>
        <w:br/>
      </w:r>
      <w:r>
        <w:rPr>
          <w:rFonts w:ascii="Times New Roman"/>
          <w:b w:val="false"/>
          <w:i w:val="false"/>
          <w:color w:val="000000"/>
          <w:sz w:val="28"/>
        </w:rPr>
        <w:t>
                             мемле.
</w:t>
      </w:r>
      <w:r>
        <w:br/>
      </w:r>
      <w:r>
        <w:rPr>
          <w:rFonts w:ascii="Times New Roman"/>
          <w:b w:val="false"/>
          <w:i w:val="false"/>
          <w:color w:val="000000"/>
          <w:sz w:val="28"/>
        </w:rPr>
        <w:t>
                             кеттік
</w:t>
      </w:r>
      <w:r>
        <w:br/>
      </w:r>
      <w:r>
        <w:rPr>
          <w:rFonts w:ascii="Times New Roman"/>
          <w:b w:val="false"/>
          <w:i w:val="false"/>
          <w:color w:val="000000"/>
          <w:sz w:val="28"/>
        </w:rPr>
        <w:t>
РБ 4  2 613 008  100         мекеме.
</w:t>
      </w:r>
      <w:r>
        <w:br/>
      </w:r>
      <w:r>
        <w:rPr>
          <w:rFonts w:ascii="Times New Roman"/>
          <w:b w:val="false"/>
          <w:i w:val="false"/>
          <w:color w:val="000000"/>
          <w:sz w:val="28"/>
        </w:rPr>
        <w:t>
                             лерінің
</w:t>
      </w:r>
      <w:r>
        <w:br/>
      </w:r>
      <w:r>
        <w:rPr>
          <w:rFonts w:ascii="Times New Roman"/>
          <w:b w:val="false"/>
          <w:i w:val="false"/>
          <w:color w:val="000000"/>
          <w:sz w:val="28"/>
        </w:rPr>
        <w:t>
РБ 4  6 225 020  104         энергия
</w:t>
      </w:r>
      <w:r>
        <w:br/>
      </w:r>
      <w:r>
        <w:rPr>
          <w:rFonts w:ascii="Times New Roman"/>
          <w:b w:val="false"/>
          <w:i w:val="false"/>
          <w:color w:val="000000"/>
          <w:sz w:val="28"/>
        </w:rPr>
        <w:t>
                             қондыр.
</w:t>
      </w:r>
      <w:r>
        <w:br/>
      </w:r>
      <w:r>
        <w:rPr>
          <w:rFonts w:ascii="Times New Roman"/>
          <w:b w:val="false"/>
          <w:i w:val="false"/>
          <w:color w:val="000000"/>
          <w:sz w:val="28"/>
        </w:rPr>
        <w:t>
РБ 4  2 225 016  000         ғылары.
</w:t>
      </w:r>
      <w:r>
        <w:br/>
      </w:r>
      <w:r>
        <w:rPr>
          <w:rFonts w:ascii="Times New Roman"/>
          <w:b w:val="false"/>
          <w:i w:val="false"/>
          <w:color w:val="000000"/>
          <w:sz w:val="28"/>
        </w:rPr>
        <w:t>
РБ 4  9 225 017  000         мен жә.
</w:t>
      </w:r>
      <w:r>
        <w:br/>
      </w:r>
      <w:r>
        <w:rPr>
          <w:rFonts w:ascii="Times New Roman"/>
          <w:b w:val="false"/>
          <w:i w:val="false"/>
          <w:color w:val="000000"/>
          <w:sz w:val="28"/>
        </w:rPr>
        <w:t>
                             не қа.
</w:t>
      </w:r>
      <w:r>
        <w:br/>
      </w:r>
      <w:r>
        <w:rPr>
          <w:rFonts w:ascii="Times New Roman"/>
          <w:b w:val="false"/>
          <w:i w:val="false"/>
          <w:color w:val="000000"/>
          <w:sz w:val="28"/>
        </w:rPr>
        <w:t>
ЖБ 4  2 004 100, 101,        зандық.
</w:t>
      </w:r>
      <w:r>
        <w:br/>
      </w:r>
      <w:r>
        <w:rPr>
          <w:rFonts w:ascii="Times New Roman"/>
          <w:b w:val="false"/>
          <w:i w:val="false"/>
          <w:color w:val="000000"/>
          <w:sz w:val="28"/>
        </w:rPr>
        <w:t>
                 102,        тарымен
</w:t>
      </w:r>
      <w:r>
        <w:br/>
      </w:r>
      <w:r>
        <w:rPr>
          <w:rFonts w:ascii="Times New Roman"/>
          <w:b w:val="false"/>
          <w:i w:val="false"/>
          <w:color w:val="000000"/>
          <w:sz w:val="28"/>
        </w:rPr>
        <w:t>
                 103,        беріле. 
</w:t>
      </w:r>
      <w:r>
        <w:br/>
      </w:r>
      <w:r>
        <w:rPr>
          <w:rFonts w:ascii="Times New Roman"/>
          <w:b w:val="false"/>
          <w:i w:val="false"/>
          <w:color w:val="000000"/>
          <w:sz w:val="28"/>
        </w:rPr>
        <w:t>
                 104         тін жы.
</w:t>
      </w:r>
      <w:r>
        <w:br/>
      </w:r>
      <w:r>
        <w:rPr>
          <w:rFonts w:ascii="Times New Roman"/>
          <w:b w:val="false"/>
          <w:i w:val="false"/>
          <w:color w:val="000000"/>
          <w:sz w:val="28"/>
        </w:rPr>
        <w:t>
ЖБ 4  3 263 011  100,101     лу энер.
</w:t>
      </w:r>
      <w:r>
        <w:br/>
      </w:r>
      <w:r>
        <w:rPr>
          <w:rFonts w:ascii="Times New Roman"/>
          <w:b w:val="false"/>
          <w:i w:val="false"/>
          <w:color w:val="000000"/>
          <w:sz w:val="28"/>
        </w:rPr>
        <w:t>
                             гиясын
</w:t>
      </w:r>
      <w:r>
        <w:br/>
      </w:r>
      <w:r>
        <w:rPr>
          <w:rFonts w:ascii="Times New Roman"/>
          <w:b w:val="false"/>
          <w:i w:val="false"/>
          <w:color w:val="000000"/>
          <w:sz w:val="28"/>
        </w:rPr>
        <w:t>
ЖБ 4  9 263 015  000         жібер.
</w:t>
      </w:r>
      <w:r>
        <w:br/>
      </w:r>
      <w:r>
        <w:rPr>
          <w:rFonts w:ascii="Times New Roman"/>
          <w:b w:val="false"/>
          <w:i w:val="false"/>
          <w:color w:val="000000"/>
          <w:sz w:val="28"/>
        </w:rPr>
        <w:t>
                             гені
</w:t>
      </w:r>
      <w:r>
        <w:br/>
      </w:r>
      <w:r>
        <w:rPr>
          <w:rFonts w:ascii="Times New Roman"/>
          <w:b w:val="false"/>
          <w:i w:val="false"/>
          <w:color w:val="000000"/>
          <w:sz w:val="28"/>
        </w:rPr>
        <w:t>
ЖБ 6  1 263 018  100         үшін
</w:t>
      </w:r>
      <w:r>
        <w:br/>
      </w:r>
      <w:r>
        <w:rPr>
          <w:rFonts w:ascii="Times New Roman"/>
          <w:b w:val="false"/>
          <w:i w:val="false"/>
          <w:color w:val="000000"/>
          <w:sz w:val="28"/>
        </w:rPr>
        <w:t>
                             төлем 
</w:t>
      </w:r>
      <w:r>
        <w:br/>
      </w:r>
      <w:r>
        <w:rPr>
          <w:rFonts w:ascii="Times New Roman"/>
          <w:b w:val="false"/>
          <w:i w:val="false"/>
          <w:color w:val="000000"/>
          <w:sz w:val="28"/>
        </w:rPr>
        <w:t>
ЖБ 4  2 263 008  100 (егер,
</w:t>
      </w:r>
      <w:r>
        <w:br/>
      </w:r>
      <w:r>
        <w:rPr>
          <w:rFonts w:ascii="Times New Roman"/>
          <w:b w:val="false"/>
          <w:i w:val="false"/>
          <w:color w:val="000000"/>
          <w:sz w:val="28"/>
        </w:rPr>
        <w:t>
                бұл бағ.
</w:t>
      </w:r>
      <w:r>
        <w:br/>
      </w:r>
      <w:r>
        <w:rPr>
          <w:rFonts w:ascii="Times New Roman"/>
          <w:b w:val="false"/>
          <w:i w:val="false"/>
          <w:color w:val="000000"/>
          <w:sz w:val="28"/>
        </w:rPr>
        <w:t>
                дарлама
</w:t>
      </w:r>
      <w:r>
        <w:br/>
      </w:r>
      <w:r>
        <w:rPr>
          <w:rFonts w:ascii="Times New Roman"/>
          <w:b w:val="false"/>
          <w:i w:val="false"/>
          <w:color w:val="000000"/>
          <w:sz w:val="28"/>
        </w:rPr>
        <w:t>
                бойынша
</w:t>
      </w:r>
      <w:r>
        <w:br/>
      </w:r>
      <w:r>
        <w:rPr>
          <w:rFonts w:ascii="Times New Roman"/>
          <w:b w:val="false"/>
          <w:i w:val="false"/>
          <w:color w:val="000000"/>
          <w:sz w:val="28"/>
        </w:rPr>
        <w:t>
                қаржы.
</w:t>
      </w:r>
      <w:r>
        <w:br/>
      </w:r>
      <w:r>
        <w:rPr>
          <w:rFonts w:ascii="Times New Roman"/>
          <w:b w:val="false"/>
          <w:i w:val="false"/>
          <w:color w:val="000000"/>
          <w:sz w:val="28"/>
        </w:rPr>
        <w:t>
                ландыру
</w:t>
      </w:r>
      <w:r>
        <w:br/>
      </w:r>
      <w:r>
        <w:rPr>
          <w:rFonts w:ascii="Times New Roman"/>
          <w:b w:val="false"/>
          <w:i w:val="false"/>
          <w:color w:val="000000"/>
          <w:sz w:val="28"/>
        </w:rPr>
        <w:t>
                нысаны
</w:t>
      </w:r>
      <w:r>
        <w:br/>
      </w:r>
      <w:r>
        <w:rPr>
          <w:rFonts w:ascii="Times New Roman"/>
          <w:b w:val="false"/>
          <w:i w:val="false"/>
          <w:color w:val="000000"/>
          <w:sz w:val="28"/>
        </w:rPr>
        <w:t>
                анықтал.
</w:t>
      </w:r>
      <w:r>
        <w:br/>
      </w:r>
      <w:r>
        <w:rPr>
          <w:rFonts w:ascii="Times New Roman"/>
          <w:b w:val="false"/>
          <w:i w:val="false"/>
          <w:color w:val="000000"/>
          <w:sz w:val="28"/>
        </w:rPr>
        <w:t>
                са
</w:t>
      </w:r>
      <w:r>
        <w:br/>
      </w:r>
      <w:r>
        <w:rPr>
          <w:rFonts w:ascii="Times New Roman"/>
          <w:b w:val="false"/>
          <w:i w:val="false"/>
          <w:color w:val="000000"/>
          <w:sz w:val="28"/>
        </w:rPr>
        <w:t>
                "ұстау"
</w:t>
      </w:r>
      <w:r>
        <w:br/>
      </w:r>
      <w:r>
        <w:rPr>
          <w:rFonts w:ascii="Times New Roman"/>
          <w:b w:val="false"/>
          <w:i w:val="false"/>
          <w:color w:val="000000"/>
          <w:sz w:val="28"/>
        </w:rPr>
        <w:t>
РБ 4  2 225 009  000       5 Мемле.         Бұл да                Бұл да
</w:t>
      </w:r>
      <w:r>
        <w:br/>
      </w:r>
      <w:r>
        <w:rPr>
          <w:rFonts w:ascii="Times New Roman"/>
          <w:b w:val="false"/>
          <w:i w:val="false"/>
          <w:color w:val="000000"/>
          <w:sz w:val="28"/>
        </w:rPr>
        <w:t>
                             кеттік
</w:t>
      </w:r>
      <w:r>
        <w:br/>
      </w:r>
      <w:r>
        <w:rPr>
          <w:rFonts w:ascii="Times New Roman"/>
          <w:b w:val="false"/>
          <w:i w:val="false"/>
          <w:color w:val="000000"/>
          <w:sz w:val="28"/>
        </w:rPr>
        <w:t>
                             білім
</w:t>
      </w:r>
      <w:r>
        <w:br/>
      </w:r>
      <w:r>
        <w:rPr>
          <w:rFonts w:ascii="Times New Roman"/>
          <w:b w:val="false"/>
          <w:i w:val="false"/>
          <w:color w:val="000000"/>
          <w:sz w:val="28"/>
        </w:rPr>
        <w:t>
                             беру
</w:t>
      </w:r>
      <w:r>
        <w:br/>
      </w:r>
      <w:r>
        <w:rPr>
          <w:rFonts w:ascii="Times New Roman"/>
          <w:b w:val="false"/>
          <w:i w:val="false"/>
          <w:color w:val="000000"/>
          <w:sz w:val="28"/>
        </w:rPr>
        <w:t>
РБ 4  2 613 008  100         мекеме.
</w:t>
      </w:r>
      <w:r>
        <w:br/>
      </w:r>
      <w:r>
        <w:rPr>
          <w:rFonts w:ascii="Times New Roman"/>
          <w:b w:val="false"/>
          <w:i w:val="false"/>
          <w:color w:val="000000"/>
          <w:sz w:val="28"/>
        </w:rPr>
        <w:t>
                             лерін. 
</w:t>
      </w:r>
      <w:r>
        <w:br/>
      </w:r>
      <w:r>
        <w:rPr>
          <w:rFonts w:ascii="Times New Roman"/>
          <w:b w:val="false"/>
          <w:i w:val="false"/>
          <w:color w:val="000000"/>
          <w:sz w:val="28"/>
        </w:rPr>
        <w:t>
РБ 4  6 225 020  104         інің
</w:t>
      </w:r>
      <w:r>
        <w:br/>
      </w:r>
      <w:r>
        <w:rPr>
          <w:rFonts w:ascii="Times New Roman"/>
          <w:b w:val="false"/>
          <w:i w:val="false"/>
          <w:color w:val="000000"/>
          <w:sz w:val="28"/>
        </w:rPr>
        <w:t>
РБ 4  2 225 016  000         оқу-кө.
</w:t>
      </w:r>
      <w:r>
        <w:br/>
      </w:r>
      <w:r>
        <w:rPr>
          <w:rFonts w:ascii="Times New Roman"/>
          <w:b w:val="false"/>
          <w:i w:val="false"/>
          <w:color w:val="000000"/>
          <w:sz w:val="28"/>
        </w:rPr>
        <w:t>
РБ 4  9 225 017  000         мекші
</w:t>
      </w:r>
      <w:r>
        <w:br/>
      </w:r>
      <w:r>
        <w:rPr>
          <w:rFonts w:ascii="Times New Roman"/>
          <w:b w:val="false"/>
          <w:i w:val="false"/>
          <w:color w:val="000000"/>
          <w:sz w:val="28"/>
        </w:rPr>
        <w:t>
ЖБ 4  2 004 100, 101,        қосал.
</w:t>
      </w:r>
      <w:r>
        <w:br/>
      </w:r>
      <w:r>
        <w:rPr>
          <w:rFonts w:ascii="Times New Roman"/>
          <w:b w:val="false"/>
          <w:i w:val="false"/>
          <w:color w:val="000000"/>
          <w:sz w:val="28"/>
        </w:rPr>
        <w:t>
                 102,        қы
</w:t>
      </w:r>
      <w:r>
        <w:br/>
      </w:r>
      <w:r>
        <w:rPr>
          <w:rFonts w:ascii="Times New Roman"/>
          <w:b w:val="false"/>
          <w:i w:val="false"/>
          <w:color w:val="000000"/>
          <w:sz w:val="28"/>
        </w:rPr>
        <w:t>
                 103,        шаруа.
</w:t>
      </w:r>
      <w:r>
        <w:br/>
      </w:r>
      <w:r>
        <w:rPr>
          <w:rFonts w:ascii="Times New Roman"/>
          <w:b w:val="false"/>
          <w:i w:val="false"/>
          <w:color w:val="000000"/>
          <w:sz w:val="28"/>
        </w:rPr>
        <w:t>
                 104         шылық.
</w:t>
      </w:r>
      <w:r>
        <w:br/>
      </w:r>
      <w:r>
        <w:rPr>
          <w:rFonts w:ascii="Times New Roman"/>
          <w:b w:val="false"/>
          <w:i w:val="false"/>
          <w:color w:val="000000"/>
          <w:sz w:val="28"/>
        </w:rPr>
        <w:t>
ЖБ 4  3 263 011  100,101     тарының
</w:t>
      </w:r>
      <w:r>
        <w:br/>
      </w:r>
      <w:r>
        <w:rPr>
          <w:rFonts w:ascii="Times New Roman"/>
          <w:b w:val="false"/>
          <w:i w:val="false"/>
          <w:color w:val="000000"/>
          <w:sz w:val="28"/>
        </w:rPr>
        <w:t>
                             өндіріс.
</w:t>
      </w:r>
      <w:r>
        <w:br/>
      </w:r>
      <w:r>
        <w:rPr>
          <w:rFonts w:ascii="Times New Roman"/>
          <w:b w:val="false"/>
          <w:i w:val="false"/>
          <w:color w:val="000000"/>
          <w:sz w:val="28"/>
        </w:rPr>
        <w:t>
ЖБ 4  9 263 015  000         тік қыз.
</w:t>
      </w:r>
      <w:r>
        <w:br/>
      </w:r>
      <w:r>
        <w:rPr>
          <w:rFonts w:ascii="Times New Roman"/>
          <w:b w:val="false"/>
          <w:i w:val="false"/>
          <w:color w:val="000000"/>
          <w:sz w:val="28"/>
        </w:rPr>
        <w:t>
                             метінен
</w:t>
      </w:r>
      <w:r>
        <w:br/>
      </w:r>
      <w:r>
        <w:rPr>
          <w:rFonts w:ascii="Times New Roman"/>
          <w:b w:val="false"/>
          <w:i w:val="false"/>
          <w:color w:val="000000"/>
          <w:sz w:val="28"/>
        </w:rPr>
        <w:t>
ЖБ 6  1 263 018  100         алынатын
</w:t>
      </w:r>
      <w:r>
        <w:br/>
      </w:r>
      <w:r>
        <w:rPr>
          <w:rFonts w:ascii="Times New Roman"/>
          <w:b w:val="false"/>
          <w:i w:val="false"/>
          <w:color w:val="000000"/>
          <w:sz w:val="28"/>
        </w:rPr>
        <w:t>
                             кірістер;
</w:t>
      </w:r>
      <w:r>
        <w:br/>
      </w:r>
      <w:r>
        <w:rPr>
          <w:rFonts w:ascii="Times New Roman"/>
          <w:b w:val="false"/>
          <w:i w:val="false"/>
          <w:color w:val="000000"/>
          <w:sz w:val="28"/>
        </w:rPr>
        <w:t>
ЖБ 4  2 263 008  100 (егер,   мемле.
</w:t>
      </w:r>
      <w:r>
        <w:br/>
      </w:r>
      <w:r>
        <w:rPr>
          <w:rFonts w:ascii="Times New Roman"/>
          <w:b w:val="false"/>
          <w:i w:val="false"/>
          <w:color w:val="000000"/>
          <w:sz w:val="28"/>
        </w:rPr>
        <w:t>
                бұл бағ.     кеттік
</w:t>
      </w:r>
      <w:r>
        <w:br/>
      </w:r>
      <w:r>
        <w:rPr>
          <w:rFonts w:ascii="Times New Roman"/>
          <w:b w:val="false"/>
          <w:i w:val="false"/>
          <w:color w:val="000000"/>
          <w:sz w:val="28"/>
        </w:rPr>
        <w:t>
                дарлама      білім
</w:t>
      </w:r>
      <w:r>
        <w:br/>
      </w:r>
      <w:r>
        <w:rPr>
          <w:rFonts w:ascii="Times New Roman"/>
          <w:b w:val="false"/>
          <w:i w:val="false"/>
          <w:color w:val="000000"/>
          <w:sz w:val="28"/>
        </w:rPr>
        <w:t>
                бойынша      беру
</w:t>
      </w:r>
      <w:r>
        <w:br/>
      </w:r>
      <w:r>
        <w:rPr>
          <w:rFonts w:ascii="Times New Roman"/>
          <w:b w:val="false"/>
          <w:i w:val="false"/>
          <w:color w:val="000000"/>
          <w:sz w:val="28"/>
        </w:rPr>
        <w:t>
                қаржылан.    мекеме.
</w:t>
      </w:r>
      <w:r>
        <w:br/>
      </w:r>
      <w:r>
        <w:rPr>
          <w:rFonts w:ascii="Times New Roman"/>
          <w:b w:val="false"/>
          <w:i w:val="false"/>
          <w:color w:val="000000"/>
          <w:sz w:val="28"/>
        </w:rPr>
        <w:t>
                дыру ныса.   лерінің
</w:t>
      </w:r>
      <w:r>
        <w:br/>
      </w:r>
      <w:r>
        <w:rPr>
          <w:rFonts w:ascii="Times New Roman"/>
          <w:b w:val="false"/>
          <w:i w:val="false"/>
          <w:color w:val="000000"/>
          <w:sz w:val="28"/>
        </w:rPr>
        <w:t>
                ны анық.     оқу-тә.
</w:t>
      </w:r>
      <w:r>
        <w:br/>
      </w:r>
      <w:r>
        <w:rPr>
          <w:rFonts w:ascii="Times New Roman"/>
          <w:b w:val="false"/>
          <w:i w:val="false"/>
          <w:color w:val="000000"/>
          <w:sz w:val="28"/>
        </w:rPr>
        <w:t>
                талса        жірибелік
</w:t>
      </w:r>
      <w:r>
        <w:br/>
      </w:r>
      <w:r>
        <w:rPr>
          <w:rFonts w:ascii="Times New Roman"/>
          <w:b w:val="false"/>
          <w:i w:val="false"/>
          <w:color w:val="000000"/>
          <w:sz w:val="28"/>
        </w:rPr>
        <w:t>
                "ұстау")     учаске.
</w:t>
      </w:r>
      <w:r>
        <w:br/>
      </w:r>
      <w:r>
        <w:rPr>
          <w:rFonts w:ascii="Times New Roman"/>
          <w:b w:val="false"/>
          <w:i w:val="false"/>
          <w:color w:val="000000"/>
          <w:sz w:val="28"/>
        </w:rPr>
        <w:t>
                             лерінің
</w:t>
      </w:r>
      <w:r>
        <w:br/>
      </w:r>
      <w:r>
        <w:rPr>
          <w:rFonts w:ascii="Times New Roman"/>
          <w:b w:val="false"/>
          <w:i w:val="false"/>
          <w:color w:val="000000"/>
          <w:sz w:val="28"/>
        </w:rPr>
        <w:t>
                             өнімдерін
</w:t>
      </w:r>
      <w:r>
        <w:br/>
      </w:r>
      <w:r>
        <w:rPr>
          <w:rFonts w:ascii="Times New Roman"/>
          <w:b w:val="false"/>
          <w:i w:val="false"/>
          <w:color w:val="000000"/>
          <w:sz w:val="28"/>
        </w:rPr>
        <w:t>
                             сатудан
</w:t>
      </w:r>
      <w:r>
        <w:br/>
      </w:r>
      <w:r>
        <w:rPr>
          <w:rFonts w:ascii="Times New Roman"/>
          <w:b w:val="false"/>
          <w:i w:val="false"/>
          <w:color w:val="000000"/>
          <w:sz w:val="28"/>
        </w:rPr>
        <w:t>
                             алынатын
</w:t>
      </w:r>
      <w:r>
        <w:br/>
      </w:r>
      <w:r>
        <w:rPr>
          <w:rFonts w:ascii="Times New Roman"/>
          <w:b w:val="false"/>
          <w:i w:val="false"/>
          <w:color w:val="000000"/>
          <w:sz w:val="28"/>
        </w:rPr>
        <w:t>
                             кірістер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РБ 4  2 225 009 000       6  Тәрбие.        Бұл да                Бұл да
</w:t>
      </w:r>
      <w:r>
        <w:br/>
      </w:r>
      <w:r>
        <w:rPr>
          <w:rFonts w:ascii="Times New Roman"/>
          <w:b w:val="false"/>
          <w:i w:val="false"/>
          <w:color w:val="000000"/>
          <w:sz w:val="28"/>
        </w:rPr>
        <w:t>
                             ленуші.
</w:t>
      </w:r>
      <w:r>
        <w:br/>
      </w:r>
      <w:r>
        <w:rPr>
          <w:rFonts w:ascii="Times New Roman"/>
          <w:b w:val="false"/>
          <w:i w:val="false"/>
          <w:color w:val="000000"/>
          <w:sz w:val="28"/>
        </w:rPr>
        <w:t>
                             лердің
</w:t>
      </w:r>
      <w:r>
        <w:br/>
      </w:r>
      <w:r>
        <w:rPr>
          <w:rFonts w:ascii="Times New Roman"/>
          <w:b w:val="false"/>
          <w:i w:val="false"/>
          <w:color w:val="000000"/>
          <w:sz w:val="28"/>
        </w:rPr>
        <w:t>
                             оқу-өн.
</w:t>
      </w:r>
      <w:r>
        <w:br/>
      </w:r>
      <w:r>
        <w:rPr>
          <w:rFonts w:ascii="Times New Roman"/>
          <w:b w:val="false"/>
          <w:i w:val="false"/>
          <w:color w:val="000000"/>
          <w:sz w:val="28"/>
        </w:rPr>
        <w:t>
РБ 4  2 613 008 100          діріс.
</w:t>
      </w:r>
      <w:r>
        <w:br/>
      </w:r>
      <w:r>
        <w:rPr>
          <w:rFonts w:ascii="Times New Roman"/>
          <w:b w:val="false"/>
          <w:i w:val="false"/>
          <w:color w:val="000000"/>
          <w:sz w:val="28"/>
        </w:rPr>
        <w:t>
                             тік ше.
</w:t>
      </w:r>
      <w:r>
        <w:br/>
      </w:r>
      <w:r>
        <w:rPr>
          <w:rFonts w:ascii="Times New Roman"/>
          <w:b w:val="false"/>
          <w:i w:val="false"/>
          <w:color w:val="000000"/>
          <w:sz w:val="28"/>
        </w:rPr>
        <w:t>
                             берха.
</w:t>
      </w:r>
      <w:r>
        <w:br/>
      </w:r>
      <w:r>
        <w:rPr>
          <w:rFonts w:ascii="Times New Roman"/>
          <w:b w:val="false"/>
          <w:i w:val="false"/>
          <w:color w:val="000000"/>
          <w:sz w:val="28"/>
        </w:rPr>
        <w:t>
                             наларында,
</w:t>
      </w:r>
      <w:r>
        <w:br/>
      </w:r>
      <w:r>
        <w:rPr>
          <w:rFonts w:ascii="Times New Roman"/>
          <w:b w:val="false"/>
          <w:i w:val="false"/>
          <w:color w:val="000000"/>
          <w:sz w:val="28"/>
        </w:rPr>
        <w:t>
РБ 4  2 225 016 000          қосалқы
</w:t>
      </w:r>
      <w:r>
        <w:br/>
      </w:r>
      <w:r>
        <w:rPr>
          <w:rFonts w:ascii="Times New Roman"/>
          <w:b w:val="false"/>
          <w:i w:val="false"/>
          <w:color w:val="000000"/>
          <w:sz w:val="28"/>
        </w:rPr>
        <w:t>
                             шаруа.
</w:t>
      </w:r>
      <w:r>
        <w:br/>
      </w:r>
      <w:r>
        <w:rPr>
          <w:rFonts w:ascii="Times New Roman"/>
          <w:b w:val="false"/>
          <w:i w:val="false"/>
          <w:color w:val="000000"/>
          <w:sz w:val="28"/>
        </w:rPr>
        <w:t>
ЖБ 4  2 263 004 100, 101,    шылық.
</w:t>
      </w:r>
      <w:r>
        <w:br/>
      </w:r>
      <w:r>
        <w:rPr>
          <w:rFonts w:ascii="Times New Roman"/>
          <w:b w:val="false"/>
          <w:i w:val="false"/>
          <w:color w:val="000000"/>
          <w:sz w:val="28"/>
        </w:rPr>
        <w:t>
                102, 103,    тарында
</w:t>
      </w:r>
      <w:r>
        <w:br/>
      </w:r>
      <w:r>
        <w:rPr>
          <w:rFonts w:ascii="Times New Roman"/>
          <w:b w:val="false"/>
          <w:i w:val="false"/>
          <w:color w:val="000000"/>
          <w:sz w:val="28"/>
        </w:rPr>
        <w:t>
                104          және
</w:t>
      </w:r>
      <w:r>
        <w:br/>
      </w:r>
      <w:r>
        <w:rPr>
          <w:rFonts w:ascii="Times New Roman"/>
          <w:b w:val="false"/>
          <w:i w:val="false"/>
          <w:color w:val="000000"/>
          <w:sz w:val="28"/>
        </w:rPr>
        <w:t>
                             басқа да
</w:t>
      </w:r>
      <w:r>
        <w:br/>
      </w:r>
      <w:r>
        <w:rPr>
          <w:rFonts w:ascii="Times New Roman"/>
          <w:b w:val="false"/>
          <w:i w:val="false"/>
          <w:color w:val="000000"/>
          <w:sz w:val="28"/>
        </w:rPr>
        <w:t>
                             ұйымдар. 
</w:t>
      </w:r>
      <w:r>
        <w:br/>
      </w:r>
      <w:r>
        <w:rPr>
          <w:rFonts w:ascii="Times New Roman"/>
          <w:b w:val="false"/>
          <w:i w:val="false"/>
          <w:color w:val="000000"/>
          <w:sz w:val="28"/>
        </w:rPr>
        <w:t>
ЖБ 4  3 263 011 100, 101     да жұмыс
</w:t>
      </w:r>
      <w:r>
        <w:br/>
      </w:r>
      <w:r>
        <w:rPr>
          <w:rFonts w:ascii="Times New Roman"/>
          <w:b w:val="false"/>
          <w:i w:val="false"/>
          <w:color w:val="000000"/>
          <w:sz w:val="28"/>
        </w:rPr>
        <w:t>
                             істегені 
</w:t>
      </w:r>
      <w:r>
        <w:br/>
      </w:r>
      <w:r>
        <w:rPr>
          <w:rFonts w:ascii="Times New Roman"/>
          <w:b w:val="false"/>
          <w:i w:val="false"/>
          <w:color w:val="000000"/>
          <w:sz w:val="28"/>
        </w:rPr>
        <w:t>
ЖБ 4  9 263 015 000          үшін 
</w:t>
      </w:r>
      <w:r>
        <w:br/>
      </w:r>
      <w:r>
        <w:rPr>
          <w:rFonts w:ascii="Times New Roman"/>
          <w:b w:val="false"/>
          <w:i w:val="false"/>
          <w:color w:val="000000"/>
          <w:sz w:val="28"/>
        </w:rPr>
        <w:t>
                             алынатын 
</w:t>
      </w:r>
      <w:r>
        <w:br/>
      </w:r>
      <w:r>
        <w:rPr>
          <w:rFonts w:ascii="Times New Roman"/>
          <w:b w:val="false"/>
          <w:i w:val="false"/>
          <w:color w:val="000000"/>
          <w:sz w:val="28"/>
        </w:rPr>
        <w:t>
ЖБ 6  1 263 018 100          қаражат
</w:t>
      </w:r>
      <w:r>
        <w:br/>
      </w:r>
      <w:r>
        <w:rPr>
          <w:rFonts w:ascii="Times New Roman"/>
          <w:b w:val="false"/>
          <w:i w:val="false"/>
          <w:color w:val="000000"/>
          <w:sz w:val="28"/>
        </w:rPr>
        <w:t>
</w:t>
      </w:r>
      <w:r>
        <w:br/>
      </w:r>
      <w:r>
        <w:rPr>
          <w:rFonts w:ascii="Times New Roman"/>
          <w:b w:val="false"/>
          <w:i w:val="false"/>
          <w:color w:val="000000"/>
          <w:sz w:val="28"/>
        </w:rPr>
        <w:t>
ЖБ 4  2 263 008 100 (егер,   
</w:t>
      </w:r>
      <w:r>
        <w:br/>
      </w:r>
      <w:r>
        <w:rPr>
          <w:rFonts w:ascii="Times New Roman"/>
          <w:b w:val="false"/>
          <w:i w:val="false"/>
          <w:color w:val="000000"/>
          <w:sz w:val="28"/>
        </w:rPr>
        <w:t>
                  бұл бағ.     
</w:t>
      </w:r>
      <w:r>
        <w:br/>
      </w:r>
      <w:r>
        <w:rPr>
          <w:rFonts w:ascii="Times New Roman"/>
          <w:b w:val="false"/>
          <w:i w:val="false"/>
          <w:color w:val="000000"/>
          <w:sz w:val="28"/>
        </w:rPr>
        <w:t>
                  дарлама      
</w:t>
      </w:r>
      <w:r>
        <w:br/>
      </w:r>
      <w:r>
        <w:rPr>
          <w:rFonts w:ascii="Times New Roman"/>
          <w:b w:val="false"/>
          <w:i w:val="false"/>
          <w:color w:val="000000"/>
          <w:sz w:val="28"/>
        </w:rPr>
        <w:t>
                  бойынша      
</w:t>
      </w:r>
      <w:r>
        <w:br/>
      </w:r>
      <w:r>
        <w:rPr>
          <w:rFonts w:ascii="Times New Roman"/>
          <w:b w:val="false"/>
          <w:i w:val="false"/>
          <w:color w:val="000000"/>
          <w:sz w:val="28"/>
        </w:rPr>
        <w:t>
                 қаржылан.
</w:t>
      </w:r>
      <w:r>
        <w:br/>
      </w:r>
      <w:r>
        <w:rPr>
          <w:rFonts w:ascii="Times New Roman"/>
          <w:b w:val="false"/>
          <w:i w:val="false"/>
          <w:color w:val="000000"/>
          <w:sz w:val="28"/>
        </w:rPr>
        <w:t>
                 дыру ныса.
</w:t>
      </w:r>
      <w:r>
        <w:br/>
      </w:r>
      <w:r>
        <w:rPr>
          <w:rFonts w:ascii="Times New Roman"/>
          <w:b w:val="false"/>
          <w:i w:val="false"/>
          <w:color w:val="000000"/>
          <w:sz w:val="28"/>
        </w:rPr>
        <w:t>
                ны анықтал.
</w:t>
      </w:r>
      <w:r>
        <w:br/>
      </w:r>
      <w:r>
        <w:rPr>
          <w:rFonts w:ascii="Times New Roman"/>
          <w:b w:val="false"/>
          <w:i w:val="false"/>
          <w:color w:val="000000"/>
          <w:sz w:val="28"/>
        </w:rPr>
        <w:t>
                са ("ұстау")
</w:t>
      </w:r>
      <w:r>
        <w:br/>
      </w:r>
      <w:r>
        <w:rPr>
          <w:rFonts w:ascii="Times New Roman"/>
          <w:b w:val="false"/>
          <w:i w:val="false"/>
          <w:color w:val="000000"/>
          <w:sz w:val="28"/>
        </w:rPr>
        <w:t>
РБ 4  2 225 009 000       7  Оқып           Оқушылардың           Бұл да
</w:t>
      </w:r>
      <w:r>
        <w:br/>
      </w:r>
      <w:r>
        <w:rPr>
          <w:rFonts w:ascii="Times New Roman"/>
          <w:b w:val="false"/>
          <w:i w:val="false"/>
          <w:color w:val="000000"/>
          <w:sz w:val="28"/>
        </w:rPr>
        <w:t>
                             үйрену.        тамақтануына
</w:t>
      </w:r>
      <w:r>
        <w:br/>
      </w:r>
      <w:r>
        <w:rPr>
          <w:rFonts w:ascii="Times New Roman"/>
          <w:b w:val="false"/>
          <w:i w:val="false"/>
          <w:color w:val="000000"/>
          <w:sz w:val="28"/>
        </w:rPr>
        <w:t>
                             шілердің
</w:t>
      </w:r>
      <w:r>
        <w:br/>
      </w:r>
      <w:r>
        <w:rPr>
          <w:rFonts w:ascii="Times New Roman"/>
          <w:b w:val="false"/>
          <w:i w:val="false"/>
          <w:color w:val="000000"/>
          <w:sz w:val="28"/>
        </w:rPr>
        <w:t>
                             тамақ.
</w:t>
      </w:r>
      <w:r>
        <w:br/>
      </w:r>
      <w:r>
        <w:rPr>
          <w:rFonts w:ascii="Times New Roman"/>
          <w:b w:val="false"/>
          <w:i w:val="false"/>
          <w:color w:val="000000"/>
          <w:sz w:val="28"/>
        </w:rPr>
        <w:t>
                             тануына
</w:t>
      </w:r>
      <w:r>
        <w:br/>
      </w:r>
      <w:r>
        <w:rPr>
          <w:rFonts w:ascii="Times New Roman"/>
          <w:b w:val="false"/>
          <w:i w:val="false"/>
          <w:color w:val="000000"/>
          <w:sz w:val="28"/>
        </w:rPr>
        <w:t>
РБ 4  2 613 008 100          ата-ана.
</w:t>
      </w:r>
      <w:r>
        <w:br/>
      </w:r>
      <w:r>
        <w:rPr>
          <w:rFonts w:ascii="Times New Roman"/>
          <w:b w:val="false"/>
          <w:i w:val="false"/>
          <w:color w:val="000000"/>
          <w:sz w:val="28"/>
        </w:rPr>
        <w:t>
                             ларынан
</w:t>
      </w:r>
      <w:r>
        <w:br/>
      </w:r>
      <w:r>
        <w:rPr>
          <w:rFonts w:ascii="Times New Roman"/>
          <w:b w:val="false"/>
          <w:i w:val="false"/>
          <w:color w:val="000000"/>
          <w:sz w:val="28"/>
        </w:rPr>
        <w:t>
РБ 4  2 225 016 000          мектеп.
</w:t>
      </w:r>
      <w:r>
        <w:br/>
      </w:r>
      <w:r>
        <w:rPr>
          <w:rFonts w:ascii="Times New Roman"/>
          <w:b w:val="false"/>
          <w:i w:val="false"/>
          <w:color w:val="000000"/>
          <w:sz w:val="28"/>
        </w:rPr>
        <w:t>
РБ 4  9 225 017 000          тер және
</w:t>
      </w:r>
      <w:r>
        <w:br/>
      </w:r>
      <w:r>
        <w:rPr>
          <w:rFonts w:ascii="Times New Roman"/>
          <w:b w:val="false"/>
          <w:i w:val="false"/>
          <w:color w:val="000000"/>
          <w:sz w:val="28"/>
        </w:rPr>
        <w:t>
ЖБ 4  2 263 004 100, 101,    мектеп-
</w:t>
      </w:r>
      <w:r>
        <w:br/>
      </w:r>
      <w:r>
        <w:rPr>
          <w:rFonts w:ascii="Times New Roman"/>
          <w:b w:val="false"/>
          <w:i w:val="false"/>
          <w:color w:val="000000"/>
          <w:sz w:val="28"/>
        </w:rPr>
        <w:t>
                102, 103,    интер.
</w:t>
      </w:r>
      <w:r>
        <w:br/>
      </w:r>
      <w:r>
        <w:rPr>
          <w:rFonts w:ascii="Times New Roman"/>
          <w:b w:val="false"/>
          <w:i w:val="false"/>
          <w:color w:val="000000"/>
          <w:sz w:val="28"/>
        </w:rPr>
        <w:t>
                104          наттары
</w:t>
      </w:r>
      <w:r>
        <w:br/>
      </w:r>
      <w:r>
        <w:rPr>
          <w:rFonts w:ascii="Times New Roman"/>
          <w:b w:val="false"/>
          <w:i w:val="false"/>
          <w:color w:val="000000"/>
          <w:sz w:val="28"/>
        </w:rPr>
        <w:t>
                             алған
</w:t>
      </w:r>
      <w:r>
        <w:br/>
      </w:r>
      <w:r>
        <w:rPr>
          <w:rFonts w:ascii="Times New Roman"/>
          <w:b w:val="false"/>
          <w:i w:val="false"/>
          <w:color w:val="000000"/>
          <w:sz w:val="28"/>
        </w:rPr>
        <w:t>
ЖБ 4  3 263 011 100, 101     қаражат.
</w:t>
      </w:r>
      <w:r>
        <w:br/>
      </w:r>
      <w:r>
        <w:rPr>
          <w:rFonts w:ascii="Times New Roman"/>
          <w:b w:val="false"/>
          <w:i w:val="false"/>
          <w:color w:val="000000"/>
          <w:sz w:val="28"/>
        </w:rPr>
        <w:t>
                             тар
</w:t>
      </w:r>
      <w:r>
        <w:br/>
      </w:r>
      <w:r>
        <w:rPr>
          <w:rFonts w:ascii="Times New Roman"/>
          <w:b w:val="false"/>
          <w:i w:val="false"/>
          <w:color w:val="000000"/>
          <w:sz w:val="28"/>
        </w:rPr>
        <w:t>
ЖБ 4  9 263 015 000
</w:t>
      </w:r>
      <w:r>
        <w:br/>
      </w:r>
      <w:r>
        <w:rPr>
          <w:rFonts w:ascii="Times New Roman"/>
          <w:b w:val="false"/>
          <w:i w:val="false"/>
          <w:color w:val="000000"/>
          <w:sz w:val="28"/>
        </w:rPr>
        <w:t>
ЖБ 4  2 263 008 100(егер,
</w:t>
      </w:r>
      <w:r>
        <w:br/>
      </w:r>
      <w:r>
        <w:rPr>
          <w:rFonts w:ascii="Times New Roman"/>
          <w:b w:val="false"/>
          <w:i w:val="false"/>
          <w:color w:val="000000"/>
          <w:sz w:val="28"/>
        </w:rPr>
        <w:t>
                бұл бағ.
</w:t>
      </w:r>
      <w:r>
        <w:br/>
      </w:r>
      <w:r>
        <w:rPr>
          <w:rFonts w:ascii="Times New Roman"/>
          <w:b w:val="false"/>
          <w:i w:val="false"/>
          <w:color w:val="000000"/>
          <w:sz w:val="28"/>
        </w:rPr>
        <w:t>
                бағдар.
</w:t>
      </w:r>
      <w:r>
        <w:br/>
      </w:r>
      <w:r>
        <w:rPr>
          <w:rFonts w:ascii="Times New Roman"/>
          <w:b w:val="false"/>
          <w:i w:val="false"/>
          <w:color w:val="000000"/>
          <w:sz w:val="28"/>
        </w:rPr>
        <w:t>
                лама
</w:t>
      </w:r>
      <w:r>
        <w:br/>
      </w:r>
      <w:r>
        <w:rPr>
          <w:rFonts w:ascii="Times New Roman"/>
          <w:b w:val="false"/>
          <w:i w:val="false"/>
          <w:color w:val="000000"/>
          <w:sz w:val="28"/>
        </w:rPr>
        <w:t>
                бойынша
</w:t>
      </w:r>
      <w:r>
        <w:br/>
      </w:r>
      <w:r>
        <w:rPr>
          <w:rFonts w:ascii="Times New Roman"/>
          <w:b w:val="false"/>
          <w:i w:val="false"/>
          <w:color w:val="000000"/>
          <w:sz w:val="28"/>
        </w:rPr>
        <w:t>
                қаржы.
</w:t>
      </w:r>
      <w:r>
        <w:br/>
      </w:r>
      <w:r>
        <w:rPr>
          <w:rFonts w:ascii="Times New Roman"/>
          <w:b w:val="false"/>
          <w:i w:val="false"/>
          <w:color w:val="000000"/>
          <w:sz w:val="28"/>
        </w:rPr>
        <w:t>
                ландыру
</w:t>
      </w:r>
      <w:r>
        <w:br/>
      </w:r>
      <w:r>
        <w:rPr>
          <w:rFonts w:ascii="Times New Roman"/>
          <w:b w:val="false"/>
          <w:i w:val="false"/>
          <w:color w:val="000000"/>
          <w:sz w:val="28"/>
        </w:rPr>
        <w:t>
                нысаны
</w:t>
      </w:r>
      <w:r>
        <w:br/>
      </w:r>
      <w:r>
        <w:rPr>
          <w:rFonts w:ascii="Times New Roman"/>
          <w:b w:val="false"/>
          <w:i w:val="false"/>
          <w:color w:val="000000"/>
          <w:sz w:val="28"/>
        </w:rPr>
        <w:t>
                анықтал.
</w:t>
      </w:r>
      <w:r>
        <w:br/>
      </w:r>
      <w:r>
        <w:rPr>
          <w:rFonts w:ascii="Times New Roman"/>
          <w:b w:val="false"/>
          <w:i w:val="false"/>
          <w:color w:val="000000"/>
          <w:sz w:val="28"/>
        </w:rPr>
        <w:t>
                са
</w:t>
      </w:r>
      <w:r>
        <w:br/>
      </w:r>
      <w:r>
        <w:rPr>
          <w:rFonts w:ascii="Times New Roman"/>
          <w:b w:val="false"/>
          <w:i w:val="false"/>
          <w:color w:val="000000"/>
          <w:sz w:val="28"/>
        </w:rPr>
        <w:t>
                ("ұстау")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РБ 4  2 225 009 000       8  Мемле.    "Мекемелердің оқу-        Бұл да
</w:t>
      </w:r>
      <w:r>
        <w:br/>
      </w:r>
      <w:r>
        <w:rPr>
          <w:rFonts w:ascii="Times New Roman"/>
          <w:b w:val="false"/>
          <w:i w:val="false"/>
          <w:color w:val="000000"/>
          <w:sz w:val="28"/>
        </w:rPr>
        <w:t>
                             кеттік    материалдық базасын
</w:t>
      </w:r>
      <w:r>
        <w:br/>
      </w:r>
      <w:r>
        <w:rPr>
          <w:rFonts w:ascii="Times New Roman"/>
          <w:b w:val="false"/>
          <w:i w:val="false"/>
          <w:color w:val="000000"/>
          <w:sz w:val="28"/>
        </w:rPr>
        <w:t>
                             білім     нығайтуға"
</w:t>
      </w:r>
      <w:r>
        <w:br/>
      </w:r>
      <w:r>
        <w:rPr>
          <w:rFonts w:ascii="Times New Roman"/>
          <w:b w:val="false"/>
          <w:i w:val="false"/>
          <w:color w:val="000000"/>
          <w:sz w:val="28"/>
        </w:rPr>
        <w:t>
                             мекеме.   (139, 411, 421, 431);
</w:t>
      </w:r>
      <w:r>
        <w:br/>
      </w:r>
      <w:r>
        <w:rPr>
          <w:rFonts w:ascii="Times New Roman"/>
          <w:b w:val="false"/>
          <w:i w:val="false"/>
          <w:color w:val="000000"/>
          <w:sz w:val="28"/>
        </w:rPr>
        <w:t>
РБ 4  2 613 008 100          леріне    "Оқу жабдықтарын
</w:t>
      </w:r>
      <w:r>
        <w:br/>
      </w:r>
      <w:r>
        <w:rPr>
          <w:rFonts w:ascii="Times New Roman"/>
          <w:b w:val="false"/>
          <w:i w:val="false"/>
          <w:color w:val="000000"/>
          <w:sz w:val="28"/>
        </w:rPr>
        <w:t>
                             бағына.   және оқу-тәжірибе
</w:t>
      </w:r>
      <w:r>
        <w:br/>
      </w:r>
      <w:r>
        <w:rPr>
          <w:rFonts w:ascii="Times New Roman"/>
          <w:b w:val="false"/>
          <w:i w:val="false"/>
          <w:color w:val="000000"/>
          <w:sz w:val="28"/>
        </w:rPr>
        <w:t>
РБ 4  6 225 020 104          тын ас.   учаскесіндегі жұмыс
</w:t>
      </w:r>
      <w:r>
        <w:br/>
      </w:r>
      <w:r>
        <w:rPr>
          <w:rFonts w:ascii="Times New Roman"/>
          <w:b w:val="false"/>
          <w:i w:val="false"/>
          <w:color w:val="000000"/>
          <w:sz w:val="28"/>
        </w:rPr>
        <w:t>
                             ханалар   үшін мүккәмал
</w:t>
      </w:r>
      <w:r>
        <w:br/>
      </w:r>
      <w:r>
        <w:rPr>
          <w:rFonts w:ascii="Times New Roman"/>
          <w:b w:val="false"/>
          <w:i w:val="false"/>
          <w:color w:val="000000"/>
          <w:sz w:val="28"/>
        </w:rPr>
        <w:t>
РБ 4  2 225 016 000          беретін   сатып алуға (139, 411);
</w:t>
      </w:r>
      <w:r>
        <w:br/>
      </w:r>
      <w:r>
        <w:rPr>
          <w:rFonts w:ascii="Times New Roman"/>
          <w:b w:val="false"/>
          <w:i w:val="false"/>
          <w:color w:val="000000"/>
          <w:sz w:val="28"/>
        </w:rPr>
        <w:t>
РБ 4  9 225 017 000          тамақ     оқушыларды тамақтандыруды,
</w:t>
      </w:r>
      <w:r>
        <w:br/>
      </w:r>
      <w:r>
        <w:rPr>
          <w:rFonts w:ascii="Times New Roman"/>
          <w:b w:val="false"/>
          <w:i w:val="false"/>
          <w:color w:val="000000"/>
          <w:sz w:val="28"/>
        </w:rPr>
        <w:t>
ЖБ 4  2 263 004 100, 101,    үшін      тұрмыстық және мәдени
</w:t>
      </w:r>
      <w:r>
        <w:br/>
      </w:r>
      <w:r>
        <w:rPr>
          <w:rFonts w:ascii="Times New Roman"/>
          <w:b w:val="false"/>
          <w:i w:val="false"/>
          <w:color w:val="000000"/>
          <w:sz w:val="28"/>
        </w:rPr>
        <w:t>
                102, 103,    оқып      қызмет көрсетуді жақсарту
</w:t>
      </w:r>
      <w:r>
        <w:br/>
      </w:r>
      <w:r>
        <w:rPr>
          <w:rFonts w:ascii="Times New Roman"/>
          <w:b w:val="false"/>
          <w:i w:val="false"/>
          <w:color w:val="000000"/>
          <w:sz w:val="28"/>
        </w:rPr>
        <w:t>
                104          үйренуші. жөніндегі шығыстарды жабуға
</w:t>
      </w:r>
      <w:r>
        <w:br/>
      </w:r>
      <w:r>
        <w:rPr>
          <w:rFonts w:ascii="Times New Roman"/>
          <w:b w:val="false"/>
          <w:i w:val="false"/>
          <w:color w:val="000000"/>
          <w:sz w:val="28"/>
        </w:rPr>
        <w:t>
                             лерден    (131, 139, 149, 153, 411);
</w:t>
      </w:r>
      <w:r>
        <w:br/>
      </w:r>
      <w:r>
        <w:rPr>
          <w:rFonts w:ascii="Times New Roman"/>
          <w:b w:val="false"/>
          <w:i w:val="false"/>
          <w:color w:val="000000"/>
          <w:sz w:val="28"/>
        </w:rPr>
        <w:t>
                             төлем.    оқу-өндірістік шеберха.
</w:t>
      </w:r>
      <w:r>
        <w:br/>
      </w:r>
      <w:r>
        <w:rPr>
          <w:rFonts w:ascii="Times New Roman"/>
          <w:b w:val="false"/>
          <w:i w:val="false"/>
          <w:color w:val="000000"/>
          <w:sz w:val="28"/>
        </w:rPr>
        <w:t>
ЖБ 4  3 263 011 100, 101     нің       наларды және көмекші
</w:t>
      </w:r>
      <w:r>
        <w:br/>
      </w:r>
      <w:r>
        <w:rPr>
          <w:rFonts w:ascii="Times New Roman"/>
          <w:b w:val="false"/>
          <w:i w:val="false"/>
          <w:color w:val="000000"/>
          <w:sz w:val="28"/>
        </w:rPr>
        <w:t>
                             түсуі     шаруашылықты кеңейтуге 
</w:t>
      </w:r>
      <w:r>
        <w:br/>
      </w:r>
      <w:r>
        <w:rPr>
          <w:rFonts w:ascii="Times New Roman"/>
          <w:b w:val="false"/>
          <w:i w:val="false"/>
          <w:color w:val="000000"/>
          <w:sz w:val="28"/>
        </w:rPr>
        <w:t>
ЖБ 4  9 263 015 000                    (139, 411); оқушыларды
</w:t>
      </w:r>
      <w:r>
        <w:br/>
      </w:r>
      <w:r>
        <w:rPr>
          <w:rFonts w:ascii="Times New Roman"/>
          <w:b w:val="false"/>
          <w:i w:val="false"/>
          <w:color w:val="000000"/>
          <w:sz w:val="28"/>
        </w:rPr>
        <w:t>
                                       көтермелеуге және оқушылар.
</w:t>
      </w:r>
      <w:r>
        <w:br/>
      </w:r>
      <w:r>
        <w:rPr>
          <w:rFonts w:ascii="Times New Roman"/>
          <w:b w:val="false"/>
          <w:i w:val="false"/>
          <w:color w:val="000000"/>
          <w:sz w:val="28"/>
        </w:rPr>
        <w:t>
ЖБ 6  1 263 018 100                    дың әлеуметтік қорғалмаған
</w:t>
      </w:r>
      <w:r>
        <w:br/>
      </w:r>
      <w:r>
        <w:rPr>
          <w:rFonts w:ascii="Times New Roman"/>
          <w:b w:val="false"/>
          <w:i w:val="false"/>
          <w:color w:val="000000"/>
          <w:sz w:val="28"/>
        </w:rPr>
        <w:t>
ЖБ 4  2 263 008 100 (егер,             жекелеген топтарына матер.
</w:t>
      </w:r>
      <w:r>
        <w:br/>
      </w:r>
      <w:r>
        <w:rPr>
          <w:rFonts w:ascii="Times New Roman"/>
          <w:b w:val="false"/>
          <w:i w:val="false"/>
          <w:color w:val="000000"/>
          <w:sz w:val="28"/>
        </w:rPr>
        <w:t>
                бұл бағ.               иалдық көмек көрсетуге
</w:t>
      </w:r>
      <w:r>
        <w:br/>
      </w:r>
      <w:r>
        <w:rPr>
          <w:rFonts w:ascii="Times New Roman"/>
          <w:b w:val="false"/>
          <w:i w:val="false"/>
          <w:color w:val="000000"/>
          <w:sz w:val="28"/>
        </w:rPr>
        <w:t>
                дарлама                (153, 159); ұзартылған
</w:t>
      </w:r>
      <w:r>
        <w:br/>
      </w:r>
      <w:r>
        <w:rPr>
          <w:rFonts w:ascii="Times New Roman"/>
          <w:b w:val="false"/>
          <w:i w:val="false"/>
          <w:color w:val="000000"/>
          <w:sz w:val="28"/>
        </w:rPr>
        <w:t>
                бойынша                күні бар мектептерге және
</w:t>
      </w:r>
      <w:r>
        <w:br/>
      </w:r>
      <w:r>
        <w:rPr>
          <w:rFonts w:ascii="Times New Roman"/>
          <w:b w:val="false"/>
          <w:i w:val="false"/>
          <w:color w:val="000000"/>
          <w:sz w:val="28"/>
        </w:rPr>
        <w:t>
                қаржы.                 мектептер мен мектеп-интер.
</w:t>
      </w:r>
      <w:r>
        <w:br/>
      </w:r>
      <w:r>
        <w:rPr>
          <w:rFonts w:ascii="Times New Roman"/>
          <w:b w:val="false"/>
          <w:i w:val="false"/>
          <w:color w:val="000000"/>
          <w:sz w:val="28"/>
        </w:rPr>
        <w:t>
               ландыру                 наттардың ұзартылған күн
</w:t>
      </w:r>
      <w:r>
        <w:br/>
      </w:r>
      <w:r>
        <w:rPr>
          <w:rFonts w:ascii="Times New Roman"/>
          <w:b w:val="false"/>
          <w:i w:val="false"/>
          <w:color w:val="000000"/>
          <w:sz w:val="28"/>
        </w:rPr>
        <w:t>
                нысаны                 тобындағы білім алатын. 
</w:t>
      </w:r>
      <w:r>
        <w:br/>
      </w:r>
      <w:r>
        <w:rPr>
          <w:rFonts w:ascii="Times New Roman"/>
          <w:b w:val="false"/>
          <w:i w:val="false"/>
          <w:color w:val="000000"/>
          <w:sz w:val="28"/>
        </w:rPr>
        <w:t>
                анықтал.               арды тамақтандыруға
</w:t>
      </w:r>
      <w:r>
        <w:br/>
      </w:r>
      <w:r>
        <w:rPr>
          <w:rFonts w:ascii="Times New Roman"/>
          <w:b w:val="false"/>
          <w:i w:val="false"/>
          <w:color w:val="000000"/>
          <w:sz w:val="28"/>
        </w:rPr>
        <w:t>
                са                     (131, 153), асханаларды
</w:t>
      </w:r>
      <w:r>
        <w:br/>
      </w:r>
      <w:r>
        <w:rPr>
          <w:rFonts w:ascii="Times New Roman"/>
          <w:b w:val="false"/>
          <w:i w:val="false"/>
          <w:color w:val="000000"/>
          <w:sz w:val="28"/>
        </w:rPr>
        <w:t>
                ("ұстау")              ұстау жөнiндегi шығыстарға 
</w:t>
      </w:r>
      <w:r>
        <w:br/>
      </w:r>
      <w:r>
        <w:rPr>
          <w:rFonts w:ascii="Times New Roman"/>
          <w:b w:val="false"/>
          <w:i w:val="false"/>
          <w:color w:val="000000"/>
          <w:sz w:val="28"/>
        </w:rPr>
        <w:t>
                                       (111, 112, 121, 131, 139,
</w:t>
      </w:r>
      <w:r>
        <w:br/>
      </w:r>
      <w:r>
        <w:rPr>
          <w:rFonts w:ascii="Times New Roman"/>
          <w:b w:val="false"/>
          <w:i w:val="false"/>
          <w:color w:val="000000"/>
          <w:sz w:val="28"/>
        </w:rPr>
        <w:t>
                                       141, 144, 145, 146, 411,
</w:t>
      </w:r>
      <w:r>
        <w:br/>
      </w:r>
      <w:r>
        <w:rPr>
          <w:rFonts w:ascii="Times New Roman"/>
          <w:b w:val="false"/>
          <w:i w:val="false"/>
          <w:color w:val="000000"/>
          <w:sz w:val="28"/>
        </w:rPr>
        <w:t>
                                       431), мектеп оқушыларының
</w:t>
      </w:r>
      <w:r>
        <w:br/>
      </w:r>
      <w:r>
        <w:rPr>
          <w:rFonts w:ascii="Times New Roman"/>
          <w:b w:val="false"/>
          <w:i w:val="false"/>
          <w:color w:val="000000"/>
          <w:sz w:val="28"/>
        </w:rPr>
        <w:t>
                                       орындаған жұмыстарына ақы
</w:t>
      </w:r>
      <w:r>
        <w:br/>
      </w:r>
      <w:r>
        <w:rPr>
          <w:rFonts w:ascii="Times New Roman"/>
          <w:b w:val="false"/>
          <w:i w:val="false"/>
          <w:color w:val="000000"/>
          <w:sz w:val="28"/>
        </w:rPr>
        <w:t>
                                       төлеуге (159), экскурсиялар
</w:t>
      </w:r>
      <w:r>
        <w:br/>
      </w:r>
      <w:r>
        <w:rPr>
          <w:rFonts w:ascii="Times New Roman"/>
          <w:b w:val="false"/>
          <w:i w:val="false"/>
          <w:color w:val="000000"/>
          <w:sz w:val="28"/>
        </w:rPr>
        <w:t>
                                       мен мектеп кештерiн өткiзуге
</w:t>
      </w:r>
      <w:r>
        <w:br/>
      </w:r>
      <w:r>
        <w:rPr>
          <w:rFonts w:ascii="Times New Roman"/>
          <w:b w:val="false"/>
          <w:i w:val="false"/>
          <w:color w:val="000000"/>
          <w:sz w:val="28"/>
        </w:rPr>
        <w:t>
                                       (138, 139, 141, 143, 144, 
</w:t>
      </w:r>
      <w:r>
        <w:br/>
      </w:r>
      <w:r>
        <w:rPr>
          <w:rFonts w:ascii="Times New Roman"/>
          <w:b w:val="false"/>
          <w:i w:val="false"/>
          <w:color w:val="000000"/>
          <w:sz w:val="28"/>
        </w:rPr>
        <w:t>
                                       145, 146, 149, 159), мектеп.
</w:t>
      </w:r>
      <w:r>
        <w:br/>
      </w:r>
      <w:r>
        <w:rPr>
          <w:rFonts w:ascii="Times New Roman"/>
          <w:b w:val="false"/>
          <w:i w:val="false"/>
          <w:color w:val="000000"/>
          <w:sz w:val="28"/>
        </w:rPr>
        <w:t>
                                       тердi, оқу корпустарын және
</w:t>
      </w:r>
      <w:r>
        <w:br/>
      </w:r>
      <w:r>
        <w:rPr>
          <w:rFonts w:ascii="Times New Roman"/>
          <w:b w:val="false"/>
          <w:i w:val="false"/>
          <w:color w:val="000000"/>
          <w:sz w:val="28"/>
        </w:rPr>
        <w:t>
                                       жатақханаларды ағымдағы жөн.
</w:t>
      </w:r>
      <w:r>
        <w:br/>
      </w:r>
      <w:r>
        <w:rPr>
          <w:rFonts w:ascii="Times New Roman"/>
          <w:b w:val="false"/>
          <w:i w:val="false"/>
          <w:color w:val="000000"/>
          <w:sz w:val="28"/>
        </w:rPr>
        <w:t>
                                       деуге (146), мектеп жанындағы
</w:t>
      </w:r>
      <w:r>
        <w:br/>
      </w:r>
      <w:r>
        <w:rPr>
          <w:rFonts w:ascii="Times New Roman"/>
          <w:b w:val="false"/>
          <w:i w:val="false"/>
          <w:color w:val="000000"/>
          <w:sz w:val="28"/>
        </w:rPr>
        <w:t>
                                       учаскенi дамытуға және мектеп
</w:t>
      </w:r>
      <w:r>
        <w:br/>
      </w:r>
      <w:r>
        <w:rPr>
          <w:rFonts w:ascii="Times New Roman"/>
          <w:b w:val="false"/>
          <w:i w:val="false"/>
          <w:color w:val="000000"/>
          <w:sz w:val="28"/>
        </w:rPr>
        <w:t>
                                       шеберханаларының жабдықтарын
</w:t>
      </w:r>
      <w:r>
        <w:br/>
      </w:r>
      <w:r>
        <w:rPr>
          <w:rFonts w:ascii="Times New Roman"/>
          <w:b w:val="false"/>
          <w:i w:val="false"/>
          <w:color w:val="000000"/>
          <w:sz w:val="28"/>
        </w:rPr>
        <w:t>
                                       жаңартуға (139, 411), спорт
</w:t>
      </w:r>
      <w:r>
        <w:br/>
      </w:r>
      <w:r>
        <w:rPr>
          <w:rFonts w:ascii="Times New Roman"/>
          <w:b w:val="false"/>
          <w:i w:val="false"/>
          <w:color w:val="000000"/>
          <w:sz w:val="28"/>
        </w:rPr>
        <w:t>
                                       алаңдарын салуға (139, 146,
</w:t>
      </w:r>
      <w:r>
        <w:br/>
      </w:r>
      <w:r>
        <w:rPr>
          <w:rFonts w:ascii="Times New Roman"/>
          <w:b w:val="false"/>
          <w:i w:val="false"/>
          <w:color w:val="000000"/>
          <w:sz w:val="28"/>
        </w:rPr>
        <w:t>
                                       411, 421, 431), қоғамдық-пай.
</w:t>
      </w:r>
      <w:r>
        <w:br/>
      </w:r>
      <w:r>
        <w:rPr>
          <w:rFonts w:ascii="Times New Roman"/>
          <w:b w:val="false"/>
          <w:i w:val="false"/>
          <w:color w:val="000000"/>
          <w:sz w:val="28"/>
        </w:rPr>
        <w:t>
                                       далы еңбекте көзге түскен 
</w:t>
      </w:r>
      <w:r>
        <w:br/>
      </w:r>
      <w:r>
        <w:rPr>
          <w:rFonts w:ascii="Times New Roman"/>
          <w:b w:val="false"/>
          <w:i w:val="false"/>
          <w:color w:val="000000"/>
          <w:sz w:val="28"/>
        </w:rPr>
        <w:t>
                                       оқушыларға стипендиялар мен
</w:t>
      </w:r>
      <w:r>
        <w:br/>
      </w:r>
      <w:r>
        <w:rPr>
          <w:rFonts w:ascii="Times New Roman"/>
          <w:b w:val="false"/>
          <w:i w:val="false"/>
          <w:color w:val="000000"/>
          <w:sz w:val="28"/>
        </w:rPr>
        <w:t>
                                       сыйақылар беруге (159, 334),
</w:t>
      </w:r>
      <w:r>
        <w:br/>
      </w:r>
      <w:r>
        <w:rPr>
          <w:rFonts w:ascii="Times New Roman"/>
          <w:b w:val="false"/>
          <w:i w:val="false"/>
          <w:color w:val="000000"/>
          <w:sz w:val="28"/>
        </w:rPr>
        <w:t>
                                       сауықтыру iс-шараларына (113,
</w:t>
      </w:r>
      <w:r>
        <w:br/>
      </w:r>
      <w:r>
        <w:rPr>
          <w:rFonts w:ascii="Times New Roman"/>
          <w:b w:val="false"/>
          <w:i w:val="false"/>
          <w:color w:val="000000"/>
          <w:sz w:val="28"/>
        </w:rPr>
        <w:t>
                                       121, 132, 138, 139, 146, 149,
</w:t>
      </w:r>
      <w:r>
        <w:br/>
      </w:r>
      <w:r>
        <w:rPr>
          <w:rFonts w:ascii="Times New Roman"/>
          <w:b w:val="false"/>
          <w:i w:val="false"/>
          <w:color w:val="000000"/>
          <w:sz w:val="28"/>
        </w:rPr>
        <w:t>
                                       153, 159), жарысқа қатысушы.
</w:t>
      </w:r>
      <w:r>
        <w:br/>
      </w:r>
      <w:r>
        <w:rPr>
          <w:rFonts w:ascii="Times New Roman"/>
          <w:b w:val="false"/>
          <w:i w:val="false"/>
          <w:color w:val="000000"/>
          <w:sz w:val="28"/>
        </w:rPr>
        <w:t>
                                       ларды тамақтандыру, арбитр.
</w:t>
      </w:r>
      <w:r>
        <w:br/>
      </w:r>
      <w:r>
        <w:rPr>
          <w:rFonts w:ascii="Times New Roman"/>
          <w:b w:val="false"/>
          <w:i w:val="false"/>
          <w:color w:val="000000"/>
          <w:sz w:val="28"/>
        </w:rPr>
        <w:t>
                                       лардың (төрешілердің) және 
</w:t>
      </w:r>
      <w:r>
        <w:br/>
      </w:r>
      <w:r>
        <w:rPr>
          <w:rFonts w:ascii="Times New Roman"/>
          <w:b w:val="false"/>
          <w:i w:val="false"/>
          <w:color w:val="000000"/>
          <w:sz w:val="28"/>
        </w:rPr>
        <w:t>
                                       медицина қызметкерлерiнiң
</w:t>
      </w:r>
      <w:r>
        <w:br/>
      </w:r>
      <w:r>
        <w:rPr>
          <w:rFonts w:ascii="Times New Roman"/>
          <w:b w:val="false"/>
          <w:i w:val="false"/>
          <w:color w:val="000000"/>
          <w:sz w:val="28"/>
        </w:rPr>
        <w:t>
                                       еңбегiне ақы төлеу жөнiндегi
</w:t>
      </w:r>
      <w:r>
        <w:br/>
      </w:r>
      <w:r>
        <w:rPr>
          <w:rFonts w:ascii="Times New Roman"/>
          <w:b w:val="false"/>
          <w:i w:val="false"/>
          <w:color w:val="000000"/>
          <w:sz w:val="28"/>
        </w:rPr>
        <w:t>
                                       шығыстарды жабуға (131, 149,
</w:t>
      </w:r>
      <w:r>
        <w:br/>
      </w:r>
      <w:r>
        <w:rPr>
          <w:rFonts w:ascii="Times New Roman"/>
          <w:b w:val="false"/>
          <w:i w:val="false"/>
          <w:color w:val="000000"/>
          <w:sz w:val="28"/>
        </w:rPr>
        <w:t>
                                       332), қосымша оқу бағдарла.
</w:t>
      </w:r>
      <w:r>
        <w:br/>
      </w:r>
      <w:r>
        <w:rPr>
          <w:rFonts w:ascii="Times New Roman"/>
          <w:b w:val="false"/>
          <w:i w:val="false"/>
          <w:color w:val="000000"/>
          <w:sz w:val="28"/>
        </w:rPr>
        <w:t>
                                       малары бойынша оқу процесiн
</w:t>
      </w:r>
      <w:r>
        <w:br/>
      </w:r>
      <w:r>
        <w:rPr>
          <w:rFonts w:ascii="Times New Roman"/>
          <w:b w:val="false"/>
          <w:i w:val="false"/>
          <w:color w:val="000000"/>
          <w:sz w:val="28"/>
        </w:rPr>
        <w:t>
                                       ұйымдастыруға (111, 112, 121,
</w:t>
      </w:r>
      <w:r>
        <w:br/>
      </w:r>
      <w:r>
        <w:rPr>
          <w:rFonts w:ascii="Times New Roman"/>
          <w:b w:val="false"/>
          <w:i w:val="false"/>
          <w:color w:val="000000"/>
          <w:sz w:val="28"/>
        </w:rPr>
        <w:t>
                                       136, 138, 139, 141, 142, 143,
</w:t>
      </w:r>
      <w:r>
        <w:br/>
      </w:r>
      <w:r>
        <w:rPr>
          <w:rFonts w:ascii="Times New Roman"/>
          <w:b w:val="false"/>
          <w:i w:val="false"/>
          <w:color w:val="000000"/>
          <w:sz w:val="28"/>
        </w:rPr>
        <w:t>
                                       144, 145, 146, 149, 411, 431),
</w:t>
      </w:r>
      <w:r>
        <w:br/>
      </w:r>
      <w:r>
        <w:rPr>
          <w:rFonts w:ascii="Times New Roman"/>
          <w:b w:val="false"/>
          <w:i w:val="false"/>
          <w:color w:val="000000"/>
          <w:sz w:val="28"/>
        </w:rPr>
        <w:t>
                                       үйірмелер жетекшілерінің еңбе.
</w:t>
      </w:r>
      <w:r>
        <w:br/>
      </w:r>
      <w:r>
        <w:rPr>
          <w:rFonts w:ascii="Times New Roman"/>
          <w:b w:val="false"/>
          <w:i w:val="false"/>
          <w:color w:val="000000"/>
          <w:sz w:val="28"/>
        </w:rPr>
        <w:t>
                                       гіне ақы төлеуге (111, 112,
</w:t>
      </w:r>
      <w:r>
        <w:br/>
      </w:r>
      <w:r>
        <w:rPr>
          <w:rFonts w:ascii="Times New Roman"/>
          <w:b w:val="false"/>
          <w:i w:val="false"/>
          <w:color w:val="000000"/>
          <w:sz w:val="28"/>
        </w:rPr>
        <w:t>
                                       121, 149); үйірмелердi ұйымдас.
</w:t>
      </w:r>
      <w:r>
        <w:br/>
      </w:r>
      <w:r>
        <w:rPr>
          <w:rFonts w:ascii="Times New Roman"/>
          <w:b w:val="false"/>
          <w:i w:val="false"/>
          <w:color w:val="000000"/>
          <w:sz w:val="28"/>
        </w:rPr>
        <w:t>
                                       тыруға байланысты iс-шараларға
</w:t>
      </w:r>
      <w:r>
        <w:br/>
      </w:r>
      <w:r>
        <w:rPr>
          <w:rFonts w:ascii="Times New Roman"/>
          <w:b w:val="false"/>
          <w:i w:val="false"/>
          <w:color w:val="000000"/>
          <w:sz w:val="28"/>
        </w:rPr>
        <w:t>
                                       (121, 136, 138, 139, 141, 142,
</w:t>
      </w:r>
      <w:r>
        <w:br/>
      </w:r>
      <w:r>
        <w:rPr>
          <w:rFonts w:ascii="Times New Roman"/>
          <w:b w:val="false"/>
          <w:i w:val="false"/>
          <w:color w:val="000000"/>
          <w:sz w:val="28"/>
        </w:rPr>
        <w:t>
                                       143, 144, 145, 146, 149, 411,
</w:t>
      </w:r>
      <w:r>
        <w:br/>
      </w:r>
      <w:r>
        <w:rPr>
          <w:rFonts w:ascii="Times New Roman"/>
          <w:b w:val="false"/>
          <w:i w:val="false"/>
          <w:color w:val="000000"/>
          <w:sz w:val="28"/>
        </w:rPr>
        <w:t>
                                       431), ақылы бiлiм беру қызмет.
</w:t>
      </w:r>
      <w:r>
        <w:br/>
      </w:r>
      <w:r>
        <w:rPr>
          <w:rFonts w:ascii="Times New Roman"/>
          <w:b w:val="false"/>
          <w:i w:val="false"/>
          <w:color w:val="000000"/>
          <w:sz w:val="28"/>
        </w:rPr>
        <w:t>
                                       терiн көрсететiн қызметкерлер.
</w:t>
      </w:r>
      <w:r>
        <w:br/>
      </w:r>
      <w:r>
        <w:rPr>
          <w:rFonts w:ascii="Times New Roman"/>
          <w:b w:val="false"/>
          <w:i w:val="false"/>
          <w:color w:val="000000"/>
          <w:sz w:val="28"/>
        </w:rPr>
        <w:t>
                                       дiң еңбегiне ақы төлеуге (111,
</w:t>
      </w:r>
      <w:r>
        <w:br/>
      </w:r>
      <w:r>
        <w:rPr>
          <w:rFonts w:ascii="Times New Roman"/>
          <w:b w:val="false"/>
          <w:i w:val="false"/>
          <w:color w:val="000000"/>
          <w:sz w:val="28"/>
        </w:rPr>
        <w:t>
                                       112, 121, 149), ынталандыру
</w:t>
      </w:r>
      <w:r>
        <w:br/>
      </w:r>
      <w:r>
        <w:rPr>
          <w:rFonts w:ascii="Times New Roman"/>
          <w:b w:val="false"/>
          <w:i w:val="false"/>
          <w:color w:val="000000"/>
          <w:sz w:val="28"/>
        </w:rPr>
        <w:t>
                                       сипатында қосымшаақы, үстеме.
</w:t>
      </w:r>
      <w:r>
        <w:br/>
      </w:r>
      <w:r>
        <w:rPr>
          <w:rFonts w:ascii="Times New Roman"/>
          <w:b w:val="false"/>
          <w:i w:val="false"/>
          <w:color w:val="000000"/>
          <w:sz w:val="28"/>
        </w:rPr>
        <w:t>
                                       ақы, сыйлық және басқа да тө.
</w:t>
      </w:r>
      <w:r>
        <w:br/>
      </w:r>
      <w:r>
        <w:rPr>
          <w:rFonts w:ascii="Times New Roman"/>
          <w:b w:val="false"/>
          <w:i w:val="false"/>
          <w:color w:val="000000"/>
          <w:sz w:val="28"/>
        </w:rPr>
        <w:t>
                                       лемдер белгiлеуге (112, 121),
</w:t>
      </w:r>
      <w:r>
        <w:br/>
      </w:r>
      <w:r>
        <w:rPr>
          <w:rFonts w:ascii="Times New Roman"/>
          <w:b w:val="false"/>
          <w:i w:val="false"/>
          <w:color w:val="000000"/>
          <w:sz w:val="28"/>
        </w:rPr>
        <w:t>
                                       жабдықтар және мүккәммал
</w:t>
      </w:r>
      <w:r>
        <w:br/>
      </w:r>
      <w:r>
        <w:rPr>
          <w:rFonts w:ascii="Times New Roman"/>
          <w:b w:val="false"/>
          <w:i w:val="false"/>
          <w:color w:val="000000"/>
          <w:sz w:val="28"/>
        </w:rPr>
        <w:t>
                                       (оның ішiнде жұмсақ) және
</w:t>
      </w:r>
      <w:r>
        <w:br/>
      </w:r>
      <w:r>
        <w:rPr>
          <w:rFonts w:ascii="Times New Roman"/>
          <w:b w:val="false"/>
          <w:i w:val="false"/>
          <w:color w:val="000000"/>
          <w:sz w:val="28"/>
        </w:rPr>
        <w:t>
                                       киiм-кешек сатып алуға (139,
</w:t>
      </w:r>
      <w:r>
        <w:br/>
      </w:r>
      <w:r>
        <w:rPr>
          <w:rFonts w:ascii="Times New Roman"/>
          <w:b w:val="false"/>
          <w:i w:val="false"/>
          <w:color w:val="000000"/>
          <w:sz w:val="28"/>
        </w:rPr>
        <w:t>
                                       153, 411), шаруашылық шығыс.
</w:t>
      </w:r>
      <w:r>
        <w:br/>
      </w:r>
      <w:r>
        <w:rPr>
          <w:rFonts w:ascii="Times New Roman"/>
          <w:b w:val="false"/>
          <w:i w:val="false"/>
          <w:color w:val="000000"/>
          <w:sz w:val="28"/>
        </w:rPr>
        <w:t>
                                       тарына (138, 139, 141, 142,
</w:t>
      </w:r>
      <w:r>
        <w:br/>
      </w:r>
      <w:r>
        <w:rPr>
          <w:rFonts w:ascii="Times New Roman"/>
          <w:b w:val="false"/>
          <w:i w:val="false"/>
          <w:color w:val="000000"/>
          <w:sz w:val="28"/>
        </w:rPr>
        <w:t>
                                       143, 144, 145, 146), ғимарат.
</w:t>
      </w:r>
      <w:r>
        <w:br/>
      </w:r>
      <w:r>
        <w:rPr>
          <w:rFonts w:ascii="Times New Roman"/>
          <w:b w:val="false"/>
          <w:i w:val="false"/>
          <w:color w:val="000000"/>
          <w:sz w:val="28"/>
        </w:rPr>
        <w:t>
                                       тар мен құрылыстарды қайта
</w:t>
      </w:r>
      <w:r>
        <w:br/>
      </w:r>
      <w:r>
        <w:rPr>
          <w:rFonts w:ascii="Times New Roman"/>
          <w:b w:val="false"/>
          <w:i w:val="false"/>
          <w:color w:val="000000"/>
          <w:sz w:val="28"/>
        </w:rPr>
        <w:t>
                                       жаңартуға және күрделi жөндеу.
</w:t>
      </w:r>
      <w:r>
        <w:br/>
      </w:r>
      <w:r>
        <w:rPr>
          <w:rFonts w:ascii="Times New Roman"/>
          <w:b w:val="false"/>
          <w:i w:val="false"/>
          <w:color w:val="000000"/>
          <w:sz w:val="28"/>
        </w:rPr>
        <w:t>
                                       ге (431), демалыс лагерлерi
</w:t>
      </w:r>
      <w:r>
        <w:br/>
      </w:r>
      <w:r>
        <w:rPr>
          <w:rFonts w:ascii="Times New Roman"/>
          <w:b w:val="false"/>
          <w:i w:val="false"/>
          <w:color w:val="000000"/>
          <w:sz w:val="28"/>
        </w:rPr>
        <w:t>
                                       тәрбиешiлерiнiң және көмекшi
</w:t>
      </w:r>
      <w:r>
        <w:br/>
      </w:r>
      <w:r>
        <w:rPr>
          <w:rFonts w:ascii="Times New Roman"/>
          <w:b w:val="false"/>
          <w:i w:val="false"/>
          <w:color w:val="000000"/>
          <w:sz w:val="28"/>
        </w:rPr>
        <w:t>
                                       қызметкерлерiнiң еңбегіне
</w:t>
      </w:r>
      <w:r>
        <w:br/>
      </w:r>
      <w:r>
        <w:rPr>
          <w:rFonts w:ascii="Times New Roman"/>
          <w:b w:val="false"/>
          <w:i w:val="false"/>
          <w:color w:val="000000"/>
          <w:sz w:val="28"/>
        </w:rPr>
        <w:t>
                                       ақы төлеуге (111, 112, 121,
</w:t>
      </w:r>
      <w:r>
        <w:br/>
      </w:r>
      <w:r>
        <w:rPr>
          <w:rFonts w:ascii="Times New Roman"/>
          <w:b w:val="false"/>
          <w:i w:val="false"/>
          <w:color w:val="000000"/>
          <w:sz w:val="28"/>
        </w:rPr>
        <w:t>
                                       149), музыкалық аспаптарды
</w:t>
      </w:r>
      <w:r>
        <w:br/>
      </w:r>
      <w:r>
        <w:rPr>
          <w:rFonts w:ascii="Times New Roman"/>
          <w:b w:val="false"/>
          <w:i w:val="false"/>
          <w:color w:val="000000"/>
          <w:sz w:val="28"/>
        </w:rPr>
        <w:t>
                                       жөндеуге (146), пайдалануға
</w:t>
      </w:r>
      <w:r>
        <w:br/>
      </w:r>
      <w:r>
        <w:rPr>
          <w:rFonts w:ascii="Times New Roman"/>
          <w:b w:val="false"/>
          <w:i w:val="false"/>
          <w:color w:val="000000"/>
          <w:sz w:val="28"/>
        </w:rPr>
        <w:t>
                                       және жөндеуге байланысты
</w:t>
      </w:r>
      <w:r>
        <w:br/>
      </w:r>
      <w:r>
        <w:rPr>
          <w:rFonts w:ascii="Times New Roman"/>
          <w:b w:val="false"/>
          <w:i w:val="false"/>
          <w:color w:val="000000"/>
          <w:sz w:val="28"/>
        </w:rPr>
        <w:t>
                                       шығыстарға (146), оқу-көмек.
</w:t>
      </w:r>
      <w:r>
        <w:br/>
      </w:r>
      <w:r>
        <w:rPr>
          <w:rFonts w:ascii="Times New Roman"/>
          <w:b w:val="false"/>
          <w:i w:val="false"/>
          <w:color w:val="000000"/>
          <w:sz w:val="28"/>
        </w:rPr>
        <w:t>
                                       ші, қосалқы шаруашылықтар.
</w:t>
      </w:r>
      <w:r>
        <w:br/>
      </w:r>
      <w:r>
        <w:rPr>
          <w:rFonts w:ascii="Times New Roman"/>
          <w:b w:val="false"/>
          <w:i w:val="false"/>
          <w:color w:val="000000"/>
          <w:sz w:val="28"/>
        </w:rPr>
        <w:t>
                                       дың және оқу-тәжірибе учас.
</w:t>
      </w:r>
      <w:r>
        <w:br/>
      </w:r>
      <w:r>
        <w:rPr>
          <w:rFonts w:ascii="Times New Roman"/>
          <w:b w:val="false"/>
          <w:i w:val="false"/>
          <w:color w:val="000000"/>
          <w:sz w:val="28"/>
        </w:rPr>
        <w:t>
                                       келерінің өндірістік қызме.
</w:t>
      </w:r>
      <w:r>
        <w:br/>
      </w:r>
      <w:r>
        <w:rPr>
          <w:rFonts w:ascii="Times New Roman"/>
          <w:b w:val="false"/>
          <w:i w:val="false"/>
          <w:color w:val="000000"/>
          <w:sz w:val="28"/>
        </w:rPr>
        <w:t>
                                       тіне байланысты шығындарға,
</w:t>
      </w:r>
      <w:r>
        <w:br/>
      </w:r>
      <w:r>
        <w:rPr>
          <w:rFonts w:ascii="Times New Roman"/>
          <w:b w:val="false"/>
          <w:i w:val="false"/>
          <w:color w:val="000000"/>
          <w:sz w:val="28"/>
        </w:rPr>
        <w:t>
                                       оның ішінде осы қызметпен
</w:t>
      </w:r>
      <w:r>
        <w:br/>
      </w:r>
      <w:r>
        <w:rPr>
          <w:rFonts w:ascii="Times New Roman"/>
          <w:b w:val="false"/>
          <w:i w:val="false"/>
          <w:color w:val="000000"/>
          <w:sz w:val="28"/>
        </w:rPr>
        <w:t>
                                       айналысатын қызметкерлердің
</w:t>
      </w:r>
      <w:r>
        <w:br/>
      </w:r>
      <w:r>
        <w:rPr>
          <w:rFonts w:ascii="Times New Roman"/>
          <w:b w:val="false"/>
          <w:i w:val="false"/>
          <w:color w:val="000000"/>
          <w:sz w:val="28"/>
        </w:rPr>
        <w:t>
                                       еңбегіне ақы төлеуге (111,
</w:t>
      </w:r>
      <w:r>
        <w:br/>
      </w:r>
      <w:r>
        <w:rPr>
          <w:rFonts w:ascii="Times New Roman"/>
          <w:b w:val="false"/>
          <w:i w:val="false"/>
          <w:color w:val="000000"/>
          <w:sz w:val="28"/>
        </w:rPr>
        <w:t>
                                       112, 121, 138, 139, 141, 142,
</w:t>
      </w:r>
      <w:r>
        <w:br/>
      </w:r>
      <w:r>
        <w:rPr>
          <w:rFonts w:ascii="Times New Roman"/>
          <w:b w:val="false"/>
          <w:i w:val="false"/>
          <w:color w:val="000000"/>
          <w:sz w:val="28"/>
        </w:rPr>
        <w:t>
                                       143, 144, 145, 146, 149, 411);
</w:t>
      </w:r>
      <w:r>
        <w:br/>
      </w:r>
      <w:r>
        <w:rPr>
          <w:rFonts w:ascii="Times New Roman"/>
          <w:b w:val="false"/>
          <w:i w:val="false"/>
          <w:color w:val="000000"/>
          <w:sz w:val="28"/>
        </w:rPr>
        <w:t>
                                       іссапар шығыстарына (136, 137)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РБ 4  2 225 009 000       9  Мемле.         Бұл да                Бұл да
</w:t>
      </w:r>
      <w:r>
        <w:br/>
      </w:r>
      <w:r>
        <w:rPr>
          <w:rFonts w:ascii="Times New Roman"/>
          <w:b w:val="false"/>
          <w:i w:val="false"/>
          <w:color w:val="000000"/>
          <w:sz w:val="28"/>
        </w:rPr>
        <w:t>
                             кеттік
</w:t>
      </w:r>
      <w:r>
        <w:br/>
      </w:r>
      <w:r>
        <w:rPr>
          <w:rFonts w:ascii="Times New Roman"/>
          <w:b w:val="false"/>
          <w:i w:val="false"/>
          <w:color w:val="000000"/>
          <w:sz w:val="28"/>
        </w:rPr>
        <w:t>
                             білім
</w:t>
      </w:r>
      <w:r>
        <w:br/>
      </w:r>
      <w:r>
        <w:rPr>
          <w:rFonts w:ascii="Times New Roman"/>
          <w:b w:val="false"/>
          <w:i w:val="false"/>
          <w:color w:val="000000"/>
          <w:sz w:val="28"/>
        </w:rPr>
        <w:t>
                             беру
</w:t>
      </w:r>
      <w:r>
        <w:br/>
      </w:r>
      <w:r>
        <w:rPr>
          <w:rFonts w:ascii="Times New Roman"/>
          <w:b w:val="false"/>
          <w:i w:val="false"/>
          <w:color w:val="000000"/>
          <w:sz w:val="28"/>
        </w:rPr>
        <w:t>
                             мекеме.
</w:t>
      </w:r>
      <w:r>
        <w:br/>
      </w:r>
      <w:r>
        <w:rPr>
          <w:rFonts w:ascii="Times New Roman"/>
          <w:b w:val="false"/>
          <w:i w:val="false"/>
          <w:color w:val="000000"/>
          <w:sz w:val="28"/>
        </w:rPr>
        <w:t>
РБ 4  2 613 008 100          лерін.
</w:t>
      </w:r>
      <w:r>
        <w:br/>
      </w:r>
      <w:r>
        <w:rPr>
          <w:rFonts w:ascii="Times New Roman"/>
          <w:b w:val="false"/>
          <w:i w:val="false"/>
          <w:color w:val="000000"/>
          <w:sz w:val="28"/>
        </w:rPr>
        <w:t>
                             інің
</w:t>
      </w:r>
      <w:r>
        <w:br/>
      </w:r>
      <w:r>
        <w:rPr>
          <w:rFonts w:ascii="Times New Roman"/>
          <w:b w:val="false"/>
          <w:i w:val="false"/>
          <w:color w:val="000000"/>
          <w:sz w:val="28"/>
        </w:rPr>
        <w:t>
РБ 4  6 225 020 104          оқып
</w:t>
      </w:r>
      <w:r>
        <w:br/>
      </w:r>
      <w:r>
        <w:rPr>
          <w:rFonts w:ascii="Times New Roman"/>
          <w:b w:val="false"/>
          <w:i w:val="false"/>
          <w:color w:val="000000"/>
          <w:sz w:val="28"/>
        </w:rPr>
        <w:t>
                             үйренуші.
</w:t>
      </w:r>
      <w:r>
        <w:br/>
      </w:r>
      <w:r>
        <w:rPr>
          <w:rFonts w:ascii="Times New Roman"/>
          <w:b w:val="false"/>
          <w:i w:val="false"/>
          <w:color w:val="000000"/>
          <w:sz w:val="28"/>
        </w:rPr>
        <w:t>
РБ 4  2 225 016 000          лердің
</w:t>
      </w:r>
      <w:r>
        <w:br/>
      </w:r>
      <w:r>
        <w:rPr>
          <w:rFonts w:ascii="Times New Roman"/>
          <w:b w:val="false"/>
          <w:i w:val="false"/>
          <w:color w:val="000000"/>
          <w:sz w:val="28"/>
        </w:rPr>
        <w:t>
РБ 4  9 225 017 000          жұмыс.
</w:t>
      </w:r>
      <w:r>
        <w:br/>
      </w:r>
      <w:r>
        <w:rPr>
          <w:rFonts w:ascii="Times New Roman"/>
          <w:b w:val="false"/>
          <w:i w:val="false"/>
          <w:color w:val="000000"/>
          <w:sz w:val="28"/>
        </w:rPr>
        <w:t>
                             тары
</w:t>
      </w:r>
      <w:r>
        <w:br/>
      </w:r>
      <w:r>
        <w:rPr>
          <w:rFonts w:ascii="Times New Roman"/>
          <w:b w:val="false"/>
          <w:i w:val="false"/>
          <w:color w:val="000000"/>
          <w:sz w:val="28"/>
        </w:rPr>
        <w:t>
ЖБ 4  2 263 004 100, 101,    үшін
</w:t>
      </w:r>
      <w:r>
        <w:br/>
      </w:r>
      <w:r>
        <w:rPr>
          <w:rFonts w:ascii="Times New Roman"/>
          <w:b w:val="false"/>
          <w:i w:val="false"/>
          <w:color w:val="000000"/>
          <w:sz w:val="28"/>
        </w:rPr>
        <w:t>
                102, 103,    кәсіпо.
</w:t>
      </w:r>
      <w:r>
        <w:br/>
      </w:r>
      <w:r>
        <w:rPr>
          <w:rFonts w:ascii="Times New Roman"/>
          <w:b w:val="false"/>
          <w:i w:val="false"/>
          <w:color w:val="000000"/>
          <w:sz w:val="28"/>
        </w:rPr>
        <w:t>
                104          рындар.
</w:t>
      </w:r>
      <w:r>
        <w:br/>
      </w:r>
      <w:r>
        <w:rPr>
          <w:rFonts w:ascii="Times New Roman"/>
          <w:b w:val="false"/>
          <w:i w:val="false"/>
          <w:color w:val="000000"/>
          <w:sz w:val="28"/>
        </w:rPr>
        <w:t>
                             дан
</w:t>
      </w:r>
      <w:r>
        <w:br/>
      </w:r>
      <w:r>
        <w:rPr>
          <w:rFonts w:ascii="Times New Roman"/>
          <w:b w:val="false"/>
          <w:i w:val="false"/>
          <w:color w:val="000000"/>
          <w:sz w:val="28"/>
        </w:rPr>
        <w:t>
ЖБ 4  3 263 011 100, 101     алатын
</w:t>
      </w:r>
      <w:r>
        <w:br/>
      </w:r>
      <w:r>
        <w:rPr>
          <w:rFonts w:ascii="Times New Roman"/>
          <w:b w:val="false"/>
          <w:i w:val="false"/>
          <w:color w:val="000000"/>
          <w:sz w:val="28"/>
        </w:rPr>
        <w:t>
                             қара.
</w:t>
      </w:r>
      <w:r>
        <w:br/>
      </w:r>
      <w:r>
        <w:rPr>
          <w:rFonts w:ascii="Times New Roman"/>
          <w:b w:val="false"/>
          <w:i w:val="false"/>
          <w:color w:val="000000"/>
          <w:sz w:val="28"/>
        </w:rPr>
        <w:t>
ЖБ 4  9 263 015 000          жаты 
</w:t>
      </w:r>
      <w:r>
        <w:br/>
      </w:r>
      <w:r>
        <w:rPr>
          <w:rFonts w:ascii="Times New Roman"/>
          <w:b w:val="false"/>
          <w:i w:val="false"/>
          <w:color w:val="000000"/>
          <w:sz w:val="28"/>
        </w:rPr>
        <w:t>
</w:t>
      </w:r>
      <w:r>
        <w:br/>
      </w:r>
      <w:r>
        <w:rPr>
          <w:rFonts w:ascii="Times New Roman"/>
          <w:b w:val="false"/>
          <w:i w:val="false"/>
          <w:color w:val="000000"/>
          <w:sz w:val="28"/>
        </w:rPr>
        <w:t>
ЖБ 6  1 263 018 100            
</w:t>
      </w:r>
    </w:p>
    <w:p>
      <w:pPr>
        <w:spacing w:after="0"/>
        <w:ind w:left="0"/>
        <w:jc w:val="both"/>
      </w:pPr>
      <w:r>
        <w:rPr>
          <w:rFonts w:ascii="Times New Roman"/>
          <w:b w:val="false"/>
          <w:i w:val="false"/>
          <w:color w:val="000000"/>
          <w:sz w:val="28"/>
        </w:rPr>
        <w:t>
ЖБ 4  2 263 008 100 (егер,
</w:t>
      </w:r>
      <w:r>
        <w:br/>
      </w:r>
      <w:r>
        <w:rPr>
          <w:rFonts w:ascii="Times New Roman"/>
          <w:b w:val="false"/>
          <w:i w:val="false"/>
          <w:color w:val="000000"/>
          <w:sz w:val="28"/>
        </w:rPr>
        <w:t>
                бұл бағ. 
</w:t>
      </w:r>
      <w:r>
        <w:br/>
      </w:r>
      <w:r>
        <w:rPr>
          <w:rFonts w:ascii="Times New Roman"/>
          <w:b w:val="false"/>
          <w:i w:val="false"/>
          <w:color w:val="000000"/>
          <w:sz w:val="28"/>
        </w:rPr>
        <w:t>
                дарлама
</w:t>
      </w:r>
      <w:r>
        <w:br/>
      </w:r>
      <w:r>
        <w:rPr>
          <w:rFonts w:ascii="Times New Roman"/>
          <w:b w:val="false"/>
          <w:i w:val="false"/>
          <w:color w:val="000000"/>
          <w:sz w:val="28"/>
        </w:rPr>
        <w:t>
                бойынша
</w:t>
      </w:r>
      <w:r>
        <w:br/>
      </w:r>
      <w:r>
        <w:rPr>
          <w:rFonts w:ascii="Times New Roman"/>
          <w:b w:val="false"/>
          <w:i w:val="false"/>
          <w:color w:val="000000"/>
          <w:sz w:val="28"/>
        </w:rPr>
        <w:t>
                қаржы.
</w:t>
      </w:r>
      <w:r>
        <w:br/>
      </w:r>
      <w:r>
        <w:rPr>
          <w:rFonts w:ascii="Times New Roman"/>
          <w:b w:val="false"/>
          <w:i w:val="false"/>
          <w:color w:val="000000"/>
          <w:sz w:val="28"/>
        </w:rPr>
        <w:t>
                ландыру
</w:t>
      </w:r>
      <w:r>
        <w:br/>
      </w:r>
      <w:r>
        <w:rPr>
          <w:rFonts w:ascii="Times New Roman"/>
          <w:b w:val="false"/>
          <w:i w:val="false"/>
          <w:color w:val="000000"/>
          <w:sz w:val="28"/>
        </w:rPr>
        <w:t>
                нысаны
</w:t>
      </w:r>
      <w:r>
        <w:br/>
      </w:r>
      <w:r>
        <w:rPr>
          <w:rFonts w:ascii="Times New Roman"/>
          <w:b w:val="false"/>
          <w:i w:val="false"/>
          <w:color w:val="000000"/>
          <w:sz w:val="28"/>
        </w:rPr>
        <w:t>
                анықтал.
</w:t>
      </w:r>
      <w:r>
        <w:br/>
      </w:r>
      <w:r>
        <w:rPr>
          <w:rFonts w:ascii="Times New Roman"/>
          <w:b w:val="false"/>
          <w:i w:val="false"/>
          <w:color w:val="000000"/>
          <w:sz w:val="28"/>
        </w:rPr>
        <w:t>
                са
</w:t>
      </w:r>
      <w:r>
        <w:br/>
      </w:r>
      <w:r>
        <w:rPr>
          <w:rFonts w:ascii="Times New Roman"/>
          <w:b w:val="false"/>
          <w:i w:val="false"/>
          <w:color w:val="000000"/>
          <w:sz w:val="28"/>
        </w:rPr>
        <w:t>
                ("ұстау")
</w:t>
      </w:r>
      <w:r>
        <w:br/>
      </w:r>
      <w:r>
        <w:rPr>
          <w:rFonts w:ascii="Times New Roman"/>
          <w:b w:val="false"/>
          <w:i w:val="false"/>
          <w:color w:val="000000"/>
          <w:sz w:val="28"/>
        </w:rPr>
        <w:t>
РБ 4  2 225 009 000       24 Оқушы.         Бұл да                Бұл да
</w:t>
      </w:r>
      <w:r>
        <w:br/>
      </w:r>
      <w:r>
        <w:rPr>
          <w:rFonts w:ascii="Times New Roman"/>
          <w:b w:val="false"/>
          <w:i w:val="false"/>
          <w:color w:val="000000"/>
          <w:sz w:val="28"/>
        </w:rPr>
        <w:t>
                             лар
</w:t>
      </w:r>
      <w:r>
        <w:br/>
      </w:r>
      <w:r>
        <w:rPr>
          <w:rFonts w:ascii="Times New Roman"/>
          <w:b w:val="false"/>
          <w:i w:val="false"/>
          <w:color w:val="000000"/>
          <w:sz w:val="28"/>
        </w:rPr>
        <w:t>
                             арасын.
</w:t>
      </w:r>
      <w:r>
        <w:br/>
      </w:r>
      <w:r>
        <w:rPr>
          <w:rFonts w:ascii="Times New Roman"/>
          <w:b w:val="false"/>
          <w:i w:val="false"/>
          <w:color w:val="000000"/>
          <w:sz w:val="28"/>
        </w:rPr>
        <w:t>
                             да спо.
</w:t>
      </w:r>
      <w:r>
        <w:br/>
      </w:r>
      <w:r>
        <w:rPr>
          <w:rFonts w:ascii="Times New Roman"/>
          <w:b w:val="false"/>
          <w:i w:val="false"/>
          <w:color w:val="000000"/>
          <w:sz w:val="28"/>
        </w:rPr>
        <w:t>
РБ 4  2 613 008 100          рттық-
</w:t>
      </w:r>
      <w:r>
        <w:br/>
      </w:r>
      <w:r>
        <w:rPr>
          <w:rFonts w:ascii="Times New Roman"/>
          <w:b w:val="false"/>
          <w:i w:val="false"/>
          <w:color w:val="000000"/>
          <w:sz w:val="28"/>
        </w:rPr>
        <w:t>
                             бұқара.
</w:t>
      </w:r>
      <w:r>
        <w:br/>
      </w:r>
      <w:r>
        <w:rPr>
          <w:rFonts w:ascii="Times New Roman"/>
          <w:b w:val="false"/>
          <w:i w:val="false"/>
          <w:color w:val="000000"/>
          <w:sz w:val="28"/>
        </w:rPr>
        <w:t>
РБ 4  2 225 016 000          лық іс-
</w:t>
      </w:r>
      <w:r>
        <w:br/>
      </w:r>
      <w:r>
        <w:rPr>
          <w:rFonts w:ascii="Times New Roman"/>
          <w:b w:val="false"/>
          <w:i w:val="false"/>
          <w:color w:val="000000"/>
          <w:sz w:val="28"/>
        </w:rPr>
        <w:t>
                             шаралар.
</w:t>
      </w:r>
      <w:r>
        <w:br/>
      </w:r>
      <w:r>
        <w:rPr>
          <w:rFonts w:ascii="Times New Roman"/>
          <w:b w:val="false"/>
          <w:i w:val="false"/>
          <w:color w:val="000000"/>
          <w:sz w:val="28"/>
        </w:rPr>
        <w:t>
ЖБ 4  2 263 004 100, 101,    ды, тө.
</w:t>
      </w:r>
      <w:r>
        <w:br/>
      </w:r>
      <w:r>
        <w:rPr>
          <w:rFonts w:ascii="Times New Roman"/>
          <w:b w:val="false"/>
          <w:i w:val="false"/>
          <w:color w:val="000000"/>
          <w:sz w:val="28"/>
        </w:rPr>
        <w:t>
                102, 103,    решілік
</w:t>
      </w:r>
      <w:r>
        <w:br/>
      </w:r>
      <w:r>
        <w:rPr>
          <w:rFonts w:ascii="Times New Roman"/>
          <w:b w:val="false"/>
          <w:i w:val="false"/>
          <w:color w:val="000000"/>
          <w:sz w:val="28"/>
        </w:rPr>
        <w:t>
                104          етуді,
</w:t>
      </w:r>
      <w:r>
        <w:br/>
      </w:r>
      <w:r>
        <w:rPr>
          <w:rFonts w:ascii="Times New Roman"/>
          <w:b w:val="false"/>
          <w:i w:val="false"/>
          <w:color w:val="000000"/>
          <w:sz w:val="28"/>
        </w:rPr>
        <w:t>
                             спорттық
</w:t>
      </w:r>
      <w:r>
        <w:br/>
      </w:r>
      <w:r>
        <w:rPr>
          <w:rFonts w:ascii="Times New Roman"/>
          <w:b w:val="false"/>
          <w:i w:val="false"/>
          <w:color w:val="000000"/>
          <w:sz w:val="28"/>
        </w:rPr>
        <w:t>
ЖБ 4  3 263 011 100, 101     іс-шара.
</w:t>
      </w:r>
      <w:r>
        <w:br/>
      </w:r>
      <w:r>
        <w:rPr>
          <w:rFonts w:ascii="Times New Roman"/>
          <w:b w:val="false"/>
          <w:i w:val="false"/>
          <w:color w:val="000000"/>
          <w:sz w:val="28"/>
        </w:rPr>
        <w:t>
                             ларға
</w:t>
      </w:r>
      <w:r>
        <w:br/>
      </w:r>
      <w:r>
        <w:rPr>
          <w:rFonts w:ascii="Times New Roman"/>
          <w:b w:val="false"/>
          <w:i w:val="false"/>
          <w:color w:val="000000"/>
          <w:sz w:val="28"/>
        </w:rPr>
        <w:t>
ЖБ 4  9 263 015 000          қатысу.
</w:t>
      </w:r>
      <w:r>
        <w:br/>
      </w:r>
      <w:r>
        <w:rPr>
          <w:rFonts w:ascii="Times New Roman"/>
          <w:b w:val="false"/>
          <w:i w:val="false"/>
          <w:color w:val="000000"/>
          <w:sz w:val="28"/>
        </w:rPr>
        <w:t>
                             шыларды
</w:t>
      </w:r>
      <w:r>
        <w:br/>
      </w:r>
      <w:r>
        <w:rPr>
          <w:rFonts w:ascii="Times New Roman"/>
          <w:b w:val="false"/>
          <w:i w:val="false"/>
          <w:color w:val="000000"/>
          <w:sz w:val="28"/>
        </w:rPr>
        <w:t>
ЖБ 6  1 263 018 100          тамақ.
</w:t>
      </w:r>
      <w:r>
        <w:br/>
      </w:r>
      <w:r>
        <w:rPr>
          <w:rFonts w:ascii="Times New Roman"/>
          <w:b w:val="false"/>
          <w:i w:val="false"/>
          <w:color w:val="000000"/>
          <w:sz w:val="28"/>
        </w:rPr>
        <w:t>
                             тандыру.
</w:t>
      </w:r>
      <w:r>
        <w:br/>
      </w:r>
      <w:r>
        <w:rPr>
          <w:rFonts w:ascii="Times New Roman"/>
          <w:b w:val="false"/>
          <w:i w:val="false"/>
          <w:color w:val="000000"/>
          <w:sz w:val="28"/>
        </w:rPr>
        <w:t>
ЖБ 4  2 263 008 100 (егер,   ды және
</w:t>
      </w:r>
      <w:r>
        <w:br/>
      </w:r>
      <w:r>
        <w:rPr>
          <w:rFonts w:ascii="Times New Roman"/>
          <w:b w:val="false"/>
          <w:i w:val="false"/>
          <w:color w:val="000000"/>
          <w:sz w:val="28"/>
        </w:rPr>
        <w:t>
                бұл бағ.     медици.
</w:t>
      </w:r>
      <w:r>
        <w:br/>
      </w:r>
      <w:r>
        <w:rPr>
          <w:rFonts w:ascii="Times New Roman"/>
          <w:b w:val="false"/>
          <w:i w:val="false"/>
          <w:color w:val="000000"/>
          <w:sz w:val="28"/>
        </w:rPr>
        <w:t>
                дарлама      налық
</w:t>
      </w:r>
      <w:r>
        <w:br/>
      </w:r>
      <w:r>
        <w:rPr>
          <w:rFonts w:ascii="Times New Roman"/>
          <w:b w:val="false"/>
          <w:i w:val="false"/>
          <w:color w:val="000000"/>
          <w:sz w:val="28"/>
        </w:rPr>
        <w:t>
                бойынша      қызмет.
</w:t>
      </w:r>
      <w:r>
        <w:br/>
      </w:r>
      <w:r>
        <w:rPr>
          <w:rFonts w:ascii="Times New Roman"/>
          <w:b w:val="false"/>
          <w:i w:val="false"/>
          <w:color w:val="000000"/>
          <w:sz w:val="28"/>
        </w:rPr>
        <w:t>
                қаржылан.    терді
</w:t>
      </w:r>
      <w:r>
        <w:br/>
      </w:r>
      <w:r>
        <w:rPr>
          <w:rFonts w:ascii="Times New Roman"/>
          <w:b w:val="false"/>
          <w:i w:val="false"/>
          <w:color w:val="000000"/>
          <w:sz w:val="28"/>
        </w:rPr>
        <w:t>
                дыру ныса.   ұйымдас.
</w:t>
      </w:r>
      <w:r>
        <w:br/>
      </w:r>
      <w:r>
        <w:rPr>
          <w:rFonts w:ascii="Times New Roman"/>
          <w:b w:val="false"/>
          <w:i w:val="false"/>
          <w:color w:val="000000"/>
          <w:sz w:val="28"/>
        </w:rPr>
        <w:t>
                ны анық.     тыру
</w:t>
      </w:r>
      <w:r>
        <w:br/>
      </w:r>
      <w:r>
        <w:rPr>
          <w:rFonts w:ascii="Times New Roman"/>
          <w:b w:val="false"/>
          <w:i w:val="false"/>
          <w:color w:val="000000"/>
          <w:sz w:val="28"/>
        </w:rPr>
        <w:t>
                талса        жөнін.
</w:t>
      </w:r>
      <w:r>
        <w:br/>
      </w:r>
      <w:r>
        <w:rPr>
          <w:rFonts w:ascii="Times New Roman"/>
          <w:b w:val="false"/>
          <w:i w:val="false"/>
          <w:color w:val="000000"/>
          <w:sz w:val="28"/>
        </w:rPr>
        <w:t>
                ("ұстау")    дегі
</w:t>
      </w:r>
      <w:r>
        <w:br/>
      </w:r>
      <w:r>
        <w:rPr>
          <w:rFonts w:ascii="Times New Roman"/>
          <w:b w:val="false"/>
          <w:i w:val="false"/>
          <w:color w:val="000000"/>
          <w:sz w:val="28"/>
        </w:rPr>
        <w:t>
                             қызмет.
</w:t>
      </w:r>
      <w:r>
        <w:br/>
      </w:r>
      <w:r>
        <w:rPr>
          <w:rFonts w:ascii="Times New Roman"/>
          <w:b w:val="false"/>
          <w:i w:val="false"/>
          <w:color w:val="000000"/>
          <w:sz w:val="28"/>
        </w:rPr>
        <w:t>
                             тер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РБ 4  2 225 009 000       25 Күндіз.        Бұл да                Бұл да
</w:t>
      </w:r>
      <w:r>
        <w:br/>
      </w:r>
      <w:r>
        <w:rPr>
          <w:rFonts w:ascii="Times New Roman"/>
          <w:b w:val="false"/>
          <w:i w:val="false"/>
          <w:color w:val="000000"/>
          <w:sz w:val="28"/>
        </w:rPr>
        <w:t>
                             гі мек.
</w:t>
      </w:r>
      <w:r>
        <w:br/>
      </w:r>
      <w:r>
        <w:rPr>
          <w:rFonts w:ascii="Times New Roman"/>
          <w:b w:val="false"/>
          <w:i w:val="false"/>
          <w:color w:val="000000"/>
          <w:sz w:val="28"/>
        </w:rPr>
        <w:t>
                             теп жа.
</w:t>
      </w:r>
      <w:r>
        <w:br/>
      </w:r>
      <w:r>
        <w:rPr>
          <w:rFonts w:ascii="Times New Roman"/>
          <w:b w:val="false"/>
          <w:i w:val="false"/>
          <w:color w:val="000000"/>
          <w:sz w:val="28"/>
        </w:rPr>
        <w:t>
                             нындағы
</w:t>
      </w:r>
      <w:r>
        <w:br/>
      </w:r>
      <w:r>
        <w:rPr>
          <w:rFonts w:ascii="Times New Roman"/>
          <w:b w:val="false"/>
          <w:i w:val="false"/>
          <w:color w:val="000000"/>
          <w:sz w:val="28"/>
        </w:rPr>
        <w:t>
РБ 4  2 613 008 100          лагерь.
</w:t>
      </w:r>
      <w:r>
        <w:br/>
      </w:r>
      <w:r>
        <w:rPr>
          <w:rFonts w:ascii="Times New Roman"/>
          <w:b w:val="false"/>
          <w:i w:val="false"/>
          <w:color w:val="000000"/>
          <w:sz w:val="28"/>
        </w:rPr>
        <w:t>
                             лерде
</w:t>
      </w:r>
      <w:r>
        <w:br/>
      </w:r>
      <w:r>
        <w:rPr>
          <w:rFonts w:ascii="Times New Roman"/>
          <w:b w:val="false"/>
          <w:i w:val="false"/>
          <w:color w:val="000000"/>
          <w:sz w:val="28"/>
        </w:rPr>
        <w:t>
РБ 4  2 225 016 000          балалар.
</w:t>
      </w:r>
      <w:r>
        <w:br/>
      </w:r>
      <w:r>
        <w:rPr>
          <w:rFonts w:ascii="Times New Roman"/>
          <w:b w:val="false"/>
          <w:i w:val="false"/>
          <w:color w:val="000000"/>
          <w:sz w:val="28"/>
        </w:rPr>
        <w:t>
                             дың ла.
</w:t>
      </w:r>
      <w:r>
        <w:br/>
      </w:r>
      <w:r>
        <w:rPr>
          <w:rFonts w:ascii="Times New Roman"/>
          <w:b w:val="false"/>
          <w:i w:val="false"/>
          <w:color w:val="000000"/>
          <w:sz w:val="28"/>
        </w:rPr>
        <w:t>
ЖБ 4  2 263 004 100, 101,    герьде
</w:t>
      </w:r>
      <w:r>
        <w:br/>
      </w:r>
      <w:r>
        <w:rPr>
          <w:rFonts w:ascii="Times New Roman"/>
          <w:b w:val="false"/>
          <w:i w:val="false"/>
          <w:color w:val="000000"/>
          <w:sz w:val="28"/>
        </w:rPr>
        <w:t>
                102, 103,    болуына
</w:t>
      </w:r>
      <w:r>
        <w:br/>
      </w:r>
      <w:r>
        <w:rPr>
          <w:rFonts w:ascii="Times New Roman"/>
          <w:b w:val="false"/>
          <w:i w:val="false"/>
          <w:color w:val="000000"/>
          <w:sz w:val="28"/>
        </w:rPr>
        <w:t>
                104          оқушы.
</w:t>
      </w:r>
      <w:r>
        <w:br/>
      </w:r>
      <w:r>
        <w:rPr>
          <w:rFonts w:ascii="Times New Roman"/>
          <w:b w:val="false"/>
          <w:i w:val="false"/>
          <w:color w:val="000000"/>
          <w:sz w:val="28"/>
        </w:rPr>
        <w:t>
                             лардың
</w:t>
      </w:r>
      <w:r>
        <w:br/>
      </w:r>
      <w:r>
        <w:rPr>
          <w:rFonts w:ascii="Times New Roman"/>
          <w:b w:val="false"/>
          <w:i w:val="false"/>
          <w:color w:val="000000"/>
          <w:sz w:val="28"/>
        </w:rPr>
        <w:t>
ЖБ 4  3 263 011 100, 101     ата-
</w:t>
      </w:r>
      <w:r>
        <w:br/>
      </w:r>
      <w:r>
        <w:rPr>
          <w:rFonts w:ascii="Times New Roman"/>
          <w:b w:val="false"/>
          <w:i w:val="false"/>
          <w:color w:val="000000"/>
          <w:sz w:val="28"/>
        </w:rPr>
        <w:t>
                             аналары.
</w:t>
      </w:r>
      <w:r>
        <w:br/>
      </w:r>
      <w:r>
        <w:rPr>
          <w:rFonts w:ascii="Times New Roman"/>
          <w:b w:val="false"/>
          <w:i w:val="false"/>
          <w:color w:val="000000"/>
          <w:sz w:val="28"/>
        </w:rPr>
        <w:t>
ЖБ 4  9 263 015 000          нан
</w:t>
      </w:r>
      <w:r>
        <w:br/>
      </w:r>
      <w:r>
        <w:rPr>
          <w:rFonts w:ascii="Times New Roman"/>
          <w:b w:val="false"/>
          <w:i w:val="false"/>
          <w:color w:val="000000"/>
          <w:sz w:val="28"/>
        </w:rPr>
        <w:t>
                             мектеп.
</w:t>
      </w:r>
      <w:r>
        <w:br/>
      </w:r>
      <w:r>
        <w:rPr>
          <w:rFonts w:ascii="Times New Roman"/>
          <w:b w:val="false"/>
          <w:i w:val="false"/>
          <w:color w:val="000000"/>
          <w:sz w:val="28"/>
        </w:rPr>
        <w:t>
ЖБ 6  1 263 018 100          тің
</w:t>
      </w:r>
      <w:r>
        <w:br/>
      </w:r>
      <w:r>
        <w:rPr>
          <w:rFonts w:ascii="Times New Roman"/>
          <w:b w:val="false"/>
          <w:i w:val="false"/>
          <w:color w:val="000000"/>
          <w:sz w:val="28"/>
        </w:rPr>
        <w:t>
                             алатын
</w:t>
      </w:r>
      <w:r>
        <w:br/>
      </w:r>
      <w:r>
        <w:rPr>
          <w:rFonts w:ascii="Times New Roman"/>
          <w:b w:val="false"/>
          <w:i w:val="false"/>
          <w:color w:val="000000"/>
          <w:sz w:val="28"/>
        </w:rPr>
        <w:t>
ЖБ 4  2 263 008 100 (егер,   қара.
</w:t>
      </w:r>
      <w:r>
        <w:br/>
      </w:r>
      <w:r>
        <w:rPr>
          <w:rFonts w:ascii="Times New Roman"/>
          <w:b w:val="false"/>
          <w:i w:val="false"/>
          <w:color w:val="000000"/>
          <w:sz w:val="28"/>
        </w:rPr>
        <w:t>
                бұл бағ.     жаты
</w:t>
      </w:r>
      <w:r>
        <w:br/>
      </w:r>
      <w:r>
        <w:rPr>
          <w:rFonts w:ascii="Times New Roman"/>
          <w:b w:val="false"/>
          <w:i w:val="false"/>
          <w:color w:val="000000"/>
          <w:sz w:val="28"/>
        </w:rPr>
        <w:t>
                дарлама
</w:t>
      </w:r>
      <w:r>
        <w:br/>
      </w:r>
      <w:r>
        <w:rPr>
          <w:rFonts w:ascii="Times New Roman"/>
          <w:b w:val="false"/>
          <w:i w:val="false"/>
          <w:color w:val="000000"/>
          <w:sz w:val="28"/>
        </w:rPr>
        <w:t>
                бойынша
</w:t>
      </w:r>
      <w:r>
        <w:br/>
      </w:r>
      <w:r>
        <w:rPr>
          <w:rFonts w:ascii="Times New Roman"/>
          <w:b w:val="false"/>
          <w:i w:val="false"/>
          <w:color w:val="000000"/>
          <w:sz w:val="28"/>
        </w:rPr>
        <w:t>
                қаржылан.
</w:t>
      </w:r>
      <w:r>
        <w:br/>
      </w:r>
      <w:r>
        <w:rPr>
          <w:rFonts w:ascii="Times New Roman"/>
          <w:b w:val="false"/>
          <w:i w:val="false"/>
          <w:color w:val="000000"/>
          <w:sz w:val="28"/>
        </w:rPr>
        <w:t>
                дыру ны.
</w:t>
      </w:r>
      <w:r>
        <w:br/>
      </w:r>
      <w:r>
        <w:rPr>
          <w:rFonts w:ascii="Times New Roman"/>
          <w:b w:val="false"/>
          <w:i w:val="false"/>
          <w:color w:val="000000"/>
          <w:sz w:val="28"/>
        </w:rPr>
        <w:t>
               саны анық.
</w:t>
      </w:r>
      <w:r>
        <w:br/>
      </w:r>
      <w:r>
        <w:rPr>
          <w:rFonts w:ascii="Times New Roman"/>
          <w:b w:val="false"/>
          <w:i w:val="false"/>
          <w:color w:val="000000"/>
          <w:sz w:val="28"/>
        </w:rPr>
        <w:t>
                талса
</w:t>
      </w:r>
      <w:r>
        <w:br/>
      </w:r>
      <w:r>
        <w:rPr>
          <w:rFonts w:ascii="Times New Roman"/>
          <w:b w:val="false"/>
          <w:i w:val="false"/>
          <w:color w:val="000000"/>
          <w:sz w:val="28"/>
        </w:rPr>
        <w:t>
                ("ұстау")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РБ 4  2 225 009 000       29 Тәртіп.            Бұл да         Бұл да
</w:t>
      </w:r>
      <w:r>
        <w:br/>
      </w:r>
      <w:r>
        <w:rPr>
          <w:rFonts w:ascii="Times New Roman"/>
          <w:b w:val="false"/>
          <w:i w:val="false"/>
          <w:color w:val="000000"/>
          <w:sz w:val="28"/>
        </w:rPr>
        <w:t>
                             тің ар.
</w:t>
      </w:r>
      <w:r>
        <w:br/>
      </w:r>
      <w:r>
        <w:rPr>
          <w:rFonts w:ascii="Times New Roman"/>
          <w:b w:val="false"/>
          <w:i w:val="false"/>
          <w:color w:val="000000"/>
          <w:sz w:val="28"/>
        </w:rPr>
        <w:t>
                             найы
</w:t>
      </w:r>
      <w:r>
        <w:br/>
      </w:r>
      <w:r>
        <w:rPr>
          <w:rFonts w:ascii="Times New Roman"/>
          <w:b w:val="false"/>
          <w:i w:val="false"/>
          <w:color w:val="000000"/>
          <w:sz w:val="28"/>
        </w:rPr>
        <w:t>
                             курста.
</w:t>
      </w:r>
      <w:r>
        <w:br/>
      </w:r>
      <w:r>
        <w:rPr>
          <w:rFonts w:ascii="Times New Roman"/>
          <w:b w:val="false"/>
          <w:i w:val="false"/>
          <w:color w:val="000000"/>
          <w:sz w:val="28"/>
        </w:rPr>
        <w:t>
РБ 4  2 613 008 100          рын жә.
</w:t>
      </w:r>
      <w:r>
        <w:br/>
      </w:r>
      <w:r>
        <w:rPr>
          <w:rFonts w:ascii="Times New Roman"/>
          <w:b w:val="false"/>
          <w:i w:val="false"/>
          <w:color w:val="000000"/>
          <w:sz w:val="28"/>
        </w:rPr>
        <w:t>
                             не цикл.
</w:t>
      </w:r>
      <w:r>
        <w:br/>
      </w:r>
      <w:r>
        <w:rPr>
          <w:rFonts w:ascii="Times New Roman"/>
          <w:b w:val="false"/>
          <w:i w:val="false"/>
          <w:color w:val="000000"/>
          <w:sz w:val="28"/>
        </w:rPr>
        <w:t>
РБ 4  6 225 020 104          дерінен
</w:t>
      </w:r>
      <w:r>
        <w:br/>
      </w:r>
      <w:r>
        <w:rPr>
          <w:rFonts w:ascii="Times New Roman"/>
          <w:b w:val="false"/>
          <w:i w:val="false"/>
          <w:color w:val="000000"/>
          <w:sz w:val="28"/>
        </w:rPr>
        <w:t>
РБ 4  2 225 016 000          қосымша
</w:t>
      </w:r>
      <w:r>
        <w:br/>
      </w:r>
      <w:r>
        <w:rPr>
          <w:rFonts w:ascii="Times New Roman"/>
          <w:b w:val="false"/>
          <w:i w:val="false"/>
          <w:color w:val="000000"/>
          <w:sz w:val="28"/>
        </w:rPr>
        <w:t>
РБ 4  9 225 017 000          дәріс
</w:t>
      </w:r>
      <w:r>
        <w:br/>
      </w:r>
      <w:r>
        <w:rPr>
          <w:rFonts w:ascii="Times New Roman"/>
          <w:b w:val="false"/>
          <w:i w:val="false"/>
          <w:color w:val="000000"/>
          <w:sz w:val="28"/>
        </w:rPr>
        <w:t>
ЖБ 4  2 263 004 100, 101,    беру
</w:t>
      </w:r>
      <w:r>
        <w:br/>
      </w:r>
      <w:r>
        <w:rPr>
          <w:rFonts w:ascii="Times New Roman"/>
          <w:b w:val="false"/>
          <w:i w:val="false"/>
          <w:color w:val="000000"/>
          <w:sz w:val="28"/>
        </w:rPr>
        <w:t>
                102, 103,    бойынша
</w:t>
      </w:r>
      <w:r>
        <w:br/>
      </w:r>
      <w:r>
        <w:rPr>
          <w:rFonts w:ascii="Times New Roman"/>
          <w:b w:val="false"/>
          <w:i w:val="false"/>
          <w:color w:val="000000"/>
          <w:sz w:val="28"/>
        </w:rPr>
        <w:t>
                104          қызмет.
</w:t>
      </w:r>
      <w:r>
        <w:br/>
      </w:r>
      <w:r>
        <w:rPr>
          <w:rFonts w:ascii="Times New Roman"/>
          <w:b w:val="false"/>
          <w:i w:val="false"/>
          <w:color w:val="000000"/>
          <w:sz w:val="28"/>
        </w:rPr>
        <w:t>
                             тер
</w:t>
      </w:r>
      <w:r>
        <w:br/>
      </w:r>
      <w:r>
        <w:rPr>
          <w:rFonts w:ascii="Times New Roman"/>
          <w:b w:val="false"/>
          <w:i w:val="false"/>
          <w:color w:val="000000"/>
          <w:sz w:val="28"/>
        </w:rPr>
        <w:t>
ЖБ 4  3 263 011 100, 101
</w:t>
      </w:r>
      <w:r>
        <w:br/>
      </w:r>
      <w:r>
        <w:rPr>
          <w:rFonts w:ascii="Times New Roman"/>
          <w:b w:val="false"/>
          <w:i w:val="false"/>
          <w:color w:val="000000"/>
          <w:sz w:val="28"/>
        </w:rPr>
        <w:t>
ЖБ 4  9 263 015 000
</w:t>
      </w:r>
      <w:r>
        <w:br/>
      </w:r>
      <w:r>
        <w:rPr>
          <w:rFonts w:ascii="Times New Roman"/>
          <w:b w:val="false"/>
          <w:i w:val="false"/>
          <w:color w:val="000000"/>
          <w:sz w:val="28"/>
        </w:rPr>
        <w:t>
ЖБ 6  1 263 018 100
</w:t>
      </w:r>
      <w:r>
        <w:br/>
      </w:r>
      <w:r>
        <w:rPr>
          <w:rFonts w:ascii="Times New Roman"/>
          <w:b w:val="false"/>
          <w:i w:val="false"/>
          <w:color w:val="000000"/>
          <w:sz w:val="28"/>
        </w:rPr>
        <w:t>
ЖБ 4  2 263 008 100(егер,
</w:t>
      </w:r>
      <w:r>
        <w:br/>
      </w:r>
      <w:r>
        <w:rPr>
          <w:rFonts w:ascii="Times New Roman"/>
          <w:b w:val="false"/>
          <w:i w:val="false"/>
          <w:color w:val="000000"/>
          <w:sz w:val="28"/>
        </w:rPr>
        <w:t>
                бұл бағ.
</w:t>
      </w:r>
      <w:r>
        <w:br/>
      </w:r>
      <w:r>
        <w:rPr>
          <w:rFonts w:ascii="Times New Roman"/>
          <w:b w:val="false"/>
          <w:i w:val="false"/>
          <w:color w:val="000000"/>
          <w:sz w:val="28"/>
        </w:rPr>
        <w:t>
                дарлама
</w:t>
      </w:r>
      <w:r>
        <w:br/>
      </w:r>
      <w:r>
        <w:rPr>
          <w:rFonts w:ascii="Times New Roman"/>
          <w:b w:val="false"/>
          <w:i w:val="false"/>
          <w:color w:val="000000"/>
          <w:sz w:val="28"/>
        </w:rPr>
        <w:t>
                бойынша 
</w:t>
      </w:r>
      <w:r>
        <w:br/>
      </w:r>
      <w:r>
        <w:rPr>
          <w:rFonts w:ascii="Times New Roman"/>
          <w:b w:val="false"/>
          <w:i w:val="false"/>
          <w:color w:val="000000"/>
          <w:sz w:val="28"/>
        </w:rPr>
        <w:t>
                қаржылан.
</w:t>
      </w:r>
      <w:r>
        <w:br/>
      </w:r>
      <w:r>
        <w:rPr>
          <w:rFonts w:ascii="Times New Roman"/>
          <w:b w:val="false"/>
          <w:i w:val="false"/>
          <w:color w:val="000000"/>
          <w:sz w:val="28"/>
        </w:rPr>
        <w:t>
                дыру ны.
</w:t>
      </w:r>
      <w:r>
        <w:br/>
      </w:r>
      <w:r>
        <w:rPr>
          <w:rFonts w:ascii="Times New Roman"/>
          <w:b w:val="false"/>
          <w:i w:val="false"/>
          <w:color w:val="000000"/>
          <w:sz w:val="28"/>
        </w:rPr>
        <w:t>
                саны анық.
</w:t>
      </w:r>
      <w:r>
        <w:br/>
      </w:r>
      <w:r>
        <w:rPr>
          <w:rFonts w:ascii="Times New Roman"/>
          <w:b w:val="false"/>
          <w:i w:val="false"/>
          <w:color w:val="000000"/>
          <w:sz w:val="28"/>
        </w:rPr>
        <w:t>
                талса
</w:t>
      </w:r>
      <w:r>
        <w:br/>
      </w:r>
      <w:r>
        <w:rPr>
          <w:rFonts w:ascii="Times New Roman"/>
          <w:b w:val="false"/>
          <w:i w:val="false"/>
          <w:color w:val="000000"/>
          <w:sz w:val="28"/>
        </w:rPr>
        <w:t>
                ("ұстау")
</w:t>
      </w:r>
      <w:r>
        <w:br/>
      </w:r>
      <w:r>
        <w:rPr>
          <w:rFonts w:ascii="Times New Roman"/>
          <w:b w:val="false"/>
          <w:i w:val="false"/>
          <w:color w:val="000000"/>
          <w:sz w:val="28"/>
        </w:rPr>
        <w:t>
РБ 4  2 225 009 000       30 Репе.           Бұл да          Бұл да
</w:t>
      </w:r>
      <w:r>
        <w:br/>
      </w:r>
      <w:r>
        <w:rPr>
          <w:rFonts w:ascii="Times New Roman"/>
          <w:b w:val="false"/>
          <w:i w:val="false"/>
          <w:color w:val="000000"/>
          <w:sz w:val="28"/>
        </w:rPr>
        <w:t>
                             титор.
</w:t>
      </w:r>
      <w:r>
        <w:br/>
      </w:r>
      <w:r>
        <w:rPr>
          <w:rFonts w:ascii="Times New Roman"/>
          <w:b w:val="false"/>
          <w:i w:val="false"/>
          <w:color w:val="000000"/>
          <w:sz w:val="28"/>
        </w:rPr>
        <w:t>
                             лық
</w:t>
      </w:r>
      <w:r>
        <w:br/>
      </w:r>
      <w:r>
        <w:rPr>
          <w:rFonts w:ascii="Times New Roman"/>
          <w:b w:val="false"/>
          <w:i w:val="false"/>
          <w:color w:val="000000"/>
          <w:sz w:val="28"/>
        </w:rPr>
        <w:t>
                             бойынша
</w:t>
      </w:r>
      <w:r>
        <w:br/>
      </w:r>
      <w:r>
        <w:rPr>
          <w:rFonts w:ascii="Times New Roman"/>
          <w:b w:val="false"/>
          <w:i w:val="false"/>
          <w:color w:val="000000"/>
          <w:sz w:val="28"/>
        </w:rPr>
        <w:t>
РБ 4  2 613 008 100          қызмет.
</w:t>
      </w:r>
      <w:r>
        <w:br/>
      </w:r>
      <w:r>
        <w:rPr>
          <w:rFonts w:ascii="Times New Roman"/>
          <w:b w:val="false"/>
          <w:i w:val="false"/>
          <w:color w:val="000000"/>
          <w:sz w:val="28"/>
        </w:rPr>
        <w:t>
                             тер
</w:t>
      </w:r>
      <w:r>
        <w:br/>
      </w:r>
      <w:r>
        <w:rPr>
          <w:rFonts w:ascii="Times New Roman"/>
          <w:b w:val="false"/>
          <w:i w:val="false"/>
          <w:color w:val="000000"/>
          <w:sz w:val="28"/>
        </w:rPr>
        <w:t>
РБ 4  2 225 016 000
</w:t>
      </w:r>
      <w:r>
        <w:br/>
      </w:r>
      <w:r>
        <w:rPr>
          <w:rFonts w:ascii="Times New Roman"/>
          <w:b w:val="false"/>
          <w:i w:val="false"/>
          <w:color w:val="000000"/>
          <w:sz w:val="28"/>
        </w:rPr>
        <w:t>
ЖБ 4  2 263 004 100, 101,
</w:t>
      </w:r>
      <w:r>
        <w:br/>
      </w:r>
      <w:r>
        <w:rPr>
          <w:rFonts w:ascii="Times New Roman"/>
          <w:b w:val="false"/>
          <w:i w:val="false"/>
          <w:color w:val="000000"/>
          <w:sz w:val="28"/>
        </w:rPr>
        <w:t>
                102, 103,
</w:t>
      </w:r>
      <w:r>
        <w:br/>
      </w:r>
      <w:r>
        <w:rPr>
          <w:rFonts w:ascii="Times New Roman"/>
          <w:b w:val="false"/>
          <w:i w:val="false"/>
          <w:color w:val="000000"/>
          <w:sz w:val="28"/>
        </w:rPr>
        <w:t>
                104
</w:t>
      </w:r>
      <w:r>
        <w:br/>
      </w:r>
      <w:r>
        <w:rPr>
          <w:rFonts w:ascii="Times New Roman"/>
          <w:b w:val="false"/>
          <w:i w:val="false"/>
          <w:color w:val="000000"/>
          <w:sz w:val="28"/>
        </w:rPr>
        <w:t>
ЖБ 4  3 263 011 100, 101
</w:t>
      </w:r>
      <w:r>
        <w:br/>
      </w:r>
      <w:r>
        <w:rPr>
          <w:rFonts w:ascii="Times New Roman"/>
          <w:b w:val="false"/>
          <w:i w:val="false"/>
          <w:color w:val="000000"/>
          <w:sz w:val="28"/>
        </w:rPr>
        <w:t>
ЖБ 4  9 263 015 000
</w:t>
      </w:r>
      <w:r>
        <w:br/>
      </w:r>
      <w:r>
        <w:rPr>
          <w:rFonts w:ascii="Times New Roman"/>
          <w:b w:val="false"/>
          <w:i w:val="false"/>
          <w:color w:val="000000"/>
          <w:sz w:val="28"/>
        </w:rPr>
        <w:t>
ЖБ 6  1 263 018 100
</w:t>
      </w:r>
      <w:r>
        <w:br/>
      </w:r>
      <w:r>
        <w:rPr>
          <w:rFonts w:ascii="Times New Roman"/>
          <w:b w:val="false"/>
          <w:i w:val="false"/>
          <w:color w:val="000000"/>
          <w:sz w:val="28"/>
        </w:rPr>
        <w:t>
ЖБ 4  2 263 008 100(егер,
</w:t>
      </w:r>
      <w:r>
        <w:br/>
      </w:r>
      <w:r>
        <w:rPr>
          <w:rFonts w:ascii="Times New Roman"/>
          <w:b w:val="false"/>
          <w:i w:val="false"/>
          <w:color w:val="000000"/>
          <w:sz w:val="28"/>
        </w:rPr>
        <w:t>
                бұл бағ.
</w:t>
      </w:r>
      <w:r>
        <w:br/>
      </w:r>
      <w:r>
        <w:rPr>
          <w:rFonts w:ascii="Times New Roman"/>
          <w:b w:val="false"/>
          <w:i w:val="false"/>
          <w:color w:val="000000"/>
          <w:sz w:val="28"/>
        </w:rPr>
        <w:t>
                дарлама
</w:t>
      </w:r>
      <w:r>
        <w:br/>
      </w:r>
      <w:r>
        <w:rPr>
          <w:rFonts w:ascii="Times New Roman"/>
          <w:b w:val="false"/>
          <w:i w:val="false"/>
          <w:color w:val="000000"/>
          <w:sz w:val="28"/>
        </w:rPr>
        <w:t>
                бойынша 
</w:t>
      </w:r>
      <w:r>
        <w:br/>
      </w:r>
      <w:r>
        <w:rPr>
          <w:rFonts w:ascii="Times New Roman"/>
          <w:b w:val="false"/>
          <w:i w:val="false"/>
          <w:color w:val="000000"/>
          <w:sz w:val="28"/>
        </w:rPr>
        <w:t>
                қаржылан.
</w:t>
      </w:r>
      <w:r>
        <w:br/>
      </w:r>
      <w:r>
        <w:rPr>
          <w:rFonts w:ascii="Times New Roman"/>
          <w:b w:val="false"/>
          <w:i w:val="false"/>
          <w:color w:val="000000"/>
          <w:sz w:val="28"/>
        </w:rPr>
        <w:t>
                дыру ны.
</w:t>
      </w:r>
      <w:r>
        <w:br/>
      </w:r>
      <w:r>
        <w:rPr>
          <w:rFonts w:ascii="Times New Roman"/>
          <w:b w:val="false"/>
          <w:i w:val="false"/>
          <w:color w:val="000000"/>
          <w:sz w:val="28"/>
        </w:rPr>
        <w:t>
                саны анық.
</w:t>
      </w:r>
      <w:r>
        <w:br/>
      </w:r>
      <w:r>
        <w:rPr>
          <w:rFonts w:ascii="Times New Roman"/>
          <w:b w:val="false"/>
          <w:i w:val="false"/>
          <w:color w:val="000000"/>
          <w:sz w:val="28"/>
        </w:rPr>
        <w:t>
                талса
</w:t>
      </w:r>
      <w:r>
        <w:br/>
      </w:r>
      <w:r>
        <w:rPr>
          <w:rFonts w:ascii="Times New Roman"/>
          <w:b w:val="false"/>
          <w:i w:val="false"/>
          <w:color w:val="000000"/>
          <w:sz w:val="28"/>
        </w:rPr>
        <w:t>
                ("ұстау")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РБ 4  2 225 009 000       31 Оқушы.         Бұл да                Бұл да
</w:t>
      </w:r>
      <w:r>
        <w:br/>
      </w:r>
      <w:r>
        <w:rPr>
          <w:rFonts w:ascii="Times New Roman"/>
          <w:b w:val="false"/>
          <w:i w:val="false"/>
          <w:color w:val="000000"/>
          <w:sz w:val="28"/>
        </w:rPr>
        <w:t>
                             лармен
</w:t>
      </w:r>
      <w:r>
        <w:br/>
      </w:r>
      <w:r>
        <w:rPr>
          <w:rFonts w:ascii="Times New Roman"/>
          <w:b w:val="false"/>
          <w:i w:val="false"/>
          <w:color w:val="000000"/>
          <w:sz w:val="28"/>
        </w:rPr>
        <w:t>
                             пәндерді
</w:t>
      </w:r>
      <w:r>
        <w:br/>
      </w:r>
      <w:r>
        <w:rPr>
          <w:rFonts w:ascii="Times New Roman"/>
          <w:b w:val="false"/>
          <w:i w:val="false"/>
          <w:color w:val="000000"/>
          <w:sz w:val="28"/>
        </w:rPr>
        <w:t>
                             тереңдетіп
</w:t>
      </w:r>
      <w:r>
        <w:br/>
      </w:r>
      <w:r>
        <w:rPr>
          <w:rFonts w:ascii="Times New Roman"/>
          <w:b w:val="false"/>
          <w:i w:val="false"/>
          <w:color w:val="000000"/>
          <w:sz w:val="28"/>
        </w:rPr>
        <w:t>
                             оқыту
</w:t>
      </w:r>
      <w:r>
        <w:br/>
      </w:r>
      <w:r>
        <w:rPr>
          <w:rFonts w:ascii="Times New Roman"/>
          <w:b w:val="false"/>
          <w:i w:val="false"/>
          <w:color w:val="000000"/>
          <w:sz w:val="28"/>
        </w:rPr>
        <w:t>
РБ 4  2 613 008 100          жөніндегі
</w:t>
      </w:r>
      <w:r>
        <w:br/>
      </w:r>
      <w:r>
        <w:rPr>
          <w:rFonts w:ascii="Times New Roman"/>
          <w:b w:val="false"/>
          <w:i w:val="false"/>
          <w:color w:val="000000"/>
          <w:sz w:val="28"/>
        </w:rPr>
        <w:t>
                             қызметтер
</w:t>
      </w:r>
      <w:r>
        <w:br/>
      </w:r>
      <w:r>
        <w:rPr>
          <w:rFonts w:ascii="Times New Roman"/>
          <w:b w:val="false"/>
          <w:i w:val="false"/>
          <w:color w:val="000000"/>
          <w:sz w:val="28"/>
        </w:rPr>
        <w:t>
РБ 4  2 225 016 000
</w:t>
      </w:r>
      <w:r>
        <w:br/>
      </w:r>
      <w:r>
        <w:rPr>
          <w:rFonts w:ascii="Times New Roman"/>
          <w:b w:val="false"/>
          <w:i w:val="false"/>
          <w:color w:val="000000"/>
          <w:sz w:val="28"/>
        </w:rPr>
        <w:t>
ЖБ 4  2 263 004 100, 101,
</w:t>
      </w:r>
      <w:r>
        <w:br/>
      </w:r>
      <w:r>
        <w:rPr>
          <w:rFonts w:ascii="Times New Roman"/>
          <w:b w:val="false"/>
          <w:i w:val="false"/>
          <w:color w:val="000000"/>
          <w:sz w:val="28"/>
        </w:rPr>
        <w:t>
                102, 103,
</w:t>
      </w:r>
      <w:r>
        <w:br/>
      </w:r>
      <w:r>
        <w:rPr>
          <w:rFonts w:ascii="Times New Roman"/>
          <w:b w:val="false"/>
          <w:i w:val="false"/>
          <w:color w:val="000000"/>
          <w:sz w:val="28"/>
        </w:rPr>
        <w:t>
                104
</w:t>
      </w:r>
      <w:r>
        <w:br/>
      </w:r>
      <w:r>
        <w:rPr>
          <w:rFonts w:ascii="Times New Roman"/>
          <w:b w:val="false"/>
          <w:i w:val="false"/>
          <w:color w:val="000000"/>
          <w:sz w:val="28"/>
        </w:rPr>
        <w:t>
ЖБ 4  3 263 011 100, 101
</w:t>
      </w:r>
      <w:r>
        <w:br/>
      </w:r>
      <w:r>
        <w:rPr>
          <w:rFonts w:ascii="Times New Roman"/>
          <w:b w:val="false"/>
          <w:i w:val="false"/>
          <w:color w:val="000000"/>
          <w:sz w:val="28"/>
        </w:rPr>
        <w:t>
ЖБ 4  9 263 015 000
</w:t>
      </w:r>
      <w:r>
        <w:br/>
      </w:r>
      <w:r>
        <w:rPr>
          <w:rFonts w:ascii="Times New Roman"/>
          <w:b w:val="false"/>
          <w:i w:val="false"/>
          <w:color w:val="000000"/>
          <w:sz w:val="28"/>
        </w:rPr>
        <w:t>
ЖБ 6  1 263 018 100
</w:t>
      </w:r>
      <w:r>
        <w:br/>
      </w:r>
      <w:r>
        <w:rPr>
          <w:rFonts w:ascii="Times New Roman"/>
          <w:b w:val="false"/>
          <w:i w:val="false"/>
          <w:color w:val="000000"/>
          <w:sz w:val="28"/>
        </w:rPr>
        <w:t>
ЖБ 4  2 263 008 100(егер
</w:t>
      </w:r>
      <w:r>
        <w:br/>
      </w:r>
      <w:r>
        <w:rPr>
          <w:rFonts w:ascii="Times New Roman"/>
          <w:b w:val="false"/>
          <w:i w:val="false"/>
          <w:color w:val="000000"/>
          <w:sz w:val="28"/>
        </w:rPr>
        <w:t>
                осы бағ.
</w:t>
      </w:r>
      <w:r>
        <w:br/>
      </w:r>
      <w:r>
        <w:rPr>
          <w:rFonts w:ascii="Times New Roman"/>
          <w:b w:val="false"/>
          <w:i w:val="false"/>
          <w:color w:val="000000"/>
          <w:sz w:val="28"/>
        </w:rPr>
        <w:t>
                дарлама
</w:t>
      </w:r>
      <w:r>
        <w:br/>
      </w:r>
      <w:r>
        <w:rPr>
          <w:rFonts w:ascii="Times New Roman"/>
          <w:b w:val="false"/>
          <w:i w:val="false"/>
          <w:color w:val="000000"/>
          <w:sz w:val="28"/>
        </w:rPr>
        <w:t>
                бойынша 
</w:t>
      </w:r>
      <w:r>
        <w:br/>
      </w:r>
      <w:r>
        <w:rPr>
          <w:rFonts w:ascii="Times New Roman"/>
          <w:b w:val="false"/>
          <w:i w:val="false"/>
          <w:color w:val="000000"/>
          <w:sz w:val="28"/>
        </w:rPr>
        <w:t>
                қаржылан.
</w:t>
      </w:r>
      <w:r>
        <w:br/>
      </w:r>
      <w:r>
        <w:rPr>
          <w:rFonts w:ascii="Times New Roman"/>
          <w:b w:val="false"/>
          <w:i w:val="false"/>
          <w:color w:val="000000"/>
          <w:sz w:val="28"/>
        </w:rPr>
        <w:t>
                дыру анық.
</w:t>
      </w:r>
      <w:r>
        <w:br/>
      </w:r>
      <w:r>
        <w:rPr>
          <w:rFonts w:ascii="Times New Roman"/>
          <w:b w:val="false"/>
          <w:i w:val="false"/>
          <w:color w:val="000000"/>
          <w:sz w:val="28"/>
        </w:rPr>
        <w:t>
                талса
</w:t>
      </w:r>
      <w:r>
        <w:br/>
      </w:r>
      <w:r>
        <w:rPr>
          <w:rFonts w:ascii="Times New Roman"/>
          <w:b w:val="false"/>
          <w:i w:val="false"/>
          <w:color w:val="000000"/>
          <w:sz w:val="28"/>
        </w:rPr>
        <w:t>
                ("ұстау")
</w:t>
      </w:r>
      <w:r>
        <w:br/>
      </w:r>
      <w:r>
        <w:rPr>
          <w:rFonts w:ascii="Times New Roman"/>
          <w:b w:val="false"/>
          <w:i w:val="false"/>
          <w:color w:val="000000"/>
          <w:sz w:val="28"/>
        </w:rPr>
        <w:t>
---------------------------------------------------------------------------
</w:t>
      </w:r>
      <w:r>
        <w:br/>
      </w:r>
      <w:r>
        <w:rPr>
          <w:rFonts w:ascii="Times New Roman"/>
          <w:b w:val="false"/>
          <w:i w:val="false"/>
          <w:color w:val="000000"/>
          <w:sz w:val="28"/>
        </w:rPr>
        <w:t>
РБ 4  2 225 009 000       32 Балалар.      Бұл да             Бұл да
</w:t>
      </w:r>
      <w:r>
        <w:br/>
      </w:r>
      <w:r>
        <w:rPr>
          <w:rFonts w:ascii="Times New Roman"/>
          <w:b w:val="false"/>
          <w:i w:val="false"/>
          <w:color w:val="000000"/>
          <w:sz w:val="28"/>
        </w:rPr>
        <w:t>
                             дың денсау.
</w:t>
      </w:r>
      <w:r>
        <w:br/>
      </w:r>
      <w:r>
        <w:rPr>
          <w:rFonts w:ascii="Times New Roman"/>
          <w:b w:val="false"/>
          <w:i w:val="false"/>
          <w:color w:val="000000"/>
          <w:sz w:val="28"/>
        </w:rPr>
        <w:t>
                             лығын қор.
</w:t>
      </w:r>
      <w:r>
        <w:br/>
      </w:r>
      <w:r>
        <w:rPr>
          <w:rFonts w:ascii="Times New Roman"/>
          <w:b w:val="false"/>
          <w:i w:val="false"/>
          <w:color w:val="000000"/>
          <w:sz w:val="28"/>
        </w:rPr>
        <w:t>
                             ғауға және
</w:t>
      </w:r>
      <w:r>
        <w:br/>
      </w:r>
      <w:r>
        <w:rPr>
          <w:rFonts w:ascii="Times New Roman"/>
          <w:b w:val="false"/>
          <w:i w:val="false"/>
          <w:color w:val="000000"/>
          <w:sz w:val="28"/>
        </w:rPr>
        <w:t>
                             нығайтуға
</w:t>
      </w:r>
      <w:r>
        <w:br/>
      </w:r>
      <w:r>
        <w:rPr>
          <w:rFonts w:ascii="Times New Roman"/>
          <w:b w:val="false"/>
          <w:i w:val="false"/>
          <w:color w:val="000000"/>
          <w:sz w:val="28"/>
        </w:rPr>
        <w:t>
РБ 4  2 613 008 100          бағыттал.
</w:t>
      </w:r>
      <w:r>
        <w:br/>
      </w:r>
      <w:r>
        <w:rPr>
          <w:rFonts w:ascii="Times New Roman"/>
          <w:b w:val="false"/>
          <w:i w:val="false"/>
          <w:color w:val="000000"/>
          <w:sz w:val="28"/>
        </w:rPr>
        <w:t>
                             ған қосым.
</w:t>
      </w:r>
      <w:r>
        <w:br/>
      </w:r>
      <w:r>
        <w:rPr>
          <w:rFonts w:ascii="Times New Roman"/>
          <w:b w:val="false"/>
          <w:i w:val="false"/>
          <w:color w:val="000000"/>
          <w:sz w:val="28"/>
        </w:rPr>
        <w:t>
РБ 4  2 225 016 000          ша дене
</w:t>
      </w:r>
      <w:r>
        <w:br/>
      </w:r>
      <w:r>
        <w:rPr>
          <w:rFonts w:ascii="Times New Roman"/>
          <w:b w:val="false"/>
          <w:i w:val="false"/>
          <w:color w:val="000000"/>
          <w:sz w:val="28"/>
        </w:rPr>
        <w:t>
                             тәрбиесі-
</w:t>
      </w:r>
      <w:r>
        <w:br/>
      </w:r>
      <w:r>
        <w:rPr>
          <w:rFonts w:ascii="Times New Roman"/>
          <w:b w:val="false"/>
          <w:i w:val="false"/>
          <w:color w:val="000000"/>
          <w:sz w:val="28"/>
        </w:rPr>
        <w:t>
ЖБ 4  2 263 004 100, 101,    сауықтыру
</w:t>
      </w:r>
      <w:r>
        <w:br/>
      </w:r>
      <w:r>
        <w:rPr>
          <w:rFonts w:ascii="Times New Roman"/>
          <w:b w:val="false"/>
          <w:i w:val="false"/>
          <w:color w:val="000000"/>
          <w:sz w:val="28"/>
        </w:rPr>
        <w:t>
                102, 103,    бағдарла.
</w:t>
      </w:r>
      <w:r>
        <w:br/>
      </w:r>
      <w:r>
        <w:rPr>
          <w:rFonts w:ascii="Times New Roman"/>
          <w:b w:val="false"/>
          <w:i w:val="false"/>
          <w:color w:val="000000"/>
          <w:sz w:val="28"/>
        </w:rPr>
        <w:t>
                104          малары
</w:t>
      </w:r>
      <w:r>
        <w:br/>
      </w:r>
      <w:r>
        <w:rPr>
          <w:rFonts w:ascii="Times New Roman"/>
          <w:b w:val="false"/>
          <w:i w:val="false"/>
          <w:color w:val="000000"/>
          <w:sz w:val="28"/>
        </w:rPr>
        <w:t>
                             бойынша
</w:t>
      </w:r>
      <w:r>
        <w:br/>
      </w:r>
      <w:r>
        <w:rPr>
          <w:rFonts w:ascii="Times New Roman"/>
          <w:b w:val="false"/>
          <w:i w:val="false"/>
          <w:color w:val="000000"/>
          <w:sz w:val="28"/>
        </w:rPr>
        <w:t>
ЖБ 4  3 263 011 100, 101     қызметтер
</w:t>
      </w:r>
      <w:r>
        <w:br/>
      </w:r>
      <w:r>
        <w:rPr>
          <w:rFonts w:ascii="Times New Roman"/>
          <w:b w:val="false"/>
          <w:i w:val="false"/>
          <w:color w:val="000000"/>
          <w:sz w:val="28"/>
        </w:rPr>
        <w:t>
ЖБ 4  9 263 015 000
</w:t>
      </w:r>
      <w:r>
        <w:br/>
      </w:r>
      <w:r>
        <w:rPr>
          <w:rFonts w:ascii="Times New Roman"/>
          <w:b w:val="false"/>
          <w:i w:val="false"/>
          <w:color w:val="000000"/>
          <w:sz w:val="28"/>
        </w:rPr>
        <w:t>
ЖБ 6  1 263 018 100
</w:t>
      </w:r>
      <w:r>
        <w:br/>
      </w:r>
      <w:r>
        <w:rPr>
          <w:rFonts w:ascii="Times New Roman"/>
          <w:b w:val="false"/>
          <w:i w:val="false"/>
          <w:color w:val="000000"/>
          <w:sz w:val="28"/>
        </w:rPr>
        <w:t>
ЖБ 4  2 263 008 100(егер
</w:t>
      </w:r>
      <w:r>
        <w:br/>
      </w:r>
      <w:r>
        <w:rPr>
          <w:rFonts w:ascii="Times New Roman"/>
          <w:b w:val="false"/>
          <w:i w:val="false"/>
          <w:color w:val="000000"/>
          <w:sz w:val="28"/>
        </w:rPr>
        <w:t>
                осы бағ.
</w:t>
      </w:r>
      <w:r>
        <w:br/>
      </w:r>
      <w:r>
        <w:rPr>
          <w:rFonts w:ascii="Times New Roman"/>
          <w:b w:val="false"/>
          <w:i w:val="false"/>
          <w:color w:val="000000"/>
          <w:sz w:val="28"/>
        </w:rPr>
        <w:t>
                дарлама
</w:t>
      </w:r>
      <w:r>
        <w:br/>
      </w:r>
      <w:r>
        <w:rPr>
          <w:rFonts w:ascii="Times New Roman"/>
          <w:b w:val="false"/>
          <w:i w:val="false"/>
          <w:color w:val="000000"/>
          <w:sz w:val="28"/>
        </w:rPr>
        <w:t>
                бойынша 
</w:t>
      </w:r>
      <w:r>
        <w:br/>
      </w:r>
      <w:r>
        <w:rPr>
          <w:rFonts w:ascii="Times New Roman"/>
          <w:b w:val="false"/>
          <w:i w:val="false"/>
          <w:color w:val="000000"/>
          <w:sz w:val="28"/>
        </w:rPr>
        <w:t>
                қаржылан.
</w:t>
      </w:r>
      <w:r>
        <w:br/>
      </w:r>
      <w:r>
        <w:rPr>
          <w:rFonts w:ascii="Times New Roman"/>
          <w:b w:val="false"/>
          <w:i w:val="false"/>
          <w:color w:val="000000"/>
          <w:sz w:val="28"/>
        </w:rPr>
        <w:t>
                дыру анық.
</w:t>
      </w:r>
      <w:r>
        <w:br/>
      </w:r>
      <w:r>
        <w:rPr>
          <w:rFonts w:ascii="Times New Roman"/>
          <w:b w:val="false"/>
          <w:i w:val="false"/>
          <w:color w:val="000000"/>
          <w:sz w:val="28"/>
        </w:rPr>
        <w:t>
                талса
</w:t>
      </w:r>
      <w:r>
        <w:br/>
      </w:r>
      <w:r>
        <w:rPr>
          <w:rFonts w:ascii="Times New Roman"/>
          <w:b w:val="false"/>
          <w:i w:val="false"/>
          <w:color w:val="000000"/>
          <w:sz w:val="28"/>
        </w:rPr>
        <w:t>
                ("ұстау")
</w:t>
      </w:r>
      <w:r>
        <w:br/>
      </w:r>
      <w:r>
        <w:rPr>
          <w:rFonts w:ascii="Times New Roman"/>
          <w:b w:val="false"/>
          <w:i w:val="false"/>
          <w:color w:val="000000"/>
          <w:sz w:val="28"/>
        </w:rPr>
        <w:t>
---------------------------------------------------------------------------
</w:t>
      </w:r>
      <w:r>
        <w:br/>
      </w:r>
      <w:r>
        <w:rPr>
          <w:rFonts w:ascii="Times New Roman"/>
          <w:b w:val="false"/>
          <w:i w:val="false"/>
          <w:color w:val="000000"/>
          <w:sz w:val="28"/>
        </w:rPr>
        <w:t>
РБ 4  2 225 009 000       33 Жазғы         Бұл да              Бұл да
</w:t>
      </w:r>
      <w:r>
        <w:br/>
      </w:r>
      <w:r>
        <w:rPr>
          <w:rFonts w:ascii="Times New Roman"/>
          <w:b w:val="false"/>
          <w:i w:val="false"/>
          <w:color w:val="000000"/>
          <w:sz w:val="28"/>
        </w:rPr>
        <w:t>
                             демалысты
</w:t>
      </w:r>
      <w:r>
        <w:br/>
      </w:r>
      <w:r>
        <w:rPr>
          <w:rFonts w:ascii="Times New Roman"/>
          <w:b w:val="false"/>
          <w:i w:val="false"/>
          <w:color w:val="000000"/>
          <w:sz w:val="28"/>
        </w:rPr>
        <w:t>
                             ұйымдас.
</w:t>
      </w:r>
      <w:r>
        <w:br/>
      </w:r>
      <w:r>
        <w:rPr>
          <w:rFonts w:ascii="Times New Roman"/>
          <w:b w:val="false"/>
          <w:i w:val="false"/>
          <w:color w:val="000000"/>
          <w:sz w:val="28"/>
        </w:rPr>
        <w:t>
                             тыру жөнін.
</w:t>
      </w:r>
      <w:r>
        <w:br/>
      </w:r>
      <w:r>
        <w:rPr>
          <w:rFonts w:ascii="Times New Roman"/>
          <w:b w:val="false"/>
          <w:i w:val="false"/>
          <w:color w:val="000000"/>
          <w:sz w:val="28"/>
        </w:rPr>
        <w:t>
                             дегі қыз.
</w:t>
      </w:r>
      <w:r>
        <w:br/>
      </w:r>
      <w:r>
        <w:rPr>
          <w:rFonts w:ascii="Times New Roman"/>
          <w:b w:val="false"/>
          <w:i w:val="false"/>
          <w:color w:val="000000"/>
          <w:sz w:val="28"/>
        </w:rPr>
        <w:t>
РБ 4  2 613 008 100          меттер
</w:t>
      </w:r>
      <w:r>
        <w:br/>
      </w:r>
      <w:r>
        <w:rPr>
          <w:rFonts w:ascii="Times New Roman"/>
          <w:b w:val="false"/>
          <w:i w:val="false"/>
          <w:color w:val="000000"/>
          <w:sz w:val="28"/>
        </w:rPr>
        <w:t>
РБ 4  2 225 016 000
</w:t>
      </w:r>
      <w:r>
        <w:br/>
      </w:r>
      <w:r>
        <w:rPr>
          <w:rFonts w:ascii="Times New Roman"/>
          <w:b w:val="false"/>
          <w:i w:val="false"/>
          <w:color w:val="000000"/>
          <w:sz w:val="28"/>
        </w:rPr>
        <w:t>
РБ 4  9 225 017 000
</w:t>
      </w:r>
      <w:r>
        <w:br/>
      </w:r>
      <w:r>
        <w:rPr>
          <w:rFonts w:ascii="Times New Roman"/>
          <w:b w:val="false"/>
          <w:i w:val="false"/>
          <w:color w:val="000000"/>
          <w:sz w:val="28"/>
        </w:rPr>
        <w:t>
ЖБ 4  2 263 004 100, 101,
</w:t>
      </w:r>
      <w:r>
        <w:br/>
      </w:r>
      <w:r>
        <w:rPr>
          <w:rFonts w:ascii="Times New Roman"/>
          <w:b w:val="false"/>
          <w:i w:val="false"/>
          <w:color w:val="000000"/>
          <w:sz w:val="28"/>
        </w:rPr>
        <w:t>
                102, 103,
</w:t>
      </w:r>
      <w:r>
        <w:br/>
      </w:r>
      <w:r>
        <w:rPr>
          <w:rFonts w:ascii="Times New Roman"/>
          <w:b w:val="false"/>
          <w:i w:val="false"/>
          <w:color w:val="000000"/>
          <w:sz w:val="28"/>
        </w:rPr>
        <w:t>
                104
</w:t>
      </w:r>
      <w:r>
        <w:br/>
      </w:r>
      <w:r>
        <w:rPr>
          <w:rFonts w:ascii="Times New Roman"/>
          <w:b w:val="false"/>
          <w:i w:val="false"/>
          <w:color w:val="000000"/>
          <w:sz w:val="28"/>
        </w:rPr>
        <w:t>
ЖБ 4  3 263 011 100, 101
</w:t>
      </w:r>
      <w:r>
        <w:br/>
      </w:r>
      <w:r>
        <w:rPr>
          <w:rFonts w:ascii="Times New Roman"/>
          <w:b w:val="false"/>
          <w:i w:val="false"/>
          <w:color w:val="000000"/>
          <w:sz w:val="28"/>
        </w:rPr>
        <w:t>
ЖБ 4  9 263 015 000
</w:t>
      </w:r>
      <w:r>
        <w:br/>
      </w:r>
      <w:r>
        <w:rPr>
          <w:rFonts w:ascii="Times New Roman"/>
          <w:b w:val="false"/>
          <w:i w:val="false"/>
          <w:color w:val="000000"/>
          <w:sz w:val="28"/>
        </w:rPr>
        <w:t>
ЖБ 6  1 263 018 100
</w:t>
      </w:r>
      <w:r>
        <w:br/>
      </w:r>
      <w:r>
        <w:rPr>
          <w:rFonts w:ascii="Times New Roman"/>
          <w:b w:val="false"/>
          <w:i w:val="false"/>
          <w:color w:val="000000"/>
          <w:sz w:val="28"/>
        </w:rPr>
        <w:t>
ЖБ 4  2 263 008 100(егер
</w:t>
      </w:r>
      <w:r>
        <w:br/>
      </w:r>
      <w:r>
        <w:rPr>
          <w:rFonts w:ascii="Times New Roman"/>
          <w:b w:val="false"/>
          <w:i w:val="false"/>
          <w:color w:val="000000"/>
          <w:sz w:val="28"/>
        </w:rPr>
        <w:t>
                осы бағ.
</w:t>
      </w:r>
      <w:r>
        <w:br/>
      </w:r>
      <w:r>
        <w:rPr>
          <w:rFonts w:ascii="Times New Roman"/>
          <w:b w:val="false"/>
          <w:i w:val="false"/>
          <w:color w:val="000000"/>
          <w:sz w:val="28"/>
        </w:rPr>
        <w:t>
                дарлама
</w:t>
      </w:r>
      <w:r>
        <w:br/>
      </w:r>
      <w:r>
        <w:rPr>
          <w:rFonts w:ascii="Times New Roman"/>
          <w:b w:val="false"/>
          <w:i w:val="false"/>
          <w:color w:val="000000"/>
          <w:sz w:val="28"/>
        </w:rPr>
        <w:t>
                бойынша
</w:t>
      </w:r>
      <w:r>
        <w:br/>
      </w:r>
      <w:r>
        <w:rPr>
          <w:rFonts w:ascii="Times New Roman"/>
          <w:b w:val="false"/>
          <w:i w:val="false"/>
          <w:color w:val="000000"/>
          <w:sz w:val="28"/>
        </w:rPr>
        <w:t>
                қаржылан.
</w:t>
      </w:r>
      <w:r>
        <w:br/>
      </w:r>
      <w:r>
        <w:rPr>
          <w:rFonts w:ascii="Times New Roman"/>
          <w:b w:val="false"/>
          <w:i w:val="false"/>
          <w:color w:val="000000"/>
          <w:sz w:val="28"/>
        </w:rPr>
        <w:t>
                дыру анық.
</w:t>
      </w:r>
      <w:r>
        <w:br/>
      </w:r>
      <w:r>
        <w:rPr>
          <w:rFonts w:ascii="Times New Roman"/>
          <w:b w:val="false"/>
          <w:i w:val="false"/>
          <w:color w:val="000000"/>
          <w:sz w:val="28"/>
        </w:rPr>
        <w:t>
                талса
</w:t>
      </w:r>
      <w:r>
        <w:br/>
      </w:r>
      <w:r>
        <w:rPr>
          <w:rFonts w:ascii="Times New Roman"/>
          <w:b w:val="false"/>
          <w:i w:val="false"/>
          <w:color w:val="000000"/>
          <w:sz w:val="28"/>
        </w:rPr>
        <w:t>
                ("ұстау")
</w:t>
      </w:r>
      <w:r>
        <w:br/>
      </w:r>
      <w:r>
        <w:rPr>
          <w:rFonts w:ascii="Times New Roman"/>
          <w:b w:val="false"/>
          <w:i w:val="false"/>
          <w:color w:val="000000"/>
          <w:sz w:val="28"/>
        </w:rPr>
        <w:t>
РБ 4  2 225 009 000       34 Оқу-әдіс.     Бұл да              Бұл да
</w:t>
      </w:r>
      <w:r>
        <w:br/>
      </w:r>
      <w:r>
        <w:rPr>
          <w:rFonts w:ascii="Times New Roman"/>
          <w:b w:val="false"/>
          <w:i w:val="false"/>
          <w:color w:val="000000"/>
          <w:sz w:val="28"/>
        </w:rPr>
        <w:t>
                             темелік
</w:t>
      </w:r>
      <w:r>
        <w:br/>
      </w:r>
      <w:r>
        <w:rPr>
          <w:rFonts w:ascii="Times New Roman"/>
          <w:b w:val="false"/>
          <w:i w:val="false"/>
          <w:color w:val="000000"/>
          <w:sz w:val="28"/>
        </w:rPr>
        <w:t>
                             әдебиет.
</w:t>
      </w:r>
      <w:r>
        <w:br/>
      </w:r>
      <w:r>
        <w:rPr>
          <w:rFonts w:ascii="Times New Roman"/>
          <w:b w:val="false"/>
          <w:i w:val="false"/>
          <w:color w:val="000000"/>
          <w:sz w:val="28"/>
        </w:rPr>
        <w:t>
                             ті іске
</w:t>
      </w:r>
      <w:r>
        <w:br/>
      </w:r>
      <w:r>
        <w:rPr>
          <w:rFonts w:ascii="Times New Roman"/>
          <w:b w:val="false"/>
          <w:i w:val="false"/>
          <w:color w:val="000000"/>
          <w:sz w:val="28"/>
        </w:rPr>
        <w:t>
                             асырудан
</w:t>
      </w:r>
      <w:r>
        <w:br/>
      </w:r>
      <w:r>
        <w:rPr>
          <w:rFonts w:ascii="Times New Roman"/>
          <w:b w:val="false"/>
          <w:i w:val="false"/>
          <w:color w:val="000000"/>
          <w:sz w:val="28"/>
        </w:rPr>
        <w:t>
РБ 4  2 613 008 100          алынатын
</w:t>
      </w:r>
      <w:r>
        <w:br/>
      </w:r>
      <w:r>
        <w:rPr>
          <w:rFonts w:ascii="Times New Roman"/>
          <w:b w:val="false"/>
          <w:i w:val="false"/>
          <w:color w:val="000000"/>
          <w:sz w:val="28"/>
        </w:rPr>
        <w:t>
                             қаражат
</w:t>
      </w:r>
      <w:r>
        <w:br/>
      </w:r>
      <w:r>
        <w:rPr>
          <w:rFonts w:ascii="Times New Roman"/>
          <w:b w:val="false"/>
          <w:i w:val="false"/>
          <w:color w:val="000000"/>
          <w:sz w:val="28"/>
        </w:rPr>
        <w:t>
РБ 4  6 225 020 104
</w:t>
      </w:r>
      <w:r>
        <w:br/>
      </w:r>
      <w:r>
        <w:rPr>
          <w:rFonts w:ascii="Times New Roman"/>
          <w:b w:val="false"/>
          <w:i w:val="false"/>
          <w:color w:val="000000"/>
          <w:sz w:val="28"/>
        </w:rPr>
        <w:t>
РБ 4  2 225 016 000
</w:t>
      </w:r>
      <w:r>
        <w:br/>
      </w:r>
      <w:r>
        <w:rPr>
          <w:rFonts w:ascii="Times New Roman"/>
          <w:b w:val="false"/>
          <w:i w:val="false"/>
          <w:color w:val="000000"/>
          <w:sz w:val="28"/>
        </w:rPr>
        <w:t>
РБ 4  9 225 017 000
</w:t>
      </w:r>
      <w:r>
        <w:br/>
      </w:r>
      <w:r>
        <w:rPr>
          <w:rFonts w:ascii="Times New Roman"/>
          <w:b w:val="false"/>
          <w:i w:val="false"/>
          <w:color w:val="000000"/>
          <w:sz w:val="28"/>
        </w:rPr>
        <w:t>
ЖБ 4  2 263 004 100, 101,
</w:t>
      </w:r>
      <w:r>
        <w:br/>
      </w:r>
      <w:r>
        <w:rPr>
          <w:rFonts w:ascii="Times New Roman"/>
          <w:b w:val="false"/>
          <w:i w:val="false"/>
          <w:color w:val="000000"/>
          <w:sz w:val="28"/>
        </w:rPr>
        <w:t>
                102, 103,
</w:t>
      </w:r>
      <w:r>
        <w:br/>
      </w:r>
      <w:r>
        <w:rPr>
          <w:rFonts w:ascii="Times New Roman"/>
          <w:b w:val="false"/>
          <w:i w:val="false"/>
          <w:color w:val="000000"/>
          <w:sz w:val="28"/>
        </w:rPr>
        <w:t>
                104
</w:t>
      </w:r>
      <w:r>
        <w:br/>
      </w:r>
      <w:r>
        <w:rPr>
          <w:rFonts w:ascii="Times New Roman"/>
          <w:b w:val="false"/>
          <w:i w:val="false"/>
          <w:color w:val="000000"/>
          <w:sz w:val="28"/>
        </w:rPr>
        <w:t>
ЖБ 4  3 263 011 100, 101
</w:t>
      </w:r>
      <w:r>
        <w:br/>
      </w:r>
      <w:r>
        <w:rPr>
          <w:rFonts w:ascii="Times New Roman"/>
          <w:b w:val="false"/>
          <w:i w:val="false"/>
          <w:color w:val="000000"/>
          <w:sz w:val="28"/>
        </w:rPr>
        <w:t>
ЖБ 4  9 263 015 000
</w:t>
      </w:r>
      <w:r>
        <w:br/>
      </w:r>
      <w:r>
        <w:rPr>
          <w:rFonts w:ascii="Times New Roman"/>
          <w:b w:val="false"/>
          <w:i w:val="false"/>
          <w:color w:val="000000"/>
          <w:sz w:val="28"/>
        </w:rPr>
        <w:t>
ЖБ 6  1 263 018 100
</w:t>
      </w:r>
      <w:r>
        <w:br/>
      </w:r>
      <w:r>
        <w:rPr>
          <w:rFonts w:ascii="Times New Roman"/>
          <w:b w:val="false"/>
          <w:i w:val="false"/>
          <w:color w:val="000000"/>
          <w:sz w:val="28"/>
        </w:rPr>
        <w:t>
ЖБ 4  2 263 008 100(егер
</w:t>
      </w:r>
      <w:r>
        <w:br/>
      </w:r>
      <w:r>
        <w:rPr>
          <w:rFonts w:ascii="Times New Roman"/>
          <w:b w:val="false"/>
          <w:i w:val="false"/>
          <w:color w:val="000000"/>
          <w:sz w:val="28"/>
        </w:rPr>
        <w:t>
                осы бағ.
</w:t>
      </w:r>
      <w:r>
        <w:br/>
      </w:r>
      <w:r>
        <w:rPr>
          <w:rFonts w:ascii="Times New Roman"/>
          <w:b w:val="false"/>
          <w:i w:val="false"/>
          <w:color w:val="000000"/>
          <w:sz w:val="28"/>
        </w:rPr>
        <w:t>
                дарлама
</w:t>
      </w:r>
      <w:r>
        <w:br/>
      </w:r>
      <w:r>
        <w:rPr>
          <w:rFonts w:ascii="Times New Roman"/>
          <w:b w:val="false"/>
          <w:i w:val="false"/>
          <w:color w:val="000000"/>
          <w:sz w:val="28"/>
        </w:rPr>
        <w:t>
                бойынша
</w:t>
      </w:r>
      <w:r>
        <w:br/>
      </w:r>
      <w:r>
        <w:rPr>
          <w:rFonts w:ascii="Times New Roman"/>
          <w:b w:val="false"/>
          <w:i w:val="false"/>
          <w:color w:val="000000"/>
          <w:sz w:val="28"/>
        </w:rPr>
        <w:t>
                қаржылан.
</w:t>
      </w:r>
      <w:r>
        <w:br/>
      </w:r>
      <w:r>
        <w:rPr>
          <w:rFonts w:ascii="Times New Roman"/>
          <w:b w:val="false"/>
          <w:i w:val="false"/>
          <w:color w:val="000000"/>
          <w:sz w:val="28"/>
        </w:rPr>
        <w:t>
                дыру анық.
</w:t>
      </w:r>
      <w:r>
        <w:br/>
      </w:r>
      <w:r>
        <w:rPr>
          <w:rFonts w:ascii="Times New Roman"/>
          <w:b w:val="false"/>
          <w:i w:val="false"/>
          <w:color w:val="000000"/>
          <w:sz w:val="28"/>
        </w:rPr>
        <w:t>
                талса
</w:t>
      </w:r>
      <w:r>
        <w:br/>
      </w:r>
      <w:r>
        <w:rPr>
          <w:rFonts w:ascii="Times New Roman"/>
          <w:b w:val="false"/>
          <w:i w:val="false"/>
          <w:color w:val="000000"/>
          <w:sz w:val="28"/>
        </w:rPr>
        <w:t>
                ("ұстау")
</w:t>
      </w:r>
      <w:r>
        <w:br/>
      </w:r>
      <w:r>
        <w:rPr>
          <w:rFonts w:ascii="Times New Roman"/>
          <w:b w:val="false"/>
          <w:i w:val="false"/>
          <w:color w:val="000000"/>
          <w:sz w:val="28"/>
        </w:rPr>
        <w:t>
РБ 4  5 608 004 000
</w:t>
      </w:r>
      <w:r>
        <w:br/>
      </w:r>
      <w:r>
        <w:rPr>
          <w:rFonts w:ascii="Times New Roman"/>
          <w:b w:val="false"/>
          <w:i w:val="false"/>
          <w:color w:val="000000"/>
          <w:sz w:val="28"/>
        </w:rPr>
        <w:t>
ЖБ 4  3 263 011 100, 101    35  Бас.   Мекемелердiң оқу- Білім беру
</w:t>
      </w:r>
      <w:r>
        <w:br/>
      </w:r>
      <w:r>
        <w:rPr>
          <w:rFonts w:ascii="Times New Roman"/>
          <w:b w:val="false"/>
          <w:i w:val="false"/>
          <w:color w:val="000000"/>
          <w:sz w:val="28"/>
        </w:rPr>
        <w:t>
                                тауыш  материалдық база. туралы
</w:t>
      </w:r>
      <w:r>
        <w:br/>
      </w:r>
      <w:r>
        <w:rPr>
          <w:rFonts w:ascii="Times New Roman"/>
          <w:b w:val="false"/>
          <w:i w:val="false"/>
          <w:color w:val="000000"/>
          <w:sz w:val="28"/>
        </w:rPr>
        <w:t>
                                кәсіби сын нығайтуға     "Қазақстан
</w:t>
      </w:r>
      <w:r>
        <w:br/>
      </w:r>
      <w:r>
        <w:rPr>
          <w:rFonts w:ascii="Times New Roman"/>
          <w:b w:val="false"/>
          <w:i w:val="false"/>
          <w:color w:val="000000"/>
          <w:sz w:val="28"/>
        </w:rPr>
        <w:t>
                                білімі (139, 411, 421,   Республи.
</w:t>
      </w:r>
      <w:r>
        <w:br/>
      </w:r>
      <w:r>
        <w:rPr>
          <w:rFonts w:ascii="Times New Roman"/>
          <w:b w:val="false"/>
          <w:i w:val="false"/>
          <w:color w:val="000000"/>
          <w:sz w:val="28"/>
        </w:rPr>
        <w:t>
                                бар    431), оқу жаб.    касының
</w:t>
      </w:r>
      <w:r>
        <w:br/>
      </w:r>
      <w:r>
        <w:rPr>
          <w:rFonts w:ascii="Times New Roman"/>
          <w:b w:val="false"/>
          <w:i w:val="false"/>
          <w:color w:val="000000"/>
          <w:sz w:val="28"/>
        </w:rPr>
        <w:t>
                                маман. дықтарын және     Заңы,
</w:t>
      </w:r>
      <w:r>
        <w:br/>
      </w:r>
      <w:r>
        <w:rPr>
          <w:rFonts w:ascii="Times New Roman"/>
          <w:b w:val="false"/>
          <w:i w:val="false"/>
          <w:color w:val="000000"/>
          <w:sz w:val="28"/>
        </w:rPr>
        <w:t>
                                дарды  оқу-тәжірибе      "Мемлекет.
</w:t>
      </w:r>
      <w:r>
        <w:br/>
      </w:r>
      <w:r>
        <w:rPr>
          <w:rFonts w:ascii="Times New Roman"/>
          <w:b w:val="false"/>
          <w:i w:val="false"/>
          <w:color w:val="000000"/>
          <w:sz w:val="28"/>
        </w:rPr>
        <w:t>
                                қайта  учаскесіндегі     тік білім
</w:t>
      </w:r>
      <w:r>
        <w:br/>
      </w:r>
      <w:r>
        <w:rPr>
          <w:rFonts w:ascii="Times New Roman"/>
          <w:b w:val="false"/>
          <w:i w:val="false"/>
          <w:color w:val="000000"/>
          <w:sz w:val="28"/>
        </w:rPr>
        <w:t>
                                даяр.  жұмыс үшін        мекемеле.
</w:t>
      </w:r>
      <w:r>
        <w:br/>
      </w:r>
      <w:r>
        <w:rPr>
          <w:rFonts w:ascii="Times New Roman"/>
          <w:b w:val="false"/>
          <w:i w:val="false"/>
          <w:color w:val="000000"/>
          <w:sz w:val="28"/>
        </w:rPr>
        <w:t>
                                лау    мүкәммал сатып    рінің
</w:t>
      </w:r>
      <w:r>
        <w:br/>
      </w:r>
      <w:r>
        <w:rPr>
          <w:rFonts w:ascii="Times New Roman"/>
          <w:b w:val="false"/>
          <w:i w:val="false"/>
          <w:color w:val="000000"/>
          <w:sz w:val="28"/>
        </w:rPr>
        <w:t>
                                жөнін. алуға (139, 411), ақылы
</w:t>
      </w:r>
      <w:r>
        <w:br/>
      </w:r>
      <w:r>
        <w:rPr>
          <w:rFonts w:ascii="Times New Roman"/>
          <w:b w:val="false"/>
          <w:i w:val="false"/>
          <w:color w:val="000000"/>
          <w:sz w:val="28"/>
        </w:rPr>
        <w:t>
                                дегі   тамақтандыруды,   білім беру
</w:t>
      </w:r>
      <w:r>
        <w:br/>
      </w:r>
      <w:r>
        <w:rPr>
          <w:rFonts w:ascii="Times New Roman"/>
          <w:b w:val="false"/>
          <w:i w:val="false"/>
          <w:color w:val="000000"/>
          <w:sz w:val="28"/>
        </w:rPr>
        <w:t>
                                қыз.   оқушыларға        қызметін
</w:t>
      </w:r>
      <w:r>
        <w:br/>
      </w:r>
      <w:r>
        <w:rPr>
          <w:rFonts w:ascii="Times New Roman"/>
          <w:b w:val="false"/>
          <w:i w:val="false"/>
          <w:color w:val="000000"/>
          <w:sz w:val="28"/>
        </w:rPr>
        <w:t>
                                мет.   тұрмыстық және    көрсетуін.
</w:t>
      </w:r>
      <w:r>
        <w:br/>
      </w:r>
      <w:r>
        <w:rPr>
          <w:rFonts w:ascii="Times New Roman"/>
          <w:b w:val="false"/>
          <w:i w:val="false"/>
          <w:color w:val="000000"/>
          <w:sz w:val="28"/>
        </w:rPr>
        <w:t>
                                тер    мәдени қызмет     ің тәртібі
</w:t>
      </w:r>
      <w:r>
        <w:br/>
      </w:r>
      <w:r>
        <w:rPr>
          <w:rFonts w:ascii="Times New Roman"/>
          <w:b w:val="false"/>
          <w:i w:val="false"/>
          <w:color w:val="000000"/>
          <w:sz w:val="28"/>
        </w:rPr>
        <w:t>
                                       көрсету жөніндегі туралы"
</w:t>
      </w:r>
      <w:r>
        <w:br/>
      </w:r>
      <w:r>
        <w:rPr>
          <w:rFonts w:ascii="Times New Roman"/>
          <w:b w:val="false"/>
          <w:i w:val="false"/>
          <w:color w:val="000000"/>
          <w:sz w:val="28"/>
        </w:rPr>
        <w:t>
                                       шығыстарды жабу.  ҚРҮ 1999
</w:t>
      </w:r>
      <w:r>
        <w:br/>
      </w:r>
      <w:r>
        <w:rPr>
          <w:rFonts w:ascii="Times New Roman"/>
          <w:b w:val="false"/>
          <w:i w:val="false"/>
          <w:color w:val="000000"/>
          <w:sz w:val="28"/>
        </w:rPr>
        <w:t>
                                       ға (131, 139,     жылғы 22
</w:t>
      </w:r>
      <w:r>
        <w:br/>
      </w:r>
      <w:r>
        <w:rPr>
          <w:rFonts w:ascii="Times New Roman"/>
          <w:b w:val="false"/>
          <w:i w:val="false"/>
          <w:color w:val="000000"/>
          <w:sz w:val="28"/>
        </w:rPr>
        <w:t>
                                       149, 153, 411),   қыркүйек.
</w:t>
      </w:r>
      <w:r>
        <w:br/>
      </w:r>
      <w:r>
        <w:rPr>
          <w:rFonts w:ascii="Times New Roman"/>
          <w:b w:val="false"/>
          <w:i w:val="false"/>
          <w:color w:val="000000"/>
          <w:sz w:val="28"/>
        </w:rPr>
        <w:t>
                                       оқу-өндiрiстiк    тегі N
</w:t>
      </w:r>
      <w:r>
        <w:br/>
      </w:r>
      <w:r>
        <w:rPr>
          <w:rFonts w:ascii="Times New Roman"/>
          <w:b w:val="false"/>
          <w:i w:val="false"/>
          <w:color w:val="000000"/>
          <w:sz w:val="28"/>
        </w:rPr>
        <w:t>
                                       шеберханаларды    1438 қау.
</w:t>
      </w:r>
      <w:r>
        <w:br/>
      </w:r>
      <w:r>
        <w:rPr>
          <w:rFonts w:ascii="Times New Roman"/>
          <w:b w:val="false"/>
          <w:i w:val="false"/>
          <w:color w:val="000000"/>
          <w:sz w:val="28"/>
        </w:rPr>
        <w:t>
                                       және көмекші      лысы,
</w:t>
      </w:r>
      <w:r>
        <w:br/>
      </w:r>
      <w:r>
        <w:rPr>
          <w:rFonts w:ascii="Times New Roman"/>
          <w:b w:val="false"/>
          <w:i w:val="false"/>
          <w:color w:val="000000"/>
          <w:sz w:val="28"/>
        </w:rPr>
        <w:t>
                                       шаруашылықты      2002 жылғы
</w:t>
      </w:r>
      <w:r>
        <w:br/>
      </w:r>
      <w:r>
        <w:rPr>
          <w:rFonts w:ascii="Times New Roman"/>
          <w:b w:val="false"/>
          <w:i w:val="false"/>
          <w:color w:val="000000"/>
          <w:sz w:val="28"/>
        </w:rPr>
        <w:t>
                                       кеңейтуге (139,   15.08.N905
</w:t>
      </w:r>
      <w:r>
        <w:br/>
      </w:r>
      <w:r>
        <w:rPr>
          <w:rFonts w:ascii="Times New Roman"/>
          <w:b w:val="false"/>
          <w:i w:val="false"/>
          <w:color w:val="000000"/>
          <w:sz w:val="28"/>
        </w:rPr>
        <w:t>
                                       411), оқушылар.   өзгерістер
</w:t>
      </w:r>
      <w:r>
        <w:br/>
      </w:r>
      <w:r>
        <w:rPr>
          <w:rFonts w:ascii="Times New Roman"/>
          <w:b w:val="false"/>
          <w:i w:val="false"/>
          <w:color w:val="000000"/>
          <w:sz w:val="28"/>
        </w:rPr>
        <w:t>
                                       ды көтермелеуге   мен толық.
</w:t>
      </w:r>
      <w:r>
        <w:br/>
      </w:r>
      <w:r>
        <w:rPr>
          <w:rFonts w:ascii="Times New Roman"/>
          <w:b w:val="false"/>
          <w:i w:val="false"/>
          <w:color w:val="000000"/>
          <w:sz w:val="28"/>
        </w:rPr>
        <w:t>
                                       және оқушыларды   тырулар
</w:t>
      </w:r>
      <w:r>
        <w:br/>
      </w:r>
      <w:r>
        <w:rPr>
          <w:rFonts w:ascii="Times New Roman"/>
          <w:b w:val="false"/>
          <w:i w:val="false"/>
          <w:color w:val="000000"/>
          <w:sz w:val="28"/>
        </w:rPr>
        <w:t>
                                       әлеуметтік қор.   енгізілген
</w:t>
      </w:r>
      <w:r>
        <w:br/>
      </w:r>
      <w:r>
        <w:rPr>
          <w:rFonts w:ascii="Times New Roman"/>
          <w:b w:val="false"/>
          <w:i w:val="false"/>
          <w:color w:val="000000"/>
          <w:sz w:val="28"/>
        </w:rPr>
        <w:t>
                                       ғалмаған жекеле.  Қазақстан
</w:t>
      </w:r>
      <w:r>
        <w:br/>
      </w:r>
      <w:r>
        <w:rPr>
          <w:rFonts w:ascii="Times New Roman"/>
          <w:b w:val="false"/>
          <w:i w:val="false"/>
          <w:color w:val="000000"/>
          <w:sz w:val="28"/>
        </w:rPr>
        <w:t>
                                       ген топтарына     Республи.
</w:t>
      </w:r>
      <w:r>
        <w:br/>
      </w:r>
      <w:r>
        <w:rPr>
          <w:rFonts w:ascii="Times New Roman"/>
          <w:b w:val="false"/>
          <w:i w:val="false"/>
          <w:color w:val="000000"/>
          <w:sz w:val="28"/>
        </w:rPr>
        <w:t>
                                       материалдық көмек касының
</w:t>
      </w:r>
      <w:r>
        <w:br/>
      </w:r>
      <w:r>
        <w:rPr>
          <w:rFonts w:ascii="Times New Roman"/>
          <w:b w:val="false"/>
          <w:i w:val="false"/>
          <w:color w:val="000000"/>
          <w:sz w:val="28"/>
        </w:rPr>
        <w:t>
                                       көрсетуге (153,   "Мемлекет.
</w:t>
      </w:r>
      <w:r>
        <w:br/>
      </w:r>
      <w:r>
        <w:rPr>
          <w:rFonts w:ascii="Times New Roman"/>
          <w:b w:val="false"/>
          <w:i w:val="false"/>
          <w:color w:val="000000"/>
          <w:sz w:val="28"/>
        </w:rPr>
        <w:t>
                                       159),             тік
</w:t>
      </w:r>
      <w:r>
        <w:br/>
      </w:r>
      <w:r>
        <w:rPr>
          <w:rFonts w:ascii="Times New Roman"/>
          <w:b w:val="false"/>
          <w:i w:val="false"/>
          <w:color w:val="000000"/>
          <w:sz w:val="28"/>
        </w:rPr>
        <w:t>
                                       Ұзартылған күнi   Білім 
</w:t>
      </w:r>
      <w:r>
        <w:br/>
      </w:r>
      <w:r>
        <w:rPr>
          <w:rFonts w:ascii="Times New Roman"/>
          <w:b w:val="false"/>
          <w:i w:val="false"/>
          <w:color w:val="000000"/>
          <w:sz w:val="28"/>
        </w:rPr>
        <w:t>
                                       бар мектептерге   мекемеле.
</w:t>
      </w:r>
      <w:r>
        <w:br/>
      </w:r>
      <w:r>
        <w:rPr>
          <w:rFonts w:ascii="Times New Roman"/>
          <w:b w:val="false"/>
          <w:i w:val="false"/>
          <w:color w:val="000000"/>
          <w:sz w:val="28"/>
        </w:rPr>
        <w:t>
                                       және мектептер    рінің қар.
</w:t>
      </w:r>
      <w:r>
        <w:br/>
      </w:r>
      <w:r>
        <w:rPr>
          <w:rFonts w:ascii="Times New Roman"/>
          <w:b w:val="false"/>
          <w:i w:val="false"/>
          <w:color w:val="000000"/>
          <w:sz w:val="28"/>
        </w:rPr>
        <w:t>
                                       мен мектеп-интер. жылық,
</w:t>
      </w:r>
      <w:r>
        <w:br/>
      </w:r>
      <w:r>
        <w:rPr>
          <w:rFonts w:ascii="Times New Roman"/>
          <w:b w:val="false"/>
          <w:i w:val="false"/>
          <w:color w:val="000000"/>
          <w:sz w:val="28"/>
        </w:rPr>
        <w:t>
                                       наттардың ұзар.   материал.
</w:t>
      </w:r>
      <w:r>
        <w:br/>
      </w:r>
      <w:r>
        <w:rPr>
          <w:rFonts w:ascii="Times New Roman"/>
          <w:b w:val="false"/>
          <w:i w:val="false"/>
          <w:color w:val="000000"/>
          <w:sz w:val="28"/>
        </w:rPr>
        <w:t>
                                       тылған күн тобын. дық және
</w:t>
      </w:r>
      <w:r>
        <w:br/>
      </w:r>
      <w:r>
        <w:rPr>
          <w:rFonts w:ascii="Times New Roman"/>
          <w:b w:val="false"/>
          <w:i w:val="false"/>
          <w:color w:val="000000"/>
          <w:sz w:val="28"/>
        </w:rPr>
        <w:t>
                                       дағы оқушыларды   валюталық
</w:t>
      </w:r>
      <w:r>
        <w:br/>
      </w:r>
      <w:r>
        <w:rPr>
          <w:rFonts w:ascii="Times New Roman"/>
          <w:b w:val="false"/>
          <w:i w:val="false"/>
          <w:color w:val="000000"/>
          <w:sz w:val="28"/>
        </w:rPr>
        <w:t>
                                       тамақтандыруға    түсімдерді
</w:t>
      </w:r>
      <w:r>
        <w:br/>
      </w:r>
      <w:r>
        <w:rPr>
          <w:rFonts w:ascii="Times New Roman"/>
          <w:b w:val="false"/>
          <w:i w:val="false"/>
          <w:color w:val="000000"/>
          <w:sz w:val="28"/>
        </w:rPr>
        <w:t>
                                       (131, 153),       пайдала.
</w:t>
      </w:r>
      <w:r>
        <w:br/>
      </w:r>
      <w:r>
        <w:rPr>
          <w:rFonts w:ascii="Times New Roman"/>
          <w:b w:val="false"/>
          <w:i w:val="false"/>
          <w:color w:val="000000"/>
          <w:sz w:val="28"/>
        </w:rPr>
        <w:t>
                                       асқаналарды ұстау нуының
</w:t>
      </w:r>
      <w:r>
        <w:br/>
      </w:r>
      <w:r>
        <w:rPr>
          <w:rFonts w:ascii="Times New Roman"/>
          <w:b w:val="false"/>
          <w:i w:val="false"/>
          <w:color w:val="000000"/>
          <w:sz w:val="28"/>
        </w:rPr>
        <w:t>
                                      жөнiндегі шығыстар.тәртібі 
</w:t>
      </w:r>
      <w:r>
        <w:br/>
      </w:r>
      <w:r>
        <w:rPr>
          <w:rFonts w:ascii="Times New Roman"/>
          <w:b w:val="false"/>
          <w:i w:val="false"/>
          <w:color w:val="000000"/>
          <w:sz w:val="28"/>
        </w:rPr>
        <w:t>
                                       ға (111, 112, 121, туралы"
</w:t>
      </w:r>
      <w:r>
        <w:br/>
      </w:r>
      <w:r>
        <w:rPr>
          <w:rFonts w:ascii="Times New Roman"/>
          <w:b w:val="false"/>
          <w:i w:val="false"/>
          <w:color w:val="000000"/>
          <w:sz w:val="28"/>
        </w:rPr>
        <w:t>
                                       131, 139. 141,    ҚРҮ
</w:t>
      </w:r>
      <w:r>
        <w:br/>
      </w:r>
      <w:r>
        <w:rPr>
          <w:rFonts w:ascii="Times New Roman"/>
          <w:b w:val="false"/>
          <w:i w:val="false"/>
          <w:color w:val="000000"/>
          <w:sz w:val="28"/>
        </w:rPr>
        <w:t>
                                       144, 145, 411,    22.ХІ.99
</w:t>
      </w:r>
      <w:r>
        <w:br/>
      </w:r>
      <w:r>
        <w:rPr>
          <w:rFonts w:ascii="Times New Roman"/>
          <w:b w:val="false"/>
          <w:i w:val="false"/>
          <w:color w:val="000000"/>
          <w:sz w:val="28"/>
        </w:rPr>
        <w:t>
                                       43l), мектеп оку. N 1441
</w:t>
      </w:r>
      <w:r>
        <w:br/>
      </w:r>
      <w:r>
        <w:rPr>
          <w:rFonts w:ascii="Times New Roman"/>
          <w:b w:val="false"/>
          <w:i w:val="false"/>
          <w:color w:val="000000"/>
          <w:sz w:val="28"/>
        </w:rPr>
        <w:t>
                                       шыларының орында. қаулысы
</w:t>
      </w:r>
      <w:r>
        <w:br/>
      </w:r>
      <w:r>
        <w:rPr>
          <w:rFonts w:ascii="Times New Roman"/>
          <w:b w:val="false"/>
          <w:i w:val="false"/>
          <w:color w:val="000000"/>
          <w:sz w:val="28"/>
        </w:rPr>
        <w:t>
                                       ған жұмыстарына   
</w:t>
      </w:r>
      <w:r>
        <w:br/>
      </w:r>
      <w:r>
        <w:rPr>
          <w:rFonts w:ascii="Times New Roman"/>
          <w:b w:val="false"/>
          <w:i w:val="false"/>
          <w:color w:val="000000"/>
          <w:sz w:val="28"/>
        </w:rPr>
        <w:t>
                                       ақы төлеуге (159), 
</w:t>
      </w:r>
      <w:r>
        <w:br/>
      </w:r>
      <w:r>
        <w:rPr>
          <w:rFonts w:ascii="Times New Roman"/>
          <w:b w:val="false"/>
          <w:i w:val="false"/>
          <w:color w:val="000000"/>
          <w:sz w:val="28"/>
        </w:rPr>
        <w:t>
                                       экскурциялар мен   
</w:t>
      </w:r>
      <w:r>
        <w:br/>
      </w:r>
      <w:r>
        <w:rPr>
          <w:rFonts w:ascii="Times New Roman"/>
          <w:b w:val="false"/>
          <w:i w:val="false"/>
          <w:color w:val="000000"/>
          <w:sz w:val="28"/>
        </w:rPr>
        <w:t>
                                       мектеп кештерiн    
</w:t>
      </w:r>
      <w:r>
        <w:br/>
      </w:r>
      <w:r>
        <w:rPr>
          <w:rFonts w:ascii="Times New Roman"/>
          <w:b w:val="false"/>
          <w:i w:val="false"/>
          <w:color w:val="000000"/>
          <w:sz w:val="28"/>
        </w:rPr>
        <w:t>
                                       өткiзуге (138, 139, 
</w:t>
      </w:r>
      <w:r>
        <w:br/>
      </w:r>
      <w:r>
        <w:rPr>
          <w:rFonts w:ascii="Times New Roman"/>
          <w:b w:val="false"/>
          <w:i w:val="false"/>
          <w:color w:val="000000"/>
          <w:sz w:val="28"/>
        </w:rPr>
        <w:t>
                                       141, 143, 144, 145, 
</w:t>
      </w:r>
      <w:r>
        <w:br/>
      </w:r>
      <w:r>
        <w:rPr>
          <w:rFonts w:ascii="Times New Roman"/>
          <w:b w:val="false"/>
          <w:i w:val="false"/>
          <w:color w:val="000000"/>
          <w:sz w:val="28"/>
        </w:rPr>
        <w:t>
                                       146, 149, 159),     
</w:t>
      </w:r>
      <w:r>
        <w:br/>
      </w:r>
      <w:r>
        <w:rPr>
          <w:rFonts w:ascii="Times New Roman"/>
          <w:b w:val="false"/>
          <w:i w:val="false"/>
          <w:color w:val="000000"/>
          <w:sz w:val="28"/>
        </w:rPr>
        <w:t>
                                       мектептердi ағымда. 
</w:t>
      </w:r>
      <w:r>
        <w:br/>
      </w:r>
      <w:r>
        <w:rPr>
          <w:rFonts w:ascii="Times New Roman"/>
          <w:b w:val="false"/>
          <w:i w:val="false"/>
          <w:color w:val="000000"/>
          <w:sz w:val="28"/>
        </w:rPr>
        <w:t>
                                       ғы жөндеуiне (146)  
</w:t>
      </w:r>
      <w:r>
        <w:br/>
      </w:r>
      <w:r>
        <w:rPr>
          <w:rFonts w:ascii="Times New Roman"/>
          <w:b w:val="false"/>
          <w:i w:val="false"/>
          <w:color w:val="000000"/>
          <w:sz w:val="28"/>
        </w:rPr>
        <w:t>
                                       мектеп жанындағы
</w:t>
      </w:r>
      <w:r>
        <w:br/>
      </w:r>
      <w:r>
        <w:rPr>
          <w:rFonts w:ascii="Times New Roman"/>
          <w:b w:val="false"/>
          <w:i w:val="false"/>
          <w:color w:val="000000"/>
          <w:sz w:val="28"/>
        </w:rPr>
        <w:t>
                                       учаскенi дамытуға
</w:t>
      </w:r>
      <w:r>
        <w:br/>
      </w:r>
      <w:r>
        <w:rPr>
          <w:rFonts w:ascii="Times New Roman"/>
          <w:b w:val="false"/>
          <w:i w:val="false"/>
          <w:color w:val="000000"/>
          <w:sz w:val="28"/>
        </w:rPr>
        <w:t>
                                       және мектеп шебер.
</w:t>
      </w:r>
      <w:r>
        <w:br/>
      </w:r>
      <w:r>
        <w:rPr>
          <w:rFonts w:ascii="Times New Roman"/>
          <w:b w:val="false"/>
          <w:i w:val="false"/>
          <w:color w:val="000000"/>
          <w:sz w:val="28"/>
        </w:rPr>
        <w:t>
                                       ханаларының жабдық.
</w:t>
      </w:r>
      <w:r>
        <w:br/>
      </w:r>
      <w:r>
        <w:rPr>
          <w:rFonts w:ascii="Times New Roman"/>
          <w:b w:val="false"/>
          <w:i w:val="false"/>
          <w:color w:val="000000"/>
          <w:sz w:val="28"/>
        </w:rPr>
        <w:t>
                                       тарын жаңартуға
</w:t>
      </w:r>
      <w:r>
        <w:br/>
      </w:r>
      <w:r>
        <w:rPr>
          <w:rFonts w:ascii="Times New Roman"/>
          <w:b w:val="false"/>
          <w:i w:val="false"/>
          <w:color w:val="000000"/>
          <w:sz w:val="28"/>
        </w:rPr>
        <w:t>
                                       (139, 411), спорт
</w:t>
      </w:r>
      <w:r>
        <w:br/>
      </w:r>
      <w:r>
        <w:rPr>
          <w:rFonts w:ascii="Times New Roman"/>
          <w:b w:val="false"/>
          <w:i w:val="false"/>
          <w:color w:val="000000"/>
          <w:sz w:val="28"/>
        </w:rPr>
        <w:t>
                                       алаңдарын салуға
</w:t>
      </w:r>
      <w:r>
        <w:br/>
      </w:r>
      <w:r>
        <w:rPr>
          <w:rFonts w:ascii="Times New Roman"/>
          <w:b w:val="false"/>
          <w:i w:val="false"/>
          <w:color w:val="000000"/>
          <w:sz w:val="28"/>
        </w:rPr>
        <w:t>
                                       (139, 146, 411,
</w:t>
      </w:r>
      <w:r>
        <w:br/>
      </w:r>
      <w:r>
        <w:rPr>
          <w:rFonts w:ascii="Times New Roman"/>
          <w:b w:val="false"/>
          <w:i w:val="false"/>
          <w:color w:val="000000"/>
          <w:sz w:val="28"/>
        </w:rPr>
        <w:t>
                                       421, 431), қоғам.
</w:t>
      </w:r>
      <w:r>
        <w:br/>
      </w:r>
      <w:r>
        <w:rPr>
          <w:rFonts w:ascii="Times New Roman"/>
          <w:b w:val="false"/>
          <w:i w:val="false"/>
          <w:color w:val="000000"/>
          <w:sz w:val="28"/>
        </w:rPr>
        <w:t>
                                       дық-пайдалы еңбек.
</w:t>
      </w:r>
      <w:r>
        <w:br/>
      </w:r>
      <w:r>
        <w:rPr>
          <w:rFonts w:ascii="Times New Roman"/>
          <w:b w:val="false"/>
          <w:i w:val="false"/>
          <w:color w:val="000000"/>
          <w:sz w:val="28"/>
        </w:rPr>
        <w:t>
                                       те көзге түскен
</w:t>
      </w:r>
      <w:r>
        <w:br/>
      </w:r>
      <w:r>
        <w:rPr>
          <w:rFonts w:ascii="Times New Roman"/>
          <w:b w:val="false"/>
          <w:i w:val="false"/>
          <w:color w:val="000000"/>
          <w:sz w:val="28"/>
        </w:rPr>
        <w:t>
                                       оқушыларға степен.
</w:t>
      </w:r>
      <w:r>
        <w:br/>
      </w:r>
      <w:r>
        <w:rPr>
          <w:rFonts w:ascii="Times New Roman"/>
          <w:b w:val="false"/>
          <w:i w:val="false"/>
          <w:color w:val="000000"/>
          <w:sz w:val="28"/>
        </w:rPr>
        <w:t>
                                       диялар мен сыйақы.
</w:t>
      </w:r>
      <w:r>
        <w:br/>
      </w:r>
      <w:r>
        <w:rPr>
          <w:rFonts w:ascii="Times New Roman"/>
          <w:b w:val="false"/>
          <w:i w:val="false"/>
          <w:color w:val="000000"/>
          <w:sz w:val="28"/>
        </w:rPr>
        <w:t>
                                       лар беруге (159,
</w:t>
      </w:r>
      <w:r>
        <w:br/>
      </w:r>
      <w:r>
        <w:rPr>
          <w:rFonts w:ascii="Times New Roman"/>
          <w:b w:val="false"/>
          <w:i w:val="false"/>
          <w:color w:val="000000"/>
          <w:sz w:val="28"/>
        </w:rPr>
        <w:t>
                                       334), сауықтыру
</w:t>
      </w:r>
      <w:r>
        <w:br/>
      </w:r>
      <w:r>
        <w:rPr>
          <w:rFonts w:ascii="Times New Roman"/>
          <w:b w:val="false"/>
          <w:i w:val="false"/>
          <w:color w:val="000000"/>
          <w:sz w:val="28"/>
        </w:rPr>
        <w:t>
                                       іс-шараларына (113,
</w:t>
      </w:r>
      <w:r>
        <w:br/>
      </w:r>
      <w:r>
        <w:rPr>
          <w:rFonts w:ascii="Times New Roman"/>
          <w:b w:val="false"/>
          <w:i w:val="false"/>
          <w:color w:val="000000"/>
          <w:sz w:val="28"/>
        </w:rPr>
        <w:t>
                                       121, 132, 138,
</w:t>
      </w:r>
      <w:r>
        <w:br/>
      </w:r>
      <w:r>
        <w:rPr>
          <w:rFonts w:ascii="Times New Roman"/>
          <w:b w:val="false"/>
          <w:i w:val="false"/>
          <w:color w:val="000000"/>
          <w:sz w:val="28"/>
        </w:rPr>
        <w:t>
                                       139, 146, 149,
</w:t>
      </w:r>
      <w:r>
        <w:br/>
      </w:r>
      <w:r>
        <w:rPr>
          <w:rFonts w:ascii="Times New Roman"/>
          <w:b w:val="false"/>
          <w:i w:val="false"/>
          <w:color w:val="000000"/>
          <w:sz w:val="28"/>
        </w:rPr>
        <w:t>
                                       153, 159), жарысқа
</w:t>
      </w:r>
      <w:r>
        <w:br/>
      </w:r>
      <w:r>
        <w:rPr>
          <w:rFonts w:ascii="Times New Roman"/>
          <w:b w:val="false"/>
          <w:i w:val="false"/>
          <w:color w:val="000000"/>
          <w:sz w:val="28"/>
        </w:rPr>
        <w:t>
                                       қатысушыларды
</w:t>
      </w:r>
      <w:r>
        <w:br/>
      </w:r>
      <w:r>
        <w:rPr>
          <w:rFonts w:ascii="Times New Roman"/>
          <w:b w:val="false"/>
          <w:i w:val="false"/>
          <w:color w:val="000000"/>
          <w:sz w:val="28"/>
        </w:rPr>
        <w:t>
                                       тамақтандыру,
</w:t>
      </w:r>
      <w:r>
        <w:br/>
      </w:r>
      <w:r>
        <w:rPr>
          <w:rFonts w:ascii="Times New Roman"/>
          <w:b w:val="false"/>
          <w:i w:val="false"/>
          <w:color w:val="000000"/>
          <w:sz w:val="28"/>
        </w:rPr>
        <w:t>
                                       арбитрларды (сот.
</w:t>
      </w:r>
      <w:r>
        <w:br/>
      </w:r>
      <w:r>
        <w:rPr>
          <w:rFonts w:ascii="Times New Roman"/>
          <w:b w:val="false"/>
          <w:i w:val="false"/>
          <w:color w:val="000000"/>
          <w:sz w:val="28"/>
        </w:rPr>
        <w:t>
                                       тарды) және меди.
</w:t>
      </w:r>
      <w:r>
        <w:br/>
      </w:r>
      <w:r>
        <w:rPr>
          <w:rFonts w:ascii="Times New Roman"/>
          <w:b w:val="false"/>
          <w:i w:val="false"/>
          <w:color w:val="000000"/>
          <w:sz w:val="28"/>
        </w:rPr>
        <w:t>
                                       цина қызметкерлерi.
</w:t>
      </w:r>
      <w:r>
        <w:br/>
      </w:r>
      <w:r>
        <w:rPr>
          <w:rFonts w:ascii="Times New Roman"/>
          <w:b w:val="false"/>
          <w:i w:val="false"/>
          <w:color w:val="000000"/>
          <w:sz w:val="28"/>
        </w:rPr>
        <w:t>
                                       нiң еңбегiне ақы
</w:t>
      </w:r>
      <w:r>
        <w:br/>
      </w:r>
      <w:r>
        <w:rPr>
          <w:rFonts w:ascii="Times New Roman"/>
          <w:b w:val="false"/>
          <w:i w:val="false"/>
          <w:color w:val="000000"/>
          <w:sz w:val="28"/>
        </w:rPr>
        <w:t>
                                       төлеу жөнiндегi
</w:t>
      </w:r>
      <w:r>
        <w:br/>
      </w:r>
      <w:r>
        <w:rPr>
          <w:rFonts w:ascii="Times New Roman"/>
          <w:b w:val="false"/>
          <w:i w:val="false"/>
          <w:color w:val="000000"/>
          <w:sz w:val="28"/>
        </w:rPr>
        <w:t>
                                       шығыстарды жабуға
</w:t>
      </w:r>
      <w:r>
        <w:br/>
      </w:r>
      <w:r>
        <w:rPr>
          <w:rFonts w:ascii="Times New Roman"/>
          <w:b w:val="false"/>
          <w:i w:val="false"/>
          <w:color w:val="000000"/>
          <w:sz w:val="28"/>
        </w:rPr>
        <w:t>
                                       (131, 149, 332),
</w:t>
      </w:r>
      <w:r>
        <w:br/>
      </w:r>
      <w:r>
        <w:rPr>
          <w:rFonts w:ascii="Times New Roman"/>
          <w:b w:val="false"/>
          <w:i w:val="false"/>
          <w:color w:val="000000"/>
          <w:sz w:val="28"/>
        </w:rPr>
        <w:t>
                                       қосымша оқу бағдар.
</w:t>
      </w:r>
      <w:r>
        <w:br/>
      </w:r>
      <w:r>
        <w:rPr>
          <w:rFonts w:ascii="Times New Roman"/>
          <w:b w:val="false"/>
          <w:i w:val="false"/>
          <w:color w:val="000000"/>
          <w:sz w:val="28"/>
        </w:rPr>
        <w:t>
                                       ламалары бойынша
</w:t>
      </w:r>
      <w:r>
        <w:br/>
      </w:r>
      <w:r>
        <w:rPr>
          <w:rFonts w:ascii="Times New Roman"/>
          <w:b w:val="false"/>
          <w:i w:val="false"/>
          <w:color w:val="000000"/>
          <w:sz w:val="28"/>
        </w:rPr>
        <w:t>
                                       оқу процесiн ұйым.
</w:t>
      </w:r>
      <w:r>
        <w:br/>
      </w:r>
      <w:r>
        <w:rPr>
          <w:rFonts w:ascii="Times New Roman"/>
          <w:b w:val="false"/>
          <w:i w:val="false"/>
          <w:color w:val="000000"/>
          <w:sz w:val="28"/>
        </w:rPr>
        <w:t>
                                       дастыруға (111,
</w:t>
      </w:r>
      <w:r>
        <w:br/>
      </w:r>
      <w:r>
        <w:rPr>
          <w:rFonts w:ascii="Times New Roman"/>
          <w:b w:val="false"/>
          <w:i w:val="false"/>
          <w:color w:val="000000"/>
          <w:sz w:val="28"/>
        </w:rPr>
        <w:t>
                                       121, 136, 138, 139,
</w:t>
      </w:r>
      <w:r>
        <w:br/>
      </w:r>
      <w:r>
        <w:rPr>
          <w:rFonts w:ascii="Times New Roman"/>
          <w:b w:val="false"/>
          <w:i w:val="false"/>
          <w:color w:val="000000"/>
          <w:sz w:val="28"/>
        </w:rPr>
        <w:t>
                                       141, 142, 143, 144,
</w:t>
      </w:r>
      <w:r>
        <w:br/>
      </w:r>
      <w:r>
        <w:rPr>
          <w:rFonts w:ascii="Times New Roman"/>
          <w:b w:val="false"/>
          <w:i w:val="false"/>
          <w:color w:val="000000"/>
          <w:sz w:val="28"/>
        </w:rPr>
        <w:t>
                                       145, 146, 149, 411,
</w:t>
      </w:r>
      <w:r>
        <w:br/>
      </w:r>
      <w:r>
        <w:rPr>
          <w:rFonts w:ascii="Times New Roman"/>
          <w:b w:val="false"/>
          <w:i w:val="false"/>
          <w:color w:val="000000"/>
          <w:sz w:val="28"/>
        </w:rPr>
        <w:t>
                                       431); үйiрме жетек.
</w:t>
      </w:r>
      <w:r>
        <w:br/>
      </w:r>
      <w:r>
        <w:rPr>
          <w:rFonts w:ascii="Times New Roman"/>
          <w:b w:val="false"/>
          <w:i w:val="false"/>
          <w:color w:val="000000"/>
          <w:sz w:val="28"/>
        </w:rPr>
        <w:t>
                                       шiлерiнiң еңбек
</w:t>
      </w:r>
      <w:r>
        <w:br/>
      </w:r>
      <w:r>
        <w:rPr>
          <w:rFonts w:ascii="Times New Roman"/>
          <w:b w:val="false"/>
          <w:i w:val="false"/>
          <w:color w:val="000000"/>
          <w:sz w:val="28"/>
        </w:rPr>
        <w:t>
                                       ақысын төлеуге (111,
</w:t>
      </w:r>
      <w:r>
        <w:br/>
      </w:r>
      <w:r>
        <w:rPr>
          <w:rFonts w:ascii="Times New Roman"/>
          <w:b w:val="false"/>
          <w:i w:val="false"/>
          <w:color w:val="000000"/>
          <w:sz w:val="28"/>
        </w:rPr>
        <w:t>
                                       121, 149); үйiрме.
</w:t>
      </w:r>
      <w:r>
        <w:br/>
      </w:r>
      <w:r>
        <w:rPr>
          <w:rFonts w:ascii="Times New Roman"/>
          <w:b w:val="false"/>
          <w:i w:val="false"/>
          <w:color w:val="000000"/>
          <w:sz w:val="28"/>
        </w:rPr>
        <w:t>
                                       лердi ұйымдастыруға
</w:t>
      </w:r>
      <w:r>
        <w:br/>
      </w:r>
      <w:r>
        <w:rPr>
          <w:rFonts w:ascii="Times New Roman"/>
          <w:b w:val="false"/>
          <w:i w:val="false"/>
          <w:color w:val="000000"/>
          <w:sz w:val="28"/>
        </w:rPr>
        <w:t>
                                       байланысты iс-шара.
</w:t>
      </w:r>
      <w:r>
        <w:br/>
      </w:r>
      <w:r>
        <w:rPr>
          <w:rFonts w:ascii="Times New Roman"/>
          <w:b w:val="false"/>
          <w:i w:val="false"/>
          <w:color w:val="000000"/>
          <w:sz w:val="28"/>
        </w:rPr>
        <w:t>
                                       ларға (111, 121,
</w:t>
      </w:r>
      <w:r>
        <w:br/>
      </w:r>
      <w:r>
        <w:rPr>
          <w:rFonts w:ascii="Times New Roman"/>
          <w:b w:val="false"/>
          <w:i w:val="false"/>
          <w:color w:val="000000"/>
          <w:sz w:val="28"/>
        </w:rPr>
        <w:t>
                                       136, 138, 139,
</w:t>
      </w:r>
      <w:r>
        <w:br/>
      </w:r>
      <w:r>
        <w:rPr>
          <w:rFonts w:ascii="Times New Roman"/>
          <w:b w:val="false"/>
          <w:i w:val="false"/>
          <w:color w:val="000000"/>
          <w:sz w:val="28"/>
        </w:rPr>
        <w:t>
                                       141, 142, 143, 144,
</w:t>
      </w:r>
      <w:r>
        <w:br/>
      </w:r>
      <w:r>
        <w:rPr>
          <w:rFonts w:ascii="Times New Roman"/>
          <w:b w:val="false"/>
          <w:i w:val="false"/>
          <w:color w:val="000000"/>
          <w:sz w:val="28"/>
        </w:rPr>
        <w:t>
                                       145, 146, 149, 411,
</w:t>
      </w:r>
      <w:r>
        <w:br/>
      </w:r>
      <w:r>
        <w:rPr>
          <w:rFonts w:ascii="Times New Roman"/>
          <w:b w:val="false"/>
          <w:i w:val="false"/>
          <w:color w:val="000000"/>
          <w:sz w:val="28"/>
        </w:rPr>
        <w:t>
                                       431); ақылы бiлiм
</w:t>
      </w:r>
      <w:r>
        <w:br/>
      </w:r>
      <w:r>
        <w:rPr>
          <w:rFonts w:ascii="Times New Roman"/>
          <w:b w:val="false"/>
          <w:i w:val="false"/>
          <w:color w:val="000000"/>
          <w:sz w:val="28"/>
        </w:rPr>
        <w:t>
                                       беру қызметтерiн
</w:t>
      </w:r>
      <w:r>
        <w:br/>
      </w:r>
      <w:r>
        <w:rPr>
          <w:rFonts w:ascii="Times New Roman"/>
          <w:b w:val="false"/>
          <w:i w:val="false"/>
          <w:color w:val="000000"/>
          <w:sz w:val="28"/>
        </w:rPr>
        <w:t>
                                       көрсететiн қызмет.
</w:t>
      </w:r>
      <w:r>
        <w:br/>
      </w:r>
      <w:r>
        <w:rPr>
          <w:rFonts w:ascii="Times New Roman"/>
          <w:b w:val="false"/>
          <w:i w:val="false"/>
          <w:color w:val="000000"/>
          <w:sz w:val="28"/>
        </w:rPr>
        <w:t>
                                       керлердiң еңбегiне
</w:t>
      </w:r>
      <w:r>
        <w:br/>
      </w:r>
      <w:r>
        <w:rPr>
          <w:rFonts w:ascii="Times New Roman"/>
          <w:b w:val="false"/>
          <w:i w:val="false"/>
          <w:color w:val="000000"/>
          <w:sz w:val="28"/>
        </w:rPr>
        <w:t>
                                       ақы төлеуге (111,
</w:t>
      </w:r>
      <w:r>
        <w:br/>
      </w:r>
      <w:r>
        <w:rPr>
          <w:rFonts w:ascii="Times New Roman"/>
          <w:b w:val="false"/>
          <w:i w:val="false"/>
          <w:color w:val="000000"/>
          <w:sz w:val="28"/>
        </w:rPr>
        <w:t>
                                       112, 121, 149)
</w:t>
      </w:r>
      <w:r>
        <w:br/>
      </w:r>
      <w:r>
        <w:rPr>
          <w:rFonts w:ascii="Times New Roman"/>
          <w:b w:val="false"/>
          <w:i w:val="false"/>
          <w:color w:val="000000"/>
          <w:sz w:val="28"/>
        </w:rPr>
        <w:t>
                                       ынталандыру сипа.
</w:t>
      </w:r>
      <w:r>
        <w:br/>
      </w:r>
      <w:r>
        <w:rPr>
          <w:rFonts w:ascii="Times New Roman"/>
          <w:b w:val="false"/>
          <w:i w:val="false"/>
          <w:color w:val="000000"/>
          <w:sz w:val="28"/>
        </w:rPr>
        <w:t>
                                       тында қосымшаақы,
</w:t>
      </w:r>
      <w:r>
        <w:br/>
      </w:r>
      <w:r>
        <w:rPr>
          <w:rFonts w:ascii="Times New Roman"/>
          <w:b w:val="false"/>
          <w:i w:val="false"/>
          <w:color w:val="000000"/>
          <w:sz w:val="28"/>
        </w:rPr>
        <w:t>
                                       үстемақы, сыйлық
</w:t>
      </w:r>
      <w:r>
        <w:br/>
      </w:r>
      <w:r>
        <w:rPr>
          <w:rFonts w:ascii="Times New Roman"/>
          <w:b w:val="false"/>
          <w:i w:val="false"/>
          <w:color w:val="000000"/>
          <w:sz w:val="28"/>
        </w:rPr>
        <w:t>
                                       және басқа да
</w:t>
      </w:r>
      <w:r>
        <w:br/>
      </w:r>
      <w:r>
        <w:rPr>
          <w:rFonts w:ascii="Times New Roman"/>
          <w:b w:val="false"/>
          <w:i w:val="false"/>
          <w:color w:val="000000"/>
          <w:sz w:val="28"/>
        </w:rPr>
        <w:t>
                                       төлемдер белгiлеу.
</w:t>
      </w:r>
      <w:r>
        <w:br/>
      </w:r>
      <w:r>
        <w:rPr>
          <w:rFonts w:ascii="Times New Roman"/>
          <w:b w:val="false"/>
          <w:i w:val="false"/>
          <w:color w:val="000000"/>
          <w:sz w:val="28"/>
        </w:rPr>
        <w:t>
                                       ге (112, 121);
</w:t>
      </w:r>
      <w:r>
        <w:br/>
      </w:r>
      <w:r>
        <w:rPr>
          <w:rFonts w:ascii="Times New Roman"/>
          <w:b w:val="false"/>
          <w:i w:val="false"/>
          <w:color w:val="000000"/>
          <w:sz w:val="28"/>
        </w:rPr>
        <w:t>
                                       жабдықтар және
</w:t>
      </w:r>
      <w:r>
        <w:br/>
      </w:r>
      <w:r>
        <w:rPr>
          <w:rFonts w:ascii="Times New Roman"/>
          <w:b w:val="false"/>
          <w:i w:val="false"/>
          <w:color w:val="000000"/>
          <w:sz w:val="28"/>
        </w:rPr>
        <w:t>
                                       мүккәммал (оның
</w:t>
      </w:r>
      <w:r>
        <w:br/>
      </w:r>
      <w:r>
        <w:rPr>
          <w:rFonts w:ascii="Times New Roman"/>
          <w:b w:val="false"/>
          <w:i w:val="false"/>
          <w:color w:val="000000"/>
          <w:sz w:val="28"/>
        </w:rPr>
        <w:t>
                                       iшiнде жұмсақ) және
</w:t>
      </w:r>
      <w:r>
        <w:br/>
      </w:r>
      <w:r>
        <w:rPr>
          <w:rFonts w:ascii="Times New Roman"/>
          <w:b w:val="false"/>
          <w:i w:val="false"/>
          <w:color w:val="000000"/>
          <w:sz w:val="28"/>
        </w:rPr>
        <w:t>
                                       киiм-кешек сатып
</w:t>
      </w:r>
      <w:r>
        <w:br/>
      </w:r>
      <w:r>
        <w:rPr>
          <w:rFonts w:ascii="Times New Roman"/>
          <w:b w:val="false"/>
          <w:i w:val="false"/>
          <w:color w:val="000000"/>
          <w:sz w:val="28"/>
        </w:rPr>
        <w:t>
                                       алуға (139, 153,
</w:t>
      </w:r>
      <w:r>
        <w:br/>
      </w:r>
      <w:r>
        <w:rPr>
          <w:rFonts w:ascii="Times New Roman"/>
          <w:b w:val="false"/>
          <w:i w:val="false"/>
          <w:color w:val="000000"/>
          <w:sz w:val="28"/>
        </w:rPr>
        <w:t>
                                       411); шаруашылық
</w:t>
      </w:r>
      <w:r>
        <w:br/>
      </w:r>
      <w:r>
        <w:rPr>
          <w:rFonts w:ascii="Times New Roman"/>
          <w:b w:val="false"/>
          <w:i w:val="false"/>
          <w:color w:val="000000"/>
          <w:sz w:val="28"/>
        </w:rPr>
        <w:t>
                                       шығыстарына (138,
</w:t>
      </w:r>
      <w:r>
        <w:br/>
      </w:r>
      <w:r>
        <w:rPr>
          <w:rFonts w:ascii="Times New Roman"/>
          <w:b w:val="false"/>
          <w:i w:val="false"/>
          <w:color w:val="000000"/>
          <w:sz w:val="28"/>
        </w:rPr>
        <w:t>
                                       139, 141, 142,
</w:t>
      </w:r>
      <w:r>
        <w:br/>
      </w:r>
      <w:r>
        <w:rPr>
          <w:rFonts w:ascii="Times New Roman"/>
          <w:b w:val="false"/>
          <w:i w:val="false"/>
          <w:color w:val="000000"/>
          <w:sz w:val="28"/>
        </w:rPr>
        <w:t>
                                       143, 144, 145,
</w:t>
      </w:r>
      <w:r>
        <w:br/>
      </w:r>
      <w:r>
        <w:rPr>
          <w:rFonts w:ascii="Times New Roman"/>
          <w:b w:val="false"/>
          <w:i w:val="false"/>
          <w:color w:val="000000"/>
          <w:sz w:val="28"/>
        </w:rPr>
        <w:t>
                                       146); үйлер мен
</w:t>
      </w:r>
      <w:r>
        <w:br/>
      </w:r>
      <w:r>
        <w:rPr>
          <w:rFonts w:ascii="Times New Roman"/>
          <w:b w:val="false"/>
          <w:i w:val="false"/>
          <w:color w:val="000000"/>
          <w:sz w:val="28"/>
        </w:rPr>
        <w:t>
                                       ғимараттарды
</w:t>
      </w:r>
      <w:r>
        <w:br/>
      </w:r>
      <w:r>
        <w:rPr>
          <w:rFonts w:ascii="Times New Roman"/>
          <w:b w:val="false"/>
          <w:i w:val="false"/>
          <w:color w:val="000000"/>
          <w:sz w:val="28"/>
        </w:rPr>
        <w:t>
                                       қайта жаңартуға
</w:t>
      </w:r>
      <w:r>
        <w:br/>
      </w:r>
      <w:r>
        <w:rPr>
          <w:rFonts w:ascii="Times New Roman"/>
          <w:b w:val="false"/>
          <w:i w:val="false"/>
          <w:color w:val="000000"/>
          <w:sz w:val="28"/>
        </w:rPr>
        <w:t>
                                       және күрделi
</w:t>
      </w:r>
      <w:r>
        <w:br/>
      </w:r>
      <w:r>
        <w:rPr>
          <w:rFonts w:ascii="Times New Roman"/>
          <w:b w:val="false"/>
          <w:i w:val="false"/>
          <w:color w:val="000000"/>
          <w:sz w:val="28"/>
        </w:rPr>
        <w:t>
                                       жөндеуге арналған
</w:t>
      </w:r>
      <w:r>
        <w:br/>
      </w:r>
      <w:r>
        <w:rPr>
          <w:rFonts w:ascii="Times New Roman"/>
          <w:b w:val="false"/>
          <w:i w:val="false"/>
          <w:color w:val="000000"/>
          <w:sz w:val="28"/>
        </w:rPr>
        <w:t>
                                       шығыстар (431);
</w:t>
      </w:r>
      <w:r>
        <w:br/>
      </w:r>
      <w:r>
        <w:rPr>
          <w:rFonts w:ascii="Times New Roman"/>
          <w:b w:val="false"/>
          <w:i w:val="false"/>
          <w:color w:val="000000"/>
          <w:sz w:val="28"/>
        </w:rPr>
        <w:t>
                                       демалыс лагерьлерi
</w:t>
      </w:r>
      <w:r>
        <w:br/>
      </w:r>
      <w:r>
        <w:rPr>
          <w:rFonts w:ascii="Times New Roman"/>
          <w:b w:val="false"/>
          <w:i w:val="false"/>
          <w:color w:val="000000"/>
          <w:sz w:val="28"/>
        </w:rPr>
        <w:t>
                                       тәрбиешiлерiнiң
</w:t>
      </w:r>
      <w:r>
        <w:br/>
      </w:r>
      <w:r>
        <w:rPr>
          <w:rFonts w:ascii="Times New Roman"/>
          <w:b w:val="false"/>
          <w:i w:val="false"/>
          <w:color w:val="000000"/>
          <w:sz w:val="28"/>
        </w:rPr>
        <w:t>
                                       және көмекшi
</w:t>
      </w:r>
      <w:r>
        <w:br/>
      </w:r>
      <w:r>
        <w:rPr>
          <w:rFonts w:ascii="Times New Roman"/>
          <w:b w:val="false"/>
          <w:i w:val="false"/>
          <w:color w:val="000000"/>
          <w:sz w:val="28"/>
        </w:rPr>
        <w:t>
                                       қызметкерлерiнiң
</w:t>
      </w:r>
      <w:r>
        <w:br/>
      </w:r>
      <w:r>
        <w:rPr>
          <w:rFonts w:ascii="Times New Roman"/>
          <w:b w:val="false"/>
          <w:i w:val="false"/>
          <w:color w:val="000000"/>
          <w:sz w:val="28"/>
        </w:rPr>
        <w:t>
                                       еңбегiне ақы
</w:t>
      </w:r>
      <w:r>
        <w:br/>
      </w:r>
      <w:r>
        <w:rPr>
          <w:rFonts w:ascii="Times New Roman"/>
          <w:b w:val="false"/>
          <w:i w:val="false"/>
          <w:color w:val="000000"/>
          <w:sz w:val="28"/>
        </w:rPr>
        <w:t>
                                       төлеуге (111, 121,
</w:t>
      </w:r>
      <w:r>
        <w:br/>
      </w:r>
      <w:r>
        <w:rPr>
          <w:rFonts w:ascii="Times New Roman"/>
          <w:b w:val="false"/>
          <w:i w:val="false"/>
          <w:color w:val="000000"/>
          <w:sz w:val="28"/>
        </w:rPr>
        <w:t>
                                       149); двигательдер.
</w:t>
      </w:r>
      <w:r>
        <w:br/>
      </w:r>
      <w:r>
        <w:rPr>
          <w:rFonts w:ascii="Times New Roman"/>
          <w:b w:val="false"/>
          <w:i w:val="false"/>
          <w:color w:val="000000"/>
          <w:sz w:val="28"/>
        </w:rPr>
        <w:t>
                                       дi пайдалануға және
</w:t>
      </w:r>
      <w:r>
        <w:br/>
      </w:r>
      <w:r>
        <w:rPr>
          <w:rFonts w:ascii="Times New Roman"/>
          <w:b w:val="false"/>
          <w:i w:val="false"/>
          <w:color w:val="000000"/>
          <w:sz w:val="28"/>
        </w:rPr>
        <w:t>
                                       жөнедеуге байланысты
</w:t>
      </w:r>
      <w:r>
        <w:br/>
      </w:r>
      <w:r>
        <w:rPr>
          <w:rFonts w:ascii="Times New Roman"/>
          <w:b w:val="false"/>
          <w:i w:val="false"/>
          <w:color w:val="000000"/>
          <w:sz w:val="28"/>
        </w:rPr>
        <w:t>
                                       шығыстарға(146),
</w:t>
      </w:r>
      <w:r>
        <w:br/>
      </w:r>
      <w:r>
        <w:rPr>
          <w:rFonts w:ascii="Times New Roman"/>
          <w:b w:val="false"/>
          <w:i w:val="false"/>
          <w:color w:val="000000"/>
          <w:sz w:val="28"/>
        </w:rPr>
        <w:t>
                                       оқу-көмекші, қосалқы
</w:t>
      </w:r>
      <w:r>
        <w:br/>
      </w:r>
      <w:r>
        <w:rPr>
          <w:rFonts w:ascii="Times New Roman"/>
          <w:b w:val="false"/>
          <w:i w:val="false"/>
          <w:color w:val="000000"/>
          <w:sz w:val="28"/>
        </w:rPr>
        <w:t>
                                       шаруашылықтардың
</w:t>
      </w:r>
      <w:r>
        <w:br/>
      </w:r>
      <w:r>
        <w:rPr>
          <w:rFonts w:ascii="Times New Roman"/>
          <w:b w:val="false"/>
          <w:i w:val="false"/>
          <w:color w:val="000000"/>
          <w:sz w:val="28"/>
        </w:rPr>
        <w:t>
                                       және оқу тәжірибе
</w:t>
      </w:r>
      <w:r>
        <w:br/>
      </w:r>
      <w:r>
        <w:rPr>
          <w:rFonts w:ascii="Times New Roman"/>
          <w:b w:val="false"/>
          <w:i w:val="false"/>
          <w:color w:val="000000"/>
          <w:sz w:val="28"/>
        </w:rPr>
        <w:t>
                                       учаскелерінің
</w:t>
      </w:r>
      <w:r>
        <w:br/>
      </w:r>
      <w:r>
        <w:rPr>
          <w:rFonts w:ascii="Times New Roman"/>
          <w:b w:val="false"/>
          <w:i w:val="false"/>
          <w:color w:val="000000"/>
          <w:sz w:val="28"/>
        </w:rPr>
        <w:t>
                                       өндірістік қызметіне
</w:t>
      </w:r>
      <w:r>
        <w:br/>
      </w:r>
      <w:r>
        <w:rPr>
          <w:rFonts w:ascii="Times New Roman"/>
          <w:b w:val="false"/>
          <w:i w:val="false"/>
          <w:color w:val="000000"/>
          <w:sz w:val="28"/>
        </w:rPr>
        <w:t>
                                       байланысты шығын.
</w:t>
      </w:r>
      <w:r>
        <w:br/>
      </w:r>
      <w:r>
        <w:rPr>
          <w:rFonts w:ascii="Times New Roman"/>
          <w:b w:val="false"/>
          <w:i w:val="false"/>
          <w:color w:val="000000"/>
          <w:sz w:val="28"/>
        </w:rPr>
        <w:t>
                                       дарға, оның ішінде
</w:t>
      </w:r>
      <w:r>
        <w:br/>
      </w:r>
      <w:r>
        <w:rPr>
          <w:rFonts w:ascii="Times New Roman"/>
          <w:b w:val="false"/>
          <w:i w:val="false"/>
          <w:color w:val="000000"/>
          <w:sz w:val="28"/>
        </w:rPr>
        <w:t>
                                       осы қызметпен айна.
</w:t>
      </w:r>
      <w:r>
        <w:br/>
      </w:r>
      <w:r>
        <w:rPr>
          <w:rFonts w:ascii="Times New Roman"/>
          <w:b w:val="false"/>
          <w:i w:val="false"/>
          <w:color w:val="000000"/>
          <w:sz w:val="28"/>
        </w:rPr>
        <w:t>
                                       лысатын қызметкер.
</w:t>
      </w:r>
      <w:r>
        <w:br/>
      </w:r>
      <w:r>
        <w:rPr>
          <w:rFonts w:ascii="Times New Roman"/>
          <w:b w:val="false"/>
          <w:i w:val="false"/>
          <w:color w:val="000000"/>
          <w:sz w:val="28"/>
        </w:rPr>
        <w:t>
                                       лердің еңбегіне
</w:t>
      </w:r>
      <w:r>
        <w:br/>
      </w:r>
      <w:r>
        <w:rPr>
          <w:rFonts w:ascii="Times New Roman"/>
          <w:b w:val="false"/>
          <w:i w:val="false"/>
          <w:color w:val="000000"/>
          <w:sz w:val="28"/>
        </w:rPr>
        <w:t>
                                       ақы төлеуге(111,
</w:t>
      </w:r>
      <w:r>
        <w:br/>
      </w:r>
      <w:r>
        <w:rPr>
          <w:rFonts w:ascii="Times New Roman"/>
          <w:b w:val="false"/>
          <w:i w:val="false"/>
          <w:color w:val="000000"/>
          <w:sz w:val="28"/>
        </w:rPr>
        <w:t>
                                       121, 138, 139,141, 
</w:t>
      </w:r>
      <w:r>
        <w:br/>
      </w:r>
      <w:r>
        <w:rPr>
          <w:rFonts w:ascii="Times New Roman"/>
          <w:b w:val="false"/>
          <w:i w:val="false"/>
          <w:color w:val="000000"/>
          <w:sz w:val="28"/>
        </w:rPr>
        <w:t>
                                       142, 143, 144, 145, 
</w:t>
      </w:r>
      <w:r>
        <w:br/>
      </w:r>
      <w:r>
        <w:rPr>
          <w:rFonts w:ascii="Times New Roman"/>
          <w:b w:val="false"/>
          <w:i w:val="false"/>
          <w:color w:val="000000"/>
          <w:sz w:val="28"/>
        </w:rPr>
        <w:t>
                                       146,149, 411); 
</w:t>
      </w:r>
      <w:r>
        <w:br/>
      </w:r>
      <w:r>
        <w:rPr>
          <w:rFonts w:ascii="Times New Roman"/>
          <w:b w:val="false"/>
          <w:i w:val="false"/>
          <w:color w:val="000000"/>
          <w:sz w:val="28"/>
        </w:rPr>
        <w:t>
                                       іссапар
</w:t>
      </w:r>
      <w:r>
        <w:br/>
      </w:r>
      <w:r>
        <w:rPr>
          <w:rFonts w:ascii="Times New Roman"/>
          <w:b w:val="false"/>
          <w:i w:val="false"/>
          <w:color w:val="000000"/>
          <w:sz w:val="28"/>
        </w:rPr>
        <w:t>
                                       шығыстарына(136).
</w:t>
      </w:r>
      <w:r>
        <w:br/>
      </w:r>
      <w:r>
        <w:rPr>
          <w:rFonts w:ascii="Times New Roman"/>
          <w:b w:val="false"/>
          <w:i w:val="false"/>
          <w:color w:val="000000"/>
          <w:sz w:val="28"/>
        </w:rPr>
        <w:t>
РБ 4  9  225 017 000        36  Жоғары Мекемелердің оқу-
</w:t>
      </w:r>
      <w:r>
        <w:br/>
      </w:r>
      <w:r>
        <w:rPr>
          <w:rFonts w:ascii="Times New Roman"/>
          <w:b w:val="false"/>
          <w:i w:val="false"/>
          <w:color w:val="000000"/>
          <w:sz w:val="28"/>
        </w:rPr>
        <w:t>
РБ 4  6  225 020 104            кәсiби материалдық база.
</w:t>
      </w:r>
      <w:r>
        <w:br/>
      </w:r>
      <w:r>
        <w:rPr>
          <w:rFonts w:ascii="Times New Roman"/>
          <w:b w:val="false"/>
          <w:i w:val="false"/>
          <w:color w:val="000000"/>
          <w:sz w:val="28"/>
        </w:rPr>
        <w:t>
                                білімі сын нығайтуға
</w:t>
      </w:r>
      <w:r>
        <w:br/>
      </w:r>
      <w:r>
        <w:rPr>
          <w:rFonts w:ascii="Times New Roman"/>
          <w:b w:val="false"/>
          <w:i w:val="false"/>
          <w:color w:val="000000"/>
          <w:sz w:val="28"/>
        </w:rPr>
        <w:t>
                                бар    (139, 411, 421,
</w:t>
      </w:r>
      <w:r>
        <w:br/>
      </w:r>
      <w:r>
        <w:rPr>
          <w:rFonts w:ascii="Times New Roman"/>
          <w:b w:val="false"/>
          <w:i w:val="false"/>
          <w:color w:val="000000"/>
          <w:sz w:val="28"/>
        </w:rPr>
        <w:t>
                                маман. 431), оқу жабдық.
</w:t>
      </w:r>
      <w:r>
        <w:br/>
      </w:r>
      <w:r>
        <w:rPr>
          <w:rFonts w:ascii="Times New Roman"/>
          <w:b w:val="false"/>
          <w:i w:val="false"/>
          <w:color w:val="000000"/>
          <w:sz w:val="28"/>
        </w:rPr>
        <w:t>
                                дарды  тарын және оқу-
</w:t>
      </w:r>
      <w:r>
        <w:br/>
      </w:r>
      <w:r>
        <w:rPr>
          <w:rFonts w:ascii="Times New Roman"/>
          <w:b w:val="false"/>
          <w:i w:val="false"/>
          <w:color w:val="000000"/>
          <w:sz w:val="28"/>
        </w:rPr>
        <w:t>
                                даяр.  тәжiрибе учаске.
</w:t>
      </w:r>
      <w:r>
        <w:br/>
      </w:r>
      <w:r>
        <w:rPr>
          <w:rFonts w:ascii="Times New Roman"/>
          <w:b w:val="false"/>
          <w:i w:val="false"/>
          <w:color w:val="000000"/>
          <w:sz w:val="28"/>
        </w:rPr>
        <w:t>
                                лау    сіндегі жұмыс үшін
</w:t>
      </w:r>
      <w:r>
        <w:br/>
      </w:r>
      <w:r>
        <w:rPr>
          <w:rFonts w:ascii="Times New Roman"/>
          <w:b w:val="false"/>
          <w:i w:val="false"/>
          <w:color w:val="000000"/>
          <w:sz w:val="28"/>
        </w:rPr>
        <w:t>
                                жөнін. мүкәммал сатып
</w:t>
      </w:r>
      <w:r>
        <w:br/>
      </w:r>
      <w:r>
        <w:rPr>
          <w:rFonts w:ascii="Times New Roman"/>
          <w:b w:val="false"/>
          <w:i w:val="false"/>
          <w:color w:val="000000"/>
          <w:sz w:val="28"/>
        </w:rPr>
        <w:t>
                                дегі   алуға (139, 411)
</w:t>
      </w:r>
      <w:r>
        <w:br/>
      </w:r>
      <w:r>
        <w:rPr>
          <w:rFonts w:ascii="Times New Roman"/>
          <w:b w:val="false"/>
          <w:i w:val="false"/>
          <w:color w:val="000000"/>
          <w:sz w:val="28"/>
        </w:rPr>
        <w:t>
                                қыз.   тамақтандыруды,
</w:t>
      </w:r>
      <w:r>
        <w:br/>
      </w:r>
      <w:r>
        <w:rPr>
          <w:rFonts w:ascii="Times New Roman"/>
          <w:b w:val="false"/>
          <w:i w:val="false"/>
          <w:color w:val="000000"/>
          <w:sz w:val="28"/>
        </w:rPr>
        <w:t>
                                меттер оқушыларға тұрмыс.
</w:t>
      </w:r>
      <w:r>
        <w:br/>
      </w:r>
      <w:r>
        <w:rPr>
          <w:rFonts w:ascii="Times New Roman"/>
          <w:b w:val="false"/>
          <w:i w:val="false"/>
          <w:color w:val="000000"/>
          <w:sz w:val="28"/>
        </w:rPr>
        <w:t>
                                       тық және мәдени
</w:t>
      </w:r>
      <w:r>
        <w:br/>
      </w:r>
      <w:r>
        <w:rPr>
          <w:rFonts w:ascii="Times New Roman"/>
          <w:b w:val="false"/>
          <w:i w:val="false"/>
          <w:color w:val="000000"/>
          <w:sz w:val="28"/>
        </w:rPr>
        <w:t>
                                       қызмет көрсету
</w:t>
      </w:r>
      <w:r>
        <w:br/>
      </w:r>
      <w:r>
        <w:rPr>
          <w:rFonts w:ascii="Times New Roman"/>
          <w:b w:val="false"/>
          <w:i w:val="false"/>
          <w:color w:val="000000"/>
          <w:sz w:val="28"/>
        </w:rPr>
        <w:t>
                                       жөнiндегi шығыстар.
</w:t>
      </w:r>
      <w:r>
        <w:br/>
      </w:r>
      <w:r>
        <w:rPr>
          <w:rFonts w:ascii="Times New Roman"/>
          <w:b w:val="false"/>
          <w:i w:val="false"/>
          <w:color w:val="000000"/>
          <w:sz w:val="28"/>
        </w:rPr>
        <w:t>
                                       ды жабуға (131, 139,
</w:t>
      </w:r>
      <w:r>
        <w:br/>
      </w:r>
      <w:r>
        <w:rPr>
          <w:rFonts w:ascii="Times New Roman"/>
          <w:b w:val="false"/>
          <w:i w:val="false"/>
          <w:color w:val="000000"/>
          <w:sz w:val="28"/>
        </w:rPr>
        <w:t>
                                       149, 153, 411),
</w:t>
      </w:r>
      <w:r>
        <w:br/>
      </w:r>
      <w:r>
        <w:rPr>
          <w:rFonts w:ascii="Times New Roman"/>
          <w:b w:val="false"/>
          <w:i w:val="false"/>
          <w:color w:val="000000"/>
          <w:sz w:val="28"/>
        </w:rPr>
        <w:t>
                                       оқу-өндiрiстiк
</w:t>
      </w:r>
      <w:r>
        <w:br/>
      </w:r>
      <w:r>
        <w:rPr>
          <w:rFonts w:ascii="Times New Roman"/>
          <w:b w:val="false"/>
          <w:i w:val="false"/>
          <w:color w:val="000000"/>
          <w:sz w:val="28"/>
        </w:rPr>
        <w:t>
                                       шеберханаларды
</w:t>
      </w:r>
      <w:r>
        <w:br/>
      </w:r>
      <w:r>
        <w:rPr>
          <w:rFonts w:ascii="Times New Roman"/>
          <w:b w:val="false"/>
          <w:i w:val="false"/>
          <w:color w:val="000000"/>
          <w:sz w:val="28"/>
        </w:rPr>
        <w:t>
                                       және көмекшi
</w:t>
      </w:r>
      <w:r>
        <w:br/>
      </w:r>
      <w:r>
        <w:rPr>
          <w:rFonts w:ascii="Times New Roman"/>
          <w:b w:val="false"/>
          <w:i w:val="false"/>
          <w:color w:val="000000"/>
          <w:sz w:val="28"/>
        </w:rPr>
        <w:t>
                                       шаруашылықты
</w:t>
      </w:r>
      <w:r>
        <w:br/>
      </w:r>
      <w:r>
        <w:rPr>
          <w:rFonts w:ascii="Times New Roman"/>
          <w:b w:val="false"/>
          <w:i w:val="false"/>
          <w:color w:val="000000"/>
          <w:sz w:val="28"/>
        </w:rPr>
        <w:t>
                                       кеңейтуге (139,
</w:t>
      </w:r>
      <w:r>
        <w:br/>
      </w:r>
      <w:r>
        <w:rPr>
          <w:rFonts w:ascii="Times New Roman"/>
          <w:b w:val="false"/>
          <w:i w:val="false"/>
          <w:color w:val="000000"/>
          <w:sz w:val="28"/>
        </w:rPr>
        <w:t>
                                       411), оқушыларды
</w:t>
      </w:r>
      <w:r>
        <w:br/>
      </w:r>
      <w:r>
        <w:rPr>
          <w:rFonts w:ascii="Times New Roman"/>
          <w:b w:val="false"/>
          <w:i w:val="false"/>
          <w:color w:val="000000"/>
          <w:sz w:val="28"/>
        </w:rPr>
        <w:t>
                                       көтермелеуге және
</w:t>
      </w:r>
      <w:r>
        <w:br/>
      </w:r>
      <w:r>
        <w:rPr>
          <w:rFonts w:ascii="Times New Roman"/>
          <w:b w:val="false"/>
          <w:i w:val="false"/>
          <w:color w:val="000000"/>
          <w:sz w:val="28"/>
        </w:rPr>
        <w:t>
                                       оқушыларды әлеумет.
</w:t>
      </w:r>
      <w:r>
        <w:br/>
      </w:r>
      <w:r>
        <w:rPr>
          <w:rFonts w:ascii="Times New Roman"/>
          <w:b w:val="false"/>
          <w:i w:val="false"/>
          <w:color w:val="000000"/>
          <w:sz w:val="28"/>
        </w:rPr>
        <w:t>
                                       тiк қорғалмаған
</w:t>
      </w:r>
      <w:r>
        <w:br/>
      </w:r>
      <w:r>
        <w:rPr>
          <w:rFonts w:ascii="Times New Roman"/>
          <w:b w:val="false"/>
          <w:i w:val="false"/>
          <w:color w:val="000000"/>
          <w:sz w:val="28"/>
        </w:rPr>
        <w:t>
                                       жекелеген топтарына
</w:t>
      </w:r>
      <w:r>
        <w:br/>
      </w:r>
      <w:r>
        <w:rPr>
          <w:rFonts w:ascii="Times New Roman"/>
          <w:b w:val="false"/>
          <w:i w:val="false"/>
          <w:color w:val="000000"/>
          <w:sz w:val="28"/>
        </w:rPr>
        <w:t>
                                       материалдық көмек
</w:t>
      </w:r>
      <w:r>
        <w:br/>
      </w:r>
      <w:r>
        <w:rPr>
          <w:rFonts w:ascii="Times New Roman"/>
          <w:b w:val="false"/>
          <w:i w:val="false"/>
          <w:color w:val="000000"/>
          <w:sz w:val="28"/>
        </w:rPr>
        <w:t>
                                       көрсетуге (153, 159),
</w:t>
      </w:r>
      <w:r>
        <w:br/>
      </w:r>
      <w:r>
        <w:rPr>
          <w:rFonts w:ascii="Times New Roman"/>
          <w:b w:val="false"/>
          <w:i w:val="false"/>
          <w:color w:val="000000"/>
          <w:sz w:val="28"/>
        </w:rPr>
        <w:t>
                                       Ұзартылған күнi бар
</w:t>
      </w:r>
      <w:r>
        <w:br/>
      </w:r>
      <w:r>
        <w:rPr>
          <w:rFonts w:ascii="Times New Roman"/>
          <w:b w:val="false"/>
          <w:i w:val="false"/>
          <w:color w:val="000000"/>
          <w:sz w:val="28"/>
        </w:rPr>
        <w:t>
                                       мектептерге және
</w:t>
      </w:r>
      <w:r>
        <w:br/>
      </w:r>
      <w:r>
        <w:rPr>
          <w:rFonts w:ascii="Times New Roman"/>
          <w:b w:val="false"/>
          <w:i w:val="false"/>
          <w:color w:val="000000"/>
          <w:sz w:val="28"/>
        </w:rPr>
        <w:t>
                                       мектептер мен
</w:t>
      </w:r>
      <w:r>
        <w:br/>
      </w:r>
      <w:r>
        <w:rPr>
          <w:rFonts w:ascii="Times New Roman"/>
          <w:b w:val="false"/>
          <w:i w:val="false"/>
          <w:color w:val="000000"/>
          <w:sz w:val="28"/>
        </w:rPr>
        <w:t>
                                       мектеп-интернаттар.
</w:t>
      </w:r>
      <w:r>
        <w:br/>
      </w:r>
      <w:r>
        <w:rPr>
          <w:rFonts w:ascii="Times New Roman"/>
          <w:b w:val="false"/>
          <w:i w:val="false"/>
          <w:color w:val="000000"/>
          <w:sz w:val="28"/>
        </w:rPr>
        <w:t>
                                       дың ұзартылған күн
</w:t>
      </w:r>
      <w:r>
        <w:br/>
      </w:r>
      <w:r>
        <w:rPr>
          <w:rFonts w:ascii="Times New Roman"/>
          <w:b w:val="false"/>
          <w:i w:val="false"/>
          <w:color w:val="000000"/>
          <w:sz w:val="28"/>
        </w:rPr>
        <w:t>
                                       тобындағы оқушыларды
</w:t>
      </w:r>
      <w:r>
        <w:br/>
      </w:r>
      <w:r>
        <w:rPr>
          <w:rFonts w:ascii="Times New Roman"/>
          <w:b w:val="false"/>
          <w:i w:val="false"/>
          <w:color w:val="000000"/>
          <w:sz w:val="28"/>
        </w:rPr>
        <w:t>
                                       тамақтандыруға (131,
</w:t>
      </w:r>
      <w:r>
        <w:br/>
      </w:r>
      <w:r>
        <w:rPr>
          <w:rFonts w:ascii="Times New Roman"/>
          <w:b w:val="false"/>
          <w:i w:val="false"/>
          <w:color w:val="000000"/>
          <w:sz w:val="28"/>
        </w:rPr>
        <w:t>
                                       153), асқаналарды ұстау
</w:t>
      </w:r>
      <w:r>
        <w:br/>
      </w:r>
      <w:r>
        <w:rPr>
          <w:rFonts w:ascii="Times New Roman"/>
          <w:b w:val="false"/>
          <w:i w:val="false"/>
          <w:color w:val="000000"/>
          <w:sz w:val="28"/>
        </w:rPr>
        <w:t>
                                       жөнiндегi шығыстар.
</w:t>
      </w:r>
      <w:r>
        <w:br/>
      </w:r>
      <w:r>
        <w:rPr>
          <w:rFonts w:ascii="Times New Roman"/>
          <w:b w:val="false"/>
          <w:i w:val="false"/>
          <w:color w:val="000000"/>
          <w:sz w:val="28"/>
        </w:rPr>
        <w:t>
                                       ға (111, 112, 121,
</w:t>
      </w:r>
      <w:r>
        <w:br/>
      </w:r>
      <w:r>
        <w:rPr>
          <w:rFonts w:ascii="Times New Roman"/>
          <w:b w:val="false"/>
          <w:i w:val="false"/>
          <w:color w:val="000000"/>
          <w:sz w:val="28"/>
        </w:rPr>
        <w:t>
                                       131, 139, 141, 144,
</w:t>
      </w:r>
      <w:r>
        <w:br/>
      </w:r>
      <w:r>
        <w:rPr>
          <w:rFonts w:ascii="Times New Roman"/>
          <w:b w:val="false"/>
          <w:i w:val="false"/>
          <w:color w:val="000000"/>
          <w:sz w:val="28"/>
        </w:rPr>
        <w:t>
                                       145, 411, 431),
</w:t>
      </w:r>
      <w:r>
        <w:br/>
      </w:r>
      <w:r>
        <w:rPr>
          <w:rFonts w:ascii="Times New Roman"/>
          <w:b w:val="false"/>
          <w:i w:val="false"/>
          <w:color w:val="000000"/>
          <w:sz w:val="28"/>
        </w:rPr>
        <w:t>
                                       мектеп оқушыларының
</w:t>
      </w:r>
      <w:r>
        <w:br/>
      </w:r>
      <w:r>
        <w:rPr>
          <w:rFonts w:ascii="Times New Roman"/>
          <w:b w:val="false"/>
          <w:i w:val="false"/>
          <w:color w:val="000000"/>
          <w:sz w:val="28"/>
        </w:rPr>
        <w:t>
                                       орындаған жұмыста.
</w:t>
      </w:r>
      <w:r>
        <w:br/>
      </w:r>
      <w:r>
        <w:rPr>
          <w:rFonts w:ascii="Times New Roman"/>
          <w:b w:val="false"/>
          <w:i w:val="false"/>
          <w:color w:val="000000"/>
          <w:sz w:val="28"/>
        </w:rPr>
        <w:t>
                                       рына ақы төлеуге
</w:t>
      </w:r>
      <w:r>
        <w:br/>
      </w:r>
      <w:r>
        <w:rPr>
          <w:rFonts w:ascii="Times New Roman"/>
          <w:b w:val="false"/>
          <w:i w:val="false"/>
          <w:color w:val="000000"/>
          <w:sz w:val="28"/>
        </w:rPr>
        <w:t>
                                       (159), экскурциялар
</w:t>
      </w:r>
      <w:r>
        <w:br/>
      </w:r>
      <w:r>
        <w:rPr>
          <w:rFonts w:ascii="Times New Roman"/>
          <w:b w:val="false"/>
          <w:i w:val="false"/>
          <w:color w:val="000000"/>
          <w:sz w:val="28"/>
        </w:rPr>
        <w:t>
                                       мен мектеп кештерiн
</w:t>
      </w:r>
      <w:r>
        <w:br/>
      </w:r>
      <w:r>
        <w:rPr>
          <w:rFonts w:ascii="Times New Roman"/>
          <w:b w:val="false"/>
          <w:i w:val="false"/>
          <w:color w:val="000000"/>
          <w:sz w:val="28"/>
        </w:rPr>
        <w:t>
                                       өткiзуге (138, 139,
</w:t>
      </w:r>
      <w:r>
        <w:br/>
      </w:r>
      <w:r>
        <w:rPr>
          <w:rFonts w:ascii="Times New Roman"/>
          <w:b w:val="false"/>
          <w:i w:val="false"/>
          <w:color w:val="000000"/>
          <w:sz w:val="28"/>
        </w:rPr>
        <w:t>
                                       141, 143, 144, 145,
</w:t>
      </w:r>
      <w:r>
        <w:br/>
      </w:r>
      <w:r>
        <w:rPr>
          <w:rFonts w:ascii="Times New Roman"/>
          <w:b w:val="false"/>
          <w:i w:val="false"/>
          <w:color w:val="000000"/>
          <w:sz w:val="28"/>
        </w:rPr>
        <w:t>
                                       146, 149, 159), оқу
</w:t>
      </w:r>
      <w:r>
        <w:br/>
      </w:r>
      <w:r>
        <w:rPr>
          <w:rFonts w:ascii="Times New Roman"/>
          <w:b w:val="false"/>
          <w:i w:val="false"/>
          <w:color w:val="000000"/>
          <w:sz w:val="28"/>
        </w:rPr>
        <w:t>
                                       корпустарын және
</w:t>
      </w:r>
      <w:r>
        <w:br/>
      </w:r>
      <w:r>
        <w:rPr>
          <w:rFonts w:ascii="Times New Roman"/>
          <w:b w:val="false"/>
          <w:i w:val="false"/>
          <w:color w:val="000000"/>
          <w:sz w:val="28"/>
        </w:rPr>
        <w:t>
                                       бiлiм беру ұйымдары.
</w:t>
      </w:r>
      <w:r>
        <w:br/>
      </w:r>
      <w:r>
        <w:rPr>
          <w:rFonts w:ascii="Times New Roman"/>
          <w:b w:val="false"/>
          <w:i w:val="false"/>
          <w:color w:val="000000"/>
          <w:sz w:val="28"/>
        </w:rPr>
        <w:t>
                                       ның жатақханаларының
</w:t>
      </w:r>
      <w:r>
        <w:br/>
      </w:r>
      <w:r>
        <w:rPr>
          <w:rFonts w:ascii="Times New Roman"/>
          <w:b w:val="false"/>
          <w:i w:val="false"/>
          <w:color w:val="000000"/>
          <w:sz w:val="28"/>
        </w:rPr>
        <w:t>
                                       ағымдағы жөндеуіне
</w:t>
      </w:r>
      <w:r>
        <w:br/>
      </w:r>
      <w:r>
        <w:rPr>
          <w:rFonts w:ascii="Times New Roman"/>
          <w:b w:val="false"/>
          <w:i w:val="false"/>
          <w:color w:val="000000"/>
          <w:sz w:val="28"/>
        </w:rPr>
        <w:t>
                                       (146) мектеп жанын.
</w:t>
      </w:r>
      <w:r>
        <w:br/>
      </w:r>
      <w:r>
        <w:rPr>
          <w:rFonts w:ascii="Times New Roman"/>
          <w:b w:val="false"/>
          <w:i w:val="false"/>
          <w:color w:val="000000"/>
          <w:sz w:val="28"/>
        </w:rPr>
        <w:t>
                                       дағы учаскенi дамы.
</w:t>
      </w:r>
      <w:r>
        <w:br/>
      </w:r>
      <w:r>
        <w:rPr>
          <w:rFonts w:ascii="Times New Roman"/>
          <w:b w:val="false"/>
          <w:i w:val="false"/>
          <w:color w:val="000000"/>
          <w:sz w:val="28"/>
        </w:rPr>
        <w:t>
                                       туға және мектеп
</w:t>
      </w:r>
      <w:r>
        <w:br/>
      </w:r>
      <w:r>
        <w:rPr>
          <w:rFonts w:ascii="Times New Roman"/>
          <w:b w:val="false"/>
          <w:i w:val="false"/>
          <w:color w:val="000000"/>
          <w:sz w:val="28"/>
        </w:rPr>
        <w:t>
                                       шеберханаларының
</w:t>
      </w:r>
      <w:r>
        <w:br/>
      </w:r>
      <w:r>
        <w:rPr>
          <w:rFonts w:ascii="Times New Roman"/>
          <w:b w:val="false"/>
          <w:i w:val="false"/>
          <w:color w:val="000000"/>
          <w:sz w:val="28"/>
        </w:rPr>
        <w:t>
                                       жабдықтарын жаңар.
</w:t>
      </w:r>
      <w:r>
        <w:br/>
      </w:r>
      <w:r>
        <w:rPr>
          <w:rFonts w:ascii="Times New Roman"/>
          <w:b w:val="false"/>
          <w:i w:val="false"/>
          <w:color w:val="000000"/>
          <w:sz w:val="28"/>
        </w:rPr>
        <w:t>
                                       туға (139, 411),
</w:t>
      </w:r>
      <w:r>
        <w:br/>
      </w:r>
      <w:r>
        <w:rPr>
          <w:rFonts w:ascii="Times New Roman"/>
          <w:b w:val="false"/>
          <w:i w:val="false"/>
          <w:color w:val="000000"/>
          <w:sz w:val="28"/>
        </w:rPr>
        <w:t>
                                       спорт алаңдарын
</w:t>
      </w:r>
      <w:r>
        <w:br/>
      </w:r>
      <w:r>
        <w:rPr>
          <w:rFonts w:ascii="Times New Roman"/>
          <w:b w:val="false"/>
          <w:i w:val="false"/>
          <w:color w:val="000000"/>
          <w:sz w:val="28"/>
        </w:rPr>
        <w:t>
                                       салуға (139, 146,
</w:t>
      </w:r>
      <w:r>
        <w:br/>
      </w:r>
      <w:r>
        <w:rPr>
          <w:rFonts w:ascii="Times New Roman"/>
          <w:b w:val="false"/>
          <w:i w:val="false"/>
          <w:color w:val="000000"/>
          <w:sz w:val="28"/>
        </w:rPr>
        <w:t>
                                       411, 421, 431)
</w:t>
      </w:r>
      <w:r>
        <w:br/>
      </w:r>
      <w:r>
        <w:rPr>
          <w:rFonts w:ascii="Times New Roman"/>
          <w:b w:val="false"/>
          <w:i w:val="false"/>
          <w:color w:val="000000"/>
          <w:sz w:val="28"/>
        </w:rPr>
        <w:t>
                                       қоғамдық-пайдалы
</w:t>
      </w:r>
      <w:r>
        <w:br/>
      </w:r>
      <w:r>
        <w:rPr>
          <w:rFonts w:ascii="Times New Roman"/>
          <w:b w:val="false"/>
          <w:i w:val="false"/>
          <w:color w:val="000000"/>
          <w:sz w:val="28"/>
        </w:rPr>
        <w:t>
                                       еңбекте көзге
</w:t>
      </w:r>
      <w:r>
        <w:br/>
      </w:r>
      <w:r>
        <w:rPr>
          <w:rFonts w:ascii="Times New Roman"/>
          <w:b w:val="false"/>
          <w:i w:val="false"/>
          <w:color w:val="000000"/>
          <w:sz w:val="28"/>
        </w:rPr>
        <w:t>
                                       түскен оқушыларға
</w:t>
      </w:r>
      <w:r>
        <w:br/>
      </w:r>
      <w:r>
        <w:rPr>
          <w:rFonts w:ascii="Times New Roman"/>
          <w:b w:val="false"/>
          <w:i w:val="false"/>
          <w:color w:val="000000"/>
          <w:sz w:val="28"/>
        </w:rPr>
        <w:t>
                                       степендиялар мен
</w:t>
      </w:r>
      <w:r>
        <w:br/>
      </w:r>
      <w:r>
        <w:rPr>
          <w:rFonts w:ascii="Times New Roman"/>
          <w:b w:val="false"/>
          <w:i w:val="false"/>
          <w:color w:val="000000"/>
          <w:sz w:val="28"/>
        </w:rPr>
        <w:t>
                                       сыйақылар беруге
</w:t>
      </w:r>
      <w:r>
        <w:br/>
      </w:r>
      <w:r>
        <w:rPr>
          <w:rFonts w:ascii="Times New Roman"/>
          <w:b w:val="false"/>
          <w:i w:val="false"/>
          <w:color w:val="000000"/>
          <w:sz w:val="28"/>
        </w:rPr>
        <w:t>
                                       (159, 334), сауық.
</w:t>
      </w:r>
      <w:r>
        <w:br/>
      </w:r>
      <w:r>
        <w:rPr>
          <w:rFonts w:ascii="Times New Roman"/>
          <w:b w:val="false"/>
          <w:i w:val="false"/>
          <w:color w:val="000000"/>
          <w:sz w:val="28"/>
        </w:rPr>
        <w:t>
                                       тыру iс-шараларына
</w:t>
      </w:r>
      <w:r>
        <w:br/>
      </w:r>
      <w:r>
        <w:rPr>
          <w:rFonts w:ascii="Times New Roman"/>
          <w:b w:val="false"/>
          <w:i w:val="false"/>
          <w:color w:val="000000"/>
          <w:sz w:val="28"/>
        </w:rPr>
        <w:t>
                                       (113, 121, 132,
</w:t>
      </w:r>
      <w:r>
        <w:br/>
      </w:r>
      <w:r>
        <w:rPr>
          <w:rFonts w:ascii="Times New Roman"/>
          <w:b w:val="false"/>
          <w:i w:val="false"/>
          <w:color w:val="000000"/>
          <w:sz w:val="28"/>
        </w:rPr>
        <w:t>
                                       138,  139, 146,
</w:t>
      </w:r>
      <w:r>
        <w:br/>
      </w:r>
      <w:r>
        <w:rPr>
          <w:rFonts w:ascii="Times New Roman"/>
          <w:b w:val="false"/>
          <w:i w:val="false"/>
          <w:color w:val="000000"/>
          <w:sz w:val="28"/>
        </w:rPr>
        <w:t>
                                       149, 153, 159),
</w:t>
      </w:r>
      <w:r>
        <w:br/>
      </w:r>
      <w:r>
        <w:rPr>
          <w:rFonts w:ascii="Times New Roman"/>
          <w:b w:val="false"/>
          <w:i w:val="false"/>
          <w:color w:val="000000"/>
          <w:sz w:val="28"/>
        </w:rPr>
        <w:t>
                                       жарысқа қатысушы.
</w:t>
      </w:r>
      <w:r>
        <w:br/>
      </w:r>
      <w:r>
        <w:rPr>
          <w:rFonts w:ascii="Times New Roman"/>
          <w:b w:val="false"/>
          <w:i w:val="false"/>
          <w:color w:val="000000"/>
          <w:sz w:val="28"/>
        </w:rPr>
        <w:t>
                                       ларды тамақтандыру,
</w:t>
      </w:r>
      <w:r>
        <w:br/>
      </w:r>
      <w:r>
        <w:rPr>
          <w:rFonts w:ascii="Times New Roman"/>
          <w:b w:val="false"/>
          <w:i w:val="false"/>
          <w:color w:val="000000"/>
          <w:sz w:val="28"/>
        </w:rPr>
        <w:t>
                                       арбитрларды (сот.
</w:t>
      </w:r>
      <w:r>
        <w:br/>
      </w:r>
      <w:r>
        <w:rPr>
          <w:rFonts w:ascii="Times New Roman"/>
          <w:b w:val="false"/>
          <w:i w:val="false"/>
          <w:color w:val="000000"/>
          <w:sz w:val="28"/>
        </w:rPr>
        <w:t>
                                       тарды) және медицина
</w:t>
      </w:r>
      <w:r>
        <w:br/>
      </w:r>
      <w:r>
        <w:rPr>
          <w:rFonts w:ascii="Times New Roman"/>
          <w:b w:val="false"/>
          <w:i w:val="false"/>
          <w:color w:val="000000"/>
          <w:sz w:val="28"/>
        </w:rPr>
        <w:t>
                                       қызметкерлерiнiң
</w:t>
      </w:r>
      <w:r>
        <w:br/>
      </w:r>
      <w:r>
        <w:rPr>
          <w:rFonts w:ascii="Times New Roman"/>
          <w:b w:val="false"/>
          <w:i w:val="false"/>
          <w:color w:val="000000"/>
          <w:sz w:val="28"/>
        </w:rPr>
        <w:t>
                                       еңбегiне ақы төлеу
</w:t>
      </w:r>
      <w:r>
        <w:br/>
      </w:r>
      <w:r>
        <w:rPr>
          <w:rFonts w:ascii="Times New Roman"/>
          <w:b w:val="false"/>
          <w:i w:val="false"/>
          <w:color w:val="000000"/>
          <w:sz w:val="28"/>
        </w:rPr>
        <w:t>
                                       жөнiндегi шығыстар.
</w:t>
      </w:r>
      <w:r>
        <w:br/>
      </w:r>
      <w:r>
        <w:rPr>
          <w:rFonts w:ascii="Times New Roman"/>
          <w:b w:val="false"/>
          <w:i w:val="false"/>
          <w:color w:val="000000"/>
          <w:sz w:val="28"/>
        </w:rPr>
        <w:t>
                                       ды жабуға (131, 149,
</w:t>
      </w:r>
      <w:r>
        <w:br/>
      </w:r>
      <w:r>
        <w:rPr>
          <w:rFonts w:ascii="Times New Roman"/>
          <w:b w:val="false"/>
          <w:i w:val="false"/>
          <w:color w:val="000000"/>
          <w:sz w:val="28"/>
        </w:rPr>
        <w:t>
                                       332), қосымша оқу
</w:t>
      </w:r>
      <w:r>
        <w:br/>
      </w:r>
      <w:r>
        <w:rPr>
          <w:rFonts w:ascii="Times New Roman"/>
          <w:b w:val="false"/>
          <w:i w:val="false"/>
          <w:color w:val="000000"/>
          <w:sz w:val="28"/>
        </w:rPr>
        <w:t>
                                       бағдарламалары
</w:t>
      </w:r>
      <w:r>
        <w:br/>
      </w:r>
      <w:r>
        <w:rPr>
          <w:rFonts w:ascii="Times New Roman"/>
          <w:b w:val="false"/>
          <w:i w:val="false"/>
          <w:color w:val="000000"/>
          <w:sz w:val="28"/>
        </w:rPr>
        <w:t>
                                       бойынша оқу процес.
</w:t>
      </w:r>
      <w:r>
        <w:br/>
      </w:r>
      <w:r>
        <w:rPr>
          <w:rFonts w:ascii="Times New Roman"/>
          <w:b w:val="false"/>
          <w:i w:val="false"/>
          <w:color w:val="000000"/>
          <w:sz w:val="28"/>
        </w:rPr>
        <w:t>
                                       сiн ұйымдастыруға
</w:t>
      </w:r>
      <w:r>
        <w:br/>
      </w:r>
      <w:r>
        <w:rPr>
          <w:rFonts w:ascii="Times New Roman"/>
          <w:b w:val="false"/>
          <w:i w:val="false"/>
          <w:color w:val="000000"/>
          <w:sz w:val="28"/>
        </w:rPr>
        <w:t>
                                       (111, 121, 136,
</w:t>
      </w:r>
      <w:r>
        <w:br/>
      </w:r>
      <w:r>
        <w:rPr>
          <w:rFonts w:ascii="Times New Roman"/>
          <w:b w:val="false"/>
          <w:i w:val="false"/>
          <w:color w:val="000000"/>
          <w:sz w:val="28"/>
        </w:rPr>
        <w:t>
                                       138, 139, 141, 142,
</w:t>
      </w:r>
      <w:r>
        <w:br/>
      </w:r>
      <w:r>
        <w:rPr>
          <w:rFonts w:ascii="Times New Roman"/>
          <w:b w:val="false"/>
          <w:i w:val="false"/>
          <w:color w:val="000000"/>
          <w:sz w:val="28"/>
        </w:rPr>
        <w:t>
                                       143, 144, 145, 146,
</w:t>
      </w:r>
      <w:r>
        <w:br/>
      </w:r>
      <w:r>
        <w:rPr>
          <w:rFonts w:ascii="Times New Roman"/>
          <w:b w:val="false"/>
          <w:i w:val="false"/>
          <w:color w:val="000000"/>
          <w:sz w:val="28"/>
        </w:rPr>
        <w:t>
                                       149, 411, 431);
</w:t>
      </w:r>
      <w:r>
        <w:br/>
      </w:r>
      <w:r>
        <w:rPr>
          <w:rFonts w:ascii="Times New Roman"/>
          <w:b w:val="false"/>
          <w:i w:val="false"/>
          <w:color w:val="000000"/>
          <w:sz w:val="28"/>
        </w:rPr>
        <w:t>
                                       үйiрме жетекшiле.
</w:t>
      </w:r>
      <w:r>
        <w:br/>
      </w:r>
      <w:r>
        <w:rPr>
          <w:rFonts w:ascii="Times New Roman"/>
          <w:b w:val="false"/>
          <w:i w:val="false"/>
          <w:color w:val="000000"/>
          <w:sz w:val="28"/>
        </w:rPr>
        <w:t>
                                       рiнiң еңбек ақысын
</w:t>
      </w:r>
      <w:r>
        <w:br/>
      </w:r>
      <w:r>
        <w:rPr>
          <w:rFonts w:ascii="Times New Roman"/>
          <w:b w:val="false"/>
          <w:i w:val="false"/>
          <w:color w:val="000000"/>
          <w:sz w:val="28"/>
        </w:rPr>
        <w:t>
                                       төлеуге (111, 121,
</w:t>
      </w:r>
      <w:r>
        <w:br/>
      </w:r>
      <w:r>
        <w:rPr>
          <w:rFonts w:ascii="Times New Roman"/>
          <w:b w:val="false"/>
          <w:i w:val="false"/>
          <w:color w:val="000000"/>
          <w:sz w:val="28"/>
        </w:rPr>
        <w:t>
                                       149); үйiрмелердi
</w:t>
      </w:r>
      <w:r>
        <w:br/>
      </w:r>
      <w:r>
        <w:rPr>
          <w:rFonts w:ascii="Times New Roman"/>
          <w:b w:val="false"/>
          <w:i w:val="false"/>
          <w:color w:val="000000"/>
          <w:sz w:val="28"/>
        </w:rPr>
        <w:t>
                                       ұйымдастыруға
</w:t>
      </w:r>
      <w:r>
        <w:br/>
      </w:r>
      <w:r>
        <w:rPr>
          <w:rFonts w:ascii="Times New Roman"/>
          <w:b w:val="false"/>
          <w:i w:val="false"/>
          <w:color w:val="000000"/>
          <w:sz w:val="28"/>
        </w:rPr>
        <w:t>
                                       байланысты iс-шара.
</w:t>
      </w:r>
      <w:r>
        <w:br/>
      </w:r>
      <w:r>
        <w:rPr>
          <w:rFonts w:ascii="Times New Roman"/>
          <w:b w:val="false"/>
          <w:i w:val="false"/>
          <w:color w:val="000000"/>
          <w:sz w:val="28"/>
        </w:rPr>
        <w:t>
                                       ларға (111, 121,
</w:t>
      </w:r>
      <w:r>
        <w:br/>
      </w:r>
      <w:r>
        <w:rPr>
          <w:rFonts w:ascii="Times New Roman"/>
          <w:b w:val="false"/>
          <w:i w:val="false"/>
          <w:color w:val="000000"/>
          <w:sz w:val="28"/>
        </w:rPr>
        <w:t>
                                       136, 138, 139,
</w:t>
      </w:r>
      <w:r>
        <w:br/>
      </w:r>
      <w:r>
        <w:rPr>
          <w:rFonts w:ascii="Times New Roman"/>
          <w:b w:val="false"/>
          <w:i w:val="false"/>
          <w:color w:val="000000"/>
          <w:sz w:val="28"/>
        </w:rPr>
        <w:t>
                                       141, 142, 143,
</w:t>
      </w:r>
      <w:r>
        <w:br/>
      </w:r>
      <w:r>
        <w:rPr>
          <w:rFonts w:ascii="Times New Roman"/>
          <w:b w:val="false"/>
          <w:i w:val="false"/>
          <w:color w:val="000000"/>
          <w:sz w:val="28"/>
        </w:rPr>
        <w:t>
                                       144, 145, 146,
</w:t>
      </w:r>
      <w:r>
        <w:br/>
      </w:r>
      <w:r>
        <w:rPr>
          <w:rFonts w:ascii="Times New Roman"/>
          <w:b w:val="false"/>
          <w:i w:val="false"/>
          <w:color w:val="000000"/>
          <w:sz w:val="28"/>
        </w:rPr>
        <w:t>
                                       149, 41l, 431);
</w:t>
      </w:r>
      <w:r>
        <w:br/>
      </w:r>
      <w:r>
        <w:rPr>
          <w:rFonts w:ascii="Times New Roman"/>
          <w:b w:val="false"/>
          <w:i w:val="false"/>
          <w:color w:val="000000"/>
          <w:sz w:val="28"/>
        </w:rPr>
        <w:t>
                                       ақылы бiлiм бepу
</w:t>
      </w:r>
      <w:r>
        <w:br/>
      </w:r>
      <w:r>
        <w:rPr>
          <w:rFonts w:ascii="Times New Roman"/>
          <w:b w:val="false"/>
          <w:i w:val="false"/>
          <w:color w:val="000000"/>
          <w:sz w:val="28"/>
        </w:rPr>
        <w:t>
                                       қызметтерiн көрсе.
</w:t>
      </w:r>
      <w:r>
        <w:br/>
      </w:r>
      <w:r>
        <w:rPr>
          <w:rFonts w:ascii="Times New Roman"/>
          <w:b w:val="false"/>
          <w:i w:val="false"/>
          <w:color w:val="000000"/>
          <w:sz w:val="28"/>
        </w:rPr>
        <w:t>
                                       тетiн қызметкер.
</w:t>
      </w:r>
      <w:r>
        <w:br/>
      </w:r>
      <w:r>
        <w:rPr>
          <w:rFonts w:ascii="Times New Roman"/>
          <w:b w:val="false"/>
          <w:i w:val="false"/>
          <w:color w:val="000000"/>
          <w:sz w:val="28"/>
        </w:rPr>
        <w:t>
                                       лердiң еңбегiне
</w:t>
      </w:r>
      <w:r>
        <w:br/>
      </w:r>
      <w:r>
        <w:rPr>
          <w:rFonts w:ascii="Times New Roman"/>
          <w:b w:val="false"/>
          <w:i w:val="false"/>
          <w:color w:val="000000"/>
          <w:sz w:val="28"/>
        </w:rPr>
        <w:t>
                                       ақы төлеуге (111,
</w:t>
      </w:r>
      <w:r>
        <w:br/>
      </w:r>
      <w:r>
        <w:rPr>
          <w:rFonts w:ascii="Times New Roman"/>
          <w:b w:val="false"/>
          <w:i w:val="false"/>
          <w:color w:val="000000"/>
          <w:sz w:val="28"/>
        </w:rPr>
        <w:t>
                                       112, 121, 149)
</w:t>
      </w:r>
      <w:r>
        <w:br/>
      </w:r>
      <w:r>
        <w:rPr>
          <w:rFonts w:ascii="Times New Roman"/>
          <w:b w:val="false"/>
          <w:i w:val="false"/>
          <w:color w:val="000000"/>
          <w:sz w:val="28"/>
        </w:rPr>
        <w:t>
                                       ынталандыру сипа.
</w:t>
      </w:r>
      <w:r>
        <w:br/>
      </w:r>
      <w:r>
        <w:rPr>
          <w:rFonts w:ascii="Times New Roman"/>
          <w:b w:val="false"/>
          <w:i w:val="false"/>
          <w:color w:val="000000"/>
          <w:sz w:val="28"/>
        </w:rPr>
        <w:t>
                                       тында қосымшаақы,
</w:t>
      </w:r>
      <w:r>
        <w:br/>
      </w:r>
      <w:r>
        <w:rPr>
          <w:rFonts w:ascii="Times New Roman"/>
          <w:b w:val="false"/>
          <w:i w:val="false"/>
          <w:color w:val="000000"/>
          <w:sz w:val="28"/>
        </w:rPr>
        <w:t>
                                       үстемақы, сыйлық
</w:t>
      </w:r>
      <w:r>
        <w:br/>
      </w:r>
      <w:r>
        <w:rPr>
          <w:rFonts w:ascii="Times New Roman"/>
          <w:b w:val="false"/>
          <w:i w:val="false"/>
          <w:color w:val="000000"/>
          <w:sz w:val="28"/>
        </w:rPr>
        <w:t>
                                       және басқа да
</w:t>
      </w:r>
      <w:r>
        <w:br/>
      </w:r>
      <w:r>
        <w:rPr>
          <w:rFonts w:ascii="Times New Roman"/>
          <w:b w:val="false"/>
          <w:i w:val="false"/>
          <w:color w:val="000000"/>
          <w:sz w:val="28"/>
        </w:rPr>
        <w:t>
                                       төлемдер белгiлеуге
</w:t>
      </w:r>
      <w:r>
        <w:br/>
      </w:r>
      <w:r>
        <w:rPr>
          <w:rFonts w:ascii="Times New Roman"/>
          <w:b w:val="false"/>
          <w:i w:val="false"/>
          <w:color w:val="000000"/>
          <w:sz w:val="28"/>
        </w:rPr>
        <w:t>
                                       (112, 121); жабдық.
</w:t>
      </w:r>
      <w:r>
        <w:br/>
      </w:r>
      <w:r>
        <w:rPr>
          <w:rFonts w:ascii="Times New Roman"/>
          <w:b w:val="false"/>
          <w:i w:val="false"/>
          <w:color w:val="000000"/>
          <w:sz w:val="28"/>
        </w:rPr>
        <w:t>
                                       тар және мүккәммал
</w:t>
      </w:r>
      <w:r>
        <w:br/>
      </w:r>
      <w:r>
        <w:rPr>
          <w:rFonts w:ascii="Times New Roman"/>
          <w:b w:val="false"/>
          <w:i w:val="false"/>
          <w:color w:val="000000"/>
          <w:sz w:val="28"/>
        </w:rPr>
        <w:t>
                                       (оның iшiнде
</w:t>
      </w:r>
      <w:r>
        <w:br/>
      </w:r>
      <w:r>
        <w:rPr>
          <w:rFonts w:ascii="Times New Roman"/>
          <w:b w:val="false"/>
          <w:i w:val="false"/>
          <w:color w:val="000000"/>
          <w:sz w:val="28"/>
        </w:rPr>
        <w:t>
                                       жұмсақ) және киiм-
</w:t>
      </w:r>
      <w:r>
        <w:br/>
      </w:r>
      <w:r>
        <w:rPr>
          <w:rFonts w:ascii="Times New Roman"/>
          <w:b w:val="false"/>
          <w:i w:val="false"/>
          <w:color w:val="000000"/>
          <w:sz w:val="28"/>
        </w:rPr>
        <w:t>
                                       кешек сатып алуға
</w:t>
      </w:r>
      <w:r>
        <w:br/>
      </w:r>
      <w:r>
        <w:rPr>
          <w:rFonts w:ascii="Times New Roman"/>
          <w:b w:val="false"/>
          <w:i w:val="false"/>
          <w:color w:val="000000"/>
          <w:sz w:val="28"/>
        </w:rPr>
        <w:t>
                                       (139, 153, 411);
</w:t>
      </w:r>
      <w:r>
        <w:br/>
      </w:r>
      <w:r>
        <w:rPr>
          <w:rFonts w:ascii="Times New Roman"/>
          <w:b w:val="false"/>
          <w:i w:val="false"/>
          <w:color w:val="000000"/>
          <w:sz w:val="28"/>
        </w:rPr>
        <w:t>
                                       шаруашылық шығыс.
</w:t>
      </w:r>
      <w:r>
        <w:br/>
      </w:r>
      <w:r>
        <w:rPr>
          <w:rFonts w:ascii="Times New Roman"/>
          <w:b w:val="false"/>
          <w:i w:val="false"/>
          <w:color w:val="000000"/>
          <w:sz w:val="28"/>
        </w:rPr>
        <w:t>
                                       тарына (138, 139,
</w:t>
      </w:r>
      <w:r>
        <w:br/>
      </w:r>
      <w:r>
        <w:rPr>
          <w:rFonts w:ascii="Times New Roman"/>
          <w:b w:val="false"/>
          <w:i w:val="false"/>
          <w:color w:val="000000"/>
          <w:sz w:val="28"/>
        </w:rPr>
        <w:t>
                                       141, 142, 143,
</w:t>
      </w:r>
      <w:r>
        <w:br/>
      </w:r>
      <w:r>
        <w:rPr>
          <w:rFonts w:ascii="Times New Roman"/>
          <w:b w:val="false"/>
          <w:i w:val="false"/>
          <w:color w:val="000000"/>
          <w:sz w:val="28"/>
        </w:rPr>
        <w:t>
                                       144, 145, 146);
</w:t>
      </w:r>
      <w:r>
        <w:br/>
      </w:r>
      <w:r>
        <w:rPr>
          <w:rFonts w:ascii="Times New Roman"/>
          <w:b w:val="false"/>
          <w:i w:val="false"/>
          <w:color w:val="000000"/>
          <w:sz w:val="28"/>
        </w:rPr>
        <w:t>
                                       үйлер мен ғимарат.
</w:t>
      </w:r>
      <w:r>
        <w:br/>
      </w:r>
      <w:r>
        <w:rPr>
          <w:rFonts w:ascii="Times New Roman"/>
          <w:b w:val="false"/>
          <w:i w:val="false"/>
          <w:color w:val="000000"/>
          <w:sz w:val="28"/>
        </w:rPr>
        <w:t>
                                       тарды кайта
</w:t>
      </w:r>
      <w:r>
        <w:br/>
      </w:r>
      <w:r>
        <w:rPr>
          <w:rFonts w:ascii="Times New Roman"/>
          <w:b w:val="false"/>
          <w:i w:val="false"/>
          <w:color w:val="000000"/>
          <w:sz w:val="28"/>
        </w:rPr>
        <w:t>
                                       жаңартуға және
</w:t>
      </w:r>
      <w:r>
        <w:br/>
      </w:r>
      <w:r>
        <w:rPr>
          <w:rFonts w:ascii="Times New Roman"/>
          <w:b w:val="false"/>
          <w:i w:val="false"/>
          <w:color w:val="000000"/>
          <w:sz w:val="28"/>
        </w:rPr>
        <w:t>
                                       күрделi жөндеуге
</w:t>
      </w:r>
      <w:r>
        <w:br/>
      </w:r>
      <w:r>
        <w:rPr>
          <w:rFonts w:ascii="Times New Roman"/>
          <w:b w:val="false"/>
          <w:i w:val="false"/>
          <w:color w:val="000000"/>
          <w:sz w:val="28"/>
        </w:rPr>
        <w:t>
                                       арналған шығыстар
</w:t>
      </w:r>
      <w:r>
        <w:br/>
      </w:r>
      <w:r>
        <w:rPr>
          <w:rFonts w:ascii="Times New Roman"/>
          <w:b w:val="false"/>
          <w:i w:val="false"/>
          <w:color w:val="000000"/>
          <w:sz w:val="28"/>
        </w:rPr>
        <w:t>
                                       (431); демалыс
</w:t>
      </w:r>
      <w:r>
        <w:br/>
      </w:r>
      <w:r>
        <w:rPr>
          <w:rFonts w:ascii="Times New Roman"/>
          <w:b w:val="false"/>
          <w:i w:val="false"/>
          <w:color w:val="000000"/>
          <w:sz w:val="28"/>
        </w:rPr>
        <w:t>
                                       лагерьлерi тәрбие.
</w:t>
      </w:r>
      <w:r>
        <w:br/>
      </w:r>
      <w:r>
        <w:rPr>
          <w:rFonts w:ascii="Times New Roman"/>
          <w:b w:val="false"/>
          <w:i w:val="false"/>
          <w:color w:val="000000"/>
          <w:sz w:val="28"/>
        </w:rPr>
        <w:t>
                                       шiлерiнiң және
</w:t>
      </w:r>
      <w:r>
        <w:br/>
      </w:r>
      <w:r>
        <w:rPr>
          <w:rFonts w:ascii="Times New Roman"/>
          <w:b w:val="false"/>
          <w:i w:val="false"/>
          <w:color w:val="000000"/>
          <w:sz w:val="28"/>
        </w:rPr>
        <w:t>
                                       көмекшi қызмет.
</w:t>
      </w:r>
      <w:r>
        <w:br/>
      </w:r>
      <w:r>
        <w:rPr>
          <w:rFonts w:ascii="Times New Roman"/>
          <w:b w:val="false"/>
          <w:i w:val="false"/>
          <w:color w:val="000000"/>
          <w:sz w:val="28"/>
        </w:rPr>
        <w:t>
                                       керлерiнiң еңбегi.
</w:t>
      </w:r>
      <w:r>
        <w:br/>
      </w:r>
      <w:r>
        <w:rPr>
          <w:rFonts w:ascii="Times New Roman"/>
          <w:b w:val="false"/>
          <w:i w:val="false"/>
          <w:color w:val="000000"/>
          <w:sz w:val="28"/>
        </w:rPr>
        <w:t>
                                       не ақы төлеуге
</w:t>
      </w:r>
      <w:r>
        <w:br/>
      </w:r>
      <w:r>
        <w:rPr>
          <w:rFonts w:ascii="Times New Roman"/>
          <w:b w:val="false"/>
          <w:i w:val="false"/>
          <w:color w:val="000000"/>
          <w:sz w:val="28"/>
        </w:rPr>
        <w:t>
                                       (111, 121, 149);
</w:t>
      </w:r>
      <w:r>
        <w:br/>
      </w:r>
      <w:r>
        <w:rPr>
          <w:rFonts w:ascii="Times New Roman"/>
          <w:b w:val="false"/>
          <w:i w:val="false"/>
          <w:color w:val="000000"/>
          <w:sz w:val="28"/>
        </w:rPr>
        <w:t>
                                       музыкалық аспап.
</w:t>
      </w:r>
      <w:r>
        <w:br/>
      </w:r>
      <w:r>
        <w:rPr>
          <w:rFonts w:ascii="Times New Roman"/>
          <w:b w:val="false"/>
          <w:i w:val="false"/>
          <w:color w:val="000000"/>
          <w:sz w:val="28"/>
        </w:rPr>
        <w:t>
                                       тарды жөндеуге
</w:t>
      </w:r>
      <w:r>
        <w:br/>
      </w:r>
      <w:r>
        <w:rPr>
          <w:rFonts w:ascii="Times New Roman"/>
          <w:b w:val="false"/>
          <w:i w:val="false"/>
          <w:color w:val="000000"/>
          <w:sz w:val="28"/>
        </w:rPr>
        <w:t>
                                       байланысты шығыс.
</w:t>
      </w:r>
      <w:r>
        <w:br/>
      </w:r>
      <w:r>
        <w:rPr>
          <w:rFonts w:ascii="Times New Roman"/>
          <w:b w:val="false"/>
          <w:i w:val="false"/>
          <w:color w:val="000000"/>
          <w:sz w:val="28"/>
        </w:rPr>
        <w:t>
                                       тарға (146);
</w:t>
      </w:r>
      <w:r>
        <w:br/>
      </w:r>
      <w:r>
        <w:rPr>
          <w:rFonts w:ascii="Times New Roman"/>
          <w:b w:val="false"/>
          <w:i w:val="false"/>
          <w:color w:val="000000"/>
          <w:sz w:val="28"/>
        </w:rPr>
        <w:t>
                                       двигательдердi
</w:t>
      </w:r>
      <w:r>
        <w:br/>
      </w:r>
      <w:r>
        <w:rPr>
          <w:rFonts w:ascii="Times New Roman"/>
          <w:b w:val="false"/>
          <w:i w:val="false"/>
          <w:color w:val="000000"/>
          <w:sz w:val="28"/>
        </w:rPr>
        <w:t>
                                       пайдалануға және
</w:t>
      </w:r>
      <w:r>
        <w:br/>
      </w:r>
      <w:r>
        <w:rPr>
          <w:rFonts w:ascii="Times New Roman"/>
          <w:b w:val="false"/>
          <w:i w:val="false"/>
          <w:color w:val="000000"/>
          <w:sz w:val="28"/>
        </w:rPr>
        <w:t>
                                       жөндеуге байланыс.
</w:t>
      </w:r>
      <w:r>
        <w:br/>
      </w:r>
      <w:r>
        <w:rPr>
          <w:rFonts w:ascii="Times New Roman"/>
          <w:b w:val="false"/>
          <w:i w:val="false"/>
          <w:color w:val="000000"/>
          <w:sz w:val="28"/>
        </w:rPr>
        <w:t>
                                       ты шығыстарға
</w:t>
      </w:r>
      <w:r>
        <w:br/>
      </w:r>
      <w:r>
        <w:rPr>
          <w:rFonts w:ascii="Times New Roman"/>
          <w:b w:val="false"/>
          <w:i w:val="false"/>
          <w:color w:val="000000"/>
          <w:sz w:val="28"/>
        </w:rPr>
        <w:t>
                                       (146); оқу-өндi.
</w:t>
      </w:r>
      <w:r>
        <w:br/>
      </w:r>
      <w:r>
        <w:rPr>
          <w:rFonts w:ascii="Times New Roman"/>
          <w:b w:val="false"/>
          <w:i w:val="false"/>
          <w:color w:val="000000"/>
          <w:sz w:val="28"/>
        </w:rPr>
        <w:t>
                                       рiстiк тәжiрибеге,
</w:t>
      </w:r>
      <w:r>
        <w:br/>
      </w:r>
      <w:r>
        <w:rPr>
          <w:rFonts w:ascii="Times New Roman"/>
          <w:b w:val="false"/>
          <w:i w:val="false"/>
          <w:color w:val="000000"/>
          <w:sz w:val="28"/>
        </w:rPr>
        <w:t>
                                       оқушылардың
</w:t>
      </w:r>
      <w:r>
        <w:br/>
      </w:r>
      <w:r>
        <w:rPr>
          <w:rFonts w:ascii="Times New Roman"/>
          <w:b w:val="false"/>
          <w:i w:val="false"/>
          <w:color w:val="000000"/>
          <w:sz w:val="28"/>
        </w:rPr>
        <w:t>
                                       концерттерiне
</w:t>
      </w:r>
      <w:r>
        <w:br/>
      </w:r>
      <w:r>
        <w:rPr>
          <w:rFonts w:ascii="Times New Roman"/>
          <w:b w:val="false"/>
          <w:i w:val="false"/>
          <w:color w:val="000000"/>
          <w:sz w:val="28"/>
        </w:rPr>
        <w:t>
                                       байланысты шығын.
</w:t>
      </w:r>
      <w:r>
        <w:br/>
      </w:r>
      <w:r>
        <w:rPr>
          <w:rFonts w:ascii="Times New Roman"/>
          <w:b w:val="false"/>
          <w:i w:val="false"/>
          <w:color w:val="000000"/>
          <w:sz w:val="28"/>
        </w:rPr>
        <w:t>
                                       дарға (111, 121,
</w:t>
      </w:r>
      <w:r>
        <w:br/>
      </w:r>
      <w:r>
        <w:rPr>
          <w:rFonts w:ascii="Times New Roman"/>
          <w:b w:val="false"/>
          <w:i w:val="false"/>
          <w:color w:val="000000"/>
          <w:sz w:val="28"/>
        </w:rPr>
        <w:t>
                                       138, 139, 141,
</w:t>
      </w:r>
      <w:r>
        <w:br/>
      </w:r>
      <w:r>
        <w:rPr>
          <w:rFonts w:ascii="Times New Roman"/>
          <w:b w:val="false"/>
          <w:i w:val="false"/>
          <w:color w:val="000000"/>
          <w:sz w:val="28"/>
        </w:rPr>
        <w:t>
                                       142, 143, 144, 145,
</w:t>
      </w:r>
      <w:r>
        <w:br/>
      </w:r>
      <w:r>
        <w:rPr>
          <w:rFonts w:ascii="Times New Roman"/>
          <w:b w:val="false"/>
          <w:i w:val="false"/>
          <w:color w:val="000000"/>
          <w:sz w:val="28"/>
        </w:rPr>
        <w:t>
                                       146, 149, 411);
</w:t>
      </w:r>
      <w:r>
        <w:br/>
      </w:r>
      <w:r>
        <w:rPr>
          <w:rFonts w:ascii="Times New Roman"/>
          <w:b w:val="false"/>
          <w:i w:val="false"/>
          <w:color w:val="000000"/>
          <w:sz w:val="28"/>
        </w:rPr>
        <w:t>
                                       iссапар шығыста.
</w:t>
      </w:r>
      <w:r>
        <w:br/>
      </w:r>
      <w:r>
        <w:rPr>
          <w:rFonts w:ascii="Times New Roman"/>
          <w:b w:val="false"/>
          <w:i w:val="false"/>
          <w:color w:val="000000"/>
          <w:sz w:val="28"/>
        </w:rPr>
        <w:t>
                                       рына (136).
</w:t>
      </w:r>
      <w:r>
        <w:br/>
      </w:r>
      <w:r>
        <w:rPr>
          <w:rFonts w:ascii="Times New Roman"/>
          <w:b w:val="false"/>
          <w:i w:val="false"/>
          <w:color w:val="000000"/>
          <w:sz w:val="28"/>
        </w:rPr>
        <w:t>
РБ 4  9 225 017 000         37  Мәде.  Мекемелердiң оқу-
</w:t>
      </w:r>
      <w:r>
        <w:br/>
      </w:r>
      <w:r>
        <w:rPr>
          <w:rFonts w:ascii="Times New Roman"/>
          <w:b w:val="false"/>
          <w:i w:val="false"/>
          <w:color w:val="000000"/>
          <w:sz w:val="28"/>
        </w:rPr>
        <w:t>
РБ 4  6 225 020 104             ниет   материалдық база.
</w:t>
      </w:r>
      <w:r>
        <w:br/>
      </w:r>
      <w:r>
        <w:rPr>
          <w:rFonts w:ascii="Times New Roman"/>
          <w:b w:val="false"/>
          <w:i w:val="false"/>
          <w:color w:val="000000"/>
          <w:sz w:val="28"/>
        </w:rPr>
        <w:t>
                                және   сын нығайтуға
</w:t>
      </w:r>
      <w:r>
        <w:br/>
      </w:r>
      <w:r>
        <w:rPr>
          <w:rFonts w:ascii="Times New Roman"/>
          <w:b w:val="false"/>
          <w:i w:val="false"/>
          <w:color w:val="000000"/>
          <w:sz w:val="28"/>
        </w:rPr>
        <w:t>
                                өнер   (139, 411, 421,
</w:t>
      </w:r>
      <w:r>
        <w:br/>
      </w:r>
      <w:r>
        <w:rPr>
          <w:rFonts w:ascii="Times New Roman"/>
          <w:b w:val="false"/>
          <w:i w:val="false"/>
          <w:color w:val="000000"/>
          <w:sz w:val="28"/>
        </w:rPr>
        <w:t>
                                сала.  431), оқу жаб.
</w:t>
      </w:r>
      <w:r>
        <w:br/>
      </w:r>
      <w:r>
        <w:rPr>
          <w:rFonts w:ascii="Times New Roman"/>
          <w:b w:val="false"/>
          <w:i w:val="false"/>
          <w:color w:val="000000"/>
          <w:sz w:val="28"/>
        </w:rPr>
        <w:t>
                                сында. дықтарын және
</w:t>
      </w:r>
      <w:r>
        <w:br/>
      </w:r>
      <w:r>
        <w:rPr>
          <w:rFonts w:ascii="Times New Roman"/>
          <w:b w:val="false"/>
          <w:i w:val="false"/>
          <w:color w:val="000000"/>
          <w:sz w:val="28"/>
        </w:rPr>
        <w:t>
                                ғы жо. оку-тәжiрибе
</w:t>
      </w:r>
      <w:r>
        <w:br/>
      </w:r>
      <w:r>
        <w:rPr>
          <w:rFonts w:ascii="Times New Roman"/>
          <w:b w:val="false"/>
          <w:i w:val="false"/>
          <w:color w:val="000000"/>
          <w:sz w:val="28"/>
        </w:rPr>
        <w:t>
                                ғары   учаскесiндегi
</w:t>
      </w:r>
      <w:r>
        <w:br/>
      </w:r>
      <w:r>
        <w:rPr>
          <w:rFonts w:ascii="Times New Roman"/>
          <w:b w:val="false"/>
          <w:i w:val="false"/>
          <w:color w:val="000000"/>
          <w:sz w:val="28"/>
        </w:rPr>
        <w:t>
                                оқу    жұмыс үшiн
</w:t>
      </w:r>
      <w:r>
        <w:br/>
      </w:r>
      <w:r>
        <w:rPr>
          <w:rFonts w:ascii="Times New Roman"/>
          <w:b w:val="false"/>
          <w:i w:val="false"/>
          <w:color w:val="000000"/>
          <w:sz w:val="28"/>
        </w:rPr>
        <w:t>
                                орын.  мүкәммал сатып
</w:t>
      </w:r>
      <w:r>
        <w:br/>
      </w:r>
      <w:r>
        <w:rPr>
          <w:rFonts w:ascii="Times New Roman"/>
          <w:b w:val="false"/>
          <w:i w:val="false"/>
          <w:color w:val="000000"/>
          <w:sz w:val="28"/>
        </w:rPr>
        <w:t>
                                дары.  алуға (139, 411),
</w:t>
      </w:r>
      <w:r>
        <w:br/>
      </w:r>
      <w:r>
        <w:rPr>
          <w:rFonts w:ascii="Times New Roman"/>
          <w:b w:val="false"/>
          <w:i w:val="false"/>
          <w:color w:val="000000"/>
          <w:sz w:val="28"/>
        </w:rPr>
        <w:t>
                                мен    тамақтандыруды,
</w:t>
      </w:r>
      <w:r>
        <w:br/>
      </w:r>
      <w:r>
        <w:rPr>
          <w:rFonts w:ascii="Times New Roman"/>
          <w:b w:val="false"/>
          <w:i w:val="false"/>
          <w:color w:val="000000"/>
          <w:sz w:val="28"/>
        </w:rPr>
        <w:t>
                                кол.   оқушыларға тұрмыс.
</w:t>
      </w:r>
      <w:r>
        <w:br/>
      </w:r>
      <w:r>
        <w:rPr>
          <w:rFonts w:ascii="Times New Roman"/>
          <w:b w:val="false"/>
          <w:i w:val="false"/>
          <w:color w:val="000000"/>
          <w:sz w:val="28"/>
        </w:rPr>
        <w:t>
                                ледж.  тық және мәдени
</w:t>
      </w:r>
      <w:r>
        <w:br/>
      </w:r>
      <w:r>
        <w:rPr>
          <w:rFonts w:ascii="Times New Roman"/>
          <w:b w:val="false"/>
          <w:i w:val="false"/>
          <w:color w:val="000000"/>
          <w:sz w:val="28"/>
        </w:rPr>
        <w:t>
                                дер    қызмет көрсету
</w:t>
      </w:r>
      <w:r>
        <w:br/>
      </w:r>
      <w:r>
        <w:rPr>
          <w:rFonts w:ascii="Times New Roman"/>
          <w:b w:val="false"/>
          <w:i w:val="false"/>
          <w:color w:val="000000"/>
          <w:sz w:val="28"/>
        </w:rPr>
        <w:t>
                                оқыту. жөнiндегі шығыс.
</w:t>
      </w:r>
      <w:r>
        <w:br/>
      </w:r>
      <w:r>
        <w:rPr>
          <w:rFonts w:ascii="Times New Roman"/>
          <w:b w:val="false"/>
          <w:i w:val="false"/>
          <w:color w:val="000000"/>
          <w:sz w:val="28"/>
        </w:rPr>
        <w:t>
                                шыла.  тарды жабуға (131,
</w:t>
      </w:r>
      <w:r>
        <w:br/>
      </w:r>
      <w:r>
        <w:rPr>
          <w:rFonts w:ascii="Times New Roman"/>
          <w:b w:val="false"/>
          <w:i w:val="false"/>
          <w:color w:val="000000"/>
          <w:sz w:val="28"/>
        </w:rPr>
        <w:t>
                                рының  139, 149, 153,
</w:t>
      </w:r>
      <w:r>
        <w:br/>
      </w:r>
      <w:r>
        <w:rPr>
          <w:rFonts w:ascii="Times New Roman"/>
          <w:b w:val="false"/>
          <w:i w:val="false"/>
          <w:color w:val="000000"/>
          <w:sz w:val="28"/>
        </w:rPr>
        <w:t>
                                бiлiк. 411), оқу-өндiрiс.
</w:t>
      </w:r>
      <w:r>
        <w:br/>
      </w:r>
      <w:r>
        <w:rPr>
          <w:rFonts w:ascii="Times New Roman"/>
          <w:b w:val="false"/>
          <w:i w:val="false"/>
          <w:color w:val="000000"/>
          <w:sz w:val="28"/>
        </w:rPr>
        <w:t>
                                тiлi.  тiк шеберханаларды
</w:t>
      </w:r>
      <w:r>
        <w:br/>
      </w:r>
      <w:r>
        <w:rPr>
          <w:rFonts w:ascii="Times New Roman"/>
          <w:b w:val="false"/>
          <w:i w:val="false"/>
          <w:color w:val="000000"/>
          <w:sz w:val="28"/>
        </w:rPr>
        <w:t>
                                гiн    және көмекшi шаруа.
</w:t>
      </w:r>
      <w:r>
        <w:br/>
      </w:r>
      <w:r>
        <w:rPr>
          <w:rFonts w:ascii="Times New Roman"/>
          <w:b w:val="false"/>
          <w:i w:val="false"/>
          <w:color w:val="000000"/>
          <w:sz w:val="28"/>
        </w:rPr>
        <w:t>
                                артты. шылықты кеңейтуге
</w:t>
      </w:r>
      <w:r>
        <w:br/>
      </w:r>
      <w:r>
        <w:rPr>
          <w:rFonts w:ascii="Times New Roman"/>
          <w:b w:val="false"/>
          <w:i w:val="false"/>
          <w:color w:val="000000"/>
          <w:sz w:val="28"/>
        </w:rPr>
        <w:t>
                                ру     (139, 411), оқушы.
</w:t>
      </w:r>
      <w:r>
        <w:br/>
      </w:r>
      <w:r>
        <w:rPr>
          <w:rFonts w:ascii="Times New Roman"/>
          <w:b w:val="false"/>
          <w:i w:val="false"/>
          <w:color w:val="000000"/>
          <w:sz w:val="28"/>
        </w:rPr>
        <w:t>
                                жөнiн. ларды көтермелеуге
</w:t>
      </w:r>
      <w:r>
        <w:br/>
      </w:r>
      <w:r>
        <w:rPr>
          <w:rFonts w:ascii="Times New Roman"/>
          <w:b w:val="false"/>
          <w:i w:val="false"/>
          <w:color w:val="000000"/>
          <w:sz w:val="28"/>
        </w:rPr>
        <w:t>
                                дегi   және оқушыларды
</w:t>
      </w:r>
      <w:r>
        <w:br/>
      </w:r>
      <w:r>
        <w:rPr>
          <w:rFonts w:ascii="Times New Roman"/>
          <w:b w:val="false"/>
          <w:i w:val="false"/>
          <w:color w:val="000000"/>
          <w:sz w:val="28"/>
        </w:rPr>
        <w:t>
                                қыз.   әлеуметтік қорғал.
</w:t>
      </w:r>
      <w:r>
        <w:br/>
      </w:r>
      <w:r>
        <w:rPr>
          <w:rFonts w:ascii="Times New Roman"/>
          <w:b w:val="false"/>
          <w:i w:val="false"/>
          <w:color w:val="000000"/>
          <w:sz w:val="28"/>
        </w:rPr>
        <w:t>
                                мет.   амаған жекелеген
</w:t>
      </w:r>
      <w:r>
        <w:br/>
      </w:r>
      <w:r>
        <w:rPr>
          <w:rFonts w:ascii="Times New Roman"/>
          <w:b w:val="false"/>
          <w:i w:val="false"/>
          <w:color w:val="000000"/>
          <w:sz w:val="28"/>
        </w:rPr>
        <w:t>
                                тер    топтарына материал.
</w:t>
      </w:r>
      <w:r>
        <w:br/>
      </w:r>
      <w:r>
        <w:rPr>
          <w:rFonts w:ascii="Times New Roman"/>
          <w:b w:val="false"/>
          <w:i w:val="false"/>
          <w:color w:val="000000"/>
          <w:sz w:val="28"/>
        </w:rPr>
        <w:t>
                                       дық көмек көрсе.
</w:t>
      </w:r>
      <w:r>
        <w:br/>
      </w:r>
      <w:r>
        <w:rPr>
          <w:rFonts w:ascii="Times New Roman"/>
          <w:b w:val="false"/>
          <w:i w:val="false"/>
          <w:color w:val="000000"/>
          <w:sz w:val="28"/>
        </w:rPr>
        <w:t>
                                       туге (153, 159),
</w:t>
      </w:r>
      <w:r>
        <w:br/>
      </w:r>
      <w:r>
        <w:rPr>
          <w:rFonts w:ascii="Times New Roman"/>
          <w:b w:val="false"/>
          <w:i w:val="false"/>
          <w:color w:val="000000"/>
          <w:sz w:val="28"/>
        </w:rPr>
        <w:t>
                                       Ұзартылған күнi
</w:t>
      </w:r>
      <w:r>
        <w:br/>
      </w:r>
      <w:r>
        <w:rPr>
          <w:rFonts w:ascii="Times New Roman"/>
          <w:b w:val="false"/>
          <w:i w:val="false"/>
          <w:color w:val="000000"/>
          <w:sz w:val="28"/>
        </w:rPr>
        <w:t>
                                       баp мектептерге
</w:t>
      </w:r>
      <w:r>
        <w:br/>
      </w:r>
      <w:r>
        <w:rPr>
          <w:rFonts w:ascii="Times New Roman"/>
          <w:b w:val="false"/>
          <w:i w:val="false"/>
          <w:color w:val="000000"/>
          <w:sz w:val="28"/>
        </w:rPr>
        <w:t>
                                       және мектептер
</w:t>
      </w:r>
      <w:r>
        <w:br/>
      </w:r>
      <w:r>
        <w:rPr>
          <w:rFonts w:ascii="Times New Roman"/>
          <w:b w:val="false"/>
          <w:i w:val="false"/>
          <w:color w:val="000000"/>
          <w:sz w:val="28"/>
        </w:rPr>
        <w:t>
                                       мен мектеп-интер.
</w:t>
      </w:r>
      <w:r>
        <w:br/>
      </w:r>
      <w:r>
        <w:rPr>
          <w:rFonts w:ascii="Times New Roman"/>
          <w:b w:val="false"/>
          <w:i w:val="false"/>
          <w:color w:val="000000"/>
          <w:sz w:val="28"/>
        </w:rPr>
        <w:t>
                                       наттардың ұзар.
</w:t>
      </w:r>
      <w:r>
        <w:br/>
      </w:r>
      <w:r>
        <w:rPr>
          <w:rFonts w:ascii="Times New Roman"/>
          <w:b w:val="false"/>
          <w:i w:val="false"/>
          <w:color w:val="000000"/>
          <w:sz w:val="28"/>
        </w:rPr>
        <w:t>
                                       тылған күн
</w:t>
      </w:r>
      <w:r>
        <w:br/>
      </w:r>
      <w:r>
        <w:rPr>
          <w:rFonts w:ascii="Times New Roman"/>
          <w:b w:val="false"/>
          <w:i w:val="false"/>
          <w:color w:val="000000"/>
          <w:sz w:val="28"/>
        </w:rPr>
        <w:t>
                                       тобындағы оқушы.
</w:t>
      </w:r>
      <w:r>
        <w:br/>
      </w:r>
      <w:r>
        <w:rPr>
          <w:rFonts w:ascii="Times New Roman"/>
          <w:b w:val="false"/>
          <w:i w:val="false"/>
          <w:color w:val="000000"/>
          <w:sz w:val="28"/>
        </w:rPr>
        <w:t>
                                       ларды тамақтан.
</w:t>
      </w:r>
      <w:r>
        <w:br/>
      </w:r>
      <w:r>
        <w:rPr>
          <w:rFonts w:ascii="Times New Roman"/>
          <w:b w:val="false"/>
          <w:i w:val="false"/>
          <w:color w:val="000000"/>
          <w:sz w:val="28"/>
        </w:rPr>
        <w:t>
                                       дыруға (131,153),
</w:t>
      </w:r>
      <w:r>
        <w:br/>
      </w:r>
      <w:r>
        <w:rPr>
          <w:rFonts w:ascii="Times New Roman"/>
          <w:b w:val="false"/>
          <w:i w:val="false"/>
          <w:color w:val="000000"/>
          <w:sz w:val="28"/>
        </w:rPr>
        <w:t>
                                       асқаналарды ұстау
</w:t>
      </w:r>
      <w:r>
        <w:br/>
      </w:r>
      <w:r>
        <w:rPr>
          <w:rFonts w:ascii="Times New Roman"/>
          <w:b w:val="false"/>
          <w:i w:val="false"/>
          <w:color w:val="000000"/>
          <w:sz w:val="28"/>
        </w:rPr>
        <w:t>
                                       жөнiндегi шығыс.
</w:t>
      </w:r>
      <w:r>
        <w:br/>
      </w:r>
      <w:r>
        <w:rPr>
          <w:rFonts w:ascii="Times New Roman"/>
          <w:b w:val="false"/>
          <w:i w:val="false"/>
          <w:color w:val="000000"/>
          <w:sz w:val="28"/>
        </w:rPr>
        <w:t>
                                       тарға (111, 112,
</w:t>
      </w:r>
      <w:r>
        <w:br/>
      </w:r>
      <w:r>
        <w:rPr>
          <w:rFonts w:ascii="Times New Roman"/>
          <w:b w:val="false"/>
          <w:i w:val="false"/>
          <w:color w:val="000000"/>
          <w:sz w:val="28"/>
        </w:rPr>
        <w:t>
                                       121, 131, 139,
</w:t>
      </w:r>
      <w:r>
        <w:br/>
      </w:r>
      <w:r>
        <w:rPr>
          <w:rFonts w:ascii="Times New Roman"/>
          <w:b w:val="false"/>
          <w:i w:val="false"/>
          <w:color w:val="000000"/>
          <w:sz w:val="28"/>
        </w:rPr>
        <w:t>
                                       141, 144, 145,
</w:t>
      </w:r>
      <w:r>
        <w:br/>
      </w:r>
      <w:r>
        <w:rPr>
          <w:rFonts w:ascii="Times New Roman"/>
          <w:b w:val="false"/>
          <w:i w:val="false"/>
          <w:color w:val="000000"/>
          <w:sz w:val="28"/>
        </w:rPr>
        <w:t>
                                       411, 431), мектеп
</w:t>
      </w:r>
      <w:r>
        <w:br/>
      </w:r>
      <w:r>
        <w:rPr>
          <w:rFonts w:ascii="Times New Roman"/>
          <w:b w:val="false"/>
          <w:i w:val="false"/>
          <w:color w:val="000000"/>
          <w:sz w:val="28"/>
        </w:rPr>
        <w:t>
                                       оқушыларының
</w:t>
      </w:r>
      <w:r>
        <w:br/>
      </w:r>
      <w:r>
        <w:rPr>
          <w:rFonts w:ascii="Times New Roman"/>
          <w:b w:val="false"/>
          <w:i w:val="false"/>
          <w:color w:val="000000"/>
          <w:sz w:val="28"/>
        </w:rPr>
        <w:t>
                                       орындаған жұмыс.
</w:t>
      </w:r>
      <w:r>
        <w:br/>
      </w:r>
      <w:r>
        <w:rPr>
          <w:rFonts w:ascii="Times New Roman"/>
          <w:b w:val="false"/>
          <w:i w:val="false"/>
          <w:color w:val="000000"/>
          <w:sz w:val="28"/>
        </w:rPr>
        <w:t>
                                       тарына ақы төлеуге
</w:t>
      </w:r>
      <w:r>
        <w:br/>
      </w:r>
      <w:r>
        <w:rPr>
          <w:rFonts w:ascii="Times New Roman"/>
          <w:b w:val="false"/>
          <w:i w:val="false"/>
          <w:color w:val="000000"/>
          <w:sz w:val="28"/>
        </w:rPr>
        <w:t>
                                       (159), экскурция.
</w:t>
      </w:r>
      <w:r>
        <w:br/>
      </w:r>
      <w:r>
        <w:rPr>
          <w:rFonts w:ascii="Times New Roman"/>
          <w:b w:val="false"/>
          <w:i w:val="false"/>
          <w:color w:val="000000"/>
          <w:sz w:val="28"/>
        </w:rPr>
        <w:t>
                                       лар мен мектеп
</w:t>
      </w:r>
      <w:r>
        <w:br/>
      </w:r>
      <w:r>
        <w:rPr>
          <w:rFonts w:ascii="Times New Roman"/>
          <w:b w:val="false"/>
          <w:i w:val="false"/>
          <w:color w:val="000000"/>
          <w:sz w:val="28"/>
        </w:rPr>
        <w:t>
                                       кештерiн өткiзуге
</w:t>
      </w:r>
      <w:r>
        <w:br/>
      </w:r>
      <w:r>
        <w:rPr>
          <w:rFonts w:ascii="Times New Roman"/>
          <w:b w:val="false"/>
          <w:i w:val="false"/>
          <w:color w:val="000000"/>
          <w:sz w:val="28"/>
        </w:rPr>
        <w:t>
                                       (138, 139, 141,
</w:t>
      </w:r>
      <w:r>
        <w:br/>
      </w:r>
      <w:r>
        <w:rPr>
          <w:rFonts w:ascii="Times New Roman"/>
          <w:b w:val="false"/>
          <w:i w:val="false"/>
          <w:color w:val="000000"/>
          <w:sz w:val="28"/>
        </w:rPr>
        <w:t>
                                       143, 144, 145,
</w:t>
      </w:r>
      <w:r>
        <w:br/>
      </w:r>
      <w:r>
        <w:rPr>
          <w:rFonts w:ascii="Times New Roman"/>
          <w:b w:val="false"/>
          <w:i w:val="false"/>
          <w:color w:val="000000"/>
          <w:sz w:val="28"/>
        </w:rPr>
        <w:t>
                                       146, 149, 159),
</w:t>
      </w:r>
      <w:r>
        <w:br/>
      </w:r>
      <w:r>
        <w:rPr>
          <w:rFonts w:ascii="Times New Roman"/>
          <w:b w:val="false"/>
          <w:i w:val="false"/>
          <w:color w:val="000000"/>
          <w:sz w:val="28"/>
        </w:rPr>
        <w:t>
                                       оқу корпустарын
</w:t>
      </w:r>
      <w:r>
        <w:br/>
      </w:r>
      <w:r>
        <w:rPr>
          <w:rFonts w:ascii="Times New Roman"/>
          <w:b w:val="false"/>
          <w:i w:val="false"/>
          <w:color w:val="000000"/>
          <w:sz w:val="28"/>
        </w:rPr>
        <w:t>
                                       және бiлiм беру
</w:t>
      </w:r>
      <w:r>
        <w:br/>
      </w:r>
      <w:r>
        <w:rPr>
          <w:rFonts w:ascii="Times New Roman"/>
          <w:b w:val="false"/>
          <w:i w:val="false"/>
          <w:color w:val="000000"/>
          <w:sz w:val="28"/>
        </w:rPr>
        <w:t>
                                       ұйымдарының
</w:t>
      </w:r>
      <w:r>
        <w:br/>
      </w:r>
      <w:r>
        <w:rPr>
          <w:rFonts w:ascii="Times New Roman"/>
          <w:b w:val="false"/>
          <w:i w:val="false"/>
          <w:color w:val="000000"/>
          <w:sz w:val="28"/>
        </w:rPr>
        <w:t>
                                       жатаханаларының
</w:t>
      </w:r>
      <w:r>
        <w:br/>
      </w:r>
      <w:r>
        <w:rPr>
          <w:rFonts w:ascii="Times New Roman"/>
          <w:b w:val="false"/>
          <w:i w:val="false"/>
          <w:color w:val="000000"/>
          <w:sz w:val="28"/>
        </w:rPr>
        <w:t>
                                       ағымдағы жөндеуi.
</w:t>
      </w:r>
      <w:r>
        <w:br/>
      </w:r>
      <w:r>
        <w:rPr>
          <w:rFonts w:ascii="Times New Roman"/>
          <w:b w:val="false"/>
          <w:i w:val="false"/>
          <w:color w:val="000000"/>
          <w:sz w:val="28"/>
        </w:rPr>
        <w:t>
                                       не (146) мектеп
</w:t>
      </w:r>
      <w:r>
        <w:br/>
      </w:r>
      <w:r>
        <w:rPr>
          <w:rFonts w:ascii="Times New Roman"/>
          <w:b w:val="false"/>
          <w:i w:val="false"/>
          <w:color w:val="000000"/>
          <w:sz w:val="28"/>
        </w:rPr>
        <w:t>
                                       жанындағы учас.
</w:t>
      </w:r>
      <w:r>
        <w:br/>
      </w:r>
      <w:r>
        <w:rPr>
          <w:rFonts w:ascii="Times New Roman"/>
          <w:b w:val="false"/>
          <w:i w:val="false"/>
          <w:color w:val="000000"/>
          <w:sz w:val="28"/>
        </w:rPr>
        <w:t>
                                       кенi дамытуға
</w:t>
      </w:r>
      <w:r>
        <w:br/>
      </w:r>
      <w:r>
        <w:rPr>
          <w:rFonts w:ascii="Times New Roman"/>
          <w:b w:val="false"/>
          <w:i w:val="false"/>
          <w:color w:val="000000"/>
          <w:sz w:val="28"/>
        </w:rPr>
        <w:t>
                                       және мектеп
</w:t>
      </w:r>
      <w:r>
        <w:br/>
      </w:r>
      <w:r>
        <w:rPr>
          <w:rFonts w:ascii="Times New Roman"/>
          <w:b w:val="false"/>
          <w:i w:val="false"/>
          <w:color w:val="000000"/>
          <w:sz w:val="28"/>
        </w:rPr>
        <w:t>
                                       шеберханаларының
</w:t>
      </w:r>
      <w:r>
        <w:br/>
      </w:r>
      <w:r>
        <w:rPr>
          <w:rFonts w:ascii="Times New Roman"/>
          <w:b w:val="false"/>
          <w:i w:val="false"/>
          <w:color w:val="000000"/>
          <w:sz w:val="28"/>
        </w:rPr>
        <w:t>
                                       жабдықтарын
</w:t>
      </w:r>
      <w:r>
        <w:br/>
      </w:r>
      <w:r>
        <w:rPr>
          <w:rFonts w:ascii="Times New Roman"/>
          <w:b w:val="false"/>
          <w:i w:val="false"/>
          <w:color w:val="000000"/>
          <w:sz w:val="28"/>
        </w:rPr>
        <w:t>
                                       жаңартуға (139,
</w:t>
      </w:r>
      <w:r>
        <w:br/>
      </w:r>
      <w:r>
        <w:rPr>
          <w:rFonts w:ascii="Times New Roman"/>
          <w:b w:val="false"/>
          <w:i w:val="false"/>
          <w:color w:val="000000"/>
          <w:sz w:val="28"/>
        </w:rPr>
        <w:t>
                                       411), спорт
</w:t>
      </w:r>
      <w:r>
        <w:br/>
      </w:r>
      <w:r>
        <w:rPr>
          <w:rFonts w:ascii="Times New Roman"/>
          <w:b w:val="false"/>
          <w:i w:val="false"/>
          <w:color w:val="000000"/>
          <w:sz w:val="28"/>
        </w:rPr>
        <w:t>
                                       алаңдарын салуға
</w:t>
      </w:r>
      <w:r>
        <w:br/>
      </w:r>
      <w:r>
        <w:rPr>
          <w:rFonts w:ascii="Times New Roman"/>
          <w:b w:val="false"/>
          <w:i w:val="false"/>
          <w:color w:val="000000"/>
          <w:sz w:val="28"/>
        </w:rPr>
        <w:t>
                                       (139, 146, 411,
</w:t>
      </w:r>
      <w:r>
        <w:br/>
      </w:r>
      <w:r>
        <w:rPr>
          <w:rFonts w:ascii="Times New Roman"/>
          <w:b w:val="false"/>
          <w:i w:val="false"/>
          <w:color w:val="000000"/>
          <w:sz w:val="28"/>
        </w:rPr>
        <w:t>
                                       421, 431), қо.
</w:t>
      </w:r>
      <w:r>
        <w:br/>
      </w:r>
      <w:r>
        <w:rPr>
          <w:rFonts w:ascii="Times New Roman"/>
          <w:b w:val="false"/>
          <w:i w:val="false"/>
          <w:color w:val="000000"/>
          <w:sz w:val="28"/>
        </w:rPr>
        <w:t>
                                       ғамдық-пайдалы
</w:t>
      </w:r>
      <w:r>
        <w:br/>
      </w:r>
      <w:r>
        <w:rPr>
          <w:rFonts w:ascii="Times New Roman"/>
          <w:b w:val="false"/>
          <w:i w:val="false"/>
          <w:color w:val="000000"/>
          <w:sz w:val="28"/>
        </w:rPr>
        <w:t>
                                       еңбекте көзге
</w:t>
      </w:r>
      <w:r>
        <w:br/>
      </w:r>
      <w:r>
        <w:rPr>
          <w:rFonts w:ascii="Times New Roman"/>
          <w:b w:val="false"/>
          <w:i w:val="false"/>
          <w:color w:val="000000"/>
          <w:sz w:val="28"/>
        </w:rPr>
        <w:t>
                                       түскен оқушы.
</w:t>
      </w:r>
      <w:r>
        <w:br/>
      </w:r>
      <w:r>
        <w:rPr>
          <w:rFonts w:ascii="Times New Roman"/>
          <w:b w:val="false"/>
          <w:i w:val="false"/>
          <w:color w:val="000000"/>
          <w:sz w:val="28"/>
        </w:rPr>
        <w:t>
                                       ларға степендия.
</w:t>
      </w:r>
      <w:r>
        <w:br/>
      </w:r>
      <w:r>
        <w:rPr>
          <w:rFonts w:ascii="Times New Roman"/>
          <w:b w:val="false"/>
          <w:i w:val="false"/>
          <w:color w:val="000000"/>
          <w:sz w:val="28"/>
        </w:rPr>
        <w:t>
                                       лар мен сыйақы.
</w:t>
      </w:r>
      <w:r>
        <w:br/>
      </w:r>
      <w:r>
        <w:rPr>
          <w:rFonts w:ascii="Times New Roman"/>
          <w:b w:val="false"/>
          <w:i w:val="false"/>
          <w:color w:val="000000"/>
          <w:sz w:val="28"/>
        </w:rPr>
        <w:t>
                                       лар беруге
</w:t>
      </w:r>
      <w:r>
        <w:br/>
      </w:r>
      <w:r>
        <w:rPr>
          <w:rFonts w:ascii="Times New Roman"/>
          <w:b w:val="false"/>
          <w:i w:val="false"/>
          <w:color w:val="000000"/>
          <w:sz w:val="28"/>
        </w:rPr>
        <w:t>
                                       (159, 334),
</w:t>
      </w:r>
      <w:r>
        <w:br/>
      </w:r>
      <w:r>
        <w:rPr>
          <w:rFonts w:ascii="Times New Roman"/>
          <w:b w:val="false"/>
          <w:i w:val="false"/>
          <w:color w:val="000000"/>
          <w:sz w:val="28"/>
        </w:rPr>
        <w:t>
                                       сауықтыру iс-
</w:t>
      </w:r>
      <w:r>
        <w:br/>
      </w:r>
      <w:r>
        <w:rPr>
          <w:rFonts w:ascii="Times New Roman"/>
          <w:b w:val="false"/>
          <w:i w:val="false"/>
          <w:color w:val="000000"/>
          <w:sz w:val="28"/>
        </w:rPr>
        <w:t>
                                       шараларына
</w:t>
      </w:r>
      <w:r>
        <w:br/>
      </w:r>
      <w:r>
        <w:rPr>
          <w:rFonts w:ascii="Times New Roman"/>
          <w:b w:val="false"/>
          <w:i w:val="false"/>
          <w:color w:val="000000"/>
          <w:sz w:val="28"/>
        </w:rPr>
        <w:t>
                                       (113, 121,
</w:t>
      </w:r>
      <w:r>
        <w:br/>
      </w:r>
      <w:r>
        <w:rPr>
          <w:rFonts w:ascii="Times New Roman"/>
          <w:b w:val="false"/>
          <w:i w:val="false"/>
          <w:color w:val="000000"/>
          <w:sz w:val="28"/>
        </w:rPr>
        <w:t>
                                       132, 138, 139,
</w:t>
      </w:r>
      <w:r>
        <w:br/>
      </w:r>
      <w:r>
        <w:rPr>
          <w:rFonts w:ascii="Times New Roman"/>
          <w:b w:val="false"/>
          <w:i w:val="false"/>
          <w:color w:val="000000"/>
          <w:sz w:val="28"/>
        </w:rPr>
        <w:t>
                                       146, 149, 153,
</w:t>
      </w:r>
      <w:r>
        <w:br/>
      </w:r>
      <w:r>
        <w:rPr>
          <w:rFonts w:ascii="Times New Roman"/>
          <w:b w:val="false"/>
          <w:i w:val="false"/>
          <w:color w:val="000000"/>
          <w:sz w:val="28"/>
        </w:rPr>
        <w:t>
                                       159), жарысқа
</w:t>
      </w:r>
      <w:r>
        <w:br/>
      </w:r>
      <w:r>
        <w:rPr>
          <w:rFonts w:ascii="Times New Roman"/>
          <w:b w:val="false"/>
          <w:i w:val="false"/>
          <w:color w:val="000000"/>
          <w:sz w:val="28"/>
        </w:rPr>
        <w:t>
                                       қатысушыларды
</w:t>
      </w:r>
      <w:r>
        <w:br/>
      </w:r>
      <w:r>
        <w:rPr>
          <w:rFonts w:ascii="Times New Roman"/>
          <w:b w:val="false"/>
          <w:i w:val="false"/>
          <w:color w:val="000000"/>
          <w:sz w:val="28"/>
        </w:rPr>
        <w:t>
                                       тамақтандыру,
</w:t>
      </w:r>
      <w:r>
        <w:br/>
      </w:r>
      <w:r>
        <w:rPr>
          <w:rFonts w:ascii="Times New Roman"/>
          <w:b w:val="false"/>
          <w:i w:val="false"/>
          <w:color w:val="000000"/>
          <w:sz w:val="28"/>
        </w:rPr>
        <w:t>
                                       арбитрларды
</w:t>
      </w:r>
      <w:r>
        <w:br/>
      </w:r>
      <w:r>
        <w:rPr>
          <w:rFonts w:ascii="Times New Roman"/>
          <w:b w:val="false"/>
          <w:i w:val="false"/>
          <w:color w:val="000000"/>
          <w:sz w:val="28"/>
        </w:rPr>
        <w:t>
                                       (соттарды) және
</w:t>
      </w:r>
      <w:r>
        <w:br/>
      </w:r>
      <w:r>
        <w:rPr>
          <w:rFonts w:ascii="Times New Roman"/>
          <w:b w:val="false"/>
          <w:i w:val="false"/>
          <w:color w:val="000000"/>
          <w:sz w:val="28"/>
        </w:rPr>
        <w:t>
                                       медицина қызмет.
</w:t>
      </w:r>
      <w:r>
        <w:br/>
      </w:r>
      <w:r>
        <w:rPr>
          <w:rFonts w:ascii="Times New Roman"/>
          <w:b w:val="false"/>
          <w:i w:val="false"/>
          <w:color w:val="000000"/>
          <w:sz w:val="28"/>
        </w:rPr>
        <w:t>
                                       керлерiнiң
</w:t>
      </w:r>
      <w:r>
        <w:br/>
      </w:r>
      <w:r>
        <w:rPr>
          <w:rFonts w:ascii="Times New Roman"/>
          <w:b w:val="false"/>
          <w:i w:val="false"/>
          <w:color w:val="000000"/>
          <w:sz w:val="28"/>
        </w:rPr>
        <w:t>
                                       еңбегiне ақы
</w:t>
      </w:r>
      <w:r>
        <w:br/>
      </w:r>
      <w:r>
        <w:rPr>
          <w:rFonts w:ascii="Times New Roman"/>
          <w:b w:val="false"/>
          <w:i w:val="false"/>
          <w:color w:val="000000"/>
          <w:sz w:val="28"/>
        </w:rPr>
        <w:t>
                                       төлеу жөнiндегi
</w:t>
      </w:r>
      <w:r>
        <w:br/>
      </w:r>
      <w:r>
        <w:rPr>
          <w:rFonts w:ascii="Times New Roman"/>
          <w:b w:val="false"/>
          <w:i w:val="false"/>
          <w:color w:val="000000"/>
          <w:sz w:val="28"/>
        </w:rPr>
        <w:t>
                                       шығыстарды жабу.
</w:t>
      </w:r>
      <w:r>
        <w:br/>
      </w:r>
      <w:r>
        <w:rPr>
          <w:rFonts w:ascii="Times New Roman"/>
          <w:b w:val="false"/>
          <w:i w:val="false"/>
          <w:color w:val="000000"/>
          <w:sz w:val="28"/>
        </w:rPr>
        <w:t>
                                       ға (131, 149,
</w:t>
      </w:r>
      <w:r>
        <w:br/>
      </w:r>
      <w:r>
        <w:rPr>
          <w:rFonts w:ascii="Times New Roman"/>
          <w:b w:val="false"/>
          <w:i w:val="false"/>
          <w:color w:val="000000"/>
          <w:sz w:val="28"/>
        </w:rPr>
        <w:t>
                                       332), қосымша
</w:t>
      </w:r>
      <w:r>
        <w:br/>
      </w:r>
      <w:r>
        <w:rPr>
          <w:rFonts w:ascii="Times New Roman"/>
          <w:b w:val="false"/>
          <w:i w:val="false"/>
          <w:color w:val="000000"/>
          <w:sz w:val="28"/>
        </w:rPr>
        <w:t>
                                       оқу бағдарла.
</w:t>
      </w:r>
      <w:r>
        <w:br/>
      </w:r>
      <w:r>
        <w:rPr>
          <w:rFonts w:ascii="Times New Roman"/>
          <w:b w:val="false"/>
          <w:i w:val="false"/>
          <w:color w:val="000000"/>
          <w:sz w:val="28"/>
        </w:rPr>
        <w:t>
                                       малары бойынша
</w:t>
      </w:r>
      <w:r>
        <w:br/>
      </w:r>
      <w:r>
        <w:rPr>
          <w:rFonts w:ascii="Times New Roman"/>
          <w:b w:val="false"/>
          <w:i w:val="false"/>
          <w:color w:val="000000"/>
          <w:sz w:val="28"/>
        </w:rPr>
        <w:t>
                                       оқу процесiн
</w:t>
      </w:r>
      <w:r>
        <w:br/>
      </w:r>
      <w:r>
        <w:rPr>
          <w:rFonts w:ascii="Times New Roman"/>
          <w:b w:val="false"/>
          <w:i w:val="false"/>
          <w:color w:val="000000"/>
          <w:sz w:val="28"/>
        </w:rPr>
        <w:t>
                                       ұйымдастыруға
</w:t>
      </w:r>
      <w:r>
        <w:br/>
      </w:r>
      <w:r>
        <w:rPr>
          <w:rFonts w:ascii="Times New Roman"/>
          <w:b w:val="false"/>
          <w:i w:val="false"/>
          <w:color w:val="000000"/>
          <w:sz w:val="28"/>
        </w:rPr>
        <w:t>
                                       (111, 121, 136,
</w:t>
      </w:r>
      <w:r>
        <w:br/>
      </w:r>
      <w:r>
        <w:rPr>
          <w:rFonts w:ascii="Times New Roman"/>
          <w:b w:val="false"/>
          <w:i w:val="false"/>
          <w:color w:val="000000"/>
          <w:sz w:val="28"/>
        </w:rPr>
        <w:t>
                                       138 139, 141,
</w:t>
      </w:r>
      <w:r>
        <w:br/>
      </w:r>
      <w:r>
        <w:rPr>
          <w:rFonts w:ascii="Times New Roman"/>
          <w:b w:val="false"/>
          <w:i w:val="false"/>
          <w:color w:val="000000"/>
          <w:sz w:val="28"/>
        </w:rPr>
        <w:t>
                                       142, 143, 144,
</w:t>
      </w:r>
      <w:r>
        <w:br/>
      </w:r>
      <w:r>
        <w:rPr>
          <w:rFonts w:ascii="Times New Roman"/>
          <w:b w:val="false"/>
          <w:i w:val="false"/>
          <w:color w:val="000000"/>
          <w:sz w:val="28"/>
        </w:rPr>
        <w:t>
                                       145, 146, 149,
</w:t>
      </w:r>
      <w:r>
        <w:br/>
      </w:r>
      <w:r>
        <w:rPr>
          <w:rFonts w:ascii="Times New Roman"/>
          <w:b w:val="false"/>
          <w:i w:val="false"/>
          <w:color w:val="000000"/>
          <w:sz w:val="28"/>
        </w:rPr>
        <w:t>
                                       411, 431); үйiрме
</w:t>
      </w:r>
      <w:r>
        <w:br/>
      </w:r>
      <w:r>
        <w:rPr>
          <w:rFonts w:ascii="Times New Roman"/>
          <w:b w:val="false"/>
          <w:i w:val="false"/>
          <w:color w:val="000000"/>
          <w:sz w:val="28"/>
        </w:rPr>
        <w:t>
                                       жетекшiлерiнiң
</w:t>
      </w:r>
      <w:r>
        <w:br/>
      </w:r>
      <w:r>
        <w:rPr>
          <w:rFonts w:ascii="Times New Roman"/>
          <w:b w:val="false"/>
          <w:i w:val="false"/>
          <w:color w:val="000000"/>
          <w:sz w:val="28"/>
        </w:rPr>
        <w:t>
                                       еңбек ақысын
</w:t>
      </w:r>
      <w:r>
        <w:br/>
      </w:r>
      <w:r>
        <w:rPr>
          <w:rFonts w:ascii="Times New Roman"/>
          <w:b w:val="false"/>
          <w:i w:val="false"/>
          <w:color w:val="000000"/>
          <w:sz w:val="28"/>
        </w:rPr>
        <w:t>
                                       төлеуге (111,
</w:t>
      </w:r>
      <w:r>
        <w:br/>
      </w:r>
      <w:r>
        <w:rPr>
          <w:rFonts w:ascii="Times New Roman"/>
          <w:b w:val="false"/>
          <w:i w:val="false"/>
          <w:color w:val="000000"/>
          <w:sz w:val="28"/>
        </w:rPr>
        <w:t>
                                       121, 149); үйiр.
</w:t>
      </w:r>
      <w:r>
        <w:br/>
      </w:r>
      <w:r>
        <w:rPr>
          <w:rFonts w:ascii="Times New Roman"/>
          <w:b w:val="false"/>
          <w:i w:val="false"/>
          <w:color w:val="000000"/>
          <w:sz w:val="28"/>
        </w:rPr>
        <w:t>
                                       мелердi ұйым.
</w:t>
      </w:r>
      <w:r>
        <w:br/>
      </w:r>
      <w:r>
        <w:rPr>
          <w:rFonts w:ascii="Times New Roman"/>
          <w:b w:val="false"/>
          <w:i w:val="false"/>
          <w:color w:val="000000"/>
          <w:sz w:val="28"/>
        </w:rPr>
        <w:t>
                                       дастыруға
</w:t>
      </w:r>
      <w:r>
        <w:br/>
      </w:r>
      <w:r>
        <w:rPr>
          <w:rFonts w:ascii="Times New Roman"/>
          <w:b w:val="false"/>
          <w:i w:val="false"/>
          <w:color w:val="000000"/>
          <w:sz w:val="28"/>
        </w:rPr>
        <w:t>
                                       байланысты
</w:t>
      </w:r>
      <w:r>
        <w:br/>
      </w:r>
      <w:r>
        <w:rPr>
          <w:rFonts w:ascii="Times New Roman"/>
          <w:b w:val="false"/>
          <w:i w:val="false"/>
          <w:color w:val="000000"/>
          <w:sz w:val="28"/>
        </w:rPr>
        <w:t>
                                       iс-шараларға
</w:t>
      </w:r>
      <w:r>
        <w:br/>
      </w:r>
      <w:r>
        <w:rPr>
          <w:rFonts w:ascii="Times New Roman"/>
          <w:b w:val="false"/>
          <w:i w:val="false"/>
          <w:color w:val="000000"/>
          <w:sz w:val="28"/>
        </w:rPr>
        <w:t>
                                       (111, 121, 136,
</w:t>
      </w:r>
      <w:r>
        <w:br/>
      </w:r>
      <w:r>
        <w:rPr>
          <w:rFonts w:ascii="Times New Roman"/>
          <w:b w:val="false"/>
          <w:i w:val="false"/>
          <w:color w:val="000000"/>
          <w:sz w:val="28"/>
        </w:rPr>
        <w:t>
                                       138 139, 141,
</w:t>
      </w:r>
      <w:r>
        <w:br/>
      </w:r>
      <w:r>
        <w:rPr>
          <w:rFonts w:ascii="Times New Roman"/>
          <w:b w:val="false"/>
          <w:i w:val="false"/>
          <w:color w:val="000000"/>
          <w:sz w:val="28"/>
        </w:rPr>
        <w:t>
                                       142, 143, 144,
</w:t>
      </w:r>
      <w:r>
        <w:br/>
      </w:r>
      <w:r>
        <w:rPr>
          <w:rFonts w:ascii="Times New Roman"/>
          <w:b w:val="false"/>
          <w:i w:val="false"/>
          <w:color w:val="000000"/>
          <w:sz w:val="28"/>
        </w:rPr>
        <w:t>
                                       145, 146, 149,
</w:t>
      </w:r>
      <w:r>
        <w:br/>
      </w:r>
      <w:r>
        <w:rPr>
          <w:rFonts w:ascii="Times New Roman"/>
          <w:b w:val="false"/>
          <w:i w:val="false"/>
          <w:color w:val="000000"/>
          <w:sz w:val="28"/>
        </w:rPr>
        <w:t>
                                       411, 431); ақылы
</w:t>
      </w:r>
      <w:r>
        <w:br/>
      </w:r>
      <w:r>
        <w:rPr>
          <w:rFonts w:ascii="Times New Roman"/>
          <w:b w:val="false"/>
          <w:i w:val="false"/>
          <w:color w:val="000000"/>
          <w:sz w:val="28"/>
        </w:rPr>
        <w:t>
                                       бiлiм бepу қызмет.
</w:t>
      </w:r>
      <w:r>
        <w:br/>
      </w:r>
      <w:r>
        <w:rPr>
          <w:rFonts w:ascii="Times New Roman"/>
          <w:b w:val="false"/>
          <w:i w:val="false"/>
          <w:color w:val="000000"/>
          <w:sz w:val="28"/>
        </w:rPr>
        <w:t>
                                       терiн көрсететiн
</w:t>
      </w:r>
      <w:r>
        <w:br/>
      </w:r>
      <w:r>
        <w:rPr>
          <w:rFonts w:ascii="Times New Roman"/>
          <w:b w:val="false"/>
          <w:i w:val="false"/>
          <w:color w:val="000000"/>
          <w:sz w:val="28"/>
        </w:rPr>
        <w:t>
                                       қызметкерлердiң
</w:t>
      </w:r>
      <w:r>
        <w:br/>
      </w:r>
      <w:r>
        <w:rPr>
          <w:rFonts w:ascii="Times New Roman"/>
          <w:b w:val="false"/>
          <w:i w:val="false"/>
          <w:color w:val="000000"/>
          <w:sz w:val="28"/>
        </w:rPr>
        <w:t>
                                       еңбегіне ақы
</w:t>
      </w:r>
      <w:r>
        <w:br/>
      </w:r>
      <w:r>
        <w:rPr>
          <w:rFonts w:ascii="Times New Roman"/>
          <w:b w:val="false"/>
          <w:i w:val="false"/>
          <w:color w:val="000000"/>
          <w:sz w:val="28"/>
        </w:rPr>
        <w:t>
                                       төлеуге (111,
</w:t>
      </w:r>
      <w:r>
        <w:br/>
      </w:r>
      <w:r>
        <w:rPr>
          <w:rFonts w:ascii="Times New Roman"/>
          <w:b w:val="false"/>
          <w:i w:val="false"/>
          <w:color w:val="000000"/>
          <w:sz w:val="28"/>
        </w:rPr>
        <w:t>
                                       112, 121, 149)
</w:t>
      </w:r>
      <w:r>
        <w:br/>
      </w:r>
      <w:r>
        <w:rPr>
          <w:rFonts w:ascii="Times New Roman"/>
          <w:b w:val="false"/>
          <w:i w:val="false"/>
          <w:color w:val="000000"/>
          <w:sz w:val="28"/>
        </w:rPr>
        <w:t>
                                       ынталандыру
</w:t>
      </w:r>
      <w:r>
        <w:br/>
      </w:r>
      <w:r>
        <w:rPr>
          <w:rFonts w:ascii="Times New Roman"/>
          <w:b w:val="false"/>
          <w:i w:val="false"/>
          <w:color w:val="000000"/>
          <w:sz w:val="28"/>
        </w:rPr>
        <w:t>
                                       сипатында қосымша.
</w:t>
      </w:r>
      <w:r>
        <w:br/>
      </w:r>
      <w:r>
        <w:rPr>
          <w:rFonts w:ascii="Times New Roman"/>
          <w:b w:val="false"/>
          <w:i w:val="false"/>
          <w:color w:val="000000"/>
          <w:sz w:val="28"/>
        </w:rPr>
        <w:t>
                                       ақы, үстемақы,
</w:t>
      </w:r>
      <w:r>
        <w:br/>
      </w:r>
      <w:r>
        <w:rPr>
          <w:rFonts w:ascii="Times New Roman"/>
          <w:b w:val="false"/>
          <w:i w:val="false"/>
          <w:color w:val="000000"/>
          <w:sz w:val="28"/>
        </w:rPr>
        <w:t>
                                       сыйлық және басқа
</w:t>
      </w:r>
      <w:r>
        <w:br/>
      </w:r>
      <w:r>
        <w:rPr>
          <w:rFonts w:ascii="Times New Roman"/>
          <w:b w:val="false"/>
          <w:i w:val="false"/>
          <w:color w:val="000000"/>
          <w:sz w:val="28"/>
        </w:rPr>
        <w:t>
                                       да төлемдер
</w:t>
      </w:r>
      <w:r>
        <w:br/>
      </w:r>
      <w:r>
        <w:rPr>
          <w:rFonts w:ascii="Times New Roman"/>
          <w:b w:val="false"/>
          <w:i w:val="false"/>
          <w:color w:val="000000"/>
          <w:sz w:val="28"/>
        </w:rPr>
        <w:t>
                                       белгілеуге (112,
</w:t>
      </w:r>
      <w:r>
        <w:br/>
      </w:r>
      <w:r>
        <w:rPr>
          <w:rFonts w:ascii="Times New Roman"/>
          <w:b w:val="false"/>
          <w:i w:val="false"/>
          <w:color w:val="000000"/>
          <w:sz w:val="28"/>
        </w:rPr>
        <w:t>
                                       121); жабдықтар
</w:t>
      </w:r>
      <w:r>
        <w:br/>
      </w:r>
      <w:r>
        <w:rPr>
          <w:rFonts w:ascii="Times New Roman"/>
          <w:b w:val="false"/>
          <w:i w:val="false"/>
          <w:color w:val="000000"/>
          <w:sz w:val="28"/>
        </w:rPr>
        <w:t>
                                       және мүккәммал
</w:t>
      </w:r>
      <w:r>
        <w:br/>
      </w:r>
      <w:r>
        <w:rPr>
          <w:rFonts w:ascii="Times New Roman"/>
          <w:b w:val="false"/>
          <w:i w:val="false"/>
          <w:color w:val="000000"/>
          <w:sz w:val="28"/>
        </w:rPr>
        <w:t>
                                       (оның iшiнде
</w:t>
      </w:r>
      <w:r>
        <w:br/>
      </w:r>
      <w:r>
        <w:rPr>
          <w:rFonts w:ascii="Times New Roman"/>
          <w:b w:val="false"/>
          <w:i w:val="false"/>
          <w:color w:val="000000"/>
          <w:sz w:val="28"/>
        </w:rPr>
        <w:t>
                                       жұмсақ) және
</w:t>
      </w:r>
      <w:r>
        <w:br/>
      </w:r>
      <w:r>
        <w:rPr>
          <w:rFonts w:ascii="Times New Roman"/>
          <w:b w:val="false"/>
          <w:i w:val="false"/>
          <w:color w:val="000000"/>
          <w:sz w:val="28"/>
        </w:rPr>
        <w:t>
                                       киiм-кешек
</w:t>
      </w:r>
      <w:r>
        <w:br/>
      </w:r>
      <w:r>
        <w:rPr>
          <w:rFonts w:ascii="Times New Roman"/>
          <w:b w:val="false"/>
          <w:i w:val="false"/>
          <w:color w:val="000000"/>
          <w:sz w:val="28"/>
        </w:rPr>
        <w:t>
                                       сатып алуға
</w:t>
      </w:r>
      <w:r>
        <w:br/>
      </w:r>
      <w:r>
        <w:rPr>
          <w:rFonts w:ascii="Times New Roman"/>
          <w:b w:val="false"/>
          <w:i w:val="false"/>
          <w:color w:val="000000"/>
          <w:sz w:val="28"/>
        </w:rPr>
        <w:t>
                                       (139, 153, 411);
</w:t>
      </w:r>
      <w:r>
        <w:br/>
      </w:r>
      <w:r>
        <w:rPr>
          <w:rFonts w:ascii="Times New Roman"/>
          <w:b w:val="false"/>
          <w:i w:val="false"/>
          <w:color w:val="000000"/>
          <w:sz w:val="28"/>
        </w:rPr>
        <w:t>
                                       шаруашылық
</w:t>
      </w:r>
      <w:r>
        <w:br/>
      </w:r>
      <w:r>
        <w:rPr>
          <w:rFonts w:ascii="Times New Roman"/>
          <w:b w:val="false"/>
          <w:i w:val="false"/>
          <w:color w:val="000000"/>
          <w:sz w:val="28"/>
        </w:rPr>
        <w:t>
                                       шығыстарына
</w:t>
      </w:r>
      <w:r>
        <w:br/>
      </w:r>
      <w:r>
        <w:rPr>
          <w:rFonts w:ascii="Times New Roman"/>
          <w:b w:val="false"/>
          <w:i w:val="false"/>
          <w:color w:val="000000"/>
          <w:sz w:val="28"/>
        </w:rPr>
        <w:t>
                                       (138, 139, 141,
</w:t>
      </w:r>
      <w:r>
        <w:br/>
      </w:r>
      <w:r>
        <w:rPr>
          <w:rFonts w:ascii="Times New Roman"/>
          <w:b w:val="false"/>
          <w:i w:val="false"/>
          <w:color w:val="000000"/>
          <w:sz w:val="28"/>
        </w:rPr>
        <w:t>
                                       142, 143, 144,
</w:t>
      </w:r>
      <w:r>
        <w:br/>
      </w:r>
      <w:r>
        <w:rPr>
          <w:rFonts w:ascii="Times New Roman"/>
          <w:b w:val="false"/>
          <w:i w:val="false"/>
          <w:color w:val="000000"/>
          <w:sz w:val="28"/>
        </w:rPr>
        <w:t>
                                       145, 146); үйлер
</w:t>
      </w:r>
      <w:r>
        <w:br/>
      </w:r>
      <w:r>
        <w:rPr>
          <w:rFonts w:ascii="Times New Roman"/>
          <w:b w:val="false"/>
          <w:i w:val="false"/>
          <w:color w:val="000000"/>
          <w:sz w:val="28"/>
        </w:rPr>
        <w:t>
                                       мен ғимараттар.
</w:t>
      </w:r>
      <w:r>
        <w:br/>
      </w:r>
      <w:r>
        <w:rPr>
          <w:rFonts w:ascii="Times New Roman"/>
          <w:b w:val="false"/>
          <w:i w:val="false"/>
          <w:color w:val="000000"/>
          <w:sz w:val="28"/>
        </w:rPr>
        <w:t>
                                       ды қайта жаңар.
</w:t>
      </w:r>
      <w:r>
        <w:br/>
      </w:r>
      <w:r>
        <w:rPr>
          <w:rFonts w:ascii="Times New Roman"/>
          <w:b w:val="false"/>
          <w:i w:val="false"/>
          <w:color w:val="000000"/>
          <w:sz w:val="28"/>
        </w:rPr>
        <w:t>
                                       туға және
</w:t>
      </w:r>
      <w:r>
        <w:br/>
      </w:r>
      <w:r>
        <w:rPr>
          <w:rFonts w:ascii="Times New Roman"/>
          <w:b w:val="false"/>
          <w:i w:val="false"/>
          <w:color w:val="000000"/>
          <w:sz w:val="28"/>
        </w:rPr>
        <w:t>
                                       күрделi жөндеуге
</w:t>
      </w:r>
      <w:r>
        <w:br/>
      </w:r>
      <w:r>
        <w:rPr>
          <w:rFonts w:ascii="Times New Roman"/>
          <w:b w:val="false"/>
          <w:i w:val="false"/>
          <w:color w:val="000000"/>
          <w:sz w:val="28"/>
        </w:rPr>
        <w:t>
                                       арналған шығыс.
</w:t>
      </w:r>
      <w:r>
        <w:br/>
      </w:r>
      <w:r>
        <w:rPr>
          <w:rFonts w:ascii="Times New Roman"/>
          <w:b w:val="false"/>
          <w:i w:val="false"/>
          <w:color w:val="000000"/>
          <w:sz w:val="28"/>
        </w:rPr>
        <w:t>
                                       тар (431); дема.
</w:t>
      </w:r>
      <w:r>
        <w:br/>
      </w:r>
      <w:r>
        <w:rPr>
          <w:rFonts w:ascii="Times New Roman"/>
          <w:b w:val="false"/>
          <w:i w:val="false"/>
          <w:color w:val="000000"/>
          <w:sz w:val="28"/>
        </w:rPr>
        <w:t>
                                       лыс лагерьлерi
</w:t>
      </w:r>
      <w:r>
        <w:br/>
      </w:r>
      <w:r>
        <w:rPr>
          <w:rFonts w:ascii="Times New Roman"/>
          <w:b w:val="false"/>
          <w:i w:val="false"/>
          <w:color w:val="000000"/>
          <w:sz w:val="28"/>
        </w:rPr>
        <w:t>
                                       тәрбиешiлерiнiң
</w:t>
      </w:r>
      <w:r>
        <w:br/>
      </w:r>
      <w:r>
        <w:rPr>
          <w:rFonts w:ascii="Times New Roman"/>
          <w:b w:val="false"/>
          <w:i w:val="false"/>
          <w:color w:val="000000"/>
          <w:sz w:val="28"/>
        </w:rPr>
        <w:t>
                                       және көмекшi
</w:t>
      </w:r>
      <w:r>
        <w:br/>
      </w:r>
      <w:r>
        <w:rPr>
          <w:rFonts w:ascii="Times New Roman"/>
          <w:b w:val="false"/>
          <w:i w:val="false"/>
          <w:color w:val="000000"/>
          <w:sz w:val="28"/>
        </w:rPr>
        <w:t>
                                       қызметкерлерiнiң
</w:t>
      </w:r>
      <w:r>
        <w:br/>
      </w:r>
      <w:r>
        <w:rPr>
          <w:rFonts w:ascii="Times New Roman"/>
          <w:b w:val="false"/>
          <w:i w:val="false"/>
          <w:color w:val="000000"/>
          <w:sz w:val="28"/>
        </w:rPr>
        <w:t>
                                       еңбегіне ақы
</w:t>
      </w:r>
      <w:r>
        <w:br/>
      </w:r>
      <w:r>
        <w:rPr>
          <w:rFonts w:ascii="Times New Roman"/>
          <w:b w:val="false"/>
          <w:i w:val="false"/>
          <w:color w:val="000000"/>
          <w:sz w:val="28"/>
        </w:rPr>
        <w:t>
                                       төлеуге (111,
</w:t>
      </w:r>
      <w:r>
        <w:br/>
      </w:r>
      <w:r>
        <w:rPr>
          <w:rFonts w:ascii="Times New Roman"/>
          <w:b w:val="false"/>
          <w:i w:val="false"/>
          <w:color w:val="000000"/>
          <w:sz w:val="28"/>
        </w:rPr>
        <w:t>
                                       121, 149);
</w:t>
      </w:r>
      <w:r>
        <w:br/>
      </w:r>
      <w:r>
        <w:rPr>
          <w:rFonts w:ascii="Times New Roman"/>
          <w:b w:val="false"/>
          <w:i w:val="false"/>
          <w:color w:val="000000"/>
          <w:sz w:val="28"/>
        </w:rPr>
        <w:t>
                                       двигательдердi
</w:t>
      </w:r>
      <w:r>
        <w:br/>
      </w:r>
      <w:r>
        <w:rPr>
          <w:rFonts w:ascii="Times New Roman"/>
          <w:b w:val="false"/>
          <w:i w:val="false"/>
          <w:color w:val="000000"/>
          <w:sz w:val="28"/>
        </w:rPr>
        <w:t>
                                       пайдалануға
</w:t>
      </w:r>
      <w:r>
        <w:br/>
      </w:r>
      <w:r>
        <w:rPr>
          <w:rFonts w:ascii="Times New Roman"/>
          <w:b w:val="false"/>
          <w:i w:val="false"/>
          <w:color w:val="000000"/>
          <w:sz w:val="28"/>
        </w:rPr>
        <w:t>
                                       және жөндеуге
</w:t>
      </w:r>
      <w:r>
        <w:br/>
      </w:r>
      <w:r>
        <w:rPr>
          <w:rFonts w:ascii="Times New Roman"/>
          <w:b w:val="false"/>
          <w:i w:val="false"/>
          <w:color w:val="000000"/>
          <w:sz w:val="28"/>
        </w:rPr>
        <w:t>
                                       байланысты
</w:t>
      </w:r>
      <w:r>
        <w:br/>
      </w:r>
      <w:r>
        <w:rPr>
          <w:rFonts w:ascii="Times New Roman"/>
          <w:b w:val="false"/>
          <w:i w:val="false"/>
          <w:color w:val="000000"/>
          <w:sz w:val="28"/>
        </w:rPr>
        <w:t>
                                       шығыстарға
</w:t>
      </w:r>
      <w:r>
        <w:br/>
      </w:r>
      <w:r>
        <w:rPr>
          <w:rFonts w:ascii="Times New Roman"/>
          <w:b w:val="false"/>
          <w:i w:val="false"/>
          <w:color w:val="000000"/>
          <w:sz w:val="28"/>
        </w:rPr>
        <w:t>
                                       (146); қосалқы
</w:t>
      </w:r>
      <w:r>
        <w:br/>
      </w:r>
      <w:r>
        <w:rPr>
          <w:rFonts w:ascii="Times New Roman"/>
          <w:b w:val="false"/>
          <w:i w:val="false"/>
          <w:color w:val="000000"/>
          <w:sz w:val="28"/>
        </w:rPr>
        <w:t>
                                       шаруашылықтар.
</w:t>
      </w:r>
      <w:r>
        <w:br/>
      </w:r>
      <w:r>
        <w:rPr>
          <w:rFonts w:ascii="Times New Roman"/>
          <w:b w:val="false"/>
          <w:i w:val="false"/>
          <w:color w:val="000000"/>
          <w:sz w:val="28"/>
        </w:rPr>
        <w:t>
                                       ды және оқу-
</w:t>
      </w:r>
      <w:r>
        <w:br/>
      </w:r>
      <w:r>
        <w:rPr>
          <w:rFonts w:ascii="Times New Roman"/>
          <w:b w:val="false"/>
          <w:i w:val="false"/>
          <w:color w:val="000000"/>
          <w:sz w:val="28"/>
        </w:rPr>
        <w:t>
                                       тәжiрибе учас.
</w:t>
      </w:r>
      <w:r>
        <w:br/>
      </w:r>
      <w:r>
        <w:rPr>
          <w:rFonts w:ascii="Times New Roman"/>
          <w:b w:val="false"/>
          <w:i w:val="false"/>
          <w:color w:val="000000"/>
          <w:sz w:val="28"/>
        </w:rPr>
        <w:t>
                                       келерiнiң
</w:t>
      </w:r>
      <w:r>
        <w:br/>
      </w:r>
      <w:r>
        <w:rPr>
          <w:rFonts w:ascii="Times New Roman"/>
          <w:b w:val="false"/>
          <w:i w:val="false"/>
          <w:color w:val="000000"/>
          <w:sz w:val="28"/>
        </w:rPr>
        <w:t>
                                       өндiрiстiк
</w:t>
      </w:r>
      <w:r>
        <w:br/>
      </w:r>
      <w:r>
        <w:rPr>
          <w:rFonts w:ascii="Times New Roman"/>
          <w:b w:val="false"/>
          <w:i w:val="false"/>
          <w:color w:val="000000"/>
          <w:sz w:val="28"/>
        </w:rPr>
        <w:t>
                                       қызметiне
</w:t>
      </w:r>
      <w:r>
        <w:br/>
      </w:r>
      <w:r>
        <w:rPr>
          <w:rFonts w:ascii="Times New Roman"/>
          <w:b w:val="false"/>
          <w:i w:val="false"/>
          <w:color w:val="000000"/>
          <w:sz w:val="28"/>
        </w:rPr>
        <w:t>
                                       байланысты
</w:t>
      </w:r>
      <w:r>
        <w:br/>
      </w:r>
      <w:r>
        <w:rPr>
          <w:rFonts w:ascii="Times New Roman"/>
          <w:b w:val="false"/>
          <w:i w:val="false"/>
          <w:color w:val="000000"/>
          <w:sz w:val="28"/>
        </w:rPr>
        <w:t>
                                       шығындарға,
</w:t>
      </w:r>
      <w:r>
        <w:br/>
      </w:r>
      <w:r>
        <w:rPr>
          <w:rFonts w:ascii="Times New Roman"/>
          <w:b w:val="false"/>
          <w:i w:val="false"/>
          <w:color w:val="000000"/>
          <w:sz w:val="28"/>
        </w:rPr>
        <w:t>
                                       оның iшiнде
</w:t>
      </w:r>
      <w:r>
        <w:br/>
      </w:r>
      <w:r>
        <w:rPr>
          <w:rFonts w:ascii="Times New Roman"/>
          <w:b w:val="false"/>
          <w:i w:val="false"/>
          <w:color w:val="000000"/>
          <w:sz w:val="28"/>
        </w:rPr>
        <w:t>
                                       осы қызметпен
</w:t>
      </w:r>
      <w:r>
        <w:br/>
      </w:r>
      <w:r>
        <w:rPr>
          <w:rFonts w:ascii="Times New Roman"/>
          <w:b w:val="false"/>
          <w:i w:val="false"/>
          <w:color w:val="000000"/>
          <w:sz w:val="28"/>
        </w:rPr>
        <w:t>
                                       айналысатын
</w:t>
      </w:r>
      <w:r>
        <w:br/>
      </w:r>
      <w:r>
        <w:rPr>
          <w:rFonts w:ascii="Times New Roman"/>
          <w:b w:val="false"/>
          <w:i w:val="false"/>
          <w:color w:val="000000"/>
          <w:sz w:val="28"/>
        </w:rPr>
        <w:t>
                                       қызметкерлер.
</w:t>
      </w:r>
      <w:r>
        <w:br/>
      </w:r>
      <w:r>
        <w:rPr>
          <w:rFonts w:ascii="Times New Roman"/>
          <w:b w:val="false"/>
          <w:i w:val="false"/>
          <w:color w:val="000000"/>
          <w:sz w:val="28"/>
        </w:rPr>
        <w:t>
                                       дiң еңбегiне
</w:t>
      </w:r>
      <w:r>
        <w:br/>
      </w:r>
      <w:r>
        <w:rPr>
          <w:rFonts w:ascii="Times New Roman"/>
          <w:b w:val="false"/>
          <w:i w:val="false"/>
          <w:color w:val="000000"/>
          <w:sz w:val="28"/>
        </w:rPr>
        <w:t>
                                       ақы төлеуге
</w:t>
      </w:r>
      <w:r>
        <w:br/>
      </w:r>
      <w:r>
        <w:rPr>
          <w:rFonts w:ascii="Times New Roman"/>
          <w:b w:val="false"/>
          <w:i w:val="false"/>
          <w:color w:val="000000"/>
          <w:sz w:val="28"/>
        </w:rPr>
        <w:t>
                                       (111, 121,
</w:t>
      </w:r>
      <w:r>
        <w:br/>
      </w:r>
      <w:r>
        <w:rPr>
          <w:rFonts w:ascii="Times New Roman"/>
          <w:b w:val="false"/>
          <w:i w:val="false"/>
          <w:color w:val="000000"/>
          <w:sz w:val="28"/>
        </w:rPr>
        <w:t>
                                       138, 139, 141,
</w:t>
      </w:r>
      <w:r>
        <w:br/>
      </w:r>
      <w:r>
        <w:rPr>
          <w:rFonts w:ascii="Times New Roman"/>
          <w:b w:val="false"/>
          <w:i w:val="false"/>
          <w:color w:val="000000"/>
          <w:sz w:val="28"/>
        </w:rPr>
        <w:t>
                                       142, 143, 144,
</w:t>
      </w:r>
      <w:r>
        <w:br/>
      </w:r>
      <w:r>
        <w:rPr>
          <w:rFonts w:ascii="Times New Roman"/>
          <w:b w:val="false"/>
          <w:i w:val="false"/>
          <w:color w:val="000000"/>
          <w:sz w:val="28"/>
        </w:rPr>
        <w:t>
                                       145, 146, 149,
</w:t>
      </w:r>
      <w:r>
        <w:br/>
      </w:r>
      <w:r>
        <w:rPr>
          <w:rFonts w:ascii="Times New Roman"/>
          <w:b w:val="false"/>
          <w:i w:val="false"/>
          <w:color w:val="000000"/>
          <w:sz w:val="28"/>
        </w:rPr>
        <w:t>
                                       411); iссапар
</w:t>
      </w:r>
      <w:r>
        <w:br/>
      </w:r>
      <w:r>
        <w:rPr>
          <w:rFonts w:ascii="Times New Roman"/>
          <w:b w:val="false"/>
          <w:i w:val="false"/>
          <w:color w:val="000000"/>
          <w:sz w:val="28"/>
        </w:rPr>
        <w:t>
                                       шығыстарына
</w:t>
      </w:r>
      <w:r>
        <w:br/>
      </w:r>
      <w:r>
        <w:rPr>
          <w:rFonts w:ascii="Times New Roman"/>
          <w:b w:val="false"/>
          <w:i w:val="false"/>
          <w:color w:val="000000"/>
          <w:sz w:val="28"/>
        </w:rPr>
        <w:t>
                                       (136).
</w:t>
      </w:r>
      <w:r>
        <w:br/>
      </w:r>
      <w:r>
        <w:rPr>
          <w:rFonts w:ascii="Times New Roman"/>
          <w:b w:val="false"/>
          <w:i w:val="false"/>
          <w:color w:val="000000"/>
          <w:sz w:val="28"/>
        </w:rPr>
        <w:t>
РБ 4  5 608 004 000      51   Жоғары,  Ақылы білім беру
</w:t>
      </w:r>
      <w:r>
        <w:br/>
      </w:r>
      <w:r>
        <w:rPr>
          <w:rFonts w:ascii="Times New Roman"/>
          <w:b w:val="false"/>
          <w:i w:val="false"/>
          <w:color w:val="000000"/>
          <w:sz w:val="28"/>
        </w:rPr>
        <w:t>
                              жоғары   қызметтерін          Бұл да
</w:t>
      </w:r>
      <w:r>
        <w:br/>
      </w:r>
      <w:r>
        <w:rPr>
          <w:rFonts w:ascii="Times New Roman"/>
          <w:b w:val="false"/>
          <w:i w:val="false"/>
          <w:color w:val="000000"/>
          <w:sz w:val="28"/>
        </w:rPr>
        <w:t>
                              оқу      кейін көрсететін
</w:t>
      </w:r>
      <w:r>
        <w:br/>
      </w:r>
      <w:r>
        <w:rPr>
          <w:rFonts w:ascii="Times New Roman"/>
          <w:b w:val="false"/>
          <w:i w:val="false"/>
          <w:color w:val="000000"/>
          <w:sz w:val="28"/>
        </w:rPr>
        <w:t>
                              орнынан  қызметкерлердің
</w:t>
      </w:r>
      <w:r>
        <w:br/>
      </w:r>
      <w:r>
        <w:rPr>
          <w:rFonts w:ascii="Times New Roman"/>
          <w:b w:val="false"/>
          <w:i w:val="false"/>
          <w:color w:val="000000"/>
          <w:sz w:val="28"/>
        </w:rPr>
        <w:t>
                              және     еңбегіне ақы
</w:t>
      </w:r>
      <w:r>
        <w:br/>
      </w:r>
      <w:r>
        <w:rPr>
          <w:rFonts w:ascii="Times New Roman"/>
          <w:b w:val="false"/>
          <w:i w:val="false"/>
          <w:color w:val="000000"/>
          <w:sz w:val="28"/>
        </w:rPr>
        <w:t>
                              қосымша  төлеуге (111,
</w:t>
      </w:r>
      <w:r>
        <w:br/>
      </w:r>
      <w:r>
        <w:rPr>
          <w:rFonts w:ascii="Times New Roman"/>
          <w:b w:val="false"/>
          <w:i w:val="false"/>
          <w:color w:val="000000"/>
          <w:sz w:val="28"/>
        </w:rPr>
        <w:t>
                              кәсіби   121), қосымшаақы,
</w:t>
      </w:r>
      <w:r>
        <w:br/>
      </w:r>
      <w:r>
        <w:rPr>
          <w:rFonts w:ascii="Times New Roman"/>
          <w:b w:val="false"/>
          <w:i w:val="false"/>
          <w:color w:val="000000"/>
          <w:sz w:val="28"/>
        </w:rPr>
        <w:t>
                              білім    үстемақы, 
</w:t>
      </w:r>
      <w:r>
        <w:br/>
      </w:r>
      <w:r>
        <w:rPr>
          <w:rFonts w:ascii="Times New Roman"/>
          <w:b w:val="false"/>
          <w:i w:val="false"/>
          <w:color w:val="000000"/>
          <w:sz w:val="28"/>
        </w:rPr>
        <w:t>
                              бағдар.  сыйлықтар мен 
</w:t>
      </w:r>
      <w:r>
        <w:br/>
      </w:r>
      <w:r>
        <w:rPr>
          <w:rFonts w:ascii="Times New Roman"/>
          <w:b w:val="false"/>
          <w:i w:val="false"/>
          <w:color w:val="000000"/>
          <w:sz w:val="28"/>
        </w:rPr>
        <w:t>
                              ламалары басқа ынталандыру
</w:t>
      </w:r>
      <w:r>
        <w:br/>
      </w:r>
      <w:r>
        <w:rPr>
          <w:rFonts w:ascii="Times New Roman"/>
          <w:b w:val="false"/>
          <w:i w:val="false"/>
          <w:color w:val="000000"/>
          <w:sz w:val="28"/>
        </w:rPr>
        <w:t>
                              бойынша  сипатындағы
</w:t>
      </w:r>
      <w:r>
        <w:br/>
      </w:r>
      <w:r>
        <w:rPr>
          <w:rFonts w:ascii="Times New Roman"/>
          <w:b w:val="false"/>
          <w:i w:val="false"/>
          <w:color w:val="000000"/>
          <w:sz w:val="28"/>
        </w:rPr>
        <w:t>
                              білім    төлемдерді
</w:t>
      </w:r>
      <w:r>
        <w:br/>
      </w:r>
      <w:r>
        <w:rPr>
          <w:rFonts w:ascii="Times New Roman"/>
          <w:b w:val="false"/>
          <w:i w:val="false"/>
          <w:color w:val="000000"/>
          <w:sz w:val="28"/>
        </w:rPr>
        <w:t>
                              беру     белгілеуге (112),
</w:t>
      </w:r>
      <w:r>
        <w:br/>
      </w:r>
      <w:r>
        <w:rPr>
          <w:rFonts w:ascii="Times New Roman"/>
          <w:b w:val="false"/>
          <w:i w:val="false"/>
          <w:color w:val="000000"/>
          <w:sz w:val="28"/>
        </w:rPr>
        <w:t>
                              қызмет.  шаруашылық және
</w:t>
      </w:r>
      <w:r>
        <w:br/>
      </w:r>
      <w:r>
        <w:rPr>
          <w:rFonts w:ascii="Times New Roman"/>
          <w:b w:val="false"/>
          <w:i w:val="false"/>
          <w:color w:val="000000"/>
          <w:sz w:val="28"/>
        </w:rPr>
        <w:t>
                              тері     коммуналдық
</w:t>
      </w:r>
      <w:r>
        <w:br/>
      </w:r>
      <w:r>
        <w:rPr>
          <w:rFonts w:ascii="Times New Roman"/>
          <w:b w:val="false"/>
          <w:i w:val="false"/>
          <w:color w:val="000000"/>
          <w:sz w:val="28"/>
        </w:rPr>
        <w:t>
                                       шығыстарға (139,
</w:t>
      </w:r>
      <w:r>
        <w:br/>
      </w:r>
      <w:r>
        <w:rPr>
          <w:rFonts w:ascii="Times New Roman"/>
          <w:b w:val="false"/>
          <w:i w:val="false"/>
          <w:color w:val="000000"/>
          <w:sz w:val="28"/>
        </w:rPr>
        <w:t>
                                       141, 142, 144,
</w:t>
      </w:r>
      <w:r>
        <w:br/>
      </w:r>
      <w:r>
        <w:rPr>
          <w:rFonts w:ascii="Times New Roman"/>
          <w:b w:val="false"/>
          <w:i w:val="false"/>
          <w:color w:val="000000"/>
          <w:sz w:val="28"/>
        </w:rPr>
        <w:t>
                                       145, 146, 149),
</w:t>
      </w:r>
      <w:r>
        <w:br/>
      </w:r>
      <w:r>
        <w:rPr>
          <w:rFonts w:ascii="Times New Roman"/>
          <w:b w:val="false"/>
          <w:i w:val="false"/>
          <w:color w:val="000000"/>
          <w:sz w:val="28"/>
        </w:rPr>
        <w:t>
                                       мекемелердің
</w:t>
      </w:r>
      <w:r>
        <w:br/>
      </w:r>
      <w:r>
        <w:rPr>
          <w:rFonts w:ascii="Times New Roman"/>
          <w:b w:val="false"/>
          <w:i w:val="false"/>
          <w:color w:val="000000"/>
          <w:sz w:val="28"/>
        </w:rPr>
        <w:t>
                                       материалдық
</w:t>
      </w:r>
      <w:r>
        <w:br/>
      </w:r>
      <w:r>
        <w:rPr>
          <w:rFonts w:ascii="Times New Roman"/>
          <w:b w:val="false"/>
          <w:i w:val="false"/>
          <w:color w:val="000000"/>
          <w:sz w:val="28"/>
        </w:rPr>
        <w:t>
                                       базасын
</w:t>
      </w:r>
      <w:r>
        <w:br/>
      </w:r>
      <w:r>
        <w:rPr>
          <w:rFonts w:ascii="Times New Roman"/>
          <w:b w:val="false"/>
          <w:i w:val="false"/>
          <w:color w:val="000000"/>
          <w:sz w:val="28"/>
        </w:rPr>
        <w:t>
                                       нығайтуға (411)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Мемлекеттік мекемелер нысанында құрылған ерекше қорғалатын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табиғи аумақтар көрсететін қызметтер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РБ 10 5 212 040 100 10 1)Қорғаудың тү. Табиғи кешендердi   "Ерекше қорға.
</w:t>
      </w:r>
      <w:r>
        <w:br/>
      </w:r>
      <w:r>
        <w:rPr>
          <w:rFonts w:ascii="Times New Roman"/>
          <w:b w:val="false"/>
          <w:i w:val="false"/>
          <w:color w:val="000000"/>
          <w:sz w:val="28"/>
        </w:rPr>
        <w:t>
              (қорық   рі мен құқықтық сақтау және дамыту, латын табиғи
</w:t>
      </w:r>
      <w:r>
        <w:br/>
      </w:r>
      <w:r>
        <w:rPr>
          <w:rFonts w:ascii="Times New Roman"/>
          <w:b w:val="false"/>
          <w:i w:val="false"/>
          <w:color w:val="000000"/>
          <w:sz w:val="28"/>
        </w:rPr>
        <w:t>
               режи.   режиміне және   жануарлар және      аумақтар туралы"
</w:t>
      </w:r>
      <w:r>
        <w:br/>
      </w:r>
      <w:r>
        <w:rPr>
          <w:rFonts w:ascii="Times New Roman"/>
          <w:b w:val="false"/>
          <w:i w:val="false"/>
          <w:color w:val="000000"/>
          <w:sz w:val="28"/>
        </w:rPr>
        <w:t>
               мін     ерекше қорғала.өсімдiктер дүниесiн  Қазақстан Респуб.
</w:t>
      </w:r>
      <w:r>
        <w:br/>
      </w:r>
      <w:r>
        <w:rPr>
          <w:rFonts w:ascii="Times New Roman"/>
          <w:b w:val="false"/>
          <w:i w:val="false"/>
          <w:color w:val="000000"/>
          <w:sz w:val="28"/>
        </w:rPr>
        <w:t>
               және    тын табиғи ау.  қорғау, санитарлық  ликасының Заңы
</w:t>
      </w:r>
      <w:r>
        <w:br/>
      </w:r>
      <w:r>
        <w:rPr>
          <w:rFonts w:ascii="Times New Roman"/>
          <w:b w:val="false"/>
          <w:i w:val="false"/>
          <w:color w:val="000000"/>
          <w:sz w:val="28"/>
        </w:rPr>
        <w:t>
               мемле.  мақтың шаруашы. кесу мен күтім      (78-б.
</w:t>
      </w:r>
      <w:r>
        <w:br/>
      </w:r>
      <w:r>
        <w:rPr>
          <w:rFonts w:ascii="Times New Roman"/>
          <w:b w:val="false"/>
          <w:i w:val="false"/>
          <w:color w:val="000000"/>
          <w:sz w:val="28"/>
        </w:rPr>
        <w:t>
               кет.    лық қызметін    кесулерiн қоса      1-т.), "Заңды
</w:t>
      </w:r>
      <w:r>
        <w:br/>
      </w:r>
      <w:r>
        <w:rPr>
          <w:rFonts w:ascii="Times New Roman"/>
          <w:b w:val="false"/>
          <w:i w:val="false"/>
          <w:color w:val="000000"/>
          <w:sz w:val="28"/>
        </w:rPr>
        <w:t>
               тік     реттейтін режи. алғанда, орманда    тұлғалар болып
</w:t>
      </w:r>
      <w:r>
        <w:br/>
      </w:r>
      <w:r>
        <w:rPr>
          <w:rFonts w:ascii="Times New Roman"/>
          <w:b w:val="false"/>
          <w:i w:val="false"/>
          <w:color w:val="000000"/>
          <w:sz w:val="28"/>
        </w:rPr>
        <w:t>
               таби.   міне байланысты қалпына келтiру     болып табылатын
</w:t>
      </w:r>
      <w:r>
        <w:br/>
      </w:r>
      <w:r>
        <w:rPr>
          <w:rFonts w:ascii="Times New Roman"/>
          <w:b w:val="false"/>
          <w:i w:val="false"/>
          <w:color w:val="000000"/>
          <w:sz w:val="28"/>
        </w:rPr>
        <w:t>
               ғи      ғылыми,мәдени-  және қорғау iс-     ерекше қорғалатын
</w:t>
      </w:r>
      <w:r>
        <w:br/>
      </w:r>
      <w:r>
        <w:rPr>
          <w:rFonts w:ascii="Times New Roman"/>
          <w:b w:val="false"/>
          <w:i w:val="false"/>
          <w:color w:val="000000"/>
          <w:sz w:val="28"/>
        </w:rPr>
        <w:t>
               қор.    ағартушылық,    шараларын жүргiзу,  табиғи аумақтар
</w:t>
      </w:r>
      <w:r>
        <w:br/>
      </w:r>
      <w:r>
        <w:rPr>
          <w:rFonts w:ascii="Times New Roman"/>
          <w:b w:val="false"/>
          <w:i w:val="false"/>
          <w:color w:val="000000"/>
          <w:sz w:val="28"/>
        </w:rPr>
        <w:t>
               ық.     оқу, туристік   аумақты тазалау     қаражатын
</w:t>
      </w:r>
      <w:r>
        <w:br/>
      </w:r>
      <w:r>
        <w:rPr>
          <w:rFonts w:ascii="Times New Roman"/>
          <w:b w:val="false"/>
          <w:i w:val="false"/>
          <w:color w:val="000000"/>
          <w:sz w:val="28"/>
        </w:rPr>
        <w:t>
               тар.    және рекреац.   және көркейту,      құраудың және
</w:t>
      </w:r>
      <w:r>
        <w:br/>
      </w:r>
      <w:r>
        <w:rPr>
          <w:rFonts w:ascii="Times New Roman"/>
          <w:b w:val="false"/>
          <w:i w:val="false"/>
          <w:color w:val="000000"/>
          <w:sz w:val="28"/>
        </w:rPr>
        <w:t>
               ды.     иялық қызмет.   табиғи-қорықтық     пайдаланудың
</w:t>
      </w:r>
      <w:r>
        <w:br/>
      </w:r>
      <w:r>
        <w:rPr>
          <w:rFonts w:ascii="Times New Roman"/>
          <w:b w:val="false"/>
          <w:i w:val="false"/>
          <w:color w:val="000000"/>
          <w:sz w:val="28"/>
        </w:rPr>
        <w:t>
               қор.    тің жүзеге      қор объектілерiн    тәртібі жөнінде.
</w:t>
      </w:r>
      <w:r>
        <w:br/>
      </w:r>
      <w:r>
        <w:rPr>
          <w:rFonts w:ascii="Times New Roman"/>
          <w:b w:val="false"/>
          <w:i w:val="false"/>
          <w:color w:val="000000"/>
          <w:sz w:val="28"/>
        </w:rPr>
        <w:t>
               ғау     асыру кезінде   қорғаумен, турис.   гі ережені   
</w:t>
      </w:r>
      <w:r>
        <w:br/>
      </w:r>
      <w:r>
        <w:rPr>
          <w:rFonts w:ascii="Times New Roman"/>
          <w:b w:val="false"/>
          <w:i w:val="false"/>
          <w:color w:val="000000"/>
          <w:sz w:val="28"/>
        </w:rPr>
        <w:t>
               ре.     жеке және заңды тік рекреациялық    бекіту туралы"
</w:t>
      </w:r>
      <w:r>
        <w:br/>
      </w:r>
      <w:r>
        <w:rPr>
          <w:rFonts w:ascii="Times New Roman"/>
          <w:b w:val="false"/>
          <w:i w:val="false"/>
          <w:color w:val="000000"/>
          <w:sz w:val="28"/>
        </w:rPr>
        <w:t>
               жимі.   тұлғаларға ақы. және шектеулi       ҚРҮ-нің
</w:t>
      </w:r>
      <w:r>
        <w:br/>
      </w:r>
      <w:r>
        <w:rPr>
          <w:rFonts w:ascii="Times New Roman"/>
          <w:b w:val="false"/>
          <w:i w:val="false"/>
          <w:color w:val="000000"/>
          <w:sz w:val="28"/>
        </w:rPr>
        <w:t>
               нің     лы қызмет көр.  шаруашылық қызмет.  2002 жылғы
</w:t>
      </w:r>
      <w:r>
        <w:br/>
      </w:r>
      <w:r>
        <w:rPr>
          <w:rFonts w:ascii="Times New Roman"/>
          <w:b w:val="false"/>
          <w:i w:val="false"/>
          <w:color w:val="000000"/>
          <w:sz w:val="28"/>
        </w:rPr>
        <w:t>
               ерек.   сетуден алына.  термен байланысты   21 тамыздағы
</w:t>
      </w:r>
      <w:r>
        <w:br/>
      </w:r>
      <w:r>
        <w:rPr>
          <w:rFonts w:ascii="Times New Roman"/>
          <w:b w:val="false"/>
          <w:i w:val="false"/>
          <w:color w:val="000000"/>
          <w:sz w:val="28"/>
        </w:rPr>
        <w:t>
               шелік.  тын қаражаттар  инфрақұрылымды      N 933 қаулысы,
</w:t>
      </w:r>
      <w:r>
        <w:br/>
      </w:r>
      <w:r>
        <w:rPr>
          <w:rFonts w:ascii="Times New Roman"/>
          <w:b w:val="false"/>
          <w:i w:val="false"/>
          <w:color w:val="000000"/>
          <w:sz w:val="28"/>
        </w:rPr>
        <w:t>
              терін    ақылы қызмет.   дамыту, байланыс    11.08.2000 жылғы
</w:t>
      </w:r>
      <w:r>
        <w:br/>
      </w:r>
      <w:r>
        <w:rPr>
          <w:rFonts w:ascii="Times New Roman"/>
          <w:b w:val="false"/>
          <w:i w:val="false"/>
          <w:color w:val="000000"/>
          <w:sz w:val="28"/>
        </w:rPr>
        <w:t>
              ескере   терді:          құралдарын, көлiк   Қазақстан
</w:t>
      </w:r>
      <w:r>
        <w:br/>
      </w:r>
      <w:r>
        <w:rPr>
          <w:rFonts w:ascii="Times New Roman"/>
          <w:b w:val="false"/>
          <w:i w:val="false"/>
          <w:color w:val="000000"/>
          <w:sz w:val="28"/>
        </w:rPr>
        <w:t>
              отырып)  ғылыми және оқу пен жабдықтарды,    Республикасының
</w:t>
      </w:r>
      <w:r>
        <w:br/>
      </w:r>
      <w:r>
        <w:rPr>
          <w:rFonts w:ascii="Times New Roman"/>
          <w:b w:val="false"/>
          <w:i w:val="false"/>
          <w:color w:val="000000"/>
          <w:sz w:val="28"/>
        </w:rPr>
        <w:t>
                       қызметін жүзеге өртке қарсы, орман  Табиғи монопо.
</w:t>
      </w:r>
      <w:r>
        <w:br/>
      </w:r>
      <w:r>
        <w:rPr>
          <w:rFonts w:ascii="Times New Roman"/>
          <w:b w:val="false"/>
          <w:i w:val="false"/>
          <w:color w:val="000000"/>
          <w:sz w:val="28"/>
        </w:rPr>
        <w:t>
                       асыру кезінде:  қорғау және орман   лияларды реттеу,
</w:t>
      </w:r>
      <w:r>
        <w:br/>
      </w:r>
      <w:r>
        <w:rPr>
          <w:rFonts w:ascii="Times New Roman"/>
          <w:b w:val="false"/>
          <w:i w:val="false"/>
          <w:color w:val="000000"/>
          <w:sz w:val="28"/>
        </w:rPr>
        <w:t>
РБ 10 5 694 007 000    оқушылар мен    екпе мақсаттарын.   бәсекелестікті
</w:t>
      </w:r>
      <w:r>
        <w:br/>
      </w:r>
      <w:r>
        <w:rPr>
          <w:rFonts w:ascii="Times New Roman"/>
          <w:b w:val="false"/>
          <w:i w:val="false"/>
          <w:color w:val="000000"/>
          <w:sz w:val="28"/>
        </w:rPr>
        <w:t>
               (қорық  студенттердің   дағы механизмдер    қорғау және
</w:t>
      </w:r>
      <w:r>
        <w:br/>
      </w:r>
      <w:r>
        <w:rPr>
          <w:rFonts w:ascii="Times New Roman"/>
          <w:b w:val="false"/>
          <w:i w:val="false"/>
          <w:color w:val="000000"/>
          <w:sz w:val="28"/>
        </w:rPr>
        <w:t>
                режи.  оқу экскурсия.  мен материалдарды,  шағын бизнесті
</w:t>
      </w:r>
      <w:r>
        <w:br/>
      </w:r>
      <w:r>
        <w:rPr>
          <w:rFonts w:ascii="Times New Roman"/>
          <w:b w:val="false"/>
          <w:i w:val="false"/>
          <w:color w:val="000000"/>
          <w:sz w:val="28"/>
        </w:rPr>
        <w:t>
                мін    лары мен сабақ. қалпына келтiру     қолдау жөніндегі
</w:t>
      </w:r>
      <w:r>
        <w:br/>
      </w:r>
      <w:r>
        <w:rPr>
          <w:rFonts w:ascii="Times New Roman"/>
          <w:b w:val="false"/>
          <w:i w:val="false"/>
          <w:color w:val="000000"/>
          <w:sz w:val="28"/>
        </w:rPr>
        <w:t>
                және   тарын,өндіріс.  жұмыстары үшiн      агенттігімен
</w:t>
      </w:r>
      <w:r>
        <w:br/>
      </w:r>
      <w:r>
        <w:rPr>
          <w:rFonts w:ascii="Times New Roman"/>
          <w:b w:val="false"/>
          <w:i w:val="false"/>
          <w:color w:val="000000"/>
          <w:sz w:val="28"/>
        </w:rPr>
        <w:t>
                мемле. тік тәжірибе.   тұқымдар мен көшет  келісілген
</w:t>
      </w:r>
      <w:r>
        <w:br/>
      </w:r>
      <w:r>
        <w:rPr>
          <w:rFonts w:ascii="Times New Roman"/>
          <w:b w:val="false"/>
          <w:i w:val="false"/>
          <w:color w:val="000000"/>
          <w:sz w:val="28"/>
        </w:rPr>
        <w:t>
                кет.   лерін, ұйымдас. материалдарын       "Мемлекеттiк
</w:t>
      </w:r>
      <w:r>
        <w:br/>
      </w:r>
      <w:r>
        <w:rPr>
          <w:rFonts w:ascii="Times New Roman"/>
          <w:b w:val="false"/>
          <w:i w:val="false"/>
          <w:color w:val="000000"/>
          <w:sz w:val="28"/>
        </w:rPr>
        <w:t>
                тік    тыру және жүр.  сатып алу, жанар-   табиғи қорықтар.
</w:t>
      </w:r>
      <w:r>
        <w:br/>
      </w:r>
      <w:r>
        <w:rPr>
          <w:rFonts w:ascii="Times New Roman"/>
          <w:b w:val="false"/>
          <w:i w:val="false"/>
          <w:color w:val="000000"/>
          <w:sz w:val="28"/>
        </w:rPr>
        <w:t>
                таби.  гізу ғылыми     жағар май материал. дың және ұлттық
</w:t>
      </w:r>
      <w:r>
        <w:br/>
      </w:r>
      <w:r>
        <w:rPr>
          <w:rFonts w:ascii="Times New Roman"/>
          <w:b w:val="false"/>
          <w:i w:val="false"/>
          <w:color w:val="000000"/>
          <w:sz w:val="28"/>
        </w:rPr>
        <w:t>
                ғи     кадрларды       дарын, байланыс     табиғи парктер. 
</w:t>
      </w:r>
      <w:r>
        <w:br/>
      </w:r>
      <w:r>
        <w:rPr>
          <w:rFonts w:ascii="Times New Roman"/>
          <w:b w:val="false"/>
          <w:i w:val="false"/>
          <w:color w:val="000000"/>
          <w:sz w:val="28"/>
        </w:rPr>
        <w:t>
                қор.   дайындау,қорық  құралдарын, киім-   дің аумақтарын
</w:t>
      </w:r>
      <w:r>
        <w:br/>
      </w:r>
      <w:r>
        <w:rPr>
          <w:rFonts w:ascii="Times New Roman"/>
          <w:b w:val="false"/>
          <w:i w:val="false"/>
          <w:color w:val="000000"/>
          <w:sz w:val="28"/>
        </w:rPr>
        <w:t>
                ық.    ісі, қоршаған   кешектерді, қару-   пайдаланғаны
</w:t>
      </w:r>
      <w:r>
        <w:br/>
      </w:r>
      <w:r>
        <w:rPr>
          <w:rFonts w:ascii="Times New Roman"/>
          <w:b w:val="false"/>
          <w:i w:val="false"/>
          <w:color w:val="000000"/>
          <w:sz w:val="28"/>
        </w:rPr>
        <w:t>
                тар.   ортаны қорғау   жарақтарды және     үшін төлем алу
</w:t>
      </w:r>
      <w:r>
        <w:br/>
      </w:r>
      <w:r>
        <w:rPr>
          <w:rFonts w:ascii="Times New Roman"/>
          <w:b w:val="false"/>
          <w:i w:val="false"/>
          <w:color w:val="000000"/>
          <w:sz w:val="28"/>
        </w:rPr>
        <w:t>
                ды     және табиғатты  арнайы қорғаныс     ставкаларын және
</w:t>
      </w:r>
      <w:r>
        <w:br/>
      </w:r>
      <w:r>
        <w:rPr>
          <w:rFonts w:ascii="Times New Roman"/>
          <w:b w:val="false"/>
          <w:i w:val="false"/>
          <w:color w:val="000000"/>
          <w:sz w:val="28"/>
        </w:rPr>
        <w:t>
                қор.   пайдалану сала. құралдарын,табиғат  олар көрсететін
</w:t>
      </w:r>
      <w:r>
        <w:br/>
      </w:r>
      <w:r>
        <w:rPr>
          <w:rFonts w:ascii="Times New Roman"/>
          <w:b w:val="false"/>
          <w:i w:val="false"/>
          <w:color w:val="000000"/>
          <w:sz w:val="28"/>
        </w:rPr>
        <w:t>
                ғау    сындағы маман.  қорғау қызметтер.   қызметтер үшін
</w:t>
      </w:r>
      <w:r>
        <w:br/>
      </w:r>
      <w:r>
        <w:rPr>
          <w:rFonts w:ascii="Times New Roman"/>
          <w:b w:val="false"/>
          <w:i w:val="false"/>
          <w:color w:val="000000"/>
          <w:sz w:val="28"/>
        </w:rPr>
        <w:t>
                режи.  дарды қайта     іне байланысты      баға бекіту
</w:t>
      </w:r>
      <w:r>
        <w:br/>
      </w:r>
      <w:r>
        <w:rPr>
          <w:rFonts w:ascii="Times New Roman"/>
          <w:b w:val="false"/>
          <w:i w:val="false"/>
          <w:color w:val="000000"/>
          <w:sz w:val="28"/>
        </w:rPr>
        <w:t>
                мінің  даярлау және    ғимараттар, құры.   туралы"
</w:t>
      </w:r>
      <w:r>
        <w:br/>
      </w:r>
      <w:r>
        <w:rPr>
          <w:rFonts w:ascii="Times New Roman"/>
          <w:b w:val="false"/>
          <w:i w:val="false"/>
          <w:color w:val="000000"/>
          <w:sz w:val="28"/>
        </w:rPr>
        <w:t>
                ерек.  олардың білк.   лыстар және өзге    Қазақстан
</w:t>
      </w:r>
      <w:r>
        <w:br/>
      </w:r>
      <w:r>
        <w:rPr>
          <w:rFonts w:ascii="Times New Roman"/>
          <w:b w:val="false"/>
          <w:i w:val="false"/>
          <w:color w:val="000000"/>
          <w:sz w:val="28"/>
        </w:rPr>
        <w:t>
               шелік.  тілігін көтеру  де объектiлердi     Республикасының
</w:t>
      </w:r>
      <w:r>
        <w:br/>
      </w:r>
      <w:r>
        <w:rPr>
          <w:rFonts w:ascii="Times New Roman"/>
          <w:b w:val="false"/>
          <w:i w:val="false"/>
          <w:color w:val="000000"/>
          <w:sz w:val="28"/>
        </w:rPr>
        <w:t>
               терін   жөніндегі қыз.  салу,қайта жаңарту  Табиғи ресурстар
</w:t>
      </w:r>
      <w:r>
        <w:br/>
      </w:r>
      <w:r>
        <w:rPr>
          <w:rFonts w:ascii="Times New Roman"/>
          <w:b w:val="false"/>
          <w:i w:val="false"/>
          <w:color w:val="000000"/>
          <w:sz w:val="28"/>
        </w:rPr>
        <w:t>
               ескере  меттер; мәдени- және жөндеу ерекше  және қоршаған
</w:t>
      </w:r>
      <w:r>
        <w:br/>
      </w:r>
      <w:r>
        <w:rPr>
          <w:rFonts w:ascii="Times New Roman"/>
          <w:b w:val="false"/>
          <w:i w:val="false"/>
          <w:color w:val="000000"/>
          <w:sz w:val="28"/>
        </w:rPr>
        <w:t>
               отырып) ағартушылық,    қорғалатын табиғи   ортаны қорғау
</w:t>
      </w:r>
      <w:r>
        <w:br/>
      </w:r>
      <w:r>
        <w:rPr>
          <w:rFonts w:ascii="Times New Roman"/>
          <w:b w:val="false"/>
          <w:i w:val="false"/>
          <w:color w:val="000000"/>
          <w:sz w:val="28"/>
        </w:rPr>
        <w:t>
                       туристік және   аумақтар саласында  министрлігінің
</w:t>
      </w:r>
      <w:r>
        <w:br/>
      </w:r>
      <w:r>
        <w:rPr>
          <w:rFonts w:ascii="Times New Roman"/>
          <w:b w:val="false"/>
          <w:i w:val="false"/>
          <w:color w:val="000000"/>
          <w:sz w:val="28"/>
        </w:rPr>
        <w:t>
ЖБ 10 5 256 004 000    рекреациялық    ғылыми зерттеулер   9.08.2000ж.
</w:t>
      </w:r>
      <w:r>
        <w:br/>
      </w:r>
      <w:r>
        <w:rPr>
          <w:rFonts w:ascii="Times New Roman"/>
          <w:b w:val="false"/>
          <w:i w:val="false"/>
          <w:color w:val="000000"/>
          <w:sz w:val="28"/>
        </w:rPr>
        <w:t>
               (қорық  қызметті жүзеге жүргiзу, табиғат    N 317Б бұйрығы,
</w:t>
      </w:r>
      <w:r>
        <w:br/>
      </w:r>
      <w:r>
        <w:rPr>
          <w:rFonts w:ascii="Times New Roman"/>
          <w:b w:val="false"/>
          <w:i w:val="false"/>
          <w:color w:val="000000"/>
          <w:sz w:val="28"/>
        </w:rPr>
        <w:t>
                режи.  асыру кезінде:  музейлерi мен       23.04.2001ж.
</w:t>
      </w:r>
      <w:r>
        <w:br/>
      </w:r>
      <w:r>
        <w:rPr>
          <w:rFonts w:ascii="Times New Roman"/>
          <w:b w:val="false"/>
          <w:i w:val="false"/>
          <w:color w:val="000000"/>
          <w:sz w:val="28"/>
        </w:rPr>
        <w:t>
                мін    туристік соқ.   көрмелерiн ұйым.    Қазақстан
</w:t>
      </w:r>
      <w:r>
        <w:br/>
      </w:r>
      <w:r>
        <w:rPr>
          <w:rFonts w:ascii="Times New Roman"/>
          <w:b w:val="false"/>
          <w:i w:val="false"/>
          <w:color w:val="000000"/>
          <w:sz w:val="28"/>
        </w:rPr>
        <w:t>
                және   пақтары,байқау  дастыру және        Республикасының
</w:t>
      </w:r>
      <w:r>
        <w:br/>
      </w:r>
      <w:r>
        <w:rPr>
          <w:rFonts w:ascii="Times New Roman"/>
          <w:b w:val="false"/>
          <w:i w:val="false"/>
          <w:color w:val="000000"/>
          <w:sz w:val="28"/>
        </w:rPr>
        <w:t>
                мемле. алаңдарын, бива.ұстау, рекреация.   Табиғи монопо.
</w:t>
      </w:r>
      <w:r>
        <w:br/>
      </w:r>
      <w:r>
        <w:rPr>
          <w:rFonts w:ascii="Times New Roman"/>
          <w:b w:val="false"/>
          <w:i w:val="false"/>
          <w:color w:val="000000"/>
          <w:sz w:val="28"/>
        </w:rPr>
        <w:t>
                кет.   чтік алаңқай.   лық аймақтарды      лияларды реттеу,
</w:t>
      </w:r>
      <w:r>
        <w:br/>
      </w:r>
      <w:r>
        <w:rPr>
          <w:rFonts w:ascii="Times New Roman"/>
          <w:b w:val="false"/>
          <w:i w:val="false"/>
          <w:color w:val="000000"/>
          <w:sz w:val="28"/>
        </w:rPr>
        <w:t>
                тік    ларды,көліктер. дамыту және көр.    бәсекелестікті
</w:t>
      </w:r>
      <w:r>
        <w:br/>
      </w:r>
      <w:r>
        <w:rPr>
          <w:rFonts w:ascii="Times New Roman"/>
          <w:b w:val="false"/>
          <w:i w:val="false"/>
          <w:color w:val="000000"/>
          <w:sz w:val="28"/>
        </w:rPr>
        <w:t>
                таби.  ге арналған     кейту,жарнама және  қорғау және
</w:t>
      </w:r>
      <w:r>
        <w:br/>
      </w:r>
      <w:r>
        <w:rPr>
          <w:rFonts w:ascii="Times New Roman"/>
          <w:b w:val="false"/>
          <w:i w:val="false"/>
          <w:color w:val="000000"/>
          <w:sz w:val="28"/>
        </w:rPr>
        <w:t>
                ғи     тұрақтарды,     баспа қызметтерiн   шағын бизнесті
</w:t>
      </w:r>
      <w:r>
        <w:br/>
      </w:r>
      <w:r>
        <w:rPr>
          <w:rFonts w:ascii="Times New Roman"/>
          <w:b w:val="false"/>
          <w:i w:val="false"/>
          <w:color w:val="000000"/>
          <w:sz w:val="28"/>
        </w:rPr>
        <w:t>
                қор.   кемпингтер,     жетiлдiру, эколо.   қолдау жөніндегі
</w:t>
      </w:r>
      <w:r>
        <w:br/>
      </w:r>
      <w:r>
        <w:rPr>
          <w:rFonts w:ascii="Times New Roman"/>
          <w:b w:val="false"/>
          <w:i w:val="false"/>
          <w:color w:val="000000"/>
          <w:sz w:val="28"/>
        </w:rPr>
        <w:t>
                ық.    күркелі лагер.  гиялық насихат,     агенттігімен
</w:t>
      </w:r>
      <w:r>
        <w:br/>
      </w:r>
      <w:r>
        <w:rPr>
          <w:rFonts w:ascii="Times New Roman"/>
          <w:b w:val="false"/>
          <w:i w:val="false"/>
          <w:color w:val="000000"/>
          <w:sz w:val="28"/>
        </w:rPr>
        <w:t>
                тар.   лер қонақ       келеңсiз экология.  келісiлген
</w:t>
      </w:r>
      <w:r>
        <w:br/>
      </w:r>
      <w:r>
        <w:rPr>
          <w:rFonts w:ascii="Times New Roman"/>
          <w:b w:val="false"/>
          <w:i w:val="false"/>
          <w:color w:val="000000"/>
          <w:sz w:val="28"/>
        </w:rPr>
        <w:t>
                ды     үйлер, мотель.  лық зардаптардың    "2001 жылға
</w:t>
      </w:r>
      <w:r>
        <w:br/>
      </w:r>
      <w:r>
        <w:rPr>
          <w:rFonts w:ascii="Times New Roman"/>
          <w:b w:val="false"/>
          <w:i w:val="false"/>
          <w:color w:val="000000"/>
          <w:sz w:val="28"/>
        </w:rPr>
        <w:t>
                қор.   дер туристік    алдын алу және жою, арналған       
</w:t>
      </w:r>
      <w:r>
        <w:br/>
      </w:r>
      <w:r>
        <w:rPr>
          <w:rFonts w:ascii="Times New Roman"/>
          <w:b w:val="false"/>
          <w:i w:val="false"/>
          <w:color w:val="000000"/>
          <w:sz w:val="28"/>
        </w:rPr>
        <w:t>
                ғау    базаларды,      ерекше қорғалатын   "Бурабай"
</w:t>
      </w:r>
      <w:r>
        <w:br/>
      </w:r>
      <w:r>
        <w:rPr>
          <w:rFonts w:ascii="Times New Roman"/>
          <w:b w:val="false"/>
          <w:i w:val="false"/>
          <w:color w:val="000000"/>
          <w:sz w:val="28"/>
        </w:rPr>
        <w:t>
                режи.  қоғамдық тамақ. табиғат аумақтары.  мемлекеттiк  
</w:t>
      </w:r>
      <w:r>
        <w:br/>
      </w:r>
      <w:r>
        <w:rPr>
          <w:rFonts w:ascii="Times New Roman"/>
          <w:b w:val="false"/>
          <w:i w:val="false"/>
          <w:color w:val="000000"/>
          <w:sz w:val="28"/>
        </w:rPr>
        <w:t>
                мінің  тандыру, сауда  ның табиғат қорғау  ұлттық табиғи  
</w:t>
      </w:r>
      <w:r>
        <w:br/>
      </w:r>
      <w:r>
        <w:rPr>
          <w:rFonts w:ascii="Times New Roman"/>
          <w:b w:val="false"/>
          <w:i w:val="false"/>
          <w:color w:val="000000"/>
          <w:sz w:val="28"/>
        </w:rPr>
        <w:t>
                ерек.  ж/е басқа да    қызметін қамтамасыз паркініңаумағын
</w:t>
      </w:r>
      <w:r>
        <w:br/>
      </w:r>
      <w:r>
        <w:rPr>
          <w:rFonts w:ascii="Times New Roman"/>
          <w:b w:val="false"/>
          <w:i w:val="false"/>
          <w:color w:val="000000"/>
          <w:sz w:val="28"/>
        </w:rPr>
        <w:t>
               шелік.  мәдени-тұрмыс.  ету үшін штаттан    пайдаланғаны  
</w:t>
      </w:r>
      <w:r>
        <w:br/>
      </w:r>
      <w:r>
        <w:rPr>
          <w:rFonts w:ascii="Times New Roman"/>
          <w:b w:val="false"/>
          <w:i w:val="false"/>
          <w:color w:val="000000"/>
          <w:sz w:val="28"/>
        </w:rPr>
        <w:t>
               терін   тық мақсат.     тыс маусымдық       үшiн ақы төлеу
</w:t>
      </w:r>
      <w:r>
        <w:br/>
      </w:r>
      <w:r>
        <w:rPr>
          <w:rFonts w:ascii="Times New Roman"/>
          <w:b w:val="false"/>
          <w:i w:val="false"/>
          <w:color w:val="000000"/>
          <w:sz w:val="28"/>
        </w:rPr>
        <w:t>
               ескере  тағы объекті.   қызметкерлердің,    ставкаларын
</w:t>
      </w:r>
      <w:r>
        <w:br/>
      </w:r>
      <w:r>
        <w:rPr>
          <w:rFonts w:ascii="Times New Roman"/>
          <w:b w:val="false"/>
          <w:i w:val="false"/>
          <w:color w:val="000000"/>
          <w:sz w:val="28"/>
        </w:rPr>
        <w:t>
               отырып) лер; жол серік. оның ішінде өрт     және олар көр.
</w:t>
      </w:r>
      <w:r>
        <w:br/>
      </w:r>
      <w:r>
        <w:rPr>
          <w:rFonts w:ascii="Times New Roman"/>
          <w:b w:val="false"/>
          <w:i w:val="false"/>
          <w:color w:val="000000"/>
          <w:sz w:val="28"/>
        </w:rPr>
        <w:t>
                       терінің, экс.   күзетшілерінің,     сететiн қызмет. 
</w:t>
      </w:r>
      <w:r>
        <w:br/>
      </w:r>
      <w:r>
        <w:rPr>
          <w:rFonts w:ascii="Times New Roman"/>
          <w:b w:val="false"/>
          <w:i w:val="false"/>
          <w:color w:val="000000"/>
          <w:sz w:val="28"/>
        </w:rPr>
        <w:t>
                       курсоводтардың, ағаш кесуді         терге баға 
</w:t>
      </w:r>
      <w:r>
        <w:br/>
      </w:r>
      <w:r>
        <w:rPr>
          <w:rFonts w:ascii="Times New Roman"/>
          <w:b w:val="false"/>
          <w:i w:val="false"/>
          <w:color w:val="000000"/>
          <w:sz w:val="28"/>
        </w:rPr>
        <w:t>
                       гидтардың және  және санитарлық     бекiту туралы"  
</w:t>
      </w:r>
      <w:r>
        <w:br/>
      </w:r>
      <w:r>
        <w:rPr>
          <w:rFonts w:ascii="Times New Roman"/>
          <w:b w:val="false"/>
          <w:i w:val="false"/>
          <w:color w:val="000000"/>
          <w:sz w:val="28"/>
        </w:rPr>
        <w:t>
                       аудармашылардың кесуді, орман       Қазақстан    
</w:t>
      </w:r>
      <w:r>
        <w:br/>
      </w:r>
      <w:r>
        <w:rPr>
          <w:rFonts w:ascii="Times New Roman"/>
          <w:b w:val="false"/>
          <w:i w:val="false"/>
          <w:color w:val="000000"/>
          <w:sz w:val="28"/>
        </w:rPr>
        <w:t>
                       қызметтері,     өсіру жұмыстарын    Республикасы    
</w:t>
      </w:r>
      <w:r>
        <w:br/>
      </w:r>
      <w:r>
        <w:rPr>
          <w:rFonts w:ascii="Times New Roman"/>
          <w:b w:val="false"/>
          <w:i w:val="false"/>
          <w:color w:val="000000"/>
          <w:sz w:val="28"/>
        </w:rPr>
        <w:t>
                       табиғи-қорық    жүзеге асыратын     Президентiнің
</w:t>
      </w:r>
      <w:r>
        <w:br/>
      </w:r>
      <w:r>
        <w:rPr>
          <w:rFonts w:ascii="Times New Roman"/>
          <w:b w:val="false"/>
          <w:i w:val="false"/>
          <w:color w:val="000000"/>
          <w:sz w:val="28"/>
        </w:rPr>
        <w:t>
                       қорының, табиғи жұмысшылардың,      Iс Басқармасының
</w:t>
      </w:r>
      <w:r>
        <w:br/>
      </w:r>
      <w:r>
        <w:rPr>
          <w:rFonts w:ascii="Times New Roman"/>
          <w:b w:val="false"/>
          <w:i w:val="false"/>
          <w:color w:val="000000"/>
          <w:sz w:val="28"/>
        </w:rPr>
        <w:t>
                       және мәдени     сондай-ақ шектеулі     5.04.2001ж.
</w:t>
      </w:r>
      <w:r>
        <w:br/>
      </w:r>
      <w:r>
        <w:rPr>
          <w:rFonts w:ascii="Times New Roman"/>
          <w:b w:val="false"/>
          <w:i w:val="false"/>
          <w:color w:val="000000"/>
          <w:sz w:val="28"/>
        </w:rPr>
        <w:t>
                       мұралардың,     шаруашылық қызметін      бұйрығы.
</w:t>
      </w:r>
      <w:r>
        <w:br/>
      </w:r>
      <w:r>
        <w:rPr>
          <w:rFonts w:ascii="Times New Roman"/>
          <w:b w:val="false"/>
          <w:i w:val="false"/>
          <w:color w:val="000000"/>
          <w:sz w:val="28"/>
        </w:rPr>
        <w:t>
                       табиғат және    жүзеге асыратын
</w:t>
      </w:r>
      <w:r>
        <w:br/>
      </w:r>
      <w:r>
        <w:rPr>
          <w:rFonts w:ascii="Times New Roman"/>
          <w:b w:val="false"/>
          <w:i w:val="false"/>
          <w:color w:val="000000"/>
          <w:sz w:val="28"/>
        </w:rPr>
        <w:t>
                       тірі бұрыштар   ұмысшылардың
</w:t>
      </w:r>
      <w:r>
        <w:br/>
      </w:r>
      <w:r>
        <w:rPr>
          <w:rFonts w:ascii="Times New Roman"/>
          <w:b w:val="false"/>
          <w:i w:val="false"/>
          <w:color w:val="000000"/>
          <w:sz w:val="28"/>
        </w:rPr>
        <w:t>
                       мұражайларының  қызметін төлеу (131,   
</w:t>
      </w:r>
      <w:r>
        <w:br/>
      </w:r>
      <w:r>
        <w:rPr>
          <w:rFonts w:ascii="Times New Roman"/>
          <w:b w:val="false"/>
          <w:i w:val="false"/>
          <w:color w:val="000000"/>
          <w:sz w:val="28"/>
        </w:rPr>
        <w:t>
                       объектілерін    132, 134, 136, 138
</w:t>
      </w:r>
      <w:r>
        <w:br/>
      </w:r>
      <w:r>
        <w:rPr>
          <w:rFonts w:ascii="Times New Roman"/>
          <w:b w:val="false"/>
          <w:i w:val="false"/>
          <w:color w:val="000000"/>
          <w:sz w:val="28"/>
        </w:rPr>
        <w:t>
                       көру және зер.  139, 141, 142, 143, 
</w:t>
      </w:r>
      <w:r>
        <w:br/>
      </w:r>
      <w:r>
        <w:rPr>
          <w:rFonts w:ascii="Times New Roman"/>
          <w:b w:val="false"/>
          <w:i w:val="false"/>
          <w:color w:val="000000"/>
          <w:sz w:val="28"/>
        </w:rPr>
        <w:t>
                       делеу кезінде   144, 145, 146, 149, 
</w:t>
      </w:r>
      <w:r>
        <w:br/>
      </w:r>
      <w:r>
        <w:rPr>
          <w:rFonts w:ascii="Times New Roman"/>
          <w:b w:val="false"/>
          <w:i w:val="false"/>
          <w:color w:val="000000"/>
          <w:sz w:val="28"/>
        </w:rPr>
        <w:t>
                       кино-бейне және 159, 411, 421, 431)   
</w:t>
      </w:r>
      <w:r>
        <w:br/>
      </w:r>
      <w:r>
        <w:rPr>
          <w:rFonts w:ascii="Times New Roman"/>
          <w:b w:val="false"/>
          <w:i w:val="false"/>
          <w:color w:val="000000"/>
          <w:sz w:val="28"/>
        </w:rPr>
        <w:t>
                       фотоға түсіру
</w:t>
      </w:r>
      <w:r>
        <w:br/>
      </w:r>
      <w:r>
        <w:rPr>
          <w:rFonts w:ascii="Times New Roman"/>
          <w:b w:val="false"/>
          <w:i w:val="false"/>
          <w:color w:val="000000"/>
          <w:sz w:val="28"/>
        </w:rPr>
        <w:t>
                       жөніндегі;
</w:t>
      </w:r>
      <w:r>
        <w:br/>
      </w:r>
      <w:r>
        <w:rPr>
          <w:rFonts w:ascii="Times New Roman"/>
          <w:b w:val="false"/>
          <w:i w:val="false"/>
          <w:color w:val="000000"/>
          <w:sz w:val="28"/>
        </w:rPr>
        <w:t>
                       қоғамдық      
</w:t>
      </w:r>
      <w:r>
        <w:br/>
      </w:r>
      <w:r>
        <w:rPr>
          <w:rFonts w:ascii="Times New Roman"/>
          <w:b w:val="false"/>
          <w:i w:val="false"/>
          <w:color w:val="000000"/>
          <w:sz w:val="28"/>
        </w:rPr>
        <w:t>
                       тамақтандыру        
</w:t>
      </w:r>
      <w:r>
        <w:br/>
      </w:r>
      <w:r>
        <w:rPr>
          <w:rFonts w:ascii="Times New Roman"/>
          <w:b w:val="false"/>
          <w:i w:val="false"/>
          <w:color w:val="000000"/>
          <w:sz w:val="28"/>
        </w:rPr>
        <w:t>
                       объектілері
</w:t>
      </w:r>
      <w:r>
        <w:br/>
      </w:r>
      <w:r>
        <w:rPr>
          <w:rFonts w:ascii="Times New Roman"/>
          <w:b w:val="false"/>
          <w:i w:val="false"/>
          <w:color w:val="000000"/>
          <w:sz w:val="28"/>
        </w:rPr>
        <w:t>
                       үшін өнім
</w:t>
      </w:r>
      <w:r>
        <w:br/>
      </w:r>
      <w:r>
        <w:rPr>
          <w:rFonts w:ascii="Times New Roman"/>
          <w:b w:val="false"/>
          <w:i w:val="false"/>
          <w:color w:val="000000"/>
          <w:sz w:val="28"/>
        </w:rPr>
        <w:t>
                       өндіру жөнін.  
</w:t>
      </w:r>
      <w:r>
        <w:br/>
      </w:r>
      <w:r>
        <w:rPr>
          <w:rFonts w:ascii="Times New Roman"/>
          <w:b w:val="false"/>
          <w:i w:val="false"/>
          <w:color w:val="000000"/>
          <w:sz w:val="28"/>
        </w:rPr>
        <w:t>
                       дегі қызметтер;    
</w:t>
      </w:r>
      <w:r>
        <w:br/>
      </w:r>
      <w:r>
        <w:rPr>
          <w:rFonts w:ascii="Times New Roman"/>
          <w:b w:val="false"/>
          <w:i w:val="false"/>
          <w:color w:val="000000"/>
          <w:sz w:val="28"/>
        </w:rPr>
        <w:t>
                       стационарлық        
</w:t>
      </w:r>
      <w:r>
        <w:br/>
      </w:r>
      <w:r>
        <w:rPr>
          <w:rFonts w:ascii="Times New Roman"/>
          <w:b w:val="false"/>
          <w:i w:val="false"/>
          <w:color w:val="000000"/>
          <w:sz w:val="28"/>
        </w:rPr>
        <w:t>
                       демалу орнына
</w:t>
      </w:r>
      <w:r>
        <w:br/>
      </w:r>
      <w:r>
        <w:rPr>
          <w:rFonts w:ascii="Times New Roman"/>
          <w:b w:val="false"/>
          <w:i w:val="false"/>
          <w:color w:val="000000"/>
          <w:sz w:val="28"/>
        </w:rPr>
        <w:t>
                       жапсарлас
</w:t>
      </w:r>
      <w:r>
        <w:br/>
      </w:r>
      <w:r>
        <w:rPr>
          <w:rFonts w:ascii="Times New Roman"/>
          <w:b w:val="false"/>
          <w:i w:val="false"/>
          <w:color w:val="000000"/>
          <w:sz w:val="28"/>
        </w:rPr>
        <w:t>
                       рекреациялық
</w:t>
      </w:r>
      <w:r>
        <w:br/>
      </w:r>
      <w:r>
        <w:rPr>
          <w:rFonts w:ascii="Times New Roman"/>
          <w:b w:val="false"/>
          <w:i w:val="false"/>
          <w:color w:val="000000"/>
          <w:sz w:val="28"/>
        </w:rPr>
        <w:t>
                       белдемдерді       
</w:t>
      </w:r>
      <w:r>
        <w:br/>
      </w:r>
      <w:r>
        <w:rPr>
          <w:rFonts w:ascii="Times New Roman"/>
          <w:b w:val="false"/>
          <w:i w:val="false"/>
          <w:color w:val="000000"/>
          <w:sz w:val="28"/>
        </w:rPr>
        <w:t>
                       санитарлық 
</w:t>
      </w:r>
      <w:r>
        <w:br/>
      </w:r>
      <w:r>
        <w:rPr>
          <w:rFonts w:ascii="Times New Roman"/>
          <w:b w:val="false"/>
          <w:i w:val="false"/>
          <w:color w:val="000000"/>
          <w:sz w:val="28"/>
        </w:rPr>
        <w:t>
                       тазалау және
</w:t>
      </w:r>
      <w:r>
        <w:br/>
      </w:r>
      <w:r>
        <w:rPr>
          <w:rFonts w:ascii="Times New Roman"/>
          <w:b w:val="false"/>
          <w:i w:val="false"/>
          <w:color w:val="000000"/>
          <w:sz w:val="28"/>
        </w:rPr>
        <w:t>
                       абаттандыру     
</w:t>
      </w:r>
      <w:r>
        <w:br/>
      </w:r>
      <w:r>
        <w:rPr>
          <w:rFonts w:ascii="Times New Roman"/>
          <w:b w:val="false"/>
          <w:i w:val="false"/>
          <w:color w:val="000000"/>
          <w:sz w:val="28"/>
        </w:rPr>
        <w:t>
                       жөніндегі қыз.
</w:t>
      </w:r>
      <w:r>
        <w:br/>
      </w:r>
      <w:r>
        <w:rPr>
          <w:rFonts w:ascii="Times New Roman"/>
          <w:b w:val="false"/>
          <w:i w:val="false"/>
          <w:color w:val="000000"/>
          <w:sz w:val="28"/>
        </w:rPr>
        <w:t>
                       меттер; ғылыми,
</w:t>
      </w:r>
      <w:r>
        <w:br/>
      </w:r>
      <w:r>
        <w:rPr>
          <w:rFonts w:ascii="Times New Roman"/>
          <w:b w:val="false"/>
          <w:i w:val="false"/>
          <w:color w:val="000000"/>
          <w:sz w:val="28"/>
        </w:rPr>
        <w:t>
                       оқу, мәдени-
</w:t>
      </w:r>
      <w:r>
        <w:br/>
      </w:r>
      <w:r>
        <w:rPr>
          <w:rFonts w:ascii="Times New Roman"/>
          <w:b w:val="false"/>
          <w:i w:val="false"/>
          <w:color w:val="000000"/>
          <w:sz w:val="28"/>
        </w:rPr>
        <w:t>
                       ағартушылық,
</w:t>
      </w:r>
      <w:r>
        <w:br/>
      </w:r>
      <w:r>
        <w:rPr>
          <w:rFonts w:ascii="Times New Roman"/>
          <w:b w:val="false"/>
          <w:i w:val="false"/>
          <w:color w:val="000000"/>
          <w:sz w:val="28"/>
        </w:rPr>
        <w:t>
                       туристік,
</w:t>
      </w:r>
      <w:r>
        <w:br/>
      </w:r>
      <w:r>
        <w:rPr>
          <w:rFonts w:ascii="Times New Roman"/>
          <w:b w:val="false"/>
          <w:i w:val="false"/>
          <w:color w:val="000000"/>
          <w:sz w:val="28"/>
        </w:rPr>
        <w:t>
                       рекреациялық
</w:t>
      </w:r>
      <w:r>
        <w:br/>
      </w:r>
      <w:r>
        <w:rPr>
          <w:rFonts w:ascii="Times New Roman"/>
          <w:b w:val="false"/>
          <w:i w:val="false"/>
          <w:color w:val="000000"/>
          <w:sz w:val="28"/>
        </w:rPr>
        <w:t>
                       және шектеулі 
</w:t>
      </w:r>
      <w:r>
        <w:br/>
      </w:r>
      <w:r>
        <w:rPr>
          <w:rFonts w:ascii="Times New Roman"/>
          <w:b w:val="false"/>
          <w:i w:val="false"/>
          <w:color w:val="000000"/>
          <w:sz w:val="28"/>
        </w:rPr>
        <w:t>
                       шаруашылық
</w:t>
      </w:r>
      <w:r>
        <w:br/>
      </w:r>
      <w:r>
        <w:rPr>
          <w:rFonts w:ascii="Times New Roman"/>
          <w:b w:val="false"/>
          <w:i w:val="false"/>
          <w:color w:val="000000"/>
          <w:sz w:val="28"/>
        </w:rPr>
        <w:t>
                       мақсаттары
</w:t>
      </w:r>
      <w:r>
        <w:br/>
      </w:r>
      <w:r>
        <w:rPr>
          <w:rFonts w:ascii="Times New Roman"/>
          <w:b w:val="false"/>
          <w:i w:val="false"/>
          <w:color w:val="000000"/>
          <w:sz w:val="28"/>
        </w:rPr>
        <w:t>
                       үшін көліктік
</w:t>
      </w:r>
      <w:r>
        <w:br/>
      </w:r>
      <w:r>
        <w:rPr>
          <w:rFonts w:ascii="Times New Roman"/>
          <w:b w:val="false"/>
          <w:i w:val="false"/>
          <w:color w:val="000000"/>
          <w:sz w:val="28"/>
        </w:rPr>
        <w:t>
                       қызметтерді көр,
</w:t>
      </w:r>
      <w:r>
        <w:br/>
      </w:r>
      <w:r>
        <w:rPr>
          <w:rFonts w:ascii="Times New Roman"/>
          <w:b w:val="false"/>
          <w:i w:val="false"/>
          <w:color w:val="000000"/>
          <w:sz w:val="28"/>
        </w:rPr>
        <w:t>
                       сету есебінен
</w:t>
      </w:r>
      <w:r>
        <w:br/>
      </w:r>
      <w:r>
        <w:rPr>
          <w:rFonts w:ascii="Times New Roman"/>
          <w:b w:val="false"/>
          <w:i w:val="false"/>
          <w:color w:val="000000"/>
          <w:sz w:val="28"/>
        </w:rPr>
        <w:t>
                       құралады.
</w:t>
      </w:r>
      <w:r>
        <w:br/>
      </w:r>
      <w:r>
        <w:rPr>
          <w:rFonts w:ascii="Times New Roman"/>
          <w:b w:val="false"/>
          <w:i w:val="false"/>
          <w:color w:val="000000"/>
          <w:sz w:val="28"/>
        </w:rPr>
        <w:t>
                       2) табиғи аумақ.
</w:t>
      </w:r>
      <w:r>
        <w:br/>
      </w:r>
      <w:r>
        <w:rPr>
          <w:rFonts w:ascii="Times New Roman"/>
          <w:b w:val="false"/>
          <w:i w:val="false"/>
          <w:color w:val="000000"/>
          <w:sz w:val="28"/>
        </w:rPr>
        <w:t>
                       тарда ерекше 
</w:t>
      </w:r>
      <w:r>
        <w:br/>
      </w:r>
      <w:r>
        <w:rPr>
          <w:rFonts w:ascii="Times New Roman"/>
          <w:b w:val="false"/>
          <w:i w:val="false"/>
          <w:color w:val="000000"/>
          <w:sz w:val="28"/>
        </w:rPr>
        <w:t>
                       қорғалатын 
</w:t>
      </w:r>
      <w:r>
        <w:br/>
      </w:r>
      <w:r>
        <w:rPr>
          <w:rFonts w:ascii="Times New Roman"/>
          <w:b w:val="false"/>
          <w:i w:val="false"/>
          <w:color w:val="000000"/>
          <w:sz w:val="28"/>
        </w:rPr>
        <w:t>
                       (тулар, елтаңба,
</w:t>
      </w:r>
      <w:r>
        <w:br/>
      </w:r>
      <w:r>
        <w:rPr>
          <w:rFonts w:ascii="Times New Roman"/>
          <w:b w:val="false"/>
          <w:i w:val="false"/>
          <w:color w:val="000000"/>
          <w:sz w:val="28"/>
        </w:rPr>
        <w:t>
                       лар, вымпелдер
</w:t>
      </w:r>
      <w:r>
        <w:br/>
      </w:r>
      <w:r>
        <w:rPr>
          <w:rFonts w:ascii="Times New Roman"/>
          <w:b w:val="false"/>
          <w:i w:val="false"/>
          <w:color w:val="000000"/>
          <w:sz w:val="28"/>
        </w:rPr>
        <w:t>
                       және басқалар)
</w:t>
      </w:r>
      <w:r>
        <w:br/>
      </w:r>
      <w:r>
        <w:rPr>
          <w:rFonts w:ascii="Times New Roman"/>
          <w:b w:val="false"/>
          <w:i w:val="false"/>
          <w:color w:val="000000"/>
          <w:sz w:val="28"/>
        </w:rPr>
        <w:t>
                       рәміздерді
</w:t>
      </w:r>
      <w:r>
        <w:br/>
      </w:r>
      <w:r>
        <w:rPr>
          <w:rFonts w:ascii="Times New Roman"/>
          <w:b w:val="false"/>
          <w:i w:val="false"/>
          <w:color w:val="000000"/>
          <w:sz w:val="28"/>
        </w:rPr>
        <w:t>
                       пайдаланғаны
</w:t>
      </w:r>
      <w:r>
        <w:br/>
      </w:r>
      <w:r>
        <w:rPr>
          <w:rFonts w:ascii="Times New Roman"/>
          <w:b w:val="false"/>
          <w:i w:val="false"/>
          <w:color w:val="000000"/>
          <w:sz w:val="28"/>
        </w:rPr>
        <w:t>
                       үшін осы рәміз.
</w:t>
      </w:r>
      <w:r>
        <w:br/>
      </w:r>
      <w:r>
        <w:rPr>
          <w:rFonts w:ascii="Times New Roman"/>
          <w:b w:val="false"/>
          <w:i w:val="false"/>
          <w:color w:val="000000"/>
          <w:sz w:val="28"/>
        </w:rPr>
        <w:t>
                       дерді пайдала.
</w:t>
      </w:r>
      <w:r>
        <w:br/>
      </w:r>
      <w:r>
        <w:rPr>
          <w:rFonts w:ascii="Times New Roman"/>
          <w:b w:val="false"/>
          <w:i w:val="false"/>
          <w:color w:val="000000"/>
          <w:sz w:val="28"/>
        </w:rPr>
        <w:t>
                       натын жеке және
</w:t>
      </w:r>
      <w:r>
        <w:br/>
      </w:r>
      <w:r>
        <w:rPr>
          <w:rFonts w:ascii="Times New Roman"/>
          <w:b w:val="false"/>
          <w:i w:val="false"/>
          <w:color w:val="000000"/>
          <w:sz w:val="28"/>
        </w:rPr>
        <w:t>
                       заңды тұлғалардан
</w:t>
      </w:r>
      <w:r>
        <w:br/>
      </w:r>
      <w:r>
        <w:rPr>
          <w:rFonts w:ascii="Times New Roman"/>
          <w:b w:val="false"/>
          <w:i w:val="false"/>
          <w:color w:val="000000"/>
          <w:sz w:val="28"/>
        </w:rPr>
        <w:t>
                       алынатын төлем
</w:t>
      </w:r>
      <w:r>
        <w:br/>
      </w:r>
      <w:r>
        <w:rPr>
          <w:rFonts w:ascii="Times New Roman"/>
          <w:b w:val="false"/>
          <w:i w:val="false"/>
          <w:color w:val="000000"/>
          <w:sz w:val="28"/>
        </w:rPr>
        <w:t>
</w:t>
      </w:r>
      <w:r>
        <w:br/>
      </w:r>
      <w:r>
        <w:rPr>
          <w:rFonts w:ascii="Times New Roman"/>
          <w:b w:val="false"/>
          <w:i w:val="false"/>
          <w:color w:val="000000"/>
          <w:sz w:val="28"/>
        </w:rPr>
        <w:t>
РБ 10 5 212 040 100 12 Мынадай         Табиғи кешендер.   "Ерекше қор.
</w:t>
      </w:r>
      <w:r>
        <w:br/>
      </w:r>
      <w:r>
        <w:rPr>
          <w:rFonts w:ascii="Times New Roman"/>
          <w:b w:val="false"/>
          <w:i w:val="false"/>
          <w:color w:val="000000"/>
          <w:sz w:val="28"/>
        </w:rPr>
        <w:t>
                       шектеулі        ді сақтау және     ғалатын та.
</w:t>
      </w:r>
      <w:r>
        <w:br/>
      </w:r>
      <w:r>
        <w:rPr>
          <w:rFonts w:ascii="Times New Roman"/>
          <w:b w:val="false"/>
          <w:i w:val="false"/>
          <w:color w:val="000000"/>
          <w:sz w:val="28"/>
        </w:rPr>
        <w:t>
                (қор.  шаруашы.        дамыту, жануар.    биғи аумақ.
</w:t>
      </w:r>
      <w:r>
        <w:br/>
      </w:r>
      <w:r>
        <w:rPr>
          <w:rFonts w:ascii="Times New Roman"/>
          <w:b w:val="false"/>
          <w:i w:val="false"/>
          <w:color w:val="000000"/>
          <w:sz w:val="28"/>
        </w:rPr>
        <w:t>
                ық.    лық             лар және өсім.     тар туралы"
</w:t>
      </w:r>
      <w:r>
        <w:br/>
      </w:r>
      <w:r>
        <w:rPr>
          <w:rFonts w:ascii="Times New Roman"/>
          <w:b w:val="false"/>
          <w:i w:val="false"/>
          <w:color w:val="000000"/>
          <w:sz w:val="28"/>
        </w:rPr>
        <w:t>
                тар    қызмет          діктер дүние.      Қазақстан
</w:t>
      </w:r>
      <w:r>
        <w:br/>
      </w:r>
      <w:r>
        <w:rPr>
          <w:rFonts w:ascii="Times New Roman"/>
          <w:b w:val="false"/>
          <w:i w:val="false"/>
          <w:color w:val="000000"/>
          <w:sz w:val="28"/>
        </w:rPr>
        <w:t>
                ре.    түрлері.        сін қорғау,        Республика.
</w:t>
      </w:r>
      <w:r>
        <w:br/>
      </w:r>
      <w:r>
        <w:rPr>
          <w:rFonts w:ascii="Times New Roman"/>
          <w:b w:val="false"/>
          <w:i w:val="false"/>
          <w:color w:val="000000"/>
          <w:sz w:val="28"/>
        </w:rPr>
        <w:t>
                жимі   нен             санитарлық         ының Заңы
</w:t>
      </w:r>
      <w:r>
        <w:br/>
      </w:r>
      <w:r>
        <w:rPr>
          <w:rFonts w:ascii="Times New Roman"/>
          <w:b w:val="false"/>
          <w:i w:val="false"/>
          <w:color w:val="000000"/>
          <w:sz w:val="28"/>
        </w:rPr>
        <w:t>
                мен    ерекше          кесу мен күтім     (78-б. 1-т)
</w:t>
      </w:r>
      <w:r>
        <w:br/>
      </w:r>
      <w:r>
        <w:rPr>
          <w:rFonts w:ascii="Times New Roman"/>
          <w:b w:val="false"/>
          <w:i w:val="false"/>
          <w:color w:val="000000"/>
          <w:sz w:val="28"/>
        </w:rPr>
        <w:t>
                мем.   қорға.          кесулерін қоса     "Заңды тұл.
</w:t>
      </w:r>
      <w:r>
        <w:br/>
      </w:r>
      <w:r>
        <w:rPr>
          <w:rFonts w:ascii="Times New Roman"/>
          <w:b w:val="false"/>
          <w:i w:val="false"/>
          <w:color w:val="000000"/>
          <w:sz w:val="28"/>
        </w:rPr>
        <w:t>
                ле.    латын           алғанда орман.     ғалар болып
</w:t>
      </w:r>
      <w:r>
        <w:br/>
      </w:r>
      <w:r>
        <w:rPr>
          <w:rFonts w:ascii="Times New Roman"/>
          <w:b w:val="false"/>
          <w:i w:val="false"/>
          <w:color w:val="000000"/>
          <w:sz w:val="28"/>
        </w:rPr>
        <w:t>
                кет.   табиғи          ды қалпына         табылатын
</w:t>
      </w:r>
      <w:r>
        <w:br/>
      </w:r>
      <w:r>
        <w:rPr>
          <w:rFonts w:ascii="Times New Roman"/>
          <w:b w:val="false"/>
          <w:i w:val="false"/>
          <w:color w:val="000000"/>
          <w:sz w:val="28"/>
        </w:rPr>
        <w:t>
                тік    аумақтар        келтіру және       ерекше қор.
</w:t>
      </w:r>
      <w:r>
        <w:br/>
      </w:r>
      <w:r>
        <w:rPr>
          <w:rFonts w:ascii="Times New Roman"/>
          <w:b w:val="false"/>
          <w:i w:val="false"/>
          <w:color w:val="000000"/>
          <w:sz w:val="28"/>
        </w:rPr>
        <w:t>
                та.    қаражат.        қорғау іс-шара.    ғалатын та.
</w:t>
      </w:r>
      <w:r>
        <w:br/>
      </w:r>
      <w:r>
        <w:rPr>
          <w:rFonts w:ascii="Times New Roman"/>
          <w:b w:val="false"/>
          <w:i w:val="false"/>
          <w:color w:val="000000"/>
          <w:sz w:val="28"/>
        </w:rPr>
        <w:t>
                би.    тары:           ларын жүргізу,     биғи аумақ.
</w:t>
      </w:r>
      <w:r>
        <w:br/>
      </w:r>
      <w:r>
        <w:rPr>
          <w:rFonts w:ascii="Times New Roman"/>
          <w:b w:val="false"/>
          <w:i w:val="false"/>
          <w:color w:val="000000"/>
          <w:sz w:val="28"/>
        </w:rPr>
        <w:t>
                ғи     шаруашы.        аумақты таза.      тар қаража.
</w:t>
      </w:r>
      <w:r>
        <w:br/>
      </w:r>
      <w:r>
        <w:rPr>
          <w:rFonts w:ascii="Times New Roman"/>
          <w:b w:val="false"/>
          <w:i w:val="false"/>
          <w:color w:val="000000"/>
          <w:sz w:val="28"/>
        </w:rPr>
        <w:t>
                қор.   лық             лау және көр.      тын қорғау
</w:t>
      </w:r>
      <w:r>
        <w:br/>
      </w:r>
      <w:r>
        <w:rPr>
          <w:rFonts w:ascii="Times New Roman"/>
          <w:b w:val="false"/>
          <w:i w:val="false"/>
          <w:color w:val="000000"/>
          <w:sz w:val="28"/>
        </w:rPr>
        <w:t>
                ық.    қызметті        кейту, табиғи-     мен пайда.
</w:t>
      </w:r>
      <w:r>
        <w:br/>
      </w:r>
      <w:r>
        <w:rPr>
          <w:rFonts w:ascii="Times New Roman"/>
          <w:b w:val="false"/>
          <w:i w:val="false"/>
          <w:color w:val="000000"/>
          <w:sz w:val="28"/>
        </w:rPr>
        <w:t>
                тар.   тапсырыс.       қорықтық қор       лану тәрті.
</w:t>
      </w:r>
      <w:r>
        <w:br/>
      </w:r>
      <w:r>
        <w:rPr>
          <w:rFonts w:ascii="Times New Roman"/>
          <w:b w:val="false"/>
          <w:i w:val="false"/>
          <w:color w:val="000000"/>
          <w:sz w:val="28"/>
        </w:rPr>
        <w:t>
                ды     ты режим.       объектілерін       бі жөніндегі
</w:t>
      </w:r>
      <w:r>
        <w:br/>
      </w:r>
      <w:r>
        <w:rPr>
          <w:rFonts w:ascii="Times New Roman"/>
          <w:b w:val="false"/>
          <w:i w:val="false"/>
          <w:color w:val="000000"/>
          <w:sz w:val="28"/>
        </w:rPr>
        <w:t>
                қор.   мен және        қорғаумен,         ережені бекі.
</w:t>
      </w:r>
      <w:r>
        <w:br/>
      </w:r>
      <w:r>
        <w:rPr>
          <w:rFonts w:ascii="Times New Roman"/>
          <w:b w:val="false"/>
          <w:i w:val="false"/>
          <w:color w:val="000000"/>
          <w:sz w:val="28"/>
        </w:rPr>
        <w:t>
                ғау    реттей.         туристік рекре.    ту туралы"
</w:t>
      </w:r>
      <w:r>
        <w:br/>
      </w:r>
      <w:r>
        <w:rPr>
          <w:rFonts w:ascii="Times New Roman"/>
          <w:b w:val="false"/>
          <w:i w:val="false"/>
          <w:color w:val="000000"/>
          <w:sz w:val="28"/>
        </w:rPr>
        <w:t>
                ре.    тін             ациялық және       Қазақстан
</w:t>
      </w:r>
      <w:r>
        <w:br/>
      </w:r>
      <w:r>
        <w:rPr>
          <w:rFonts w:ascii="Times New Roman"/>
          <w:b w:val="false"/>
          <w:i w:val="false"/>
          <w:color w:val="000000"/>
          <w:sz w:val="28"/>
        </w:rPr>
        <w:t>
                жи.    режиммен        шектеулі шаруа.    Республикасы
</w:t>
      </w:r>
      <w:r>
        <w:br/>
      </w:r>
      <w:r>
        <w:rPr>
          <w:rFonts w:ascii="Times New Roman"/>
          <w:b w:val="false"/>
          <w:i w:val="false"/>
          <w:color w:val="000000"/>
          <w:sz w:val="28"/>
        </w:rPr>
        <w:t>
                мі.    арнайы          шылық қызмет.      Үкіметінің
</w:t>
      </w:r>
      <w:r>
        <w:br/>
      </w:r>
      <w:r>
        <w:rPr>
          <w:rFonts w:ascii="Times New Roman"/>
          <w:b w:val="false"/>
          <w:i w:val="false"/>
          <w:color w:val="000000"/>
          <w:sz w:val="28"/>
        </w:rPr>
        <w:t>
                нің    бөлінген        термен бай.        2002 ж. 21.08
</w:t>
      </w:r>
      <w:r>
        <w:br/>
      </w:r>
      <w:r>
        <w:rPr>
          <w:rFonts w:ascii="Times New Roman"/>
          <w:b w:val="false"/>
          <w:i w:val="false"/>
          <w:color w:val="000000"/>
          <w:sz w:val="28"/>
        </w:rPr>
        <w:t>
                ерек.  учаске.         ланысты            N 933 қаулы.
</w:t>
      </w:r>
      <w:r>
        <w:br/>
      </w:r>
      <w:r>
        <w:rPr>
          <w:rFonts w:ascii="Times New Roman"/>
          <w:b w:val="false"/>
          <w:i w:val="false"/>
          <w:color w:val="000000"/>
          <w:sz w:val="28"/>
        </w:rPr>
        <w:t>
                ше.    лерге           құралдарын,        сы.
</w:t>
      </w:r>
      <w:r>
        <w:br/>
      </w:r>
      <w:r>
        <w:rPr>
          <w:rFonts w:ascii="Times New Roman"/>
          <w:b w:val="false"/>
          <w:i w:val="false"/>
          <w:color w:val="000000"/>
          <w:sz w:val="28"/>
        </w:rPr>
        <w:t>
                лік.   айырықша        көлік пен          Қазақстан
</w:t>
      </w:r>
      <w:r>
        <w:br/>
      </w:r>
      <w:r>
        <w:rPr>
          <w:rFonts w:ascii="Times New Roman"/>
          <w:b w:val="false"/>
          <w:i w:val="false"/>
          <w:color w:val="000000"/>
          <w:sz w:val="28"/>
        </w:rPr>
        <w:t>
                тер.   жүзеге          жабдықтарды,       Республикаcы
</w:t>
      </w:r>
      <w:r>
        <w:br/>
      </w:r>
      <w:r>
        <w:rPr>
          <w:rFonts w:ascii="Times New Roman"/>
          <w:b w:val="false"/>
          <w:i w:val="false"/>
          <w:color w:val="000000"/>
          <w:sz w:val="28"/>
        </w:rPr>
        <w:t>
                ін     асырыла.        өртке қарсы,       Үкіметінің
</w:t>
      </w:r>
      <w:r>
        <w:br/>
      </w:r>
      <w:r>
        <w:rPr>
          <w:rFonts w:ascii="Times New Roman"/>
          <w:b w:val="false"/>
          <w:i w:val="false"/>
          <w:color w:val="000000"/>
          <w:sz w:val="28"/>
        </w:rPr>
        <w:t>
                ес.    тын:            орман қорғау       2000ж. 11.08.
</w:t>
      </w:r>
      <w:r>
        <w:br/>
      </w:r>
      <w:r>
        <w:rPr>
          <w:rFonts w:ascii="Times New Roman"/>
          <w:b w:val="false"/>
          <w:i w:val="false"/>
          <w:color w:val="000000"/>
          <w:sz w:val="28"/>
        </w:rPr>
        <w:t>
                ке.    қолөнер         және орман         Қазақстан
</w:t>
      </w:r>
      <w:r>
        <w:br/>
      </w:r>
      <w:r>
        <w:rPr>
          <w:rFonts w:ascii="Times New Roman"/>
          <w:b w:val="false"/>
          <w:i w:val="false"/>
          <w:color w:val="000000"/>
          <w:sz w:val="28"/>
        </w:rPr>
        <w:t>
                ре     және            екпе мақсат.       Республикасы.
</w:t>
      </w:r>
      <w:r>
        <w:br/>
      </w:r>
      <w:r>
        <w:rPr>
          <w:rFonts w:ascii="Times New Roman"/>
          <w:b w:val="false"/>
          <w:i w:val="false"/>
          <w:color w:val="000000"/>
          <w:sz w:val="28"/>
        </w:rPr>
        <w:t>
                оты.   халық           тарындағы          ның моно.
</w:t>
      </w:r>
      <w:r>
        <w:br/>
      </w:r>
      <w:r>
        <w:rPr>
          <w:rFonts w:ascii="Times New Roman"/>
          <w:b w:val="false"/>
          <w:i w:val="false"/>
          <w:color w:val="000000"/>
          <w:sz w:val="28"/>
        </w:rPr>
        <w:t>
                рып)   кәсіпші.        механизмдер        полияларын
</w:t>
      </w:r>
      <w:r>
        <w:br/>
      </w:r>
      <w:r>
        <w:rPr>
          <w:rFonts w:ascii="Times New Roman"/>
          <w:b w:val="false"/>
          <w:i w:val="false"/>
          <w:color w:val="000000"/>
          <w:sz w:val="28"/>
        </w:rPr>
        <w:t>
                       лігі,           мен материал.      реттеу, бәсе.
</w:t>
      </w:r>
      <w:r>
        <w:br/>
      </w:r>
      <w:r>
        <w:rPr>
          <w:rFonts w:ascii="Times New Roman"/>
          <w:b w:val="false"/>
          <w:i w:val="false"/>
          <w:color w:val="000000"/>
          <w:sz w:val="28"/>
        </w:rPr>
        <w:t>
РБ 10 5 694 007 000    кәдесый.        дарды, қалпына     келестікті
</w:t>
      </w:r>
      <w:r>
        <w:br/>
      </w:r>
      <w:r>
        <w:rPr>
          <w:rFonts w:ascii="Times New Roman"/>
          <w:b w:val="false"/>
          <w:i w:val="false"/>
          <w:color w:val="000000"/>
          <w:sz w:val="28"/>
        </w:rPr>
        <w:t>
               (қор.   лар мен         келтіру жұмыс.     қорғау және
</w:t>
      </w:r>
      <w:r>
        <w:br/>
      </w:r>
      <w:r>
        <w:rPr>
          <w:rFonts w:ascii="Times New Roman"/>
          <w:b w:val="false"/>
          <w:i w:val="false"/>
          <w:color w:val="000000"/>
          <w:sz w:val="28"/>
        </w:rPr>
        <w:t>
               ық ре.  жарнама         тары үшін          шағын бизнес.
</w:t>
      </w:r>
      <w:r>
        <w:br/>
      </w:r>
      <w:r>
        <w:rPr>
          <w:rFonts w:ascii="Times New Roman"/>
          <w:b w:val="false"/>
          <w:i w:val="false"/>
          <w:color w:val="000000"/>
          <w:sz w:val="28"/>
        </w:rPr>
        <w:t>
               жимін   өнімде.         тұқымдар мен       ті қолдау
</w:t>
      </w:r>
      <w:r>
        <w:br/>
      </w:r>
      <w:r>
        <w:rPr>
          <w:rFonts w:ascii="Times New Roman"/>
          <w:b w:val="false"/>
          <w:i w:val="false"/>
          <w:color w:val="000000"/>
          <w:sz w:val="28"/>
        </w:rPr>
        <w:t>
               және    рін өнді.       көшет мате.        жөніндегі
</w:t>
      </w:r>
      <w:r>
        <w:br/>
      </w:r>
      <w:r>
        <w:rPr>
          <w:rFonts w:ascii="Times New Roman"/>
          <w:b w:val="false"/>
          <w:i w:val="false"/>
          <w:color w:val="000000"/>
          <w:sz w:val="28"/>
        </w:rPr>
        <w:t>
               мемле.  ру, спорт,      риалдарын,         агенттігімен
</w:t>
      </w:r>
      <w:r>
        <w:br/>
      </w:r>
      <w:r>
        <w:rPr>
          <w:rFonts w:ascii="Times New Roman"/>
          <w:b w:val="false"/>
          <w:i w:val="false"/>
          <w:color w:val="000000"/>
          <w:sz w:val="28"/>
        </w:rPr>
        <w:t>
               кеттік  аң аулау        құрылыстар         келісілген
</w:t>
      </w:r>
      <w:r>
        <w:br/>
      </w:r>
      <w:r>
        <w:rPr>
          <w:rFonts w:ascii="Times New Roman"/>
          <w:b w:val="false"/>
          <w:i w:val="false"/>
          <w:color w:val="000000"/>
          <w:sz w:val="28"/>
        </w:rPr>
        <w:t>
               табиғи  және            және өзге де       "Мемлекеттік
</w:t>
      </w:r>
      <w:r>
        <w:br/>
      </w:r>
      <w:r>
        <w:rPr>
          <w:rFonts w:ascii="Times New Roman"/>
          <w:b w:val="false"/>
          <w:i w:val="false"/>
          <w:color w:val="000000"/>
          <w:sz w:val="28"/>
        </w:rPr>
        <w:t>
               қорық.  балық           объектілерді       табиғи қорық.
</w:t>
      </w:r>
      <w:r>
        <w:br/>
      </w:r>
      <w:r>
        <w:rPr>
          <w:rFonts w:ascii="Times New Roman"/>
          <w:b w:val="false"/>
          <w:i w:val="false"/>
          <w:color w:val="000000"/>
          <w:sz w:val="28"/>
        </w:rPr>
        <w:t>
               тарды   аулау           салу, қайта        тарды және
</w:t>
      </w:r>
      <w:r>
        <w:br/>
      </w:r>
      <w:r>
        <w:rPr>
          <w:rFonts w:ascii="Times New Roman"/>
          <w:b w:val="false"/>
          <w:i w:val="false"/>
          <w:color w:val="000000"/>
          <w:sz w:val="28"/>
        </w:rPr>
        <w:t>
               қорғау  әуесқой.        жаңарту және       ұлттық таби.
</w:t>
      </w:r>
      <w:r>
        <w:br/>
      </w:r>
      <w:r>
        <w:rPr>
          <w:rFonts w:ascii="Times New Roman"/>
          <w:b w:val="false"/>
          <w:i w:val="false"/>
          <w:color w:val="000000"/>
          <w:sz w:val="28"/>
        </w:rPr>
        <w:t>
               режи.   лығы;           жөндеу ерекше      ғи парктер.
</w:t>
      </w:r>
      <w:r>
        <w:br/>
      </w:r>
      <w:r>
        <w:rPr>
          <w:rFonts w:ascii="Times New Roman"/>
          <w:b w:val="false"/>
          <w:i w:val="false"/>
          <w:color w:val="000000"/>
          <w:sz w:val="28"/>
        </w:rPr>
        <w:t>
               мінің   тапсырыс        қорғалатын         дің аумақта.
</w:t>
      </w:r>
      <w:r>
        <w:br/>
      </w:r>
      <w:r>
        <w:rPr>
          <w:rFonts w:ascii="Times New Roman"/>
          <w:b w:val="false"/>
          <w:i w:val="false"/>
          <w:color w:val="000000"/>
          <w:sz w:val="28"/>
        </w:rPr>
        <w:t>
               ерек.   режимін.        табиғи аумақ.      рын пайда.
</w:t>
      </w:r>
      <w:r>
        <w:br/>
      </w:r>
      <w:r>
        <w:rPr>
          <w:rFonts w:ascii="Times New Roman"/>
          <w:b w:val="false"/>
          <w:i w:val="false"/>
          <w:color w:val="000000"/>
          <w:sz w:val="28"/>
        </w:rPr>
        <w:t>
               шелік.  дегі            тар саласында      ланғаны үшін
</w:t>
      </w:r>
      <w:r>
        <w:br/>
      </w:r>
      <w:r>
        <w:rPr>
          <w:rFonts w:ascii="Times New Roman"/>
          <w:b w:val="false"/>
          <w:i w:val="false"/>
          <w:color w:val="000000"/>
          <w:sz w:val="28"/>
        </w:rPr>
        <w:t>
               терін   белдеме.        ғылыми зерт.       төлем алу
</w:t>
      </w:r>
      <w:r>
        <w:br/>
      </w:r>
      <w:r>
        <w:rPr>
          <w:rFonts w:ascii="Times New Roman"/>
          <w:b w:val="false"/>
          <w:i w:val="false"/>
          <w:color w:val="000000"/>
          <w:sz w:val="28"/>
        </w:rPr>
        <w:t>
               ескере  лерде           теулер жүргі.      ставкаларын
</w:t>
      </w:r>
      <w:r>
        <w:br/>
      </w:r>
      <w:r>
        <w:rPr>
          <w:rFonts w:ascii="Times New Roman"/>
          <w:b w:val="false"/>
          <w:i w:val="false"/>
          <w:color w:val="000000"/>
          <w:sz w:val="28"/>
        </w:rPr>
        <w:t>
               отырып) жүзеге          зу, табиғат        және олар
</w:t>
      </w:r>
      <w:r>
        <w:br/>
      </w:r>
      <w:r>
        <w:rPr>
          <w:rFonts w:ascii="Times New Roman"/>
          <w:b w:val="false"/>
          <w:i w:val="false"/>
          <w:color w:val="000000"/>
          <w:sz w:val="28"/>
        </w:rPr>
        <w:t>
                       асырыла.        музейлері мен      көрсететін
</w:t>
      </w:r>
      <w:r>
        <w:br/>
      </w:r>
      <w:r>
        <w:rPr>
          <w:rFonts w:ascii="Times New Roman"/>
          <w:b w:val="false"/>
          <w:i w:val="false"/>
          <w:color w:val="000000"/>
          <w:sz w:val="28"/>
        </w:rPr>
        <w:t>
ЖБ 10 5 256 004 000    тын:            көрмелерін         қызметтер
</w:t>
      </w:r>
      <w:r>
        <w:br/>
      </w:r>
      <w:r>
        <w:rPr>
          <w:rFonts w:ascii="Times New Roman"/>
          <w:b w:val="false"/>
          <w:i w:val="false"/>
          <w:color w:val="000000"/>
          <w:sz w:val="28"/>
        </w:rPr>
        <w:t>
               (қор.   отырғызу        ұйымдастыру        үшін баға
</w:t>
      </w:r>
      <w:r>
        <w:br/>
      </w:r>
      <w:r>
        <w:rPr>
          <w:rFonts w:ascii="Times New Roman"/>
          <w:b w:val="false"/>
          <w:i w:val="false"/>
          <w:color w:val="000000"/>
          <w:sz w:val="28"/>
        </w:rPr>
        <w:t>
               ық ре.  материал.       және ұстау,        бекіту
</w:t>
      </w:r>
      <w:r>
        <w:br/>
      </w:r>
      <w:r>
        <w:rPr>
          <w:rFonts w:ascii="Times New Roman"/>
          <w:b w:val="false"/>
          <w:i w:val="false"/>
          <w:color w:val="000000"/>
          <w:sz w:val="28"/>
        </w:rPr>
        <w:t>
               жимін   дарын           жарнама және       туралы"
</w:t>
      </w:r>
      <w:r>
        <w:br/>
      </w:r>
      <w:r>
        <w:rPr>
          <w:rFonts w:ascii="Times New Roman"/>
          <w:b w:val="false"/>
          <w:i w:val="false"/>
          <w:color w:val="000000"/>
          <w:sz w:val="28"/>
        </w:rPr>
        <w:t>
               және    өсіру           баспа қызмет.      Қазақстан
</w:t>
      </w:r>
      <w:r>
        <w:br/>
      </w:r>
      <w:r>
        <w:rPr>
          <w:rFonts w:ascii="Times New Roman"/>
          <w:b w:val="false"/>
          <w:i w:val="false"/>
          <w:color w:val="000000"/>
          <w:sz w:val="28"/>
        </w:rPr>
        <w:t>
               мемле.  және            терін жетілді.     Республика.
</w:t>
      </w:r>
      <w:r>
        <w:br/>
      </w:r>
      <w:r>
        <w:rPr>
          <w:rFonts w:ascii="Times New Roman"/>
          <w:b w:val="false"/>
          <w:i w:val="false"/>
          <w:color w:val="000000"/>
          <w:sz w:val="28"/>
        </w:rPr>
        <w:t>
               кеттік  ерекше          ру, экология.      сының
</w:t>
      </w:r>
      <w:r>
        <w:br/>
      </w:r>
      <w:r>
        <w:rPr>
          <w:rFonts w:ascii="Times New Roman"/>
          <w:b w:val="false"/>
          <w:i w:val="false"/>
          <w:color w:val="000000"/>
          <w:sz w:val="28"/>
        </w:rPr>
        <w:t>
               табиғи  қорғала.        лық насихат,       Табиғи
</w:t>
      </w:r>
      <w:r>
        <w:br/>
      </w:r>
      <w:r>
        <w:rPr>
          <w:rFonts w:ascii="Times New Roman"/>
          <w:b w:val="false"/>
          <w:i w:val="false"/>
          <w:color w:val="000000"/>
          <w:sz w:val="28"/>
        </w:rPr>
        <w:t>
               қорық.  тын таби.       келеңсіз           ресурстар
</w:t>
      </w:r>
      <w:r>
        <w:br/>
      </w:r>
      <w:r>
        <w:rPr>
          <w:rFonts w:ascii="Times New Roman"/>
          <w:b w:val="false"/>
          <w:i w:val="false"/>
          <w:color w:val="000000"/>
          <w:sz w:val="28"/>
        </w:rPr>
        <w:t>
               тарды   ғи аумақ.       экологиялық        және қоршаған
</w:t>
      </w:r>
      <w:r>
        <w:br/>
      </w:r>
      <w:r>
        <w:rPr>
          <w:rFonts w:ascii="Times New Roman"/>
          <w:b w:val="false"/>
          <w:i w:val="false"/>
          <w:color w:val="000000"/>
          <w:sz w:val="28"/>
        </w:rPr>
        <w:t>
               қорғау  тардан          зардаптардың       ортаны қор.
</w:t>
      </w:r>
      <w:r>
        <w:br/>
      </w:r>
      <w:r>
        <w:rPr>
          <w:rFonts w:ascii="Times New Roman"/>
          <w:b w:val="false"/>
          <w:i w:val="false"/>
          <w:color w:val="000000"/>
          <w:sz w:val="28"/>
        </w:rPr>
        <w:t>
               режи.   тыс қор.        адын алу           ғау министр.
</w:t>
      </w:r>
      <w:r>
        <w:br/>
      </w:r>
      <w:r>
        <w:rPr>
          <w:rFonts w:ascii="Times New Roman"/>
          <w:b w:val="false"/>
          <w:i w:val="false"/>
          <w:color w:val="000000"/>
          <w:sz w:val="28"/>
        </w:rPr>
        <w:t>
               мінің   ғаныш           және жою           лігінің
</w:t>
      </w:r>
      <w:r>
        <w:br/>
      </w:r>
      <w:r>
        <w:rPr>
          <w:rFonts w:ascii="Times New Roman"/>
          <w:b w:val="false"/>
          <w:i w:val="false"/>
          <w:color w:val="000000"/>
          <w:sz w:val="28"/>
        </w:rPr>
        <w:t>
               ерек.   ағаштарын       (131, 132, 134     9.08.2000ж.
</w:t>
      </w:r>
      <w:r>
        <w:br/>
      </w:r>
      <w:r>
        <w:rPr>
          <w:rFonts w:ascii="Times New Roman"/>
          <w:b w:val="false"/>
          <w:i w:val="false"/>
          <w:color w:val="000000"/>
          <w:sz w:val="28"/>
        </w:rPr>
        <w:t>
               шелік.  отырғызу        136, 138, 139,     N 317Б
</w:t>
      </w:r>
      <w:r>
        <w:br/>
      </w:r>
      <w:r>
        <w:rPr>
          <w:rFonts w:ascii="Times New Roman"/>
          <w:b w:val="false"/>
          <w:i w:val="false"/>
          <w:color w:val="000000"/>
          <w:sz w:val="28"/>
        </w:rPr>
        <w:t>
               терін   және            141, 142, 143,     бұйрығы,
</w:t>
      </w:r>
      <w:r>
        <w:br/>
      </w:r>
      <w:r>
        <w:rPr>
          <w:rFonts w:ascii="Times New Roman"/>
          <w:b w:val="false"/>
          <w:i w:val="false"/>
          <w:color w:val="000000"/>
          <w:sz w:val="28"/>
        </w:rPr>
        <w:t>
               ескере  көгалдан.       144, 145, 146,     Қазақстан
</w:t>
      </w:r>
      <w:r>
        <w:br/>
      </w:r>
      <w:r>
        <w:rPr>
          <w:rFonts w:ascii="Times New Roman"/>
          <w:b w:val="false"/>
          <w:i w:val="false"/>
          <w:color w:val="000000"/>
          <w:sz w:val="28"/>
        </w:rPr>
        <w:t>
               отырып) дыру,           149, 159, 411,     Республика.
</w:t>
      </w:r>
      <w:r>
        <w:br/>
      </w:r>
      <w:r>
        <w:rPr>
          <w:rFonts w:ascii="Times New Roman"/>
          <w:b w:val="false"/>
          <w:i w:val="false"/>
          <w:color w:val="000000"/>
          <w:sz w:val="28"/>
        </w:rPr>
        <w:t>
                       балық           421, 431)          сының Табиғи
</w:t>
      </w:r>
      <w:r>
        <w:br/>
      </w:r>
      <w:r>
        <w:rPr>
          <w:rFonts w:ascii="Times New Roman"/>
          <w:b w:val="false"/>
          <w:i w:val="false"/>
          <w:color w:val="000000"/>
          <w:sz w:val="28"/>
        </w:rPr>
        <w:t>
                       өсіру ма.                          монополияла.
</w:t>
      </w:r>
      <w:r>
        <w:br/>
      </w:r>
      <w:r>
        <w:rPr>
          <w:rFonts w:ascii="Times New Roman"/>
          <w:b w:val="false"/>
          <w:i w:val="false"/>
          <w:color w:val="000000"/>
          <w:sz w:val="28"/>
        </w:rPr>
        <w:t>
                       териалда.                          рын реттеу,
</w:t>
      </w:r>
      <w:r>
        <w:br/>
      </w:r>
      <w:r>
        <w:rPr>
          <w:rFonts w:ascii="Times New Roman"/>
          <w:b w:val="false"/>
          <w:i w:val="false"/>
          <w:color w:val="000000"/>
          <w:sz w:val="28"/>
        </w:rPr>
        <w:t>
                       рын                                бәсекелес.
</w:t>
      </w:r>
      <w:r>
        <w:br/>
      </w:r>
      <w:r>
        <w:rPr>
          <w:rFonts w:ascii="Times New Roman"/>
          <w:b w:val="false"/>
          <w:i w:val="false"/>
          <w:color w:val="000000"/>
          <w:sz w:val="28"/>
        </w:rPr>
        <w:t>
                       көбейту,                           тікті қорғау
</w:t>
      </w:r>
      <w:r>
        <w:br/>
      </w:r>
      <w:r>
        <w:rPr>
          <w:rFonts w:ascii="Times New Roman"/>
          <w:b w:val="false"/>
          <w:i w:val="false"/>
          <w:color w:val="000000"/>
          <w:sz w:val="28"/>
        </w:rPr>
        <w:t>
                       биотехни.                          және шағын
</w:t>
      </w:r>
      <w:r>
        <w:br/>
      </w:r>
      <w:r>
        <w:rPr>
          <w:rFonts w:ascii="Times New Roman"/>
          <w:b w:val="false"/>
          <w:i w:val="false"/>
          <w:color w:val="000000"/>
          <w:sz w:val="28"/>
        </w:rPr>
        <w:t>
                       калық                              бизнесті
</w:t>
      </w:r>
      <w:r>
        <w:br/>
      </w:r>
      <w:r>
        <w:rPr>
          <w:rFonts w:ascii="Times New Roman"/>
          <w:b w:val="false"/>
          <w:i w:val="false"/>
          <w:color w:val="000000"/>
          <w:sz w:val="28"/>
        </w:rPr>
        <w:t>
                       іс-шара.                           қолдау жөнін.
</w:t>
      </w:r>
      <w:r>
        <w:br/>
      </w:r>
      <w:r>
        <w:rPr>
          <w:rFonts w:ascii="Times New Roman"/>
          <w:b w:val="false"/>
          <w:i w:val="false"/>
          <w:color w:val="000000"/>
          <w:sz w:val="28"/>
        </w:rPr>
        <w:t>
                       лар үшін                           дегі агент.
</w:t>
      </w:r>
      <w:r>
        <w:br/>
      </w:r>
      <w:r>
        <w:rPr>
          <w:rFonts w:ascii="Times New Roman"/>
          <w:b w:val="false"/>
          <w:i w:val="false"/>
          <w:color w:val="000000"/>
          <w:sz w:val="28"/>
        </w:rPr>
        <w:t>
                       өнім                               тігімен
</w:t>
      </w:r>
      <w:r>
        <w:br/>
      </w:r>
      <w:r>
        <w:rPr>
          <w:rFonts w:ascii="Times New Roman"/>
          <w:b w:val="false"/>
          <w:i w:val="false"/>
          <w:color w:val="000000"/>
          <w:sz w:val="28"/>
        </w:rPr>
        <w:t>
                       өндіру                             2001ж. 23.04.
</w:t>
      </w:r>
      <w:r>
        <w:br/>
      </w:r>
      <w:r>
        <w:rPr>
          <w:rFonts w:ascii="Times New Roman"/>
          <w:b w:val="false"/>
          <w:i w:val="false"/>
          <w:color w:val="000000"/>
          <w:sz w:val="28"/>
        </w:rPr>
        <w:t>
                                                          келісілген
</w:t>
      </w:r>
      <w:r>
        <w:br/>
      </w:r>
      <w:r>
        <w:rPr>
          <w:rFonts w:ascii="Times New Roman"/>
          <w:b w:val="false"/>
          <w:i w:val="false"/>
          <w:color w:val="000000"/>
          <w:sz w:val="28"/>
        </w:rPr>
        <w:t>
                                                          "2001 жылға
</w:t>
      </w:r>
      <w:r>
        <w:br/>
      </w:r>
      <w:r>
        <w:rPr>
          <w:rFonts w:ascii="Times New Roman"/>
          <w:b w:val="false"/>
          <w:i w:val="false"/>
          <w:color w:val="000000"/>
          <w:sz w:val="28"/>
        </w:rPr>
        <w:t>
                                                          арналған
</w:t>
      </w:r>
      <w:r>
        <w:br/>
      </w:r>
      <w:r>
        <w:rPr>
          <w:rFonts w:ascii="Times New Roman"/>
          <w:b w:val="false"/>
          <w:i w:val="false"/>
          <w:color w:val="000000"/>
          <w:sz w:val="28"/>
        </w:rPr>
        <w:t>
                                                          "Бурабай"
</w:t>
      </w:r>
      <w:r>
        <w:br/>
      </w:r>
      <w:r>
        <w:rPr>
          <w:rFonts w:ascii="Times New Roman"/>
          <w:b w:val="false"/>
          <w:i w:val="false"/>
          <w:color w:val="000000"/>
          <w:sz w:val="28"/>
        </w:rPr>
        <w:t>
                                                          мемлекеттік
</w:t>
      </w:r>
      <w:r>
        <w:br/>
      </w:r>
      <w:r>
        <w:rPr>
          <w:rFonts w:ascii="Times New Roman"/>
          <w:b w:val="false"/>
          <w:i w:val="false"/>
          <w:color w:val="000000"/>
          <w:sz w:val="28"/>
        </w:rPr>
        <w:t>
                                                          ұлттық
</w:t>
      </w:r>
      <w:r>
        <w:br/>
      </w:r>
      <w:r>
        <w:rPr>
          <w:rFonts w:ascii="Times New Roman"/>
          <w:b w:val="false"/>
          <w:i w:val="false"/>
          <w:color w:val="000000"/>
          <w:sz w:val="28"/>
        </w:rPr>
        <w:t>
                                                          табиғи паркі.
</w:t>
      </w:r>
      <w:r>
        <w:br/>
      </w:r>
      <w:r>
        <w:rPr>
          <w:rFonts w:ascii="Times New Roman"/>
          <w:b w:val="false"/>
          <w:i w:val="false"/>
          <w:color w:val="000000"/>
          <w:sz w:val="28"/>
        </w:rPr>
        <w:t>
                                                          нің аумағын
</w:t>
      </w:r>
      <w:r>
        <w:br/>
      </w:r>
      <w:r>
        <w:rPr>
          <w:rFonts w:ascii="Times New Roman"/>
          <w:b w:val="false"/>
          <w:i w:val="false"/>
          <w:color w:val="000000"/>
          <w:sz w:val="28"/>
        </w:rPr>
        <w:t>
                                                          пайдаланғаны
</w:t>
      </w:r>
      <w:r>
        <w:br/>
      </w:r>
      <w:r>
        <w:rPr>
          <w:rFonts w:ascii="Times New Roman"/>
          <w:b w:val="false"/>
          <w:i w:val="false"/>
          <w:color w:val="000000"/>
          <w:sz w:val="28"/>
        </w:rPr>
        <w:t>
                                                          үшін ақы
</w:t>
      </w:r>
      <w:r>
        <w:br/>
      </w:r>
      <w:r>
        <w:rPr>
          <w:rFonts w:ascii="Times New Roman"/>
          <w:b w:val="false"/>
          <w:i w:val="false"/>
          <w:color w:val="000000"/>
          <w:sz w:val="28"/>
        </w:rPr>
        <w:t>
                                                          төлеу ставка.
</w:t>
      </w:r>
      <w:r>
        <w:br/>
      </w:r>
      <w:r>
        <w:rPr>
          <w:rFonts w:ascii="Times New Roman"/>
          <w:b w:val="false"/>
          <w:i w:val="false"/>
          <w:color w:val="000000"/>
          <w:sz w:val="28"/>
        </w:rPr>
        <w:t>
                                                          ларын және
</w:t>
      </w:r>
      <w:r>
        <w:br/>
      </w:r>
      <w:r>
        <w:rPr>
          <w:rFonts w:ascii="Times New Roman"/>
          <w:b w:val="false"/>
          <w:i w:val="false"/>
          <w:color w:val="000000"/>
          <w:sz w:val="28"/>
        </w:rPr>
        <w:t>
                                                          олар көрсете.
</w:t>
      </w:r>
      <w:r>
        <w:br/>
      </w:r>
      <w:r>
        <w:rPr>
          <w:rFonts w:ascii="Times New Roman"/>
          <w:b w:val="false"/>
          <w:i w:val="false"/>
          <w:color w:val="000000"/>
          <w:sz w:val="28"/>
        </w:rPr>
        <w:t>
                                                          тін қызмет.
</w:t>
      </w:r>
      <w:r>
        <w:br/>
      </w:r>
      <w:r>
        <w:rPr>
          <w:rFonts w:ascii="Times New Roman"/>
          <w:b w:val="false"/>
          <w:i w:val="false"/>
          <w:color w:val="000000"/>
          <w:sz w:val="28"/>
        </w:rPr>
        <w:t>
                                                          терге баға
</w:t>
      </w:r>
      <w:r>
        <w:br/>
      </w:r>
      <w:r>
        <w:rPr>
          <w:rFonts w:ascii="Times New Roman"/>
          <w:b w:val="false"/>
          <w:i w:val="false"/>
          <w:color w:val="000000"/>
          <w:sz w:val="28"/>
        </w:rPr>
        <w:t>
                                                          бекіту
</w:t>
      </w:r>
      <w:r>
        <w:br/>
      </w:r>
      <w:r>
        <w:rPr>
          <w:rFonts w:ascii="Times New Roman"/>
          <w:b w:val="false"/>
          <w:i w:val="false"/>
          <w:color w:val="000000"/>
          <w:sz w:val="28"/>
        </w:rPr>
        <w:t>
                                                          туралы"
</w:t>
      </w:r>
      <w:r>
        <w:br/>
      </w:r>
      <w:r>
        <w:rPr>
          <w:rFonts w:ascii="Times New Roman"/>
          <w:b w:val="false"/>
          <w:i w:val="false"/>
          <w:color w:val="000000"/>
          <w:sz w:val="28"/>
        </w:rPr>
        <w:t>
                                                          Қазақстан
</w:t>
      </w:r>
      <w:r>
        <w:br/>
      </w:r>
      <w:r>
        <w:rPr>
          <w:rFonts w:ascii="Times New Roman"/>
          <w:b w:val="false"/>
          <w:i w:val="false"/>
          <w:color w:val="000000"/>
          <w:sz w:val="28"/>
        </w:rPr>
        <w:t>
                                                          Республикасы
</w:t>
      </w:r>
      <w:r>
        <w:br/>
      </w:r>
      <w:r>
        <w:rPr>
          <w:rFonts w:ascii="Times New Roman"/>
          <w:b w:val="false"/>
          <w:i w:val="false"/>
          <w:color w:val="000000"/>
          <w:sz w:val="28"/>
        </w:rPr>
        <w:t>
                                                          Президенті.
</w:t>
      </w:r>
      <w:r>
        <w:br/>
      </w:r>
      <w:r>
        <w:rPr>
          <w:rFonts w:ascii="Times New Roman"/>
          <w:b w:val="false"/>
          <w:i w:val="false"/>
          <w:color w:val="000000"/>
          <w:sz w:val="28"/>
        </w:rPr>
        <w:t>
                                                          нің Іс
</w:t>
      </w:r>
      <w:r>
        <w:br/>
      </w:r>
      <w:r>
        <w:rPr>
          <w:rFonts w:ascii="Times New Roman"/>
          <w:b w:val="false"/>
          <w:i w:val="false"/>
          <w:color w:val="000000"/>
          <w:sz w:val="28"/>
        </w:rPr>
        <w:t>
                                                          Басқармасы.
</w:t>
      </w:r>
      <w:r>
        <w:br/>
      </w:r>
      <w:r>
        <w:rPr>
          <w:rFonts w:ascii="Times New Roman"/>
          <w:b w:val="false"/>
          <w:i w:val="false"/>
          <w:color w:val="000000"/>
          <w:sz w:val="28"/>
        </w:rPr>
        <w:t>
                                                          ның 5.04.
</w:t>
      </w:r>
      <w:r>
        <w:br/>
      </w:r>
      <w:r>
        <w:rPr>
          <w:rFonts w:ascii="Times New Roman"/>
          <w:b w:val="false"/>
          <w:i w:val="false"/>
          <w:color w:val="000000"/>
          <w:sz w:val="28"/>
        </w:rPr>
        <w:t>
                                                          2001ж.
</w:t>
      </w:r>
      <w:r>
        <w:br/>
      </w:r>
      <w:r>
        <w:rPr>
          <w:rFonts w:ascii="Times New Roman"/>
          <w:b w:val="false"/>
          <w:i w:val="false"/>
          <w:color w:val="000000"/>
          <w:sz w:val="28"/>
        </w:rPr>
        <w:t>
                                                          бұйрығы.
</w:t>
      </w:r>
      <w:r>
        <w:br/>
      </w:r>
      <w:r>
        <w:rPr>
          <w:rFonts w:ascii="Times New Roman"/>
          <w:b w:val="false"/>
          <w:i w:val="false"/>
          <w:color w:val="000000"/>
          <w:sz w:val="28"/>
        </w:rPr>
        <w:t>
</w:t>
      </w:r>
      <w:r>
        <w:rPr>
          <w:rFonts w:ascii="Times New Roman"/>
          <w:b/>
          <w:i w:val="false"/>
          <w:color w:val="000000"/>
          <w:sz w:val="28"/>
        </w:rPr>
        <w:t>
__________________________________________________________________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Санитарлық-эпидемиологиялық мекемелермен ұсынылатын қызметтер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РБ 5  2 226 006   103      17 Қазақ.   Санитарлық-эпиде.   "Халықтың сани.
</w:t>
      </w:r>
      <w:r>
        <w:br/>
      </w:r>
      <w:r>
        <w:rPr>
          <w:rFonts w:ascii="Times New Roman"/>
          <w:b w:val="false"/>
          <w:i w:val="false"/>
          <w:color w:val="000000"/>
          <w:sz w:val="28"/>
        </w:rPr>
        <w:t>
                              стан Ре. миологиялық меке.   тарлық ахуалы
</w:t>
      </w:r>
      <w:r>
        <w:br/>
      </w:r>
      <w:r>
        <w:rPr>
          <w:rFonts w:ascii="Times New Roman"/>
          <w:b w:val="false"/>
          <w:i w:val="false"/>
          <w:color w:val="000000"/>
          <w:sz w:val="28"/>
        </w:rPr>
        <w:t>
                              спубли.  мелердің үй-жай.    туралы"   
</w:t>
      </w:r>
      <w:r>
        <w:br/>
      </w:r>
      <w:r>
        <w:rPr>
          <w:rFonts w:ascii="Times New Roman"/>
          <w:b w:val="false"/>
          <w:i w:val="false"/>
          <w:color w:val="000000"/>
          <w:sz w:val="28"/>
        </w:rPr>
        <w:t>
                              касының  лар мен басқа да    Қазақстан Респуб
</w:t>
      </w:r>
      <w:r>
        <w:br/>
      </w:r>
      <w:r>
        <w:rPr>
          <w:rFonts w:ascii="Times New Roman"/>
          <w:b w:val="false"/>
          <w:i w:val="false"/>
          <w:color w:val="000000"/>
          <w:sz w:val="28"/>
        </w:rPr>
        <w:t>
                              Прези.   объектілерге дезин. ликасының Заңы
</w:t>
      </w:r>
      <w:r>
        <w:br/>
      </w:r>
      <w:r>
        <w:rPr>
          <w:rFonts w:ascii="Times New Roman"/>
          <w:b w:val="false"/>
          <w:i w:val="false"/>
          <w:color w:val="000000"/>
          <w:sz w:val="28"/>
        </w:rPr>
        <w:t>
РБ 5  2 694 003   000         денті    фекция, дезинсек.   "Санитарлық эпи.
</w:t>
      </w:r>
      <w:r>
        <w:br/>
      </w:r>
      <w:r>
        <w:rPr>
          <w:rFonts w:ascii="Times New Roman"/>
          <w:b w:val="false"/>
          <w:i w:val="false"/>
          <w:color w:val="000000"/>
          <w:sz w:val="28"/>
        </w:rPr>
        <w:t>
                              Іс Бас.  ция және дерати.    демиологиялық,
</w:t>
      </w:r>
      <w:r>
        <w:br/>
      </w:r>
      <w:r>
        <w:rPr>
          <w:rFonts w:ascii="Times New Roman"/>
          <w:b w:val="false"/>
          <w:i w:val="false"/>
          <w:color w:val="000000"/>
          <w:sz w:val="28"/>
        </w:rPr>
        <w:t>
                              қармасы  зация, жүргізу      туберкулездік,
</w:t>
      </w:r>
      <w:r>
        <w:br/>
      </w:r>
      <w:r>
        <w:rPr>
          <w:rFonts w:ascii="Times New Roman"/>
          <w:b w:val="false"/>
          <w:i w:val="false"/>
          <w:color w:val="000000"/>
          <w:sz w:val="28"/>
        </w:rPr>
        <w:t>
                             ның Меди. жөніндегі шығыс.    психоневрология.
</w:t>
      </w:r>
      <w:r>
        <w:br/>
      </w:r>
      <w:r>
        <w:rPr>
          <w:rFonts w:ascii="Times New Roman"/>
          <w:b w:val="false"/>
          <w:i w:val="false"/>
          <w:color w:val="000000"/>
          <w:sz w:val="28"/>
        </w:rPr>
        <w:t>
ЖБ 5  2 278 002   100        циналық   тарына (111, 112,   лық мекемелер,
</w:t>
      </w:r>
      <w:r>
        <w:br/>
      </w:r>
      <w:r>
        <w:rPr>
          <w:rFonts w:ascii="Times New Roman"/>
          <w:b w:val="false"/>
          <w:i w:val="false"/>
          <w:color w:val="000000"/>
          <w:sz w:val="28"/>
        </w:rPr>
        <w:t>
                             орталығы  113, 121, 125,      сот сараптамасы
</w:t>
      </w:r>
      <w:r>
        <w:br/>
      </w:r>
      <w:r>
        <w:rPr>
          <w:rFonts w:ascii="Times New Roman"/>
          <w:b w:val="false"/>
          <w:i w:val="false"/>
          <w:color w:val="000000"/>
          <w:sz w:val="28"/>
        </w:rPr>
        <w:t>
                             Санитар.  131, 132, 136,      органдары, Қазақ
</w:t>
      </w:r>
      <w:r>
        <w:br/>
      </w:r>
      <w:r>
        <w:rPr>
          <w:rFonts w:ascii="Times New Roman"/>
          <w:b w:val="false"/>
          <w:i w:val="false"/>
          <w:color w:val="000000"/>
          <w:sz w:val="28"/>
        </w:rPr>
        <w:t>
                             лық-эпи.  137, 139, 141,      республикалық
</w:t>
      </w:r>
      <w:r>
        <w:br/>
      </w:r>
      <w:r>
        <w:rPr>
          <w:rFonts w:ascii="Times New Roman"/>
          <w:b w:val="false"/>
          <w:i w:val="false"/>
          <w:color w:val="000000"/>
          <w:sz w:val="28"/>
        </w:rPr>
        <w:t>
                             демиоло.  142, 143, 144,145   лепрозорийі ұсы.
</w:t>
      </w:r>
      <w:r>
        <w:br/>
      </w:r>
      <w:r>
        <w:rPr>
          <w:rFonts w:ascii="Times New Roman"/>
          <w:b w:val="false"/>
          <w:i w:val="false"/>
          <w:color w:val="000000"/>
          <w:sz w:val="28"/>
        </w:rPr>
        <w:t>
                            гиялық са. 146,149,159,411)    натын тауарлар
</w:t>
      </w:r>
      <w:r>
        <w:br/>
      </w:r>
      <w:r>
        <w:rPr>
          <w:rFonts w:ascii="Times New Roman"/>
          <w:b w:val="false"/>
          <w:i w:val="false"/>
          <w:color w:val="000000"/>
          <w:sz w:val="28"/>
        </w:rPr>
        <w:t>
                            раптау ор. гиялық              мен қызмет көр.
</w:t>
      </w:r>
      <w:r>
        <w:br/>
      </w:r>
      <w:r>
        <w:rPr>
          <w:rFonts w:ascii="Times New Roman"/>
          <w:b w:val="false"/>
          <w:i w:val="false"/>
          <w:color w:val="000000"/>
          <w:sz w:val="28"/>
        </w:rPr>
        <w:t>
                             талығы.                       сетулерді сату.
</w:t>
      </w:r>
      <w:r>
        <w:br/>
      </w:r>
      <w:r>
        <w:rPr>
          <w:rFonts w:ascii="Times New Roman"/>
          <w:b w:val="false"/>
          <w:i w:val="false"/>
          <w:color w:val="000000"/>
          <w:sz w:val="28"/>
        </w:rPr>
        <w:t>
                             ның көлі.                     дан түскен қа.
</w:t>
      </w:r>
      <w:r>
        <w:br/>
      </w:r>
      <w:r>
        <w:rPr>
          <w:rFonts w:ascii="Times New Roman"/>
          <w:b w:val="false"/>
          <w:i w:val="false"/>
          <w:color w:val="000000"/>
          <w:sz w:val="28"/>
        </w:rPr>
        <w:t>
                              гі мен                       ражат пайдалану.
</w:t>
      </w:r>
      <w:r>
        <w:br/>
      </w:r>
      <w:r>
        <w:rPr>
          <w:rFonts w:ascii="Times New Roman"/>
          <w:b w:val="false"/>
          <w:i w:val="false"/>
          <w:color w:val="000000"/>
          <w:sz w:val="28"/>
        </w:rPr>
        <w:t>
                              Санитар.                     дың ережесін бе.
</w:t>
      </w:r>
      <w:r>
        <w:br/>
      </w:r>
      <w:r>
        <w:rPr>
          <w:rFonts w:ascii="Times New Roman"/>
          <w:b w:val="false"/>
          <w:i w:val="false"/>
          <w:color w:val="000000"/>
          <w:sz w:val="28"/>
        </w:rPr>
        <w:t>
                              лық-эпи.                     кіту туралы" ҚРҮ
</w:t>
      </w:r>
      <w:r>
        <w:br/>
      </w:r>
      <w:r>
        <w:rPr>
          <w:rFonts w:ascii="Times New Roman"/>
          <w:b w:val="false"/>
          <w:i w:val="false"/>
          <w:color w:val="000000"/>
          <w:sz w:val="28"/>
        </w:rPr>
        <w:t>
                              демиоло.                     2000 жылғы 26
</w:t>
      </w:r>
      <w:r>
        <w:br/>
      </w:r>
      <w:r>
        <w:rPr>
          <w:rFonts w:ascii="Times New Roman"/>
          <w:b w:val="false"/>
          <w:i w:val="false"/>
          <w:color w:val="000000"/>
          <w:sz w:val="28"/>
        </w:rPr>
        <w:t>
                              гиялық                       мамырдағы N 802
</w:t>
      </w:r>
      <w:r>
        <w:br/>
      </w:r>
      <w:r>
        <w:rPr>
          <w:rFonts w:ascii="Times New Roman"/>
          <w:b w:val="false"/>
          <w:i w:val="false"/>
          <w:color w:val="000000"/>
          <w:sz w:val="28"/>
        </w:rPr>
        <w:t>
                              мекеме.                      қаулысы 
</w:t>
      </w:r>
      <w:r>
        <w:br/>
      </w:r>
      <w:r>
        <w:rPr>
          <w:rFonts w:ascii="Times New Roman"/>
          <w:b w:val="false"/>
          <w:i w:val="false"/>
          <w:color w:val="000000"/>
          <w:sz w:val="28"/>
        </w:rPr>
        <w:t>
                              лердің                       
</w:t>
      </w:r>
      <w:r>
        <w:br/>
      </w:r>
      <w:r>
        <w:rPr>
          <w:rFonts w:ascii="Times New Roman"/>
          <w:b w:val="false"/>
          <w:i w:val="false"/>
          <w:color w:val="000000"/>
          <w:sz w:val="28"/>
        </w:rPr>
        <w:t>
                              үй-жай.                      
</w:t>
      </w:r>
      <w:r>
        <w:br/>
      </w:r>
      <w:r>
        <w:rPr>
          <w:rFonts w:ascii="Times New Roman"/>
          <w:b w:val="false"/>
          <w:i w:val="false"/>
          <w:color w:val="000000"/>
          <w:sz w:val="28"/>
        </w:rPr>
        <w:t>
                              лар мен                      
</w:t>
      </w:r>
      <w:r>
        <w:br/>
      </w:r>
      <w:r>
        <w:rPr>
          <w:rFonts w:ascii="Times New Roman"/>
          <w:b w:val="false"/>
          <w:i w:val="false"/>
          <w:color w:val="000000"/>
          <w:sz w:val="28"/>
        </w:rPr>
        <w:t>
                              басқа да                     
</w:t>
      </w:r>
      <w:r>
        <w:br/>
      </w:r>
      <w:r>
        <w:rPr>
          <w:rFonts w:ascii="Times New Roman"/>
          <w:b w:val="false"/>
          <w:i w:val="false"/>
          <w:color w:val="000000"/>
          <w:sz w:val="28"/>
        </w:rPr>
        <w:t>
                              объекті.                     
</w:t>
      </w:r>
      <w:r>
        <w:br/>
      </w:r>
      <w:r>
        <w:rPr>
          <w:rFonts w:ascii="Times New Roman"/>
          <w:b w:val="false"/>
          <w:i w:val="false"/>
          <w:color w:val="000000"/>
          <w:sz w:val="28"/>
        </w:rPr>
        <w:t>
                              лерге                        
</w:t>
      </w:r>
      <w:r>
        <w:br/>
      </w:r>
      <w:r>
        <w:rPr>
          <w:rFonts w:ascii="Times New Roman"/>
          <w:b w:val="false"/>
          <w:i w:val="false"/>
          <w:color w:val="000000"/>
          <w:sz w:val="28"/>
        </w:rPr>
        <w:t>
                              дезин.                       
</w:t>
      </w:r>
      <w:r>
        <w:br/>
      </w:r>
      <w:r>
        <w:rPr>
          <w:rFonts w:ascii="Times New Roman"/>
          <w:b w:val="false"/>
          <w:i w:val="false"/>
          <w:color w:val="000000"/>
          <w:sz w:val="28"/>
        </w:rPr>
        <w:t>
                              фекция,                      
</w:t>
      </w:r>
      <w:r>
        <w:br/>
      </w:r>
      <w:r>
        <w:rPr>
          <w:rFonts w:ascii="Times New Roman"/>
          <w:b w:val="false"/>
          <w:i w:val="false"/>
          <w:color w:val="000000"/>
          <w:sz w:val="28"/>
        </w:rPr>
        <w:t>
                              дезин.                       
</w:t>
      </w:r>
      <w:r>
        <w:br/>
      </w:r>
      <w:r>
        <w:rPr>
          <w:rFonts w:ascii="Times New Roman"/>
          <w:b w:val="false"/>
          <w:i w:val="false"/>
          <w:color w:val="000000"/>
          <w:sz w:val="28"/>
        </w:rPr>
        <w:t>
                              секция,                      
</w:t>
      </w:r>
      <w:r>
        <w:br/>
      </w:r>
      <w:r>
        <w:rPr>
          <w:rFonts w:ascii="Times New Roman"/>
          <w:b w:val="false"/>
          <w:i w:val="false"/>
          <w:color w:val="000000"/>
          <w:sz w:val="28"/>
        </w:rPr>
        <w:t>
                              дерати.                      
</w:t>
      </w:r>
      <w:r>
        <w:br/>
      </w:r>
      <w:r>
        <w:rPr>
          <w:rFonts w:ascii="Times New Roman"/>
          <w:b w:val="false"/>
          <w:i w:val="false"/>
          <w:color w:val="000000"/>
          <w:sz w:val="28"/>
        </w:rPr>
        <w:t>
                              зация                        
</w:t>
      </w:r>
      <w:r>
        <w:br/>
      </w:r>
      <w:r>
        <w:rPr>
          <w:rFonts w:ascii="Times New Roman"/>
          <w:b w:val="false"/>
          <w:i w:val="false"/>
          <w:color w:val="000000"/>
          <w:sz w:val="28"/>
        </w:rPr>
        <w:t>
                              жүргізу                      
</w:t>
      </w:r>
      <w:r>
        <w:br/>
      </w:r>
      <w:r>
        <w:rPr>
          <w:rFonts w:ascii="Times New Roman"/>
          <w:b w:val="false"/>
          <w:i w:val="false"/>
          <w:color w:val="000000"/>
          <w:sz w:val="28"/>
        </w:rPr>
        <w:t>
                              жөнін.                      
</w:t>
      </w:r>
      <w:r>
        <w:br/>
      </w:r>
      <w:r>
        <w:rPr>
          <w:rFonts w:ascii="Times New Roman"/>
          <w:b w:val="false"/>
          <w:i w:val="false"/>
          <w:color w:val="000000"/>
          <w:sz w:val="28"/>
        </w:rPr>
        <w:t>
                              дегі                         
</w:t>
      </w:r>
      <w:r>
        <w:br/>
      </w:r>
      <w:r>
        <w:rPr>
          <w:rFonts w:ascii="Times New Roman"/>
          <w:b w:val="false"/>
          <w:i w:val="false"/>
          <w:color w:val="000000"/>
          <w:sz w:val="28"/>
        </w:rPr>
        <w:t>
                              қызметті                      
</w:t>
      </w:r>
      <w:r>
        <w:br/>
      </w:r>
      <w:r>
        <w:rPr>
          <w:rFonts w:ascii="Times New Roman"/>
          <w:b w:val="false"/>
          <w:i w:val="false"/>
          <w:color w:val="000000"/>
          <w:sz w:val="28"/>
        </w:rPr>
        <w:t>
                              іске ас.
</w:t>
      </w:r>
      <w:r>
        <w:br/>
      </w:r>
      <w:r>
        <w:rPr>
          <w:rFonts w:ascii="Times New Roman"/>
          <w:b w:val="false"/>
          <w:i w:val="false"/>
          <w:color w:val="000000"/>
          <w:sz w:val="28"/>
        </w:rPr>
        <w:t>
                              ырудан 
</w:t>
      </w:r>
      <w:r>
        <w:br/>
      </w:r>
      <w:r>
        <w:rPr>
          <w:rFonts w:ascii="Times New Roman"/>
          <w:b w:val="false"/>
          <w:i w:val="false"/>
          <w:color w:val="000000"/>
          <w:sz w:val="28"/>
        </w:rPr>
        <w:t>
                              түскен 
</w:t>
      </w:r>
      <w:r>
        <w:br/>
      </w:r>
      <w:r>
        <w:rPr>
          <w:rFonts w:ascii="Times New Roman"/>
          <w:b w:val="false"/>
          <w:i w:val="false"/>
          <w:color w:val="000000"/>
          <w:sz w:val="28"/>
        </w:rPr>
        <w:t>
                              қаражат                                     
</w:t>
      </w:r>
      <w:r>
        <w:br/>
      </w:r>
      <w:r>
        <w:rPr>
          <w:rFonts w:ascii="Times New Roman"/>
          <w:b w:val="false"/>
          <w:i w:val="false"/>
          <w:color w:val="000000"/>
          <w:sz w:val="28"/>
        </w:rPr>
        <w:t>
РБ 5  2 226 006  102, 103 18 Кәсіптік Кәсіптік гигиения.  "Халықтың санит.
</w:t>
      </w:r>
      <w:r>
        <w:br/>
      </w:r>
      <w:r>
        <w:rPr>
          <w:rFonts w:ascii="Times New Roman"/>
          <w:b w:val="false"/>
          <w:i w:val="false"/>
          <w:color w:val="000000"/>
          <w:sz w:val="28"/>
        </w:rPr>
        <w:t>
                             гигиена.   лық  даярлық      ахуалы
</w:t>
      </w:r>
      <w:r>
        <w:br/>
      </w:r>
      <w:r>
        <w:rPr>
          <w:rFonts w:ascii="Times New Roman"/>
          <w:b w:val="false"/>
          <w:i w:val="false"/>
          <w:color w:val="000000"/>
          <w:sz w:val="28"/>
        </w:rPr>
        <w:t>
                             лық даяр. жүргізуге бай.     туралы" Қазақстан
</w:t>
      </w:r>
      <w:r>
        <w:br/>
      </w:r>
      <w:r>
        <w:rPr>
          <w:rFonts w:ascii="Times New Roman"/>
          <w:b w:val="false"/>
          <w:i w:val="false"/>
          <w:color w:val="000000"/>
          <w:sz w:val="28"/>
        </w:rPr>
        <w:t>
                             бойынша  ланысты шығыстар    Республикасының
</w:t>
      </w:r>
      <w:r>
        <w:br/>
      </w:r>
      <w:r>
        <w:rPr>
          <w:rFonts w:ascii="Times New Roman"/>
          <w:b w:val="false"/>
          <w:i w:val="false"/>
          <w:color w:val="000000"/>
          <w:sz w:val="28"/>
        </w:rPr>
        <w:t>
РБ 5  2 694 003  000         санитар. (111,112,113,121,   Заңы "Санитарлық
</w:t>
      </w:r>
      <w:r>
        <w:br/>
      </w:r>
      <w:r>
        <w:rPr>
          <w:rFonts w:ascii="Times New Roman"/>
          <w:b w:val="false"/>
          <w:i w:val="false"/>
          <w:color w:val="000000"/>
          <w:sz w:val="28"/>
        </w:rPr>
        <w:t>
                             лық эпи. 136,138,139,141,    эпидемиология.
</w:t>
      </w:r>
      <w:r>
        <w:br/>
      </w:r>
      <w:r>
        <w:rPr>
          <w:rFonts w:ascii="Times New Roman"/>
          <w:b w:val="false"/>
          <w:i w:val="false"/>
          <w:color w:val="000000"/>
          <w:sz w:val="28"/>
        </w:rPr>
        <w:t>
ЖБ 5  2 278 002  100         демиоло. 142,144,145,146,    лық,туберкулез.
</w:t>
      </w:r>
      <w:r>
        <w:br/>
      </w:r>
      <w:r>
        <w:rPr>
          <w:rFonts w:ascii="Times New Roman"/>
          <w:b w:val="false"/>
          <w:i w:val="false"/>
          <w:color w:val="000000"/>
          <w:sz w:val="28"/>
        </w:rPr>
        <w:t>
                             гиялық    149,159,411)       дік, психоневр.
</w:t>
      </w:r>
      <w:r>
        <w:br/>
      </w:r>
      <w:r>
        <w:rPr>
          <w:rFonts w:ascii="Times New Roman"/>
          <w:b w:val="false"/>
          <w:i w:val="false"/>
          <w:color w:val="000000"/>
          <w:sz w:val="28"/>
        </w:rPr>
        <w:t>
                             мекеме.                      ологиялық меке.
</w:t>
      </w:r>
      <w:r>
        <w:br/>
      </w:r>
      <w:r>
        <w:rPr>
          <w:rFonts w:ascii="Times New Roman"/>
          <w:b w:val="false"/>
          <w:i w:val="false"/>
          <w:color w:val="000000"/>
          <w:sz w:val="28"/>
        </w:rPr>
        <w:t>
                             лер көр.                     мелер,сот сарап.
</w:t>
      </w:r>
      <w:r>
        <w:br/>
      </w:r>
      <w:r>
        <w:rPr>
          <w:rFonts w:ascii="Times New Roman"/>
          <w:b w:val="false"/>
          <w:i w:val="false"/>
          <w:color w:val="000000"/>
          <w:sz w:val="28"/>
        </w:rPr>
        <w:t>
                             сеткен                       тамасы органдары,
</w:t>
      </w:r>
      <w:r>
        <w:br/>
      </w:r>
      <w:r>
        <w:rPr>
          <w:rFonts w:ascii="Times New Roman"/>
          <w:b w:val="false"/>
          <w:i w:val="false"/>
          <w:color w:val="000000"/>
          <w:sz w:val="28"/>
        </w:rPr>
        <w:t>
                             қызметті                     Қазақ республи.
</w:t>
      </w:r>
      <w:r>
        <w:br/>
      </w:r>
      <w:r>
        <w:rPr>
          <w:rFonts w:ascii="Times New Roman"/>
          <w:b w:val="false"/>
          <w:i w:val="false"/>
          <w:color w:val="000000"/>
          <w:sz w:val="28"/>
        </w:rPr>
        <w:t>
                             іске ас.                     калық лепрозорийі
</w:t>
      </w:r>
      <w:r>
        <w:br/>
      </w:r>
      <w:r>
        <w:rPr>
          <w:rFonts w:ascii="Times New Roman"/>
          <w:b w:val="false"/>
          <w:i w:val="false"/>
          <w:color w:val="000000"/>
          <w:sz w:val="28"/>
        </w:rPr>
        <w:t>
                             ырудан                       ұсынатын тауар.
</w:t>
      </w:r>
      <w:r>
        <w:br/>
      </w:r>
      <w:r>
        <w:rPr>
          <w:rFonts w:ascii="Times New Roman"/>
          <w:b w:val="false"/>
          <w:i w:val="false"/>
          <w:color w:val="000000"/>
          <w:sz w:val="28"/>
        </w:rPr>
        <w:t>
                             түскен                       лар мен қызмет
</w:t>
      </w:r>
      <w:r>
        <w:br/>
      </w:r>
      <w:r>
        <w:rPr>
          <w:rFonts w:ascii="Times New Roman"/>
          <w:b w:val="false"/>
          <w:i w:val="false"/>
          <w:color w:val="000000"/>
          <w:sz w:val="28"/>
        </w:rPr>
        <w:t>
                             қаражат                      көрсетулерді са.
</w:t>
      </w:r>
      <w:r>
        <w:br/>
      </w:r>
      <w:r>
        <w:rPr>
          <w:rFonts w:ascii="Times New Roman"/>
          <w:b w:val="false"/>
          <w:i w:val="false"/>
          <w:color w:val="000000"/>
          <w:sz w:val="28"/>
        </w:rPr>
        <w:t>
                                                          тудан түскен қа.
</w:t>
      </w:r>
      <w:r>
        <w:br/>
      </w:r>
      <w:r>
        <w:rPr>
          <w:rFonts w:ascii="Times New Roman"/>
          <w:b w:val="false"/>
          <w:i w:val="false"/>
          <w:color w:val="000000"/>
          <w:sz w:val="28"/>
        </w:rPr>
        <w:t>
                                                          ражат пайдалану.
</w:t>
      </w:r>
      <w:r>
        <w:br/>
      </w:r>
      <w:r>
        <w:rPr>
          <w:rFonts w:ascii="Times New Roman"/>
          <w:b w:val="false"/>
          <w:i w:val="false"/>
          <w:color w:val="000000"/>
          <w:sz w:val="28"/>
        </w:rPr>
        <w:t>
                                                          дың ережесін бе.
</w:t>
      </w:r>
      <w:r>
        <w:br/>
      </w:r>
      <w:r>
        <w:rPr>
          <w:rFonts w:ascii="Times New Roman"/>
          <w:b w:val="false"/>
          <w:i w:val="false"/>
          <w:color w:val="000000"/>
          <w:sz w:val="28"/>
        </w:rPr>
        <w:t>
                                                          кіту туралы"
</w:t>
      </w:r>
      <w:r>
        <w:br/>
      </w:r>
      <w:r>
        <w:rPr>
          <w:rFonts w:ascii="Times New Roman"/>
          <w:b w:val="false"/>
          <w:i w:val="false"/>
          <w:color w:val="000000"/>
          <w:sz w:val="28"/>
        </w:rPr>
        <w:t>
                                                          ҚРҮ 2000 жылғы
</w:t>
      </w:r>
      <w:r>
        <w:br/>
      </w:r>
      <w:r>
        <w:rPr>
          <w:rFonts w:ascii="Times New Roman"/>
          <w:b w:val="false"/>
          <w:i w:val="false"/>
          <w:color w:val="000000"/>
          <w:sz w:val="28"/>
        </w:rPr>
        <w:t>
                                                          26 мамырдағы
</w:t>
      </w:r>
      <w:r>
        <w:br/>
      </w:r>
      <w:r>
        <w:rPr>
          <w:rFonts w:ascii="Times New Roman"/>
          <w:b w:val="false"/>
          <w:i w:val="false"/>
          <w:color w:val="000000"/>
          <w:sz w:val="28"/>
        </w:rPr>
        <w:t>
                                                          N 802 қаулысы
</w:t>
      </w:r>
      <w:r>
        <w:br/>
      </w:r>
      <w:r>
        <w:rPr>
          <w:rFonts w:ascii="Times New Roman"/>
          <w:b w:val="false"/>
          <w:i w:val="false"/>
          <w:color w:val="000000"/>
          <w:sz w:val="28"/>
        </w:rPr>
        <w:t>
</w:t>
      </w:r>
      <w:r>
        <w:br/>
      </w:r>
      <w:r>
        <w:rPr>
          <w:rFonts w:ascii="Times New Roman"/>
          <w:b w:val="false"/>
          <w:i w:val="false"/>
          <w:color w:val="000000"/>
          <w:sz w:val="28"/>
        </w:rPr>
        <w:t>
РБ 5  2 226 006  102, 103 19 Өтініш   Санитарлық-эпиде.  "Санитарлық эпи.
</w:t>
      </w:r>
      <w:r>
        <w:br/>
      </w:r>
      <w:r>
        <w:rPr>
          <w:rFonts w:ascii="Times New Roman"/>
          <w:b w:val="false"/>
          <w:i w:val="false"/>
          <w:color w:val="000000"/>
          <w:sz w:val="28"/>
        </w:rPr>
        <w:t>
                             бойынша  миологиялық сарап.  демиологиялық,
</w:t>
      </w:r>
      <w:r>
        <w:br/>
      </w:r>
      <w:r>
        <w:rPr>
          <w:rFonts w:ascii="Times New Roman"/>
          <w:b w:val="false"/>
          <w:i w:val="false"/>
          <w:color w:val="000000"/>
          <w:sz w:val="28"/>
        </w:rPr>
        <w:t>
                             санитар. тамалар жүргізуге,  туберкулездік,  
</w:t>
      </w:r>
      <w:r>
        <w:br/>
      </w:r>
      <w:r>
        <w:rPr>
          <w:rFonts w:ascii="Times New Roman"/>
          <w:b w:val="false"/>
          <w:i w:val="false"/>
          <w:color w:val="000000"/>
          <w:sz w:val="28"/>
        </w:rPr>
        <w:t>
                             лық-     соның ішінде жаб.   психоневрология.
</w:t>
      </w:r>
      <w:r>
        <w:br/>
      </w:r>
      <w:r>
        <w:rPr>
          <w:rFonts w:ascii="Times New Roman"/>
          <w:b w:val="false"/>
          <w:i w:val="false"/>
          <w:color w:val="000000"/>
          <w:sz w:val="28"/>
        </w:rPr>
        <w:t>
РБ 5  2 694 003  000         эпиде.   дықтарды метроло.   лық мекемелер,  
</w:t>
      </w:r>
      <w:r>
        <w:br/>
      </w:r>
      <w:r>
        <w:rPr>
          <w:rFonts w:ascii="Times New Roman"/>
          <w:b w:val="false"/>
          <w:i w:val="false"/>
          <w:color w:val="000000"/>
          <w:sz w:val="28"/>
        </w:rPr>
        <w:t>
                             мио.     гиялық қамтамасыз   сот сараптамасы
</w:t>
      </w:r>
      <w:r>
        <w:br/>
      </w:r>
      <w:r>
        <w:rPr>
          <w:rFonts w:ascii="Times New Roman"/>
          <w:b w:val="false"/>
          <w:i w:val="false"/>
          <w:color w:val="000000"/>
          <w:sz w:val="28"/>
        </w:rPr>
        <w:t>
ЖБ 5  2 278 002  100         логия.   етуге байланысты    органдары, қазақ
</w:t>
      </w:r>
      <w:r>
        <w:br/>
      </w:r>
      <w:r>
        <w:rPr>
          <w:rFonts w:ascii="Times New Roman"/>
          <w:b w:val="false"/>
          <w:i w:val="false"/>
          <w:color w:val="000000"/>
          <w:sz w:val="28"/>
        </w:rPr>
        <w:t>
                             лық      шығыстардың лабо.   республикалық  
</w:t>
      </w:r>
      <w:r>
        <w:br/>
      </w:r>
      <w:r>
        <w:rPr>
          <w:rFonts w:ascii="Times New Roman"/>
          <w:b w:val="false"/>
          <w:i w:val="false"/>
          <w:color w:val="000000"/>
          <w:sz w:val="28"/>
        </w:rPr>
        <w:t>
                             сарапта. раториялық зерт.    лепрозорийі ұсы.
</w:t>
      </w:r>
      <w:r>
        <w:br/>
      </w:r>
      <w:r>
        <w:rPr>
          <w:rFonts w:ascii="Times New Roman"/>
          <w:b w:val="false"/>
          <w:i w:val="false"/>
          <w:color w:val="000000"/>
          <w:sz w:val="28"/>
        </w:rPr>
        <w:t>
                             ларды,   теуіне байланысты   натын тауарлар  
</w:t>
      </w:r>
      <w:r>
        <w:br/>
      </w:r>
      <w:r>
        <w:rPr>
          <w:rFonts w:ascii="Times New Roman"/>
          <w:b w:val="false"/>
          <w:i w:val="false"/>
          <w:color w:val="000000"/>
          <w:sz w:val="28"/>
        </w:rPr>
        <w:t>
                             зертхана шығыстар (111,112,  мен қызмет көрсе.
</w:t>
      </w:r>
      <w:r>
        <w:br/>
      </w:r>
      <w:r>
        <w:rPr>
          <w:rFonts w:ascii="Times New Roman"/>
          <w:b w:val="false"/>
          <w:i w:val="false"/>
          <w:color w:val="000000"/>
          <w:sz w:val="28"/>
        </w:rPr>
        <w:t>
                             лық зерт.113, 121,125,131,   тулерді сатудан 
</w:t>
      </w:r>
      <w:r>
        <w:br/>
      </w:r>
      <w:r>
        <w:rPr>
          <w:rFonts w:ascii="Times New Roman"/>
          <w:b w:val="false"/>
          <w:i w:val="false"/>
          <w:color w:val="000000"/>
          <w:sz w:val="28"/>
        </w:rPr>
        <w:t>
                             теулерді 132, 136,137,139,   түскен қаражат   
</w:t>
      </w:r>
      <w:r>
        <w:br/>
      </w:r>
      <w:r>
        <w:rPr>
          <w:rFonts w:ascii="Times New Roman"/>
          <w:b w:val="false"/>
          <w:i w:val="false"/>
          <w:color w:val="000000"/>
          <w:sz w:val="28"/>
        </w:rPr>
        <w:t>
                             жүргізу  141, 142,143,144,   пайдаланудың ере.
</w:t>
      </w:r>
      <w:r>
        <w:br/>
      </w:r>
      <w:r>
        <w:rPr>
          <w:rFonts w:ascii="Times New Roman"/>
          <w:b w:val="false"/>
          <w:i w:val="false"/>
          <w:color w:val="000000"/>
          <w:sz w:val="28"/>
        </w:rPr>
        <w:t>
                             жөніндегі145, 146,149,155,   жесін бекіту  
</w:t>
      </w:r>
      <w:r>
        <w:br/>
      </w:r>
      <w:r>
        <w:rPr>
          <w:rFonts w:ascii="Times New Roman"/>
          <w:b w:val="false"/>
          <w:i w:val="false"/>
          <w:color w:val="000000"/>
          <w:sz w:val="28"/>
        </w:rPr>
        <w:t>
                             санитар. 159,411)            туралы" ҚРҮ 2000
</w:t>
      </w:r>
      <w:r>
        <w:br/>
      </w:r>
      <w:r>
        <w:rPr>
          <w:rFonts w:ascii="Times New Roman"/>
          <w:b w:val="false"/>
          <w:i w:val="false"/>
          <w:color w:val="000000"/>
          <w:sz w:val="28"/>
        </w:rPr>
        <w:t>
                             лық-эпидеми.                 жылғы 26 мамырда.
</w:t>
      </w:r>
      <w:r>
        <w:br/>
      </w:r>
      <w:r>
        <w:rPr>
          <w:rFonts w:ascii="Times New Roman"/>
          <w:b w:val="false"/>
          <w:i w:val="false"/>
          <w:color w:val="000000"/>
          <w:sz w:val="28"/>
        </w:rPr>
        <w:t>
                             ологиялық                    ғы N 802 қаулысы
</w:t>
      </w:r>
      <w:r>
        <w:br/>
      </w:r>
      <w:r>
        <w:rPr>
          <w:rFonts w:ascii="Times New Roman"/>
          <w:b w:val="false"/>
          <w:i w:val="false"/>
          <w:color w:val="000000"/>
          <w:sz w:val="28"/>
        </w:rPr>
        <w:t>
                             мекеме 
</w:t>
      </w:r>
      <w:r>
        <w:br/>
      </w:r>
      <w:r>
        <w:rPr>
          <w:rFonts w:ascii="Times New Roman"/>
          <w:b w:val="false"/>
          <w:i w:val="false"/>
          <w:color w:val="000000"/>
          <w:sz w:val="28"/>
        </w:rPr>
        <w:t>
                             көрсет.
</w:t>
      </w:r>
      <w:r>
        <w:br/>
      </w:r>
      <w:r>
        <w:rPr>
          <w:rFonts w:ascii="Times New Roman"/>
          <w:b w:val="false"/>
          <w:i w:val="false"/>
          <w:color w:val="000000"/>
          <w:sz w:val="28"/>
        </w:rPr>
        <w:t>
                             кен қыз.
</w:t>
      </w:r>
      <w:r>
        <w:br/>
      </w:r>
      <w:r>
        <w:rPr>
          <w:rFonts w:ascii="Times New Roman"/>
          <w:b w:val="false"/>
          <w:i w:val="false"/>
          <w:color w:val="000000"/>
          <w:sz w:val="28"/>
        </w:rPr>
        <w:t>
                             меттерді
</w:t>
      </w:r>
      <w:r>
        <w:br/>
      </w:r>
      <w:r>
        <w:rPr>
          <w:rFonts w:ascii="Times New Roman"/>
          <w:b w:val="false"/>
          <w:i w:val="false"/>
          <w:color w:val="000000"/>
          <w:sz w:val="28"/>
        </w:rPr>
        <w:t>
                             іске асыру.
</w:t>
      </w:r>
      <w:r>
        <w:br/>
      </w:r>
      <w:r>
        <w:rPr>
          <w:rFonts w:ascii="Times New Roman"/>
          <w:b w:val="false"/>
          <w:i w:val="false"/>
          <w:color w:val="000000"/>
          <w:sz w:val="28"/>
        </w:rPr>
        <w:t>
                             дан түскен                                   
</w:t>
      </w:r>
      <w:r>
        <w:br/>
      </w:r>
      <w:r>
        <w:rPr>
          <w:rFonts w:ascii="Times New Roman"/>
          <w:b w:val="false"/>
          <w:i w:val="false"/>
          <w:color w:val="000000"/>
          <w:sz w:val="28"/>
        </w:rPr>
        <w:t>
                             қаражат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РБ 5  2 226 006  102       20 Қазақ    Баспа өнімдерінің   "ҚР Мемлекеттік
</w:t>
      </w:r>
      <w:r>
        <w:br/>
      </w:r>
      <w:r>
        <w:rPr>
          <w:rFonts w:ascii="Times New Roman"/>
          <w:b w:val="false"/>
          <w:i w:val="false"/>
          <w:color w:val="000000"/>
          <w:sz w:val="28"/>
        </w:rPr>
        <w:t>
                              респуб.  өндірісімен байла.  санитарлық эпи.
</w:t>
      </w:r>
      <w:r>
        <w:br/>
      </w:r>
      <w:r>
        <w:rPr>
          <w:rFonts w:ascii="Times New Roman"/>
          <w:b w:val="false"/>
          <w:i w:val="false"/>
          <w:color w:val="000000"/>
          <w:sz w:val="28"/>
        </w:rPr>
        <w:t>
                              ликалық  нысты Қазақ респу.  демиологиялық
</w:t>
      </w:r>
      <w:r>
        <w:br/>
      </w:r>
      <w:r>
        <w:rPr>
          <w:rFonts w:ascii="Times New Roman"/>
          <w:b w:val="false"/>
          <w:i w:val="false"/>
          <w:color w:val="000000"/>
          <w:sz w:val="28"/>
        </w:rPr>
        <w:t>
                              санитар. бликалық санитар.   қызметі туралы
</w:t>
      </w:r>
      <w:r>
        <w:br/>
      </w:r>
      <w:r>
        <w:rPr>
          <w:rFonts w:ascii="Times New Roman"/>
          <w:b w:val="false"/>
          <w:i w:val="false"/>
          <w:color w:val="000000"/>
          <w:sz w:val="28"/>
        </w:rPr>
        <w:t>
                              лық-     лық-эпидемиология.  ереже" ҚР Мини.
</w:t>
      </w:r>
      <w:r>
        <w:br/>
      </w:r>
      <w:r>
        <w:rPr>
          <w:rFonts w:ascii="Times New Roman"/>
          <w:b w:val="false"/>
          <w:i w:val="false"/>
          <w:color w:val="000000"/>
          <w:sz w:val="28"/>
        </w:rPr>
        <w:t>
                              эпиде.   лық станцияларының  стрлер Кабинет.
</w:t>
      </w:r>
      <w:r>
        <w:br/>
      </w:r>
      <w:r>
        <w:rPr>
          <w:rFonts w:ascii="Times New Roman"/>
          <w:b w:val="false"/>
          <w:i w:val="false"/>
          <w:color w:val="000000"/>
          <w:sz w:val="28"/>
        </w:rPr>
        <w:t>
                              миоло.   шығыстарына         інің 1995 жылғы
</w:t>
      </w:r>
      <w:r>
        <w:br/>
      </w:r>
      <w:r>
        <w:rPr>
          <w:rFonts w:ascii="Times New Roman"/>
          <w:b w:val="false"/>
          <w:i w:val="false"/>
          <w:color w:val="000000"/>
          <w:sz w:val="28"/>
        </w:rPr>
        <w:t>
                              гиялық   (111, 112, 121,     25 сәуірдегі N
</w:t>
      </w:r>
      <w:r>
        <w:br/>
      </w:r>
      <w:r>
        <w:rPr>
          <w:rFonts w:ascii="Times New Roman"/>
          <w:b w:val="false"/>
          <w:i w:val="false"/>
          <w:color w:val="000000"/>
          <w:sz w:val="28"/>
        </w:rPr>
        <w:t>
                              станци.  138, 139, 141, 142, 547  қаулысы,
</w:t>
      </w:r>
      <w:r>
        <w:br/>
      </w:r>
      <w:r>
        <w:rPr>
          <w:rFonts w:ascii="Times New Roman"/>
          <w:b w:val="false"/>
          <w:i w:val="false"/>
          <w:color w:val="000000"/>
          <w:sz w:val="28"/>
        </w:rPr>
        <w:t>
                              ялары    143, 144, 145, 146, "Санитарлық
</w:t>
      </w:r>
      <w:r>
        <w:br/>
      </w:r>
      <w:r>
        <w:rPr>
          <w:rFonts w:ascii="Times New Roman"/>
          <w:b w:val="false"/>
          <w:i w:val="false"/>
          <w:color w:val="000000"/>
          <w:sz w:val="28"/>
        </w:rPr>
        <w:t>
                              норма.   149, 159,411)       эпидемиология.
</w:t>
      </w:r>
      <w:r>
        <w:br/>
      </w:r>
      <w:r>
        <w:rPr>
          <w:rFonts w:ascii="Times New Roman"/>
          <w:b w:val="false"/>
          <w:i w:val="false"/>
          <w:color w:val="000000"/>
          <w:sz w:val="28"/>
        </w:rPr>
        <w:t>
                              тивтік-                      лық туберкулез.
</w:t>
      </w:r>
      <w:r>
        <w:br/>
      </w:r>
      <w:r>
        <w:rPr>
          <w:rFonts w:ascii="Times New Roman"/>
          <w:b w:val="false"/>
          <w:i w:val="false"/>
          <w:color w:val="000000"/>
          <w:sz w:val="28"/>
        </w:rPr>
        <w:t>
                              техни.                       дік психоневро.
</w:t>
      </w:r>
      <w:r>
        <w:br/>
      </w:r>
      <w:r>
        <w:rPr>
          <w:rFonts w:ascii="Times New Roman"/>
          <w:b w:val="false"/>
          <w:i w:val="false"/>
          <w:color w:val="000000"/>
          <w:sz w:val="28"/>
        </w:rPr>
        <w:t>
                              калық                        логиялық мекеме.
</w:t>
      </w:r>
      <w:r>
        <w:br/>
      </w:r>
      <w:r>
        <w:rPr>
          <w:rFonts w:ascii="Times New Roman"/>
          <w:b w:val="false"/>
          <w:i w:val="false"/>
          <w:color w:val="000000"/>
          <w:sz w:val="28"/>
        </w:rPr>
        <w:t>
                              құжат.                       лері, сот сарап.
</w:t>
      </w:r>
      <w:r>
        <w:br/>
      </w:r>
      <w:r>
        <w:rPr>
          <w:rFonts w:ascii="Times New Roman"/>
          <w:b w:val="false"/>
          <w:i w:val="false"/>
          <w:color w:val="000000"/>
          <w:sz w:val="28"/>
        </w:rPr>
        <w:t>
                              тама.                        тамасы орган.
</w:t>
      </w:r>
      <w:r>
        <w:br/>
      </w:r>
      <w:r>
        <w:rPr>
          <w:rFonts w:ascii="Times New Roman"/>
          <w:b w:val="false"/>
          <w:i w:val="false"/>
          <w:color w:val="000000"/>
          <w:sz w:val="28"/>
        </w:rPr>
        <w:t>
                              лармен                       дары, Қазақ
</w:t>
      </w:r>
      <w:r>
        <w:br/>
      </w:r>
      <w:r>
        <w:rPr>
          <w:rFonts w:ascii="Times New Roman"/>
          <w:b w:val="false"/>
          <w:i w:val="false"/>
          <w:color w:val="000000"/>
          <w:sz w:val="28"/>
        </w:rPr>
        <w:t>
                              қамта.                       республикалық
</w:t>
      </w:r>
      <w:r>
        <w:br/>
      </w:r>
      <w:r>
        <w:rPr>
          <w:rFonts w:ascii="Times New Roman"/>
          <w:b w:val="false"/>
          <w:i w:val="false"/>
          <w:color w:val="000000"/>
          <w:sz w:val="28"/>
        </w:rPr>
        <w:t>
                              масыз                        лепрозорийі ұсы.
</w:t>
      </w:r>
      <w:r>
        <w:br/>
      </w:r>
      <w:r>
        <w:rPr>
          <w:rFonts w:ascii="Times New Roman"/>
          <w:b w:val="false"/>
          <w:i w:val="false"/>
          <w:color w:val="000000"/>
          <w:sz w:val="28"/>
        </w:rPr>
        <w:t>
                              ету                          натын тауарлар
</w:t>
      </w:r>
      <w:r>
        <w:br/>
      </w:r>
      <w:r>
        <w:rPr>
          <w:rFonts w:ascii="Times New Roman"/>
          <w:b w:val="false"/>
          <w:i w:val="false"/>
          <w:color w:val="000000"/>
          <w:sz w:val="28"/>
        </w:rPr>
        <w:t>
                              бойынша                      мен қызмет көр.
</w:t>
      </w:r>
      <w:r>
        <w:br/>
      </w:r>
      <w:r>
        <w:rPr>
          <w:rFonts w:ascii="Times New Roman"/>
          <w:b w:val="false"/>
          <w:i w:val="false"/>
          <w:color w:val="000000"/>
          <w:sz w:val="28"/>
        </w:rPr>
        <w:t>
                              көрсе.                       сетулерді сату.
</w:t>
      </w:r>
      <w:r>
        <w:br/>
      </w:r>
      <w:r>
        <w:rPr>
          <w:rFonts w:ascii="Times New Roman"/>
          <w:b w:val="false"/>
          <w:i w:val="false"/>
          <w:color w:val="000000"/>
          <w:sz w:val="28"/>
        </w:rPr>
        <w:t>
                              тілген                       дан түскен қара.
</w:t>
      </w:r>
      <w:r>
        <w:br/>
      </w:r>
      <w:r>
        <w:rPr>
          <w:rFonts w:ascii="Times New Roman"/>
          <w:b w:val="false"/>
          <w:i w:val="false"/>
          <w:color w:val="000000"/>
          <w:sz w:val="28"/>
        </w:rPr>
        <w:t>
                              қызмет.                     жат. пайдаланудың
</w:t>
      </w:r>
      <w:r>
        <w:br/>
      </w:r>
      <w:r>
        <w:rPr>
          <w:rFonts w:ascii="Times New Roman"/>
          <w:b w:val="false"/>
          <w:i w:val="false"/>
          <w:color w:val="000000"/>
          <w:sz w:val="28"/>
        </w:rPr>
        <w:t>
                              терді                        ережесін бекіту
</w:t>
      </w:r>
      <w:r>
        <w:br/>
      </w:r>
      <w:r>
        <w:rPr>
          <w:rFonts w:ascii="Times New Roman"/>
          <w:b w:val="false"/>
          <w:i w:val="false"/>
          <w:color w:val="000000"/>
          <w:sz w:val="28"/>
        </w:rPr>
        <w:t>
                              іске                         туралы" ҚРҮ 2000
</w:t>
      </w:r>
      <w:r>
        <w:br/>
      </w:r>
      <w:r>
        <w:rPr>
          <w:rFonts w:ascii="Times New Roman"/>
          <w:b w:val="false"/>
          <w:i w:val="false"/>
          <w:color w:val="000000"/>
          <w:sz w:val="28"/>
        </w:rPr>
        <w:t>
                              асыру.                       жылғы 26 мамыр.
</w:t>
      </w:r>
      <w:r>
        <w:br/>
      </w:r>
      <w:r>
        <w:rPr>
          <w:rFonts w:ascii="Times New Roman"/>
          <w:b w:val="false"/>
          <w:i w:val="false"/>
          <w:color w:val="000000"/>
          <w:sz w:val="28"/>
        </w:rPr>
        <w:t>
                              дан                          дағы N 802 қау.
</w:t>
      </w:r>
      <w:r>
        <w:br/>
      </w:r>
      <w:r>
        <w:rPr>
          <w:rFonts w:ascii="Times New Roman"/>
          <w:b w:val="false"/>
          <w:i w:val="false"/>
          <w:color w:val="000000"/>
          <w:sz w:val="28"/>
        </w:rPr>
        <w:t>
                              түскен                       лысы
</w:t>
      </w:r>
      <w:r>
        <w:br/>
      </w:r>
      <w:r>
        <w:rPr>
          <w:rFonts w:ascii="Times New Roman"/>
          <w:b w:val="false"/>
          <w:i w:val="false"/>
          <w:color w:val="000000"/>
          <w:sz w:val="28"/>
        </w:rPr>
        <w:t>
                              қаражат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Ақыл-есі кем балаларға арналған интернат-үйлері және қарттар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мен мүгедектерге арналған жалпы үлгідегі интернат үйлері,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психоневрологиялық интернаттар көрсететін қызметтер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ЖБ 6  1 258 009 100,101,  21  Қосалқы Қамқорлыққа алынған. "Ақыл-есі кеміс
</w:t>
      </w:r>
      <w:r>
        <w:br/>
      </w:r>
      <w:r>
        <w:rPr>
          <w:rFonts w:ascii="Times New Roman"/>
          <w:b w:val="false"/>
          <w:i w:val="false"/>
          <w:color w:val="000000"/>
          <w:sz w:val="28"/>
        </w:rPr>
        <w:t>
                103           шаруа.  дардың тамақтанды.   балаларға арнал.
</w:t>
      </w:r>
      <w:r>
        <w:br/>
      </w:r>
      <w:r>
        <w:rPr>
          <w:rFonts w:ascii="Times New Roman"/>
          <w:b w:val="false"/>
          <w:i w:val="false"/>
          <w:color w:val="000000"/>
          <w:sz w:val="28"/>
        </w:rPr>
        <w:t>
                              шылық.  руды және медицина.  ған интернат үй.
</w:t>
      </w:r>
      <w:r>
        <w:br/>
      </w:r>
      <w:r>
        <w:rPr>
          <w:rFonts w:ascii="Times New Roman"/>
          <w:b w:val="false"/>
          <w:i w:val="false"/>
          <w:color w:val="000000"/>
          <w:sz w:val="28"/>
        </w:rPr>
        <w:t>
                              тар өн. лық көмек көрсетуді  лері, психонев.
</w:t>
      </w:r>
      <w:r>
        <w:br/>
      </w:r>
      <w:r>
        <w:rPr>
          <w:rFonts w:ascii="Times New Roman"/>
          <w:b w:val="false"/>
          <w:i w:val="false"/>
          <w:color w:val="000000"/>
          <w:sz w:val="28"/>
        </w:rPr>
        <w:t>
                              діретін жақсартуға, қосалқы  рологиялық ин.
</w:t>
      </w:r>
      <w:r>
        <w:br/>
      </w:r>
      <w:r>
        <w:rPr>
          <w:rFonts w:ascii="Times New Roman"/>
          <w:b w:val="false"/>
          <w:i w:val="false"/>
          <w:color w:val="000000"/>
          <w:sz w:val="28"/>
        </w:rPr>
        <w:t>
                              тауар.  шаруашылықтардың ма. тернаттар, қар.
</w:t>
      </w:r>
      <w:r>
        <w:br/>
      </w:r>
      <w:r>
        <w:rPr>
          <w:rFonts w:ascii="Times New Roman"/>
          <w:b w:val="false"/>
          <w:i w:val="false"/>
          <w:color w:val="000000"/>
          <w:sz w:val="28"/>
        </w:rPr>
        <w:t>
                              ларды   териалдық-техникалық ттар мен мүге.
</w:t>
      </w:r>
      <w:r>
        <w:br/>
      </w:r>
      <w:r>
        <w:rPr>
          <w:rFonts w:ascii="Times New Roman"/>
          <w:b w:val="false"/>
          <w:i w:val="false"/>
          <w:color w:val="000000"/>
          <w:sz w:val="28"/>
        </w:rPr>
        <w:t>
                              сатудан базасын нығайтуға,   дектерге арнал.
</w:t>
      </w:r>
      <w:r>
        <w:br/>
      </w:r>
      <w:r>
        <w:rPr>
          <w:rFonts w:ascii="Times New Roman"/>
          <w:b w:val="false"/>
          <w:i w:val="false"/>
          <w:color w:val="000000"/>
          <w:sz w:val="28"/>
        </w:rPr>
        <w:t>
                              түскен  ақыл-есі кеміс       ған жалпы үлгі.
</w:t>
      </w:r>
      <w:r>
        <w:br/>
      </w:r>
      <w:r>
        <w:rPr>
          <w:rFonts w:ascii="Times New Roman"/>
          <w:b w:val="false"/>
          <w:i w:val="false"/>
          <w:color w:val="000000"/>
          <w:sz w:val="28"/>
        </w:rPr>
        <w:t>
                              қаражат балаларға арналған   дегі интернат
</w:t>
      </w:r>
      <w:r>
        <w:br/>
      </w:r>
      <w:r>
        <w:rPr>
          <w:rFonts w:ascii="Times New Roman"/>
          <w:b w:val="false"/>
          <w:i w:val="false"/>
          <w:color w:val="000000"/>
          <w:sz w:val="28"/>
        </w:rPr>
        <w:t>
                                      интернат үйлерінде   үйлері ұсынатын
</w:t>
      </w:r>
      <w:r>
        <w:br/>
      </w:r>
      <w:r>
        <w:rPr>
          <w:rFonts w:ascii="Times New Roman"/>
          <w:b w:val="false"/>
          <w:i w:val="false"/>
          <w:color w:val="000000"/>
          <w:sz w:val="28"/>
        </w:rPr>
        <w:t>
                                      психоневрологиялық   тауарлар мен
</w:t>
      </w:r>
      <w:r>
        <w:br/>
      </w:r>
      <w:r>
        <w:rPr>
          <w:rFonts w:ascii="Times New Roman"/>
          <w:b w:val="false"/>
          <w:i w:val="false"/>
          <w:color w:val="000000"/>
          <w:sz w:val="28"/>
        </w:rPr>
        <w:t>
                                      интернаттарда        қызмет көрсету.
</w:t>
      </w:r>
      <w:r>
        <w:br/>
      </w:r>
      <w:r>
        <w:rPr>
          <w:rFonts w:ascii="Times New Roman"/>
          <w:b w:val="false"/>
          <w:i w:val="false"/>
          <w:color w:val="000000"/>
          <w:sz w:val="28"/>
        </w:rPr>
        <w:t>
                                      және қарттар мен     лерді сатудан
</w:t>
      </w:r>
      <w:r>
        <w:br/>
      </w:r>
      <w:r>
        <w:rPr>
          <w:rFonts w:ascii="Times New Roman"/>
          <w:b w:val="false"/>
          <w:i w:val="false"/>
          <w:color w:val="000000"/>
          <w:sz w:val="28"/>
        </w:rPr>
        <w:t>
                                      мүгедектерге арнал.  түсетін қаражат.
</w:t>
      </w:r>
      <w:r>
        <w:br/>
      </w:r>
      <w:r>
        <w:rPr>
          <w:rFonts w:ascii="Times New Roman"/>
          <w:b w:val="false"/>
          <w:i w:val="false"/>
          <w:color w:val="000000"/>
          <w:sz w:val="28"/>
        </w:rPr>
        <w:t>
                                      ған жалпы үлгідегі   ты пайдалану
</w:t>
      </w:r>
      <w:r>
        <w:br/>
      </w:r>
      <w:r>
        <w:rPr>
          <w:rFonts w:ascii="Times New Roman"/>
          <w:b w:val="false"/>
          <w:i w:val="false"/>
          <w:color w:val="000000"/>
          <w:sz w:val="28"/>
        </w:rPr>
        <w:t>
                                      интернат үйлерінде   ережесін бекіту
</w:t>
      </w:r>
      <w:r>
        <w:br/>
      </w:r>
      <w:r>
        <w:rPr>
          <w:rFonts w:ascii="Times New Roman"/>
          <w:b w:val="false"/>
          <w:i w:val="false"/>
          <w:color w:val="000000"/>
          <w:sz w:val="28"/>
        </w:rPr>
        <w:t>
                                      тұратын қамқорлыққа  туралы" Қазақ.
</w:t>
      </w:r>
      <w:r>
        <w:br/>
      </w:r>
      <w:r>
        <w:rPr>
          <w:rFonts w:ascii="Times New Roman"/>
          <w:b w:val="false"/>
          <w:i w:val="false"/>
          <w:color w:val="000000"/>
          <w:sz w:val="28"/>
        </w:rPr>
        <w:t>
                                      алынғандарды көтер.  стан Республика.
</w:t>
      </w:r>
      <w:r>
        <w:br/>
      </w:r>
      <w:r>
        <w:rPr>
          <w:rFonts w:ascii="Times New Roman"/>
          <w:b w:val="false"/>
          <w:i w:val="false"/>
          <w:color w:val="000000"/>
          <w:sz w:val="28"/>
        </w:rPr>
        <w:t>
                                      мелеуге, қосалқы     сы Үкіметінің
</w:t>
      </w:r>
      <w:r>
        <w:br/>
      </w:r>
      <w:r>
        <w:rPr>
          <w:rFonts w:ascii="Times New Roman"/>
          <w:b w:val="false"/>
          <w:i w:val="false"/>
          <w:color w:val="000000"/>
          <w:sz w:val="28"/>
        </w:rPr>
        <w:t>
                                      шаруашылықтар қыз.   2000 жылғы 15
</w:t>
      </w:r>
      <w:r>
        <w:br/>
      </w:r>
      <w:r>
        <w:rPr>
          <w:rFonts w:ascii="Times New Roman"/>
          <w:b w:val="false"/>
          <w:i w:val="false"/>
          <w:color w:val="000000"/>
          <w:sz w:val="28"/>
        </w:rPr>
        <w:t>
                                      меткерлерінің еңбе.  мамырдағы N 719
</w:t>
      </w:r>
      <w:r>
        <w:br/>
      </w:r>
      <w:r>
        <w:rPr>
          <w:rFonts w:ascii="Times New Roman"/>
          <w:b w:val="false"/>
          <w:i w:val="false"/>
          <w:color w:val="000000"/>
          <w:sz w:val="28"/>
        </w:rPr>
        <w:t>
                                      гіне ақы төлеуге,    қаулысы
</w:t>
      </w:r>
      <w:r>
        <w:br/>
      </w:r>
      <w:r>
        <w:rPr>
          <w:rFonts w:ascii="Times New Roman"/>
          <w:b w:val="false"/>
          <w:i w:val="false"/>
          <w:color w:val="000000"/>
          <w:sz w:val="28"/>
        </w:rPr>
        <w:t>
                                      интернаттарды мате.
</w:t>
      </w:r>
      <w:r>
        <w:br/>
      </w:r>
      <w:r>
        <w:rPr>
          <w:rFonts w:ascii="Times New Roman"/>
          <w:b w:val="false"/>
          <w:i w:val="false"/>
          <w:color w:val="000000"/>
          <w:sz w:val="28"/>
        </w:rPr>
        <w:t>
                                      риалдық-тұрмыстық
</w:t>
      </w:r>
      <w:r>
        <w:br/>
      </w:r>
      <w:r>
        <w:rPr>
          <w:rFonts w:ascii="Times New Roman"/>
          <w:b w:val="false"/>
          <w:i w:val="false"/>
          <w:color w:val="000000"/>
          <w:sz w:val="28"/>
        </w:rPr>
        <w:t>
                                      қамтамасыз етуге,
</w:t>
      </w:r>
      <w:r>
        <w:br/>
      </w:r>
      <w:r>
        <w:rPr>
          <w:rFonts w:ascii="Times New Roman"/>
          <w:b w:val="false"/>
          <w:i w:val="false"/>
          <w:color w:val="000000"/>
          <w:sz w:val="28"/>
        </w:rPr>
        <w:t>
                                      мәдени шараларды
</w:t>
      </w:r>
      <w:r>
        <w:br/>
      </w:r>
      <w:r>
        <w:rPr>
          <w:rFonts w:ascii="Times New Roman"/>
          <w:b w:val="false"/>
          <w:i w:val="false"/>
          <w:color w:val="000000"/>
          <w:sz w:val="28"/>
        </w:rPr>
        <w:t>
                                      өткізуге және
</w:t>
      </w:r>
      <w:r>
        <w:br/>
      </w:r>
      <w:r>
        <w:rPr>
          <w:rFonts w:ascii="Times New Roman"/>
          <w:b w:val="false"/>
          <w:i w:val="false"/>
          <w:color w:val="000000"/>
          <w:sz w:val="28"/>
        </w:rPr>
        <w:t>
                                      демалысты ұйымдас.
</w:t>
      </w:r>
      <w:r>
        <w:br/>
      </w:r>
      <w:r>
        <w:rPr>
          <w:rFonts w:ascii="Times New Roman"/>
          <w:b w:val="false"/>
          <w:i w:val="false"/>
          <w:color w:val="000000"/>
          <w:sz w:val="28"/>
        </w:rPr>
        <w:t>
                                      тыруға (111, 112,
</w:t>
      </w:r>
      <w:r>
        <w:br/>
      </w:r>
      <w:r>
        <w:rPr>
          <w:rFonts w:ascii="Times New Roman"/>
          <w:b w:val="false"/>
          <w:i w:val="false"/>
          <w:color w:val="000000"/>
          <w:sz w:val="28"/>
        </w:rPr>
        <w:t>
                                      121, 131, 132, 136,
</w:t>
      </w:r>
      <w:r>
        <w:br/>
      </w:r>
      <w:r>
        <w:rPr>
          <w:rFonts w:ascii="Times New Roman"/>
          <w:b w:val="false"/>
          <w:i w:val="false"/>
          <w:color w:val="000000"/>
          <w:sz w:val="28"/>
        </w:rPr>
        <w:t>
                                      139, 141, 142,
</w:t>
      </w:r>
      <w:r>
        <w:br/>
      </w:r>
      <w:r>
        <w:rPr>
          <w:rFonts w:ascii="Times New Roman"/>
          <w:b w:val="false"/>
          <w:i w:val="false"/>
          <w:color w:val="000000"/>
          <w:sz w:val="28"/>
        </w:rPr>
        <w:t>
                                      144, 145, 146, 149,
</w:t>
      </w:r>
      <w:r>
        <w:br/>
      </w:r>
      <w:r>
        <w:rPr>
          <w:rFonts w:ascii="Times New Roman"/>
          <w:b w:val="false"/>
          <w:i w:val="false"/>
          <w:color w:val="000000"/>
          <w:sz w:val="28"/>
        </w:rPr>
        <w:t>
                                      159, 411, 431)
</w:t>
      </w:r>
      <w:r>
        <w:br/>
      </w:r>
      <w:r>
        <w:rPr>
          <w:rFonts w:ascii="Times New Roman"/>
          <w:b w:val="false"/>
          <w:i w:val="false"/>
          <w:color w:val="000000"/>
          <w:sz w:val="28"/>
        </w:rPr>
        <w:t>
---------------------------------------------------------------------------
</w:t>
      </w:r>
      <w:r>
        <w:br/>
      </w:r>
      <w:r>
        <w:rPr>
          <w:rFonts w:ascii="Times New Roman"/>
          <w:b w:val="false"/>
          <w:i w:val="false"/>
          <w:color w:val="000000"/>
          <w:sz w:val="28"/>
        </w:rPr>
        <w:t>
ЖБ 6  1 258 009 100,101,  22  Емдеу-  Қамқорлылығына алынған.     Бұл да
</w:t>
      </w:r>
      <w:r>
        <w:br/>
      </w:r>
      <w:r>
        <w:rPr>
          <w:rFonts w:ascii="Times New Roman"/>
          <w:b w:val="false"/>
          <w:i w:val="false"/>
          <w:color w:val="000000"/>
          <w:sz w:val="28"/>
        </w:rPr>
        <w:t>
                103           еңбек   дарды тамақтанды.
</w:t>
      </w:r>
      <w:r>
        <w:br/>
      </w:r>
      <w:r>
        <w:rPr>
          <w:rFonts w:ascii="Times New Roman"/>
          <w:b w:val="false"/>
          <w:i w:val="false"/>
          <w:color w:val="000000"/>
          <w:sz w:val="28"/>
        </w:rPr>
        <w:t>
                              шебер.  руды және медицина.
</w:t>
      </w:r>
      <w:r>
        <w:br/>
      </w:r>
      <w:r>
        <w:rPr>
          <w:rFonts w:ascii="Times New Roman"/>
          <w:b w:val="false"/>
          <w:i w:val="false"/>
          <w:color w:val="000000"/>
          <w:sz w:val="28"/>
        </w:rPr>
        <w:t>
                              хана.   лық көмек көрсетуді
</w:t>
      </w:r>
      <w:r>
        <w:br/>
      </w:r>
      <w:r>
        <w:rPr>
          <w:rFonts w:ascii="Times New Roman"/>
          <w:b w:val="false"/>
          <w:i w:val="false"/>
          <w:color w:val="000000"/>
          <w:sz w:val="28"/>
        </w:rPr>
        <w:t>
                              лары    жақсартуға, қосалқы
</w:t>
      </w:r>
      <w:r>
        <w:br/>
      </w:r>
      <w:r>
        <w:rPr>
          <w:rFonts w:ascii="Times New Roman"/>
          <w:b w:val="false"/>
          <w:i w:val="false"/>
          <w:color w:val="000000"/>
          <w:sz w:val="28"/>
        </w:rPr>
        <w:t>
                              шығара. шаруашылықтардың ма.
</w:t>
      </w:r>
      <w:r>
        <w:br/>
      </w:r>
      <w:r>
        <w:rPr>
          <w:rFonts w:ascii="Times New Roman"/>
          <w:b w:val="false"/>
          <w:i w:val="false"/>
          <w:color w:val="000000"/>
          <w:sz w:val="28"/>
        </w:rPr>
        <w:t>
                              тын     териалдық-техникалық
</w:t>
      </w:r>
      <w:r>
        <w:br/>
      </w:r>
      <w:r>
        <w:rPr>
          <w:rFonts w:ascii="Times New Roman"/>
          <w:b w:val="false"/>
          <w:i w:val="false"/>
          <w:color w:val="000000"/>
          <w:sz w:val="28"/>
        </w:rPr>
        <w:t>
                              тауар.  базасын нығайтуға,
</w:t>
      </w:r>
      <w:r>
        <w:br/>
      </w:r>
      <w:r>
        <w:rPr>
          <w:rFonts w:ascii="Times New Roman"/>
          <w:b w:val="false"/>
          <w:i w:val="false"/>
          <w:color w:val="000000"/>
          <w:sz w:val="28"/>
        </w:rPr>
        <w:t>
                              ларды   ақыл-есі кеміс
</w:t>
      </w:r>
      <w:r>
        <w:br/>
      </w:r>
      <w:r>
        <w:rPr>
          <w:rFonts w:ascii="Times New Roman"/>
          <w:b w:val="false"/>
          <w:i w:val="false"/>
          <w:color w:val="000000"/>
          <w:sz w:val="28"/>
        </w:rPr>
        <w:t>
                              сатудан балаларға арналған
</w:t>
      </w:r>
      <w:r>
        <w:br/>
      </w:r>
      <w:r>
        <w:rPr>
          <w:rFonts w:ascii="Times New Roman"/>
          <w:b w:val="false"/>
          <w:i w:val="false"/>
          <w:color w:val="000000"/>
          <w:sz w:val="28"/>
        </w:rPr>
        <w:t>
                              түскен  интернат үйлерінде
</w:t>
      </w:r>
      <w:r>
        <w:br/>
      </w:r>
      <w:r>
        <w:rPr>
          <w:rFonts w:ascii="Times New Roman"/>
          <w:b w:val="false"/>
          <w:i w:val="false"/>
          <w:color w:val="000000"/>
          <w:sz w:val="28"/>
        </w:rPr>
        <w:t>
                              кіріс.  психоневрологиялық
</w:t>
      </w:r>
      <w:r>
        <w:br/>
      </w:r>
      <w:r>
        <w:rPr>
          <w:rFonts w:ascii="Times New Roman"/>
          <w:b w:val="false"/>
          <w:i w:val="false"/>
          <w:color w:val="000000"/>
          <w:sz w:val="28"/>
        </w:rPr>
        <w:t>
                              тер     интернаттарда
</w:t>
      </w:r>
      <w:r>
        <w:br/>
      </w:r>
      <w:r>
        <w:rPr>
          <w:rFonts w:ascii="Times New Roman"/>
          <w:b w:val="false"/>
          <w:i w:val="false"/>
          <w:color w:val="000000"/>
          <w:sz w:val="28"/>
        </w:rPr>
        <w:t>
                                      және қарттар мен
</w:t>
      </w:r>
      <w:r>
        <w:br/>
      </w:r>
      <w:r>
        <w:rPr>
          <w:rFonts w:ascii="Times New Roman"/>
          <w:b w:val="false"/>
          <w:i w:val="false"/>
          <w:color w:val="000000"/>
          <w:sz w:val="28"/>
        </w:rPr>
        <w:t>
                                      мүгедектерге арнал.
</w:t>
      </w:r>
      <w:r>
        <w:br/>
      </w:r>
      <w:r>
        <w:rPr>
          <w:rFonts w:ascii="Times New Roman"/>
          <w:b w:val="false"/>
          <w:i w:val="false"/>
          <w:color w:val="000000"/>
          <w:sz w:val="28"/>
        </w:rPr>
        <w:t>
                                      ған жалпы үлгідегі
</w:t>
      </w:r>
      <w:r>
        <w:br/>
      </w:r>
      <w:r>
        <w:rPr>
          <w:rFonts w:ascii="Times New Roman"/>
          <w:b w:val="false"/>
          <w:i w:val="false"/>
          <w:color w:val="000000"/>
          <w:sz w:val="28"/>
        </w:rPr>
        <w:t>
                                      интернат үйлерінде
</w:t>
      </w:r>
      <w:r>
        <w:br/>
      </w:r>
      <w:r>
        <w:rPr>
          <w:rFonts w:ascii="Times New Roman"/>
          <w:b w:val="false"/>
          <w:i w:val="false"/>
          <w:color w:val="000000"/>
          <w:sz w:val="28"/>
        </w:rPr>
        <w:t>
                                      тұратын қамқорлыққа
</w:t>
      </w:r>
      <w:r>
        <w:br/>
      </w:r>
      <w:r>
        <w:rPr>
          <w:rFonts w:ascii="Times New Roman"/>
          <w:b w:val="false"/>
          <w:i w:val="false"/>
          <w:color w:val="000000"/>
          <w:sz w:val="28"/>
        </w:rPr>
        <w:t>
                                      алынғандарды көтер.
</w:t>
      </w:r>
      <w:r>
        <w:br/>
      </w:r>
      <w:r>
        <w:rPr>
          <w:rFonts w:ascii="Times New Roman"/>
          <w:b w:val="false"/>
          <w:i w:val="false"/>
          <w:color w:val="000000"/>
          <w:sz w:val="28"/>
        </w:rPr>
        <w:t>
                                      мелеуге, емдеу-еңбек
</w:t>
      </w:r>
      <w:r>
        <w:br/>
      </w:r>
      <w:r>
        <w:rPr>
          <w:rFonts w:ascii="Times New Roman"/>
          <w:b w:val="false"/>
          <w:i w:val="false"/>
          <w:color w:val="000000"/>
          <w:sz w:val="28"/>
        </w:rPr>
        <w:t>
                                      шеберханалары қыз.
</w:t>
      </w:r>
      <w:r>
        <w:br/>
      </w:r>
      <w:r>
        <w:rPr>
          <w:rFonts w:ascii="Times New Roman"/>
          <w:b w:val="false"/>
          <w:i w:val="false"/>
          <w:color w:val="000000"/>
          <w:sz w:val="28"/>
        </w:rPr>
        <w:t>
                                      меткерлерінің еңбе.
</w:t>
      </w:r>
      <w:r>
        <w:br/>
      </w:r>
      <w:r>
        <w:rPr>
          <w:rFonts w:ascii="Times New Roman"/>
          <w:b w:val="false"/>
          <w:i w:val="false"/>
          <w:color w:val="000000"/>
          <w:sz w:val="28"/>
        </w:rPr>
        <w:t>
                                      гіне ақы төлеуге,
</w:t>
      </w:r>
      <w:r>
        <w:br/>
      </w:r>
      <w:r>
        <w:rPr>
          <w:rFonts w:ascii="Times New Roman"/>
          <w:b w:val="false"/>
          <w:i w:val="false"/>
          <w:color w:val="000000"/>
          <w:sz w:val="28"/>
        </w:rPr>
        <w:t>
                                      интернаттарды мате.
</w:t>
      </w:r>
      <w:r>
        <w:br/>
      </w:r>
      <w:r>
        <w:rPr>
          <w:rFonts w:ascii="Times New Roman"/>
          <w:b w:val="false"/>
          <w:i w:val="false"/>
          <w:color w:val="000000"/>
          <w:sz w:val="28"/>
        </w:rPr>
        <w:t>
                                      риалдық-тұрмыстық
</w:t>
      </w:r>
      <w:r>
        <w:br/>
      </w:r>
      <w:r>
        <w:rPr>
          <w:rFonts w:ascii="Times New Roman"/>
          <w:b w:val="false"/>
          <w:i w:val="false"/>
          <w:color w:val="000000"/>
          <w:sz w:val="28"/>
        </w:rPr>
        <w:t>
                                      қамтамасыз етуге,
</w:t>
      </w:r>
      <w:r>
        <w:br/>
      </w:r>
      <w:r>
        <w:rPr>
          <w:rFonts w:ascii="Times New Roman"/>
          <w:b w:val="false"/>
          <w:i w:val="false"/>
          <w:color w:val="000000"/>
          <w:sz w:val="28"/>
        </w:rPr>
        <w:t>
                                      мәдени шараларды
</w:t>
      </w:r>
      <w:r>
        <w:br/>
      </w:r>
      <w:r>
        <w:rPr>
          <w:rFonts w:ascii="Times New Roman"/>
          <w:b w:val="false"/>
          <w:i w:val="false"/>
          <w:color w:val="000000"/>
          <w:sz w:val="28"/>
        </w:rPr>
        <w:t>
                                      өткізуге және
</w:t>
      </w:r>
      <w:r>
        <w:br/>
      </w:r>
      <w:r>
        <w:rPr>
          <w:rFonts w:ascii="Times New Roman"/>
          <w:b w:val="false"/>
          <w:i w:val="false"/>
          <w:color w:val="000000"/>
          <w:sz w:val="28"/>
        </w:rPr>
        <w:t>
                                      демалысты ұйымдас.
</w:t>
      </w:r>
      <w:r>
        <w:br/>
      </w:r>
      <w:r>
        <w:rPr>
          <w:rFonts w:ascii="Times New Roman"/>
          <w:b w:val="false"/>
          <w:i w:val="false"/>
          <w:color w:val="000000"/>
          <w:sz w:val="28"/>
        </w:rPr>
        <w:t>
                                      тыруға (111, 112,
</w:t>
      </w:r>
      <w:r>
        <w:br/>
      </w:r>
      <w:r>
        <w:rPr>
          <w:rFonts w:ascii="Times New Roman"/>
          <w:b w:val="false"/>
          <w:i w:val="false"/>
          <w:color w:val="000000"/>
          <w:sz w:val="28"/>
        </w:rPr>
        <w:t>
                                      121, 131, 132,136,
</w:t>
      </w:r>
      <w:r>
        <w:br/>
      </w:r>
      <w:r>
        <w:rPr>
          <w:rFonts w:ascii="Times New Roman"/>
          <w:b w:val="false"/>
          <w:i w:val="false"/>
          <w:color w:val="000000"/>
          <w:sz w:val="28"/>
        </w:rPr>
        <w:t>
                                      139, 141, 142, 
</w:t>
      </w:r>
      <w:r>
        <w:br/>
      </w:r>
      <w:r>
        <w:rPr>
          <w:rFonts w:ascii="Times New Roman"/>
          <w:b w:val="false"/>
          <w:i w:val="false"/>
          <w:color w:val="000000"/>
          <w:sz w:val="28"/>
        </w:rPr>
        <w:t>
                                      144, 145, 146, 149,
</w:t>
      </w:r>
      <w:r>
        <w:br/>
      </w:r>
      <w:r>
        <w:rPr>
          <w:rFonts w:ascii="Times New Roman"/>
          <w:b w:val="false"/>
          <w:i w:val="false"/>
          <w:color w:val="000000"/>
          <w:sz w:val="28"/>
        </w:rPr>
        <w:t>
                                      159, 411, 431)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Сот сараптамасы органдары көрсететін қызметтер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РБ 5  9  226 017 000      26  Сот     Сот сараптамасы орга. "Сот сараптама.
</w:t>
      </w:r>
      <w:r>
        <w:br/>
      </w:r>
      <w:r>
        <w:rPr>
          <w:rFonts w:ascii="Times New Roman"/>
          <w:b w:val="false"/>
          <w:i w:val="false"/>
          <w:color w:val="000000"/>
          <w:sz w:val="28"/>
        </w:rPr>
        <w:t>
                              сарап.  ны оның өндірісімен  сы туралы" Қа.
</w:t>
      </w:r>
      <w:r>
        <w:br/>
      </w:r>
      <w:r>
        <w:rPr>
          <w:rFonts w:ascii="Times New Roman"/>
          <w:b w:val="false"/>
          <w:i w:val="false"/>
          <w:color w:val="000000"/>
          <w:sz w:val="28"/>
        </w:rPr>
        <w:t>
                              тамасы. байланысты шеккен    зақстан Респу.
</w:t>
      </w:r>
      <w:r>
        <w:br/>
      </w:r>
      <w:r>
        <w:rPr>
          <w:rFonts w:ascii="Times New Roman"/>
          <w:b w:val="false"/>
          <w:i w:val="false"/>
          <w:color w:val="000000"/>
          <w:sz w:val="28"/>
        </w:rPr>
        <w:t>
                              ның өн. шығыстарды жабуға,   бликасының Заңы,
</w:t>
      </w:r>
      <w:r>
        <w:br/>
      </w:r>
      <w:r>
        <w:rPr>
          <w:rFonts w:ascii="Times New Roman"/>
          <w:b w:val="false"/>
          <w:i w:val="false"/>
          <w:color w:val="000000"/>
          <w:sz w:val="28"/>
        </w:rPr>
        <w:t>
                              дірісі  сот сарапшыларын кә. "Санитарлық эпи.
</w:t>
      </w:r>
      <w:r>
        <w:br/>
      </w:r>
      <w:r>
        <w:rPr>
          <w:rFonts w:ascii="Times New Roman"/>
          <w:b w:val="false"/>
          <w:i w:val="false"/>
          <w:color w:val="000000"/>
          <w:sz w:val="28"/>
        </w:rPr>
        <w:t>
                              бойынша сіптік даярлауға     демиологиялық,
</w:t>
      </w:r>
      <w:r>
        <w:br/>
      </w:r>
      <w:r>
        <w:rPr>
          <w:rFonts w:ascii="Times New Roman"/>
          <w:b w:val="false"/>
          <w:i w:val="false"/>
          <w:color w:val="000000"/>
          <w:sz w:val="28"/>
        </w:rPr>
        <w:t>
                              сот са. және біліктілігін    туберкулездік,
</w:t>
      </w:r>
      <w:r>
        <w:br/>
      </w:r>
      <w:r>
        <w:rPr>
          <w:rFonts w:ascii="Times New Roman"/>
          <w:b w:val="false"/>
          <w:i w:val="false"/>
          <w:color w:val="000000"/>
          <w:sz w:val="28"/>
        </w:rPr>
        <w:t>
                              рапта.  арттыруға, сот       психоневрология.
</w:t>
      </w:r>
      <w:r>
        <w:br/>
      </w:r>
      <w:r>
        <w:rPr>
          <w:rFonts w:ascii="Times New Roman"/>
          <w:b w:val="false"/>
          <w:i w:val="false"/>
          <w:color w:val="000000"/>
          <w:sz w:val="28"/>
        </w:rPr>
        <w:t>
                              масы    сараптамасы қызметін лық мекемелер,
</w:t>
      </w:r>
      <w:r>
        <w:br/>
      </w:r>
      <w:r>
        <w:rPr>
          <w:rFonts w:ascii="Times New Roman"/>
          <w:b w:val="false"/>
          <w:i w:val="false"/>
          <w:color w:val="000000"/>
          <w:sz w:val="28"/>
        </w:rPr>
        <w:t>
                              органы  материалдық-техника. сот сараптамасы
</w:t>
      </w:r>
      <w:r>
        <w:br/>
      </w:r>
      <w:r>
        <w:rPr>
          <w:rFonts w:ascii="Times New Roman"/>
          <w:b w:val="false"/>
          <w:i w:val="false"/>
          <w:color w:val="000000"/>
          <w:sz w:val="28"/>
        </w:rPr>
        <w:t>
                              көрсе.  лық жетілдіруді      органдары,Қазақ
</w:t>
      </w:r>
      <w:r>
        <w:br/>
      </w:r>
      <w:r>
        <w:rPr>
          <w:rFonts w:ascii="Times New Roman"/>
          <w:b w:val="false"/>
          <w:i w:val="false"/>
          <w:color w:val="000000"/>
          <w:sz w:val="28"/>
        </w:rPr>
        <w:t>
                              тетін   қамтамасыз етуге     республикалық
</w:t>
      </w:r>
      <w:r>
        <w:br/>
      </w:r>
      <w:r>
        <w:rPr>
          <w:rFonts w:ascii="Times New Roman"/>
          <w:b w:val="false"/>
          <w:i w:val="false"/>
          <w:color w:val="000000"/>
          <w:sz w:val="28"/>
        </w:rPr>
        <w:t>
                              қызмет. (131, 138, 139, 141, лепрозорийі ұсы.
</w:t>
      </w:r>
      <w:r>
        <w:br/>
      </w:r>
      <w:r>
        <w:rPr>
          <w:rFonts w:ascii="Times New Roman"/>
          <w:b w:val="false"/>
          <w:i w:val="false"/>
          <w:color w:val="000000"/>
          <w:sz w:val="28"/>
        </w:rPr>
        <w:t>
                              ті іске 142, 143, 144, 145,  натын тауарлар
</w:t>
      </w:r>
      <w:r>
        <w:br/>
      </w:r>
      <w:r>
        <w:rPr>
          <w:rFonts w:ascii="Times New Roman"/>
          <w:b w:val="false"/>
          <w:i w:val="false"/>
          <w:color w:val="000000"/>
          <w:sz w:val="28"/>
        </w:rPr>
        <w:t>
                              асыру.  146, 149, 159, 411,  мен қызмет көр.
</w:t>
      </w:r>
      <w:r>
        <w:br/>
      </w:r>
      <w:r>
        <w:rPr>
          <w:rFonts w:ascii="Times New Roman"/>
          <w:b w:val="false"/>
          <w:i w:val="false"/>
          <w:color w:val="000000"/>
          <w:sz w:val="28"/>
        </w:rPr>
        <w:t>
                              дан     431)                 сетулерді сату.
</w:t>
      </w:r>
      <w:r>
        <w:br/>
      </w:r>
      <w:r>
        <w:rPr>
          <w:rFonts w:ascii="Times New Roman"/>
          <w:b w:val="false"/>
          <w:i w:val="false"/>
          <w:color w:val="000000"/>
          <w:sz w:val="28"/>
        </w:rPr>
        <w:t>
                              түсетін                      дан түскен қара.
</w:t>
      </w:r>
      <w:r>
        <w:br/>
      </w:r>
      <w:r>
        <w:rPr>
          <w:rFonts w:ascii="Times New Roman"/>
          <w:b w:val="false"/>
          <w:i w:val="false"/>
          <w:color w:val="000000"/>
          <w:sz w:val="28"/>
        </w:rPr>
        <w:t>
                              қаражат                      жатты пайдалану.
</w:t>
      </w:r>
      <w:r>
        <w:br/>
      </w:r>
      <w:r>
        <w:rPr>
          <w:rFonts w:ascii="Times New Roman"/>
          <w:b w:val="false"/>
          <w:i w:val="false"/>
          <w:color w:val="000000"/>
          <w:sz w:val="28"/>
        </w:rPr>
        <w:t>
                                                           дың ережесін 
</w:t>
      </w:r>
      <w:r>
        <w:br/>
      </w:r>
      <w:r>
        <w:rPr>
          <w:rFonts w:ascii="Times New Roman"/>
          <w:b w:val="false"/>
          <w:i w:val="false"/>
          <w:color w:val="000000"/>
          <w:sz w:val="28"/>
        </w:rPr>
        <w:t>
                                                           бекіту туралы" 
</w:t>
      </w:r>
      <w:r>
        <w:br/>
      </w:r>
      <w:r>
        <w:rPr>
          <w:rFonts w:ascii="Times New Roman"/>
          <w:b w:val="false"/>
          <w:i w:val="false"/>
          <w:color w:val="000000"/>
          <w:sz w:val="28"/>
        </w:rPr>
        <w:t>
                                                           ҚРҮ 2000 жылғы 
</w:t>
      </w:r>
      <w:r>
        <w:br/>
      </w:r>
      <w:r>
        <w:rPr>
          <w:rFonts w:ascii="Times New Roman"/>
          <w:b w:val="false"/>
          <w:i w:val="false"/>
          <w:color w:val="000000"/>
          <w:sz w:val="28"/>
        </w:rPr>
        <w:t>
                                                           26 мамырдағы 
</w:t>
      </w:r>
      <w:r>
        <w:br/>
      </w:r>
      <w:r>
        <w:rPr>
          <w:rFonts w:ascii="Times New Roman"/>
          <w:b w:val="false"/>
          <w:i w:val="false"/>
          <w:color w:val="000000"/>
          <w:sz w:val="28"/>
        </w:rPr>
        <w:t>
                                                           N 802 қаулысы
</w:t>
      </w:r>
      <w:r>
        <w:br/>
      </w:r>
      <w:r>
        <w:rPr>
          <w:rFonts w:ascii="Times New Roman"/>
          <w:b w:val="false"/>
          <w:i w:val="false"/>
          <w:color w:val="000000"/>
          <w:sz w:val="28"/>
        </w:rPr>
        <w:t>
---------------------------------------------------------------------------
</w:t>
      </w:r>
      <w:r>
        <w:br/>
      </w:r>
      <w:r>
        <w:rPr>
          <w:rFonts w:ascii="Times New Roman"/>
          <w:b w:val="false"/>
          <w:i w:val="false"/>
          <w:color w:val="000000"/>
          <w:sz w:val="28"/>
        </w:rPr>
        <w:t>
РБ 5  9  226 017 000      27  Қазақ.  Сот сараптамасы орга.      Бұл да
</w:t>
      </w:r>
      <w:r>
        <w:br/>
      </w:r>
      <w:r>
        <w:rPr>
          <w:rFonts w:ascii="Times New Roman"/>
          <w:b w:val="false"/>
          <w:i w:val="false"/>
          <w:color w:val="000000"/>
          <w:sz w:val="28"/>
        </w:rPr>
        <w:t>
                              стан    ны оның өндірісімен
</w:t>
      </w:r>
      <w:r>
        <w:br/>
      </w:r>
      <w:r>
        <w:rPr>
          <w:rFonts w:ascii="Times New Roman"/>
          <w:b w:val="false"/>
          <w:i w:val="false"/>
          <w:color w:val="000000"/>
          <w:sz w:val="28"/>
        </w:rPr>
        <w:t>
                              Респу.  байланысты шеккен
</w:t>
      </w:r>
      <w:r>
        <w:br/>
      </w:r>
      <w:r>
        <w:rPr>
          <w:rFonts w:ascii="Times New Roman"/>
          <w:b w:val="false"/>
          <w:i w:val="false"/>
          <w:color w:val="000000"/>
          <w:sz w:val="28"/>
        </w:rPr>
        <w:t>
                              бликасы шығыстарды жабуға
</w:t>
      </w:r>
      <w:r>
        <w:br/>
      </w:r>
      <w:r>
        <w:rPr>
          <w:rFonts w:ascii="Times New Roman"/>
          <w:b w:val="false"/>
          <w:i w:val="false"/>
          <w:color w:val="000000"/>
          <w:sz w:val="28"/>
        </w:rPr>
        <w:t>
                              Ғылым   сот сарапшыларын кә.
</w:t>
      </w:r>
      <w:r>
        <w:br/>
      </w:r>
      <w:r>
        <w:rPr>
          <w:rFonts w:ascii="Times New Roman"/>
          <w:b w:val="false"/>
          <w:i w:val="false"/>
          <w:color w:val="000000"/>
          <w:sz w:val="28"/>
        </w:rPr>
        <w:t>
                              және    сіптік даярлауға
</w:t>
      </w:r>
      <w:r>
        <w:br/>
      </w:r>
      <w:r>
        <w:rPr>
          <w:rFonts w:ascii="Times New Roman"/>
          <w:b w:val="false"/>
          <w:i w:val="false"/>
          <w:color w:val="000000"/>
          <w:sz w:val="28"/>
        </w:rPr>
        <w:t>
                              білім   және біліктілігін
</w:t>
      </w:r>
      <w:r>
        <w:br/>
      </w:r>
      <w:r>
        <w:rPr>
          <w:rFonts w:ascii="Times New Roman"/>
          <w:b w:val="false"/>
          <w:i w:val="false"/>
          <w:color w:val="000000"/>
          <w:sz w:val="28"/>
        </w:rPr>
        <w:t>
                              минис.  арттыруға, сот
</w:t>
      </w:r>
      <w:r>
        <w:br/>
      </w:r>
      <w:r>
        <w:rPr>
          <w:rFonts w:ascii="Times New Roman"/>
          <w:b w:val="false"/>
          <w:i w:val="false"/>
          <w:color w:val="000000"/>
          <w:sz w:val="28"/>
        </w:rPr>
        <w:t>
                              трлігі  сараптамасы қызметін
</w:t>
      </w:r>
      <w:r>
        <w:br/>
      </w:r>
      <w:r>
        <w:rPr>
          <w:rFonts w:ascii="Times New Roman"/>
          <w:b w:val="false"/>
          <w:i w:val="false"/>
          <w:color w:val="000000"/>
          <w:sz w:val="28"/>
        </w:rPr>
        <w:t>
                              бекіт.  материалдық-техника.
</w:t>
      </w:r>
      <w:r>
        <w:br/>
      </w:r>
      <w:r>
        <w:rPr>
          <w:rFonts w:ascii="Times New Roman"/>
          <w:b w:val="false"/>
          <w:i w:val="false"/>
          <w:color w:val="000000"/>
          <w:sz w:val="28"/>
        </w:rPr>
        <w:t>
                              кен     лық жетілдіруді
</w:t>
      </w:r>
      <w:r>
        <w:br/>
      </w:r>
      <w:r>
        <w:rPr>
          <w:rFonts w:ascii="Times New Roman"/>
          <w:b w:val="false"/>
          <w:i w:val="false"/>
          <w:color w:val="000000"/>
          <w:sz w:val="28"/>
        </w:rPr>
        <w:t>
                              бағдар. қамтамасыз етуге
</w:t>
      </w:r>
      <w:r>
        <w:br/>
      </w:r>
      <w:r>
        <w:rPr>
          <w:rFonts w:ascii="Times New Roman"/>
          <w:b w:val="false"/>
          <w:i w:val="false"/>
          <w:color w:val="000000"/>
          <w:sz w:val="28"/>
        </w:rPr>
        <w:t>
                              лама.   (111, 112, 121, 131,
</w:t>
      </w:r>
      <w:r>
        <w:br/>
      </w:r>
      <w:r>
        <w:rPr>
          <w:rFonts w:ascii="Times New Roman"/>
          <w:b w:val="false"/>
          <w:i w:val="false"/>
          <w:color w:val="000000"/>
          <w:sz w:val="28"/>
        </w:rPr>
        <w:t>
                              лардың  136, 138, 139, 141, 
</w:t>
      </w:r>
      <w:r>
        <w:br/>
      </w:r>
      <w:r>
        <w:rPr>
          <w:rFonts w:ascii="Times New Roman"/>
          <w:b w:val="false"/>
          <w:i w:val="false"/>
          <w:color w:val="000000"/>
          <w:sz w:val="28"/>
        </w:rPr>
        <w:t>
                              құрамы. 142, 143, 144, 145,
</w:t>
      </w:r>
      <w:r>
        <w:br/>
      </w:r>
      <w:r>
        <w:rPr>
          <w:rFonts w:ascii="Times New Roman"/>
          <w:b w:val="false"/>
          <w:i w:val="false"/>
          <w:color w:val="000000"/>
          <w:sz w:val="28"/>
        </w:rPr>
        <w:t>
                              на кір. 146, 149, 159, 411)
</w:t>
      </w:r>
      <w:r>
        <w:br/>
      </w:r>
      <w:r>
        <w:rPr>
          <w:rFonts w:ascii="Times New Roman"/>
          <w:b w:val="false"/>
          <w:i w:val="false"/>
          <w:color w:val="000000"/>
          <w:sz w:val="28"/>
        </w:rPr>
        <w:t>
                              мейтін
</w:t>
      </w:r>
      <w:r>
        <w:br/>
      </w:r>
      <w:r>
        <w:rPr>
          <w:rFonts w:ascii="Times New Roman"/>
          <w:b w:val="false"/>
          <w:i w:val="false"/>
          <w:color w:val="000000"/>
          <w:sz w:val="28"/>
        </w:rPr>
        <w:t>
                              ғылыми
</w:t>
      </w:r>
      <w:r>
        <w:br/>
      </w:r>
      <w:r>
        <w:rPr>
          <w:rFonts w:ascii="Times New Roman"/>
          <w:b w:val="false"/>
          <w:i w:val="false"/>
          <w:color w:val="000000"/>
          <w:sz w:val="28"/>
        </w:rPr>
        <w:t>
                              және
</w:t>
      </w:r>
      <w:r>
        <w:br/>
      </w:r>
      <w:r>
        <w:rPr>
          <w:rFonts w:ascii="Times New Roman"/>
          <w:b w:val="false"/>
          <w:i w:val="false"/>
          <w:color w:val="000000"/>
          <w:sz w:val="28"/>
        </w:rPr>
        <w:t>
                              ғылыми-
</w:t>
      </w:r>
      <w:r>
        <w:br/>
      </w:r>
      <w:r>
        <w:rPr>
          <w:rFonts w:ascii="Times New Roman"/>
          <w:b w:val="false"/>
          <w:i w:val="false"/>
          <w:color w:val="000000"/>
          <w:sz w:val="28"/>
        </w:rPr>
        <w:t>
                              әдіс.
</w:t>
      </w:r>
      <w:r>
        <w:br/>
      </w:r>
      <w:r>
        <w:rPr>
          <w:rFonts w:ascii="Times New Roman"/>
          <w:b w:val="false"/>
          <w:i w:val="false"/>
          <w:color w:val="000000"/>
          <w:sz w:val="28"/>
        </w:rPr>
        <w:t>
                              темелік
</w:t>
      </w:r>
      <w:r>
        <w:br/>
      </w:r>
      <w:r>
        <w:rPr>
          <w:rFonts w:ascii="Times New Roman"/>
          <w:b w:val="false"/>
          <w:i w:val="false"/>
          <w:color w:val="000000"/>
          <w:sz w:val="28"/>
        </w:rPr>
        <w:t>
                              зерттеу.
</w:t>
      </w:r>
      <w:r>
        <w:br/>
      </w:r>
      <w:r>
        <w:rPr>
          <w:rFonts w:ascii="Times New Roman"/>
          <w:b w:val="false"/>
          <w:i w:val="false"/>
          <w:color w:val="000000"/>
          <w:sz w:val="28"/>
        </w:rPr>
        <w:t>
                              лерді
</w:t>
      </w:r>
      <w:r>
        <w:br/>
      </w:r>
      <w:r>
        <w:rPr>
          <w:rFonts w:ascii="Times New Roman"/>
          <w:b w:val="false"/>
          <w:i w:val="false"/>
          <w:color w:val="000000"/>
          <w:sz w:val="28"/>
        </w:rPr>
        <w:t>
                              жүргізу
</w:t>
      </w:r>
      <w:r>
        <w:br/>
      </w:r>
      <w:r>
        <w:rPr>
          <w:rFonts w:ascii="Times New Roman"/>
          <w:b w:val="false"/>
          <w:i w:val="false"/>
          <w:color w:val="000000"/>
          <w:sz w:val="28"/>
        </w:rPr>
        <w:t>
                              жөнін.
</w:t>
      </w:r>
      <w:r>
        <w:br/>
      </w:r>
      <w:r>
        <w:rPr>
          <w:rFonts w:ascii="Times New Roman"/>
          <w:b w:val="false"/>
          <w:i w:val="false"/>
          <w:color w:val="000000"/>
          <w:sz w:val="28"/>
        </w:rPr>
        <w:t>
                              дегі
</w:t>
      </w:r>
      <w:r>
        <w:br/>
      </w:r>
      <w:r>
        <w:rPr>
          <w:rFonts w:ascii="Times New Roman"/>
          <w:b w:val="false"/>
          <w:i w:val="false"/>
          <w:color w:val="000000"/>
          <w:sz w:val="28"/>
        </w:rPr>
        <w:t>
                              сот са.
</w:t>
      </w:r>
      <w:r>
        <w:br/>
      </w:r>
      <w:r>
        <w:rPr>
          <w:rFonts w:ascii="Times New Roman"/>
          <w:b w:val="false"/>
          <w:i w:val="false"/>
          <w:color w:val="000000"/>
          <w:sz w:val="28"/>
        </w:rPr>
        <w:t>
                              раптама.
</w:t>
      </w:r>
      <w:r>
        <w:br/>
      </w:r>
      <w:r>
        <w:rPr>
          <w:rFonts w:ascii="Times New Roman"/>
          <w:b w:val="false"/>
          <w:i w:val="false"/>
          <w:color w:val="000000"/>
          <w:sz w:val="28"/>
        </w:rPr>
        <w:t>
                              сы ор.
</w:t>
      </w:r>
      <w:r>
        <w:br/>
      </w:r>
      <w:r>
        <w:rPr>
          <w:rFonts w:ascii="Times New Roman"/>
          <w:b w:val="false"/>
          <w:i w:val="false"/>
          <w:color w:val="000000"/>
          <w:sz w:val="28"/>
        </w:rPr>
        <w:t>
                              ганы
</w:t>
      </w:r>
      <w:r>
        <w:br/>
      </w:r>
      <w:r>
        <w:rPr>
          <w:rFonts w:ascii="Times New Roman"/>
          <w:b w:val="false"/>
          <w:i w:val="false"/>
          <w:color w:val="000000"/>
          <w:sz w:val="28"/>
        </w:rPr>
        <w:t>
                              жүргі.
</w:t>
      </w:r>
      <w:r>
        <w:br/>
      </w:r>
      <w:r>
        <w:rPr>
          <w:rFonts w:ascii="Times New Roman"/>
          <w:b w:val="false"/>
          <w:i w:val="false"/>
          <w:color w:val="000000"/>
          <w:sz w:val="28"/>
        </w:rPr>
        <w:t>
                              зетін
</w:t>
      </w:r>
      <w:r>
        <w:br/>
      </w:r>
      <w:r>
        <w:rPr>
          <w:rFonts w:ascii="Times New Roman"/>
          <w:b w:val="false"/>
          <w:i w:val="false"/>
          <w:color w:val="000000"/>
          <w:sz w:val="28"/>
        </w:rPr>
        <w:t>
                              қызмет.
</w:t>
      </w:r>
      <w:r>
        <w:br/>
      </w:r>
      <w:r>
        <w:rPr>
          <w:rFonts w:ascii="Times New Roman"/>
          <w:b w:val="false"/>
          <w:i w:val="false"/>
          <w:color w:val="000000"/>
          <w:sz w:val="28"/>
        </w:rPr>
        <w:t>
                              терді
</w:t>
      </w:r>
      <w:r>
        <w:br/>
      </w:r>
      <w:r>
        <w:rPr>
          <w:rFonts w:ascii="Times New Roman"/>
          <w:b w:val="false"/>
          <w:i w:val="false"/>
          <w:color w:val="000000"/>
          <w:sz w:val="28"/>
        </w:rPr>
        <w:t>
                              іске
</w:t>
      </w:r>
      <w:r>
        <w:br/>
      </w:r>
      <w:r>
        <w:rPr>
          <w:rFonts w:ascii="Times New Roman"/>
          <w:b w:val="false"/>
          <w:i w:val="false"/>
          <w:color w:val="000000"/>
          <w:sz w:val="28"/>
        </w:rPr>
        <w:t>
                              асыру.
</w:t>
      </w:r>
      <w:r>
        <w:br/>
      </w:r>
      <w:r>
        <w:rPr>
          <w:rFonts w:ascii="Times New Roman"/>
          <w:b w:val="false"/>
          <w:i w:val="false"/>
          <w:color w:val="000000"/>
          <w:sz w:val="28"/>
        </w:rPr>
        <w:t>
                              дан
</w:t>
      </w:r>
      <w:r>
        <w:br/>
      </w:r>
      <w:r>
        <w:rPr>
          <w:rFonts w:ascii="Times New Roman"/>
          <w:b w:val="false"/>
          <w:i w:val="false"/>
          <w:color w:val="000000"/>
          <w:sz w:val="28"/>
        </w:rPr>
        <w:t>
                              түсетін
</w:t>
      </w:r>
      <w:r>
        <w:br/>
      </w:r>
      <w:r>
        <w:rPr>
          <w:rFonts w:ascii="Times New Roman"/>
          <w:b w:val="false"/>
          <w:i w:val="false"/>
          <w:color w:val="000000"/>
          <w:sz w:val="28"/>
        </w:rPr>
        <w:t>
                              қаражат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Психологиялық, туберкулездік мекемелер, Қазақ республикалық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лепрозорийі ұсынатын қызметтер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РБ 5  3 226 010 000       28  Психо.  Көрсетілген мекеме.   "Психиариялық
</w:t>
      </w:r>
      <w:r>
        <w:br/>
      </w:r>
      <w:r>
        <w:rPr>
          <w:rFonts w:ascii="Times New Roman"/>
          <w:b w:val="false"/>
          <w:i w:val="false"/>
          <w:color w:val="000000"/>
          <w:sz w:val="28"/>
        </w:rPr>
        <w:t>
                              невро.  лерде емделудегі      көмек және оны
</w:t>
      </w:r>
      <w:r>
        <w:br/>
      </w:r>
      <w:r>
        <w:rPr>
          <w:rFonts w:ascii="Times New Roman"/>
          <w:b w:val="false"/>
          <w:i w:val="false"/>
          <w:color w:val="000000"/>
          <w:sz w:val="28"/>
        </w:rPr>
        <w:t>
                              логия.  науқастар үшін азық   көрсету кезінде
</w:t>
      </w:r>
      <w:r>
        <w:br/>
      </w:r>
      <w:r>
        <w:rPr>
          <w:rFonts w:ascii="Times New Roman"/>
          <w:b w:val="false"/>
          <w:i w:val="false"/>
          <w:color w:val="000000"/>
          <w:sz w:val="28"/>
        </w:rPr>
        <w:t>
РБ 5  3 226 011 000           лық     -түлік тағамдарын,    азаматтардың
</w:t>
      </w:r>
      <w:r>
        <w:br/>
      </w:r>
      <w:r>
        <w:rPr>
          <w:rFonts w:ascii="Times New Roman"/>
          <w:b w:val="false"/>
          <w:i w:val="false"/>
          <w:color w:val="000000"/>
          <w:sz w:val="28"/>
        </w:rPr>
        <w:t>
                              (емдеу  дәрі-дірмектерді      құқығының ке.
</w:t>
      </w:r>
      <w:r>
        <w:br/>
      </w:r>
      <w:r>
        <w:rPr>
          <w:rFonts w:ascii="Times New Roman"/>
          <w:b w:val="false"/>
          <w:i w:val="false"/>
          <w:color w:val="000000"/>
          <w:sz w:val="28"/>
        </w:rPr>
        <w:t>
                              -өнді.  және медициналық      пілдіктері" ҚР
</w:t>
      </w:r>
      <w:r>
        <w:br/>
      </w:r>
      <w:r>
        <w:rPr>
          <w:rFonts w:ascii="Times New Roman"/>
          <w:b w:val="false"/>
          <w:i w:val="false"/>
          <w:color w:val="000000"/>
          <w:sz w:val="28"/>
        </w:rPr>
        <w:t>
ЖБ 5  3 254 008 000           рістік  мақсаттағы өзге де    Заңы,
</w:t>
      </w:r>
      <w:r>
        <w:br/>
      </w:r>
      <w:r>
        <w:rPr>
          <w:rFonts w:ascii="Times New Roman"/>
          <w:b w:val="false"/>
          <w:i w:val="false"/>
          <w:color w:val="000000"/>
          <w:sz w:val="28"/>
        </w:rPr>
        <w:t>
                              (еңбек) құралдарды сатып      "Санитарлық-
</w:t>
      </w:r>
      <w:r>
        <w:br/>
      </w:r>
      <w:r>
        <w:rPr>
          <w:rFonts w:ascii="Times New Roman"/>
          <w:b w:val="false"/>
          <w:i w:val="false"/>
          <w:color w:val="000000"/>
          <w:sz w:val="28"/>
        </w:rPr>
        <w:t>
                              шебер.  алуға, емдеу-өнді.    эпидемиология.
</w:t>
      </w:r>
      <w:r>
        <w:br/>
      </w:r>
      <w:r>
        <w:rPr>
          <w:rFonts w:ascii="Times New Roman"/>
          <w:b w:val="false"/>
          <w:i w:val="false"/>
          <w:color w:val="000000"/>
          <w:sz w:val="28"/>
        </w:rPr>
        <w:t>
                              хана.   рістік (еңбек шебер.  лық, туберку.
</w:t>
      </w:r>
      <w:r>
        <w:br/>
      </w:r>
      <w:r>
        <w:rPr>
          <w:rFonts w:ascii="Times New Roman"/>
          <w:b w:val="false"/>
          <w:i w:val="false"/>
          <w:color w:val="000000"/>
          <w:sz w:val="28"/>
        </w:rPr>
        <w:t>
                              лары),  ханаларының, қосал.   лездік, психо.
</w:t>
      </w:r>
      <w:r>
        <w:br/>
      </w:r>
      <w:r>
        <w:rPr>
          <w:rFonts w:ascii="Times New Roman"/>
          <w:b w:val="false"/>
          <w:i w:val="false"/>
          <w:color w:val="000000"/>
          <w:sz w:val="28"/>
        </w:rPr>
        <w:t>
                              тубер.  қы шаруашылықтардың   неврологиялық
</w:t>
      </w:r>
      <w:r>
        <w:br/>
      </w:r>
      <w:r>
        <w:rPr>
          <w:rFonts w:ascii="Times New Roman"/>
          <w:b w:val="false"/>
          <w:i w:val="false"/>
          <w:color w:val="000000"/>
          <w:sz w:val="28"/>
        </w:rPr>
        <w:t>
                              кулез.  материалдық-техника.  мекемелер, сот
</w:t>
      </w:r>
      <w:r>
        <w:br/>
      </w:r>
      <w:r>
        <w:rPr>
          <w:rFonts w:ascii="Times New Roman"/>
          <w:b w:val="false"/>
          <w:i w:val="false"/>
          <w:color w:val="000000"/>
          <w:sz w:val="28"/>
        </w:rPr>
        <w:t>
                              дік     лық базасын нығайту.  сараптамасы ор.
</w:t>
      </w:r>
      <w:r>
        <w:br/>
      </w:r>
      <w:r>
        <w:rPr>
          <w:rFonts w:ascii="Times New Roman"/>
          <w:b w:val="false"/>
          <w:i w:val="false"/>
          <w:color w:val="000000"/>
          <w:sz w:val="28"/>
        </w:rPr>
        <w:t>
                              мекеме. ға, емдеу-өндірістік  гандары, Қазақ
</w:t>
      </w:r>
      <w:r>
        <w:br/>
      </w:r>
      <w:r>
        <w:rPr>
          <w:rFonts w:ascii="Times New Roman"/>
          <w:b w:val="false"/>
          <w:i w:val="false"/>
          <w:color w:val="000000"/>
          <w:sz w:val="28"/>
        </w:rPr>
        <w:t>
                              лер     шеберханаларында      республикалық
</w:t>
      </w:r>
      <w:r>
        <w:br/>
      </w:r>
      <w:r>
        <w:rPr>
          <w:rFonts w:ascii="Times New Roman"/>
          <w:b w:val="false"/>
          <w:i w:val="false"/>
          <w:color w:val="000000"/>
          <w:sz w:val="28"/>
        </w:rPr>
        <w:t>
                              (қосал. және қосалқы шаруа.   лепрозорийі
</w:t>
      </w:r>
      <w:r>
        <w:br/>
      </w:r>
      <w:r>
        <w:rPr>
          <w:rFonts w:ascii="Times New Roman"/>
          <w:b w:val="false"/>
          <w:i w:val="false"/>
          <w:color w:val="000000"/>
          <w:sz w:val="28"/>
        </w:rPr>
        <w:t>
                              қы ша.  шылықтарда жұмыс      ұсынатын тауар.
</w:t>
      </w:r>
      <w:r>
        <w:br/>
      </w:r>
      <w:r>
        <w:rPr>
          <w:rFonts w:ascii="Times New Roman"/>
          <w:b w:val="false"/>
          <w:i w:val="false"/>
          <w:color w:val="000000"/>
          <w:sz w:val="28"/>
        </w:rPr>
        <w:t>
                              руашы.  істейтін науқастарға  лар мен қызмет
</w:t>
      </w:r>
      <w:r>
        <w:br/>
      </w:r>
      <w:r>
        <w:rPr>
          <w:rFonts w:ascii="Times New Roman"/>
          <w:b w:val="false"/>
          <w:i w:val="false"/>
          <w:color w:val="000000"/>
          <w:sz w:val="28"/>
        </w:rPr>
        <w:t>
                              лық.    әлеуметтік-тұрмыстық  көрсетулерді
</w:t>
      </w:r>
      <w:r>
        <w:br/>
      </w:r>
      <w:r>
        <w:rPr>
          <w:rFonts w:ascii="Times New Roman"/>
          <w:b w:val="false"/>
          <w:i w:val="false"/>
          <w:color w:val="000000"/>
          <w:sz w:val="28"/>
        </w:rPr>
        <w:t>
                              тар),   көмек көрсетуге,      сатудан түскен
</w:t>
      </w:r>
      <w:r>
        <w:br/>
      </w:r>
      <w:r>
        <w:rPr>
          <w:rFonts w:ascii="Times New Roman"/>
          <w:b w:val="false"/>
          <w:i w:val="false"/>
          <w:color w:val="000000"/>
          <w:sz w:val="28"/>
        </w:rPr>
        <w:t>
                              Қазақ   психоневрологиялық    қаражатты пай.
</w:t>
      </w:r>
      <w:r>
        <w:br/>
      </w:r>
      <w:r>
        <w:rPr>
          <w:rFonts w:ascii="Times New Roman"/>
          <w:b w:val="false"/>
          <w:i w:val="false"/>
          <w:color w:val="000000"/>
          <w:sz w:val="28"/>
        </w:rPr>
        <w:t>
                              респу.  мекемелердің жанын.   даланудың ере.
</w:t>
      </w:r>
      <w:r>
        <w:br/>
      </w:r>
      <w:r>
        <w:rPr>
          <w:rFonts w:ascii="Times New Roman"/>
          <w:b w:val="false"/>
          <w:i w:val="false"/>
          <w:color w:val="000000"/>
          <w:sz w:val="28"/>
        </w:rPr>
        <w:t>
                              блика.  дағы емдеу-өндіріс.   жесін бекіту
</w:t>
      </w:r>
      <w:r>
        <w:br/>
      </w:r>
      <w:r>
        <w:rPr>
          <w:rFonts w:ascii="Times New Roman"/>
          <w:b w:val="false"/>
          <w:i w:val="false"/>
          <w:color w:val="000000"/>
          <w:sz w:val="28"/>
        </w:rPr>
        <w:t>
                              лық     тік (еңбек шеберха.   туралы" Қазақ.
</w:t>
      </w:r>
      <w:r>
        <w:br/>
      </w:r>
      <w:r>
        <w:rPr>
          <w:rFonts w:ascii="Times New Roman"/>
          <w:b w:val="false"/>
          <w:i w:val="false"/>
          <w:color w:val="000000"/>
          <w:sz w:val="28"/>
        </w:rPr>
        <w:t>
                              лепро.  наларында жұмыс       стан Республи.
</w:t>
      </w:r>
      <w:r>
        <w:br/>
      </w:r>
      <w:r>
        <w:rPr>
          <w:rFonts w:ascii="Times New Roman"/>
          <w:b w:val="false"/>
          <w:i w:val="false"/>
          <w:color w:val="000000"/>
          <w:sz w:val="28"/>
        </w:rPr>
        <w:t>
                              зорийі  істейтін науқастар.   касы Үкіметінің
</w:t>
      </w:r>
      <w:r>
        <w:br/>
      </w:r>
      <w:r>
        <w:rPr>
          <w:rFonts w:ascii="Times New Roman"/>
          <w:b w:val="false"/>
          <w:i w:val="false"/>
          <w:color w:val="000000"/>
          <w:sz w:val="28"/>
        </w:rPr>
        <w:t>
                              (қосал. ға сыйақылар төлеу.   2000 жылғы 26
</w:t>
      </w:r>
      <w:r>
        <w:br/>
      </w:r>
      <w:r>
        <w:rPr>
          <w:rFonts w:ascii="Times New Roman"/>
          <w:b w:val="false"/>
          <w:i w:val="false"/>
          <w:color w:val="000000"/>
          <w:sz w:val="28"/>
        </w:rPr>
        <w:t>
                              қы ша.  ге, емдеу-өндірістік  мамырдағы N 802
</w:t>
      </w:r>
      <w:r>
        <w:br/>
      </w:r>
      <w:r>
        <w:rPr>
          <w:rFonts w:ascii="Times New Roman"/>
          <w:b w:val="false"/>
          <w:i w:val="false"/>
          <w:color w:val="000000"/>
          <w:sz w:val="28"/>
        </w:rPr>
        <w:t>
                              руашы.  (еңбек) шеберханала.  қаулысы
</w:t>
      </w:r>
      <w:r>
        <w:br/>
      </w:r>
      <w:r>
        <w:rPr>
          <w:rFonts w:ascii="Times New Roman"/>
          <w:b w:val="false"/>
          <w:i w:val="false"/>
          <w:color w:val="000000"/>
          <w:sz w:val="28"/>
        </w:rPr>
        <w:t>
                              лық)    рында және қосалқы
</w:t>
      </w:r>
      <w:r>
        <w:br/>
      </w:r>
      <w:r>
        <w:rPr>
          <w:rFonts w:ascii="Times New Roman"/>
          <w:b w:val="false"/>
          <w:i w:val="false"/>
          <w:color w:val="000000"/>
          <w:sz w:val="28"/>
        </w:rPr>
        <w:t>
                              ұсына.  шаруашылықтарда
</w:t>
      </w:r>
      <w:r>
        <w:br/>
      </w:r>
      <w:r>
        <w:rPr>
          <w:rFonts w:ascii="Times New Roman"/>
          <w:b w:val="false"/>
          <w:i w:val="false"/>
          <w:color w:val="000000"/>
          <w:sz w:val="28"/>
        </w:rPr>
        <w:t>
                              тын     жұмыс істейтін
</w:t>
      </w:r>
      <w:r>
        <w:br/>
      </w:r>
      <w:r>
        <w:rPr>
          <w:rFonts w:ascii="Times New Roman"/>
          <w:b w:val="false"/>
          <w:i w:val="false"/>
          <w:color w:val="000000"/>
          <w:sz w:val="28"/>
        </w:rPr>
        <w:t>
                              тауар.  қызметкерлердің
</w:t>
      </w:r>
      <w:r>
        <w:br/>
      </w:r>
      <w:r>
        <w:rPr>
          <w:rFonts w:ascii="Times New Roman"/>
          <w:b w:val="false"/>
          <w:i w:val="false"/>
          <w:color w:val="000000"/>
          <w:sz w:val="28"/>
        </w:rPr>
        <w:t>
                              лар     еңбегіне ақы төлеу.
</w:t>
      </w:r>
      <w:r>
        <w:br/>
      </w:r>
      <w:r>
        <w:rPr>
          <w:rFonts w:ascii="Times New Roman"/>
          <w:b w:val="false"/>
          <w:i w:val="false"/>
          <w:color w:val="000000"/>
          <w:sz w:val="28"/>
        </w:rPr>
        <w:t>
                              мен     ге, емдеу-өндірістік
</w:t>
      </w:r>
      <w:r>
        <w:br/>
      </w:r>
      <w:r>
        <w:rPr>
          <w:rFonts w:ascii="Times New Roman"/>
          <w:b w:val="false"/>
          <w:i w:val="false"/>
          <w:color w:val="000000"/>
          <w:sz w:val="28"/>
        </w:rPr>
        <w:t>
                              қызмет. (еңбек) шеберханала.
</w:t>
      </w:r>
      <w:r>
        <w:br/>
      </w:r>
      <w:r>
        <w:rPr>
          <w:rFonts w:ascii="Times New Roman"/>
          <w:b w:val="false"/>
          <w:i w:val="false"/>
          <w:color w:val="000000"/>
          <w:sz w:val="28"/>
        </w:rPr>
        <w:t>
                              терді   рының және қосалқы
</w:t>
      </w:r>
      <w:r>
        <w:br/>
      </w:r>
      <w:r>
        <w:rPr>
          <w:rFonts w:ascii="Times New Roman"/>
          <w:b w:val="false"/>
          <w:i w:val="false"/>
          <w:color w:val="000000"/>
          <w:sz w:val="28"/>
        </w:rPr>
        <w:t>
                              сату.   шаруашылықтардың
</w:t>
      </w:r>
      <w:r>
        <w:br/>
      </w:r>
      <w:r>
        <w:rPr>
          <w:rFonts w:ascii="Times New Roman"/>
          <w:b w:val="false"/>
          <w:i w:val="false"/>
          <w:color w:val="000000"/>
          <w:sz w:val="28"/>
        </w:rPr>
        <w:t>
                              дан тү. өндірістік қызметіне
</w:t>
      </w:r>
      <w:r>
        <w:br/>
      </w:r>
      <w:r>
        <w:rPr>
          <w:rFonts w:ascii="Times New Roman"/>
          <w:b w:val="false"/>
          <w:i w:val="false"/>
          <w:color w:val="000000"/>
          <w:sz w:val="28"/>
        </w:rPr>
        <w:t>
                              сетін   байланысты шығыстар.
</w:t>
      </w:r>
      <w:r>
        <w:br/>
      </w:r>
      <w:r>
        <w:rPr>
          <w:rFonts w:ascii="Times New Roman"/>
          <w:b w:val="false"/>
          <w:i w:val="false"/>
          <w:color w:val="000000"/>
          <w:sz w:val="28"/>
        </w:rPr>
        <w:t>
                              қаражат ды жабуға (111, 112,
</w:t>
      </w:r>
      <w:r>
        <w:br/>
      </w:r>
      <w:r>
        <w:rPr>
          <w:rFonts w:ascii="Times New Roman"/>
          <w:b w:val="false"/>
          <w:i w:val="false"/>
          <w:color w:val="000000"/>
          <w:sz w:val="28"/>
        </w:rPr>
        <w:t>
                                      121, 125, 131, 132,
</w:t>
      </w:r>
      <w:r>
        <w:br/>
      </w:r>
      <w:r>
        <w:rPr>
          <w:rFonts w:ascii="Times New Roman"/>
          <w:b w:val="false"/>
          <w:i w:val="false"/>
          <w:color w:val="000000"/>
          <w:sz w:val="28"/>
        </w:rPr>
        <w:t>
                                      139, 141, 142, 143,
</w:t>
      </w:r>
      <w:r>
        <w:br/>
      </w:r>
      <w:r>
        <w:rPr>
          <w:rFonts w:ascii="Times New Roman"/>
          <w:b w:val="false"/>
          <w:i w:val="false"/>
          <w:color w:val="000000"/>
          <w:sz w:val="28"/>
        </w:rPr>
        <w:t>
                                      144, 145, 146, 149,
</w:t>
      </w:r>
      <w:r>
        <w:br/>
      </w:r>
      <w:r>
        <w:rPr>
          <w:rFonts w:ascii="Times New Roman"/>
          <w:b w:val="false"/>
          <w:i w:val="false"/>
          <w:color w:val="000000"/>
          <w:sz w:val="28"/>
        </w:rPr>
        <w:t>
                                      159, 411, 431)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Қылмыстық-атқару жүйесінің мемлекеттік мекемелері көрсететін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РБ 3 6 221 012  000       54  ҚАЖ     Заңнамада белгілен.   "Қылмыстық-ат.
</w:t>
      </w:r>
      <w:r>
        <w:br/>
      </w:r>
      <w:r>
        <w:rPr>
          <w:rFonts w:ascii="Times New Roman"/>
          <w:b w:val="false"/>
          <w:i w:val="false"/>
          <w:color w:val="000000"/>
          <w:sz w:val="28"/>
        </w:rPr>
        <w:t>
                              мемле.  ген міндетті ауда.    қару жүйесінің
</w:t>
      </w:r>
      <w:r>
        <w:br/>
      </w:r>
      <w:r>
        <w:rPr>
          <w:rFonts w:ascii="Times New Roman"/>
          <w:b w:val="false"/>
          <w:i w:val="false"/>
          <w:color w:val="000000"/>
          <w:sz w:val="28"/>
        </w:rPr>
        <w:t>
РБ 3 6 221 003  000           кеттік  рымдар мен салықтар.  мемлекеттік ме.
</w:t>
      </w:r>
      <w:r>
        <w:br/>
      </w:r>
      <w:r>
        <w:rPr>
          <w:rFonts w:ascii="Times New Roman"/>
          <w:b w:val="false"/>
          <w:i w:val="false"/>
          <w:color w:val="000000"/>
          <w:sz w:val="28"/>
        </w:rPr>
        <w:t>
                              мекеме. ды есепке ала оты.    кемелері ұсына.
</w:t>
      </w:r>
      <w:r>
        <w:br/>
      </w:r>
      <w:r>
        <w:rPr>
          <w:rFonts w:ascii="Times New Roman"/>
          <w:b w:val="false"/>
          <w:i w:val="false"/>
          <w:color w:val="000000"/>
          <w:sz w:val="28"/>
        </w:rPr>
        <w:t>
                              лері    рып, қосымша қызмет.  тын қызмет көр.
</w:t>
      </w:r>
      <w:r>
        <w:br/>
      </w:r>
      <w:r>
        <w:rPr>
          <w:rFonts w:ascii="Times New Roman"/>
          <w:b w:val="false"/>
          <w:i w:val="false"/>
          <w:color w:val="000000"/>
          <w:sz w:val="28"/>
        </w:rPr>
        <w:t>
                              ұсына.  терді көрсету үшін    сетулер мен та.
</w:t>
      </w:r>
      <w:r>
        <w:br/>
      </w:r>
      <w:r>
        <w:rPr>
          <w:rFonts w:ascii="Times New Roman"/>
          <w:b w:val="false"/>
          <w:i w:val="false"/>
          <w:color w:val="000000"/>
          <w:sz w:val="28"/>
        </w:rPr>
        <w:t>
                              тын     шарт негізінде        уарларды сату.
</w:t>
      </w:r>
      <w:r>
        <w:br/>
      </w:r>
      <w:r>
        <w:rPr>
          <w:rFonts w:ascii="Times New Roman"/>
          <w:b w:val="false"/>
          <w:i w:val="false"/>
          <w:color w:val="000000"/>
          <w:sz w:val="28"/>
        </w:rPr>
        <w:t>
                              қызмет  тартылған қызметкер.  дан түскен қа.
</w:t>
      </w:r>
      <w:r>
        <w:br/>
      </w:r>
      <w:r>
        <w:rPr>
          <w:rFonts w:ascii="Times New Roman"/>
          <w:b w:val="false"/>
          <w:i w:val="false"/>
          <w:color w:val="000000"/>
          <w:sz w:val="28"/>
        </w:rPr>
        <w:t>
                              көрсе.  лердің еңбегіне ақы   ражатты пайда.
</w:t>
      </w:r>
      <w:r>
        <w:br/>
      </w:r>
      <w:r>
        <w:rPr>
          <w:rFonts w:ascii="Times New Roman"/>
          <w:b w:val="false"/>
          <w:i w:val="false"/>
          <w:color w:val="000000"/>
          <w:sz w:val="28"/>
        </w:rPr>
        <w:t>
                              тулер   төлеуге (149),        ланудың ереже.
</w:t>
      </w:r>
      <w:r>
        <w:br/>
      </w:r>
      <w:r>
        <w:rPr>
          <w:rFonts w:ascii="Times New Roman"/>
          <w:b w:val="false"/>
          <w:i w:val="false"/>
          <w:color w:val="000000"/>
          <w:sz w:val="28"/>
        </w:rPr>
        <w:t>
                              мен     Қазақстан Рес.        сін бекіту ту.
</w:t>
      </w:r>
      <w:r>
        <w:br/>
      </w:r>
      <w:r>
        <w:rPr>
          <w:rFonts w:ascii="Times New Roman"/>
          <w:b w:val="false"/>
          <w:i w:val="false"/>
          <w:color w:val="000000"/>
          <w:sz w:val="28"/>
        </w:rPr>
        <w:t>
                              тауар.  публикасының заңна.   ралы" Қазақстан
</w:t>
      </w:r>
      <w:r>
        <w:br/>
      </w:r>
      <w:r>
        <w:rPr>
          <w:rFonts w:ascii="Times New Roman"/>
          <w:b w:val="false"/>
          <w:i w:val="false"/>
          <w:color w:val="000000"/>
          <w:sz w:val="28"/>
        </w:rPr>
        <w:t>
                              ларды   масына сәйкес пайда.  Республикасы
</w:t>
      </w:r>
      <w:r>
        <w:br/>
      </w:r>
      <w:r>
        <w:rPr>
          <w:rFonts w:ascii="Times New Roman"/>
          <w:b w:val="false"/>
          <w:i w:val="false"/>
          <w:color w:val="000000"/>
          <w:sz w:val="28"/>
        </w:rPr>
        <w:t>
                              сатудан лануға рұқсат етіл.   Үкіметінің 2001
</w:t>
      </w:r>
      <w:r>
        <w:br/>
      </w:r>
      <w:r>
        <w:rPr>
          <w:rFonts w:ascii="Times New Roman"/>
          <w:b w:val="false"/>
          <w:i w:val="false"/>
          <w:color w:val="000000"/>
          <w:sz w:val="28"/>
        </w:rPr>
        <w:t>
                              түскен  ген тізбе бойынша     жылғы 3 ақпан.
</w:t>
      </w:r>
      <w:r>
        <w:br/>
      </w:r>
      <w:r>
        <w:rPr>
          <w:rFonts w:ascii="Times New Roman"/>
          <w:b w:val="false"/>
          <w:i w:val="false"/>
          <w:color w:val="000000"/>
          <w:sz w:val="28"/>
        </w:rPr>
        <w:t>
                              Қазақ.  сотталғандар, қылмыс  дағы N 182
</w:t>
      </w:r>
      <w:r>
        <w:br/>
      </w:r>
      <w:r>
        <w:rPr>
          <w:rFonts w:ascii="Times New Roman"/>
          <w:b w:val="false"/>
          <w:i w:val="false"/>
          <w:color w:val="000000"/>
          <w:sz w:val="28"/>
        </w:rPr>
        <w:t>
                              стан    жасағаны үшін күдікті қаулысы
</w:t>
      </w:r>
      <w:r>
        <w:br/>
      </w:r>
      <w:r>
        <w:rPr>
          <w:rFonts w:ascii="Times New Roman"/>
          <w:b w:val="false"/>
          <w:i w:val="false"/>
          <w:color w:val="000000"/>
          <w:sz w:val="28"/>
        </w:rPr>
        <w:t>
                              Респу.  және жауапқа тартыл.
</w:t>
      </w:r>
      <w:r>
        <w:br/>
      </w:r>
      <w:r>
        <w:rPr>
          <w:rFonts w:ascii="Times New Roman"/>
          <w:b w:val="false"/>
          <w:i w:val="false"/>
          <w:color w:val="000000"/>
          <w:sz w:val="28"/>
        </w:rPr>
        <w:t>
                              блика.  ғандардың мұқтаждығы
</w:t>
      </w:r>
      <w:r>
        <w:br/>
      </w:r>
      <w:r>
        <w:rPr>
          <w:rFonts w:ascii="Times New Roman"/>
          <w:b w:val="false"/>
          <w:i w:val="false"/>
          <w:color w:val="000000"/>
          <w:sz w:val="28"/>
        </w:rPr>
        <w:t>
                              сының   үшін азық-түлік
</w:t>
      </w:r>
      <w:r>
        <w:br/>
      </w:r>
      <w:r>
        <w:rPr>
          <w:rFonts w:ascii="Times New Roman"/>
          <w:b w:val="false"/>
          <w:i w:val="false"/>
          <w:color w:val="000000"/>
          <w:sz w:val="28"/>
        </w:rPr>
        <w:t>
                              заңна.  мүліктерін, газеттер
</w:t>
      </w:r>
      <w:r>
        <w:br/>
      </w:r>
      <w:r>
        <w:rPr>
          <w:rFonts w:ascii="Times New Roman"/>
          <w:b w:val="false"/>
          <w:i w:val="false"/>
          <w:color w:val="000000"/>
          <w:sz w:val="28"/>
        </w:rPr>
        <w:t>
                              масын.  мен журналдарды   
</w:t>
      </w:r>
      <w:r>
        <w:br/>
      </w:r>
      <w:r>
        <w:rPr>
          <w:rFonts w:ascii="Times New Roman"/>
          <w:b w:val="false"/>
          <w:i w:val="false"/>
          <w:color w:val="000000"/>
          <w:sz w:val="28"/>
        </w:rPr>
        <w:t>
                              да      сатып алуға (131,139),
</w:t>
      </w:r>
      <w:r>
        <w:br/>
      </w:r>
      <w:r>
        <w:rPr>
          <w:rFonts w:ascii="Times New Roman"/>
          <w:b w:val="false"/>
          <w:i w:val="false"/>
          <w:color w:val="000000"/>
          <w:sz w:val="28"/>
        </w:rPr>
        <w:t>
                              көздел. қосымша емдеу-алдын
</w:t>
      </w:r>
      <w:r>
        <w:br/>
      </w:r>
      <w:r>
        <w:rPr>
          <w:rFonts w:ascii="Times New Roman"/>
          <w:b w:val="false"/>
          <w:i w:val="false"/>
          <w:color w:val="000000"/>
          <w:sz w:val="28"/>
        </w:rPr>
        <w:t>
                              ген     алу көмегін көрсету
</w:t>
      </w:r>
      <w:r>
        <w:br/>
      </w:r>
      <w:r>
        <w:rPr>
          <w:rFonts w:ascii="Times New Roman"/>
          <w:b w:val="false"/>
          <w:i w:val="false"/>
          <w:color w:val="000000"/>
          <w:sz w:val="28"/>
        </w:rPr>
        <w:t>
                              қылмыс  үшін дәрі-дәрмектер.
</w:t>
      </w:r>
      <w:r>
        <w:br/>
      </w:r>
      <w:r>
        <w:rPr>
          <w:rFonts w:ascii="Times New Roman"/>
          <w:b w:val="false"/>
          <w:i w:val="false"/>
          <w:color w:val="000000"/>
          <w:sz w:val="28"/>
        </w:rPr>
        <w:t>
                              жасаға. ді және медициналық
</w:t>
      </w:r>
      <w:r>
        <w:br/>
      </w:r>
      <w:r>
        <w:rPr>
          <w:rFonts w:ascii="Times New Roman"/>
          <w:b w:val="false"/>
          <w:i w:val="false"/>
          <w:color w:val="000000"/>
          <w:sz w:val="28"/>
        </w:rPr>
        <w:t>
                              ны үшін мақсаттағы өзге де 
</w:t>
      </w:r>
      <w:r>
        <w:br/>
      </w:r>
      <w:r>
        <w:rPr>
          <w:rFonts w:ascii="Times New Roman"/>
          <w:b w:val="false"/>
          <w:i w:val="false"/>
          <w:color w:val="000000"/>
          <w:sz w:val="28"/>
        </w:rPr>
        <w:t>
                              соттал. құралдарды сатып  
</w:t>
      </w:r>
      <w:r>
        <w:br/>
      </w:r>
      <w:r>
        <w:rPr>
          <w:rFonts w:ascii="Times New Roman"/>
          <w:b w:val="false"/>
          <w:i w:val="false"/>
          <w:color w:val="000000"/>
          <w:sz w:val="28"/>
        </w:rPr>
        <w:t>
                              ғандар. алуға (132),       
</w:t>
      </w:r>
      <w:r>
        <w:br/>
      </w:r>
      <w:r>
        <w:rPr>
          <w:rFonts w:ascii="Times New Roman"/>
          <w:b w:val="false"/>
          <w:i w:val="false"/>
          <w:color w:val="000000"/>
          <w:sz w:val="28"/>
        </w:rPr>
        <w:t>
                              ға, кү. қосымша қызметтерді
</w:t>
      </w:r>
      <w:r>
        <w:br/>
      </w:r>
      <w:r>
        <w:rPr>
          <w:rFonts w:ascii="Times New Roman"/>
          <w:b w:val="false"/>
          <w:i w:val="false"/>
          <w:color w:val="000000"/>
          <w:sz w:val="28"/>
        </w:rPr>
        <w:t>
                              дікті.  көрсету үшін ағым. 
</w:t>
      </w:r>
      <w:r>
        <w:br/>
      </w:r>
      <w:r>
        <w:rPr>
          <w:rFonts w:ascii="Times New Roman"/>
          <w:b w:val="false"/>
          <w:i w:val="false"/>
          <w:color w:val="000000"/>
          <w:sz w:val="28"/>
        </w:rPr>
        <w:t>
                              лер     дағы шаруашылық    
</w:t>
      </w:r>
      <w:r>
        <w:br/>
      </w:r>
      <w:r>
        <w:rPr>
          <w:rFonts w:ascii="Times New Roman"/>
          <w:b w:val="false"/>
          <w:i w:val="false"/>
          <w:color w:val="000000"/>
          <w:sz w:val="28"/>
        </w:rPr>
        <w:t>
                              мен жа. мақсаттары үшін   
</w:t>
      </w:r>
      <w:r>
        <w:br/>
      </w:r>
      <w:r>
        <w:rPr>
          <w:rFonts w:ascii="Times New Roman"/>
          <w:b w:val="false"/>
          <w:i w:val="false"/>
          <w:color w:val="000000"/>
          <w:sz w:val="28"/>
        </w:rPr>
        <w:t>
                              уапқа   заттар мен материал.
</w:t>
      </w:r>
      <w:r>
        <w:br/>
      </w:r>
      <w:r>
        <w:rPr>
          <w:rFonts w:ascii="Times New Roman"/>
          <w:b w:val="false"/>
          <w:i w:val="false"/>
          <w:color w:val="000000"/>
          <w:sz w:val="28"/>
        </w:rPr>
        <w:t>
                              тартыл. дарды сатып алуға  
</w:t>
      </w:r>
      <w:r>
        <w:br/>
      </w:r>
      <w:r>
        <w:rPr>
          <w:rFonts w:ascii="Times New Roman"/>
          <w:b w:val="false"/>
          <w:i w:val="false"/>
          <w:color w:val="000000"/>
          <w:sz w:val="28"/>
        </w:rPr>
        <w:t>
                              ғандар. (139), көліктік      
</w:t>
      </w:r>
      <w:r>
        <w:br/>
      </w:r>
      <w:r>
        <w:rPr>
          <w:rFonts w:ascii="Times New Roman"/>
          <w:b w:val="false"/>
          <w:i w:val="false"/>
          <w:color w:val="000000"/>
          <w:sz w:val="28"/>
        </w:rPr>
        <w:t>
                              ға са.  қызмет төлеміне 
</w:t>
      </w:r>
      <w:r>
        <w:br/>
      </w:r>
      <w:r>
        <w:rPr>
          <w:rFonts w:ascii="Times New Roman"/>
          <w:b w:val="false"/>
          <w:i w:val="false"/>
          <w:color w:val="000000"/>
          <w:sz w:val="28"/>
        </w:rPr>
        <w:t>
                              тылатын (143), банктік 
</w:t>
      </w:r>
      <w:r>
        <w:br/>
      </w:r>
      <w:r>
        <w:rPr>
          <w:rFonts w:ascii="Times New Roman"/>
          <w:b w:val="false"/>
          <w:i w:val="false"/>
          <w:color w:val="000000"/>
          <w:sz w:val="28"/>
        </w:rPr>
        <w:t>
                              тауар.  қызмет төлеміне 
</w:t>
      </w:r>
      <w:r>
        <w:br/>
      </w:r>
      <w:r>
        <w:rPr>
          <w:rFonts w:ascii="Times New Roman"/>
          <w:b w:val="false"/>
          <w:i w:val="false"/>
          <w:color w:val="000000"/>
          <w:sz w:val="28"/>
        </w:rPr>
        <w:t>
                              лар мен (149), жақсартылған
</w:t>
      </w:r>
      <w:r>
        <w:br/>
      </w:r>
      <w:r>
        <w:rPr>
          <w:rFonts w:ascii="Times New Roman"/>
          <w:b w:val="false"/>
          <w:i w:val="false"/>
          <w:color w:val="000000"/>
          <w:sz w:val="28"/>
        </w:rPr>
        <w:t>
                              ақылы   тұрмыстық
</w:t>
      </w:r>
      <w:r>
        <w:br/>
      </w:r>
      <w:r>
        <w:rPr>
          <w:rFonts w:ascii="Times New Roman"/>
          <w:b w:val="false"/>
          <w:i w:val="false"/>
          <w:color w:val="000000"/>
          <w:sz w:val="28"/>
        </w:rPr>
        <w:t>
                              қызмет  жағдайлары бар
</w:t>
      </w:r>
      <w:r>
        <w:br/>
      </w:r>
      <w:r>
        <w:rPr>
          <w:rFonts w:ascii="Times New Roman"/>
          <w:b w:val="false"/>
          <w:i w:val="false"/>
          <w:color w:val="000000"/>
          <w:sz w:val="28"/>
        </w:rPr>
        <w:t>
                              көрсе.  камералар, кездесу
</w:t>
      </w:r>
      <w:r>
        <w:br/>
      </w:r>
      <w:r>
        <w:rPr>
          <w:rFonts w:ascii="Times New Roman"/>
          <w:b w:val="false"/>
          <w:i w:val="false"/>
          <w:color w:val="000000"/>
          <w:sz w:val="28"/>
        </w:rPr>
        <w:t>
                              тулер   бөлмелері және
</w:t>
      </w:r>
      <w:r>
        <w:br/>
      </w:r>
      <w:r>
        <w:rPr>
          <w:rFonts w:ascii="Times New Roman"/>
          <w:b w:val="false"/>
          <w:i w:val="false"/>
          <w:color w:val="000000"/>
          <w:sz w:val="28"/>
        </w:rPr>
        <w:t>
                              есебі.  дүкендер үшін жұм.
</w:t>
      </w:r>
      <w:r>
        <w:br/>
      </w:r>
      <w:r>
        <w:rPr>
          <w:rFonts w:ascii="Times New Roman"/>
          <w:b w:val="false"/>
          <w:i w:val="false"/>
          <w:color w:val="000000"/>
          <w:sz w:val="28"/>
        </w:rPr>
        <w:t>
                              нен     сақ мүккаммал,
</w:t>
      </w:r>
      <w:r>
        <w:br/>
      </w:r>
      <w:r>
        <w:rPr>
          <w:rFonts w:ascii="Times New Roman"/>
          <w:b w:val="false"/>
          <w:i w:val="false"/>
          <w:color w:val="000000"/>
          <w:sz w:val="28"/>
        </w:rPr>
        <w:t>
                              жүзеге  жиһаздар, жабдықтар
</w:t>
      </w:r>
      <w:r>
        <w:br/>
      </w:r>
      <w:r>
        <w:rPr>
          <w:rFonts w:ascii="Times New Roman"/>
          <w:b w:val="false"/>
          <w:i w:val="false"/>
          <w:color w:val="000000"/>
          <w:sz w:val="28"/>
        </w:rPr>
        <w:t>
                              асыру.  сатып алуға (139,
</w:t>
      </w:r>
      <w:r>
        <w:br/>
      </w:r>
      <w:r>
        <w:rPr>
          <w:rFonts w:ascii="Times New Roman"/>
          <w:b w:val="false"/>
          <w:i w:val="false"/>
          <w:color w:val="000000"/>
          <w:sz w:val="28"/>
        </w:rPr>
        <w:t>
                              дан     411), қосымша
</w:t>
      </w:r>
      <w:r>
        <w:br/>
      </w:r>
      <w:r>
        <w:rPr>
          <w:rFonts w:ascii="Times New Roman"/>
          <w:b w:val="false"/>
          <w:i w:val="false"/>
          <w:color w:val="000000"/>
          <w:sz w:val="28"/>
        </w:rPr>
        <w:t>
                              түсетін қызмет көрсету
</w:t>
      </w:r>
      <w:r>
        <w:br/>
      </w:r>
      <w:r>
        <w:rPr>
          <w:rFonts w:ascii="Times New Roman"/>
          <w:b w:val="false"/>
          <w:i w:val="false"/>
          <w:color w:val="000000"/>
          <w:sz w:val="28"/>
        </w:rPr>
        <w:t>
                              қаражат үшін қажетті
</w:t>
      </w:r>
      <w:r>
        <w:br/>
      </w:r>
      <w:r>
        <w:rPr>
          <w:rFonts w:ascii="Times New Roman"/>
          <w:b w:val="false"/>
          <w:i w:val="false"/>
          <w:color w:val="000000"/>
          <w:sz w:val="28"/>
        </w:rPr>
        <w:t>
                                      жабдықтарды,
</w:t>
      </w:r>
      <w:r>
        <w:br/>
      </w:r>
      <w:r>
        <w:rPr>
          <w:rFonts w:ascii="Times New Roman"/>
          <w:b w:val="false"/>
          <w:i w:val="false"/>
          <w:color w:val="000000"/>
          <w:sz w:val="28"/>
        </w:rPr>
        <w:t>
                                      ұйымдастыру және
</w:t>
      </w:r>
      <w:r>
        <w:br/>
      </w:r>
      <w:r>
        <w:rPr>
          <w:rFonts w:ascii="Times New Roman"/>
          <w:b w:val="false"/>
          <w:i w:val="false"/>
          <w:color w:val="000000"/>
          <w:sz w:val="28"/>
        </w:rPr>
        <w:t>
                                      компьютерлік
</w:t>
      </w:r>
      <w:r>
        <w:br/>
      </w:r>
      <w:r>
        <w:rPr>
          <w:rFonts w:ascii="Times New Roman"/>
          <w:b w:val="false"/>
          <w:i w:val="false"/>
          <w:color w:val="000000"/>
          <w:sz w:val="28"/>
        </w:rPr>
        <w:t>
                                      жабдықтарды сатып
</w:t>
      </w:r>
      <w:r>
        <w:br/>
      </w:r>
      <w:r>
        <w:rPr>
          <w:rFonts w:ascii="Times New Roman"/>
          <w:b w:val="false"/>
          <w:i w:val="false"/>
          <w:color w:val="000000"/>
          <w:sz w:val="28"/>
        </w:rPr>
        <w:t>
                                      алуға (411),
</w:t>
      </w:r>
      <w:r>
        <w:br/>
      </w:r>
      <w:r>
        <w:rPr>
          <w:rFonts w:ascii="Times New Roman"/>
          <w:b w:val="false"/>
          <w:i w:val="false"/>
          <w:color w:val="000000"/>
          <w:sz w:val="28"/>
        </w:rPr>
        <w:t>
                                      жақсартылған
</w:t>
      </w:r>
      <w:r>
        <w:br/>
      </w:r>
      <w:r>
        <w:rPr>
          <w:rFonts w:ascii="Times New Roman"/>
          <w:b w:val="false"/>
          <w:i w:val="false"/>
          <w:color w:val="000000"/>
          <w:sz w:val="28"/>
        </w:rPr>
        <w:t>
                                      жағдайлары бар
</w:t>
      </w:r>
      <w:r>
        <w:br/>
      </w:r>
      <w:r>
        <w:rPr>
          <w:rFonts w:ascii="Times New Roman"/>
          <w:b w:val="false"/>
          <w:i w:val="false"/>
          <w:color w:val="000000"/>
          <w:sz w:val="28"/>
        </w:rPr>
        <w:t>
                                      камераларға,
</w:t>
      </w:r>
      <w:r>
        <w:br/>
      </w:r>
      <w:r>
        <w:rPr>
          <w:rFonts w:ascii="Times New Roman"/>
          <w:b w:val="false"/>
          <w:i w:val="false"/>
          <w:color w:val="000000"/>
          <w:sz w:val="28"/>
        </w:rPr>
        <w:t>
                                      кездесу бөлмелері
</w:t>
      </w:r>
      <w:r>
        <w:br/>
      </w:r>
      <w:r>
        <w:rPr>
          <w:rFonts w:ascii="Times New Roman"/>
          <w:b w:val="false"/>
          <w:i w:val="false"/>
          <w:color w:val="000000"/>
          <w:sz w:val="28"/>
        </w:rPr>
        <w:t>
                                      мен дүкендердің
</w:t>
      </w:r>
      <w:r>
        <w:br/>
      </w:r>
      <w:r>
        <w:rPr>
          <w:rFonts w:ascii="Times New Roman"/>
          <w:b w:val="false"/>
          <w:i w:val="false"/>
          <w:color w:val="000000"/>
          <w:sz w:val="28"/>
        </w:rPr>
        <w:t>
                                      коммуналдық
</w:t>
      </w:r>
      <w:r>
        <w:br/>
      </w:r>
      <w:r>
        <w:rPr>
          <w:rFonts w:ascii="Times New Roman"/>
          <w:b w:val="false"/>
          <w:i w:val="false"/>
          <w:color w:val="000000"/>
          <w:sz w:val="28"/>
        </w:rPr>
        <w:t>
                                      қызметтерін,
</w:t>
      </w:r>
      <w:r>
        <w:br/>
      </w:r>
      <w:r>
        <w:rPr>
          <w:rFonts w:ascii="Times New Roman"/>
          <w:b w:val="false"/>
          <w:i w:val="false"/>
          <w:color w:val="000000"/>
          <w:sz w:val="28"/>
        </w:rPr>
        <w:t>
                                      электр-жылу
</w:t>
      </w:r>
      <w:r>
        <w:br/>
      </w:r>
      <w:r>
        <w:rPr>
          <w:rFonts w:ascii="Times New Roman"/>
          <w:b w:val="false"/>
          <w:i w:val="false"/>
          <w:color w:val="000000"/>
          <w:sz w:val="28"/>
        </w:rPr>
        <w:t>
                                      энергиясын, күрделі
</w:t>
      </w:r>
      <w:r>
        <w:br/>
      </w:r>
      <w:r>
        <w:rPr>
          <w:rFonts w:ascii="Times New Roman"/>
          <w:b w:val="false"/>
          <w:i w:val="false"/>
          <w:color w:val="000000"/>
          <w:sz w:val="28"/>
        </w:rPr>
        <w:t>
                                      жөндеуге ақы
</w:t>
      </w:r>
      <w:r>
        <w:br/>
      </w:r>
      <w:r>
        <w:rPr>
          <w:rFonts w:ascii="Times New Roman"/>
          <w:b w:val="false"/>
          <w:i w:val="false"/>
          <w:color w:val="000000"/>
          <w:sz w:val="28"/>
        </w:rPr>
        <w:t>
                                      төлеуге (141, 144,
</w:t>
      </w:r>
      <w:r>
        <w:br/>
      </w:r>
      <w:r>
        <w:rPr>
          <w:rFonts w:ascii="Times New Roman"/>
          <w:b w:val="false"/>
          <w:i w:val="false"/>
          <w:color w:val="000000"/>
          <w:sz w:val="28"/>
        </w:rPr>
        <w:t>
                                      145, 146, 431),
</w:t>
      </w:r>
      <w:r>
        <w:br/>
      </w:r>
      <w:r>
        <w:rPr>
          <w:rFonts w:ascii="Times New Roman"/>
          <w:b w:val="false"/>
          <w:i w:val="false"/>
          <w:color w:val="000000"/>
          <w:sz w:val="28"/>
        </w:rPr>
        <w:t>
                                      қосымша қызметтерді
</w:t>
      </w:r>
      <w:r>
        <w:br/>
      </w:r>
      <w:r>
        <w:rPr>
          <w:rFonts w:ascii="Times New Roman"/>
          <w:b w:val="false"/>
          <w:i w:val="false"/>
          <w:color w:val="000000"/>
          <w:sz w:val="28"/>
        </w:rPr>
        <w:t>
                                      көрсету кезінде
</w:t>
      </w:r>
      <w:r>
        <w:br/>
      </w:r>
      <w:r>
        <w:rPr>
          <w:rFonts w:ascii="Times New Roman"/>
          <w:b w:val="false"/>
          <w:i w:val="false"/>
          <w:color w:val="000000"/>
          <w:sz w:val="28"/>
        </w:rPr>
        <w:t>
                                      қажетті байланыс
</w:t>
      </w:r>
      <w:r>
        <w:br/>
      </w:r>
      <w:r>
        <w:rPr>
          <w:rFonts w:ascii="Times New Roman"/>
          <w:b w:val="false"/>
          <w:i w:val="false"/>
          <w:color w:val="000000"/>
          <w:sz w:val="28"/>
        </w:rPr>
        <w:t>
                                      қызметіне ақы
</w:t>
      </w:r>
      <w:r>
        <w:br/>
      </w:r>
      <w:r>
        <w:rPr>
          <w:rFonts w:ascii="Times New Roman"/>
          <w:b w:val="false"/>
          <w:i w:val="false"/>
          <w:color w:val="000000"/>
          <w:sz w:val="28"/>
        </w:rPr>
        <w:t>
                                      төлеуге (142)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РБ 3 9 221  002 000  55  Сот сараптамасы  Орталықтық     "Сот сараптамасы
</w:t>
      </w:r>
      <w:r>
        <w:br/>
      </w:r>
      <w:r>
        <w:rPr>
          <w:rFonts w:ascii="Times New Roman"/>
          <w:b w:val="false"/>
          <w:i w:val="false"/>
          <w:color w:val="000000"/>
          <w:sz w:val="28"/>
        </w:rPr>
        <w:t>
                         органы оның өн.  экспертизаны   туралы"
</w:t>
      </w:r>
      <w:r>
        <w:br/>
      </w:r>
      <w:r>
        <w:rPr>
          <w:rFonts w:ascii="Times New Roman"/>
          <w:b w:val="false"/>
          <w:i w:val="false"/>
          <w:color w:val="000000"/>
          <w:sz w:val="28"/>
        </w:rPr>
        <w:t>
                         дірісімен байла. өндірумен      Қазақстан Рес.
</w:t>
      </w:r>
      <w:r>
        <w:br/>
      </w:r>
      <w:r>
        <w:rPr>
          <w:rFonts w:ascii="Times New Roman"/>
          <w:b w:val="false"/>
          <w:i w:val="false"/>
          <w:color w:val="000000"/>
          <w:sz w:val="28"/>
        </w:rPr>
        <w:t>
                         нысты шеккен     байланысты     публикасының
</w:t>
      </w:r>
      <w:r>
        <w:br/>
      </w:r>
      <w:r>
        <w:rPr>
          <w:rFonts w:ascii="Times New Roman"/>
          <w:b w:val="false"/>
          <w:i w:val="false"/>
          <w:color w:val="000000"/>
          <w:sz w:val="28"/>
        </w:rPr>
        <w:t>
                         шығыстарды өтеу  шеккен шығыс.  Заңы, "Қазақстан
</w:t>
      </w:r>
      <w:r>
        <w:br/>
      </w:r>
      <w:r>
        <w:rPr>
          <w:rFonts w:ascii="Times New Roman"/>
          <w:b w:val="false"/>
          <w:i w:val="false"/>
          <w:color w:val="000000"/>
          <w:sz w:val="28"/>
        </w:rPr>
        <w:t>
                         үшін сот сарап.  тарын өтеу     Республикасы
</w:t>
      </w:r>
      <w:r>
        <w:br/>
      </w:r>
      <w:r>
        <w:rPr>
          <w:rFonts w:ascii="Times New Roman"/>
          <w:b w:val="false"/>
          <w:i w:val="false"/>
          <w:color w:val="000000"/>
          <w:sz w:val="28"/>
        </w:rPr>
        <w:t>
                         тамасы органы    бөлігінде      Әділет министрлі.
</w:t>
      </w:r>
      <w:r>
        <w:br/>
      </w:r>
      <w:r>
        <w:rPr>
          <w:rFonts w:ascii="Times New Roman"/>
          <w:b w:val="false"/>
          <w:i w:val="false"/>
          <w:color w:val="000000"/>
          <w:sz w:val="28"/>
        </w:rPr>
        <w:t>
                         алатын қаражат   Орталықтың     гінің Сот сарап.
</w:t>
      </w:r>
      <w:r>
        <w:br/>
      </w:r>
      <w:r>
        <w:rPr>
          <w:rFonts w:ascii="Times New Roman"/>
          <w:b w:val="false"/>
          <w:i w:val="false"/>
          <w:color w:val="000000"/>
          <w:sz w:val="28"/>
        </w:rPr>
        <w:t>
                                          алған сомала.  тамасы орталығы
</w:t>
      </w:r>
      <w:r>
        <w:br/>
      </w:r>
      <w:r>
        <w:rPr>
          <w:rFonts w:ascii="Times New Roman"/>
          <w:b w:val="false"/>
          <w:i w:val="false"/>
          <w:color w:val="000000"/>
          <w:sz w:val="28"/>
        </w:rPr>
        <w:t>
                                          ры шығыстарды  ұсынатын ақылы
</w:t>
      </w:r>
      <w:r>
        <w:br/>
      </w:r>
      <w:r>
        <w:rPr>
          <w:rFonts w:ascii="Times New Roman"/>
          <w:b w:val="false"/>
          <w:i w:val="false"/>
          <w:color w:val="000000"/>
          <w:sz w:val="28"/>
        </w:rPr>
        <w:t>
                                          өтеу үшін сот  қызмет көрсету.
</w:t>
      </w:r>
      <w:r>
        <w:br/>
      </w:r>
      <w:r>
        <w:rPr>
          <w:rFonts w:ascii="Times New Roman"/>
          <w:b w:val="false"/>
          <w:i w:val="false"/>
          <w:color w:val="000000"/>
          <w:sz w:val="28"/>
        </w:rPr>
        <w:t>
                                          сарапшылары.   лерді іске асыру.
</w:t>
      </w:r>
      <w:r>
        <w:br/>
      </w:r>
      <w:r>
        <w:rPr>
          <w:rFonts w:ascii="Times New Roman"/>
          <w:b w:val="false"/>
          <w:i w:val="false"/>
          <w:color w:val="000000"/>
          <w:sz w:val="28"/>
        </w:rPr>
        <w:t>
                                          ның кәсіби     дан түсетін қара.
</w:t>
      </w:r>
      <w:r>
        <w:br/>
      </w:r>
      <w:r>
        <w:rPr>
          <w:rFonts w:ascii="Times New Roman"/>
          <w:b w:val="false"/>
          <w:i w:val="false"/>
          <w:color w:val="000000"/>
          <w:sz w:val="28"/>
        </w:rPr>
        <w:t>
                                          дайындығына    жатты пайдалану
</w:t>
      </w:r>
      <w:r>
        <w:br/>
      </w:r>
      <w:r>
        <w:rPr>
          <w:rFonts w:ascii="Times New Roman"/>
          <w:b w:val="false"/>
          <w:i w:val="false"/>
          <w:color w:val="000000"/>
          <w:sz w:val="28"/>
        </w:rPr>
        <w:t>
                                          және білікті.  жөніндегі нұсқау.
</w:t>
      </w:r>
      <w:r>
        <w:br/>
      </w:r>
      <w:r>
        <w:rPr>
          <w:rFonts w:ascii="Times New Roman"/>
          <w:b w:val="false"/>
          <w:i w:val="false"/>
          <w:color w:val="000000"/>
          <w:sz w:val="28"/>
        </w:rPr>
        <w:t>
                                          лігін артты.   лықты бекіту
</w:t>
      </w:r>
      <w:r>
        <w:br/>
      </w:r>
      <w:r>
        <w:rPr>
          <w:rFonts w:ascii="Times New Roman"/>
          <w:b w:val="false"/>
          <w:i w:val="false"/>
          <w:color w:val="000000"/>
          <w:sz w:val="28"/>
        </w:rPr>
        <w:t>
                                          руға, сот-     туралы" ҚРҮ 2000
</w:t>
      </w:r>
      <w:r>
        <w:br/>
      </w:r>
      <w:r>
        <w:rPr>
          <w:rFonts w:ascii="Times New Roman"/>
          <w:b w:val="false"/>
          <w:i w:val="false"/>
          <w:color w:val="000000"/>
          <w:sz w:val="28"/>
        </w:rPr>
        <w:t>
                                          сараптау қыз.  жылғы 31 наурыз.
</w:t>
      </w:r>
      <w:r>
        <w:br/>
      </w:r>
      <w:r>
        <w:rPr>
          <w:rFonts w:ascii="Times New Roman"/>
          <w:b w:val="false"/>
          <w:i w:val="false"/>
          <w:color w:val="000000"/>
          <w:sz w:val="28"/>
        </w:rPr>
        <w:t>
                                          метін мате.    дағы N 486
</w:t>
      </w:r>
      <w:r>
        <w:br/>
      </w:r>
      <w:r>
        <w:rPr>
          <w:rFonts w:ascii="Times New Roman"/>
          <w:b w:val="false"/>
          <w:i w:val="false"/>
          <w:color w:val="000000"/>
          <w:sz w:val="28"/>
        </w:rPr>
        <w:t>
                                          риалдық-техни. қаулысы
</w:t>
      </w:r>
      <w:r>
        <w:br/>
      </w:r>
      <w:r>
        <w:rPr>
          <w:rFonts w:ascii="Times New Roman"/>
          <w:b w:val="false"/>
          <w:i w:val="false"/>
          <w:color w:val="000000"/>
          <w:sz w:val="28"/>
        </w:rPr>
        <w:t>
                                          калық қамтама.
</w:t>
      </w:r>
      <w:r>
        <w:br/>
      </w:r>
      <w:r>
        <w:rPr>
          <w:rFonts w:ascii="Times New Roman"/>
          <w:b w:val="false"/>
          <w:i w:val="false"/>
          <w:color w:val="000000"/>
          <w:sz w:val="28"/>
        </w:rPr>
        <w:t>
                                          сыз етуді же.
</w:t>
      </w:r>
      <w:r>
        <w:br/>
      </w:r>
      <w:r>
        <w:rPr>
          <w:rFonts w:ascii="Times New Roman"/>
          <w:b w:val="false"/>
          <w:i w:val="false"/>
          <w:color w:val="000000"/>
          <w:sz w:val="28"/>
        </w:rPr>
        <w:t>
                                          тілдіру үшін
</w:t>
      </w:r>
      <w:r>
        <w:br/>
      </w:r>
      <w:r>
        <w:rPr>
          <w:rFonts w:ascii="Times New Roman"/>
          <w:b w:val="false"/>
          <w:i w:val="false"/>
          <w:color w:val="000000"/>
          <w:sz w:val="28"/>
        </w:rPr>
        <w:t>
                                          ағымдағы шот.
</w:t>
      </w:r>
      <w:r>
        <w:br/>
      </w:r>
      <w:r>
        <w:rPr>
          <w:rFonts w:ascii="Times New Roman"/>
          <w:b w:val="false"/>
          <w:i w:val="false"/>
          <w:color w:val="000000"/>
          <w:sz w:val="28"/>
        </w:rPr>
        <w:t>
                                          тарға аудары.
</w:t>
      </w:r>
      <w:r>
        <w:br/>
      </w:r>
      <w:r>
        <w:rPr>
          <w:rFonts w:ascii="Times New Roman"/>
          <w:b w:val="false"/>
          <w:i w:val="false"/>
          <w:color w:val="000000"/>
          <w:sz w:val="28"/>
        </w:rPr>
        <w:t>
                                          лады, (136,
</w:t>
      </w:r>
      <w:r>
        <w:br/>
      </w:r>
      <w:r>
        <w:rPr>
          <w:rFonts w:ascii="Times New Roman"/>
          <w:b w:val="false"/>
          <w:i w:val="false"/>
          <w:color w:val="000000"/>
          <w:sz w:val="28"/>
        </w:rPr>
        <w:t>
                                          137, 139, 141,
</w:t>
      </w:r>
      <w:r>
        <w:br/>
      </w:r>
      <w:r>
        <w:rPr>
          <w:rFonts w:ascii="Times New Roman"/>
          <w:b w:val="false"/>
          <w:i w:val="false"/>
          <w:color w:val="000000"/>
          <w:sz w:val="28"/>
        </w:rPr>
        <w:t>
                                          142, 143, 144,
</w:t>
      </w:r>
      <w:r>
        <w:br/>
      </w:r>
      <w:r>
        <w:rPr>
          <w:rFonts w:ascii="Times New Roman"/>
          <w:b w:val="false"/>
          <w:i w:val="false"/>
          <w:color w:val="000000"/>
          <w:sz w:val="28"/>
        </w:rPr>
        <w:t>
                                          146, 149, 159,
</w:t>
      </w:r>
      <w:r>
        <w:br/>
      </w:r>
      <w:r>
        <w:rPr>
          <w:rFonts w:ascii="Times New Roman"/>
          <w:b w:val="false"/>
          <w:i w:val="false"/>
          <w:color w:val="000000"/>
          <w:sz w:val="28"/>
        </w:rPr>
        <w:t>
                                          411, 412)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РБ 3 9 221 002  000  56  Қазақстан Респу. Ғылыми және           Бұл да
</w:t>
      </w:r>
      <w:r>
        <w:br/>
      </w:r>
      <w:r>
        <w:rPr>
          <w:rFonts w:ascii="Times New Roman"/>
          <w:b w:val="false"/>
          <w:i w:val="false"/>
          <w:color w:val="000000"/>
          <w:sz w:val="28"/>
        </w:rPr>
        <w:t>
                         бликасының Білім ғылыми-әдісте.
</w:t>
      </w:r>
      <w:r>
        <w:br/>
      </w:r>
      <w:r>
        <w:rPr>
          <w:rFonts w:ascii="Times New Roman"/>
          <w:b w:val="false"/>
          <w:i w:val="false"/>
          <w:color w:val="000000"/>
          <w:sz w:val="28"/>
        </w:rPr>
        <w:t>
                         және ғылым       мелік зерттеу.
</w:t>
      </w:r>
      <w:r>
        <w:br/>
      </w:r>
      <w:r>
        <w:rPr>
          <w:rFonts w:ascii="Times New Roman"/>
          <w:b w:val="false"/>
          <w:i w:val="false"/>
          <w:color w:val="000000"/>
          <w:sz w:val="28"/>
        </w:rPr>
        <w:t>
                         министрлігі      лерді жүргізу.
</w:t>
      </w:r>
      <w:r>
        <w:br/>
      </w:r>
      <w:r>
        <w:rPr>
          <w:rFonts w:ascii="Times New Roman"/>
          <w:b w:val="false"/>
          <w:i w:val="false"/>
          <w:color w:val="000000"/>
          <w:sz w:val="28"/>
        </w:rPr>
        <w:t>
                         бекіткен бағдар. ге (136, 137,
</w:t>
      </w:r>
      <w:r>
        <w:br/>
      </w:r>
      <w:r>
        <w:rPr>
          <w:rFonts w:ascii="Times New Roman"/>
          <w:b w:val="false"/>
          <w:i w:val="false"/>
          <w:color w:val="000000"/>
          <w:sz w:val="28"/>
        </w:rPr>
        <w:t>
                         ламаларға кір.   139, 142, 149)
</w:t>
      </w:r>
      <w:r>
        <w:br/>
      </w:r>
      <w:r>
        <w:rPr>
          <w:rFonts w:ascii="Times New Roman"/>
          <w:b w:val="false"/>
          <w:i w:val="false"/>
          <w:color w:val="000000"/>
          <w:sz w:val="28"/>
        </w:rPr>
        <w:t>
                         меген ғылыми
</w:t>
      </w:r>
      <w:r>
        <w:br/>
      </w:r>
      <w:r>
        <w:rPr>
          <w:rFonts w:ascii="Times New Roman"/>
          <w:b w:val="false"/>
          <w:i w:val="false"/>
          <w:color w:val="000000"/>
          <w:sz w:val="28"/>
        </w:rPr>
        <w:t>
                         және ғылыми-
</w:t>
      </w:r>
      <w:r>
        <w:br/>
      </w:r>
      <w:r>
        <w:rPr>
          <w:rFonts w:ascii="Times New Roman"/>
          <w:b w:val="false"/>
          <w:i w:val="false"/>
          <w:color w:val="000000"/>
          <w:sz w:val="28"/>
        </w:rPr>
        <w:t>
                         әдістемелік зерт.
</w:t>
      </w:r>
      <w:r>
        <w:br/>
      </w:r>
      <w:r>
        <w:rPr>
          <w:rFonts w:ascii="Times New Roman"/>
          <w:b w:val="false"/>
          <w:i w:val="false"/>
          <w:color w:val="000000"/>
          <w:sz w:val="28"/>
        </w:rPr>
        <w:t>
                         теулерді жүргізу
</w:t>
      </w:r>
      <w:r>
        <w:br/>
      </w:r>
      <w:r>
        <w:rPr>
          <w:rFonts w:ascii="Times New Roman"/>
          <w:b w:val="false"/>
          <w:i w:val="false"/>
          <w:color w:val="000000"/>
          <w:sz w:val="28"/>
        </w:rPr>
        <w:t>
                         бойынша сот
</w:t>
      </w:r>
      <w:r>
        <w:br/>
      </w:r>
      <w:r>
        <w:rPr>
          <w:rFonts w:ascii="Times New Roman"/>
          <w:b w:val="false"/>
          <w:i w:val="false"/>
          <w:color w:val="000000"/>
          <w:sz w:val="28"/>
        </w:rPr>
        <w:t>
                         сараптамасы
</w:t>
      </w:r>
      <w:r>
        <w:br/>
      </w:r>
      <w:r>
        <w:rPr>
          <w:rFonts w:ascii="Times New Roman"/>
          <w:b w:val="false"/>
          <w:i w:val="false"/>
          <w:color w:val="000000"/>
          <w:sz w:val="28"/>
        </w:rPr>
        <w:t>
                         органдары ұсына.
</w:t>
      </w:r>
      <w:r>
        <w:br/>
      </w:r>
      <w:r>
        <w:rPr>
          <w:rFonts w:ascii="Times New Roman"/>
          <w:b w:val="false"/>
          <w:i w:val="false"/>
          <w:color w:val="000000"/>
          <w:sz w:val="28"/>
        </w:rPr>
        <w:t>
                         тын тауарларды
</w:t>
      </w:r>
      <w:r>
        <w:br/>
      </w:r>
      <w:r>
        <w:rPr>
          <w:rFonts w:ascii="Times New Roman"/>
          <w:b w:val="false"/>
          <w:i w:val="false"/>
          <w:color w:val="000000"/>
          <w:sz w:val="28"/>
        </w:rPr>
        <w:t>
                         және қызметтерді
</w:t>
      </w:r>
      <w:r>
        <w:br/>
      </w:r>
      <w:r>
        <w:rPr>
          <w:rFonts w:ascii="Times New Roman"/>
          <w:b w:val="false"/>
          <w:i w:val="false"/>
          <w:color w:val="000000"/>
          <w:sz w:val="28"/>
        </w:rPr>
        <w:t>
                         сатудан түсетін
</w:t>
      </w:r>
      <w:r>
        <w:br/>
      </w:r>
      <w:r>
        <w:rPr>
          <w:rFonts w:ascii="Times New Roman"/>
          <w:b w:val="false"/>
          <w:i w:val="false"/>
          <w:color w:val="000000"/>
          <w:sz w:val="28"/>
        </w:rPr>
        <w:t>
                         қаражат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Мемлекеттік бюджет есебінен ұсталатын мемлекеттік және ведомстволық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мұрағаттар ұсынатын қызметтер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РБ 8 1 235 006  100  38  Мұрағат ісін жә. Мемлекеттік және "Ұлттық мұрағат
</w:t>
      </w:r>
      <w:r>
        <w:br/>
      </w:r>
      <w:r>
        <w:rPr>
          <w:rFonts w:ascii="Times New Roman"/>
          <w:b w:val="false"/>
          <w:i w:val="false"/>
          <w:color w:val="000000"/>
          <w:sz w:val="28"/>
        </w:rPr>
        <w:t>
                         не құжаттамалық  ведомстволық мұ. және мұрағаттар
</w:t>
      </w:r>
      <w:r>
        <w:br/>
      </w:r>
      <w:r>
        <w:rPr>
          <w:rFonts w:ascii="Times New Roman"/>
          <w:b w:val="false"/>
          <w:i w:val="false"/>
          <w:color w:val="000000"/>
          <w:sz w:val="28"/>
        </w:rPr>
        <w:t>
ЖБ 8 3 261 002  000      айналымды жетіл. рағаттардың ма.  туралы" Қазақ.
</w:t>
      </w:r>
      <w:r>
        <w:br/>
      </w:r>
      <w:r>
        <w:rPr>
          <w:rFonts w:ascii="Times New Roman"/>
          <w:b w:val="false"/>
          <w:i w:val="false"/>
          <w:color w:val="000000"/>
          <w:sz w:val="28"/>
        </w:rPr>
        <w:t>
                         діру жөнінде     териалдық-техни. стан Республи.
</w:t>
      </w:r>
      <w:r>
        <w:br/>
      </w:r>
      <w:r>
        <w:rPr>
          <w:rFonts w:ascii="Times New Roman"/>
          <w:b w:val="false"/>
          <w:i w:val="false"/>
          <w:color w:val="000000"/>
          <w:sz w:val="28"/>
        </w:rPr>
        <w:t>
РБ 8 3 236 002  000      ғылыми зерттеу.  калық базасын    касының Заңы
</w:t>
      </w:r>
      <w:r>
        <w:br/>
      </w:r>
      <w:r>
        <w:rPr>
          <w:rFonts w:ascii="Times New Roman"/>
          <w:b w:val="false"/>
          <w:i w:val="false"/>
          <w:color w:val="000000"/>
          <w:sz w:val="28"/>
        </w:rPr>
        <w:t>
                         лерді жүргізу    нығайту (139,    (17-б. 1-т.),
</w:t>
      </w:r>
      <w:r>
        <w:br/>
      </w:r>
      <w:r>
        <w:rPr>
          <w:rFonts w:ascii="Times New Roman"/>
          <w:b w:val="false"/>
          <w:i w:val="false"/>
          <w:color w:val="000000"/>
          <w:sz w:val="28"/>
        </w:rPr>
        <w:t>
                         және әдістемелік 411), ақылы      "Мемлекеттік
</w:t>
      </w:r>
      <w:r>
        <w:br/>
      </w:r>
      <w:r>
        <w:rPr>
          <w:rFonts w:ascii="Times New Roman"/>
          <w:b w:val="false"/>
          <w:i w:val="false"/>
          <w:color w:val="000000"/>
          <w:sz w:val="28"/>
        </w:rPr>
        <w:t>
                         әзірлеулерді     қызметтер көр.   бюджет есебінен
</w:t>
      </w:r>
      <w:r>
        <w:br/>
      </w:r>
      <w:r>
        <w:rPr>
          <w:rFonts w:ascii="Times New Roman"/>
          <w:b w:val="false"/>
          <w:i w:val="false"/>
          <w:color w:val="000000"/>
          <w:sz w:val="28"/>
        </w:rPr>
        <w:t>
                         енгізу бойынша   сету үшін қажет. қаржыландырыла.
</w:t>
      </w:r>
      <w:r>
        <w:br/>
      </w:r>
      <w:r>
        <w:rPr>
          <w:rFonts w:ascii="Times New Roman"/>
          <w:b w:val="false"/>
          <w:i w:val="false"/>
          <w:color w:val="000000"/>
          <w:sz w:val="28"/>
        </w:rPr>
        <w:t>
                         мұрағат мекеме.  ті жабдықтар мен тын мемлекеттік
</w:t>
      </w:r>
      <w:r>
        <w:br/>
      </w:r>
      <w:r>
        <w:rPr>
          <w:rFonts w:ascii="Times New Roman"/>
          <w:b w:val="false"/>
          <w:i w:val="false"/>
          <w:color w:val="000000"/>
          <w:sz w:val="28"/>
        </w:rPr>
        <w:t>
                         лері көрсететін  мүкәммалды сатып және ведомство.
</w:t>
      </w:r>
      <w:r>
        <w:br/>
      </w:r>
      <w:r>
        <w:rPr>
          <w:rFonts w:ascii="Times New Roman"/>
          <w:b w:val="false"/>
          <w:i w:val="false"/>
          <w:color w:val="000000"/>
          <w:sz w:val="28"/>
        </w:rPr>
        <w:t>
                         қызметтер        алу және оны     лық мұрағаттар.
</w:t>
      </w:r>
      <w:r>
        <w:br/>
      </w:r>
      <w:r>
        <w:rPr>
          <w:rFonts w:ascii="Times New Roman"/>
          <w:b w:val="false"/>
          <w:i w:val="false"/>
          <w:color w:val="000000"/>
          <w:sz w:val="28"/>
        </w:rPr>
        <w:t>
                                          жөндеу (139,146, дың ақылы қызмет
</w:t>
      </w:r>
      <w:r>
        <w:br/>
      </w:r>
      <w:r>
        <w:rPr>
          <w:rFonts w:ascii="Times New Roman"/>
          <w:b w:val="false"/>
          <w:i w:val="false"/>
          <w:color w:val="000000"/>
          <w:sz w:val="28"/>
        </w:rPr>
        <w:t>
                                          149,411), ақылы  көрсету және
</w:t>
      </w:r>
      <w:r>
        <w:br/>
      </w:r>
      <w:r>
        <w:rPr>
          <w:rFonts w:ascii="Times New Roman"/>
          <w:b w:val="false"/>
          <w:i w:val="false"/>
          <w:color w:val="000000"/>
          <w:sz w:val="28"/>
        </w:rPr>
        <w:t>
                                          қызметтер        түскен қаржына
</w:t>
      </w:r>
      <w:r>
        <w:br/>
      </w:r>
      <w:r>
        <w:rPr>
          <w:rFonts w:ascii="Times New Roman"/>
          <w:b w:val="false"/>
          <w:i w:val="false"/>
          <w:color w:val="000000"/>
          <w:sz w:val="28"/>
        </w:rPr>
        <w:t>
                                          көрсету үшін     пайдалану ереже.
</w:t>
      </w:r>
      <w:r>
        <w:br/>
      </w:r>
      <w:r>
        <w:rPr>
          <w:rFonts w:ascii="Times New Roman"/>
          <w:b w:val="false"/>
          <w:i w:val="false"/>
          <w:color w:val="000000"/>
          <w:sz w:val="28"/>
        </w:rPr>
        <w:t>
                                          тартылған маман. сін бекіту тура.
</w:t>
      </w:r>
      <w:r>
        <w:br/>
      </w:r>
      <w:r>
        <w:rPr>
          <w:rFonts w:ascii="Times New Roman"/>
          <w:b w:val="false"/>
          <w:i w:val="false"/>
          <w:color w:val="000000"/>
          <w:sz w:val="28"/>
        </w:rPr>
        <w:t>
                                          дардың қызметіне лы" Қазақстан
</w:t>
      </w:r>
      <w:r>
        <w:br/>
      </w:r>
      <w:r>
        <w:rPr>
          <w:rFonts w:ascii="Times New Roman"/>
          <w:b w:val="false"/>
          <w:i w:val="false"/>
          <w:color w:val="000000"/>
          <w:sz w:val="28"/>
        </w:rPr>
        <w:t>
                                          ақы төлеу (149), Республикасы
</w:t>
      </w:r>
      <w:r>
        <w:br/>
      </w:r>
      <w:r>
        <w:rPr>
          <w:rFonts w:ascii="Times New Roman"/>
          <w:b w:val="false"/>
          <w:i w:val="false"/>
          <w:color w:val="000000"/>
          <w:sz w:val="28"/>
        </w:rPr>
        <w:t>
                                          шаруашылық шығыс. Үкіметінің
</w:t>
      </w:r>
      <w:r>
        <w:br/>
      </w:r>
      <w:r>
        <w:rPr>
          <w:rFonts w:ascii="Times New Roman"/>
          <w:b w:val="false"/>
          <w:i w:val="false"/>
          <w:color w:val="000000"/>
          <w:sz w:val="28"/>
        </w:rPr>
        <w:t>
                                          тары (жылуға,    2002 жылғы 8
</w:t>
      </w:r>
      <w:r>
        <w:br/>
      </w:r>
      <w:r>
        <w:rPr>
          <w:rFonts w:ascii="Times New Roman"/>
          <w:b w:val="false"/>
          <w:i w:val="false"/>
          <w:color w:val="000000"/>
          <w:sz w:val="28"/>
        </w:rPr>
        <w:t>
                                          электр энергия.  ақпандағы N 183
</w:t>
      </w:r>
      <w:r>
        <w:br/>
      </w:r>
      <w:r>
        <w:rPr>
          <w:rFonts w:ascii="Times New Roman"/>
          <w:b w:val="false"/>
          <w:i w:val="false"/>
          <w:color w:val="000000"/>
          <w:sz w:val="28"/>
        </w:rPr>
        <w:t>
                                          сына, сумен      қаулысы
</w:t>
      </w:r>
      <w:r>
        <w:br/>
      </w:r>
      <w:r>
        <w:rPr>
          <w:rFonts w:ascii="Times New Roman"/>
          <w:b w:val="false"/>
          <w:i w:val="false"/>
          <w:color w:val="000000"/>
          <w:sz w:val="28"/>
        </w:rPr>
        <w:t>
                                          жабдықтауға ақы 
</w:t>
      </w:r>
      <w:r>
        <w:br/>
      </w:r>
      <w:r>
        <w:rPr>
          <w:rFonts w:ascii="Times New Roman"/>
          <w:b w:val="false"/>
          <w:i w:val="false"/>
          <w:color w:val="000000"/>
          <w:sz w:val="28"/>
        </w:rPr>
        <w:t>
                                          төлеу және басқа 
</w:t>
      </w:r>
      <w:r>
        <w:br/>
      </w:r>
      <w:r>
        <w:rPr>
          <w:rFonts w:ascii="Times New Roman"/>
          <w:b w:val="false"/>
          <w:i w:val="false"/>
          <w:color w:val="000000"/>
          <w:sz w:val="28"/>
        </w:rPr>
        <w:t>
                                          коммуналдық шы.
</w:t>
      </w:r>
      <w:r>
        <w:br/>
      </w:r>
      <w:r>
        <w:rPr>
          <w:rFonts w:ascii="Times New Roman"/>
          <w:b w:val="false"/>
          <w:i w:val="false"/>
          <w:color w:val="000000"/>
          <w:sz w:val="28"/>
        </w:rPr>
        <w:t>
                                          ғыстар, ағымдағы 
</w:t>
      </w:r>
      <w:r>
        <w:br/>
      </w:r>
      <w:r>
        <w:rPr>
          <w:rFonts w:ascii="Times New Roman"/>
          <w:b w:val="false"/>
          <w:i w:val="false"/>
          <w:color w:val="000000"/>
          <w:sz w:val="28"/>
        </w:rPr>
        <w:t>
                                          және шаруашылық 
</w:t>
      </w:r>
      <w:r>
        <w:br/>
      </w:r>
      <w:r>
        <w:rPr>
          <w:rFonts w:ascii="Times New Roman"/>
          <w:b w:val="false"/>
          <w:i w:val="false"/>
          <w:color w:val="000000"/>
          <w:sz w:val="28"/>
        </w:rPr>
        <w:t>
                                          мақсаттар үшін 
</w:t>
      </w:r>
      <w:r>
        <w:br/>
      </w:r>
      <w:r>
        <w:rPr>
          <w:rFonts w:ascii="Times New Roman"/>
          <w:b w:val="false"/>
          <w:i w:val="false"/>
          <w:color w:val="000000"/>
          <w:sz w:val="28"/>
        </w:rPr>
        <w:t>
                                          заттар мен мате.
</w:t>
      </w:r>
      <w:r>
        <w:br/>
      </w:r>
      <w:r>
        <w:rPr>
          <w:rFonts w:ascii="Times New Roman"/>
          <w:b w:val="false"/>
          <w:i w:val="false"/>
          <w:color w:val="000000"/>
          <w:sz w:val="28"/>
        </w:rPr>
        <w:t>
                                          риалдар сатып 
</w:t>
      </w:r>
      <w:r>
        <w:br/>
      </w:r>
      <w:r>
        <w:rPr>
          <w:rFonts w:ascii="Times New Roman"/>
          <w:b w:val="false"/>
          <w:i w:val="false"/>
          <w:color w:val="000000"/>
          <w:sz w:val="28"/>
        </w:rPr>
        <w:t>
                                          алу, көлік қыз.
</w:t>
      </w:r>
      <w:r>
        <w:br/>
      </w:r>
      <w:r>
        <w:rPr>
          <w:rFonts w:ascii="Times New Roman"/>
          <w:b w:val="false"/>
          <w:i w:val="false"/>
          <w:color w:val="000000"/>
          <w:sz w:val="28"/>
        </w:rPr>
        <w:t>
                                          меттеріне ақы 
</w:t>
      </w:r>
      <w:r>
        <w:br/>
      </w:r>
      <w:r>
        <w:rPr>
          <w:rFonts w:ascii="Times New Roman"/>
          <w:b w:val="false"/>
          <w:i w:val="false"/>
          <w:color w:val="000000"/>
          <w:sz w:val="28"/>
        </w:rPr>
        <w:t>
                                          төлеу) (139,141,
</w:t>
      </w:r>
      <w:r>
        <w:br/>
      </w:r>
      <w:r>
        <w:rPr>
          <w:rFonts w:ascii="Times New Roman"/>
          <w:b w:val="false"/>
          <w:i w:val="false"/>
          <w:color w:val="000000"/>
          <w:sz w:val="28"/>
        </w:rPr>
        <w:t>
                                          143,144,145,146),
</w:t>
      </w:r>
      <w:r>
        <w:br/>
      </w:r>
      <w:r>
        <w:rPr>
          <w:rFonts w:ascii="Times New Roman"/>
          <w:b w:val="false"/>
          <w:i w:val="false"/>
          <w:color w:val="000000"/>
          <w:sz w:val="28"/>
        </w:rPr>
        <w:t>
                                          үй-жайларды
</w:t>
      </w:r>
      <w:r>
        <w:br/>
      </w:r>
      <w:r>
        <w:rPr>
          <w:rFonts w:ascii="Times New Roman"/>
          <w:b w:val="false"/>
          <w:i w:val="false"/>
          <w:color w:val="000000"/>
          <w:sz w:val="28"/>
        </w:rPr>
        <w:t>
                                          жалға алуға ақы
</w:t>
      </w:r>
      <w:r>
        <w:br/>
      </w:r>
      <w:r>
        <w:rPr>
          <w:rFonts w:ascii="Times New Roman"/>
          <w:b w:val="false"/>
          <w:i w:val="false"/>
          <w:color w:val="000000"/>
          <w:sz w:val="28"/>
        </w:rPr>
        <w:t>
                                          төлеу және жеке
</w:t>
      </w:r>
      <w:r>
        <w:br/>
      </w:r>
      <w:r>
        <w:rPr>
          <w:rFonts w:ascii="Times New Roman"/>
          <w:b w:val="false"/>
          <w:i w:val="false"/>
          <w:color w:val="000000"/>
          <w:sz w:val="28"/>
        </w:rPr>
        <w:t>
                                          және заңды
</w:t>
      </w:r>
      <w:r>
        <w:br/>
      </w:r>
      <w:r>
        <w:rPr>
          <w:rFonts w:ascii="Times New Roman"/>
          <w:b w:val="false"/>
          <w:i w:val="false"/>
          <w:color w:val="000000"/>
          <w:sz w:val="28"/>
        </w:rPr>
        <w:t>
                                          тұлғалардың жеке
</w:t>
      </w:r>
      <w:r>
        <w:br/>
      </w:r>
      <w:r>
        <w:rPr>
          <w:rFonts w:ascii="Times New Roman"/>
          <w:b w:val="false"/>
          <w:i w:val="false"/>
          <w:color w:val="000000"/>
          <w:sz w:val="28"/>
        </w:rPr>
        <w:t>
                                          тапсырыс бойынша
</w:t>
      </w:r>
      <w:r>
        <w:br/>
      </w:r>
      <w:r>
        <w:rPr>
          <w:rFonts w:ascii="Times New Roman"/>
          <w:b w:val="false"/>
          <w:i w:val="false"/>
          <w:color w:val="000000"/>
          <w:sz w:val="28"/>
        </w:rPr>
        <w:t>
                                          қазіргі заманғы
</w:t>
      </w:r>
      <w:r>
        <w:br/>
      </w:r>
      <w:r>
        <w:rPr>
          <w:rFonts w:ascii="Times New Roman"/>
          <w:b w:val="false"/>
          <w:i w:val="false"/>
          <w:color w:val="000000"/>
          <w:sz w:val="28"/>
        </w:rPr>
        <w:t>
                                          құжаттау негіз.
</w:t>
      </w:r>
      <w:r>
        <w:br/>
      </w:r>
      <w:r>
        <w:rPr>
          <w:rFonts w:ascii="Times New Roman"/>
          <w:b w:val="false"/>
          <w:i w:val="false"/>
          <w:color w:val="000000"/>
          <w:sz w:val="28"/>
        </w:rPr>
        <w:t>
                                          дері бойынша
</w:t>
      </w:r>
      <w:r>
        <w:br/>
      </w:r>
      <w:r>
        <w:rPr>
          <w:rFonts w:ascii="Times New Roman"/>
          <w:b w:val="false"/>
          <w:i w:val="false"/>
          <w:color w:val="000000"/>
          <w:sz w:val="28"/>
        </w:rPr>
        <w:t>
                                          оқытуды жүргізу
</w:t>
      </w:r>
      <w:r>
        <w:br/>
      </w:r>
      <w:r>
        <w:rPr>
          <w:rFonts w:ascii="Times New Roman"/>
          <w:b w:val="false"/>
          <w:i w:val="false"/>
          <w:color w:val="000000"/>
          <w:sz w:val="28"/>
        </w:rPr>
        <w:t>
                                          үшін оқу құрал.
</w:t>
      </w:r>
      <w:r>
        <w:br/>
      </w:r>
      <w:r>
        <w:rPr>
          <w:rFonts w:ascii="Times New Roman"/>
          <w:b w:val="false"/>
          <w:i w:val="false"/>
          <w:color w:val="000000"/>
          <w:sz w:val="28"/>
        </w:rPr>
        <w:t>
                                          дарын, көрнекі
</w:t>
      </w:r>
      <w:r>
        <w:br/>
      </w:r>
      <w:r>
        <w:rPr>
          <w:rFonts w:ascii="Times New Roman"/>
          <w:b w:val="false"/>
          <w:i w:val="false"/>
          <w:color w:val="000000"/>
          <w:sz w:val="28"/>
        </w:rPr>
        <w:t>
                                          материалдарды
</w:t>
      </w:r>
      <w:r>
        <w:br/>
      </w:r>
      <w:r>
        <w:rPr>
          <w:rFonts w:ascii="Times New Roman"/>
          <w:b w:val="false"/>
          <w:i w:val="false"/>
          <w:color w:val="000000"/>
          <w:sz w:val="28"/>
        </w:rPr>
        <w:t>
                                          сатып алу және
</w:t>
      </w:r>
      <w:r>
        <w:br/>
      </w:r>
      <w:r>
        <w:rPr>
          <w:rFonts w:ascii="Times New Roman"/>
          <w:b w:val="false"/>
          <w:i w:val="false"/>
          <w:color w:val="000000"/>
          <w:sz w:val="28"/>
        </w:rPr>
        <w:t>
                                          құжаттамаға
</w:t>
      </w:r>
      <w:r>
        <w:br/>
      </w:r>
      <w:r>
        <w:rPr>
          <w:rFonts w:ascii="Times New Roman"/>
          <w:b w:val="false"/>
          <w:i w:val="false"/>
          <w:color w:val="000000"/>
          <w:sz w:val="28"/>
        </w:rPr>
        <w:t>
                                          басшылық жасау
</w:t>
      </w:r>
      <w:r>
        <w:br/>
      </w:r>
      <w:r>
        <w:rPr>
          <w:rFonts w:ascii="Times New Roman"/>
          <w:b w:val="false"/>
          <w:i w:val="false"/>
          <w:color w:val="000000"/>
          <w:sz w:val="28"/>
        </w:rPr>
        <w:t>
                                          (138,139),
</w:t>
      </w:r>
      <w:r>
        <w:br/>
      </w:r>
      <w:r>
        <w:rPr>
          <w:rFonts w:ascii="Times New Roman"/>
          <w:b w:val="false"/>
          <w:i w:val="false"/>
          <w:color w:val="000000"/>
          <w:sz w:val="28"/>
        </w:rPr>
        <w:t>
                                          мұрағат тану,
</w:t>
      </w:r>
      <w:r>
        <w:br/>
      </w:r>
      <w:r>
        <w:rPr>
          <w:rFonts w:ascii="Times New Roman"/>
          <w:b w:val="false"/>
          <w:i w:val="false"/>
          <w:color w:val="000000"/>
          <w:sz w:val="28"/>
        </w:rPr>
        <w:t>
                                          құжаттама жүргізу,
</w:t>
      </w:r>
      <w:r>
        <w:br/>
      </w:r>
      <w:r>
        <w:rPr>
          <w:rFonts w:ascii="Times New Roman"/>
          <w:b w:val="false"/>
          <w:i w:val="false"/>
          <w:color w:val="000000"/>
          <w:sz w:val="28"/>
        </w:rPr>
        <w:t>
                                          археография және
</w:t>
      </w:r>
      <w:r>
        <w:br/>
      </w:r>
      <w:r>
        <w:rPr>
          <w:rFonts w:ascii="Times New Roman"/>
          <w:b w:val="false"/>
          <w:i w:val="false"/>
          <w:color w:val="000000"/>
          <w:sz w:val="28"/>
        </w:rPr>
        <w:t>
                                          көмекші тарихи
</w:t>
      </w:r>
      <w:r>
        <w:br/>
      </w:r>
      <w:r>
        <w:rPr>
          <w:rFonts w:ascii="Times New Roman"/>
          <w:b w:val="false"/>
          <w:i w:val="false"/>
          <w:color w:val="000000"/>
          <w:sz w:val="28"/>
        </w:rPr>
        <w:t>
                                          тәртіптер мәселе.
</w:t>
      </w:r>
      <w:r>
        <w:br/>
      </w:r>
      <w:r>
        <w:rPr>
          <w:rFonts w:ascii="Times New Roman"/>
          <w:b w:val="false"/>
          <w:i w:val="false"/>
          <w:color w:val="000000"/>
          <w:sz w:val="28"/>
        </w:rPr>
        <w:t>
                                          лері жөнінде
</w:t>
      </w:r>
      <w:r>
        <w:br/>
      </w:r>
      <w:r>
        <w:rPr>
          <w:rFonts w:ascii="Times New Roman"/>
          <w:b w:val="false"/>
          <w:i w:val="false"/>
          <w:color w:val="000000"/>
          <w:sz w:val="28"/>
        </w:rPr>
        <w:t>
                                          ғылыми және
</w:t>
      </w:r>
      <w:r>
        <w:br/>
      </w:r>
      <w:r>
        <w:rPr>
          <w:rFonts w:ascii="Times New Roman"/>
          <w:b w:val="false"/>
          <w:i w:val="false"/>
          <w:color w:val="000000"/>
          <w:sz w:val="28"/>
        </w:rPr>
        <w:t>
                                          әдістемелік
</w:t>
      </w:r>
      <w:r>
        <w:br/>
      </w:r>
      <w:r>
        <w:rPr>
          <w:rFonts w:ascii="Times New Roman"/>
          <w:b w:val="false"/>
          <w:i w:val="false"/>
          <w:color w:val="000000"/>
          <w:sz w:val="28"/>
        </w:rPr>
        <w:t>
                                          әдебиетті шығару
</w:t>
      </w:r>
      <w:r>
        <w:br/>
      </w:r>
      <w:r>
        <w:rPr>
          <w:rFonts w:ascii="Times New Roman"/>
          <w:b w:val="false"/>
          <w:i w:val="false"/>
          <w:color w:val="000000"/>
          <w:sz w:val="28"/>
        </w:rPr>
        <w:t>
                                          (139,149)
</w:t>
      </w:r>
      <w:r>
        <w:br/>
      </w:r>
      <w:r>
        <w:rPr>
          <w:rFonts w:ascii="Times New Roman"/>
          <w:b w:val="false"/>
          <w:i w:val="false"/>
          <w:color w:val="000000"/>
          <w:sz w:val="28"/>
        </w:rPr>
        <w:t>
РБ 8 1  235 006   100    39  Құжаттарды        Бұл да           Бұл да
</w:t>
      </w:r>
      <w:r>
        <w:br/>
      </w:r>
      <w:r>
        <w:rPr>
          <w:rFonts w:ascii="Times New Roman"/>
          <w:b w:val="false"/>
          <w:i w:val="false"/>
          <w:color w:val="000000"/>
          <w:sz w:val="28"/>
        </w:rPr>
        <w:t>
                             ғылыми-тех.
</w:t>
      </w:r>
      <w:r>
        <w:br/>
      </w:r>
      <w:r>
        <w:rPr>
          <w:rFonts w:ascii="Times New Roman"/>
          <w:b w:val="false"/>
          <w:i w:val="false"/>
          <w:color w:val="000000"/>
          <w:sz w:val="28"/>
        </w:rPr>
        <w:t>
ЖБ 8 3  261 002   000        никалық
</w:t>
      </w:r>
      <w:r>
        <w:br/>
      </w:r>
      <w:r>
        <w:rPr>
          <w:rFonts w:ascii="Times New Roman"/>
          <w:b w:val="false"/>
          <w:i w:val="false"/>
          <w:color w:val="000000"/>
          <w:sz w:val="28"/>
        </w:rPr>
        <w:t>
                             өңдеу
</w:t>
      </w:r>
      <w:r>
        <w:br/>
      </w:r>
      <w:r>
        <w:rPr>
          <w:rFonts w:ascii="Times New Roman"/>
          <w:b w:val="false"/>
          <w:i w:val="false"/>
          <w:color w:val="000000"/>
          <w:sz w:val="28"/>
        </w:rPr>
        <w:t>
РБ 8 3  236 002   000        бойынша
</w:t>
      </w:r>
      <w:r>
        <w:br/>
      </w:r>
      <w:r>
        <w:rPr>
          <w:rFonts w:ascii="Times New Roman"/>
          <w:b w:val="false"/>
          <w:i w:val="false"/>
          <w:color w:val="000000"/>
          <w:sz w:val="28"/>
        </w:rPr>
        <w:t>
                             мұрағат
</w:t>
      </w:r>
      <w:r>
        <w:br/>
      </w:r>
      <w:r>
        <w:rPr>
          <w:rFonts w:ascii="Times New Roman"/>
          <w:b w:val="false"/>
          <w:i w:val="false"/>
          <w:color w:val="000000"/>
          <w:sz w:val="28"/>
        </w:rPr>
        <w:t>
                             мекемелері
</w:t>
      </w:r>
      <w:r>
        <w:br/>
      </w:r>
      <w:r>
        <w:rPr>
          <w:rFonts w:ascii="Times New Roman"/>
          <w:b w:val="false"/>
          <w:i w:val="false"/>
          <w:color w:val="000000"/>
          <w:sz w:val="28"/>
        </w:rPr>
        <w:t>
                             көрсететін
</w:t>
      </w:r>
      <w:r>
        <w:br/>
      </w:r>
      <w:r>
        <w:rPr>
          <w:rFonts w:ascii="Times New Roman"/>
          <w:b w:val="false"/>
          <w:i w:val="false"/>
          <w:color w:val="000000"/>
          <w:sz w:val="28"/>
        </w:rPr>
        <w:t>
                             қызметтер
</w:t>
      </w:r>
      <w:r>
        <w:br/>
      </w:r>
      <w:r>
        <w:rPr>
          <w:rFonts w:ascii="Times New Roman"/>
          <w:b w:val="false"/>
          <w:i w:val="false"/>
          <w:color w:val="000000"/>
          <w:sz w:val="28"/>
        </w:rPr>
        <w:t>
РБ 8 1  235 006   100     40 Жеке және          Бұл да          Бұл да
</w:t>
      </w:r>
      <w:r>
        <w:br/>
      </w:r>
      <w:r>
        <w:rPr>
          <w:rFonts w:ascii="Times New Roman"/>
          <w:b w:val="false"/>
          <w:i w:val="false"/>
          <w:color w:val="000000"/>
          <w:sz w:val="28"/>
        </w:rPr>
        <w:t>
                             мемлекеттік
</w:t>
      </w:r>
      <w:r>
        <w:br/>
      </w:r>
      <w:r>
        <w:rPr>
          <w:rFonts w:ascii="Times New Roman"/>
          <w:b w:val="false"/>
          <w:i w:val="false"/>
          <w:color w:val="000000"/>
          <w:sz w:val="28"/>
        </w:rPr>
        <w:t>
ЖБ 8 3  261 002   000        емес заңды
</w:t>
      </w:r>
      <w:r>
        <w:br/>
      </w:r>
      <w:r>
        <w:rPr>
          <w:rFonts w:ascii="Times New Roman"/>
          <w:b w:val="false"/>
          <w:i w:val="false"/>
          <w:color w:val="000000"/>
          <w:sz w:val="28"/>
        </w:rPr>
        <w:t>
                             тұлғалардың
</w:t>
      </w:r>
      <w:r>
        <w:br/>
      </w:r>
      <w:r>
        <w:rPr>
          <w:rFonts w:ascii="Times New Roman"/>
          <w:b w:val="false"/>
          <w:i w:val="false"/>
          <w:color w:val="000000"/>
          <w:sz w:val="28"/>
        </w:rPr>
        <w:t>
РБ 8 3  236 002   000        тапсырыстары
</w:t>
      </w:r>
      <w:r>
        <w:br/>
      </w:r>
      <w:r>
        <w:rPr>
          <w:rFonts w:ascii="Times New Roman"/>
          <w:b w:val="false"/>
          <w:i w:val="false"/>
          <w:color w:val="000000"/>
          <w:sz w:val="28"/>
        </w:rPr>
        <w:t>
                             (өтінімдері)
</w:t>
      </w:r>
      <w:r>
        <w:br/>
      </w:r>
      <w:r>
        <w:rPr>
          <w:rFonts w:ascii="Times New Roman"/>
          <w:b w:val="false"/>
          <w:i w:val="false"/>
          <w:color w:val="000000"/>
          <w:sz w:val="28"/>
        </w:rPr>
        <w:t>
                             бойынша
</w:t>
      </w:r>
      <w:r>
        <w:br/>
      </w:r>
      <w:r>
        <w:rPr>
          <w:rFonts w:ascii="Times New Roman"/>
          <w:b w:val="false"/>
          <w:i w:val="false"/>
          <w:color w:val="000000"/>
          <w:sz w:val="28"/>
        </w:rPr>
        <w:t>
                             құжаттаудың
</w:t>
      </w:r>
      <w:r>
        <w:br/>
      </w:r>
      <w:r>
        <w:rPr>
          <w:rFonts w:ascii="Times New Roman"/>
          <w:b w:val="false"/>
          <w:i w:val="false"/>
          <w:color w:val="000000"/>
          <w:sz w:val="28"/>
        </w:rPr>
        <w:t>
                             қазіргі
</w:t>
      </w:r>
      <w:r>
        <w:br/>
      </w:r>
      <w:r>
        <w:rPr>
          <w:rFonts w:ascii="Times New Roman"/>
          <w:b w:val="false"/>
          <w:i w:val="false"/>
          <w:color w:val="000000"/>
          <w:sz w:val="28"/>
        </w:rPr>
        <w:t>
                             заманғы
</w:t>
      </w:r>
      <w:r>
        <w:br/>
      </w:r>
      <w:r>
        <w:rPr>
          <w:rFonts w:ascii="Times New Roman"/>
          <w:b w:val="false"/>
          <w:i w:val="false"/>
          <w:color w:val="000000"/>
          <w:sz w:val="28"/>
        </w:rPr>
        <w:t>
                             негіздеріне
</w:t>
      </w:r>
      <w:r>
        <w:br/>
      </w:r>
      <w:r>
        <w:rPr>
          <w:rFonts w:ascii="Times New Roman"/>
          <w:b w:val="false"/>
          <w:i w:val="false"/>
          <w:color w:val="000000"/>
          <w:sz w:val="28"/>
        </w:rPr>
        <w:t>
                             үйрету және
</w:t>
      </w:r>
      <w:r>
        <w:br/>
      </w:r>
      <w:r>
        <w:rPr>
          <w:rFonts w:ascii="Times New Roman"/>
          <w:b w:val="false"/>
          <w:i w:val="false"/>
          <w:color w:val="000000"/>
          <w:sz w:val="28"/>
        </w:rPr>
        <w:t>
                             құжаттаманы
</w:t>
      </w:r>
      <w:r>
        <w:br/>
      </w:r>
      <w:r>
        <w:rPr>
          <w:rFonts w:ascii="Times New Roman"/>
          <w:b w:val="false"/>
          <w:i w:val="false"/>
          <w:color w:val="000000"/>
          <w:sz w:val="28"/>
        </w:rPr>
        <w:t>
                             басқару
</w:t>
      </w:r>
      <w:r>
        <w:br/>
      </w:r>
      <w:r>
        <w:rPr>
          <w:rFonts w:ascii="Times New Roman"/>
          <w:b w:val="false"/>
          <w:i w:val="false"/>
          <w:color w:val="000000"/>
          <w:sz w:val="28"/>
        </w:rPr>
        <w:t>
                             жөнінде
</w:t>
      </w:r>
      <w:r>
        <w:br/>
      </w:r>
      <w:r>
        <w:rPr>
          <w:rFonts w:ascii="Times New Roman"/>
          <w:b w:val="false"/>
          <w:i w:val="false"/>
          <w:color w:val="000000"/>
          <w:sz w:val="28"/>
        </w:rPr>
        <w:t>
                             курстар мен
</w:t>
      </w:r>
      <w:r>
        <w:br/>
      </w:r>
      <w:r>
        <w:rPr>
          <w:rFonts w:ascii="Times New Roman"/>
          <w:b w:val="false"/>
          <w:i w:val="false"/>
          <w:color w:val="000000"/>
          <w:sz w:val="28"/>
        </w:rPr>
        <w:t>
                             семинарлар
</w:t>
      </w:r>
      <w:r>
        <w:br/>
      </w:r>
      <w:r>
        <w:rPr>
          <w:rFonts w:ascii="Times New Roman"/>
          <w:b w:val="false"/>
          <w:i w:val="false"/>
          <w:color w:val="000000"/>
          <w:sz w:val="28"/>
        </w:rPr>
        <w:t>
                             өткізу
</w:t>
      </w:r>
      <w:r>
        <w:br/>
      </w:r>
      <w:r>
        <w:rPr>
          <w:rFonts w:ascii="Times New Roman"/>
          <w:b w:val="false"/>
          <w:i w:val="false"/>
          <w:color w:val="000000"/>
          <w:sz w:val="28"/>
        </w:rPr>
        <w:t>
                             бойынша
</w:t>
      </w:r>
      <w:r>
        <w:br/>
      </w:r>
      <w:r>
        <w:rPr>
          <w:rFonts w:ascii="Times New Roman"/>
          <w:b w:val="false"/>
          <w:i w:val="false"/>
          <w:color w:val="000000"/>
          <w:sz w:val="28"/>
        </w:rPr>
        <w:t>
                             мұрағат
</w:t>
      </w:r>
      <w:r>
        <w:br/>
      </w:r>
      <w:r>
        <w:rPr>
          <w:rFonts w:ascii="Times New Roman"/>
          <w:b w:val="false"/>
          <w:i w:val="false"/>
          <w:color w:val="000000"/>
          <w:sz w:val="28"/>
        </w:rPr>
        <w:t>
                             мекемелері
</w:t>
      </w:r>
      <w:r>
        <w:br/>
      </w:r>
      <w:r>
        <w:rPr>
          <w:rFonts w:ascii="Times New Roman"/>
          <w:b w:val="false"/>
          <w:i w:val="false"/>
          <w:color w:val="000000"/>
          <w:sz w:val="28"/>
        </w:rPr>
        <w:t>
                             көрсететін
</w:t>
      </w:r>
      <w:r>
        <w:br/>
      </w:r>
      <w:r>
        <w:rPr>
          <w:rFonts w:ascii="Times New Roman"/>
          <w:b w:val="false"/>
          <w:i w:val="false"/>
          <w:color w:val="000000"/>
          <w:sz w:val="28"/>
        </w:rPr>
        <w:t>
                             қызметтер
</w:t>
      </w:r>
      <w:r>
        <w:br/>
      </w:r>
      <w:r>
        <w:rPr>
          <w:rFonts w:ascii="Times New Roman"/>
          <w:b w:val="false"/>
          <w:i w:val="false"/>
          <w:color w:val="000000"/>
          <w:sz w:val="28"/>
        </w:rPr>
        <w:t>
РБ 8 1  235 006   100     41 Мұрағат            Бұл да
</w:t>
      </w:r>
      <w:r>
        <w:br/>
      </w:r>
      <w:r>
        <w:rPr>
          <w:rFonts w:ascii="Times New Roman"/>
          <w:b w:val="false"/>
          <w:i w:val="false"/>
          <w:color w:val="000000"/>
          <w:sz w:val="28"/>
        </w:rPr>
        <w:t>
                             құжаттарын
</w:t>
      </w:r>
      <w:r>
        <w:br/>
      </w:r>
      <w:r>
        <w:rPr>
          <w:rFonts w:ascii="Times New Roman"/>
          <w:b w:val="false"/>
          <w:i w:val="false"/>
          <w:color w:val="000000"/>
          <w:sz w:val="28"/>
        </w:rPr>
        <w:t>
ЖБ 8 3  261 002   000        сақтаудың
</w:t>
      </w:r>
      <w:r>
        <w:br/>
      </w:r>
      <w:r>
        <w:rPr>
          <w:rFonts w:ascii="Times New Roman"/>
          <w:b w:val="false"/>
          <w:i w:val="false"/>
          <w:color w:val="000000"/>
          <w:sz w:val="28"/>
        </w:rPr>
        <w:t>
                             температура.
</w:t>
      </w:r>
      <w:r>
        <w:br/>
      </w:r>
      <w:r>
        <w:rPr>
          <w:rFonts w:ascii="Times New Roman"/>
          <w:b w:val="false"/>
          <w:i w:val="false"/>
          <w:color w:val="000000"/>
          <w:sz w:val="28"/>
        </w:rPr>
        <w:t>
РБ 8 3  236 002   000        лық-ылғал
</w:t>
      </w:r>
      <w:r>
        <w:br/>
      </w:r>
      <w:r>
        <w:rPr>
          <w:rFonts w:ascii="Times New Roman"/>
          <w:b w:val="false"/>
          <w:i w:val="false"/>
          <w:color w:val="000000"/>
          <w:sz w:val="28"/>
        </w:rPr>
        <w:t>
                             және физи.
</w:t>
      </w:r>
      <w:r>
        <w:br/>
      </w:r>
      <w:r>
        <w:rPr>
          <w:rFonts w:ascii="Times New Roman"/>
          <w:b w:val="false"/>
          <w:i w:val="false"/>
          <w:color w:val="000000"/>
          <w:sz w:val="28"/>
        </w:rPr>
        <w:t>
                             калық-химия.
</w:t>
      </w:r>
      <w:r>
        <w:br/>
      </w:r>
      <w:r>
        <w:rPr>
          <w:rFonts w:ascii="Times New Roman"/>
          <w:b w:val="false"/>
          <w:i w:val="false"/>
          <w:color w:val="000000"/>
          <w:sz w:val="28"/>
        </w:rPr>
        <w:t>
                             лық өлшем.
</w:t>
      </w:r>
      <w:r>
        <w:br/>
      </w:r>
      <w:r>
        <w:rPr>
          <w:rFonts w:ascii="Times New Roman"/>
          <w:b w:val="false"/>
          <w:i w:val="false"/>
          <w:color w:val="000000"/>
          <w:sz w:val="28"/>
        </w:rPr>
        <w:t>
                             дерін қамта.
</w:t>
      </w:r>
      <w:r>
        <w:br/>
      </w:r>
      <w:r>
        <w:rPr>
          <w:rFonts w:ascii="Times New Roman"/>
          <w:b w:val="false"/>
          <w:i w:val="false"/>
          <w:color w:val="000000"/>
          <w:sz w:val="28"/>
        </w:rPr>
        <w:t>
                             масыз ету
</w:t>
      </w:r>
      <w:r>
        <w:br/>
      </w:r>
      <w:r>
        <w:rPr>
          <w:rFonts w:ascii="Times New Roman"/>
          <w:b w:val="false"/>
          <w:i w:val="false"/>
          <w:color w:val="000000"/>
          <w:sz w:val="28"/>
        </w:rPr>
        <w:t>
                             жөнінде
</w:t>
      </w:r>
      <w:r>
        <w:br/>
      </w:r>
      <w:r>
        <w:rPr>
          <w:rFonts w:ascii="Times New Roman"/>
          <w:b w:val="false"/>
          <w:i w:val="false"/>
          <w:color w:val="000000"/>
          <w:sz w:val="28"/>
        </w:rPr>
        <w:t>
                             ұсыныстар
</w:t>
      </w:r>
      <w:r>
        <w:br/>
      </w:r>
      <w:r>
        <w:rPr>
          <w:rFonts w:ascii="Times New Roman"/>
          <w:b w:val="false"/>
          <w:i w:val="false"/>
          <w:color w:val="000000"/>
          <w:sz w:val="28"/>
        </w:rPr>
        <w:t>
                             әзірлеу және
</w:t>
      </w:r>
      <w:r>
        <w:br/>
      </w:r>
      <w:r>
        <w:rPr>
          <w:rFonts w:ascii="Times New Roman"/>
          <w:b w:val="false"/>
          <w:i w:val="false"/>
          <w:color w:val="000000"/>
          <w:sz w:val="28"/>
        </w:rPr>
        <w:t>
                             әдістемелік 
</w:t>
      </w:r>
      <w:r>
        <w:br/>
      </w:r>
      <w:r>
        <w:rPr>
          <w:rFonts w:ascii="Times New Roman"/>
          <w:b w:val="false"/>
          <w:i w:val="false"/>
          <w:color w:val="000000"/>
          <w:sz w:val="28"/>
        </w:rPr>
        <w:t>
                             және
</w:t>
      </w:r>
      <w:r>
        <w:br/>
      </w:r>
      <w:r>
        <w:rPr>
          <w:rFonts w:ascii="Times New Roman"/>
          <w:b w:val="false"/>
          <w:i w:val="false"/>
          <w:color w:val="000000"/>
          <w:sz w:val="28"/>
        </w:rPr>
        <w:t>
                             практикалық
</w:t>
      </w:r>
      <w:r>
        <w:br/>
      </w:r>
      <w:r>
        <w:rPr>
          <w:rFonts w:ascii="Times New Roman"/>
          <w:b w:val="false"/>
          <w:i w:val="false"/>
          <w:color w:val="000000"/>
          <w:sz w:val="28"/>
        </w:rPr>
        <w:t>
                             көмек көрсету
</w:t>
      </w:r>
      <w:r>
        <w:br/>
      </w:r>
      <w:r>
        <w:rPr>
          <w:rFonts w:ascii="Times New Roman"/>
          <w:b w:val="false"/>
          <w:i w:val="false"/>
          <w:color w:val="000000"/>
          <w:sz w:val="28"/>
        </w:rPr>
        <w:t>
                             бойынша
</w:t>
      </w:r>
      <w:r>
        <w:br/>
      </w:r>
      <w:r>
        <w:rPr>
          <w:rFonts w:ascii="Times New Roman"/>
          <w:b w:val="false"/>
          <w:i w:val="false"/>
          <w:color w:val="000000"/>
          <w:sz w:val="28"/>
        </w:rPr>
        <w:t>
                             мұрағат
</w:t>
      </w:r>
      <w:r>
        <w:br/>
      </w:r>
      <w:r>
        <w:rPr>
          <w:rFonts w:ascii="Times New Roman"/>
          <w:b w:val="false"/>
          <w:i w:val="false"/>
          <w:color w:val="000000"/>
          <w:sz w:val="28"/>
        </w:rPr>
        <w:t>
                             мекемелері
</w:t>
      </w:r>
      <w:r>
        <w:br/>
      </w:r>
      <w:r>
        <w:rPr>
          <w:rFonts w:ascii="Times New Roman"/>
          <w:b w:val="false"/>
          <w:i w:val="false"/>
          <w:color w:val="000000"/>
          <w:sz w:val="28"/>
        </w:rPr>
        <w:t>
                             көрсететін
</w:t>
      </w:r>
      <w:r>
        <w:br/>
      </w:r>
      <w:r>
        <w:rPr>
          <w:rFonts w:ascii="Times New Roman"/>
          <w:b w:val="false"/>
          <w:i w:val="false"/>
          <w:color w:val="000000"/>
          <w:sz w:val="28"/>
        </w:rPr>
        <w:t>
                             қызметтер
</w:t>
      </w:r>
      <w:r>
        <w:br/>
      </w:r>
      <w:r>
        <w:rPr>
          <w:rFonts w:ascii="Times New Roman"/>
          <w:b w:val="false"/>
          <w:i w:val="false"/>
          <w:color w:val="000000"/>
          <w:sz w:val="28"/>
        </w:rPr>
        <w:t>
РБ 8 1  235 006   100     42 Мұрағат              Бұл да        Бұл да
</w:t>
      </w:r>
      <w:r>
        <w:br/>
      </w:r>
      <w:r>
        <w:rPr>
          <w:rFonts w:ascii="Times New Roman"/>
          <w:b w:val="false"/>
          <w:i w:val="false"/>
          <w:color w:val="000000"/>
          <w:sz w:val="28"/>
        </w:rPr>
        <w:t>
                             істерін және 
</w:t>
      </w:r>
      <w:r>
        <w:br/>
      </w:r>
      <w:r>
        <w:rPr>
          <w:rFonts w:ascii="Times New Roman"/>
          <w:b w:val="false"/>
          <w:i w:val="false"/>
          <w:color w:val="000000"/>
          <w:sz w:val="28"/>
        </w:rPr>
        <w:t>
ЖБ 8 3  261 002   000        құжаттарды
</w:t>
      </w:r>
      <w:r>
        <w:br/>
      </w:r>
      <w:r>
        <w:rPr>
          <w:rFonts w:ascii="Times New Roman"/>
          <w:b w:val="false"/>
          <w:i w:val="false"/>
          <w:color w:val="000000"/>
          <w:sz w:val="28"/>
        </w:rPr>
        <w:t>
                             қалпына
</w:t>
      </w:r>
      <w:r>
        <w:br/>
      </w:r>
      <w:r>
        <w:rPr>
          <w:rFonts w:ascii="Times New Roman"/>
          <w:b w:val="false"/>
          <w:i w:val="false"/>
          <w:color w:val="000000"/>
          <w:sz w:val="28"/>
        </w:rPr>
        <w:t>
РБ 8 3  236 002   000        келтіру,
</w:t>
      </w:r>
      <w:r>
        <w:br/>
      </w:r>
      <w:r>
        <w:rPr>
          <w:rFonts w:ascii="Times New Roman"/>
          <w:b w:val="false"/>
          <w:i w:val="false"/>
          <w:color w:val="000000"/>
          <w:sz w:val="28"/>
        </w:rPr>
        <w:t>
                             түптеу
</w:t>
      </w:r>
      <w:r>
        <w:br/>
      </w:r>
      <w:r>
        <w:rPr>
          <w:rFonts w:ascii="Times New Roman"/>
          <w:b w:val="false"/>
          <w:i w:val="false"/>
          <w:color w:val="000000"/>
          <w:sz w:val="28"/>
        </w:rPr>
        <w:t>
                             бойынша,
</w:t>
      </w:r>
      <w:r>
        <w:br/>
      </w:r>
      <w:r>
        <w:rPr>
          <w:rFonts w:ascii="Times New Roman"/>
          <w:b w:val="false"/>
          <w:i w:val="false"/>
          <w:color w:val="000000"/>
          <w:sz w:val="28"/>
        </w:rPr>
        <w:t>
                             мұрағат
</w:t>
      </w:r>
      <w:r>
        <w:br/>
      </w:r>
      <w:r>
        <w:rPr>
          <w:rFonts w:ascii="Times New Roman"/>
          <w:b w:val="false"/>
          <w:i w:val="false"/>
          <w:color w:val="000000"/>
          <w:sz w:val="28"/>
        </w:rPr>
        <w:t>
                             қораптарын
</w:t>
      </w:r>
      <w:r>
        <w:br/>
      </w:r>
      <w:r>
        <w:rPr>
          <w:rFonts w:ascii="Times New Roman"/>
          <w:b w:val="false"/>
          <w:i w:val="false"/>
          <w:color w:val="000000"/>
          <w:sz w:val="28"/>
        </w:rPr>
        <w:t>
                             дайындау
</w:t>
      </w:r>
      <w:r>
        <w:br/>
      </w:r>
      <w:r>
        <w:rPr>
          <w:rFonts w:ascii="Times New Roman"/>
          <w:b w:val="false"/>
          <w:i w:val="false"/>
          <w:color w:val="000000"/>
          <w:sz w:val="28"/>
        </w:rPr>
        <w:t>
                             бойынша
</w:t>
      </w:r>
      <w:r>
        <w:br/>
      </w:r>
      <w:r>
        <w:rPr>
          <w:rFonts w:ascii="Times New Roman"/>
          <w:b w:val="false"/>
          <w:i w:val="false"/>
          <w:color w:val="000000"/>
          <w:sz w:val="28"/>
        </w:rPr>
        <w:t>
                             мұрағат
</w:t>
      </w:r>
      <w:r>
        <w:br/>
      </w:r>
      <w:r>
        <w:rPr>
          <w:rFonts w:ascii="Times New Roman"/>
          <w:b w:val="false"/>
          <w:i w:val="false"/>
          <w:color w:val="000000"/>
          <w:sz w:val="28"/>
        </w:rPr>
        <w:t>
                             мекемелері
</w:t>
      </w:r>
      <w:r>
        <w:br/>
      </w:r>
      <w:r>
        <w:rPr>
          <w:rFonts w:ascii="Times New Roman"/>
          <w:b w:val="false"/>
          <w:i w:val="false"/>
          <w:color w:val="000000"/>
          <w:sz w:val="28"/>
        </w:rPr>
        <w:t>
                             көрсететін 
</w:t>
      </w:r>
      <w:r>
        <w:br/>
      </w:r>
      <w:r>
        <w:rPr>
          <w:rFonts w:ascii="Times New Roman"/>
          <w:b w:val="false"/>
          <w:i w:val="false"/>
          <w:color w:val="000000"/>
          <w:sz w:val="28"/>
        </w:rPr>
        <w:t>
                             қызметтер     
</w:t>
      </w:r>
      <w:r>
        <w:br/>
      </w:r>
      <w:r>
        <w:rPr>
          <w:rFonts w:ascii="Times New Roman"/>
          <w:b w:val="false"/>
          <w:i w:val="false"/>
          <w:color w:val="000000"/>
          <w:sz w:val="28"/>
        </w:rPr>
        <w:t>
РБ 8 1  235 006   100     43 Сақтандыру           Бұл да        Бұл да
</w:t>
      </w:r>
      <w:r>
        <w:br/>
      </w:r>
      <w:r>
        <w:rPr>
          <w:rFonts w:ascii="Times New Roman"/>
          <w:b w:val="false"/>
          <w:i w:val="false"/>
          <w:color w:val="000000"/>
          <w:sz w:val="28"/>
        </w:rPr>
        <w:t>
                             көшірмелерін 
</w:t>
      </w:r>
      <w:r>
        <w:br/>
      </w:r>
      <w:r>
        <w:rPr>
          <w:rFonts w:ascii="Times New Roman"/>
          <w:b w:val="false"/>
          <w:i w:val="false"/>
          <w:color w:val="000000"/>
          <w:sz w:val="28"/>
        </w:rPr>
        <w:t>
ЖБ 8 3  261 002   000        дайындау, 
</w:t>
      </w:r>
      <w:r>
        <w:br/>
      </w:r>
      <w:r>
        <w:rPr>
          <w:rFonts w:ascii="Times New Roman"/>
          <w:b w:val="false"/>
          <w:i w:val="false"/>
          <w:color w:val="000000"/>
          <w:sz w:val="28"/>
        </w:rPr>
        <w:t>
                             мұрағат 
</w:t>
      </w:r>
      <w:r>
        <w:br/>
      </w:r>
      <w:r>
        <w:rPr>
          <w:rFonts w:ascii="Times New Roman"/>
          <w:b w:val="false"/>
          <w:i w:val="false"/>
          <w:color w:val="000000"/>
          <w:sz w:val="28"/>
        </w:rPr>
        <w:t>
РБ 8 3  236 002   000        құжаттарының
</w:t>
      </w:r>
      <w:r>
        <w:br/>
      </w:r>
      <w:r>
        <w:rPr>
          <w:rFonts w:ascii="Times New Roman"/>
          <w:b w:val="false"/>
          <w:i w:val="false"/>
          <w:color w:val="000000"/>
          <w:sz w:val="28"/>
        </w:rPr>
        <w:t>
                             мәтіндерін
</w:t>
      </w:r>
      <w:r>
        <w:br/>
      </w:r>
      <w:r>
        <w:rPr>
          <w:rFonts w:ascii="Times New Roman"/>
          <w:b w:val="false"/>
          <w:i w:val="false"/>
          <w:color w:val="000000"/>
          <w:sz w:val="28"/>
        </w:rPr>
        <w:t>
                             қалпына
</w:t>
      </w:r>
      <w:r>
        <w:br/>
      </w:r>
      <w:r>
        <w:rPr>
          <w:rFonts w:ascii="Times New Roman"/>
          <w:b w:val="false"/>
          <w:i w:val="false"/>
          <w:color w:val="000000"/>
          <w:sz w:val="28"/>
        </w:rPr>
        <w:t>
                             келтіру
</w:t>
      </w:r>
      <w:r>
        <w:br/>
      </w:r>
      <w:r>
        <w:rPr>
          <w:rFonts w:ascii="Times New Roman"/>
          <w:b w:val="false"/>
          <w:i w:val="false"/>
          <w:color w:val="000000"/>
          <w:sz w:val="28"/>
        </w:rPr>
        <w:t>
                             бойынша
</w:t>
      </w:r>
      <w:r>
        <w:br/>
      </w:r>
      <w:r>
        <w:rPr>
          <w:rFonts w:ascii="Times New Roman"/>
          <w:b w:val="false"/>
          <w:i w:val="false"/>
          <w:color w:val="000000"/>
          <w:sz w:val="28"/>
        </w:rPr>
        <w:t>
                             мұрағат
</w:t>
      </w:r>
      <w:r>
        <w:br/>
      </w:r>
      <w:r>
        <w:rPr>
          <w:rFonts w:ascii="Times New Roman"/>
          <w:b w:val="false"/>
          <w:i w:val="false"/>
          <w:color w:val="000000"/>
          <w:sz w:val="28"/>
        </w:rPr>
        <w:t>
                             мекемелері
</w:t>
      </w:r>
      <w:r>
        <w:br/>
      </w:r>
      <w:r>
        <w:rPr>
          <w:rFonts w:ascii="Times New Roman"/>
          <w:b w:val="false"/>
          <w:i w:val="false"/>
          <w:color w:val="000000"/>
          <w:sz w:val="28"/>
        </w:rPr>
        <w:t>
                             ұсынатын
</w:t>
      </w:r>
      <w:r>
        <w:br/>
      </w:r>
      <w:r>
        <w:rPr>
          <w:rFonts w:ascii="Times New Roman"/>
          <w:b w:val="false"/>
          <w:i w:val="false"/>
          <w:color w:val="000000"/>
          <w:sz w:val="28"/>
        </w:rPr>
        <w:t>
                             қызметтер
</w:t>
      </w:r>
      <w:r>
        <w:br/>
      </w:r>
      <w:r>
        <w:rPr>
          <w:rFonts w:ascii="Times New Roman"/>
          <w:b w:val="false"/>
          <w:i w:val="false"/>
          <w:color w:val="000000"/>
          <w:sz w:val="28"/>
        </w:rPr>
        <w:t>
РБ 8 1  235 006   100     44 Мұрағат              Бұл да        Бұл да
</w:t>
      </w:r>
      <w:r>
        <w:br/>
      </w:r>
      <w:r>
        <w:rPr>
          <w:rFonts w:ascii="Times New Roman"/>
          <w:b w:val="false"/>
          <w:i w:val="false"/>
          <w:color w:val="000000"/>
          <w:sz w:val="28"/>
        </w:rPr>
        <w:t>
                             қорларына
</w:t>
      </w:r>
      <w:r>
        <w:br/>
      </w:r>
      <w:r>
        <w:rPr>
          <w:rFonts w:ascii="Times New Roman"/>
          <w:b w:val="false"/>
          <w:i w:val="false"/>
          <w:color w:val="000000"/>
          <w:sz w:val="28"/>
        </w:rPr>
        <w:t>
ЖБ 8 3  261 002   000        ғылыми-
</w:t>
      </w:r>
      <w:r>
        <w:br/>
      </w:r>
      <w:r>
        <w:rPr>
          <w:rFonts w:ascii="Times New Roman"/>
          <w:b w:val="false"/>
          <w:i w:val="false"/>
          <w:color w:val="000000"/>
          <w:sz w:val="28"/>
        </w:rPr>
        <w:t>
                             анықтамалық
</w:t>
      </w:r>
      <w:r>
        <w:br/>
      </w:r>
      <w:r>
        <w:rPr>
          <w:rFonts w:ascii="Times New Roman"/>
          <w:b w:val="false"/>
          <w:i w:val="false"/>
          <w:color w:val="000000"/>
          <w:sz w:val="28"/>
        </w:rPr>
        <w:t>
РБ 8 3  236 002   000        аппараты
</w:t>
      </w:r>
      <w:r>
        <w:br/>
      </w:r>
      <w:r>
        <w:rPr>
          <w:rFonts w:ascii="Times New Roman"/>
          <w:b w:val="false"/>
          <w:i w:val="false"/>
          <w:color w:val="000000"/>
          <w:sz w:val="28"/>
        </w:rPr>
        <w:t>
                             құру және
</w:t>
      </w:r>
      <w:r>
        <w:br/>
      </w:r>
      <w:r>
        <w:rPr>
          <w:rFonts w:ascii="Times New Roman"/>
          <w:b w:val="false"/>
          <w:i w:val="false"/>
          <w:color w:val="000000"/>
          <w:sz w:val="28"/>
        </w:rPr>
        <w:t>
                             жетілдіруде
</w:t>
      </w:r>
      <w:r>
        <w:br/>
      </w:r>
      <w:r>
        <w:rPr>
          <w:rFonts w:ascii="Times New Roman"/>
          <w:b w:val="false"/>
          <w:i w:val="false"/>
          <w:color w:val="000000"/>
          <w:sz w:val="28"/>
        </w:rPr>
        <w:t>
                             әдістемелік
</w:t>
      </w:r>
      <w:r>
        <w:br/>
      </w:r>
      <w:r>
        <w:rPr>
          <w:rFonts w:ascii="Times New Roman"/>
          <w:b w:val="false"/>
          <w:i w:val="false"/>
          <w:color w:val="000000"/>
          <w:sz w:val="28"/>
        </w:rPr>
        <w:t>
                             және
</w:t>
      </w:r>
      <w:r>
        <w:br/>
      </w:r>
      <w:r>
        <w:rPr>
          <w:rFonts w:ascii="Times New Roman"/>
          <w:b w:val="false"/>
          <w:i w:val="false"/>
          <w:color w:val="000000"/>
          <w:sz w:val="28"/>
        </w:rPr>
        <w:t>
                             практикалық
</w:t>
      </w:r>
      <w:r>
        <w:br/>
      </w:r>
      <w:r>
        <w:rPr>
          <w:rFonts w:ascii="Times New Roman"/>
          <w:b w:val="false"/>
          <w:i w:val="false"/>
          <w:color w:val="000000"/>
          <w:sz w:val="28"/>
        </w:rPr>
        <w:t>
                             көмек
</w:t>
      </w:r>
      <w:r>
        <w:br/>
      </w:r>
      <w:r>
        <w:rPr>
          <w:rFonts w:ascii="Times New Roman"/>
          <w:b w:val="false"/>
          <w:i w:val="false"/>
          <w:color w:val="000000"/>
          <w:sz w:val="28"/>
        </w:rPr>
        <w:t>
                             көрсету
</w:t>
      </w:r>
      <w:r>
        <w:br/>
      </w:r>
      <w:r>
        <w:rPr>
          <w:rFonts w:ascii="Times New Roman"/>
          <w:b w:val="false"/>
          <w:i w:val="false"/>
          <w:color w:val="000000"/>
          <w:sz w:val="28"/>
        </w:rPr>
        <w:t>
                             бойынша
</w:t>
      </w:r>
      <w:r>
        <w:br/>
      </w:r>
      <w:r>
        <w:rPr>
          <w:rFonts w:ascii="Times New Roman"/>
          <w:b w:val="false"/>
          <w:i w:val="false"/>
          <w:color w:val="000000"/>
          <w:sz w:val="28"/>
        </w:rPr>
        <w:t>
                             мұрағат
</w:t>
      </w:r>
      <w:r>
        <w:br/>
      </w:r>
      <w:r>
        <w:rPr>
          <w:rFonts w:ascii="Times New Roman"/>
          <w:b w:val="false"/>
          <w:i w:val="false"/>
          <w:color w:val="000000"/>
          <w:sz w:val="28"/>
        </w:rPr>
        <w:t>
                             мекемелері
</w:t>
      </w:r>
      <w:r>
        <w:br/>
      </w:r>
      <w:r>
        <w:rPr>
          <w:rFonts w:ascii="Times New Roman"/>
          <w:b w:val="false"/>
          <w:i w:val="false"/>
          <w:color w:val="000000"/>
          <w:sz w:val="28"/>
        </w:rPr>
        <w:t>
                             көрсететін
</w:t>
      </w:r>
      <w:r>
        <w:br/>
      </w:r>
      <w:r>
        <w:rPr>
          <w:rFonts w:ascii="Times New Roman"/>
          <w:b w:val="false"/>
          <w:i w:val="false"/>
          <w:color w:val="000000"/>
          <w:sz w:val="28"/>
        </w:rPr>
        <w:t>
                             қызметтер
</w:t>
      </w:r>
      <w:r>
        <w:br/>
      </w:r>
      <w:r>
        <w:rPr>
          <w:rFonts w:ascii="Times New Roman"/>
          <w:b w:val="false"/>
          <w:i w:val="false"/>
          <w:color w:val="000000"/>
          <w:sz w:val="28"/>
        </w:rPr>
        <w:t>
РБ 8 1  235 006   100     45 Тапсырыстар          Бұл да        Бұл да
</w:t>
      </w:r>
      <w:r>
        <w:br/>
      </w:r>
      <w:r>
        <w:rPr>
          <w:rFonts w:ascii="Times New Roman"/>
          <w:b w:val="false"/>
          <w:i w:val="false"/>
          <w:color w:val="000000"/>
          <w:sz w:val="28"/>
        </w:rPr>
        <w:t>
                             (өтінімдер)
</w:t>
      </w:r>
      <w:r>
        <w:br/>
      </w:r>
      <w:r>
        <w:rPr>
          <w:rFonts w:ascii="Times New Roman"/>
          <w:b w:val="false"/>
          <w:i w:val="false"/>
          <w:color w:val="000000"/>
          <w:sz w:val="28"/>
        </w:rPr>
        <w:t>
ЖБ 8 3  261 002   000        бойынша
</w:t>
      </w:r>
      <w:r>
        <w:br/>
      </w:r>
      <w:r>
        <w:rPr>
          <w:rFonts w:ascii="Times New Roman"/>
          <w:b w:val="false"/>
          <w:i w:val="false"/>
          <w:color w:val="000000"/>
          <w:sz w:val="28"/>
        </w:rPr>
        <w:t>
                             генеологиялық
</w:t>
      </w:r>
      <w:r>
        <w:br/>
      </w:r>
      <w:r>
        <w:rPr>
          <w:rFonts w:ascii="Times New Roman"/>
          <w:b w:val="false"/>
          <w:i w:val="false"/>
          <w:color w:val="000000"/>
          <w:sz w:val="28"/>
        </w:rPr>
        <w:t>
РБ 8 3  236 002   000        және
</w:t>
      </w:r>
      <w:r>
        <w:br/>
      </w:r>
      <w:r>
        <w:rPr>
          <w:rFonts w:ascii="Times New Roman"/>
          <w:b w:val="false"/>
          <w:i w:val="false"/>
          <w:color w:val="000000"/>
          <w:sz w:val="28"/>
        </w:rPr>
        <w:t>
                             тақырыптық
</w:t>
      </w:r>
      <w:r>
        <w:br/>
      </w:r>
      <w:r>
        <w:rPr>
          <w:rFonts w:ascii="Times New Roman"/>
          <w:b w:val="false"/>
          <w:i w:val="false"/>
          <w:color w:val="000000"/>
          <w:sz w:val="28"/>
        </w:rPr>
        <w:t>
                             сипаттағы
</w:t>
      </w:r>
      <w:r>
        <w:br/>
      </w:r>
      <w:r>
        <w:rPr>
          <w:rFonts w:ascii="Times New Roman"/>
          <w:b w:val="false"/>
          <w:i w:val="false"/>
          <w:color w:val="000000"/>
          <w:sz w:val="28"/>
        </w:rPr>
        <w:t>
                             мұрағаттық
</w:t>
      </w:r>
      <w:r>
        <w:br/>
      </w:r>
      <w:r>
        <w:rPr>
          <w:rFonts w:ascii="Times New Roman"/>
          <w:b w:val="false"/>
          <w:i w:val="false"/>
          <w:color w:val="000000"/>
          <w:sz w:val="28"/>
        </w:rPr>
        <w:t>
                             құжаттық
</w:t>
      </w:r>
      <w:r>
        <w:br/>
      </w:r>
      <w:r>
        <w:rPr>
          <w:rFonts w:ascii="Times New Roman"/>
          <w:b w:val="false"/>
          <w:i w:val="false"/>
          <w:color w:val="000000"/>
          <w:sz w:val="28"/>
        </w:rPr>
        <w:t>
                             анықтау және
</w:t>
      </w:r>
      <w:r>
        <w:br/>
      </w:r>
      <w:r>
        <w:rPr>
          <w:rFonts w:ascii="Times New Roman"/>
          <w:b w:val="false"/>
          <w:i w:val="false"/>
          <w:color w:val="000000"/>
          <w:sz w:val="28"/>
        </w:rPr>
        <w:t>
                             мұрағат
</w:t>
      </w:r>
      <w:r>
        <w:br/>
      </w:r>
      <w:r>
        <w:rPr>
          <w:rFonts w:ascii="Times New Roman"/>
          <w:b w:val="false"/>
          <w:i w:val="false"/>
          <w:color w:val="000000"/>
          <w:sz w:val="28"/>
        </w:rPr>
        <w:t>
                             құжаттарын
</w:t>
      </w:r>
      <w:r>
        <w:br/>
      </w:r>
      <w:r>
        <w:rPr>
          <w:rFonts w:ascii="Times New Roman"/>
          <w:b w:val="false"/>
          <w:i w:val="false"/>
          <w:color w:val="000000"/>
          <w:sz w:val="28"/>
        </w:rPr>
        <w:t>
                             пайдалануды
</w:t>
      </w:r>
      <w:r>
        <w:br/>
      </w:r>
      <w:r>
        <w:rPr>
          <w:rFonts w:ascii="Times New Roman"/>
          <w:b w:val="false"/>
          <w:i w:val="false"/>
          <w:color w:val="000000"/>
          <w:sz w:val="28"/>
        </w:rPr>
        <w:t>
                             қоспағанда
</w:t>
      </w:r>
      <w:r>
        <w:br/>
      </w:r>
      <w:r>
        <w:rPr>
          <w:rFonts w:ascii="Times New Roman"/>
          <w:b w:val="false"/>
          <w:i w:val="false"/>
          <w:color w:val="000000"/>
          <w:sz w:val="28"/>
        </w:rPr>
        <w:t>
                             мұрағат
</w:t>
      </w:r>
      <w:r>
        <w:br/>
      </w:r>
      <w:r>
        <w:rPr>
          <w:rFonts w:ascii="Times New Roman"/>
          <w:b w:val="false"/>
          <w:i w:val="false"/>
          <w:color w:val="000000"/>
          <w:sz w:val="28"/>
        </w:rPr>
        <w:t>
                             құжаттарын
</w:t>
      </w:r>
      <w:r>
        <w:br/>
      </w:r>
      <w:r>
        <w:rPr>
          <w:rFonts w:ascii="Times New Roman"/>
          <w:b w:val="false"/>
          <w:i w:val="false"/>
          <w:color w:val="000000"/>
          <w:sz w:val="28"/>
        </w:rPr>
        <w:t>
                             көшіруді
</w:t>
      </w:r>
      <w:r>
        <w:br/>
      </w:r>
      <w:r>
        <w:rPr>
          <w:rFonts w:ascii="Times New Roman"/>
          <w:b w:val="false"/>
          <w:i w:val="false"/>
          <w:color w:val="000000"/>
          <w:sz w:val="28"/>
        </w:rPr>
        <w:t>
                             өткізу
</w:t>
      </w:r>
      <w:r>
        <w:br/>
      </w:r>
      <w:r>
        <w:rPr>
          <w:rFonts w:ascii="Times New Roman"/>
          <w:b w:val="false"/>
          <w:i w:val="false"/>
          <w:color w:val="000000"/>
          <w:sz w:val="28"/>
        </w:rPr>
        <w:t>
                             бойынша
</w:t>
      </w:r>
      <w:r>
        <w:br/>
      </w:r>
      <w:r>
        <w:rPr>
          <w:rFonts w:ascii="Times New Roman"/>
          <w:b w:val="false"/>
          <w:i w:val="false"/>
          <w:color w:val="000000"/>
          <w:sz w:val="28"/>
        </w:rPr>
        <w:t>
                             мұрағат
</w:t>
      </w:r>
      <w:r>
        <w:br/>
      </w:r>
      <w:r>
        <w:rPr>
          <w:rFonts w:ascii="Times New Roman"/>
          <w:b w:val="false"/>
          <w:i w:val="false"/>
          <w:color w:val="000000"/>
          <w:sz w:val="28"/>
        </w:rPr>
        <w:t>
                             мекемелері
</w:t>
      </w:r>
      <w:r>
        <w:br/>
      </w:r>
      <w:r>
        <w:rPr>
          <w:rFonts w:ascii="Times New Roman"/>
          <w:b w:val="false"/>
          <w:i w:val="false"/>
          <w:color w:val="000000"/>
          <w:sz w:val="28"/>
        </w:rPr>
        <w:t>
                             көрсететін
</w:t>
      </w:r>
      <w:r>
        <w:br/>
      </w:r>
      <w:r>
        <w:rPr>
          <w:rFonts w:ascii="Times New Roman"/>
          <w:b w:val="false"/>
          <w:i w:val="false"/>
          <w:color w:val="000000"/>
          <w:sz w:val="28"/>
        </w:rPr>
        <w:t>
                             қызметтер
</w:t>
      </w:r>
      <w:r>
        <w:br/>
      </w:r>
      <w:r>
        <w:rPr>
          <w:rFonts w:ascii="Times New Roman"/>
          <w:b w:val="false"/>
          <w:i w:val="false"/>
          <w:color w:val="000000"/>
          <w:sz w:val="28"/>
        </w:rPr>
        <w:t>
____________________________________________________________________________
</w:t>
      </w:r>
      <w:r>
        <w:rPr>
          <w:rFonts w:ascii="Times New Roman"/>
          <w:b/>
          <w:i w:val="false"/>
          <w:color w:val="000000"/>
          <w:sz w:val="28"/>
        </w:rPr>
        <w:t>
  Мемлекеттік кiтапханалар және мемлекеттiк мұрағат-қорықтар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көрсететiн қызметтер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____________________________________________________________________________
</w:t>
      </w:r>
      <w:r>
        <w:br/>
      </w:r>
      <w:r>
        <w:rPr>
          <w:rFonts w:ascii="Times New Roman"/>
          <w:b w:val="false"/>
          <w:i w:val="false"/>
          <w:color w:val="000000"/>
          <w:sz w:val="28"/>
        </w:rPr>
        <w:t>
РБ 8  3 235 013  000  47 Мемлекет.  Мемлекеттiк кiтап.  "2002 жылға
</w:t>
      </w:r>
      <w:r>
        <w:br/>
      </w:r>
      <w:r>
        <w:rPr>
          <w:rFonts w:ascii="Times New Roman"/>
          <w:b w:val="false"/>
          <w:i w:val="false"/>
          <w:color w:val="000000"/>
          <w:sz w:val="28"/>
        </w:rPr>
        <w:t>
                         тік кітап. хана мекемелерiнің  арналған
</w:t>
      </w:r>
      <w:r>
        <w:br/>
      </w:r>
      <w:r>
        <w:rPr>
          <w:rFonts w:ascii="Times New Roman"/>
          <w:b w:val="false"/>
          <w:i w:val="false"/>
          <w:color w:val="000000"/>
          <w:sz w:val="28"/>
        </w:rPr>
        <w:t>
                         ханалар    материалдық-техни.  республика.
</w:t>
      </w:r>
      <w:r>
        <w:br/>
      </w:r>
      <w:r>
        <w:rPr>
          <w:rFonts w:ascii="Times New Roman"/>
          <w:b w:val="false"/>
          <w:i w:val="false"/>
          <w:color w:val="000000"/>
          <w:sz w:val="28"/>
        </w:rPr>
        <w:t>
                         көрсете.   калық базасын       лық бюджет
</w:t>
      </w:r>
      <w:r>
        <w:br/>
      </w:r>
      <w:r>
        <w:rPr>
          <w:rFonts w:ascii="Times New Roman"/>
          <w:b w:val="false"/>
          <w:i w:val="false"/>
          <w:color w:val="000000"/>
          <w:sz w:val="28"/>
        </w:rPr>
        <w:t>
                         тін қыз.   нығайтуға (139,     туралы"
</w:t>
      </w:r>
      <w:r>
        <w:br/>
      </w:r>
      <w:r>
        <w:rPr>
          <w:rFonts w:ascii="Times New Roman"/>
          <w:b w:val="false"/>
          <w:i w:val="false"/>
          <w:color w:val="000000"/>
          <w:sz w:val="28"/>
        </w:rPr>
        <w:t>
                         меттер     411); қызметтер     "Қазақстан
</w:t>
      </w:r>
      <w:r>
        <w:br/>
      </w:r>
      <w:r>
        <w:rPr>
          <w:rFonts w:ascii="Times New Roman"/>
          <w:b w:val="false"/>
          <w:i w:val="false"/>
          <w:color w:val="000000"/>
          <w:sz w:val="28"/>
        </w:rPr>
        <w:t>
                                    көрсету үшiн тар.   Республика.
</w:t>
      </w:r>
      <w:r>
        <w:br/>
      </w:r>
      <w:r>
        <w:rPr>
          <w:rFonts w:ascii="Times New Roman"/>
          <w:b w:val="false"/>
          <w:i w:val="false"/>
          <w:color w:val="000000"/>
          <w:sz w:val="28"/>
        </w:rPr>
        <w:t>
ЖБ 8 3  263 029 000                 тылған мамандарға   сының Заңы,
</w:t>
      </w:r>
      <w:r>
        <w:br/>
      </w:r>
      <w:r>
        <w:rPr>
          <w:rFonts w:ascii="Times New Roman"/>
          <w:b w:val="false"/>
          <w:i w:val="false"/>
          <w:color w:val="000000"/>
          <w:sz w:val="28"/>
        </w:rPr>
        <w:t>
                                    еңбекақы төлеуге    "Мемлекеттік
</w:t>
      </w:r>
      <w:r>
        <w:br/>
      </w:r>
      <w:r>
        <w:rPr>
          <w:rFonts w:ascii="Times New Roman"/>
          <w:b w:val="false"/>
          <w:i w:val="false"/>
          <w:color w:val="000000"/>
          <w:sz w:val="28"/>
        </w:rPr>
        <w:t>
                                    (149); шаруашылық   кітапхана.
</w:t>
      </w:r>
      <w:r>
        <w:br/>
      </w:r>
      <w:r>
        <w:rPr>
          <w:rFonts w:ascii="Times New Roman"/>
          <w:b w:val="false"/>
          <w:i w:val="false"/>
          <w:color w:val="000000"/>
          <w:sz w:val="28"/>
        </w:rPr>
        <w:t>
                                    шығыстарға (жылы.   лар мен
</w:t>
      </w:r>
      <w:r>
        <w:br/>
      </w:r>
      <w:r>
        <w:rPr>
          <w:rFonts w:ascii="Times New Roman"/>
          <w:b w:val="false"/>
          <w:i w:val="false"/>
          <w:color w:val="000000"/>
          <w:sz w:val="28"/>
        </w:rPr>
        <w:t>
                                    туға, электр        мемлекеттік
</w:t>
      </w:r>
      <w:r>
        <w:br/>
      </w:r>
      <w:r>
        <w:rPr>
          <w:rFonts w:ascii="Times New Roman"/>
          <w:b w:val="false"/>
          <w:i w:val="false"/>
          <w:color w:val="000000"/>
          <w:sz w:val="28"/>
        </w:rPr>
        <w:t>
                                    энергиясына, су.    мұражай-
</w:t>
      </w:r>
      <w:r>
        <w:br/>
      </w:r>
      <w:r>
        <w:rPr>
          <w:rFonts w:ascii="Times New Roman"/>
          <w:b w:val="false"/>
          <w:i w:val="false"/>
          <w:color w:val="000000"/>
          <w:sz w:val="28"/>
        </w:rPr>
        <w:t>
                                    мен жабдықтауға,    қорықтар
</w:t>
      </w:r>
      <w:r>
        <w:br/>
      </w:r>
      <w:r>
        <w:rPr>
          <w:rFonts w:ascii="Times New Roman"/>
          <w:b w:val="false"/>
          <w:i w:val="false"/>
          <w:color w:val="000000"/>
          <w:sz w:val="28"/>
        </w:rPr>
        <w:t>
                                    байланыс қызмет.    ұсынатын
</w:t>
      </w:r>
      <w:r>
        <w:br/>
      </w:r>
      <w:r>
        <w:rPr>
          <w:rFonts w:ascii="Times New Roman"/>
          <w:b w:val="false"/>
          <w:i w:val="false"/>
          <w:color w:val="000000"/>
          <w:sz w:val="28"/>
        </w:rPr>
        <w:t>
                                    терiне ақы төлеу.   тауарларды
</w:t>
      </w:r>
      <w:r>
        <w:br/>
      </w:r>
      <w:r>
        <w:rPr>
          <w:rFonts w:ascii="Times New Roman"/>
          <w:b w:val="false"/>
          <w:i w:val="false"/>
          <w:color w:val="000000"/>
          <w:sz w:val="28"/>
        </w:rPr>
        <w:t>
                                    ге және басқа да    сатудан және
</w:t>
      </w:r>
      <w:r>
        <w:br/>
      </w:r>
      <w:r>
        <w:rPr>
          <w:rFonts w:ascii="Times New Roman"/>
          <w:b w:val="false"/>
          <w:i w:val="false"/>
          <w:color w:val="000000"/>
          <w:sz w:val="28"/>
        </w:rPr>
        <w:t>
                                    коммуналдық         қызметтер
</w:t>
      </w:r>
      <w:r>
        <w:br/>
      </w:r>
      <w:r>
        <w:rPr>
          <w:rFonts w:ascii="Times New Roman"/>
          <w:b w:val="false"/>
          <w:i w:val="false"/>
          <w:color w:val="000000"/>
          <w:sz w:val="28"/>
        </w:rPr>
        <w:t>
                                    шығыстарға, ағым.   көрсетуден
</w:t>
      </w:r>
      <w:r>
        <w:br/>
      </w:r>
      <w:r>
        <w:rPr>
          <w:rFonts w:ascii="Times New Roman"/>
          <w:b w:val="false"/>
          <w:i w:val="false"/>
          <w:color w:val="000000"/>
          <w:sz w:val="28"/>
        </w:rPr>
        <w:t>
                                    дағы мақсаттар      түскен
</w:t>
      </w:r>
      <w:r>
        <w:br/>
      </w:r>
      <w:r>
        <w:rPr>
          <w:rFonts w:ascii="Times New Roman"/>
          <w:b w:val="false"/>
          <w:i w:val="false"/>
          <w:color w:val="000000"/>
          <w:sz w:val="28"/>
        </w:rPr>
        <w:t>
                                    үшiн заттар мен     қаражатты
</w:t>
      </w:r>
      <w:r>
        <w:br/>
      </w:r>
      <w:r>
        <w:rPr>
          <w:rFonts w:ascii="Times New Roman"/>
          <w:b w:val="false"/>
          <w:i w:val="false"/>
          <w:color w:val="000000"/>
          <w:sz w:val="28"/>
        </w:rPr>
        <w:t>
                                    материалдар сатып   пайдалану
</w:t>
      </w:r>
      <w:r>
        <w:br/>
      </w:r>
      <w:r>
        <w:rPr>
          <w:rFonts w:ascii="Times New Roman"/>
          <w:b w:val="false"/>
          <w:i w:val="false"/>
          <w:color w:val="000000"/>
          <w:sz w:val="28"/>
        </w:rPr>
        <w:t>
                                    алуға, көлік қыз.   ережесін
</w:t>
      </w:r>
      <w:r>
        <w:br/>
      </w:r>
      <w:r>
        <w:rPr>
          <w:rFonts w:ascii="Times New Roman"/>
          <w:b w:val="false"/>
          <w:i w:val="false"/>
          <w:color w:val="000000"/>
          <w:sz w:val="28"/>
        </w:rPr>
        <w:t>
                                    меттерiне ақы       бекіту
</w:t>
      </w:r>
      <w:r>
        <w:br/>
      </w:r>
      <w:r>
        <w:rPr>
          <w:rFonts w:ascii="Times New Roman"/>
          <w:b w:val="false"/>
          <w:i w:val="false"/>
          <w:color w:val="000000"/>
          <w:sz w:val="28"/>
        </w:rPr>
        <w:t>
                                    төлеуге) (145,      туралы" ҚР
</w:t>
      </w:r>
      <w:r>
        <w:br/>
      </w:r>
      <w:r>
        <w:rPr>
          <w:rFonts w:ascii="Times New Roman"/>
          <w:b w:val="false"/>
          <w:i w:val="false"/>
          <w:color w:val="000000"/>
          <w:sz w:val="28"/>
        </w:rPr>
        <w:t>
                                    144, 141, 142,      Үкіметінің
</w:t>
      </w:r>
      <w:r>
        <w:br/>
      </w:r>
      <w:r>
        <w:rPr>
          <w:rFonts w:ascii="Times New Roman"/>
          <w:b w:val="false"/>
          <w:i w:val="false"/>
          <w:color w:val="000000"/>
          <w:sz w:val="28"/>
        </w:rPr>
        <w:t>
                                    139, 143); кiтап.   2002 жылғы
</w:t>
      </w:r>
      <w:r>
        <w:br/>
      </w:r>
      <w:r>
        <w:rPr>
          <w:rFonts w:ascii="Times New Roman"/>
          <w:b w:val="false"/>
          <w:i w:val="false"/>
          <w:color w:val="000000"/>
          <w:sz w:val="28"/>
        </w:rPr>
        <w:t>
                                    хана қорларын       8 тамыздағы
</w:t>
      </w:r>
      <w:r>
        <w:br/>
      </w:r>
      <w:r>
        <w:rPr>
          <w:rFonts w:ascii="Times New Roman"/>
          <w:b w:val="false"/>
          <w:i w:val="false"/>
          <w:color w:val="000000"/>
          <w:sz w:val="28"/>
        </w:rPr>
        <w:t>
                                    толықтыру үшiн      N 884
</w:t>
      </w:r>
      <w:r>
        <w:br/>
      </w:r>
      <w:r>
        <w:rPr>
          <w:rFonts w:ascii="Times New Roman"/>
          <w:b w:val="false"/>
          <w:i w:val="false"/>
          <w:color w:val="000000"/>
          <w:sz w:val="28"/>
        </w:rPr>
        <w:t>
                                    әдебиеттер сатып    қаулысы
</w:t>
      </w:r>
      <w:r>
        <w:br/>
      </w:r>
      <w:r>
        <w:rPr>
          <w:rFonts w:ascii="Times New Roman"/>
          <w:b w:val="false"/>
          <w:i w:val="false"/>
          <w:color w:val="000000"/>
          <w:sz w:val="28"/>
        </w:rPr>
        <w:t>
                                    алуға (411);
</w:t>
      </w:r>
      <w:r>
        <w:br/>
      </w:r>
      <w:r>
        <w:rPr>
          <w:rFonts w:ascii="Times New Roman"/>
          <w:b w:val="false"/>
          <w:i w:val="false"/>
          <w:color w:val="000000"/>
          <w:sz w:val="28"/>
        </w:rPr>
        <w:t>
                                    кiтап қорының,
</w:t>
      </w:r>
      <w:r>
        <w:br/>
      </w:r>
      <w:r>
        <w:rPr>
          <w:rFonts w:ascii="Times New Roman"/>
          <w:b w:val="false"/>
          <w:i w:val="false"/>
          <w:color w:val="000000"/>
          <w:sz w:val="28"/>
        </w:rPr>
        <w:t>
                                    әлеуметтiк оқудың
</w:t>
      </w:r>
      <w:r>
        <w:br/>
      </w:r>
      <w:r>
        <w:rPr>
          <w:rFonts w:ascii="Times New Roman"/>
          <w:b w:val="false"/>
          <w:i w:val="false"/>
          <w:color w:val="000000"/>
          <w:sz w:val="28"/>
        </w:rPr>
        <w:t>
                                    сақтығы мәселе.
</w:t>
      </w:r>
      <w:r>
        <w:br/>
      </w:r>
      <w:r>
        <w:rPr>
          <w:rFonts w:ascii="Times New Roman"/>
          <w:b w:val="false"/>
          <w:i w:val="false"/>
          <w:color w:val="000000"/>
          <w:sz w:val="28"/>
        </w:rPr>
        <w:t>
                                    лерi жөніндегi
</w:t>
      </w:r>
      <w:r>
        <w:br/>
      </w:r>
      <w:r>
        <w:rPr>
          <w:rFonts w:ascii="Times New Roman"/>
          <w:b w:val="false"/>
          <w:i w:val="false"/>
          <w:color w:val="000000"/>
          <w:sz w:val="28"/>
        </w:rPr>
        <w:t>
                                    ғылыми және әдіс.
</w:t>
      </w:r>
      <w:r>
        <w:br/>
      </w:r>
      <w:r>
        <w:rPr>
          <w:rFonts w:ascii="Times New Roman"/>
          <w:b w:val="false"/>
          <w:i w:val="false"/>
          <w:color w:val="000000"/>
          <w:sz w:val="28"/>
        </w:rPr>
        <w:t>
                                    темелiк әдебиеттi
</w:t>
      </w:r>
      <w:r>
        <w:br/>
      </w:r>
      <w:r>
        <w:rPr>
          <w:rFonts w:ascii="Times New Roman"/>
          <w:b w:val="false"/>
          <w:i w:val="false"/>
          <w:color w:val="000000"/>
          <w:sz w:val="28"/>
        </w:rPr>
        <w:t>
                                    шығаруға (149);
</w:t>
      </w:r>
      <w:r>
        <w:br/>
      </w:r>
      <w:r>
        <w:rPr>
          <w:rFonts w:ascii="Times New Roman"/>
          <w:b w:val="false"/>
          <w:i w:val="false"/>
          <w:color w:val="000000"/>
          <w:sz w:val="28"/>
        </w:rPr>
        <w:t>
                                    жеке және мемле.
</w:t>
      </w:r>
      <w:r>
        <w:br/>
      </w:r>
      <w:r>
        <w:rPr>
          <w:rFonts w:ascii="Times New Roman"/>
          <w:b w:val="false"/>
          <w:i w:val="false"/>
          <w:color w:val="000000"/>
          <w:sz w:val="28"/>
        </w:rPr>
        <w:t>
                                    кеттік емес заңды
</w:t>
      </w:r>
      <w:r>
        <w:br/>
      </w:r>
      <w:r>
        <w:rPr>
          <w:rFonts w:ascii="Times New Roman"/>
          <w:b w:val="false"/>
          <w:i w:val="false"/>
          <w:color w:val="000000"/>
          <w:sz w:val="28"/>
        </w:rPr>
        <w:t>
                                    тұлғалардың
</w:t>
      </w:r>
      <w:r>
        <w:br/>
      </w:r>
      <w:r>
        <w:rPr>
          <w:rFonts w:ascii="Times New Roman"/>
          <w:b w:val="false"/>
          <w:i w:val="false"/>
          <w:color w:val="000000"/>
          <w:sz w:val="28"/>
        </w:rPr>
        <w:t>
                                    өтiнiштерi (өтi.
</w:t>
      </w:r>
      <w:r>
        <w:br/>
      </w:r>
      <w:r>
        <w:rPr>
          <w:rFonts w:ascii="Times New Roman"/>
          <w:b w:val="false"/>
          <w:i w:val="false"/>
          <w:color w:val="000000"/>
          <w:sz w:val="28"/>
        </w:rPr>
        <w:t>
                                    нiмдерi) бойынша
</w:t>
      </w:r>
      <w:r>
        <w:br/>
      </w:r>
      <w:r>
        <w:rPr>
          <w:rFonts w:ascii="Times New Roman"/>
          <w:b w:val="false"/>
          <w:i w:val="false"/>
          <w:color w:val="000000"/>
          <w:sz w:val="28"/>
        </w:rPr>
        <w:t>
                                    оқыту жүргiзу
</w:t>
      </w:r>
      <w:r>
        <w:br/>
      </w:r>
      <w:r>
        <w:rPr>
          <w:rFonts w:ascii="Times New Roman"/>
          <w:b w:val="false"/>
          <w:i w:val="false"/>
          <w:color w:val="000000"/>
          <w:sz w:val="28"/>
        </w:rPr>
        <w:t>
                                    үшiн оқу құралда.
</w:t>
      </w:r>
      <w:r>
        <w:br/>
      </w:r>
      <w:r>
        <w:rPr>
          <w:rFonts w:ascii="Times New Roman"/>
          <w:b w:val="false"/>
          <w:i w:val="false"/>
          <w:color w:val="000000"/>
          <w:sz w:val="28"/>
        </w:rPr>
        <w:t>
                                    рын, көрнекiлiк
</w:t>
      </w:r>
      <w:r>
        <w:br/>
      </w:r>
      <w:r>
        <w:rPr>
          <w:rFonts w:ascii="Times New Roman"/>
          <w:b w:val="false"/>
          <w:i w:val="false"/>
          <w:color w:val="000000"/>
          <w:sz w:val="28"/>
        </w:rPr>
        <w:t>
                                    материалдарды
</w:t>
      </w:r>
      <w:r>
        <w:br/>
      </w:r>
      <w:r>
        <w:rPr>
          <w:rFonts w:ascii="Times New Roman"/>
          <w:b w:val="false"/>
          <w:i w:val="false"/>
          <w:color w:val="000000"/>
          <w:sz w:val="28"/>
        </w:rPr>
        <w:t>
                                    сатып алуға (139,
</w:t>
      </w:r>
      <w:r>
        <w:br/>
      </w:r>
      <w:r>
        <w:rPr>
          <w:rFonts w:ascii="Times New Roman"/>
          <w:b w:val="false"/>
          <w:i w:val="false"/>
          <w:color w:val="000000"/>
          <w:sz w:val="28"/>
        </w:rPr>
        <w:t>
                                    149); жеке және
</w:t>
      </w:r>
      <w:r>
        <w:br/>
      </w:r>
      <w:r>
        <w:rPr>
          <w:rFonts w:ascii="Times New Roman"/>
          <w:b w:val="false"/>
          <w:i w:val="false"/>
          <w:color w:val="000000"/>
          <w:sz w:val="28"/>
        </w:rPr>
        <w:t>
                                    мемлекеттiк емес
</w:t>
      </w:r>
      <w:r>
        <w:br/>
      </w:r>
      <w:r>
        <w:rPr>
          <w:rFonts w:ascii="Times New Roman"/>
          <w:b w:val="false"/>
          <w:i w:val="false"/>
          <w:color w:val="000000"/>
          <w:sz w:val="28"/>
        </w:rPr>
        <w:t>
                                    заңды тұлғалар.
</w:t>
      </w:r>
      <w:r>
        <w:br/>
      </w:r>
      <w:r>
        <w:rPr>
          <w:rFonts w:ascii="Times New Roman"/>
          <w:b w:val="false"/>
          <w:i w:val="false"/>
          <w:color w:val="000000"/>
          <w:sz w:val="28"/>
        </w:rPr>
        <w:t>
                                    дың өтiнiштерi
</w:t>
      </w:r>
      <w:r>
        <w:br/>
      </w:r>
      <w:r>
        <w:rPr>
          <w:rFonts w:ascii="Times New Roman"/>
          <w:b w:val="false"/>
          <w:i w:val="false"/>
          <w:color w:val="000000"/>
          <w:sz w:val="28"/>
        </w:rPr>
        <w:t>
                                    (өтiнiмдерi)
</w:t>
      </w:r>
      <w:r>
        <w:br/>
      </w:r>
      <w:r>
        <w:rPr>
          <w:rFonts w:ascii="Times New Roman"/>
          <w:b w:val="false"/>
          <w:i w:val="false"/>
          <w:color w:val="000000"/>
          <w:sz w:val="28"/>
        </w:rPr>
        <w:t>
                                    бойынша жүргiзi.
</w:t>
      </w:r>
      <w:r>
        <w:br/>
      </w:r>
      <w:r>
        <w:rPr>
          <w:rFonts w:ascii="Times New Roman"/>
          <w:b w:val="false"/>
          <w:i w:val="false"/>
          <w:color w:val="000000"/>
          <w:sz w:val="28"/>
        </w:rPr>
        <w:t>
                                    летiн оқыту
</w:t>
      </w:r>
      <w:r>
        <w:br/>
      </w:r>
      <w:r>
        <w:rPr>
          <w:rFonts w:ascii="Times New Roman"/>
          <w:b w:val="false"/>
          <w:i w:val="false"/>
          <w:color w:val="000000"/>
          <w:sz w:val="28"/>
        </w:rPr>
        <w:t>
                                    тренингтерiне,
</w:t>
      </w:r>
      <w:r>
        <w:br/>
      </w:r>
      <w:r>
        <w:rPr>
          <w:rFonts w:ascii="Times New Roman"/>
          <w:b w:val="false"/>
          <w:i w:val="false"/>
          <w:color w:val="000000"/>
          <w:sz w:val="28"/>
        </w:rPr>
        <w:t>
                                    семинарларға,
</w:t>
      </w:r>
      <w:r>
        <w:br/>
      </w:r>
      <w:r>
        <w:rPr>
          <w:rFonts w:ascii="Times New Roman"/>
          <w:b w:val="false"/>
          <w:i w:val="false"/>
          <w:color w:val="000000"/>
          <w:sz w:val="28"/>
        </w:rPr>
        <w:t>
                                    конференцияларға
</w:t>
      </w:r>
      <w:r>
        <w:br/>
      </w:r>
      <w:r>
        <w:rPr>
          <w:rFonts w:ascii="Times New Roman"/>
          <w:b w:val="false"/>
          <w:i w:val="false"/>
          <w:color w:val="000000"/>
          <w:sz w:val="28"/>
        </w:rPr>
        <w:t>
                                    (149); жаппай
</w:t>
      </w:r>
      <w:r>
        <w:br/>
      </w:r>
      <w:r>
        <w:rPr>
          <w:rFonts w:ascii="Times New Roman"/>
          <w:b w:val="false"/>
          <w:i w:val="false"/>
          <w:color w:val="000000"/>
          <w:sz w:val="28"/>
        </w:rPr>
        <w:t>
                                    iс-шаралар
</w:t>
      </w:r>
      <w:r>
        <w:br/>
      </w:r>
      <w:r>
        <w:rPr>
          <w:rFonts w:ascii="Times New Roman"/>
          <w:b w:val="false"/>
          <w:i w:val="false"/>
          <w:color w:val="000000"/>
          <w:sz w:val="28"/>
        </w:rPr>
        <w:t>
                                    жүргiзуге (әде.
</w:t>
      </w:r>
      <w:r>
        <w:br/>
      </w:r>
      <w:r>
        <w:rPr>
          <w:rFonts w:ascii="Times New Roman"/>
          <w:b w:val="false"/>
          <w:i w:val="false"/>
          <w:color w:val="000000"/>
          <w:sz w:val="28"/>
        </w:rPr>
        <w:t>
                                    биет кештерiн,
</w:t>
      </w:r>
      <w:r>
        <w:br/>
      </w:r>
      <w:r>
        <w:rPr>
          <w:rFonts w:ascii="Times New Roman"/>
          <w:b w:val="false"/>
          <w:i w:val="false"/>
          <w:color w:val="000000"/>
          <w:sz w:val="28"/>
        </w:rPr>
        <w:t>
                                    көрмелер, презен.
</w:t>
      </w:r>
      <w:r>
        <w:br/>
      </w:r>
      <w:r>
        <w:rPr>
          <w:rFonts w:ascii="Times New Roman"/>
          <w:b w:val="false"/>
          <w:i w:val="false"/>
          <w:color w:val="000000"/>
          <w:sz w:val="28"/>
        </w:rPr>
        <w:t>
                                    тациялар, конкурс.
</w:t>
      </w:r>
      <w:r>
        <w:br/>
      </w:r>
      <w:r>
        <w:rPr>
          <w:rFonts w:ascii="Times New Roman"/>
          <w:b w:val="false"/>
          <w:i w:val="false"/>
          <w:color w:val="000000"/>
          <w:sz w:val="28"/>
        </w:rPr>
        <w:t>
                                    тар, кiтап күнде.
</w:t>
      </w:r>
      <w:r>
        <w:br/>
      </w:r>
      <w:r>
        <w:rPr>
          <w:rFonts w:ascii="Times New Roman"/>
          <w:b w:val="false"/>
          <w:i w:val="false"/>
          <w:color w:val="000000"/>
          <w:sz w:val="28"/>
        </w:rPr>
        <w:t>
                                    рiн, фестивальдар)
</w:t>
      </w:r>
      <w:r>
        <w:br/>
      </w:r>
      <w:r>
        <w:rPr>
          <w:rFonts w:ascii="Times New Roman"/>
          <w:b w:val="false"/>
          <w:i w:val="false"/>
          <w:color w:val="000000"/>
          <w:sz w:val="28"/>
        </w:rPr>
        <w:t>
                                    (139, 149, 159);
</w:t>
      </w:r>
      <w:r>
        <w:br/>
      </w:r>
      <w:r>
        <w:rPr>
          <w:rFonts w:ascii="Times New Roman"/>
          <w:b w:val="false"/>
          <w:i w:val="false"/>
          <w:color w:val="000000"/>
          <w:sz w:val="28"/>
        </w:rPr>
        <w:t>
                                    бланк өнiмдерiн,
</w:t>
      </w:r>
      <w:r>
        <w:br/>
      </w:r>
      <w:r>
        <w:rPr>
          <w:rFonts w:ascii="Times New Roman"/>
          <w:b w:val="false"/>
          <w:i w:val="false"/>
          <w:color w:val="000000"/>
          <w:sz w:val="28"/>
        </w:rPr>
        <w:t>
                                    кiтапшалар, авто.
</w:t>
      </w:r>
      <w:r>
        <w:br/>
      </w:r>
      <w:r>
        <w:rPr>
          <w:rFonts w:ascii="Times New Roman"/>
          <w:b w:val="false"/>
          <w:i w:val="false"/>
          <w:color w:val="000000"/>
          <w:sz w:val="28"/>
        </w:rPr>
        <w:t>
                                    рефераттар,
</w:t>
      </w:r>
      <w:r>
        <w:br/>
      </w:r>
      <w:r>
        <w:rPr>
          <w:rFonts w:ascii="Times New Roman"/>
          <w:b w:val="false"/>
          <w:i w:val="false"/>
          <w:color w:val="000000"/>
          <w:sz w:val="28"/>
        </w:rPr>
        <w:t>
                                    оқырман билеттерiн
</w:t>
      </w:r>
      <w:r>
        <w:br/>
      </w:r>
      <w:r>
        <w:rPr>
          <w:rFonts w:ascii="Times New Roman"/>
          <w:b w:val="false"/>
          <w:i w:val="false"/>
          <w:color w:val="000000"/>
          <w:sz w:val="28"/>
        </w:rPr>
        <w:t>
                                    талап ету парақта.
</w:t>
      </w:r>
      <w:r>
        <w:br/>
      </w:r>
      <w:r>
        <w:rPr>
          <w:rFonts w:ascii="Times New Roman"/>
          <w:b w:val="false"/>
          <w:i w:val="false"/>
          <w:color w:val="000000"/>
          <w:sz w:val="28"/>
        </w:rPr>
        <w:t>
                                    рын дайындауға
</w:t>
      </w:r>
      <w:r>
        <w:br/>
      </w:r>
      <w:r>
        <w:rPr>
          <w:rFonts w:ascii="Times New Roman"/>
          <w:b w:val="false"/>
          <w:i w:val="false"/>
          <w:color w:val="000000"/>
          <w:sz w:val="28"/>
        </w:rPr>
        <w:t>
                                    және таралымдауға
</w:t>
      </w:r>
      <w:r>
        <w:br/>
      </w:r>
      <w:r>
        <w:rPr>
          <w:rFonts w:ascii="Times New Roman"/>
          <w:b w:val="false"/>
          <w:i w:val="false"/>
          <w:color w:val="000000"/>
          <w:sz w:val="28"/>
        </w:rPr>
        <w:t>
                                    мұқабасы басып
</w:t>
      </w:r>
      <w:r>
        <w:br/>
      </w:r>
      <w:r>
        <w:rPr>
          <w:rFonts w:ascii="Times New Roman"/>
          <w:b w:val="false"/>
          <w:i w:val="false"/>
          <w:color w:val="000000"/>
          <w:sz w:val="28"/>
        </w:rPr>
        <w:t>
                                    шығаруға, кiшкене
</w:t>
      </w:r>
      <w:r>
        <w:br/>
      </w:r>
      <w:r>
        <w:rPr>
          <w:rFonts w:ascii="Times New Roman"/>
          <w:b w:val="false"/>
          <w:i w:val="false"/>
          <w:color w:val="000000"/>
          <w:sz w:val="28"/>
        </w:rPr>
        <w:t>
                                    парақтарды түптеуге
</w:t>
      </w:r>
      <w:r>
        <w:br/>
      </w:r>
      <w:r>
        <w:rPr>
          <w:rFonts w:ascii="Times New Roman"/>
          <w:b w:val="false"/>
          <w:i w:val="false"/>
          <w:color w:val="000000"/>
          <w:sz w:val="28"/>
        </w:rPr>
        <w:t>
                                    (139, 149); кiтапха.
</w:t>
      </w:r>
      <w:r>
        <w:br/>
      </w:r>
      <w:r>
        <w:rPr>
          <w:rFonts w:ascii="Times New Roman"/>
          <w:b w:val="false"/>
          <w:i w:val="false"/>
          <w:color w:val="000000"/>
          <w:sz w:val="28"/>
        </w:rPr>
        <w:t>
                                    на басылымдарын,
</w:t>
      </w:r>
      <w:r>
        <w:br/>
      </w:r>
      <w:r>
        <w:rPr>
          <w:rFonts w:ascii="Times New Roman"/>
          <w:b w:val="false"/>
          <w:i w:val="false"/>
          <w:color w:val="000000"/>
          <w:sz w:val="28"/>
        </w:rPr>
        <w:t>
                                    дыбыс баспа көшi.
</w:t>
      </w:r>
      <w:r>
        <w:br/>
      </w:r>
      <w:r>
        <w:rPr>
          <w:rFonts w:ascii="Times New Roman"/>
          <w:b w:val="false"/>
          <w:i w:val="false"/>
          <w:color w:val="000000"/>
          <w:sz w:val="28"/>
        </w:rPr>
        <w:t>
                                    рiмдерiн, бейне
</w:t>
      </w:r>
      <w:r>
        <w:br/>
      </w:r>
      <w:r>
        <w:rPr>
          <w:rFonts w:ascii="Times New Roman"/>
          <w:b w:val="false"/>
          <w:i w:val="false"/>
          <w:color w:val="000000"/>
          <w:sz w:val="28"/>
        </w:rPr>
        <w:t>
                                    фильмдердi,
</w:t>
      </w:r>
      <w:r>
        <w:br/>
      </w:r>
      <w:r>
        <w:rPr>
          <w:rFonts w:ascii="Times New Roman"/>
          <w:b w:val="false"/>
          <w:i w:val="false"/>
          <w:color w:val="000000"/>
          <w:sz w:val="28"/>
        </w:rPr>
        <w:t>
                                    фонограммаларды
</w:t>
      </w:r>
      <w:r>
        <w:br/>
      </w:r>
      <w:r>
        <w:rPr>
          <w:rFonts w:ascii="Times New Roman"/>
          <w:b w:val="false"/>
          <w:i w:val="false"/>
          <w:color w:val="000000"/>
          <w:sz w:val="28"/>
        </w:rPr>
        <w:t>
                                    сатуға (149);
</w:t>
      </w:r>
      <w:r>
        <w:br/>
      </w:r>
      <w:r>
        <w:rPr>
          <w:rFonts w:ascii="Times New Roman"/>
          <w:b w:val="false"/>
          <w:i w:val="false"/>
          <w:color w:val="000000"/>
          <w:sz w:val="28"/>
        </w:rPr>
        <w:t>
                                    кiтаптарды, журнал.
</w:t>
      </w:r>
      <w:r>
        <w:br/>
      </w:r>
      <w:r>
        <w:rPr>
          <w:rFonts w:ascii="Times New Roman"/>
          <w:b w:val="false"/>
          <w:i w:val="false"/>
          <w:color w:val="000000"/>
          <w:sz w:val="28"/>
        </w:rPr>
        <w:t>
                                    дарды жөндеуге,
</w:t>
      </w:r>
      <w:r>
        <w:br/>
      </w:r>
      <w:r>
        <w:rPr>
          <w:rFonts w:ascii="Times New Roman"/>
          <w:b w:val="false"/>
          <w:i w:val="false"/>
          <w:color w:val="000000"/>
          <w:sz w:val="28"/>
        </w:rPr>
        <w:t>
                                    қайта жаңартуға
</w:t>
      </w:r>
      <w:r>
        <w:br/>
      </w:r>
      <w:r>
        <w:rPr>
          <w:rFonts w:ascii="Times New Roman"/>
          <w:b w:val="false"/>
          <w:i w:val="false"/>
          <w:color w:val="000000"/>
          <w:sz w:val="28"/>
        </w:rPr>
        <w:t>
                                    және түптеуге,
</w:t>
      </w:r>
      <w:r>
        <w:br/>
      </w:r>
      <w:r>
        <w:rPr>
          <w:rFonts w:ascii="Times New Roman"/>
          <w:b w:val="false"/>
          <w:i w:val="false"/>
          <w:color w:val="000000"/>
          <w:sz w:val="28"/>
        </w:rPr>
        <w:t>
                                    жеке баптарды,
</w:t>
      </w:r>
      <w:r>
        <w:br/>
      </w:r>
      <w:r>
        <w:rPr>
          <w:rFonts w:ascii="Times New Roman"/>
          <w:b w:val="false"/>
          <w:i w:val="false"/>
          <w:color w:val="000000"/>
          <w:sz w:val="28"/>
        </w:rPr>
        <w:t>
                                    кiтаптардан,
</w:t>
      </w:r>
      <w:r>
        <w:br/>
      </w:r>
      <w:r>
        <w:rPr>
          <w:rFonts w:ascii="Times New Roman"/>
          <w:b w:val="false"/>
          <w:i w:val="false"/>
          <w:color w:val="000000"/>
          <w:sz w:val="28"/>
        </w:rPr>
        <w:t>
                                    журналдардан,
</w:t>
      </w:r>
      <w:r>
        <w:br/>
      </w:r>
      <w:r>
        <w:rPr>
          <w:rFonts w:ascii="Times New Roman"/>
          <w:b w:val="false"/>
          <w:i w:val="false"/>
          <w:color w:val="000000"/>
          <w:sz w:val="28"/>
        </w:rPr>
        <w:t>
                                    газеттерден алын.
</w:t>
      </w:r>
      <w:r>
        <w:br/>
      </w:r>
      <w:r>
        <w:rPr>
          <w:rFonts w:ascii="Times New Roman"/>
          <w:b w:val="false"/>
          <w:i w:val="false"/>
          <w:color w:val="000000"/>
          <w:sz w:val="28"/>
        </w:rPr>
        <w:t>
                                    ған материалдар.
</w:t>
      </w:r>
      <w:r>
        <w:br/>
      </w:r>
      <w:r>
        <w:rPr>
          <w:rFonts w:ascii="Times New Roman"/>
          <w:b w:val="false"/>
          <w:i w:val="false"/>
          <w:color w:val="000000"/>
          <w:sz w:val="28"/>
        </w:rPr>
        <w:t>
                                    дың фото-киносын,
</w:t>
      </w:r>
      <w:r>
        <w:br/>
      </w:r>
      <w:r>
        <w:rPr>
          <w:rFonts w:ascii="Times New Roman"/>
          <w:b w:val="false"/>
          <w:i w:val="false"/>
          <w:color w:val="000000"/>
          <w:sz w:val="28"/>
        </w:rPr>
        <w:t>
                                    бейне түсiрiмiн,
</w:t>
      </w:r>
      <w:r>
        <w:br/>
      </w:r>
      <w:r>
        <w:rPr>
          <w:rFonts w:ascii="Times New Roman"/>
          <w:b w:val="false"/>
          <w:i w:val="false"/>
          <w:color w:val="000000"/>
          <w:sz w:val="28"/>
        </w:rPr>
        <w:t>
                                    микро көшiруге
</w:t>
      </w:r>
      <w:r>
        <w:br/>
      </w:r>
      <w:r>
        <w:rPr>
          <w:rFonts w:ascii="Times New Roman"/>
          <w:b w:val="false"/>
          <w:i w:val="false"/>
          <w:color w:val="000000"/>
          <w:sz w:val="28"/>
        </w:rPr>
        <w:t>
                                    (139, 149)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РБ 8  1 235  004 100  48 Мемлеке.   Мемлекеттік мұра.
</w:t>
      </w:r>
      <w:r>
        <w:br/>
      </w:r>
      <w:r>
        <w:rPr>
          <w:rFonts w:ascii="Times New Roman"/>
          <w:b w:val="false"/>
          <w:i w:val="false"/>
          <w:color w:val="000000"/>
          <w:sz w:val="28"/>
        </w:rPr>
        <w:t>
                         тік        жай-қорықтың
</w:t>
      </w:r>
      <w:r>
        <w:br/>
      </w:r>
      <w:r>
        <w:rPr>
          <w:rFonts w:ascii="Times New Roman"/>
          <w:b w:val="false"/>
          <w:i w:val="false"/>
          <w:color w:val="000000"/>
          <w:sz w:val="28"/>
        </w:rPr>
        <w:t>
                         мұражай-   материалдық-тех.
</w:t>
      </w:r>
      <w:r>
        <w:br/>
      </w:r>
      <w:r>
        <w:rPr>
          <w:rFonts w:ascii="Times New Roman"/>
          <w:b w:val="false"/>
          <w:i w:val="false"/>
          <w:color w:val="000000"/>
          <w:sz w:val="28"/>
        </w:rPr>
        <w:t>
                         қорықтар   никалық базасын
</w:t>
      </w:r>
      <w:r>
        <w:br/>
      </w:r>
      <w:r>
        <w:rPr>
          <w:rFonts w:ascii="Times New Roman"/>
          <w:b w:val="false"/>
          <w:i w:val="false"/>
          <w:color w:val="000000"/>
          <w:sz w:val="28"/>
        </w:rPr>
        <w:t>
                         көрсететін нығайтуға (139,
</w:t>
      </w:r>
      <w:r>
        <w:br/>
      </w:r>
      <w:r>
        <w:rPr>
          <w:rFonts w:ascii="Times New Roman"/>
          <w:b w:val="false"/>
          <w:i w:val="false"/>
          <w:color w:val="000000"/>
          <w:sz w:val="28"/>
        </w:rPr>
        <w:t>
                         қызметтер  411); қызметтер
</w:t>
      </w:r>
      <w:r>
        <w:br/>
      </w:r>
      <w:r>
        <w:rPr>
          <w:rFonts w:ascii="Times New Roman"/>
          <w:b w:val="false"/>
          <w:i w:val="false"/>
          <w:color w:val="000000"/>
          <w:sz w:val="28"/>
        </w:rPr>
        <w:t>
                                    көрсету үшiн тар.
</w:t>
      </w:r>
      <w:r>
        <w:br/>
      </w:r>
      <w:r>
        <w:rPr>
          <w:rFonts w:ascii="Times New Roman"/>
          <w:b w:val="false"/>
          <w:i w:val="false"/>
          <w:color w:val="000000"/>
          <w:sz w:val="28"/>
        </w:rPr>
        <w:t>
                                    тылатын мамандар.
</w:t>
      </w:r>
      <w:r>
        <w:br/>
      </w:r>
      <w:r>
        <w:rPr>
          <w:rFonts w:ascii="Times New Roman"/>
          <w:b w:val="false"/>
          <w:i w:val="false"/>
          <w:color w:val="000000"/>
          <w:sz w:val="28"/>
        </w:rPr>
        <w:t>
                                    ға еңбекақы
</w:t>
      </w:r>
      <w:r>
        <w:br/>
      </w:r>
      <w:r>
        <w:rPr>
          <w:rFonts w:ascii="Times New Roman"/>
          <w:b w:val="false"/>
          <w:i w:val="false"/>
          <w:color w:val="000000"/>
          <w:sz w:val="28"/>
        </w:rPr>
        <w:t>
                                    төлеуге (149);
</w:t>
      </w:r>
      <w:r>
        <w:br/>
      </w:r>
      <w:r>
        <w:rPr>
          <w:rFonts w:ascii="Times New Roman"/>
          <w:b w:val="false"/>
          <w:i w:val="false"/>
          <w:color w:val="000000"/>
          <w:sz w:val="28"/>
        </w:rPr>
        <w:t>
                                    шаруашылық шығыс.
</w:t>
      </w:r>
      <w:r>
        <w:br/>
      </w:r>
      <w:r>
        <w:rPr>
          <w:rFonts w:ascii="Times New Roman"/>
          <w:b w:val="false"/>
          <w:i w:val="false"/>
          <w:color w:val="000000"/>
          <w:sz w:val="28"/>
        </w:rPr>
        <w:t>
                                    тарға (жылытуға,
</w:t>
      </w:r>
      <w:r>
        <w:br/>
      </w:r>
      <w:r>
        <w:rPr>
          <w:rFonts w:ascii="Times New Roman"/>
          <w:b w:val="false"/>
          <w:i w:val="false"/>
          <w:color w:val="000000"/>
          <w:sz w:val="28"/>
        </w:rPr>
        <w:t>
                                    электр энергиясы.
</w:t>
      </w:r>
      <w:r>
        <w:br/>
      </w:r>
      <w:r>
        <w:rPr>
          <w:rFonts w:ascii="Times New Roman"/>
          <w:b w:val="false"/>
          <w:i w:val="false"/>
          <w:color w:val="000000"/>
          <w:sz w:val="28"/>
        </w:rPr>
        <w:t>
                                    на, сумен жабдық.
</w:t>
      </w:r>
      <w:r>
        <w:br/>
      </w:r>
      <w:r>
        <w:rPr>
          <w:rFonts w:ascii="Times New Roman"/>
          <w:b w:val="false"/>
          <w:i w:val="false"/>
          <w:color w:val="000000"/>
          <w:sz w:val="28"/>
        </w:rPr>
        <w:t>
                                    тауға, байланыс
</w:t>
      </w:r>
      <w:r>
        <w:br/>
      </w:r>
      <w:r>
        <w:rPr>
          <w:rFonts w:ascii="Times New Roman"/>
          <w:b w:val="false"/>
          <w:i w:val="false"/>
          <w:color w:val="000000"/>
          <w:sz w:val="28"/>
        </w:rPr>
        <w:t>
                                    қызметтерiне ақы
</w:t>
      </w:r>
      <w:r>
        <w:br/>
      </w:r>
      <w:r>
        <w:rPr>
          <w:rFonts w:ascii="Times New Roman"/>
          <w:b w:val="false"/>
          <w:i w:val="false"/>
          <w:color w:val="000000"/>
          <w:sz w:val="28"/>
        </w:rPr>
        <w:t>
                                    төлеуге және
</w:t>
      </w:r>
      <w:r>
        <w:br/>
      </w:r>
      <w:r>
        <w:rPr>
          <w:rFonts w:ascii="Times New Roman"/>
          <w:b w:val="false"/>
          <w:i w:val="false"/>
          <w:color w:val="000000"/>
          <w:sz w:val="28"/>
        </w:rPr>
        <w:t>
                                    басқа да коммунал.
</w:t>
      </w:r>
      <w:r>
        <w:br/>
      </w:r>
      <w:r>
        <w:rPr>
          <w:rFonts w:ascii="Times New Roman"/>
          <w:b w:val="false"/>
          <w:i w:val="false"/>
          <w:color w:val="000000"/>
          <w:sz w:val="28"/>
        </w:rPr>
        <w:t>
                                    дық шығыстарға,
</w:t>
      </w:r>
      <w:r>
        <w:br/>
      </w:r>
      <w:r>
        <w:rPr>
          <w:rFonts w:ascii="Times New Roman"/>
          <w:b w:val="false"/>
          <w:i w:val="false"/>
          <w:color w:val="000000"/>
          <w:sz w:val="28"/>
        </w:rPr>
        <w:t>
                                    ағымдағы мақсаттар
</w:t>
      </w:r>
      <w:r>
        <w:br/>
      </w:r>
      <w:r>
        <w:rPr>
          <w:rFonts w:ascii="Times New Roman"/>
          <w:b w:val="false"/>
          <w:i w:val="false"/>
          <w:color w:val="000000"/>
          <w:sz w:val="28"/>
        </w:rPr>
        <w:t>
                                    үшiн заттар мен
</w:t>
      </w:r>
      <w:r>
        <w:br/>
      </w:r>
      <w:r>
        <w:rPr>
          <w:rFonts w:ascii="Times New Roman"/>
          <w:b w:val="false"/>
          <w:i w:val="false"/>
          <w:color w:val="000000"/>
          <w:sz w:val="28"/>
        </w:rPr>
        <w:t>
                                    материалдар сатып
</w:t>
      </w:r>
      <w:r>
        <w:br/>
      </w:r>
      <w:r>
        <w:rPr>
          <w:rFonts w:ascii="Times New Roman"/>
          <w:b w:val="false"/>
          <w:i w:val="false"/>
          <w:color w:val="000000"/>
          <w:sz w:val="28"/>
        </w:rPr>
        <w:t>
                                    алуға, көлiк
</w:t>
      </w:r>
      <w:r>
        <w:br/>
      </w:r>
      <w:r>
        <w:rPr>
          <w:rFonts w:ascii="Times New Roman"/>
          <w:b w:val="false"/>
          <w:i w:val="false"/>
          <w:color w:val="000000"/>
          <w:sz w:val="28"/>
        </w:rPr>
        <w:t>
                                    қызметтерiне ақы
</w:t>
      </w:r>
      <w:r>
        <w:br/>
      </w:r>
      <w:r>
        <w:rPr>
          <w:rFonts w:ascii="Times New Roman"/>
          <w:b w:val="false"/>
          <w:i w:val="false"/>
          <w:color w:val="000000"/>
          <w:sz w:val="28"/>
        </w:rPr>
        <w:t>
                                    төлеуге) (139, 141,
</w:t>
      </w:r>
      <w:r>
        <w:br/>
      </w:r>
      <w:r>
        <w:rPr>
          <w:rFonts w:ascii="Times New Roman"/>
          <w:b w:val="false"/>
          <w:i w:val="false"/>
          <w:color w:val="000000"/>
          <w:sz w:val="28"/>
        </w:rPr>
        <w:t>
                                    142, 143, 144,
</w:t>
      </w:r>
      <w:r>
        <w:br/>
      </w:r>
      <w:r>
        <w:rPr>
          <w:rFonts w:ascii="Times New Roman"/>
          <w:b w:val="false"/>
          <w:i w:val="false"/>
          <w:color w:val="000000"/>
          <w:sz w:val="28"/>
        </w:rPr>
        <w:t>
                                    145); үй-жайды
</w:t>
      </w:r>
      <w:r>
        <w:br/>
      </w:r>
      <w:r>
        <w:rPr>
          <w:rFonts w:ascii="Times New Roman"/>
          <w:b w:val="false"/>
          <w:i w:val="false"/>
          <w:color w:val="000000"/>
          <w:sz w:val="28"/>
        </w:rPr>
        <w:t>
                                    жалдауға, жеке және
</w:t>
      </w:r>
      <w:r>
        <w:br/>
      </w:r>
      <w:r>
        <w:rPr>
          <w:rFonts w:ascii="Times New Roman"/>
          <w:b w:val="false"/>
          <w:i w:val="false"/>
          <w:color w:val="000000"/>
          <w:sz w:val="28"/>
        </w:rPr>
        <w:t>
                                    мемлекеттік емес
</w:t>
      </w:r>
      <w:r>
        <w:br/>
      </w:r>
      <w:r>
        <w:rPr>
          <w:rFonts w:ascii="Times New Roman"/>
          <w:b w:val="false"/>
          <w:i w:val="false"/>
          <w:color w:val="000000"/>
          <w:sz w:val="28"/>
        </w:rPr>
        <w:t>
                                    заңды тұлғалардың
</w:t>
      </w:r>
      <w:r>
        <w:br/>
      </w:r>
      <w:r>
        <w:rPr>
          <w:rFonts w:ascii="Times New Roman"/>
          <w:b w:val="false"/>
          <w:i w:val="false"/>
          <w:color w:val="000000"/>
          <w:sz w:val="28"/>
        </w:rPr>
        <w:t>
                                    өтiнiштерi (өтiнiм.
</w:t>
      </w:r>
      <w:r>
        <w:br/>
      </w:r>
      <w:r>
        <w:rPr>
          <w:rFonts w:ascii="Times New Roman"/>
          <w:b w:val="false"/>
          <w:i w:val="false"/>
          <w:color w:val="000000"/>
          <w:sz w:val="28"/>
        </w:rPr>
        <w:t>
                                    дерi) бойынша
</w:t>
      </w:r>
      <w:r>
        <w:br/>
      </w:r>
      <w:r>
        <w:rPr>
          <w:rFonts w:ascii="Times New Roman"/>
          <w:b w:val="false"/>
          <w:i w:val="false"/>
          <w:color w:val="000000"/>
          <w:sz w:val="28"/>
        </w:rPr>
        <w:t>
                                    оқыту жүргiзу үшiн
</w:t>
      </w:r>
      <w:r>
        <w:br/>
      </w:r>
      <w:r>
        <w:rPr>
          <w:rFonts w:ascii="Times New Roman"/>
          <w:b w:val="false"/>
          <w:i w:val="false"/>
          <w:color w:val="000000"/>
          <w:sz w:val="28"/>
        </w:rPr>
        <w:t>
                                    оқу құралдарын,
</w:t>
      </w:r>
      <w:r>
        <w:br/>
      </w:r>
      <w:r>
        <w:rPr>
          <w:rFonts w:ascii="Times New Roman"/>
          <w:b w:val="false"/>
          <w:i w:val="false"/>
          <w:color w:val="000000"/>
          <w:sz w:val="28"/>
        </w:rPr>
        <w:t>
                                    көрнекілік материал.
</w:t>
      </w:r>
      <w:r>
        <w:br/>
      </w:r>
      <w:r>
        <w:rPr>
          <w:rFonts w:ascii="Times New Roman"/>
          <w:b w:val="false"/>
          <w:i w:val="false"/>
          <w:color w:val="000000"/>
          <w:sz w:val="28"/>
        </w:rPr>
        <w:t>
                                    дарды сатып алуға
</w:t>
      </w:r>
      <w:r>
        <w:br/>
      </w:r>
      <w:r>
        <w:rPr>
          <w:rFonts w:ascii="Times New Roman"/>
          <w:b w:val="false"/>
          <w:i w:val="false"/>
          <w:color w:val="000000"/>
          <w:sz w:val="28"/>
        </w:rPr>
        <w:t>
                                    (138, 139, 149)
</w:t>
      </w:r>
      <w:r>
        <w:br/>
      </w:r>
      <w:r>
        <w:rPr>
          <w:rFonts w:ascii="Times New Roman"/>
          <w:b w:val="false"/>
          <w:i w:val="false"/>
          <w:color w:val="000000"/>
          <w:sz w:val="28"/>
        </w:rPr>
        <w:t>
____________________________________________________________________________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Қазақстан Республикасының Қарулы күш әскери бөлiмдерi, Ұлттық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қауіпсiздiк комитетi Шекаралық қызмет әскери бөлімдерi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көрсететiн қызметтер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____________________________________________________________________________
</w:t>
      </w:r>
      <w:r>
        <w:br/>
      </w:r>
      <w:r>
        <w:rPr>
          <w:rFonts w:ascii="Times New Roman"/>
          <w:b w:val="false"/>
          <w:i w:val="false"/>
          <w:color w:val="000000"/>
          <w:sz w:val="28"/>
        </w:rPr>
        <w:t>
                                                        "Әскери
</w:t>
      </w:r>
      <w:r>
        <w:br/>
      </w:r>
      <w:r>
        <w:rPr>
          <w:rFonts w:ascii="Times New Roman"/>
          <w:b w:val="false"/>
          <w:i w:val="false"/>
          <w:color w:val="000000"/>
          <w:sz w:val="28"/>
        </w:rPr>
        <w:t>
РБ 3  5 410 001  000  49 Оқшаулан.  тамақ өнiмдерiн     қызметшілер
</w:t>
      </w:r>
      <w:r>
        <w:br/>
      </w:r>
      <w:r>
        <w:rPr>
          <w:rFonts w:ascii="Times New Roman"/>
          <w:b w:val="false"/>
          <w:i w:val="false"/>
          <w:color w:val="000000"/>
          <w:sz w:val="28"/>
        </w:rPr>
        <w:t>
                         ған жабық  сатып алуға (131),  мен олардың
</w:t>
      </w:r>
      <w:r>
        <w:br/>
      </w:r>
      <w:r>
        <w:rPr>
          <w:rFonts w:ascii="Times New Roman"/>
          <w:b w:val="false"/>
          <w:i w:val="false"/>
          <w:color w:val="000000"/>
          <w:sz w:val="28"/>
        </w:rPr>
        <w:t>
                         гарнизон.  ағымдағы шаруашы.   отбасы
</w:t>
      </w:r>
      <w:r>
        <w:br/>
      </w:r>
      <w:r>
        <w:rPr>
          <w:rFonts w:ascii="Times New Roman"/>
          <w:b w:val="false"/>
          <w:i w:val="false"/>
          <w:color w:val="000000"/>
          <w:sz w:val="28"/>
        </w:rPr>
        <w:t>
                         дарда ше.  лық мақсаттар       мүшелерінің
</w:t>
      </w:r>
      <w:r>
        <w:br/>
      </w:r>
      <w:r>
        <w:rPr>
          <w:rFonts w:ascii="Times New Roman"/>
          <w:b w:val="false"/>
          <w:i w:val="false"/>
          <w:color w:val="000000"/>
          <w:sz w:val="28"/>
        </w:rPr>
        <w:t>
                         каралық    үшiн материалдар    мәртебесі
</w:t>
      </w:r>
      <w:r>
        <w:br/>
      </w:r>
      <w:r>
        <w:rPr>
          <w:rFonts w:ascii="Times New Roman"/>
          <w:b w:val="false"/>
          <w:i w:val="false"/>
          <w:color w:val="000000"/>
          <w:sz w:val="28"/>
        </w:rPr>
        <w:t>
                         застава.   және тұрмыс зат.    және оларды
</w:t>
      </w:r>
      <w:r>
        <w:br/>
      </w:r>
      <w:r>
        <w:rPr>
          <w:rFonts w:ascii="Times New Roman"/>
          <w:b w:val="false"/>
          <w:i w:val="false"/>
          <w:color w:val="000000"/>
          <w:sz w:val="28"/>
        </w:rPr>
        <w:t>
                         ларда қыз. тарын сатып алуға   әлеуметтік
</w:t>
      </w:r>
      <w:r>
        <w:br/>
      </w:r>
      <w:r>
        <w:rPr>
          <w:rFonts w:ascii="Times New Roman"/>
          <w:b w:val="false"/>
          <w:i w:val="false"/>
          <w:color w:val="000000"/>
          <w:sz w:val="28"/>
        </w:rPr>
        <w:t>
                         мет өтке.  (139), шартты       қорғау
</w:t>
      </w:r>
      <w:r>
        <w:br/>
      </w:r>
      <w:r>
        <w:rPr>
          <w:rFonts w:ascii="Times New Roman"/>
          <w:b w:val="false"/>
          <w:i w:val="false"/>
          <w:color w:val="000000"/>
          <w:sz w:val="28"/>
        </w:rPr>
        <w:t>
                         ріп жат.   негiзде тартылған   туралы"
</w:t>
      </w:r>
      <w:r>
        <w:br/>
      </w:r>
      <w:r>
        <w:rPr>
          <w:rFonts w:ascii="Times New Roman"/>
          <w:b w:val="false"/>
          <w:i w:val="false"/>
          <w:color w:val="000000"/>
          <w:sz w:val="28"/>
        </w:rPr>
        <w:t>
                         қан әске.  қызметкерлердің     Қазақстан
</w:t>
      </w:r>
      <w:r>
        <w:br/>
      </w:r>
      <w:r>
        <w:rPr>
          <w:rFonts w:ascii="Times New Roman"/>
          <w:b w:val="false"/>
          <w:i w:val="false"/>
          <w:color w:val="000000"/>
          <w:sz w:val="28"/>
        </w:rPr>
        <w:t>
                         ри қызмет. еңбегiне ақы        Республика.
</w:t>
      </w:r>
      <w:r>
        <w:br/>
      </w:r>
      <w:r>
        <w:rPr>
          <w:rFonts w:ascii="Times New Roman"/>
          <w:b w:val="false"/>
          <w:i w:val="false"/>
          <w:color w:val="000000"/>
          <w:sz w:val="28"/>
        </w:rPr>
        <w:t>
                         шілерді    төлеуге (149),      сының Заңы,
</w:t>
      </w:r>
      <w:r>
        <w:br/>
      </w:r>
      <w:r>
        <w:rPr>
          <w:rFonts w:ascii="Times New Roman"/>
          <w:b w:val="false"/>
          <w:i w:val="false"/>
          <w:color w:val="000000"/>
          <w:sz w:val="28"/>
        </w:rPr>
        <w:t>
                         және олар. коммуналдық қызмет. "Әскери
</w:t>
      </w:r>
      <w:r>
        <w:br/>
      </w:r>
      <w:r>
        <w:rPr>
          <w:rFonts w:ascii="Times New Roman"/>
          <w:b w:val="false"/>
          <w:i w:val="false"/>
          <w:color w:val="000000"/>
          <w:sz w:val="28"/>
        </w:rPr>
        <w:t>
                         дың отба.  терге ақы төлеуге   қызметшілер.
</w:t>
      </w:r>
      <w:r>
        <w:br/>
      </w:r>
      <w:r>
        <w:rPr>
          <w:rFonts w:ascii="Times New Roman"/>
          <w:b w:val="false"/>
          <w:i w:val="false"/>
          <w:color w:val="000000"/>
          <w:sz w:val="28"/>
        </w:rPr>
        <w:t>
                         сы мүше.   (141), электр-жылу  ді азық-
</w:t>
      </w:r>
      <w:r>
        <w:br/>
      </w:r>
      <w:r>
        <w:rPr>
          <w:rFonts w:ascii="Times New Roman"/>
          <w:b w:val="false"/>
          <w:i w:val="false"/>
          <w:color w:val="000000"/>
          <w:sz w:val="28"/>
        </w:rPr>
        <w:t>
                         лерін      энергиясы (144,     түлікпен
</w:t>
      </w:r>
      <w:r>
        <w:br/>
      </w:r>
      <w:r>
        <w:rPr>
          <w:rFonts w:ascii="Times New Roman"/>
          <w:b w:val="false"/>
          <w:i w:val="false"/>
          <w:color w:val="000000"/>
          <w:sz w:val="28"/>
        </w:rPr>
        <w:t>
                         ақысы      145)                ақылы қамта.
</w:t>
      </w:r>
      <w:r>
        <w:br/>
      </w:r>
      <w:r>
        <w:rPr>
          <w:rFonts w:ascii="Times New Roman"/>
          <w:b w:val="false"/>
          <w:i w:val="false"/>
          <w:color w:val="000000"/>
          <w:sz w:val="28"/>
        </w:rPr>
        <w:t>
                         үшін өнім.                     масыз ету
</w:t>
      </w:r>
      <w:r>
        <w:br/>
      </w:r>
      <w:r>
        <w:rPr>
          <w:rFonts w:ascii="Times New Roman"/>
          <w:b w:val="false"/>
          <w:i w:val="false"/>
          <w:color w:val="000000"/>
          <w:sz w:val="28"/>
        </w:rPr>
        <w:t>
                         мен қамта.                     және әскери
</w:t>
      </w:r>
      <w:r>
        <w:br/>
      </w:r>
      <w:r>
        <w:rPr>
          <w:rFonts w:ascii="Times New Roman"/>
          <w:b w:val="false"/>
          <w:i w:val="false"/>
          <w:color w:val="000000"/>
          <w:sz w:val="28"/>
        </w:rPr>
        <w:t>
                         масыз ету                      бөлімдер
</w:t>
      </w:r>
      <w:r>
        <w:br/>
      </w:r>
      <w:r>
        <w:rPr>
          <w:rFonts w:ascii="Times New Roman"/>
          <w:b w:val="false"/>
          <w:i w:val="false"/>
          <w:color w:val="000000"/>
          <w:sz w:val="28"/>
        </w:rPr>
        <w:t>
                         жөніндегі                      ұсынатын
</w:t>
      </w:r>
      <w:r>
        <w:br/>
      </w:r>
      <w:r>
        <w:rPr>
          <w:rFonts w:ascii="Times New Roman"/>
          <w:b w:val="false"/>
          <w:i w:val="false"/>
          <w:color w:val="000000"/>
          <w:sz w:val="28"/>
        </w:rPr>
        <w:t>
                         қызметтер                      тауарлар мен
</w:t>
      </w:r>
      <w:r>
        <w:br/>
      </w:r>
      <w:r>
        <w:rPr>
          <w:rFonts w:ascii="Times New Roman"/>
          <w:b w:val="false"/>
          <w:i w:val="false"/>
          <w:color w:val="000000"/>
          <w:sz w:val="28"/>
        </w:rPr>
        <w:t>
                                                        көрсететiн
</w:t>
      </w:r>
      <w:r>
        <w:br/>
      </w:r>
      <w:r>
        <w:rPr>
          <w:rFonts w:ascii="Times New Roman"/>
          <w:b w:val="false"/>
          <w:i w:val="false"/>
          <w:color w:val="000000"/>
          <w:sz w:val="28"/>
        </w:rPr>
        <w:t>
                                                        қызметтерiн
</w:t>
      </w:r>
      <w:r>
        <w:br/>
      </w:r>
      <w:r>
        <w:rPr>
          <w:rFonts w:ascii="Times New Roman"/>
          <w:b w:val="false"/>
          <w:i w:val="false"/>
          <w:color w:val="000000"/>
          <w:sz w:val="28"/>
        </w:rPr>
        <w:t>
                                                        сатудан
</w:t>
      </w:r>
      <w:r>
        <w:br/>
      </w:r>
      <w:r>
        <w:rPr>
          <w:rFonts w:ascii="Times New Roman"/>
          <w:b w:val="false"/>
          <w:i w:val="false"/>
          <w:color w:val="000000"/>
          <w:sz w:val="28"/>
        </w:rPr>
        <w:t>
                                                        түскен қара.
</w:t>
      </w:r>
      <w:r>
        <w:br/>
      </w:r>
      <w:r>
        <w:rPr>
          <w:rFonts w:ascii="Times New Roman"/>
          <w:b w:val="false"/>
          <w:i w:val="false"/>
          <w:color w:val="000000"/>
          <w:sz w:val="28"/>
        </w:rPr>
        <w:t>
                                                        жатты пайда.
</w:t>
      </w:r>
      <w:r>
        <w:br/>
      </w:r>
      <w:r>
        <w:rPr>
          <w:rFonts w:ascii="Times New Roman"/>
          <w:b w:val="false"/>
          <w:i w:val="false"/>
          <w:color w:val="000000"/>
          <w:sz w:val="28"/>
        </w:rPr>
        <w:t>
                                                        ланудың
</w:t>
      </w:r>
      <w:r>
        <w:br/>
      </w:r>
      <w:r>
        <w:rPr>
          <w:rFonts w:ascii="Times New Roman"/>
          <w:b w:val="false"/>
          <w:i w:val="false"/>
          <w:color w:val="000000"/>
          <w:sz w:val="28"/>
        </w:rPr>
        <w:t>
                                                        жекелеген
</w:t>
      </w:r>
      <w:r>
        <w:br/>
      </w:r>
      <w:r>
        <w:rPr>
          <w:rFonts w:ascii="Times New Roman"/>
          <w:b w:val="false"/>
          <w:i w:val="false"/>
          <w:color w:val="000000"/>
          <w:sz w:val="28"/>
        </w:rPr>
        <w:t>
                                                        мәселелерi"
</w:t>
      </w:r>
      <w:r>
        <w:br/>
      </w:r>
      <w:r>
        <w:rPr>
          <w:rFonts w:ascii="Times New Roman"/>
          <w:b w:val="false"/>
          <w:i w:val="false"/>
          <w:color w:val="000000"/>
          <w:sz w:val="28"/>
        </w:rPr>
        <w:t>
                                                        туралы ҚР
</w:t>
      </w:r>
      <w:r>
        <w:br/>
      </w:r>
      <w:r>
        <w:rPr>
          <w:rFonts w:ascii="Times New Roman"/>
          <w:b w:val="false"/>
          <w:i w:val="false"/>
          <w:color w:val="000000"/>
          <w:sz w:val="28"/>
        </w:rPr>
        <w:t>
                                                        Үкiметiнің
</w:t>
      </w:r>
      <w:r>
        <w:br/>
      </w:r>
      <w:r>
        <w:rPr>
          <w:rFonts w:ascii="Times New Roman"/>
          <w:b w:val="false"/>
          <w:i w:val="false"/>
          <w:color w:val="000000"/>
          <w:sz w:val="28"/>
        </w:rPr>
        <w:t>
                                                        2002 жылғы
</w:t>
      </w:r>
      <w:r>
        <w:br/>
      </w:r>
      <w:r>
        <w:rPr>
          <w:rFonts w:ascii="Times New Roman"/>
          <w:b w:val="false"/>
          <w:i w:val="false"/>
          <w:color w:val="000000"/>
          <w:sz w:val="28"/>
        </w:rPr>
        <w:t>
                                                        30 қазанда.
</w:t>
      </w:r>
      <w:r>
        <w:br/>
      </w:r>
      <w:r>
        <w:rPr>
          <w:rFonts w:ascii="Times New Roman"/>
          <w:b w:val="false"/>
          <w:i w:val="false"/>
          <w:color w:val="000000"/>
          <w:sz w:val="28"/>
        </w:rPr>
        <w:t>
                                                        ғы N 1152
</w:t>
      </w:r>
      <w:r>
        <w:br/>
      </w:r>
      <w:r>
        <w:rPr>
          <w:rFonts w:ascii="Times New Roman"/>
          <w:b w:val="false"/>
          <w:i w:val="false"/>
          <w:color w:val="000000"/>
          <w:sz w:val="28"/>
        </w:rPr>
        <w:t>
                                                        қаулысы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Қазақстан Республикасы iшкi iстер органдарының мамандандырылған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күзет бөлiмшелерi көрсететiн қызметтер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DA 3  1 201 001 001,  50 Жеке тұлға.  Негiзгi жалақы    "Қазақстан
</w:t>
      </w:r>
      <w:r>
        <w:br/>
      </w:r>
      <w:r>
        <w:rPr>
          <w:rFonts w:ascii="Times New Roman"/>
          <w:b w:val="false"/>
          <w:i w:val="false"/>
          <w:color w:val="000000"/>
          <w:sz w:val="28"/>
        </w:rPr>
        <w:t>
                002      лардың өмірі (111 ерекш.)      Республика.
</w:t>
      </w:r>
      <w:r>
        <w:br/>
      </w:r>
      <w:r>
        <w:rPr>
          <w:rFonts w:ascii="Times New Roman"/>
          <w:b w:val="false"/>
          <w:i w:val="false"/>
          <w:color w:val="000000"/>
          <w:sz w:val="28"/>
        </w:rPr>
        <w:t>
                         мен денсау.  қосымша ақшалай   сының ішкі
</w:t>
      </w:r>
      <w:r>
        <w:br/>
      </w:r>
      <w:r>
        <w:rPr>
          <w:rFonts w:ascii="Times New Roman"/>
          <w:b w:val="false"/>
          <w:i w:val="false"/>
          <w:color w:val="000000"/>
          <w:sz w:val="28"/>
        </w:rPr>
        <w:t>
                         лығын қорғау және өтемақы      істер орган.
</w:t>
      </w:r>
      <w:r>
        <w:br/>
      </w:r>
      <w:r>
        <w:rPr>
          <w:rFonts w:ascii="Times New Roman"/>
          <w:b w:val="false"/>
          <w:i w:val="false"/>
          <w:color w:val="000000"/>
          <w:sz w:val="28"/>
        </w:rPr>
        <w:t>
                         заңды тұлға. төлемдерiн        дары маман.
</w:t>
      </w:r>
      <w:r>
        <w:br/>
      </w:r>
      <w:r>
        <w:rPr>
          <w:rFonts w:ascii="Times New Roman"/>
          <w:b w:val="false"/>
          <w:i w:val="false"/>
          <w:color w:val="000000"/>
          <w:sz w:val="28"/>
        </w:rPr>
        <w:t>
                         лардың және  және зейнетақы    дандырылған
</w:t>
      </w:r>
      <w:r>
        <w:br/>
      </w:r>
      <w:r>
        <w:rPr>
          <w:rFonts w:ascii="Times New Roman"/>
          <w:b w:val="false"/>
          <w:i w:val="false"/>
          <w:color w:val="000000"/>
          <w:sz w:val="28"/>
        </w:rPr>
        <w:t>
                         жеке тұлға.  жарналарын (112,  күзет бөлiм.
</w:t>
      </w:r>
      <w:r>
        <w:br/>
      </w:r>
      <w:r>
        <w:rPr>
          <w:rFonts w:ascii="Times New Roman"/>
          <w:b w:val="false"/>
          <w:i w:val="false"/>
          <w:color w:val="000000"/>
          <w:sz w:val="28"/>
        </w:rPr>
        <w:t>
                         лардың мүл.  113, 114 ерекш.), шелерiнiң
</w:t>
      </w:r>
      <w:r>
        <w:br/>
      </w:r>
      <w:r>
        <w:rPr>
          <w:rFonts w:ascii="Times New Roman"/>
          <w:b w:val="false"/>
          <w:i w:val="false"/>
          <w:color w:val="000000"/>
          <w:sz w:val="28"/>
        </w:rPr>
        <w:t>
                         кін, соның   жұмыс берушiлер.  мемлекеттiк
</w:t>
      </w:r>
      <w:r>
        <w:br/>
      </w:r>
      <w:r>
        <w:rPr>
          <w:rFonts w:ascii="Times New Roman"/>
          <w:b w:val="false"/>
          <w:i w:val="false"/>
          <w:color w:val="000000"/>
          <w:sz w:val="28"/>
        </w:rPr>
        <w:t>
                         ішінде оны   дiң жарналарын    мекемелерге
</w:t>
      </w:r>
      <w:r>
        <w:br/>
      </w:r>
      <w:r>
        <w:rPr>
          <w:rFonts w:ascii="Times New Roman"/>
          <w:b w:val="false"/>
          <w:i w:val="false"/>
          <w:color w:val="000000"/>
          <w:sz w:val="28"/>
        </w:rPr>
        <w:t>
                         тасымалдау   (120 кiшi класс   көрсететiн
</w:t>
      </w:r>
      <w:r>
        <w:br/>
      </w:r>
      <w:r>
        <w:rPr>
          <w:rFonts w:ascii="Times New Roman"/>
          <w:b w:val="false"/>
          <w:i w:val="false"/>
          <w:color w:val="000000"/>
          <w:sz w:val="28"/>
        </w:rPr>
        <w:t>
                         кезінде қор, бойынша барлық    қызметтерiн
</w:t>
      </w:r>
      <w:r>
        <w:br/>
      </w:r>
      <w:r>
        <w:rPr>
          <w:rFonts w:ascii="Times New Roman"/>
          <w:b w:val="false"/>
          <w:i w:val="false"/>
          <w:color w:val="000000"/>
          <w:sz w:val="28"/>
        </w:rPr>
        <w:t>
                         ғау құқыққа  ерекшелiктер)     iске асырудан
</w:t>
      </w:r>
      <w:r>
        <w:br/>
      </w:r>
      <w:r>
        <w:rPr>
          <w:rFonts w:ascii="Times New Roman"/>
          <w:b w:val="false"/>
          <w:i w:val="false"/>
          <w:color w:val="000000"/>
          <w:sz w:val="28"/>
        </w:rPr>
        <w:t>
                         қарсы қол    төлеу, қызметтер  түскен түсiм.
</w:t>
      </w:r>
      <w:r>
        <w:br/>
      </w:r>
      <w:r>
        <w:rPr>
          <w:rFonts w:ascii="Times New Roman"/>
          <w:b w:val="false"/>
          <w:i w:val="false"/>
          <w:color w:val="000000"/>
          <w:sz w:val="28"/>
        </w:rPr>
        <w:t>
                         сұғушылық.   мен жұмыстар      дердi пайдала.
</w:t>
      </w:r>
      <w:r>
        <w:br/>
      </w:r>
      <w:r>
        <w:rPr>
          <w:rFonts w:ascii="Times New Roman"/>
          <w:b w:val="false"/>
          <w:i w:val="false"/>
          <w:color w:val="000000"/>
          <w:sz w:val="28"/>
        </w:rPr>
        <w:t>
                         тан қорғау   сатып алу (140    ну ережесiн
</w:t>
      </w:r>
      <w:r>
        <w:br/>
      </w:r>
      <w:r>
        <w:rPr>
          <w:rFonts w:ascii="Times New Roman"/>
          <w:b w:val="false"/>
          <w:i w:val="false"/>
          <w:color w:val="000000"/>
          <w:sz w:val="28"/>
        </w:rPr>
        <w:t>
                         мен құқыққа  кiшi класс        бекiту тура.
</w:t>
      </w:r>
      <w:r>
        <w:br/>
      </w:r>
      <w:r>
        <w:rPr>
          <w:rFonts w:ascii="Times New Roman"/>
          <w:b w:val="false"/>
          <w:i w:val="false"/>
          <w:color w:val="000000"/>
          <w:sz w:val="28"/>
        </w:rPr>
        <w:t>
                         сәйкес қор.  бойынша барлық    лы" Қазақ.
</w:t>
      </w:r>
      <w:r>
        <w:br/>
      </w:r>
      <w:r>
        <w:rPr>
          <w:rFonts w:ascii="Times New Roman"/>
          <w:b w:val="false"/>
          <w:i w:val="false"/>
          <w:color w:val="000000"/>
          <w:sz w:val="28"/>
        </w:rPr>
        <w:t>
                         ғау тәсілі   ерекшелiктер),    стан Респуб.
</w:t>
      </w:r>
      <w:r>
        <w:br/>
      </w:r>
      <w:r>
        <w:rPr>
          <w:rFonts w:ascii="Times New Roman"/>
          <w:b w:val="false"/>
          <w:i w:val="false"/>
          <w:color w:val="000000"/>
          <w:sz w:val="28"/>
        </w:rPr>
        <w:t>
                         жөніндегі    басқа да ағым.    ликасы
</w:t>
      </w:r>
      <w:r>
        <w:br/>
      </w:r>
      <w:r>
        <w:rPr>
          <w:rFonts w:ascii="Times New Roman"/>
          <w:b w:val="false"/>
          <w:i w:val="false"/>
          <w:color w:val="000000"/>
          <w:sz w:val="28"/>
        </w:rPr>
        <w:t>
                         консульта.   дағы шығыстар     Үкiметiнiң
</w:t>
      </w:r>
      <w:r>
        <w:br/>
      </w:r>
      <w:r>
        <w:rPr>
          <w:rFonts w:ascii="Times New Roman"/>
          <w:b w:val="false"/>
          <w:i w:val="false"/>
          <w:color w:val="000000"/>
          <w:sz w:val="28"/>
        </w:rPr>
        <w:t>
                         ция беру     (155, 157,        2002 жылғы 
</w:t>
      </w:r>
      <w:r>
        <w:br/>
      </w:r>
      <w:r>
        <w:rPr>
          <w:rFonts w:ascii="Times New Roman"/>
          <w:b w:val="false"/>
          <w:i w:val="false"/>
          <w:color w:val="000000"/>
          <w:sz w:val="28"/>
        </w:rPr>
        <w:t>
                         және ұсыныс.  159 ерекш.),     29 желтоқ.
</w:t>
      </w:r>
      <w:r>
        <w:br/>
      </w:r>
      <w:r>
        <w:rPr>
          <w:rFonts w:ascii="Times New Roman"/>
          <w:b w:val="false"/>
          <w:i w:val="false"/>
          <w:color w:val="000000"/>
          <w:sz w:val="28"/>
        </w:rPr>
        <w:t>
                         тар дайындау  жеке тұлғаларға  сандағы
</w:t>
      </w:r>
      <w:r>
        <w:br/>
      </w:r>
      <w:r>
        <w:rPr>
          <w:rFonts w:ascii="Times New Roman"/>
          <w:b w:val="false"/>
          <w:i w:val="false"/>
          <w:color w:val="000000"/>
          <w:sz w:val="28"/>
        </w:rPr>
        <w:t>
                         арнайы күзет. трансферттер     N 1448 
</w:t>
      </w:r>
      <w:r>
        <w:br/>
      </w:r>
      <w:r>
        <w:rPr>
          <w:rFonts w:ascii="Times New Roman"/>
          <w:b w:val="false"/>
          <w:i w:val="false"/>
          <w:color w:val="000000"/>
          <w:sz w:val="28"/>
        </w:rPr>
        <w:t>
                         ші даярлау    (332 ерекш.),    қаулысы.
</w:t>
      </w:r>
      <w:r>
        <w:br/>
      </w:r>
      <w:r>
        <w:rPr>
          <w:rFonts w:ascii="Times New Roman"/>
          <w:b w:val="false"/>
          <w:i w:val="false"/>
          <w:color w:val="000000"/>
          <w:sz w:val="28"/>
        </w:rPr>
        <w:t>
                         жүргiзу жө.   активтер мен
</w:t>
      </w:r>
      <w:r>
        <w:br/>
      </w:r>
      <w:r>
        <w:rPr>
          <w:rFonts w:ascii="Times New Roman"/>
          <w:b w:val="false"/>
          <w:i w:val="false"/>
          <w:color w:val="000000"/>
          <w:sz w:val="28"/>
        </w:rPr>
        <w:t>
                         нiндегi бi.   күрделi жөндеу 
</w:t>
      </w:r>
      <w:r>
        <w:br/>
      </w:r>
      <w:r>
        <w:rPr>
          <w:rFonts w:ascii="Times New Roman"/>
          <w:b w:val="false"/>
          <w:i w:val="false"/>
          <w:color w:val="000000"/>
          <w:sz w:val="28"/>
        </w:rPr>
        <w:t>
                         лiм беру қыз. сатып алу (411,
</w:t>
      </w:r>
      <w:r>
        <w:br/>
      </w:r>
      <w:r>
        <w:rPr>
          <w:rFonts w:ascii="Times New Roman"/>
          <w:b w:val="false"/>
          <w:i w:val="false"/>
          <w:color w:val="000000"/>
          <w:sz w:val="28"/>
        </w:rPr>
        <w:t>
                         меттерi (кү.  431 ерекш.).
</w:t>
      </w:r>
      <w:r>
        <w:br/>
      </w:r>
      <w:r>
        <w:rPr>
          <w:rFonts w:ascii="Times New Roman"/>
          <w:b w:val="false"/>
          <w:i w:val="false"/>
          <w:color w:val="000000"/>
          <w:sz w:val="28"/>
        </w:rPr>
        <w:t>
                         зетшi оқыту.
</w:t>
      </w:r>
      <w:r>
        <w:br/>
      </w:r>
      <w:r>
        <w:rPr>
          <w:rFonts w:ascii="Times New Roman"/>
          <w:b w:val="false"/>
          <w:i w:val="false"/>
          <w:color w:val="000000"/>
          <w:sz w:val="28"/>
        </w:rPr>
        <w:t>
                         дың арнайы
</w:t>
      </w:r>
      <w:r>
        <w:br/>
      </w:r>
      <w:r>
        <w:rPr>
          <w:rFonts w:ascii="Times New Roman"/>
          <w:b w:val="false"/>
          <w:i w:val="false"/>
          <w:color w:val="000000"/>
          <w:sz w:val="28"/>
        </w:rPr>
        <w:t>
                         курсы) тех.
</w:t>
      </w:r>
      <w:r>
        <w:br/>
      </w:r>
      <w:r>
        <w:rPr>
          <w:rFonts w:ascii="Times New Roman"/>
          <w:b w:val="false"/>
          <w:i w:val="false"/>
          <w:color w:val="000000"/>
          <w:sz w:val="28"/>
        </w:rPr>
        <w:t>
                         никалық құ.
</w:t>
      </w:r>
      <w:r>
        <w:br/>
      </w:r>
      <w:r>
        <w:rPr>
          <w:rFonts w:ascii="Times New Roman"/>
          <w:b w:val="false"/>
          <w:i w:val="false"/>
          <w:color w:val="000000"/>
          <w:sz w:val="28"/>
        </w:rPr>
        <w:t>
                         ралдармен
</w:t>
      </w:r>
      <w:r>
        <w:br/>
      </w:r>
      <w:r>
        <w:rPr>
          <w:rFonts w:ascii="Times New Roman"/>
          <w:b w:val="false"/>
          <w:i w:val="false"/>
          <w:color w:val="000000"/>
          <w:sz w:val="28"/>
        </w:rPr>
        <w:t>
                         заңды тұл.
</w:t>
      </w:r>
      <w:r>
        <w:br/>
      </w:r>
      <w:r>
        <w:rPr>
          <w:rFonts w:ascii="Times New Roman"/>
          <w:b w:val="false"/>
          <w:i w:val="false"/>
          <w:color w:val="000000"/>
          <w:sz w:val="28"/>
        </w:rPr>
        <w:t>
                         ғалардың 
</w:t>
      </w:r>
      <w:r>
        <w:br/>
      </w:r>
      <w:r>
        <w:rPr>
          <w:rFonts w:ascii="Times New Roman"/>
          <w:b w:val="false"/>
          <w:i w:val="false"/>
          <w:color w:val="000000"/>
          <w:sz w:val="28"/>
        </w:rPr>
        <w:t>
                         және жеке
</w:t>
      </w:r>
      <w:r>
        <w:br/>
      </w:r>
      <w:r>
        <w:rPr>
          <w:rFonts w:ascii="Times New Roman"/>
          <w:b w:val="false"/>
          <w:i w:val="false"/>
          <w:color w:val="000000"/>
          <w:sz w:val="28"/>
        </w:rPr>
        <w:t>
                         тұлғалардың
</w:t>
      </w:r>
      <w:r>
        <w:br/>
      </w:r>
      <w:r>
        <w:rPr>
          <w:rFonts w:ascii="Times New Roman"/>
          <w:b w:val="false"/>
          <w:i w:val="false"/>
          <w:color w:val="000000"/>
          <w:sz w:val="28"/>
        </w:rPr>
        <w:t>
                         мүлкiн қор.
</w:t>
      </w:r>
      <w:r>
        <w:br/>
      </w:r>
      <w:r>
        <w:rPr>
          <w:rFonts w:ascii="Times New Roman"/>
          <w:b w:val="false"/>
          <w:i w:val="false"/>
          <w:color w:val="000000"/>
          <w:sz w:val="28"/>
        </w:rPr>
        <w:t>
                         ғау (жобалау,
</w:t>
      </w:r>
      <w:r>
        <w:br/>
      </w:r>
      <w:r>
        <w:rPr>
          <w:rFonts w:ascii="Times New Roman"/>
          <w:b w:val="false"/>
          <w:i w:val="false"/>
          <w:color w:val="000000"/>
          <w:sz w:val="28"/>
        </w:rPr>
        <w:t>
                         монтаж,реттеу
</w:t>
      </w:r>
      <w:r>
        <w:br/>
      </w:r>
      <w:r>
        <w:rPr>
          <w:rFonts w:ascii="Times New Roman"/>
          <w:b w:val="false"/>
          <w:i w:val="false"/>
          <w:color w:val="000000"/>
          <w:sz w:val="28"/>
        </w:rPr>
        <w:t>
                         және қауiп.
</w:t>
      </w:r>
      <w:r>
        <w:br/>
      </w:r>
      <w:r>
        <w:rPr>
          <w:rFonts w:ascii="Times New Roman"/>
          <w:b w:val="false"/>
          <w:i w:val="false"/>
          <w:color w:val="000000"/>
          <w:sz w:val="28"/>
        </w:rPr>
        <w:t>
                         сiздiк жүйе.
</w:t>
      </w:r>
      <w:r>
        <w:br/>
      </w:r>
      <w:r>
        <w:rPr>
          <w:rFonts w:ascii="Times New Roman"/>
          <w:b w:val="false"/>
          <w:i w:val="false"/>
          <w:color w:val="000000"/>
          <w:sz w:val="28"/>
        </w:rPr>
        <w:t>
                         сiне техника.
</w:t>
      </w:r>
      <w:r>
        <w:br/>
      </w:r>
      <w:r>
        <w:rPr>
          <w:rFonts w:ascii="Times New Roman"/>
          <w:b w:val="false"/>
          <w:i w:val="false"/>
          <w:color w:val="000000"/>
          <w:sz w:val="28"/>
        </w:rPr>
        <w:t>
                         лық қызмет
</w:t>
      </w:r>
      <w:r>
        <w:br/>
      </w:r>
      <w:r>
        <w:rPr>
          <w:rFonts w:ascii="Times New Roman"/>
          <w:b w:val="false"/>
          <w:i w:val="false"/>
          <w:color w:val="000000"/>
          <w:sz w:val="28"/>
        </w:rPr>
        <w:t>
                         көрсету)
</w:t>
      </w:r>
      <w:r>
        <w:br/>
      </w:r>
      <w:r>
        <w:rPr>
          <w:rFonts w:ascii="Times New Roman"/>
          <w:b w:val="false"/>
          <w:i w:val="false"/>
          <w:color w:val="000000"/>
          <w:sz w:val="28"/>
        </w:rPr>
        <w:t>
                         техникалық
</w:t>
      </w:r>
      <w:r>
        <w:br/>
      </w:r>
      <w:r>
        <w:rPr>
          <w:rFonts w:ascii="Times New Roman"/>
          <w:b w:val="false"/>
          <w:i w:val="false"/>
          <w:color w:val="000000"/>
          <w:sz w:val="28"/>
        </w:rPr>
        <w:t>
                         жүйелердi
</w:t>
      </w:r>
      <w:r>
        <w:br/>
      </w:r>
      <w:r>
        <w:rPr>
          <w:rFonts w:ascii="Times New Roman"/>
          <w:b w:val="false"/>
          <w:i w:val="false"/>
          <w:color w:val="000000"/>
          <w:sz w:val="28"/>
        </w:rPr>
        <w:t>
                         жалға беру
</w:t>
      </w:r>
      <w:r>
        <w:br/>
      </w:r>
      <w:r>
        <w:rPr>
          <w:rFonts w:ascii="Times New Roman"/>
          <w:b w:val="false"/>
          <w:i w:val="false"/>
          <w:color w:val="000000"/>
          <w:sz w:val="28"/>
        </w:rPr>
        <w:t>
                         хабарламалар
</w:t>
      </w:r>
      <w:r>
        <w:br/>
      </w:r>
      <w:r>
        <w:rPr>
          <w:rFonts w:ascii="Times New Roman"/>
          <w:b w:val="false"/>
          <w:i w:val="false"/>
          <w:color w:val="000000"/>
          <w:sz w:val="28"/>
        </w:rPr>
        <w:t>
                         беру меншік.
</w:t>
      </w:r>
      <w:r>
        <w:br/>
      </w:r>
      <w:r>
        <w:rPr>
          <w:rFonts w:ascii="Times New Roman"/>
          <w:b w:val="false"/>
          <w:i w:val="false"/>
          <w:color w:val="000000"/>
          <w:sz w:val="28"/>
        </w:rPr>
        <w:t>
                         тенушілердің
</w:t>
      </w:r>
      <w:r>
        <w:br/>
      </w:r>
      <w:r>
        <w:rPr>
          <w:rFonts w:ascii="Times New Roman"/>
          <w:b w:val="false"/>
          <w:i w:val="false"/>
          <w:color w:val="000000"/>
          <w:sz w:val="28"/>
        </w:rPr>
        <w:t>
                         қауіпсіздік
</w:t>
      </w:r>
      <w:r>
        <w:br/>
      </w:r>
      <w:r>
        <w:rPr>
          <w:rFonts w:ascii="Times New Roman"/>
          <w:b w:val="false"/>
          <w:i w:val="false"/>
          <w:color w:val="000000"/>
          <w:sz w:val="28"/>
        </w:rPr>
        <w:t>
                         жүйелерін,
</w:t>
      </w:r>
      <w:r>
        <w:br/>
      </w:r>
      <w:r>
        <w:rPr>
          <w:rFonts w:ascii="Times New Roman"/>
          <w:b w:val="false"/>
          <w:i w:val="false"/>
          <w:color w:val="000000"/>
          <w:sz w:val="28"/>
        </w:rPr>
        <w:t>
                         тауарларды
</w:t>
      </w:r>
      <w:r>
        <w:br/>
      </w:r>
      <w:r>
        <w:rPr>
          <w:rFonts w:ascii="Times New Roman"/>
          <w:b w:val="false"/>
          <w:i w:val="false"/>
          <w:color w:val="000000"/>
          <w:sz w:val="28"/>
        </w:rPr>
        <w:t>
                         өткізуі
</w:t>
      </w:r>
      <w:r>
        <w:br/>
      </w:r>
      <w:r>
        <w:rPr>
          <w:rFonts w:ascii="Times New Roman"/>
          <w:b w:val="false"/>
          <w:i w:val="false"/>
          <w:color w:val="000000"/>
          <w:sz w:val="28"/>
        </w:rPr>
        <w:t>
____________________________________________________________________________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Мемлекеттік орман шаруашылығы мекемелері көрсететін қызметтер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____________________________________________________________________________
</w:t>
      </w:r>
      <w:r>
        <w:br/>
      </w:r>
      <w:r>
        <w:rPr>
          <w:rFonts w:ascii="Times New Roman"/>
          <w:b w:val="false"/>
          <w:i w:val="false"/>
          <w:color w:val="000000"/>
          <w:sz w:val="28"/>
        </w:rPr>
        <w:t>
РБ 10 3 212 036 100      52  Орман   Орман мекемелерінің  Орман кодексі
</w:t>
      </w:r>
      <w:r>
        <w:br/>
      </w:r>
      <w:r>
        <w:rPr>
          <w:rFonts w:ascii="Times New Roman"/>
          <w:b w:val="false"/>
          <w:i w:val="false"/>
          <w:color w:val="000000"/>
          <w:sz w:val="28"/>
        </w:rPr>
        <w:t>
РБ 10 3 212 036 101          мекеме. қаражаты:            (112-б.), Жер
</w:t>
      </w:r>
      <w:r>
        <w:br/>
      </w:r>
      <w:r>
        <w:rPr>
          <w:rFonts w:ascii="Times New Roman"/>
          <w:b w:val="false"/>
          <w:i w:val="false"/>
          <w:color w:val="000000"/>
          <w:sz w:val="28"/>
        </w:rPr>
        <w:t>
ЖБ 10 3 257 013 000          лерінің 1) мемлекеттік орман кодексі (13-т.),
</w:t>
      </w:r>
      <w:r>
        <w:br/>
      </w:r>
      <w:r>
        <w:rPr>
          <w:rFonts w:ascii="Times New Roman"/>
          <w:b w:val="false"/>
          <w:i w:val="false"/>
          <w:color w:val="000000"/>
          <w:sz w:val="28"/>
        </w:rPr>
        <w:t>
ЖБ 10 3 257 014 000          жеке    қоры учаскелерінде   "Мемлекеттік орман
</w:t>
      </w:r>
      <w:r>
        <w:br/>
      </w:r>
      <w:r>
        <w:rPr>
          <w:rFonts w:ascii="Times New Roman"/>
          <w:b w:val="false"/>
          <w:i w:val="false"/>
          <w:color w:val="000000"/>
          <w:sz w:val="28"/>
        </w:rPr>
        <w:t>
                             және    орман шаруашылығы    шаруашылығы меке.
</w:t>
      </w:r>
      <w:r>
        <w:br/>
      </w:r>
      <w:r>
        <w:rPr>
          <w:rFonts w:ascii="Times New Roman"/>
          <w:b w:val="false"/>
          <w:i w:val="false"/>
          <w:color w:val="000000"/>
          <w:sz w:val="28"/>
        </w:rPr>
        <w:t>
                             заңды   іс-шараларын         мелерін құру және
</w:t>
      </w:r>
      <w:r>
        <w:br/>
      </w:r>
      <w:r>
        <w:rPr>
          <w:rFonts w:ascii="Times New Roman"/>
          <w:b w:val="false"/>
          <w:i w:val="false"/>
          <w:color w:val="000000"/>
          <w:sz w:val="28"/>
        </w:rPr>
        <w:t>
                             тұлға.  жүргізуге;           қаражатын пайда.
</w:t>
      </w:r>
      <w:r>
        <w:br/>
      </w:r>
      <w:r>
        <w:rPr>
          <w:rFonts w:ascii="Times New Roman"/>
          <w:b w:val="false"/>
          <w:i w:val="false"/>
          <w:color w:val="000000"/>
          <w:sz w:val="28"/>
        </w:rPr>
        <w:t>
                             ларға   2) орман және аң     лану ережесін
</w:t>
      </w:r>
      <w:r>
        <w:br/>
      </w:r>
      <w:r>
        <w:rPr>
          <w:rFonts w:ascii="Times New Roman"/>
          <w:b w:val="false"/>
          <w:i w:val="false"/>
          <w:color w:val="000000"/>
          <w:sz w:val="28"/>
        </w:rPr>
        <w:t>
                             ақылы   аулау шаруашылығы    бекіту туралы"
</w:t>
      </w:r>
      <w:r>
        <w:br/>
      </w:r>
      <w:r>
        <w:rPr>
          <w:rFonts w:ascii="Times New Roman"/>
          <w:b w:val="false"/>
          <w:i w:val="false"/>
          <w:color w:val="000000"/>
          <w:sz w:val="28"/>
        </w:rPr>
        <w:t>
                             қызмет. үшін мамандар        Қазақстан
</w:t>
      </w:r>
      <w:r>
        <w:br/>
      </w:r>
      <w:r>
        <w:rPr>
          <w:rFonts w:ascii="Times New Roman"/>
          <w:b w:val="false"/>
          <w:i w:val="false"/>
          <w:color w:val="000000"/>
          <w:sz w:val="28"/>
        </w:rPr>
        <w:t>
                             тер     даярлау және білік.  Республикасы
</w:t>
      </w:r>
      <w:r>
        <w:br/>
      </w:r>
      <w:r>
        <w:rPr>
          <w:rFonts w:ascii="Times New Roman"/>
          <w:b w:val="false"/>
          <w:i w:val="false"/>
          <w:color w:val="000000"/>
          <w:sz w:val="28"/>
        </w:rPr>
        <w:t>
                             көрсе.  тілігін арттыру;     Үкіметінің 2003
</w:t>
      </w:r>
      <w:r>
        <w:br/>
      </w:r>
      <w:r>
        <w:rPr>
          <w:rFonts w:ascii="Times New Roman"/>
          <w:b w:val="false"/>
          <w:i w:val="false"/>
          <w:color w:val="000000"/>
          <w:sz w:val="28"/>
        </w:rPr>
        <w:t>
                             туі     3) орман мекемеле.   жылғы 30 қыркү.
</w:t>
      </w:r>
      <w:r>
        <w:br/>
      </w:r>
      <w:r>
        <w:rPr>
          <w:rFonts w:ascii="Times New Roman"/>
          <w:b w:val="false"/>
          <w:i w:val="false"/>
          <w:color w:val="000000"/>
          <w:sz w:val="28"/>
        </w:rPr>
        <w:t>
                             есебі.  рінің қызметкерлерін йектегі N 1003
</w:t>
      </w:r>
      <w:r>
        <w:br/>
      </w:r>
      <w:r>
        <w:rPr>
          <w:rFonts w:ascii="Times New Roman"/>
          <w:b w:val="false"/>
          <w:i w:val="false"/>
          <w:color w:val="000000"/>
          <w:sz w:val="28"/>
        </w:rPr>
        <w:t>
                             нен,    еңбек көрсеткіштері  қаулысы
</w:t>
      </w:r>
      <w:r>
        <w:br/>
      </w:r>
      <w:r>
        <w:rPr>
          <w:rFonts w:ascii="Times New Roman"/>
          <w:b w:val="false"/>
          <w:i w:val="false"/>
          <w:color w:val="000000"/>
          <w:sz w:val="28"/>
        </w:rPr>
        <w:t>
                             оның    үшін көтермелеу
</w:t>
      </w:r>
      <w:r>
        <w:br/>
      </w:r>
      <w:r>
        <w:rPr>
          <w:rFonts w:ascii="Times New Roman"/>
          <w:b w:val="false"/>
          <w:i w:val="false"/>
          <w:color w:val="000000"/>
          <w:sz w:val="28"/>
        </w:rPr>
        <w:t>
                             ішінде: (111, 112, 113, 121,
</w:t>
      </w:r>
      <w:r>
        <w:br/>
      </w:r>
      <w:r>
        <w:rPr>
          <w:rFonts w:ascii="Times New Roman"/>
          <w:b w:val="false"/>
          <w:i w:val="false"/>
          <w:color w:val="000000"/>
          <w:sz w:val="28"/>
        </w:rPr>
        <w:t>
                             орман   131,132,134,136,138,
</w:t>
      </w:r>
      <w:r>
        <w:br/>
      </w:r>
      <w:r>
        <w:rPr>
          <w:rFonts w:ascii="Times New Roman"/>
          <w:b w:val="false"/>
          <w:i w:val="false"/>
          <w:color w:val="000000"/>
          <w:sz w:val="28"/>
        </w:rPr>
        <w:t>
                             шаруа.  139, 141, 142, 143,
</w:t>
      </w:r>
      <w:r>
        <w:br/>
      </w:r>
      <w:r>
        <w:rPr>
          <w:rFonts w:ascii="Times New Roman"/>
          <w:b w:val="false"/>
          <w:i w:val="false"/>
          <w:color w:val="000000"/>
          <w:sz w:val="28"/>
        </w:rPr>
        <w:t>
                             шылығы  144, 145, 146, 149,
</w:t>
      </w:r>
      <w:r>
        <w:br/>
      </w:r>
      <w:r>
        <w:rPr>
          <w:rFonts w:ascii="Times New Roman"/>
          <w:b w:val="false"/>
          <w:i w:val="false"/>
          <w:color w:val="000000"/>
          <w:sz w:val="28"/>
        </w:rPr>
        <w:t>
                             сала.   159, 411, 421, 431)
</w:t>
      </w:r>
      <w:r>
        <w:br/>
      </w:r>
      <w:r>
        <w:rPr>
          <w:rFonts w:ascii="Times New Roman"/>
          <w:b w:val="false"/>
          <w:i w:val="false"/>
          <w:color w:val="000000"/>
          <w:sz w:val="28"/>
        </w:rPr>
        <w:t>
                             сындағы
</w:t>
      </w:r>
      <w:r>
        <w:br/>
      </w:r>
      <w:r>
        <w:rPr>
          <w:rFonts w:ascii="Times New Roman"/>
          <w:b w:val="false"/>
          <w:i w:val="false"/>
          <w:color w:val="000000"/>
          <w:sz w:val="28"/>
        </w:rPr>
        <w:t>
                             оқу
</w:t>
      </w:r>
      <w:r>
        <w:br/>
      </w:r>
      <w:r>
        <w:rPr>
          <w:rFonts w:ascii="Times New Roman"/>
          <w:b w:val="false"/>
          <w:i w:val="false"/>
          <w:color w:val="000000"/>
          <w:sz w:val="28"/>
        </w:rPr>
        <w:t>
                             практи.
</w:t>
      </w:r>
      <w:r>
        <w:br/>
      </w:r>
      <w:r>
        <w:rPr>
          <w:rFonts w:ascii="Times New Roman"/>
          <w:b w:val="false"/>
          <w:i w:val="false"/>
          <w:color w:val="000000"/>
          <w:sz w:val="28"/>
        </w:rPr>
        <w:t>
                             каларын
</w:t>
      </w:r>
      <w:r>
        <w:br/>
      </w:r>
      <w:r>
        <w:rPr>
          <w:rFonts w:ascii="Times New Roman"/>
          <w:b w:val="false"/>
          <w:i w:val="false"/>
          <w:color w:val="000000"/>
          <w:sz w:val="28"/>
        </w:rPr>
        <w:t>
                             өткізу,
</w:t>
      </w:r>
      <w:r>
        <w:br/>
      </w:r>
      <w:r>
        <w:rPr>
          <w:rFonts w:ascii="Times New Roman"/>
          <w:b w:val="false"/>
          <w:i w:val="false"/>
          <w:color w:val="000000"/>
          <w:sz w:val="28"/>
        </w:rPr>
        <w:t>
                             кон.
</w:t>
      </w:r>
      <w:r>
        <w:br/>
      </w:r>
      <w:r>
        <w:rPr>
          <w:rFonts w:ascii="Times New Roman"/>
          <w:b w:val="false"/>
          <w:i w:val="false"/>
          <w:color w:val="000000"/>
          <w:sz w:val="28"/>
        </w:rPr>
        <w:t>
                             сульта.
</w:t>
      </w:r>
      <w:r>
        <w:br/>
      </w:r>
      <w:r>
        <w:rPr>
          <w:rFonts w:ascii="Times New Roman"/>
          <w:b w:val="false"/>
          <w:i w:val="false"/>
          <w:color w:val="000000"/>
          <w:sz w:val="28"/>
        </w:rPr>
        <w:t>
                             циялық
</w:t>
      </w:r>
      <w:r>
        <w:br/>
      </w:r>
      <w:r>
        <w:rPr>
          <w:rFonts w:ascii="Times New Roman"/>
          <w:b w:val="false"/>
          <w:i w:val="false"/>
          <w:color w:val="000000"/>
          <w:sz w:val="28"/>
        </w:rPr>
        <w:t>
                             және
</w:t>
      </w:r>
      <w:r>
        <w:br/>
      </w:r>
      <w:r>
        <w:rPr>
          <w:rFonts w:ascii="Times New Roman"/>
          <w:b w:val="false"/>
          <w:i w:val="false"/>
          <w:color w:val="000000"/>
          <w:sz w:val="28"/>
        </w:rPr>
        <w:t>
                             техни.
</w:t>
      </w:r>
      <w:r>
        <w:br/>
      </w:r>
      <w:r>
        <w:rPr>
          <w:rFonts w:ascii="Times New Roman"/>
          <w:b w:val="false"/>
          <w:i w:val="false"/>
          <w:color w:val="000000"/>
          <w:sz w:val="28"/>
        </w:rPr>
        <w:t>
                             калық
</w:t>
      </w:r>
      <w:r>
        <w:br/>
      </w:r>
      <w:r>
        <w:rPr>
          <w:rFonts w:ascii="Times New Roman"/>
          <w:b w:val="false"/>
          <w:i w:val="false"/>
          <w:color w:val="000000"/>
          <w:sz w:val="28"/>
        </w:rPr>
        <w:t>
                             көмек
</w:t>
      </w:r>
      <w:r>
        <w:br/>
      </w:r>
      <w:r>
        <w:rPr>
          <w:rFonts w:ascii="Times New Roman"/>
          <w:b w:val="false"/>
          <w:i w:val="false"/>
          <w:color w:val="000000"/>
          <w:sz w:val="28"/>
        </w:rPr>
        <w:t>
                             көрсету
</w:t>
      </w:r>
      <w:r>
        <w:br/>
      </w:r>
      <w:r>
        <w:rPr>
          <w:rFonts w:ascii="Times New Roman"/>
          <w:b w:val="false"/>
          <w:i w:val="false"/>
          <w:color w:val="000000"/>
          <w:sz w:val="28"/>
        </w:rPr>
        <w:t>
                             бойынша
</w:t>
      </w:r>
      <w:r>
        <w:br/>
      </w:r>
      <w:r>
        <w:rPr>
          <w:rFonts w:ascii="Times New Roman"/>
          <w:b w:val="false"/>
          <w:i w:val="false"/>
          <w:color w:val="000000"/>
          <w:sz w:val="28"/>
        </w:rPr>
        <w:t>
                             мемле.
</w:t>
      </w:r>
      <w:r>
        <w:br/>
      </w:r>
      <w:r>
        <w:rPr>
          <w:rFonts w:ascii="Times New Roman"/>
          <w:b w:val="false"/>
          <w:i w:val="false"/>
          <w:color w:val="000000"/>
          <w:sz w:val="28"/>
        </w:rPr>
        <w:t>
                             кеттік
</w:t>
      </w:r>
      <w:r>
        <w:br/>
      </w:r>
      <w:r>
        <w:rPr>
          <w:rFonts w:ascii="Times New Roman"/>
          <w:b w:val="false"/>
          <w:i w:val="false"/>
          <w:color w:val="000000"/>
          <w:sz w:val="28"/>
        </w:rPr>
        <w:t>
                             сатып
</w:t>
      </w:r>
      <w:r>
        <w:br/>
      </w:r>
      <w:r>
        <w:rPr>
          <w:rFonts w:ascii="Times New Roman"/>
          <w:b w:val="false"/>
          <w:i w:val="false"/>
          <w:color w:val="000000"/>
          <w:sz w:val="28"/>
        </w:rPr>
        <w:t>
                             алу
</w:t>
      </w:r>
      <w:r>
        <w:br/>
      </w:r>
      <w:r>
        <w:rPr>
          <w:rFonts w:ascii="Times New Roman"/>
          <w:b w:val="false"/>
          <w:i w:val="false"/>
          <w:color w:val="000000"/>
          <w:sz w:val="28"/>
        </w:rPr>
        <w:t>
                             жөнін.
</w:t>
      </w:r>
      <w:r>
        <w:br/>
      </w:r>
      <w:r>
        <w:rPr>
          <w:rFonts w:ascii="Times New Roman"/>
          <w:b w:val="false"/>
          <w:i w:val="false"/>
          <w:color w:val="000000"/>
          <w:sz w:val="28"/>
        </w:rPr>
        <w:t>
                             дегі
</w:t>
      </w:r>
      <w:r>
        <w:br/>
      </w:r>
      <w:r>
        <w:rPr>
          <w:rFonts w:ascii="Times New Roman"/>
          <w:b w:val="false"/>
          <w:i w:val="false"/>
          <w:color w:val="000000"/>
          <w:sz w:val="28"/>
        </w:rPr>
        <w:t>
                             кон.
</w:t>
      </w:r>
      <w:r>
        <w:br/>
      </w:r>
      <w:r>
        <w:rPr>
          <w:rFonts w:ascii="Times New Roman"/>
          <w:b w:val="false"/>
          <w:i w:val="false"/>
          <w:color w:val="000000"/>
          <w:sz w:val="28"/>
        </w:rPr>
        <w:t>
                             курсқа
</w:t>
      </w:r>
      <w:r>
        <w:br/>
      </w:r>
      <w:r>
        <w:rPr>
          <w:rFonts w:ascii="Times New Roman"/>
          <w:b w:val="false"/>
          <w:i w:val="false"/>
          <w:color w:val="000000"/>
          <w:sz w:val="28"/>
        </w:rPr>
        <w:t>
                             қатысу
</w:t>
      </w:r>
      <w:r>
        <w:br/>
      </w:r>
      <w:r>
        <w:rPr>
          <w:rFonts w:ascii="Times New Roman"/>
          <w:b w:val="false"/>
          <w:i w:val="false"/>
          <w:color w:val="000000"/>
          <w:sz w:val="28"/>
        </w:rPr>
        <w:t>
                             жолымен
</w:t>
      </w:r>
      <w:r>
        <w:br/>
      </w:r>
      <w:r>
        <w:rPr>
          <w:rFonts w:ascii="Times New Roman"/>
          <w:b w:val="false"/>
          <w:i w:val="false"/>
          <w:color w:val="000000"/>
          <w:sz w:val="28"/>
        </w:rPr>
        <w:t>
                             алатын
</w:t>
      </w:r>
      <w:r>
        <w:br/>
      </w:r>
      <w:r>
        <w:rPr>
          <w:rFonts w:ascii="Times New Roman"/>
          <w:b w:val="false"/>
          <w:i w:val="false"/>
          <w:color w:val="000000"/>
          <w:sz w:val="28"/>
        </w:rPr>
        <w:t>
                             қаражаты
</w:t>
      </w:r>
      <w:r>
        <w:br/>
      </w:r>
      <w:r>
        <w:rPr>
          <w:rFonts w:ascii="Times New Roman"/>
          <w:b w:val="false"/>
          <w:i w:val="false"/>
          <w:color w:val="000000"/>
          <w:sz w:val="28"/>
        </w:rPr>
        <w:t>
РБ 10 3 212 036 100      53  Орман   Орман мекемелерінің      Бұл да
</w:t>
      </w:r>
      <w:r>
        <w:br/>
      </w:r>
      <w:r>
        <w:rPr>
          <w:rFonts w:ascii="Times New Roman"/>
          <w:b w:val="false"/>
          <w:i w:val="false"/>
          <w:color w:val="000000"/>
          <w:sz w:val="28"/>
        </w:rPr>
        <w:t>
РБ 10 3 212 036 101          мекеме. қаражаты:             
</w:t>
      </w:r>
      <w:r>
        <w:br/>
      </w:r>
      <w:r>
        <w:rPr>
          <w:rFonts w:ascii="Times New Roman"/>
          <w:b w:val="false"/>
          <w:i w:val="false"/>
          <w:color w:val="000000"/>
          <w:sz w:val="28"/>
        </w:rPr>
        <w:t>
ЖБ 10 3 257 013 000          лері.   1) мемлекеттік орман  
</w:t>
      </w:r>
      <w:r>
        <w:br/>
      </w:r>
      <w:r>
        <w:rPr>
          <w:rFonts w:ascii="Times New Roman"/>
          <w:b w:val="false"/>
          <w:i w:val="false"/>
          <w:color w:val="000000"/>
          <w:sz w:val="28"/>
        </w:rPr>
        <w:t>
ЖБ 10 3 257 014 000          нің:    қоры учаскелерінде    
</w:t>
      </w:r>
      <w:r>
        <w:br/>
      </w:r>
      <w:r>
        <w:rPr>
          <w:rFonts w:ascii="Times New Roman"/>
          <w:b w:val="false"/>
          <w:i w:val="false"/>
          <w:color w:val="000000"/>
          <w:sz w:val="28"/>
        </w:rPr>
        <w:t>
                             1) жеке орман шаруашылығы     
</w:t>
      </w:r>
      <w:r>
        <w:br/>
      </w:r>
      <w:r>
        <w:rPr>
          <w:rFonts w:ascii="Times New Roman"/>
          <w:b w:val="false"/>
          <w:i w:val="false"/>
          <w:color w:val="000000"/>
          <w:sz w:val="28"/>
        </w:rPr>
        <w:t>
                             және    іс-шараларын          
</w:t>
      </w:r>
      <w:r>
        <w:br/>
      </w:r>
      <w:r>
        <w:rPr>
          <w:rFonts w:ascii="Times New Roman"/>
          <w:b w:val="false"/>
          <w:i w:val="false"/>
          <w:color w:val="000000"/>
          <w:sz w:val="28"/>
        </w:rPr>
        <w:t>
                             заңды   жүргізуге;            
</w:t>
      </w:r>
      <w:r>
        <w:br/>
      </w:r>
      <w:r>
        <w:rPr>
          <w:rFonts w:ascii="Times New Roman"/>
          <w:b w:val="false"/>
          <w:i w:val="false"/>
          <w:color w:val="000000"/>
          <w:sz w:val="28"/>
        </w:rPr>
        <w:t>
                             тұлға.  2) орман шаруашылығы  
</w:t>
      </w:r>
      <w:r>
        <w:br/>
      </w:r>
      <w:r>
        <w:rPr>
          <w:rFonts w:ascii="Times New Roman"/>
          <w:b w:val="false"/>
          <w:i w:val="false"/>
          <w:color w:val="000000"/>
          <w:sz w:val="28"/>
        </w:rPr>
        <w:t>
                             ларға,  жолдарын салуға және 
</w:t>
      </w:r>
      <w:r>
        <w:br/>
      </w:r>
      <w:r>
        <w:rPr>
          <w:rFonts w:ascii="Times New Roman"/>
          <w:b w:val="false"/>
          <w:i w:val="false"/>
          <w:color w:val="000000"/>
          <w:sz w:val="28"/>
        </w:rPr>
        <w:t>
                             оның    ұстауға, ормандарды   
</w:t>
      </w:r>
      <w:r>
        <w:br/>
      </w:r>
      <w:r>
        <w:rPr>
          <w:rFonts w:ascii="Times New Roman"/>
          <w:b w:val="false"/>
          <w:i w:val="false"/>
          <w:color w:val="000000"/>
          <w:sz w:val="28"/>
        </w:rPr>
        <w:t>
                             ішінде  өртке қарсы         
</w:t>
      </w:r>
      <w:r>
        <w:br/>
      </w:r>
      <w:r>
        <w:rPr>
          <w:rFonts w:ascii="Times New Roman"/>
          <w:b w:val="false"/>
          <w:i w:val="false"/>
          <w:color w:val="000000"/>
          <w:sz w:val="28"/>
        </w:rPr>
        <w:t>
                             мына.   абаттандыруға;         
</w:t>
      </w:r>
      <w:r>
        <w:br/>
      </w:r>
      <w:r>
        <w:rPr>
          <w:rFonts w:ascii="Times New Roman"/>
          <w:b w:val="false"/>
          <w:i w:val="false"/>
          <w:color w:val="000000"/>
          <w:sz w:val="28"/>
        </w:rPr>
        <w:t>
                             лар:    3) орман қорын       
</w:t>
      </w:r>
      <w:r>
        <w:br/>
      </w:r>
      <w:r>
        <w:rPr>
          <w:rFonts w:ascii="Times New Roman"/>
          <w:b w:val="false"/>
          <w:i w:val="false"/>
          <w:color w:val="000000"/>
          <w:sz w:val="28"/>
        </w:rPr>
        <w:t>
                             - егу   қорғау, сақтау,
</w:t>
      </w:r>
      <w:r>
        <w:br/>
      </w:r>
      <w:r>
        <w:rPr>
          <w:rFonts w:ascii="Times New Roman"/>
          <w:b w:val="false"/>
          <w:i w:val="false"/>
          <w:color w:val="000000"/>
          <w:sz w:val="28"/>
        </w:rPr>
        <w:t>
                             мате.   пайдалану саласын.
</w:t>
      </w:r>
      <w:r>
        <w:br/>
      </w:r>
      <w:r>
        <w:rPr>
          <w:rFonts w:ascii="Times New Roman"/>
          <w:b w:val="false"/>
          <w:i w:val="false"/>
          <w:color w:val="000000"/>
          <w:sz w:val="28"/>
        </w:rPr>
        <w:t>
                             риалын  дағы жобалау-зерттеу
</w:t>
      </w:r>
      <w:r>
        <w:br/>
      </w:r>
      <w:r>
        <w:rPr>
          <w:rFonts w:ascii="Times New Roman"/>
          <w:b w:val="false"/>
          <w:i w:val="false"/>
          <w:color w:val="000000"/>
          <w:sz w:val="28"/>
        </w:rPr>
        <w:t>
                             өсіру   жұмыстарына,
</w:t>
      </w:r>
      <w:r>
        <w:br/>
      </w:r>
      <w:r>
        <w:rPr>
          <w:rFonts w:ascii="Times New Roman"/>
          <w:b w:val="false"/>
          <w:i w:val="false"/>
          <w:color w:val="000000"/>
          <w:sz w:val="28"/>
        </w:rPr>
        <w:t>
                             және    ормандар мен орман
</w:t>
      </w:r>
      <w:r>
        <w:br/>
      </w:r>
      <w:r>
        <w:rPr>
          <w:rFonts w:ascii="Times New Roman"/>
          <w:b w:val="false"/>
          <w:i w:val="false"/>
          <w:color w:val="000000"/>
          <w:sz w:val="28"/>
        </w:rPr>
        <w:t>
                             орман   екпелерін өсіруге;
</w:t>
      </w:r>
      <w:r>
        <w:br/>
      </w:r>
      <w:r>
        <w:rPr>
          <w:rFonts w:ascii="Times New Roman"/>
          <w:b w:val="false"/>
          <w:i w:val="false"/>
          <w:color w:val="000000"/>
          <w:sz w:val="28"/>
        </w:rPr>
        <w:t>
                             тұқым.  4) орман мекемелері.
</w:t>
      </w:r>
      <w:r>
        <w:br/>
      </w:r>
      <w:r>
        <w:rPr>
          <w:rFonts w:ascii="Times New Roman"/>
          <w:b w:val="false"/>
          <w:i w:val="false"/>
          <w:color w:val="000000"/>
          <w:sz w:val="28"/>
        </w:rPr>
        <w:t>
                             дарын   нің орман шаруашы.
</w:t>
      </w:r>
      <w:r>
        <w:br/>
      </w:r>
      <w:r>
        <w:rPr>
          <w:rFonts w:ascii="Times New Roman"/>
          <w:b w:val="false"/>
          <w:i w:val="false"/>
          <w:color w:val="000000"/>
          <w:sz w:val="28"/>
        </w:rPr>
        <w:t>
                             жинау;  лығы қызметін қамта.
</w:t>
      </w:r>
      <w:r>
        <w:br/>
      </w:r>
      <w:r>
        <w:rPr>
          <w:rFonts w:ascii="Times New Roman"/>
          <w:b w:val="false"/>
          <w:i w:val="false"/>
          <w:color w:val="000000"/>
          <w:sz w:val="28"/>
        </w:rPr>
        <w:t>
                             - кө.   масыз ету үшін штат.
</w:t>
      </w:r>
      <w:r>
        <w:br/>
      </w:r>
      <w:r>
        <w:rPr>
          <w:rFonts w:ascii="Times New Roman"/>
          <w:b w:val="false"/>
          <w:i w:val="false"/>
          <w:color w:val="000000"/>
          <w:sz w:val="28"/>
        </w:rPr>
        <w:t>
                             галдан. тан тыс маусымдық
</w:t>
      </w:r>
      <w:r>
        <w:br/>
      </w:r>
      <w:r>
        <w:rPr>
          <w:rFonts w:ascii="Times New Roman"/>
          <w:b w:val="false"/>
          <w:i w:val="false"/>
          <w:color w:val="000000"/>
          <w:sz w:val="28"/>
        </w:rPr>
        <w:t>
                             дыру,   қызметкерлерге,
</w:t>
      </w:r>
      <w:r>
        <w:br/>
      </w:r>
      <w:r>
        <w:rPr>
          <w:rFonts w:ascii="Times New Roman"/>
          <w:b w:val="false"/>
          <w:i w:val="false"/>
          <w:color w:val="000000"/>
          <w:sz w:val="28"/>
        </w:rPr>
        <w:t>
                             қорғау, күтім үшін кесу және
</w:t>
      </w:r>
      <w:r>
        <w:br/>
      </w:r>
      <w:r>
        <w:rPr>
          <w:rFonts w:ascii="Times New Roman"/>
          <w:b w:val="false"/>
          <w:i w:val="false"/>
          <w:color w:val="000000"/>
          <w:sz w:val="28"/>
        </w:rPr>
        <w:t>
                             планта. санитариялық мақ.
</w:t>
      </w:r>
      <w:r>
        <w:br/>
      </w:r>
      <w:r>
        <w:rPr>
          <w:rFonts w:ascii="Times New Roman"/>
          <w:b w:val="false"/>
          <w:i w:val="false"/>
          <w:color w:val="000000"/>
          <w:sz w:val="28"/>
        </w:rPr>
        <w:t>
                             циялық  сатта кесуді, қо.
</w:t>
      </w:r>
      <w:r>
        <w:br/>
      </w:r>
      <w:r>
        <w:rPr>
          <w:rFonts w:ascii="Times New Roman"/>
          <w:b w:val="false"/>
          <w:i w:val="false"/>
          <w:color w:val="000000"/>
          <w:sz w:val="28"/>
        </w:rPr>
        <w:t>
                             және    сымша ағаштарды
</w:t>
      </w:r>
      <w:r>
        <w:br/>
      </w:r>
      <w:r>
        <w:rPr>
          <w:rFonts w:ascii="Times New Roman"/>
          <w:b w:val="false"/>
          <w:i w:val="false"/>
          <w:color w:val="000000"/>
          <w:sz w:val="28"/>
        </w:rPr>
        <w:t>
                             өзге    кесуді жүзеге асыру
</w:t>
      </w:r>
      <w:r>
        <w:br/>
      </w:r>
      <w:r>
        <w:rPr>
          <w:rFonts w:ascii="Times New Roman"/>
          <w:b w:val="false"/>
          <w:i w:val="false"/>
          <w:color w:val="000000"/>
          <w:sz w:val="28"/>
        </w:rPr>
        <w:t>
                             екпе    жөніндегі қызметкер.
</w:t>
      </w:r>
      <w:r>
        <w:br/>
      </w:r>
      <w:r>
        <w:rPr>
          <w:rFonts w:ascii="Times New Roman"/>
          <w:b w:val="false"/>
          <w:i w:val="false"/>
          <w:color w:val="000000"/>
          <w:sz w:val="28"/>
        </w:rPr>
        <w:t>
                             ағаш.   лердің, сондай-ақ
</w:t>
      </w:r>
      <w:r>
        <w:br/>
      </w:r>
      <w:r>
        <w:rPr>
          <w:rFonts w:ascii="Times New Roman"/>
          <w:b w:val="false"/>
          <w:i w:val="false"/>
          <w:color w:val="000000"/>
          <w:sz w:val="28"/>
        </w:rPr>
        <w:t>
                             тарын   орман ресурстарын
</w:t>
      </w:r>
      <w:r>
        <w:br/>
      </w:r>
      <w:r>
        <w:rPr>
          <w:rFonts w:ascii="Times New Roman"/>
          <w:b w:val="false"/>
          <w:i w:val="false"/>
          <w:color w:val="000000"/>
          <w:sz w:val="28"/>
        </w:rPr>
        <w:t>
                             құру    өңдеуді жүзеге
</w:t>
      </w:r>
      <w:r>
        <w:br/>
      </w:r>
      <w:r>
        <w:rPr>
          <w:rFonts w:ascii="Times New Roman"/>
          <w:b w:val="false"/>
          <w:i w:val="false"/>
          <w:color w:val="000000"/>
          <w:sz w:val="28"/>
        </w:rPr>
        <w:t>
                             бойынша асыратын қызметкер.
</w:t>
      </w:r>
      <w:r>
        <w:br/>
      </w:r>
      <w:r>
        <w:rPr>
          <w:rFonts w:ascii="Times New Roman"/>
          <w:b w:val="false"/>
          <w:i w:val="false"/>
          <w:color w:val="000000"/>
          <w:sz w:val="28"/>
        </w:rPr>
        <w:t>
                             мемле.  лерге ақы төлеуге;
</w:t>
      </w:r>
      <w:r>
        <w:br/>
      </w:r>
      <w:r>
        <w:rPr>
          <w:rFonts w:ascii="Times New Roman"/>
          <w:b w:val="false"/>
          <w:i w:val="false"/>
          <w:color w:val="000000"/>
          <w:sz w:val="28"/>
        </w:rPr>
        <w:t>
                             кеттік  5) өртке қарсы,
</w:t>
      </w:r>
      <w:r>
        <w:br/>
      </w:r>
      <w:r>
        <w:rPr>
          <w:rFonts w:ascii="Times New Roman"/>
          <w:b w:val="false"/>
          <w:i w:val="false"/>
          <w:color w:val="000000"/>
          <w:sz w:val="28"/>
        </w:rPr>
        <w:t>
                             сатып   орман қорғау және
</w:t>
      </w:r>
      <w:r>
        <w:br/>
      </w:r>
      <w:r>
        <w:rPr>
          <w:rFonts w:ascii="Times New Roman"/>
          <w:b w:val="false"/>
          <w:i w:val="false"/>
          <w:color w:val="000000"/>
          <w:sz w:val="28"/>
        </w:rPr>
        <w:t>
                             алу жө. орман дақылдары
</w:t>
      </w:r>
      <w:r>
        <w:br/>
      </w:r>
      <w:r>
        <w:rPr>
          <w:rFonts w:ascii="Times New Roman"/>
          <w:b w:val="false"/>
          <w:i w:val="false"/>
          <w:color w:val="000000"/>
          <w:sz w:val="28"/>
        </w:rPr>
        <w:t>
                             ніндегі мақсатындағы байла.
</w:t>
      </w:r>
      <w:r>
        <w:br/>
      </w:r>
      <w:r>
        <w:rPr>
          <w:rFonts w:ascii="Times New Roman"/>
          <w:b w:val="false"/>
          <w:i w:val="false"/>
          <w:color w:val="000000"/>
          <w:sz w:val="28"/>
        </w:rPr>
        <w:t>
                             кон.    ныс құралдарын,
</w:t>
      </w:r>
      <w:r>
        <w:br/>
      </w:r>
      <w:r>
        <w:rPr>
          <w:rFonts w:ascii="Times New Roman"/>
          <w:b w:val="false"/>
          <w:i w:val="false"/>
          <w:color w:val="000000"/>
          <w:sz w:val="28"/>
        </w:rPr>
        <w:t>
                             курсқа  көлікті, жабдық.
</w:t>
      </w:r>
      <w:r>
        <w:br/>
      </w:r>
      <w:r>
        <w:rPr>
          <w:rFonts w:ascii="Times New Roman"/>
          <w:b w:val="false"/>
          <w:i w:val="false"/>
          <w:color w:val="000000"/>
          <w:sz w:val="28"/>
        </w:rPr>
        <w:t>
                             қатысу  тарды, тетіктер мен
</w:t>
      </w:r>
      <w:r>
        <w:br/>
      </w:r>
      <w:r>
        <w:rPr>
          <w:rFonts w:ascii="Times New Roman"/>
          <w:b w:val="false"/>
          <w:i w:val="false"/>
          <w:color w:val="000000"/>
          <w:sz w:val="28"/>
        </w:rPr>
        <w:t>
                             жолымен материалдарды,
</w:t>
      </w:r>
      <w:r>
        <w:br/>
      </w:r>
      <w:r>
        <w:rPr>
          <w:rFonts w:ascii="Times New Roman"/>
          <w:b w:val="false"/>
          <w:i w:val="false"/>
          <w:color w:val="000000"/>
          <w:sz w:val="28"/>
        </w:rPr>
        <w:t>
                             ақылы   орман дақылдары
</w:t>
      </w:r>
      <w:r>
        <w:br/>
      </w:r>
      <w:r>
        <w:rPr>
          <w:rFonts w:ascii="Times New Roman"/>
          <w:b w:val="false"/>
          <w:i w:val="false"/>
          <w:color w:val="000000"/>
          <w:sz w:val="28"/>
        </w:rPr>
        <w:t>
                             қызмет. жұмыстары үшін
</w:t>
      </w:r>
      <w:r>
        <w:br/>
      </w:r>
      <w:r>
        <w:rPr>
          <w:rFonts w:ascii="Times New Roman"/>
          <w:b w:val="false"/>
          <w:i w:val="false"/>
          <w:color w:val="000000"/>
          <w:sz w:val="28"/>
        </w:rPr>
        <w:t>
                             тер     тұқымдар мен егу
</w:t>
      </w:r>
      <w:r>
        <w:br/>
      </w:r>
      <w:r>
        <w:rPr>
          <w:rFonts w:ascii="Times New Roman"/>
          <w:b w:val="false"/>
          <w:i w:val="false"/>
          <w:color w:val="000000"/>
          <w:sz w:val="28"/>
        </w:rPr>
        <w:t>
                             көр.    материалын,
</w:t>
      </w:r>
      <w:r>
        <w:br/>
      </w:r>
      <w:r>
        <w:rPr>
          <w:rFonts w:ascii="Times New Roman"/>
          <w:b w:val="false"/>
          <w:i w:val="false"/>
          <w:color w:val="000000"/>
          <w:sz w:val="28"/>
        </w:rPr>
        <w:t>
                             сету;   жанар-жағар май
</w:t>
      </w:r>
      <w:r>
        <w:br/>
      </w:r>
      <w:r>
        <w:rPr>
          <w:rFonts w:ascii="Times New Roman"/>
          <w:b w:val="false"/>
          <w:i w:val="false"/>
          <w:color w:val="000000"/>
          <w:sz w:val="28"/>
        </w:rPr>
        <w:t>
                             2) кү.  материалдарын, киім
</w:t>
      </w:r>
      <w:r>
        <w:br/>
      </w:r>
      <w:r>
        <w:rPr>
          <w:rFonts w:ascii="Times New Roman"/>
          <w:b w:val="false"/>
          <w:i w:val="false"/>
          <w:color w:val="000000"/>
          <w:sz w:val="28"/>
        </w:rPr>
        <w:t>
                             тім     кешек, қару-жарақ
</w:t>
      </w:r>
      <w:r>
        <w:br/>
      </w:r>
      <w:r>
        <w:rPr>
          <w:rFonts w:ascii="Times New Roman"/>
          <w:b w:val="false"/>
          <w:i w:val="false"/>
          <w:color w:val="000000"/>
          <w:sz w:val="28"/>
        </w:rPr>
        <w:t>
                             үшін    пен арнайы қорғану
</w:t>
      </w:r>
      <w:r>
        <w:br/>
      </w:r>
      <w:r>
        <w:rPr>
          <w:rFonts w:ascii="Times New Roman"/>
          <w:b w:val="false"/>
          <w:i w:val="false"/>
          <w:color w:val="000000"/>
          <w:sz w:val="28"/>
        </w:rPr>
        <w:t>
                             кесу    құралдарын сатып
</w:t>
      </w:r>
      <w:r>
        <w:br/>
      </w:r>
      <w:r>
        <w:rPr>
          <w:rFonts w:ascii="Times New Roman"/>
          <w:b w:val="false"/>
          <w:i w:val="false"/>
          <w:color w:val="000000"/>
          <w:sz w:val="28"/>
        </w:rPr>
        <w:t>
                             және    алуға;
</w:t>
      </w:r>
      <w:r>
        <w:br/>
      </w:r>
      <w:r>
        <w:rPr>
          <w:rFonts w:ascii="Times New Roman"/>
          <w:b w:val="false"/>
          <w:i w:val="false"/>
          <w:color w:val="000000"/>
          <w:sz w:val="28"/>
        </w:rPr>
        <w:t>
                             санита. 6) орман ресурстарын
</w:t>
      </w:r>
      <w:r>
        <w:br/>
      </w:r>
      <w:r>
        <w:rPr>
          <w:rFonts w:ascii="Times New Roman"/>
          <w:b w:val="false"/>
          <w:i w:val="false"/>
          <w:color w:val="000000"/>
          <w:sz w:val="28"/>
        </w:rPr>
        <w:t>
                             риялық  өңдеу үшін қажетті
</w:t>
      </w:r>
      <w:r>
        <w:br/>
      </w:r>
      <w:r>
        <w:rPr>
          <w:rFonts w:ascii="Times New Roman"/>
          <w:b w:val="false"/>
          <w:i w:val="false"/>
          <w:color w:val="000000"/>
          <w:sz w:val="28"/>
        </w:rPr>
        <w:t>
                             мақсат. жабдықтар мен тетік.
</w:t>
      </w:r>
      <w:r>
        <w:br/>
      </w:r>
      <w:r>
        <w:rPr>
          <w:rFonts w:ascii="Times New Roman"/>
          <w:b w:val="false"/>
          <w:i w:val="false"/>
          <w:color w:val="000000"/>
          <w:sz w:val="28"/>
        </w:rPr>
        <w:t>
                             та ке.  терді сатып алуға;
</w:t>
      </w:r>
      <w:r>
        <w:br/>
      </w:r>
      <w:r>
        <w:rPr>
          <w:rFonts w:ascii="Times New Roman"/>
          <w:b w:val="false"/>
          <w:i w:val="false"/>
          <w:color w:val="000000"/>
          <w:sz w:val="28"/>
        </w:rPr>
        <w:t>
                             суді    7) орман мекемеле.
</w:t>
      </w:r>
      <w:r>
        <w:br/>
      </w:r>
      <w:r>
        <w:rPr>
          <w:rFonts w:ascii="Times New Roman"/>
          <w:b w:val="false"/>
          <w:i w:val="false"/>
          <w:color w:val="000000"/>
          <w:sz w:val="28"/>
        </w:rPr>
        <w:t>
                             жүзеге  рінің жұмыс істеуіне
</w:t>
      </w:r>
      <w:r>
        <w:br/>
      </w:r>
      <w:r>
        <w:rPr>
          <w:rFonts w:ascii="Times New Roman"/>
          <w:b w:val="false"/>
          <w:i w:val="false"/>
          <w:color w:val="000000"/>
          <w:sz w:val="28"/>
        </w:rPr>
        <w:t>
                             асыру   байланысты ғимарат.
</w:t>
      </w:r>
      <w:r>
        <w:br/>
      </w:r>
      <w:r>
        <w:rPr>
          <w:rFonts w:ascii="Times New Roman"/>
          <w:b w:val="false"/>
          <w:i w:val="false"/>
          <w:color w:val="000000"/>
          <w:sz w:val="28"/>
        </w:rPr>
        <w:t>
                             үшін    тарды, құрылыстар
</w:t>
      </w:r>
      <w:r>
        <w:br/>
      </w:r>
      <w:r>
        <w:rPr>
          <w:rFonts w:ascii="Times New Roman"/>
          <w:b w:val="false"/>
          <w:i w:val="false"/>
          <w:color w:val="000000"/>
          <w:sz w:val="28"/>
        </w:rPr>
        <w:t>
                             алынған мен өзге де объек.
</w:t>
      </w:r>
      <w:r>
        <w:br/>
      </w:r>
      <w:r>
        <w:rPr>
          <w:rFonts w:ascii="Times New Roman"/>
          <w:b w:val="false"/>
          <w:i w:val="false"/>
          <w:color w:val="000000"/>
          <w:sz w:val="28"/>
        </w:rPr>
        <w:t>
                             өнімді, тілерді салу, қайта
</w:t>
      </w:r>
      <w:r>
        <w:br/>
      </w:r>
      <w:r>
        <w:rPr>
          <w:rFonts w:ascii="Times New Roman"/>
          <w:b w:val="false"/>
          <w:i w:val="false"/>
          <w:color w:val="000000"/>
          <w:sz w:val="28"/>
        </w:rPr>
        <w:t>
                             оның    жаңарту және
</w:t>
      </w:r>
      <w:r>
        <w:br/>
      </w:r>
      <w:r>
        <w:rPr>
          <w:rFonts w:ascii="Times New Roman"/>
          <w:b w:val="false"/>
          <w:i w:val="false"/>
          <w:color w:val="000000"/>
          <w:sz w:val="28"/>
        </w:rPr>
        <w:t>
                             ішінде  жөндеуге;
</w:t>
      </w:r>
      <w:r>
        <w:br/>
      </w:r>
      <w:r>
        <w:rPr>
          <w:rFonts w:ascii="Times New Roman"/>
          <w:b w:val="false"/>
          <w:i w:val="false"/>
          <w:color w:val="000000"/>
          <w:sz w:val="28"/>
        </w:rPr>
        <w:t>
                             халықты 8) орман мекемеле.
</w:t>
      </w:r>
      <w:r>
        <w:br/>
      </w:r>
      <w:r>
        <w:rPr>
          <w:rFonts w:ascii="Times New Roman"/>
          <w:b w:val="false"/>
          <w:i w:val="false"/>
          <w:color w:val="000000"/>
          <w:sz w:val="28"/>
        </w:rPr>
        <w:t>
                             отынмен рінің қызметкерлерін
</w:t>
      </w:r>
      <w:r>
        <w:br/>
      </w:r>
      <w:r>
        <w:rPr>
          <w:rFonts w:ascii="Times New Roman"/>
          <w:b w:val="false"/>
          <w:i w:val="false"/>
          <w:color w:val="000000"/>
          <w:sz w:val="28"/>
        </w:rPr>
        <w:t>
                             қамта.  еңбек көрсеткіштері
</w:t>
      </w:r>
      <w:r>
        <w:br/>
      </w:r>
      <w:r>
        <w:rPr>
          <w:rFonts w:ascii="Times New Roman"/>
          <w:b w:val="false"/>
          <w:i w:val="false"/>
          <w:color w:val="000000"/>
          <w:sz w:val="28"/>
        </w:rPr>
        <w:t>
                             масыз   үшін көтермелеуге
</w:t>
      </w:r>
      <w:r>
        <w:br/>
      </w:r>
      <w:r>
        <w:rPr>
          <w:rFonts w:ascii="Times New Roman"/>
          <w:b w:val="false"/>
          <w:i w:val="false"/>
          <w:color w:val="000000"/>
          <w:sz w:val="28"/>
        </w:rPr>
        <w:t>
                             ету     пайдаланылады
</w:t>
      </w:r>
      <w:r>
        <w:br/>
      </w:r>
      <w:r>
        <w:rPr>
          <w:rFonts w:ascii="Times New Roman"/>
          <w:b w:val="false"/>
          <w:i w:val="false"/>
          <w:color w:val="000000"/>
          <w:sz w:val="28"/>
        </w:rPr>
        <w:t>
                             үшін,   (111, 112, 113, 121,
</w:t>
      </w:r>
      <w:r>
        <w:br/>
      </w:r>
      <w:r>
        <w:rPr>
          <w:rFonts w:ascii="Times New Roman"/>
          <w:b w:val="false"/>
          <w:i w:val="false"/>
          <w:color w:val="000000"/>
          <w:sz w:val="28"/>
        </w:rPr>
        <w:t>
                             қосымша 131,132,134,136,138,
</w:t>
      </w:r>
      <w:r>
        <w:br/>
      </w:r>
      <w:r>
        <w:rPr>
          <w:rFonts w:ascii="Times New Roman"/>
          <w:b w:val="false"/>
          <w:i w:val="false"/>
          <w:color w:val="000000"/>
          <w:sz w:val="28"/>
        </w:rPr>
        <w:t>
                             ағаш.   139, 141, 142, 143,
</w:t>
      </w:r>
      <w:r>
        <w:br/>
      </w:r>
      <w:r>
        <w:rPr>
          <w:rFonts w:ascii="Times New Roman"/>
          <w:b w:val="false"/>
          <w:i w:val="false"/>
          <w:color w:val="000000"/>
          <w:sz w:val="28"/>
        </w:rPr>
        <w:t>
                             тарды   144, 145, 146, 149,
</w:t>
      </w:r>
      <w:r>
        <w:br/>
      </w:r>
      <w:r>
        <w:rPr>
          <w:rFonts w:ascii="Times New Roman"/>
          <w:b w:val="false"/>
          <w:i w:val="false"/>
          <w:color w:val="000000"/>
          <w:sz w:val="28"/>
        </w:rPr>
        <w:t>
                             сату    159, 411, 421, 431)
</w:t>
      </w:r>
      <w:r>
        <w:br/>
      </w:r>
      <w:r>
        <w:rPr>
          <w:rFonts w:ascii="Times New Roman"/>
          <w:b w:val="false"/>
          <w:i w:val="false"/>
          <w:color w:val="000000"/>
          <w:sz w:val="28"/>
        </w:rPr>
        <w:t>
____________________________________________________________________________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Ақылы қызмет көрсетуді іске       
</w:t>
      </w:r>
      <w:r>
        <w:br/>
      </w:r>
      <w:r>
        <w:rPr>
          <w:rFonts w:ascii="Times New Roman"/>
          <w:b w:val="false"/>
          <w:i w:val="false"/>
          <w:color w:val="000000"/>
          <w:sz w:val="28"/>
        </w:rPr>
        <w:t>
асырудан, демеушілік және қайырымдылық 
</w:t>
      </w:r>
      <w:r>
        <w:br/>
      </w:r>
      <w:r>
        <w:rPr>
          <w:rFonts w:ascii="Times New Roman"/>
          <w:b w:val="false"/>
          <w:i w:val="false"/>
          <w:color w:val="000000"/>
          <w:sz w:val="28"/>
        </w:rPr>
        <w:t>
көмек көрсетуден алынатын қаражаттарды,
</w:t>
      </w:r>
      <w:r>
        <w:br/>
      </w:r>
      <w:r>
        <w:rPr>
          <w:rFonts w:ascii="Times New Roman"/>
          <w:b w:val="false"/>
          <w:i w:val="false"/>
          <w:color w:val="000000"/>
          <w:sz w:val="28"/>
        </w:rPr>
        <w:t>
мемлекеттік мекемелердің депозиттік  
</w:t>
      </w:r>
      <w:r>
        <w:br/>
      </w:r>
      <w:r>
        <w:rPr>
          <w:rFonts w:ascii="Times New Roman"/>
          <w:b w:val="false"/>
          <w:i w:val="false"/>
          <w:color w:val="000000"/>
          <w:sz w:val="28"/>
        </w:rPr>
        <w:t>
сомалары мен сақтандыру төлемдерiн  
</w:t>
      </w:r>
      <w:r>
        <w:br/>
      </w:r>
      <w:r>
        <w:rPr>
          <w:rFonts w:ascii="Times New Roman"/>
          <w:b w:val="false"/>
          <w:i w:val="false"/>
          <w:color w:val="000000"/>
          <w:sz w:val="28"/>
        </w:rPr>
        <w:t>
қалыптастыру, пайдалану және есепке  
</w:t>
      </w:r>
      <w:r>
        <w:br/>
      </w:r>
      <w:r>
        <w:rPr>
          <w:rFonts w:ascii="Times New Roman"/>
          <w:b w:val="false"/>
          <w:i w:val="false"/>
          <w:color w:val="000000"/>
          <w:sz w:val="28"/>
        </w:rPr>
        <w:t>
алу тәртібі туралы қағидаға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жаңа редакцияда жазылды - ҚР Қаржы министрлігінің 2000 жылғы 20 шілдедегі N 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жаңа редакцияда жазылды - ҚР Қаржы министрлігінің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2-қосымшаның атауы өзгертілді - ҚР Қаржы министрінің 2003 жылғы 4 шілдедегі N 254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Бекітемін
</w:t>
      </w:r>
      <w:r>
        <w:br/>
      </w:r>
      <w:r>
        <w:rPr>
          <w:rFonts w:ascii="Times New Roman"/>
          <w:b w:val="false"/>
          <w:i w:val="false"/>
          <w:color w:val="000000"/>
          <w:sz w:val="28"/>
        </w:rPr>
        <w:t>
     Қазақстан Республикасының Қаржы           Бюджеттік бағдарламалар
</w:t>
      </w:r>
      <w:r>
        <w:br/>
      </w:r>
      <w:r>
        <w:rPr>
          <w:rFonts w:ascii="Times New Roman"/>
          <w:b w:val="false"/>
          <w:i w:val="false"/>
          <w:color w:val="000000"/>
          <w:sz w:val="28"/>
        </w:rPr>
        <w:t>
            вице-министрі                      әкімшісінің басшысы
</w:t>
      </w:r>
      <w:r>
        <w:br/>
      </w:r>
      <w:r>
        <w:rPr>
          <w:rFonts w:ascii="Times New Roman"/>
          <w:b w:val="false"/>
          <w:i w:val="false"/>
          <w:color w:val="000000"/>
          <w:sz w:val="28"/>
        </w:rPr>
        <w:t>
       (Қаржы органының басшысы)
</w:t>
      </w:r>
      <w:r>
        <w:br/>
      </w:r>
      <w:r>
        <w:rPr>
          <w:rFonts w:ascii="Times New Roman"/>
          <w:b w:val="false"/>
          <w:i w:val="false"/>
          <w:color w:val="000000"/>
          <w:sz w:val="28"/>
        </w:rPr>
        <w:t>
         "____" ___________ ж.                 ________ ж. "____"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М.О.                                 М.О.
</w:t>
      </w:r>
    </w:p>
    <w:p>
      <w:pPr>
        <w:spacing w:after="0"/>
        <w:ind w:left="0"/>
        <w:jc w:val="both"/>
      </w:pPr>
      <w:r>
        <w:rPr>
          <w:rFonts w:ascii="Times New Roman"/>
          <w:b w:val="false"/>
          <w:i w:val="false"/>
          <w:color w:val="000000"/>
          <w:sz w:val="28"/>
        </w:rPr>
        <w:t>
</w:t>
      </w:r>
      <w:r>
        <w:rPr>
          <w:rFonts w:ascii="Times New Roman"/>
          <w:b/>
          <w:i w:val="false"/>
          <w:color w:val="000000"/>
          <w:sz w:val="28"/>
        </w:rPr>
        <w:t>
Ақылы қызметтердiң әрбiр түрi бойынша кiрiстер және шығыстарды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қаржыландырудың жиынтық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Функционалдық топ                              ________
</w:t>
      </w:r>
      <w:r>
        <w:br/>
      </w:r>
      <w:r>
        <w:rPr>
          <w:rFonts w:ascii="Times New Roman"/>
          <w:b w:val="false"/>
          <w:i w:val="false"/>
          <w:color w:val="000000"/>
          <w:sz w:val="28"/>
        </w:rPr>
        <w:t>
Ішкі функция                                   ________
</w:t>
      </w:r>
      <w:r>
        <w:br/>
      </w:r>
      <w:r>
        <w:rPr>
          <w:rFonts w:ascii="Times New Roman"/>
          <w:b w:val="false"/>
          <w:i w:val="false"/>
          <w:color w:val="000000"/>
          <w:sz w:val="28"/>
        </w:rPr>
        <w:t>
Бюджеттік бағдарламалардың әкімшісі            ________
</w:t>
      </w:r>
      <w:r>
        <w:br/>
      </w:r>
      <w:r>
        <w:rPr>
          <w:rFonts w:ascii="Times New Roman"/>
          <w:b w:val="false"/>
          <w:i w:val="false"/>
          <w:color w:val="000000"/>
          <w:sz w:val="28"/>
        </w:rPr>
        <w:t>
Бағдарлама                                     ________
</w:t>
      </w:r>
      <w:r>
        <w:br/>
      </w:r>
      <w:r>
        <w:rPr>
          <w:rFonts w:ascii="Times New Roman"/>
          <w:b w:val="false"/>
          <w:i w:val="false"/>
          <w:color w:val="000000"/>
          <w:sz w:val="28"/>
        </w:rPr>
        <w:t>
Кіші бағдарлама                                ________
</w:t>
      </w:r>
      <w:r>
        <w:br/>
      </w:r>
      <w:r>
        <w:rPr>
          <w:rFonts w:ascii="Times New Roman"/>
          <w:b w:val="false"/>
          <w:i w:val="false"/>
          <w:color w:val="000000"/>
          <w:sz w:val="28"/>
        </w:rPr>
        <w:t>
Ақылы қызметтердің түрі                        ________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!Жолдар коды/!  Тоқсандар бойынша сомасы     ! Жиыны
</w:t>
            </w:r>
            <w:r>
              <w:br/>
            </w:r>
            <w:r>
              <w:rPr>
                <w:rFonts w:ascii="Times New Roman"/>
                <w:b w:val="false"/>
                <w:i w:val="false"/>
                <w:color w:val="000000"/>
                <w:sz w:val="20"/>
              </w:rPr>
              <w:t>
                     !ерекшелік   !-------------------------------!
</w:t>
            </w:r>
            <w:r>
              <w:br/>
            </w:r>
            <w:r>
              <w:rPr>
                <w:rFonts w:ascii="Times New Roman"/>
                <w:b w:val="false"/>
                <w:i w:val="false"/>
                <w:color w:val="000000"/>
                <w:sz w:val="20"/>
              </w:rPr>
              <w:t>
                     !коды        !       !       !       !       !
</w:t>
            </w:r>
            <w:r>
              <w:br/>
            </w:r>
            <w:r>
              <w:rPr>
                <w:rFonts w:ascii="Times New Roman"/>
                <w:b w:val="false"/>
                <w:i w:val="false"/>
                <w:color w:val="000000"/>
                <w:sz w:val="20"/>
              </w:rPr>
              <w:t>
---------------------------------------------------------------------------
</w:t>
            </w:r>
            <w:r>
              <w:br/>
            </w:r>
            <w:r>
              <w:rPr>
                <w:rFonts w:ascii="Times New Roman"/>
                <w:b w:val="false"/>
                <w:i w:val="false"/>
                <w:color w:val="000000"/>
                <w:sz w:val="20"/>
              </w:rPr>
              <w:t>
         1           !      2     !   3   !   4   !   5   !   6   !   7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Кірістер, барлығы         010
</w:t>
            </w:r>
            <w:r>
              <w:br/>
            </w:r>
            <w:r>
              <w:rPr>
                <w:rFonts w:ascii="Times New Roman"/>
                <w:b w:val="false"/>
                <w:i w:val="false"/>
                <w:color w:val="000000"/>
                <w:sz w:val="20"/>
              </w:rPr>
              <w:t>
  Жыл басындағы           011
</w:t>
            </w:r>
            <w:r>
              <w:br/>
            </w:r>
            <w:r>
              <w:rPr>
                <w:rFonts w:ascii="Times New Roman"/>
                <w:b w:val="false"/>
                <w:i w:val="false"/>
                <w:color w:val="000000"/>
                <w:sz w:val="20"/>
              </w:rPr>
              <w:t>
  қаражаттың қалдығы      
</w:t>
            </w:r>
            <w:r>
              <w:br/>
            </w:r>
            <w:r>
              <w:rPr>
                <w:rFonts w:ascii="Times New Roman"/>
                <w:b w:val="false"/>
                <w:i w:val="false"/>
                <w:color w:val="000000"/>
                <w:sz w:val="20"/>
              </w:rPr>
              <w:t>
  Ағымдағы жылдың         012
</w:t>
            </w:r>
            <w:r>
              <w:br/>
            </w:r>
            <w:r>
              <w:rPr>
                <w:rFonts w:ascii="Times New Roman"/>
                <w:b w:val="false"/>
                <w:i w:val="false"/>
                <w:color w:val="000000"/>
                <w:sz w:val="20"/>
              </w:rPr>
              <w:t>
  түсімі               
</w:t>
            </w:r>
            <w:r>
              <w:br/>
            </w:r>
            <w:r>
              <w:rPr>
                <w:rFonts w:ascii="Times New Roman"/>
                <w:b w:val="false"/>
                <w:i w:val="false"/>
                <w:color w:val="000000"/>
                <w:sz w:val="20"/>
              </w:rPr>
              <w:t>
Шығыстар, барлығы         020
</w:t>
            </w:r>
            <w:r>
              <w:br/>
            </w:r>
            <w:r>
              <w:rPr>
                <w:rFonts w:ascii="Times New Roman"/>
                <w:b w:val="false"/>
                <w:i w:val="false"/>
                <w:color w:val="000000"/>
                <w:sz w:val="20"/>
              </w:rPr>
              <w:t>
  әрбір ерекшелік
</w:t>
            </w:r>
            <w:r>
              <w:br/>
            </w:r>
            <w:r>
              <w:rPr>
                <w:rFonts w:ascii="Times New Roman"/>
                <w:b w:val="false"/>
                <w:i w:val="false"/>
                <w:color w:val="000000"/>
                <w:sz w:val="20"/>
              </w:rPr>
              <w:t>
  бойынша                 
</w:t>
            </w:r>
            <w:r>
              <w:br/>
            </w:r>
            <w:r>
              <w:rPr>
                <w:rFonts w:ascii="Times New Roman"/>
                <w:b w:val="false"/>
                <w:i w:val="false"/>
                <w:color w:val="000000"/>
                <w:sz w:val="20"/>
              </w:rPr>
              <w:t>
Бюджеттің кірісіне        021
</w:t>
            </w:r>
            <w:r>
              <w:br/>
            </w:r>
            <w:r>
              <w:rPr>
                <w:rFonts w:ascii="Times New Roman"/>
                <w:b w:val="false"/>
                <w:i w:val="false"/>
                <w:color w:val="000000"/>
                <w:sz w:val="20"/>
              </w:rPr>
              <w:t>
жатады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w:t>
            </w:r>
            <w:r>
              <w:rPr>
                <w:rFonts w:ascii="Times New Roman"/>
                <w:b w:val="false"/>
                <w:i/>
                <w:color w:val="000000"/>
                <w:sz w:val="20"/>
              </w:rPr>
              <w:t>
Қаржы қызметінің басшысы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Ақылы қызмет көрсетуді іске     
</w:t>
      </w:r>
      <w:r>
        <w:br/>
      </w:r>
      <w:r>
        <w:rPr>
          <w:rFonts w:ascii="Times New Roman"/>
          <w:b w:val="false"/>
          <w:i w:val="false"/>
          <w:color w:val="000000"/>
          <w:sz w:val="28"/>
        </w:rPr>
        <w:t>
асырудан, демеушілік және қайырымдылық 
</w:t>
      </w:r>
      <w:r>
        <w:br/>
      </w:r>
      <w:r>
        <w:rPr>
          <w:rFonts w:ascii="Times New Roman"/>
          <w:b w:val="false"/>
          <w:i w:val="false"/>
          <w:color w:val="000000"/>
          <w:sz w:val="28"/>
        </w:rPr>
        <w:t>
көмек көрсетуден алынатын қаражаттарды,
</w:t>
      </w:r>
      <w:r>
        <w:br/>
      </w:r>
      <w:r>
        <w:rPr>
          <w:rFonts w:ascii="Times New Roman"/>
          <w:b w:val="false"/>
          <w:i w:val="false"/>
          <w:color w:val="000000"/>
          <w:sz w:val="28"/>
        </w:rPr>
        <w:t>
мемлекеттік мекемелердің депозиттік  
</w:t>
      </w:r>
      <w:r>
        <w:br/>
      </w:r>
      <w:r>
        <w:rPr>
          <w:rFonts w:ascii="Times New Roman"/>
          <w:b w:val="false"/>
          <w:i w:val="false"/>
          <w:color w:val="000000"/>
          <w:sz w:val="28"/>
        </w:rPr>
        <w:t>
сомалары мен сақтандыру төлемдерiн    
</w:t>
      </w:r>
      <w:r>
        <w:br/>
      </w:r>
      <w:r>
        <w:rPr>
          <w:rFonts w:ascii="Times New Roman"/>
          <w:b w:val="false"/>
          <w:i w:val="false"/>
          <w:color w:val="000000"/>
          <w:sz w:val="28"/>
        </w:rPr>
        <w:t>
қалыптастыру, пайдалану және есепке  
</w:t>
      </w:r>
      <w:r>
        <w:br/>
      </w:r>
      <w:r>
        <w:rPr>
          <w:rFonts w:ascii="Times New Roman"/>
          <w:b w:val="false"/>
          <w:i w:val="false"/>
          <w:color w:val="000000"/>
          <w:sz w:val="28"/>
        </w:rPr>
        <w:t>
алу тәртібі туралы қағидаға    
</w:t>
      </w:r>
      <w:r>
        <w:br/>
      </w:r>
      <w:r>
        <w:rPr>
          <w:rFonts w:ascii="Times New Roman"/>
          <w:b w:val="false"/>
          <w:i w:val="false"/>
          <w:color w:val="000000"/>
          <w:sz w:val="28"/>
        </w:rPr>
        <w:t>
2-1-қосымша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2-1-қосымшамен толықтырылды - ҚР Қаржы министрлігінің 2000 жылғы 20 шілдедегі N 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2-1-қосымша өзгертілді - ҚР Қаржы министрлігінің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2-1-қосымша алынып тасталды - ҚР Қаржы министрінің 2003 жылғы 4 шілдедегі N 254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Ақылы қызмет көрсетуді іске     
</w:t>
      </w:r>
      <w:r>
        <w:br/>
      </w:r>
      <w:r>
        <w:rPr>
          <w:rFonts w:ascii="Times New Roman"/>
          <w:b w:val="false"/>
          <w:i w:val="false"/>
          <w:color w:val="000000"/>
          <w:sz w:val="28"/>
        </w:rPr>
        <w:t>
асырудан, демеушілік және қайырымдылық 
</w:t>
      </w:r>
      <w:r>
        <w:br/>
      </w:r>
      <w:r>
        <w:rPr>
          <w:rFonts w:ascii="Times New Roman"/>
          <w:b w:val="false"/>
          <w:i w:val="false"/>
          <w:color w:val="000000"/>
          <w:sz w:val="28"/>
        </w:rPr>
        <w:t>
көмек көрсетуден алынатын қаражаттарды,
</w:t>
      </w:r>
      <w:r>
        <w:br/>
      </w:r>
      <w:r>
        <w:rPr>
          <w:rFonts w:ascii="Times New Roman"/>
          <w:b w:val="false"/>
          <w:i w:val="false"/>
          <w:color w:val="000000"/>
          <w:sz w:val="28"/>
        </w:rPr>
        <w:t>
мемлекеттік мекемелердің депозиттік  
</w:t>
      </w:r>
      <w:r>
        <w:br/>
      </w:r>
      <w:r>
        <w:rPr>
          <w:rFonts w:ascii="Times New Roman"/>
          <w:b w:val="false"/>
          <w:i w:val="false"/>
          <w:color w:val="000000"/>
          <w:sz w:val="28"/>
        </w:rPr>
        <w:t>
сомалары мен сақтандыру төлемдерiн    
</w:t>
      </w:r>
      <w:r>
        <w:br/>
      </w:r>
      <w:r>
        <w:rPr>
          <w:rFonts w:ascii="Times New Roman"/>
          <w:b w:val="false"/>
          <w:i w:val="false"/>
          <w:color w:val="000000"/>
          <w:sz w:val="28"/>
        </w:rPr>
        <w:t>
қалыптастыру, пайдалану және есепке
</w:t>
      </w:r>
      <w:r>
        <w:br/>
      </w:r>
      <w:r>
        <w:rPr>
          <w:rFonts w:ascii="Times New Roman"/>
          <w:b w:val="false"/>
          <w:i w:val="false"/>
          <w:color w:val="000000"/>
          <w:sz w:val="28"/>
        </w:rPr>
        <w:t>
алу тәртібі туралы қағидаға     
</w:t>
      </w:r>
      <w:r>
        <w:br/>
      </w:r>
      <w:r>
        <w:rPr>
          <w:rFonts w:ascii="Times New Roman"/>
          <w:b w:val="false"/>
          <w:i w:val="false"/>
          <w:color w:val="000000"/>
          <w:sz w:val="28"/>
        </w:rPr>
        <w:t>
2-2-қосымша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2-2-қосымшамен толықтырылды - ҚР Қаржы министрлігінің 2000 жылғы 20 шілдедегі N 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2-2-қосымша жаңа редакцияда жазылды - ҚР Қаржы министрлігінің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2-2-қосымшаның тақырыбы өзгертілді - ҚР Қаржы министрінің 2003 жылғы 4 шілдедегі N 254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Бекітемін
</w:t>
      </w:r>
      <w:r>
        <w:br/>
      </w:r>
      <w:r>
        <w:rPr>
          <w:rFonts w:ascii="Times New Roman"/>
          <w:b w:val="false"/>
          <w:i w:val="false"/>
          <w:color w:val="000000"/>
          <w:sz w:val="28"/>
        </w:rPr>
        <w:t>
     Қазақстан Республикасының Қаржы           Бюджеттік бағдарламалар
</w:t>
      </w:r>
      <w:r>
        <w:br/>
      </w:r>
      <w:r>
        <w:rPr>
          <w:rFonts w:ascii="Times New Roman"/>
          <w:b w:val="false"/>
          <w:i w:val="false"/>
          <w:color w:val="000000"/>
          <w:sz w:val="28"/>
        </w:rPr>
        <w:t>
            вице-министрі                      әкімшісінің басшысы         
</w:t>
      </w:r>
      <w:r>
        <w:br/>
      </w:r>
      <w:r>
        <w:rPr>
          <w:rFonts w:ascii="Times New Roman"/>
          <w:b w:val="false"/>
          <w:i w:val="false"/>
          <w:color w:val="000000"/>
          <w:sz w:val="28"/>
        </w:rPr>
        <w:t>
       (Қаржы органының басшысы)
</w:t>
      </w:r>
      <w:r>
        <w:br/>
      </w:r>
      <w:r>
        <w:rPr>
          <w:rFonts w:ascii="Times New Roman"/>
          <w:b w:val="false"/>
          <w:i w:val="false"/>
          <w:color w:val="000000"/>
          <w:sz w:val="28"/>
        </w:rPr>
        <w:t>
</w:t>
      </w:r>
      <w:r>
        <w:br/>
      </w:r>
      <w:r>
        <w:rPr>
          <w:rFonts w:ascii="Times New Roman"/>
          <w:b w:val="false"/>
          <w:i w:val="false"/>
          <w:color w:val="000000"/>
          <w:sz w:val="28"/>
        </w:rPr>
        <w:t>
     _________________ (Тегі, аты-жөні)   _______________ (Тегі, аты-жөні)
</w:t>
      </w:r>
      <w:r>
        <w:br/>
      </w:r>
      <w:r>
        <w:rPr>
          <w:rFonts w:ascii="Times New Roman"/>
          <w:b w:val="false"/>
          <w:i w:val="false"/>
          <w:color w:val="000000"/>
          <w:sz w:val="28"/>
        </w:rPr>
        <w:t>
</w:t>
      </w:r>
      <w:r>
        <w:br/>
      </w:r>
      <w:r>
        <w:rPr>
          <w:rFonts w:ascii="Times New Roman"/>
          <w:b w:val="false"/>
          <w:i w:val="false"/>
          <w:color w:val="000000"/>
          <w:sz w:val="28"/>
        </w:rPr>
        <w:t>
         "____" ___________ ж.                   ________ ж. "____"
</w:t>
      </w:r>
      <w:r>
        <w:br/>
      </w:r>
      <w:r>
        <w:rPr>
          <w:rFonts w:ascii="Times New Roman"/>
          <w:b w:val="false"/>
          <w:i w:val="false"/>
          <w:color w:val="000000"/>
          <w:sz w:val="28"/>
        </w:rPr>
        <w:t>
</w:t>
      </w:r>
      <w:r>
        <w:br/>
      </w:r>
      <w:r>
        <w:rPr>
          <w:rFonts w:ascii="Times New Roman"/>
          <w:b w:val="false"/>
          <w:i w:val="false"/>
          <w:color w:val="000000"/>
          <w:sz w:val="28"/>
        </w:rPr>
        <w:t>
                 М.О.                                   М.О.
</w:t>
      </w:r>
    </w:p>
    <w:p>
      <w:pPr>
        <w:spacing w:after="0"/>
        <w:ind w:left="0"/>
        <w:jc w:val="both"/>
      </w:pPr>
      <w:r>
        <w:rPr>
          <w:rFonts w:ascii="Times New Roman"/>
          <w:b w:val="false"/>
          <w:i w:val="false"/>
          <w:color w:val="000000"/>
          <w:sz w:val="28"/>
        </w:rPr>
        <w:t>
     ______ жылға арналған мемлекеттік мекемелердің ақылы қызметтерді 
</w:t>
      </w:r>
      <w:r>
        <w:br/>
      </w:r>
      <w:r>
        <w:rPr>
          <w:rFonts w:ascii="Times New Roman"/>
          <w:b w:val="false"/>
          <w:i w:val="false"/>
          <w:color w:val="000000"/>
          <w:sz w:val="28"/>
        </w:rPr>
        <w:t>
     іске асыруынан алынған қаражат бойынша кірістер мен шығыстарының 
</w:t>
      </w:r>
      <w:r>
        <w:br/>
      </w:r>
      <w:r>
        <w:rPr>
          <w:rFonts w:ascii="Times New Roman"/>
          <w:b w:val="false"/>
          <w:i w:val="false"/>
          <w:color w:val="000000"/>
          <w:sz w:val="28"/>
        </w:rPr>
        <w:t>
                 жиынтық жоспарының және жоспарының өзгеруі туралы
</w:t>
      </w:r>
    </w:p>
    <w:p>
      <w:pPr>
        <w:spacing w:after="0"/>
        <w:ind w:left="0"/>
        <w:jc w:val="both"/>
      </w:pPr>
      <w:r>
        <w:rPr>
          <w:rFonts w:ascii="Times New Roman"/>
          <w:b w:val="false"/>
          <w:i w:val="false"/>
          <w:color w:val="000000"/>
          <w:sz w:val="28"/>
        </w:rPr>
        <w:t>
</w:t>
      </w:r>
      <w:r>
        <w:rPr>
          <w:rFonts w:ascii="Times New Roman"/>
          <w:b/>
          <w:i w:val="false"/>
          <w:color w:val="000000"/>
          <w:sz w:val="28"/>
        </w:rPr>
        <w:t>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Функционалдық топ                              ________
</w:t>
      </w:r>
      <w:r>
        <w:br/>
      </w:r>
      <w:r>
        <w:rPr>
          <w:rFonts w:ascii="Times New Roman"/>
          <w:b w:val="false"/>
          <w:i w:val="false"/>
          <w:color w:val="000000"/>
          <w:sz w:val="28"/>
        </w:rPr>
        <w:t>
Ішкі функция                                   ________
</w:t>
      </w:r>
      <w:r>
        <w:br/>
      </w:r>
      <w:r>
        <w:rPr>
          <w:rFonts w:ascii="Times New Roman"/>
          <w:b w:val="false"/>
          <w:i w:val="false"/>
          <w:color w:val="000000"/>
          <w:sz w:val="28"/>
        </w:rPr>
        <w:t>
Бюджеттік бағдарламалардың әкімшісі            ________
</w:t>
      </w:r>
      <w:r>
        <w:br/>
      </w:r>
      <w:r>
        <w:rPr>
          <w:rFonts w:ascii="Times New Roman"/>
          <w:b w:val="false"/>
          <w:i w:val="false"/>
          <w:color w:val="000000"/>
          <w:sz w:val="28"/>
        </w:rPr>
        <w:t>
Бағдарлама                                     ________
</w:t>
      </w:r>
      <w:r>
        <w:br/>
      </w:r>
      <w:r>
        <w:rPr>
          <w:rFonts w:ascii="Times New Roman"/>
          <w:b w:val="false"/>
          <w:i w:val="false"/>
          <w:color w:val="000000"/>
          <w:sz w:val="28"/>
        </w:rPr>
        <w:t>
Кіші бағдарлама                                ________
</w:t>
      </w:r>
      <w:r>
        <w:br/>
      </w:r>
      <w:r>
        <w:rPr>
          <w:rFonts w:ascii="Times New Roman"/>
          <w:b w:val="false"/>
          <w:i w:val="false"/>
          <w:color w:val="000000"/>
          <w:sz w:val="28"/>
        </w:rPr>
        <w:t>
Ақылы қызметтердің түрі                        ________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Көрсеткіштер !Азайту !Жолдар   ! Тоқсандар бойынша сомасы      !Жиыны
</w:t>
      </w:r>
      <w:r>
        <w:br/>
      </w:r>
      <w:r>
        <w:rPr>
          <w:rFonts w:ascii="Times New Roman"/>
          <w:b w:val="false"/>
          <w:i w:val="false"/>
          <w:color w:val="000000"/>
          <w:sz w:val="28"/>
        </w:rPr>
        <w:t>
                  !немесе !коды/    !-------------------------------!
</w:t>
      </w:r>
      <w:r>
        <w:br/>
      </w:r>
      <w:r>
        <w:rPr>
          <w:rFonts w:ascii="Times New Roman"/>
          <w:b w:val="false"/>
          <w:i w:val="false"/>
          <w:color w:val="000000"/>
          <w:sz w:val="28"/>
        </w:rPr>
        <w:t>
                  !арттыру!ерекшелік!   1   !   2   !   3   !   4   !
</w:t>
      </w:r>
      <w:r>
        <w:br/>
      </w:r>
      <w:r>
        <w:rPr>
          <w:rFonts w:ascii="Times New Roman"/>
          <w:b w:val="false"/>
          <w:i w:val="false"/>
          <w:color w:val="000000"/>
          <w:sz w:val="28"/>
        </w:rPr>
        <w:t>
                  !       !коды     !       !       !       !       !
</w:t>
      </w:r>
      <w:r>
        <w:br/>
      </w:r>
      <w:r>
        <w:rPr>
          <w:rFonts w:ascii="Times New Roman"/>
          <w:b w:val="false"/>
          <w:i w:val="false"/>
          <w:color w:val="000000"/>
          <w:sz w:val="28"/>
        </w:rPr>
        <w:t>
---------------------------------------------------------------------------
</w:t>
      </w:r>
      <w:r>
        <w:br/>
      </w:r>
      <w:r>
        <w:rPr>
          <w:rFonts w:ascii="Times New Roman"/>
          <w:b w:val="false"/>
          <w:i w:val="false"/>
          <w:color w:val="000000"/>
          <w:sz w:val="28"/>
        </w:rPr>
        <w:t>
Кірістер, барлығы            010
</w:t>
      </w:r>
    </w:p>
    <w:p>
      <w:pPr>
        <w:spacing w:after="0"/>
        <w:ind w:left="0"/>
        <w:jc w:val="both"/>
      </w:pPr>
      <w:r>
        <w:rPr>
          <w:rFonts w:ascii="Times New Roman"/>
          <w:b w:val="false"/>
          <w:i w:val="false"/>
          <w:color w:val="000000"/>
          <w:sz w:val="28"/>
        </w:rPr>
        <w:t>
  Жыл басындағы              011
</w:t>
      </w:r>
      <w:r>
        <w:br/>
      </w:r>
      <w:r>
        <w:rPr>
          <w:rFonts w:ascii="Times New Roman"/>
          <w:b w:val="false"/>
          <w:i w:val="false"/>
          <w:color w:val="000000"/>
          <w:sz w:val="28"/>
        </w:rPr>
        <w:t>
  қаражаттың қалдығы
</w:t>
      </w:r>
    </w:p>
    <w:p>
      <w:pPr>
        <w:spacing w:after="0"/>
        <w:ind w:left="0"/>
        <w:jc w:val="both"/>
      </w:pPr>
      <w:r>
        <w:rPr>
          <w:rFonts w:ascii="Times New Roman"/>
          <w:b w:val="false"/>
          <w:i w:val="false"/>
          <w:color w:val="000000"/>
          <w:sz w:val="28"/>
        </w:rPr>
        <w:t>
  Ағымдағы жылдың
</w:t>
      </w:r>
      <w:r>
        <w:br/>
      </w:r>
      <w:r>
        <w:rPr>
          <w:rFonts w:ascii="Times New Roman"/>
          <w:b w:val="false"/>
          <w:i w:val="false"/>
          <w:color w:val="000000"/>
          <w:sz w:val="28"/>
        </w:rPr>
        <w:t>
  түсімі                     012
</w:t>
      </w:r>
    </w:p>
    <w:p>
      <w:pPr>
        <w:spacing w:after="0"/>
        <w:ind w:left="0"/>
        <w:jc w:val="both"/>
      </w:pPr>
      <w:r>
        <w:rPr>
          <w:rFonts w:ascii="Times New Roman"/>
          <w:b w:val="false"/>
          <w:i w:val="false"/>
          <w:color w:val="000000"/>
          <w:sz w:val="28"/>
        </w:rPr>
        <w:t>
Шығыстар, барлығы            020
</w:t>
      </w:r>
      <w:r>
        <w:br/>
      </w: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Бюджеттің кірісіне
</w:t>
      </w:r>
      <w:r>
        <w:br/>
      </w:r>
      <w:r>
        <w:rPr>
          <w:rFonts w:ascii="Times New Roman"/>
          <w:b w:val="false"/>
          <w:i w:val="false"/>
          <w:color w:val="000000"/>
          <w:sz w:val="28"/>
        </w:rPr>
        <w:t>
аударуға жатады              021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color w:val="000000"/>
          <w:sz w:val="28"/>
        </w:rPr>
        <w:t>
Мемлекеттік мекеменің басшысы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Қаржы қызметінің басшысы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(Бас бухгалтер)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Ақылы қызмет көрсетуді іске      
</w:t>
      </w:r>
      <w:r>
        <w:br/>
      </w:r>
      <w:r>
        <w:rPr>
          <w:rFonts w:ascii="Times New Roman"/>
          <w:b w:val="false"/>
          <w:i w:val="false"/>
          <w:color w:val="000000"/>
          <w:sz w:val="28"/>
        </w:rPr>
        <w:t>
асырудан, демеушілік және қайырымдылық 
</w:t>
      </w:r>
      <w:r>
        <w:br/>
      </w:r>
      <w:r>
        <w:rPr>
          <w:rFonts w:ascii="Times New Roman"/>
          <w:b w:val="false"/>
          <w:i w:val="false"/>
          <w:color w:val="000000"/>
          <w:sz w:val="28"/>
        </w:rPr>
        <w:t>
көмек көрсетуден алынатын қаражаттарды,
</w:t>
      </w:r>
      <w:r>
        <w:br/>
      </w:r>
      <w:r>
        <w:rPr>
          <w:rFonts w:ascii="Times New Roman"/>
          <w:b w:val="false"/>
          <w:i w:val="false"/>
          <w:color w:val="000000"/>
          <w:sz w:val="28"/>
        </w:rPr>
        <w:t>
мемлекеттік мекемелердің депозиттік  
</w:t>
      </w:r>
      <w:r>
        <w:br/>
      </w:r>
      <w:r>
        <w:rPr>
          <w:rFonts w:ascii="Times New Roman"/>
          <w:b w:val="false"/>
          <w:i w:val="false"/>
          <w:color w:val="000000"/>
          <w:sz w:val="28"/>
        </w:rPr>
        <w:t>
сомалары мен сақтандыру төлемдерiн    
</w:t>
      </w:r>
      <w:r>
        <w:br/>
      </w:r>
      <w:r>
        <w:rPr>
          <w:rFonts w:ascii="Times New Roman"/>
          <w:b w:val="false"/>
          <w:i w:val="false"/>
          <w:color w:val="000000"/>
          <w:sz w:val="28"/>
        </w:rPr>
        <w:t>
қалыптастыру, пайдалану және есепке
</w:t>
      </w:r>
      <w:r>
        <w:br/>
      </w:r>
      <w:r>
        <w:rPr>
          <w:rFonts w:ascii="Times New Roman"/>
          <w:b w:val="false"/>
          <w:i w:val="false"/>
          <w:color w:val="000000"/>
          <w:sz w:val="28"/>
        </w:rPr>
        <w:t>
алу тәртібі туралы қағидаға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жаңа редакцияда жазылды - ҚР Қаржы министрінің 2001 жылғы 7 сәуірдегі N 177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өзгертілді - ҚР Қаржы министрлігінің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01______ ж. арналған бюджет _________ есебінен
</w:t>
      </w:r>
      <w:r>
        <w:br/>
      </w:r>
      <w:r>
        <w:rPr>
          <w:rFonts w:ascii="Times New Roman"/>
          <w:b w:val="false"/>
          <w:i w:val="false"/>
          <w:color w:val="000000"/>
          <w:sz w:val="28"/>
        </w:rPr>
        <w:t>
     ұсталатын мемлекеттік мекемелердің ақылы қызмет көрсетуді
</w:t>
      </w:r>
      <w:r>
        <w:br/>
      </w:r>
      <w:r>
        <w:rPr>
          <w:rFonts w:ascii="Times New Roman"/>
          <w:b w:val="false"/>
          <w:i w:val="false"/>
          <w:color w:val="000000"/>
          <w:sz w:val="28"/>
        </w:rPr>
        <w:t>
         сатудан алатын қаражатын пайдалану туралы есеп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
</w:t>
      </w:r>
      <w:r>
        <w:br/>
      </w:r>
      <w:r>
        <w:rPr>
          <w:rFonts w:ascii="Times New Roman"/>
          <w:b w:val="false"/>
          <w:i w:val="false"/>
          <w:color w:val="000000"/>
          <w:sz w:val="28"/>
        </w:rPr>
        <w:t>
                    Кодтары               !Жылдық!  Кірістер  !  Шығыстар
</w:t>
      </w:r>
      <w:r>
        <w:br/>
      </w:r>
      <w:r>
        <w:rPr>
          <w:rFonts w:ascii="Times New Roman"/>
          <w:b w:val="false"/>
          <w:i w:val="false"/>
          <w:color w:val="000000"/>
          <w:sz w:val="28"/>
        </w:rPr>
        <w:t>
------------------------------------------!жоспар!------------!------------
</w:t>
      </w:r>
      <w:r>
        <w:br/>
      </w:r>
      <w:r>
        <w:rPr>
          <w:rFonts w:ascii="Times New Roman"/>
          <w:b w:val="false"/>
          <w:i w:val="false"/>
          <w:color w:val="000000"/>
          <w:sz w:val="28"/>
        </w:rPr>
        <w:t>
Функционалдық топ                         !      !Жоспар!Есеп !Жоспар! Есеп
</w:t>
      </w:r>
      <w:r>
        <w:br/>
      </w:r>
      <w:r>
        <w:rPr>
          <w:rFonts w:ascii="Times New Roman"/>
          <w:b w:val="false"/>
          <w:i w:val="false"/>
          <w:color w:val="000000"/>
          <w:sz w:val="28"/>
        </w:rPr>
        <w:t>
   Ішкі функция                           !      !      !кас. !      !кас.
</w:t>
      </w:r>
      <w:r>
        <w:br/>
      </w:r>
      <w:r>
        <w:rPr>
          <w:rFonts w:ascii="Times New Roman"/>
          <w:b w:val="false"/>
          <w:i w:val="false"/>
          <w:color w:val="000000"/>
          <w:sz w:val="28"/>
        </w:rPr>
        <w:t>
      Әкімшілік бағдарламасы              !      !      !салық!      !салық
</w:t>
      </w:r>
      <w:r>
        <w:br/>
      </w:r>
      <w:r>
        <w:rPr>
          <w:rFonts w:ascii="Times New Roman"/>
          <w:b w:val="false"/>
          <w:i w:val="false"/>
          <w:color w:val="000000"/>
          <w:sz w:val="28"/>
        </w:rPr>
        <w:t>
         Бағдарлама                       !      !      !атқа.!      !атқа.
</w:t>
      </w:r>
      <w:r>
        <w:br/>
      </w:r>
      <w:r>
        <w:rPr>
          <w:rFonts w:ascii="Times New Roman"/>
          <w:b w:val="false"/>
          <w:i w:val="false"/>
          <w:color w:val="000000"/>
          <w:sz w:val="28"/>
        </w:rPr>
        <w:t>
           Кіші бағдарлама                !      !      !рылуы!      !рылуы
</w:t>
      </w:r>
      <w:r>
        <w:br/>
      </w:r>
      <w:r>
        <w:rPr>
          <w:rFonts w:ascii="Times New Roman"/>
          <w:b w:val="false"/>
          <w:i w:val="false"/>
          <w:color w:val="000000"/>
          <w:sz w:val="28"/>
        </w:rPr>
        <w:t>
              Ақылы қызметтер             !      !      !     !      !
</w:t>
      </w:r>
      <w:r>
        <w:br/>
      </w:r>
      <w:r>
        <w:rPr>
          <w:rFonts w:ascii="Times New Roman"/>
          <w:b w:val="false"/>
          <w:i w:val="false"/>
          <w:color w:val="000000"/>
          <w:sz w:val="28"/>
        </w:rPr>
        <w:t>
                 Жол/ерекшілік            !      !      !     !      !
</w:t>
      </w:r>
      <w:r>
        <w:br/>
      </w:r>
      <w:r>
        <w:rPr>
          <w:rFonts w:ascii="Times New Roman"/>
          <w:b w:val="false"/>
          <w:i w:val="false"/>
          <w:color w:val="000000"/>
          <w:sz w:val="28"/>
        </w:rPr>
        <w:t>
                     Атауы                !      !      !     !      !
</w:t>
      </w:r>
      <w:r>
        <w:br/>
      </w:r>
      <w:r>
        <w:rPr>
          <w:rFonts w:ascii="Times New Roman"/>
          <w:b w:val="false"/>
          <w:i w:val="false"/>
          <w:color w:val="000000"/>
          <w:sz w:val="28"/>
        </w:rPr>
        <w:t>
---------------------------------------------------------------------------
</w:t>
      </w:r>
      <w:r>
        <w:br/>
      </w:r>
      <w:r>
        <w:rPr>
          <w:rFonts w:ascii="Times New Roman"/>
          <w:b w:val="false"/>
          <w:i w:val="false"/>
          <w:color w:val="000000"/>
          <w:sz w:val="28"/>
        </w:rPr>
        <w:t>
1!2 !3 !4 !5 !6 !7 !           8         !  9   !  10  !  11 !  12  !  13
</w:t>
      </w:r>
      <w:r>
        <w:br/>
      </w:r>
      <w:r>
        <w:rPr>
          <w:rFonts w:ascii="Times New Roman"/>
          <w:b w:val="false"/>
          <w:i w:val="false"/>
          <w:color w:val="000000"/>
          <w:sz w:val="28"/>
        </w:rPr>
        <w:t>
---------------------------------------------------------------------------
</w:t>
      </w:r>
      <w:r>
        <w:br/>
      </w:r>
      <w:r>
        <w:rPr>
          <w:rFonts w:ascii="Times New Roman"/>
          <w:b w:val="false"/>
          <w:i w:val="false"/>
          <w:color w:val="000000"/>
          <w:sz w:val="28"/>
        </w:rPr>
        <w:t>
                 010 Кірістер, барлығы                           х      х
</w:t>
      </w:r>
      <w:r>
        <w:br/>
      </w:r>
      <w:r>
        <w:rPr>
          <w:rFonts w:ascii="Times New Roman"/>
          <w:b w:val="false"/>
          <w:i w:val="false"/>
          <w:color w:val="000000"/>
          <w:sz w:val="28"/>
        </w:rPr>
        <w:t>
                 011 Жыл басындағы
</w:t>
      </w:r>
      <w:r>
        <w:br/>
      </w:r>
      <w:r>
        <w:rPr>
          <w:rFonts w:ascii="Times New Roman"/>
          <w:b w:val="false"/>
          <w:i w:val="false"/>
          <w:color w:val="000000"/>
          <w:sz w:val="28"/>
        </w:rPr>
        <w:t>
                     қаражаттардың қалдығы
</w:t>
      </w:r>
      <w:r>
        <w:br/>
      </w:r>
      <w:r>
        <w:rPr>
          <w:rFonts w:ascii="Times New Roman"/>
          <w:b w:val="false"/>
          <w:i w:val="false"/>
          <w:color w:val="000000"/>
          <w:sz w:val="28"/>
        </w:rPr>
        <w:t>
                 012 Ағымдағы жылы түскен 
</w:t>
      </w:r>
      <w:r>
        <w:br/>
      </w:r>
      <w:r>
        <w:rPr>
          <w:rFonts w:ascii="Times New Roman"/>
          <w:b w:val="false"/>
          <w:i w:val="false"/>
          <w:color w:val="000000"/>
          <w:sz w:val="28"/>
        </w:rPr>
        <w:t>
                     түсімдер
</w:t>
      </w:r>
      <w:r>
        <w:br/>
      </w:r>
      <w:r>
        <w:rPr>
          <w:rFonts w:ascii="Times New Roman"/>
          <w:b w:val="false"/>
          <w:i w:val="false"/>
          <w:color w:val="000000"/>
          <w:sz w:val="28"/>
        </w:rPr>
        <w:t>
                 020 Шығыстар, барлығы               х      х
</w:t>
      </w:r>
      <w:r>
        <w:br/>
      </w:r>
      <w:r>
        <w:rPr>
          <w:rFonts w:ascii="Times New Roman"/>
          <w:b w:val="false"/>
          <w:i w:val="false"/>
          <w:color w:val="000000"/>
          <w:sz w:val="28"/>
        </w:rPr>
        <w:t>
                     Әрбір ерекшелік
</w:t>
      </w:r>
      <w:r>
        <w:br/>
      </w:r>
      <w:r>
        <w:rPr>
          <w:rFonts w:ascii="Times New Roman"/>
          <w:b w:val="false"/>
          <w:i w:val="false"/>
          <w:color w:val="000000"/>
          <w:sz w:val="28"/>
        </w:rPr>
        <w:t>
                     бойынша                         х      х
</w:t>
      </w:r>
      <w:r>
        <w:br/>
      </w:r>
      <w:r>
        <w:rPr>
          <w:rFonts w:ascii="Times New Roman"/>
          <w:b w:val="false"/>
          <w:i w:val="false"/>
          <w:color w:val="000000"/>
          <w:sz w:val="28"/>
        </w:rPr>
        <w:t>
                 021 Бюджет кірісіне аудару          х      х
</w:t>
      </w:r>
      <w:r>
        <w:br/>
      </w:r>
      <w:r>
        <w:rPr>
          <w:rFonts w:ascii="Times New Roman"/>
          <w:b w:val="false"/>
          <w:i w:val="false"/>
          <w:color w:val="000000"/>
          <w:sz w:val="28"/>
        </w:rPr>
        <w:t>
                 030 Есепті кезеңнің 
</w:t>
      </w:r>
      <w:r>
        <w:br/>
      </w:r>
      <w:r>
        <w:rPr>
          <w:rFonts w:ascii="Times New Roman"/>
          <w:b w:val="false"/>
          <w:i w:val="false"/>
          <w:color w:val="000000"/>
          <w:sz w:val="28"/>
        </w:rPr>
        <w:t>
                     соңына арналған
</w:t>
      </w:r>
      <w:r>
        <w:br/>
      </w:r>
      <w:r>
        <w:rPr>
          <w:rFonts w:ascii="Times New Roman"/>
          <w:b w:val="false"/>
          <w:i w:val="false"/>
          <w:color w:val="000000"/>
          <w:sz w:val="28"/>
        </w:rPr>
        <w:t>
                     қаражаттың қалдығы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color w:val="000000"/>
          <w:sz w:val="28"/>
        </w:rPr>
        <w:t>
 Қазынашылық комитетінің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(Жергiлiктi уәкiлеттi органның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Республикалық бюджет бойынша бухгалтерлік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есеп және есептілік басқармасының бастығы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 бухгалтер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Ақылы қызмет көрсетуді іске      
</w:t>
      </w:r>
      <w:r>
        <w:br/>
      </w:r>
      <w:r>
        <w:rPr>
          <w:rFonts w:ascii="Times New Roman"/>
          <w:b w:val="false"/>
          <w:i w:val="false"/>
          <w:color w:val="000000"/>
          <w:sz w:val="28"/>
        </w:rPr>
        <w:t>
асырудан, демеушілік және қайырымдылық 
</w:t>
      </w:r>
      <w:r>
        <w:br/>
      </w:r>
      <w:r>
        <w:rPr>
          <w:rFonts w:ascii="Times New Roman"/>
          <w:b w:val="false"/>
          <w:i w:val="false"/>
          <w:color w:val="000000"/>
          <w:sz w:val="28"/>
        </w:rPr>
        <w:t>
көмек көрсетуден алынатын қаражаттарды,
</w:t>
      </w:r>
      <w:r>
        <w:br/>
      </w:r>
      <w:r>
        <w:rPr>
          <w:rFonts w:ascii="Times New Roman"/>
          <w:b w:val="false"/>
          <w:i w:val="false"/>
          <w:color w:val="000000"/>
          <w:sz w:val="28"/>
        </w:rPr>
        <w:t>
мемлекеттік мекемелердің депозиттік  
</w:t>
      </w:r>
      <w:r>
        <w:br/>
      </w:r>
      <w:r>
        <w:rPr>
          <w:rFonts w:ascii="Times New Roman"/>
          <w:b w:val="false"/>
          <w:i w:val="false"/>
          <w:color w:val="000000"/>
          <w:sz w:val="28"/>
        </w:rPr>
        <w:t>
сомалары мен сақтандыру төлемдерiн    
</w:t>
      </w:r>
      <w:r>
        <w:br/>
      </w:r>
      <w:r>
        <w:rPr>
          <w:rFonts w:ascii="Times New Roman"/>
          <w:b w:val="false"/>
          <w:i w:val="false"/>
          <w:color w:val="000000"/>
          <w:sz w:val="28"/>
        </w:rPr>
        <w:t>
қалыптастыру, пайдалану және есепке
</w:t>
      </w:r>
      <w:r>
        <w:br/>
      </w:r>
      <w:r>
        <w:rPr>
          <w:rFonts w:ascii="Times New Roman"/>
          <w:b w:val="false"/>
          <w:i w:val="false"/>
          <w:color w:val="000000"/>
          <w:sz w:val="28"/>
        </w:rPr>
        <w:t>
алу тәртібі туралы қағидаға     
</w:t>
      </w:r>
      <w:r>
        <w:br/>
      </w:r>
      <w:r>
        <w:rPr>
          <w:rFonts w:ascii="Times New Roman"/>
          <w:b w:val="false"/>
          <w:i w:val="false"/>
          <w:color w:val="000000"/>
          <w:sz w:val="28"/>
        </w:rPr>
        <w:t>
N 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 өзгертілді - ҚР Қаржы министрлігінің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 өзгертілді - ҚР Қаржы министрінің 2003 жылғы 4 шілдедегі N 254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(Қазынашылықтың аумақтық органы жергіліктi уәкiлеттi органы)
</w:t>
      </w:r>
    </w:p>
    <w:p>
      <w:pPr>
        <w:spacing w:after="0"/>
        <w:ind w:left="0"/>
        <w:jc w:val="both"/>
      </w:pPr>
      <w:r>
        <w:rPr>
          <w:rFonts w:ascii="Times New Roman"/>
          <w:b w:val="false"/>
          <w:i w:val="false"/>
          <w:color w:val="000000"/>
          <w:sz w:val="28"/>
        </w:rPr>
        <w:t>
      _______ жылғы " ___ " ________________ N 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Демеушілік және қайырымдылық көмек көрсету жөнiндегi
</w:t>
      </w:r>
      <w:r>
        <w:br/>
      </w:r>
      <w:r>
        <w:rPr>
          <w:rFonts w:ascii="Times New Roman"/>
          <w:b w:val="false"/>
          <w:i w:val="false"/>
          <w:color w:val="000000"/>
          <w:sz w:val="28"/>
        </w:rPr>
        <w:t>
               шот ашуға (әрекет ету мерзімін ұзартуға) 
</w:t>
      </w:r>
    </w:p>
    <w:p>
      <w:pPr>
        <w:spacing w:after="0"/>
        <w:ind w:left="0"/>
        <w:jc w:val="both"/>
      </w:pPr>
      <w:r>
        <w:rPr>
          <w:rFonts w:ascii="Times New Roman"/>
          <w:b w:val="false"/>
          <w:i w:val="false"/>
          <w:color w:val="000000"/>
          <w:sz w:val="28"/>
        </w:rPr>
        <w:t>
</w:t>
      </w:r>
      <w:r>
        <w:rPr>
          <w:rFonts w:ascii="Times New Roman"/>
          <w:b/>
          <w:i w:val="false"/>
          <w:color w:val="000000"/>
          <w:sz w:val="28"/>
        </w:rPr>
        <w:t>
Рұқсат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 бюджетте тұратын 
</w:t>
      </w:r>
      <w:r>
        <w:br/>
      </w:r>
      <w:r>
        <w:rPr>
          <w:rFonts w:ascii="Times New Roman"/>
          <w:b w:val="false"/>
          <w:i w:val="false"/>
          <w:color w:val="000000"/>
          <w:sz w:val="28"/>
        </w:rPr>
        <w:t>
              (бюджеттің атауы)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(мемлекеттік мекеменің атауы)
</w:t>
      </w:r>
      <w:r>
        <w:br/>
      </w:r>
      <w:r>
        <w:rPr>
          <w:rFonts w:ascii="Times New Roman"/>
          <w:b w:val="false"/>
          <w:i w:val="false"/>
          <w:color w:val="000000"/>
          <w:sz w:val="28"/>
        </w:rPr>
        <w:t>
________________________________________________________________________ ___________________________________________ есептеу үшін демеушілік және 
</w:t>
      </w:r>
      <w:r>
        <w:br/>
      </w:r>
      <w:r>
        <w:rPr>
          <w:rFonts w:ascii="Times New Roman"/>
          <w:b w:val="false"/>
          <w:i w:val="false"/>
          <w:color w:val="000000"/>
          <w:sz w:val="28"/>
        </w:rPr>
        <w:t>
(валютаның атауы (теңге немесе шет. валютаның түрі)
</w:t>
      </w:r>
      <w:r>
        <w:br/>
      </w:r>
      <w:r>
        <w:rPr>
          <w:rFonts w:ascii="Times New Roman"/>
          <w:b w:val="false"/>
          <w:i w:val="false"/>
          <w:color w:val="000000"/>
          <w:sz w:val="28"/>
        </w:rPr>
        <w:t>
қайырымдылық көмек көрсету үшін шот ашуға (демеушілік және қайырымдылық
</w:t>
      </w:r>
      <w:r>
        <w:br/>
      </w:r>
      <w:r>
        <w:rPr>
          <w:rFonts w:ascii="Times New Roman"/>
          <w:b w:val="false"/>
          <w:i w:val="false"/>
          <w:color w:val="000000"/>
          <w:sz w:val="28"/>
        </w:rPr>
        <w:t>
көмек көрсету жөнiндегi шоттың әрекет ету мерзімін ұзартуға) рұқсат
</w:t>
      </w:r>
      <w:r>
        <w:br/>
      </w:r>
      <w:r>
        <w:rPr>
          <w:rFonts w:ascii="Times New Roman"/>
          <w:b w:val="false"/>
          <w:i w:val="false"/>
          <w:color w:val="000000"/>
          <w:sz w:val="28"/>
        </w:rPr>
        <w:t>
етіледі.
</w:t>
      </w:r>
      <w:r>
        <w:br/>
      </w:r>
      <w:r>
        <w:rPr>
          <w:rFonts w:ascii="Times New Roman"/>
          <w:b w:val="false"/>
          <w:i w:val="false"/>
          <w:color w:val="000000"/>
          <w:sz w:val="28"/>
        </w:rPr>
        <w:t>
</w:t>
      </w:r>
      <w:r>
        <w:br/>
      </w:r>
      <w:r>
        <w:rPr>
          <w:rFonts w:ascii="Times New Roman"/>
          <w:b w:val="false"/>
          <w:i w:val="false"/>
          <w:color w:val="000000"/>
          <w:sz w:val="28"/>
        </w:rPr>
        <w:t>
Рұқсат _____________________________________________ ____________ " __ "
</w:t>
      </w:r>
      <w:r>
        <w:br/>
      </w:r>
      <w:r>
        <w:rPr>
          <w:rFonts w:ascii="Times New Roman"/>
          <w:b w:val="false"/>
          <w:i w:val="false"/>
          <w:color w:val="000000"/>
          <w:sz w:val="28"/>
        </w:rPr>
        <w:t>
        (құжаттың және бюджеттiк бағдарламалар әкiмшiсiнiң атауы)
</w:t>
      </w:r>
      <w:r>
        <w:br/>
      </w:r>
      <w:r>
        <w:rPr>
          <w:rFonts w:ascii="Times New Roman"/>
          <w:b w:val="false"/>
          <w:i w:val="false"/>
          <w:color w:val="000000"/>
          <w:sz w:val="28"/>
        </w:rPr>
        <w:t>
</w:t>
      </w:r>
      <w:r>
        <w:br/>
      </w:r>
      <w:r>
        <w:rPr>
          <w:rFonts w:ascii="Times New Roman"/>
          <w:b w:val="false"/>
          <w:i w:val="false"/>
          <w:color w:val="000000"/>
          <w:sz w:val="28"/>
        </w:rPr>
        <w:t>
_______________________________ N _______ өтініші және заңнама актiсi
</w:t>
      </w:r>
      <w:r>
        <w:br/>
      </w:r>
      <w:r>
        <w:rPr>
          <w:rFonts w:ascii="Times New Roman"/>
          <w:b w:val="false"/>
          <w:i w:val="false"/>
          <w:color w:val="000000"/>
          <w:sz w:val="28"/>
        </w:rPr>
        <w:t>
негізінде берілді және ___________________________ дейін әрекет етеді.
</w:t>
      </w:r>
      <w:r>
        <w:br/>
      </w:r>
      <w:r>
        <w:rPr>
          <w:rFonts w:ascii="Times New Roman"/>
          <w:b w:val="false"/>
          <w:i w:val="false"/>
          <w:color w:val="000000"/>
          <w:sz w:val="28"/>
        </w:rPr>
        <w:t>
                          (мерзімі көрсетіледі)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(Қазынашылықтың (жергіліктi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уәкiлеттi органының)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аумақтық органының басшысы)
</w:t>
      </w:r>
      <w:r>
        <w:rPr>
          <w:rFonts w:ascii="Times New Roman"/>
          <w:b w:val="false"/>
          <w:i w:val="false"/>
          <w:color w:val="000000"/>
          <w:sz w:val="28"/>
        </w:rPr>
        <w:t>
      ___________________________ (қолы)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және жиынтық баланстар бөлімінің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(бас бухгалтері)
</w:t>
      </w:r>
      <w:r>
        <w:rPr>
          <w:rFonts w:ascii="Times New Roman"/>
          <w:b w:val="false"/>
          <w:i w:val="false"/>
          <w:color w:val="000000"/>
          <w:sz w:val="28"/>
        </w:rPr>
        <w:t>
         ___________________________ (қолы)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Қазынашылықтың белгілері
</w:t>
      </w:r>
      <w:r>
        <w:br/>
      </w:r>
      <w:r>
        <w:rPr>
          <w:rFonts w:ascii="Times New Roman"/>
          <w:b w:val="false"/>
          <w:i w:val="false"/>
          <w:color w:val="000000"/>
          <w:sz w:val="28"/>
        </w:rPr>
        <w:t>
</w:t>
      </w:r>
      <w:r>
        <w:br/>
      </w:r>
      <w:r>
        <w:rPr>
          <w:rFonts w:ascii="Times New Roman"/>
          <w:b w:val="false"/>
          <w:i w:val="false"/>
          <w:color w:val="000000"/>
          <w:sz w:val="28"/>
        </w:rPr>
        <w:t>
     Шот ашылды ______________________ " __ " _____________ N __________
</w:t>
      </w:r>
      <w:r>
        <w:br/>
      </w:r>
      <w:r>
        <w:rPr>
          <w:rFonts w:ascii="Times New Roman"/>
          <w:b w:val="false"/>
          <w:i w:val="false"/>
          <w:color w:val="000000"/>
          <w:sz w:val="28"/>
        </w:rPr>
        <w:t>
</w:t>
      </w:r>
      <w:r>
        <w:br/>
      </w:r>
      <w:r>
        <w:rPr>
          <w:rFonts w:ascii="Times New Roman"/>
          <w:b w:val="false"/>
          <w:i w:val="false"/>
          <w:color w:val="000000"/>
          <w:sz w:val="28"/>
        </w:rPr>
        <w:t>
     Операциялық стол бастығы  __________________________________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Ақылы қызмет көрсетудi iске асырудан, демеушiлік 
</w:t>
      </w:r>
      <w:r>
        <w:br/>
      </w:r>
      <w:r>
        <w:rPr>
          <w:rFonts w:ascii="Times New Roman"/>
          <w:b w:val="false"/>
          <w:i w:val="false"/>
          <w:color w:val="000000"/>
          <w:sz w:val="28"/>
        </w:rPr>
        <w:t>
және қайырымдылық көмек көрсетуден алынатын   
</w:t>
      </w:r>
      <w:r>
        <w:br/>
      </w:r>
      <w:r>
        <w:rPr>
          <w:rFonts w:ascii="Times New Roman"/>
          <w:b w:val="false"/>
          <w:i w:val="false"/>
          <w:color w:val="000000"/>
          <w:sz w:val="28"/>
        </w:rPr>
        <w:t>
қаражаттарды және мемлекеттiк мекемелердiң   
</w:t>
      </w:r>
      <w:r>
        <w:br/>
      </w:r>
      <w:r>
        <w:rPr>
          <w:rFonts w:ascii="Times New Roman"/>
          <w:b w:val="false"/>
          <w:i w:val="false"/>
          <w:color w:val="000000"/>
          <w:sz w:val="28"/>
        </w:rPr>
        <w:t>
депозиттiк сомалары мен сақтандыру төлемдерiн  
</w:t>
      </w:r>
      <w:r>
        <w:br/>
      </w:r>
      <w:r>
        <w:rPr>
          <w:rFonts w:ascii="Times New Roman"/>
          <w:b w:val="false"/>
          <w:i w:val="false"/>
          <w:color w:val="000000"/>
          <w:sz w:val="28"/>
        </w:rPr>
        <w:t>
қалыптастыру, пайдалану және есепке алу тәртiбi 
</w:t>
      </w:r>
      <w:r>
        <w:br/>
      </w:r>
      <w:r>
        <w:rPr>
          <w:rFonts w:ascii="Times New Roman"/>
          <w:b w:val="false"/>
          <w:i w:val="false"/>
          <w:color w:val="000000"/>
          <w:sz w:val="28"/>
        </w:rPr>
        <w:t>
туралы ереженi бекiтуге N 4-1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4-1-қосымшамен толықтырылды - ҚР Қаржы министрлігінің 2003 жылғы 8 мамырдағы N 191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___________________________________
</w:t>
      </w:r>
      <w:r>
        <w:br/>
      </w:r>
      <w:r>
        <w:rPr>
          <w:rFonts w:ascii="Times New Roman"/>
          <w:b w:val="false"/>
          <w:i w:val="false"/>
          <w:color w:val="000000"/>
          <w:sz w:val="28"/>
        </w:rPr>
        <w:t>
 (Қазынашылықтың аумақтық органы
</w:t>
      </w:r>
      <w:r>
        <w:br/>
      </w:r>
      <w:r>
        <w:rPr>
          <w:rFonts w:ascii="Times New Roman"/>
          <w:b w:val="false"/>
          <w:i w:val="false"/>
          <w:color w:val="000000"/>
          <w:sz w:val="28"/>
        </w:rPr>
        <w:t>
  жергіліктi уәкiлеттi органы)
</w:t>
      </w:r>
      <w:r>
        <w:br/>
      </w:r>
      <w:r>
        <w:rPr>
          <w:rFonts w:ascii="Times New Roman"/>
          <w:b w:val="false"/>
          <w:i w:val="false"/>
          <w:color w:val="000000"/>
          <w:sz w:val="28"/>
        </w:rPr>
        <w:t>
_____ жылғы "__"________ N ________
</w:t>
      </w:r>
    </w:p>
    <w:p>
      <w:pPr>
        <w:spacing w:after="0"/>
        <w:ind w:left="0"/>
        <w:jc w:val="both"/>
      </w:pPr>
      <w:r>
        <w:rPr>
          <w:rFonts w:ascii="Times New Roman"/>
          <w:b w:val="false"/>
          <w:i w:val="false"/>
          <w:color w:val="000000"/>
          <w:sz w:val="28"/>
        </w:rPr>
        <w:t>
</w:t>
      </w:r>
      <w:r>
        <w:rPr>
          <w:rFonts w:ascii="Times New Roman"/>
          <w:b/>
          <w:i w:val="false"/>
          <w:color w:val="000000"/>
          <w:sz w:val="28"/>
        </w:rPr>
        <w:t>
Демеушiлiк және қайырымдылық көмек көрсету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үшiн шотқа қаражат есептеуге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рұқсат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 бюджеттен ұсталатын
</w:t>
      </w:r>
      <w:r>
        <w:br/>
      </w:r>
      <w:r>
        <w:rPr>
          <w:rFonts w:ascii="Times New Roman"/>
          <w:b w:val="false"/>
          <w:i w:val="false"/>
          <w:color w:val="000000"/>
          <w:sz w:val="28"/>
        </w:rPr>
        <w:t>
         (бюджеттiң атауы)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(мемлекеттiк мекеменiң атауы)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(пайдалану бағыты)
</w:t>
      </w:r>
    </w:p>
    <w:p>
      <w:pPr>
        <w:spacing w:after="0"/>
        <w:ind w:left="0"/>
        <w:jc w:val="both"/>
      </w:pPr>
      <w:r>
        <w:rPr>
          <w:rFonts w:ascii="Times New Roman"/>
          <w:b w:val="false"/>
          <w:i w:val="false"/>
          <w:color w:val="000000"/>
          <w:sz w:val="28"/>
        </w:rPr>
        <w:t>
бағытталатын ___________________________________________________
</w:t>
      </w:r>
      <w:r>
        <w:br/>
      </w:r>
      <w:r>
        <w:rPr>
          <w:rFonts w:ascii="Times New Roman"/>
          <w:b w:val="false"/>
          <w:i w:val="false"/>
          <w:color w:val="000000"/>
          <w:sz w:val="28"/>
        </w:rPr>
        <w:t>
                      (қаражаттардың түсу көздерi)
</w:t>
      </w:r>
    </w:p>
    <w:p>
      <w:pPr>
        <w:spacing w:after="0"/>
        <w:ind w:left="0"/>
        <w:jc w:val="both"/>
      </w:pPr>
      <w:r>
        <w:rPr>
          <w:rFonts w:ascii="Times New Roman"/>
          <w:b w:val="false"/>
          <w:i w:val="false"/>
          <w:color w:val="000000"/>
          <w:sz w:val="28"/>
        </w:rPr>
        <w:t>
______________________________________ сомасында демеушілік және 
</w:t>
      </w:r>
      <w:r>
        <w:br/>
      </w:r>
      <w:r>
        <w:rPr>
          <w:rFonts w:ascii="Times New Roman"/>
          <w:b w:val="false"/>
          <w:i w:val="false"/>
          <w:color w:val="000000"/>
          <w:sz w:val="28"/>
        </w:rPr>
        <w:t>
(валютаның атауы (теңге немесе шет. валютаның түрi)
</w:t>
      </w:r>
      <w:r>
        <w:br/>
      </w:r>
      <w:r>
        <w:rPr>
          <w:rFonts w:ascii="Times New Roman"/>
          <w:b w:val="false"/>
          <w:i w:val="false"/>
          <w:color w:val="000000"/>
          <w:sz w:val="28"/>
        </w:rPr>
        <w:t>
қайырымдылық көмек көрсету үшiн шотқа есептеуге рұқсат етiледi.
</w:t>
      </w:r>
    </w:p>
    <w:p>
      <w:pPr>
        <w:spacing w:after="0"/>
        <w:ind w:left="0"/>
        <w:jc w:val="both"/>
      </w:pPr>
      <w:r>
        <w:rPr>
          <w:rFonts w:ascii="Times New Roman"/>
          <w:b w:val="false"/>
          <w:i w:val="false"/>
          <w:color w:val="000000"/>
          <w:sz w:val="28"/>
        </w:rPr>
        <w:t>
</w:t>
      </w:r>
      <w:r>
        <w:rPr>
          <w:rFonts w:ascii="Times New Roman"/>
          <w:b/>
          <w:i w:val="false"/>
          <w:color w:val="000000"/>
          <w:sz w:val="28"/>
        </w:rPr>
        <w:t>
Рұқсат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(бюджеттiк бағдарламалар әкiмшiсiнiң атауы)
</w:t>
      </w:r>
    </w:p>
    <w:p>
      <w:pPr>
        <w:spacing w:after="0"/>
        <w:ind w:left="0"/>
        <w:jc w:val="both"/>
      </w:pPr>
      <w:r>
        <w:rPr>
          <w:rFonts w:ascii="Times New Roman"/>
          <w:b w:val="false"/>
          <w:i w:val="false"/>
          <w:color w:val="000000"/>
          <w:sz w:val="28"/>
        </w:rPr>
        <w:t>
____________ "___"_____________ N _____ өтiнiшi және демеушiлiк
</w:t>
      </w:r>
      <w:r>
        <w:br/>
      </w:r>
      <w:r>
        <w:rPr>
          <w:rFonts w:ascii="Times New Roman"/>
          <w:b w:val="false"/>
          <w:i w:val="false"/>
          <w:color w:val="000000"/>
          <w:sz w:val="28"/>
        </w:rPr>
        <w:t>
және қайырымдылық көмек көрсетудi енгiзушiлердiң жазбаша өтiнiмi
</w:t>
      </w:r>
      <w:r>
        <w:br/>
      </w:r>
      <w:r>
        <w:rPr>
          <w:rFonts w:ascii="Times New Roman"/>
          <w:b w:val="false"/>
          <w:i w:val="false"/>
          <w:color w:val="000000"/>
          <w:sz w:val="28"/>
        </w:rPr>
        <w:t>
негiзiнде берілді.
</w:t>
      </w:r>
    </w:p>
    <w:p>
      <w:pPr>
        <w:spacing w:after="0"/>
        <w:ind w:left="0"/>
        <w:jc w:val="both"/>
      </w:pPr>
      <w:r>
        <w:rPr>
          <w:rFonts w:ascii="Times New Roman"/>
          <w:b w:val="false"/>
          <w:i w:val="false"/>
          <w:color w:val="000000"/>
          <w:sz w:val="28"/>
        </w:rPr>
        <w:t>
(Қазынашылықтың (жергiлiктi уәкiлетті органының)
</w:t>
      </w:r>
      <w:r>
        <w:br/>
      </w:r>
      <w:r>
        <w:rPr>
          <w:rFonts w:ascii="Times New Roman"/>
          <w:b w:val="false"/>
          <w:i w:val="false"/>
          <w:color w:val="000000"/>
          <w:sz w:val="28"/>
        </w:rPr>
        <w:t>
аумақтық органының басшысы)
</w:t>
      </w:r>
    </w:p>
    <w:p>
      <w:pPr>
        <w:spacing w:after="0"/>
        <w:ind w:left="0"/>
        <w:jc w:val="both"/>
      </w:pPr>
      <w:r>
        <w:rPr>
          <w:rFonts w:ascii="Times New Roman"/>
          <w:b w:val="false"/>
          <w:i w:val="false"/>
          <w:color w:val="000000"/>
          <w:sz w:val="28"/>
        </w:rPr>
        <w:t>
___________________________ (қолы)
</w:t>
      </w:r>
    </w:p>
    <w:p>
      <w:pPr>
        <w:spacing w:after="0"/>
        <w:ind w:left="0"/>
        <w:jc w:val="both"/>
      </w:pPr>
      <w:r>
        <w:rPr>
          <w:rFonts w:ascii="Times New Roman"/>
          <w:b w:val="false"/>
          <w:i w:val="false"/>
          <w:color w:val="000000"/>
          <w:sz w:val="28"/>
        </w:rPr>
        <w:t>
Мөр     
</w:t>
      </w:r>
    </w:p>
    <w:p>
      <w:pPr>
        <w:spacing w:after="0"/>
        <w:ind w:left="0"/>
        <w:jc w:val="both"/>
      </w:pPr>
      <w:r>
        <w:rPr>
          <w:rFonts w:ascii="Times New Roman"/>
          <w:b w:val="false"/>
          <w:i w:val="false"/>
          <w:color w:val="000000"/>
          <w:sz w:val="28"/>
        </w:rPr>
        <w:t>
</w:t>
      </w:r>
      <w:r>
        <w:rPr>
          <w:rFonts w:ascii="Times New Roman"/>
          <w:b w:val="false"/>
          <w:i w:val="false"/>
          <w:color w:val="000000"/>
          <w:sz w:val="28"/>
        </w:rPr>
        <w:t>
 Ақылы қызмет көрсетуді іске      
</w:t>
      </w:r>
      <w:r>
        <w:br/>
      </w:r>
      <w:r>
        <w:rPr>
          <w:rFonts w:ascii="Times New Roman"/>
          <w:b w:val="false"/>
          <w:i w:val="false"/>
          <w:color w:val="000000"/>
          <w:sz w:val="28"/>
        </w:rPr>
        <w:t>
асырудан, демеушілік және қайырымдылық 
</w:t>
      </w:r>
      <w:r>
        <w:br/>
      </w:r>
      <w:r>
        <w:rPr>
          <w:rFonts w:ascii="Times New Roman"/>
          <w:b w:val="false"/>
          <w:i w:val="false"/>
          <w:color w:val="000000"/>
          <w:sz w:val="28"/>
        </w:rPr>
        <w:t>
көмек көрсетуден алынатын қаражаттарды,
</w:t>
      </w:r>
      <w:r>
        <w:br/>
      </w:r>
      <w:r>
        <w:rPr>
          <w:rFonts w:ascii="Times New Roman"/>
          <w:b w:val="false"/>
          <w:i w:val="false"/>
          <w:color w:val="000000"/>
          <w:sz w:val="28"/>
        </w:rPr>
        <w:t>
мемлекеттік мекемелердің депозиттік  
</w:t>
      </w:r>
      <w:r>
        <w:br/>
      </w:r>
      <w:r>
        <w:rPr>
          <w:rFonts w:ascii="Times New Roman"/>
          <w:b w:val="false"/>
          <w:i w:val="false"/>
          <w:color w:val="000000"/>
          <w:sz w:val="28"/>
        </w:rPr>
        <w:t>
сомалары мен сақтандыру төлемдерiн    
</w:t>
      </w:r>
      <w:r>
        <w:br/>
      </w:r>
      <w:r>
        <w:rPr>
          <w:rFonts w:ascii="Times New Roman"/>
          <w:b w:val="false"/>
          <w:i w:val="false"/>
          <w:color w:val="000000"/>
          <w:sz w:val="28"/>
        </w:rPr>
        <w:t>
қалыптастыру, пайдалану және есепке
</w:t>
      </w:r>
      <w:r>
        <w:br/>
      </w:r>
      <w:r>
        <w:rPr>
          <w:rFonts w:ascii="Times New Roman"/>
          <w:b w:val="false"/>
          <w:i w:val="false"/>
          <w:color w:val="000000"/>
          <w:sz w:val="28"/>
        </w:rPr>
        <w:t>
алу тәртібі туралы қағидаға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 жаңа редакцияда жазылды - ҚР Қаржы министрінің 2001 жылғы 7 сәуірдегі N 177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 өзгертілді - ҚР Қаржы министрлігінің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 өзгертілді - ҚР Қаржы министрінің 2003 жылғы 4 шілдедегі N 254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___________________________________ (ҚР ҚМ Қазынашылық комитеті, Қазынашылықтың аумақтық органы, жергілікті уәкілетті органы)
</w:t>
      </w:r>
      <w:r>
        <w:br/>
      </w:r>
      <w:r>
        <w:rPr>
          <w:rFonts w:ascii="Times New Roman"/>
          <w:b w:val="false"/>
          <w:i w:val="false"/>
          <w:color w:val="000000"/>
          <w:sz w:val="28"/>
        </w:rPr>
        <w:t>
</w:t>
      </w:r>
      <w:r>
        <w:br/>
      </w:r>
      <w:r>
        <w:rPr>
          <w:rFonts w:ascii="Times New Roman"/>
          <w:b w:val="false"/>
          <w:i w:val="false"/>
          <w:color w:val="000000"/>
          <w:sz w:val="28"/>
        </w:rPr>
        <w:t>
_______ж."__"_____________ N____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(Қазынашылықтың аумақтық          
</w:t>
      </w:r>
      <w:r>
        <w:br/>
      </w:r>
      <w:r>
        <w:rPr>
          <w:rFonts w:ascii="Times New Roman"/>
          <w:b w:val="false"/>
          <w:i w:val="false"/>
          <w:color w:val="000000"/>
          <w:sz w:val="28"/>
        </w:rPr>
        <w:t>
                                         органының, екінші деңгейдегі
</w:t>
      </w:r>
      <w:r>
        <w:br/>
      </w:r>
      <w:r>
        <w:rPr>
          <w:rFonts w:ascii="Times New Roman"/>
          <w:b w:val="false"/>
          <w:i w:val="false"/>
          <w:color w:val="000000"/>
          <w:sz w:val="28"/>
        </w:rPr>
        <w:t>
                                         банктің атауы)
</w:t>
      </w:r>
    </w:p>
    <w:p>
      <w:pPr>
        <w:spacing w:after="0"/>
        <w:ind w:left="0"/>
        <w:jc w:val="both"/>
      </w:pPr>
      <w:r>
        <w:rPr>
          <w:rFonts w:ascii="Times New Roman"/>
          <w:b w:val="false"/>
          <w:i w:val="false"/>
          <w:color w:val="000000"/>
          <w:sz w:val="28"/>
        </w:rPr>
        <w:t>
Депозиттік қаражат жөніндегі шот ашуға
</w:t>
      </w:r>
      <w:r>
        <w:br/>
      </w:r>
      <w:r>
        <w:rPr>
          <w:rFonts w:ascii="Times New Roman"/>
          <w:b w:val="false"/>
          <w:i w:val="false"/>
          <w:color w:val="000000"/>
          <w:sz w:val="28"/>
        </w:rPr>
        <w:t>
әрекет ету мерзімін ұзартуға
</w:t>
      </w:r>
    </w:p>
    <w:p>
      <w:pPr>
        <w:spacing w:after="0"/>
        <w:ind w:left="0"/>
        <w:jc w:val="both"/>
      </w:pPr>
      <w:r>
        <w:rPr>
          <w:rFonts w:ascii="Times New Roman"/>
          <w:b w:val="false"/>
          <w:i w:val="false"/>
          <w:color w:val="000000"/>
          <w:sz w:val="28"/>
        </w:rPr>
        <w:t>
</w:t>
      </w:r>
      <w:r>
        <w:rPr>
          <w:rFonts w:ascii="Times New Roman"/>
          <w:b/>
          <w:i w:val="false"/>
          <w:color w:val="000000"/>
          <w:sz w:val="28"/>
        </w:rPr>
        <w:t>
РҰҚСАТ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 бюджеттен қаржыландырылатын
</w:t>
      </w:r>
      <w:r>
        <w:br/>
      </w:r>
      <w:r>
        <w:rPr>
          <w:rFonts w:ascii="Times New Roman"/>
          <w:b w:val="false"/>
          <w:i w:val="false"/>
          <w:color w:val="000000"/>
          <w:sz w:val="28"/>
        </w:rPr>
        <w:t>
               (бюджеттің атауы)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(мемлекеттік мекеменің атауы)
</w:t>
      </w:r>
      <w:r>
        <w:br/>
      </w:r>
      <w:r>
        <w:rPr>
          <w:rFonts w:ascii="Times New Roman"/>
          <w:b w:val="false"/>
          <w:i w:val="false"/>
          <w:color w:val="000000"/>
          <w:sz w:val="28"/>
        </w:rPr>
        <w:t>
________________________________________________________ аударуға жататын
</w:t>
      </w:r>
      <w:r>
        <w:br/>
      </w:r>
      <w:r>
        <w:rPr>
          <w:rFonts w:ascii="Times New Roman"/>
          <w:b w:val="false"/>
          <w:i w:val="false"/>
          <w:color w:val="000000"/>
          <w:sz w:val="28"/>
        </w:rPr>
        <w:t>
                  (бағыты)
</w:t>
      </w:r>
      <w:r>
        <w:br/>
      </w:r>
      <w:r>
        <w:rPr>
          <w:rFonts w:ascii="Times New Roman"/>
          <w:b w:val="false"/>
          <w:i w:val="false"/>
          <w:color w:val="000000"/>
          <w:sz w:val="28"/>
        </w:rPr>
        <w:t>
_________________________________________________________ есепке алу үшін
</w:t>
      </w:r>
      <w:r>
        <w:br/>
      </w:r>
      <w:r>
        <w:rPr>
          <w:rFonts w:ascii="Times New Roman"/>
          <w:b w:val="false"/>
          <w:i w:val="false"/>
          <w:color w:val="000000"/>
          <w:sz w:val="28"/>
        </w:rPr>
        <w:t>
депозиттік қаражат жөніндегі шот ашуға (ағымдағы шоттың әрекет ету мерзімін
</w:t>
      </w:r>
      <w:r>
        <w:br/>
      </w:r>
      <w:r>
        <w:rPr>
          <w:rFonts w:ascii="Times New Roman"/>
          <w:b w:val="false"/>
          <w:i w:val="false"/>
          <w:color w:val="000000"/>
          <w:sz w:val="28"/>
        </w:rPr>
        <w:t>
ұзартуға) рұқсат етіледі
</w:t>
      </w:r>
    </w:p>
    <w:p>
      <w:pPr>
        <w:spacing w:after="0"/>
        <w:ind w:left="0"/>
        <w:jc w:val="both"/>
      </w:pPr>
      <w:r>
        <w:rPr>
          <w:rFonts w:ascii="Times New Roman"/>
          <w:b w:val="false"/>
          <w:i w:val="false"/>
          <w:color w:val="000000"/>
          <w:sz w:val="28"/>
        </w:rPr>
        <w:t>
Рұқсатнама _____________________ дейін әрекет етеді. (мерзімі көрсетіледі)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(ҚР ҚМ Қазынашылық комитетінің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(Қазынашылықтың аумақтық органының,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жергілікті уәкілетті органының) басшысы
</w:t>
      </w:r>
      <w:r>
        <w:rPr>
          <w:rFonts w:ascii="Times New Roman"/>
          <w:b w:val="false"/>
          <w:i w:val="false"/>
          <w:color w:val="000000"/>
          <w:sz w:val="28"/>
        </w:rPr>
        <w:t>
       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w:t>
      </w:r>
      <w:r>
        <w:rPr>
          <w:rFonts w:ascii="Times New Roman"/>
          <w:b w:val="false"/>
          <w:i/>
          <w:color w:val="000000"/>
          <w:sz w:val="28"/>
        </w:rPr>
        <w:t>
Банктік операциялар бойынша бухгалтерлік есеп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есептілік басқармасының бастығы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және жиынтық баланстар бөлімінің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(бас бухгалтер)
</w:t>
      </w:r>
      <w:r>
        <w:rPr>
          <w:rFonts w:ascii="Times New Roman"/>
          <w:b w:val="false"/>
          <w:i w:val="false"/>
          <w:color w:val="000000"/>
          <w:sz w:val="28"/>
        </w:rPr>
        <w:t>
    _________________________ (қолы)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Қазынашылықтың қоятын белгісі
</w:t>
      </w:r>
    </w:p>
    <w:p>
      <w:pPr>
        <w:spacing w:after="0"/>
        <w:ind w:left="0"/>
        <w:jc w:val="both"/>
      </w:pPr>
      <w:r>
        <w:rPr>
          <w:rFonts w:ascii="Times New Roman"/>
          <w:b w:val="false"/>
          <w:i w:val="false"/>
          <w:color w:val="000000"/>
          <w:sz w:val="28"/>
        </w:rPr>
        <w:t>
      N___________ шот ашылды                  "___"____________________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Операция үстелінің бастығы 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Ақылы қызмет көрсетуді іске      
</w:t>
      </w:r>
      <w:r>
        <w:br/>
      </w:r>
      <w:r>
        <w:rPr>
          <w:rFonts w:ascii="Times New Roman"/>
          <w:b w:val="false"/>
          <w:i w:val="false"/>
          <w:color w:val="000000"/>
          <w:sz w:val="28"/>
        </w:rPr>
        <w:t>
асырудан, демеушілік және қайырымдылық 
</w:t>
      </w:r>
      <w:r>
        <w:br/>
      </w:r>
      <w:r>
        <w:rPr>
          <w:rFonts w:ascii="Times New Roman"/>
          <w:b w:val="false"/>
          <w:i w:val="false"/>
          <w:color w:val="000000"/>
          <w:sz w:val="28"/>
        </w:rPr>
        <w:t>
көмек көрсетуден алынатын қаражаттарды,
</w:t>
      </w:r>
      <w:r>
        <w:br/>
      </w:r>
      <w:r>
        <w:rPr>
          <w:rFonts w:ascii="Times New Roman"/>
          <w:b w:val="false"/>
          <w:i w:val="false"/>
          <w:color w:val="000000"/>
          <w:sz w:val="28"/>
        </w:rPr>
        <w:t>
мемлекеттік мекемелердің депозиттік  
</w:t>
      </w:r>
      <w:r>
        <w:br/>
      </w:r>
      <w:r>
        <w:rPr>
          <w:rFonts w:ascii="Times New Roman"/>
          <w:b w:val="false"/>
          <w:i w:val="false"/>
          <w:color w:val="000000"/>
          <w:sz w:val="28"/>
        </w:rPr>
        <w:t>
сомалары мен сақтандыру төлемдерiн    
</w:t>
      </w:r>
      <w:r>
        <w:br/>
      </w:r>
      <w:r>
        <w:rPr>
          <w:rFonts w:ascii="Times New Roman"/>
          <w:b w:val="false"/>
          <w:i w:val="false"/>
          <w:color w:val="000000"/>
          <w:sz w:val="28"/>
        </w:rPr>
        <w:t>
қалыптастыру, пайдалану және есепке
</w:t>
      </w:r>
      <w:r>
        <w:br/>
      </w:r>
      <w:r>
        <w:rPr>
          <w:rFonts w:ascii="Times New Roman"/>
          <w:b w:val="false"/>
          <w:i w:val="false"/>
          <w:color w:val="000000"/>
          <w:sz w:val="28"/>
        </w:rPr>
        <w:t>
алу тәртібі туралы қағидаға     
</w:t>
      </w:r>
      <w:r>
        <w:br/>
      </w:r>
      <w:r>
        <w:rPr>
          <w:rFonts w:ascii="Times New Roman"/>
          <w:b w:val="false"/>
          <w:i w:val="false"/>
          <w:color w:val="000000"/>
          <w:sz w:val="28"/>
        </w:rPr>
        <w:t>
                                                        N 6 қосымша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6-қосымшамен толықтырылды - ҚР Қаржы министрлігінің 2000 жылғы 20 шілдедегі N 331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6-қосымша өзгертілді - ҚР Қаржы министрлігінің 2002 жылғы 1 шілдедегі N 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(Қазынашылықтың аумақтық органы,
</w:t>
      </w:r>
      <w:r>
        <w:br/>
      </w:r>
      <w:r>
        <w:rPr>
          <w:rFonts w:ascii="Times New Roman"/>
          <w:b w:val="false"/>
          <w:i w:val="false"/>
          <w:color w:val="000000"/>
          <w:sz w:val="28"/>
        </w:rPr>
        <w:t>
   жергілікті уәкілетті органы)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_____ ж. "____" __________________ N 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төлемдерін есептеуге арналған ағымдағы
</w:t>
      </w:r>
      <w:r>
        <w:br/>
      </w:r>
      <w:r>
        <w:rPr>
          <w:rFonts w:ascii="Times New Roman"/>
          <w:b w:val="false"/>
          <w:i w:val="false"/>
          <w:color w:val="000000"/>
          <w:sz w:val="28"/>
        </w:rPr>
        <w:t>
шот ашуға (әрекет ету мерзімін ұзартуға)
</w:t>
      </w:r>
      <w:r>
        <w:br/>
      </w:r>
      <w:r>
        <w:rPr>
          <w:rFonts w:ascii="Times New Roman"/>
          <w:b w:val="false"/>
          <w:i w:val="false"/>
          <w:color w:val="000000"/>
          <w:sz w:val="28"/>
        </w:rPr>
        <w:t>
</w:t>
      </w:r>
      <w:r>
        <w:rPr>
          <w:rFonts w:ascii="Times New Roman"/>
          <w:b/>
          <w:i w:val="false"/>
          <w:color w:val="000000"/>
          <w:sz w:val="28"/>
        </w:rPr>
        <w:t>
РҰҚСАТНАМА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 бюджетте тұратын
</w:t>
      </w:r>
      <w:r>
        <w:br/>
      </w:r>
      <w:r>
        <w:rPr>
          <w:rFonts w:ascii="Times New Roman"/>
          <w:b w:val="false"/>
          <w:i w:val="false"/>
          <w:color w:val="000000"/>
          <w:sz w:val="28"/>
        </w:rPr>
        <w:t>
                 (бюджеттің атауы)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(мемлекеттік мекеменің атауы)
</w:t>
      </w:r>
      <w:r>
        <w:br/>
      </w:r>
      <w:r>
        <w:rPr>
          <w:rFonts w:ascii="Times New Roman"/>
          <w:b w:val="false"/>
          <w:i w:val="false"/>
          <w:color w:val="000000"/>
          <w:sz w:val="28"/>
        </w:rPr>
        <w:t>
сақтандыру төлемдерін  есептеуге арналған ағымдағы шот ашуға (ағымдағы 
</w:t>
      </w:r>
      <w:r>
        <w:br/>
      </w:r>
      <w:r>
        <w:rPr>
          <w:rFonts w:ascii="Times New Roman"/>
          <w:b w:val="false"/>
          <w:i w:val="false"/>
          <w:color w:val="000000"/>
          <w:sz w:val="28"/>
        </w:rPr>
        <w:t>
шоттың әрекет ету мерзімін ұзартуға) рұқсат етіледі
</w:t>
      </w:r>
      <w:r>
        <w:br/>
      </w:r>
      <w:r>
        <w:rPr>
          <w:rFonts w:ascii="Times New Roman"/>
          <w:b w:val="false"/>
          <w:i w:val="false"/>
          <w:color w:val="000000"/>
          <w:sz w:val="28"/>
        </w:rPr>
        <w:t>
Рұқсатнама 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негізінде берілді және ______________________________ дейін әрекет етеді.
</w:t>
      </w:r>
      <w:r>
        <w:br/>
      </w:r>
      <w:r>
        <w:rPr>
          <w:rFonts w:ascii="Times New Roman"/>
          <w:b w:val="false"/>
          <w:i w:val="false"/>
          <w:color w:val="000000"/>
          <w:sz w:val="28"/>
        </w:rPr>
        <w:t>
                           (мерзімі көрсетіледі)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color w:val="000000"/>
          <w:sz w:val="28"/>
        </w:rPr>
        <w:t>
(Қазынашылықтың аумақтық органының,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жергілікті уәкілетті органының) басшысы
</w:t>
      </w:r>
      <w:r>
        <w:rPr>
          <w:rFonts w:ascii="Times New Roman"/>
          <w:b w:val="false"/>
          <w:i w:val="false"/>
          <w:color w:val="000000"/>
          <w:sz w:val="28"/>
        </w:rPr>
        <w:t>
 ___________________ (қолы)
</w:t>
      </w:r>
    </w:p>
    <w:p>
      <w:pPr>
        <w:spacing w:after="0"/>
        <w:ind w:left="0"/>
        <w:jc w:val="both"/>
      </w:pPr>
      <w:r>
        <w:rPr>
          <w:rFonts w:ascii="Times New Roman"/>
          <w:b w:val="false"/>
          <w:i w:val="false"/>
          <w:color w:val="000000"/>
          <w:sz w:val="28"/>
        </w:rPr>
        <w:t>
</w:t>
      </w:r>
      <w:r>
        <w:rPr>
          <w:rFonts w:ascii="Times New Roman"/>
          <w:b w:val="false"/>
          <w:i/>
          <w:color w:val="000000"/>
          <w:sz w:val="28"/>
        </w:rPr>
        <w:t>
Қаржы және жиынтық баланстар бастығы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 бухгалтер) 
</w:t>
      </w:r>
      <w:r>
        <w:rPr>
          <w:rFonts w:ascii="Times New Roman"/>
          <w:b w:val="false"/>
          <w:i w:val="false"/>
          <w:color w:val="000000"/>
          <w:sz w:val="28"/>
        </w:rPr>
        <w:t>
                    ___________________ (қолы)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ҚАЗЫНАШЫЛЫҚТЫҢ ҚОЯТЫН БЕЛГІСІ
</w:t>
      </w:r>
      <w:r>
        <w:br/>
      </w:r>
      <w:r>
        <w:rPr>
          <w:rFonts w:ascii="Times New Roman"/>
          <w:b w:val="false"/>
          <w:i w:val="false"/>
          <w:color w:val="000000"/>
          <w:sz w:val="28"/>
        </w:rPr>
        <w:t>
</w:t>
      </w:r>
      <w:r>
        <w:br/>
      </w:r>
      <w:r>
        <w:rPr>
          <w:rFonts w:ascii="Times New Roman"/>
          <w:b w:val="false"/>
          <w:i w:val="false"/>
          <w:color w:val="000000"/>
          <w:sz w:val="28"/>
        </w:rPr>
        <w:t>
N __________________ шот ашылды                    "____" _____________
</w:t>
      </w:r>
    </w:p>
    <w:p>
      <w:pPr>
        <w:spacing w:after="0"/>
        <w:ind w:left="0"/>
        <w:jc w:val="both"/>
      </w:pPr>
      <w:r>
        <w:rPr>
          <w:rFonts w:ascii="Times New Roman"/>
          <w:b w:val="false"/>
          <w:i w:val="false"/>
          <w:color w:val="000000"/>
          <w:sz w:val="28"/>
        </w:rPr>
        <w:t>
</w:t>
      </w:r>
      <w:r>
        <w:rPr>
          <w:rFonts w:ascii="Times New Roman"/>
          <w:b w:val="false"/>
          <w:i/>
          <w:color w:val="000000"/>
          <w:sz w:val="28"/>
        </w:rPr>
        <w:t>
Операциялық бөлімнің бастығы
</w:t>
      </w:r>
      <w:r>
        <w:rPr>
          <w:rFonts w:ascii="Times New Roman"/>
          <w:b w:val="false"/>
          <w:i w:val="false"/>
          <w:color w:val="000000"/>
          <w:sz w:val="28"/>
        </w:rPr>
        <w:t>
 _________________________________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