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a315" w14:textId="338a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станцияларының су шаруашылығын, гидроқұрылыстарын және гидромеханикалық жабдықтарын пайдалану кезінде еңбекті қорғау Ережелері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индустрия және сауда министрінің 1999 жылғы 26 сәуір N 104 Бұйрығы. Күші жойылды - Қазақстан Республикасы Премьер-Министрінің орынбасары - Қазақстан Республикасының Индустрия және жаңа технологиялар министрінің 2013 жылғы 16 сәуірдегі № 124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16.04.2013 </w:t>
      </w:r>
      <w:r>
        <w:rPr>
          <w:rFonts w:ascii="Times New Roman"/>
          <w:b w:val="false"/>
          <w:i w:val="false"/>
          <w:color w:val="ff0000"/>
          <w:sz w:val="28"/>
        </w:rPr>
        <w:t>№ 124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Осы Ережелер Қазақстан Республикасының электр энергетикасы саласы электр станцияларының гидротехникалық құрылыстары мен гидромеханикалық жабдықтарын пайдалану кезінде еңбекті қорғау жөніндегі негізгі ережелерді белгілейді.  </w:t>
      </w:r>
      <w:r>
        <w:br/>
      </w:r>
      <w:r>
        <w:rPr>
          <w:rFonts w:ascii="Times New Roman"/>
          <w:b w:val="false"/>
          <w:i w:val="false"/>
          <w:color w:val="000000"/>
          <w:sz w:val="28"/>
        </w:rPr>
        <w:t xml:space="preserve">
      Ережелер ведомстволық тиесілігі мен меншік нысанына қарамастан жұмыс істеп тұрған және қайта жаңартылып жатқан электр станцияларының гидромеханикалық жабдықтары мен гидромеханикалық құрылыстарын пайдаланумен, жөндеумен және сынаумен айналысатын қызметкерлерге, сондай-ақ жоғарыда аталған энергетика объектілерінің пайдалану жағдайына бақылауды жүзеге асыратын ведомстволық және Мемлекеттік қадағалаудың қызметкерлеріне таратылады.  </w:t>
      </w:r>
      <w:r>
        <w:br/>
      </w:r>
      <w:r>
        <w:rPr>
          <w:rFonts w:ascii="Times New Roman"/>
          <w:b w:val="false"/>
          <w:i w:val="false"/>
          <w:color w:val="000000"/>
          <w:sz w:val="28"/>
        </w:rPr>
        <w:t>
 </w:t>
      </w:r>
    </w:p>
    <w:bookmarkEnd w:id="0"/>
    <w:bookmarkStart w:name="z2" w:id="1"/>
    <w:p>
      <w:pPr>
        <w:spacing w:after="0"/>
        <w:ind w:left="0"/>
        <w:jc w:val="left"/>
      </w:pPr>
      <w:r>
        <w:rPr>
          <w:rFonts w:ascii="Times New Roman"/>
          <w:b/>
          <w:i w:val="false"/>
          <w:color w:val="000000"/>
        </w:rPr>
        <w:t xml:space="preserve">   1-Тарау. Қызметкерлерге қойылатын талаптар  </w:t>
      </w:r>
      <w:r>
        <w:br/>
      </w:r>
      <w:r>
        <w:rPr>
          <w:rFonts w:ascii="Times New Roman"/>
          <w:b/>
          <w:i w:val="false"/>
          <w:color w:val="000000"/>
        </w:rPr>
        <w:t>
 </w:t>
      </w:r>
    </w:p>
    <w:bookmarkEnd w:id="1"/>
    <w:bookmarkStart w:name="z3" w:id="2"/>
    <w:p>
      <w:pPr>
        <w:spacing w:after="0"/>
        <w:ind w:left="0"/>
        <w:jc w:val="both"/>
      </w:pPr>
      <w:r>
        <w:rPr>
          <w:rFonts w:ascii="Times New Roman"/>
          <w:b w:val="false"/>
          <w:i w:val="false"/>
          <w:color w:val="000000"/>
          <w:sz w:val="28"/>
        </w:rPr>
        <w:t xml:space="preserve">        1. Қызметкерлердi оқыту және бiлiмдерiн тексеру тәртiбi ГОСТ 12.0.004-90, 34.12.102.89.* және Қазақстан Республикасы Еңбек министрлiгiнiң алқасы бекiткен "Басшылар мен мамандардың еңбек қорғау жөнiндегi бiлiмдерiн тексеру жөнiндегi Үлгiлiк ереженің" талаптарына сәйкес болуға тиiс.  </w:t>
      </w:r>
      <w:r>
        <w:br/>
      </w:r>
      <w:r>
        <w:rPr>
          <w:rFonts w:ascii="Times New Roman"/>
          <w:b w:val="false"/>
          <w:i w:val="false"/>
          <w:color w:val="000000"/>
          <w:sz w:val="28"/>
        </w:rPr>
        <w:t xml:space="preserve">
      Қауiпсiздiк ережелерi бойынша дайындықты және бiлiм тексеруден өткен қызметкерлерге белгiленген бiлiктiлiк куәлiгi берiледi, ол жұмыс уақытында оның өзiнде болуы тиiс.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 Нормативтiк құжаттардың тiзбесi 10-қосымшада берiлген.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2. Әрбiр қызметкер өрт қауiпсiздiгi Ережелерiн бiлуi және жұмыс орнында оны орындауға тиiс.  </w:t>
      </w:r>
    </w:p>
    <w:bookmarkStart w:name="z64" w:id="4"/>
    <w:p>
      <w:pPr>
        <w:spacing w:after="0"/>
        <w:ind w:left="0"/>
        <w:jc w:val="both"/>
      </w:pPr>
      <w:r>
        <w:rPr>
          <w:rFonts w:ascii="Times New Roman"/>
          <w:b w:val="false"/>
          <w:i w:val="false"/>
          <w:color w:val="000000"/>
          <w:sz w:val="28"/>
        </w:rPr>
        <w:t xml:space="preserve">
      3. Гидротехникалық құрылыстар мен жабдықтарға қызмет көрсеткен кезде қызметкерлер қауiптi және зиян факторлар, соның iшiнде электр кернеуi, жұмыс орнының биiкте орналасуы, төмен температура, жоғары дымқылдық, биологиялық факторлар (микроорганизмдер) және т.б. әсерiне тап болуы мүмкiн. Зиянды заттар және қолайсыз өндiрiстiк факторлы жұмыстардағы жұмысшылар мен мамандар жұмысқа қабылданарда алдын-ала және кезең-кезеңмен медициналық тексерiстен өтуге тиiс.  </w:t>
      </w:r>
      <w:r>
        <w:br/>
      </w:r>
      <w:r>
        <w:rPr>
          <w:rFonts w:ascii="Times New Roman"/>
          <w:b w:val="false"/>
          <w:i w:val="false"/>
          <w:color w:val="000000"/>
          <w:sz w:val="28"/>
        </w:rPr>
        <w:t xml:space="preserve">
      Тексерулерден өтудің тәртiбi мен мерзiмдерiн Қазақстан Республикасының Денсаулық сақтау министрлiгi белгiлейдi.  </w:t>
      </w:r>
      <w:r>
        <w:br/>
      </w:r>
      <w:r>
        <w:rPr>
          <w:rFonts w:ascii="Times New Roman"/>
          <w:b w:val="false"/>
          <w:i w:val="false"/>
          <w:color w:val="000000"/>
          <w:sz w:val="28"/>
        </w:rPr>
        <w:t xml:space="preserve">
      Орындаушылардан медициналық тексеруден өтуiн талап ететiн жұмыстардың тiзбесi 1-қосымшада берiлген.  </w:t>
      </w:r>
      <w:r>
        <w:br/>
      </w:r>
      <w:r>
        <w:rPr>
          <w:rFonts w:ascii="Times New Roman"/>
          <w:b w:val="false"/>
          <w:i w:val="false"/>
          <w:color w:val="000000"/>
          <w:sz w:val="28"/>
        </w:rPr>
        <w:t xml:space="preserve">
      Қызметкердің бiлiктiлiк куәлiгiнде медициналық комиссиясының жағымды қорытындысы болмаса, ол аталған жұмыстарға жiберiлмейдi.  </w:t>
      </w:r>
    </w:p>
    <w:bookmarkEnd w:id="4"/>
    <w:bookmarkStart w:name="z65" w:id="5"/>
    <w:p>
      <w:pPr>
        <w:spacing w:after="0"/>
        <w:ind w:left="0"/>
        <w:jc w:val="both"/>
      </w:pPr>
      <w:r>
        <w:rPr>
          <w:rFonts w:ascii="Times New Roman"/>
          <w:b w:val="false"/>
          <w:i w:val="false"/>
          <w:color w:val="000000"/>
          <w:sz w:val="28"/>
        </w:rPr>
        <w:t xml:space="preserve">
      4. 18 жасқа толмаған адамдарды ауыр және зиянды жұмыстарға тартуға рұқсат етiлмейдi. Осындай жұмыстардың тiзбесi осы Ережелердiң 2-қосымшасында келтiрiлген.  </w:t>
      </w:r>
    </w:p>
    <w:bookmarkEnd w:id="5"/>
    <w:bookmarkStart w:name="z66" w:id="6"/>
    <w:p>
      <w:pPr>
        <w:spacing w:after="0"/>
        <w:ind w:left="0"/>
        <w:jc w:val="both"/>
      </w:pPr>
      <w:r>
        <w:rPr>
          <w:rFonts w:ascii="Times New Roman"/>
          <w:b w:val="false"/>
          <w:i w:val="false"/>
          <w:color w:val="000000"/>
          <w:sz w:val="28"/>
        </w:rPr>
        <w:t xml:space="preserve">
      5. Қауiпсiздiк бойынша қосымша арнайы жұмыстар (көтерiңкi) талаптар қойылатын жұмыстарды орындайтын адамдардың бiлiктiлiк куәлiктерiнде осы туралы жазу болуға тиiс.  </w:t>
      </w:r>
      <w:r>
        <w:br/>
      </w:r>
      <w:r>
        <w:rPr>
          <w:rFonts w:ascii="Times New Roman"/>
          <w:b w:val="false"/>
          <w:i w:val="false"/>
          <w:color w:val="000000"/>
          <w:sz w:val="28"/>
        </w:rPr>
        <w:t xml:space="preserve">
      Гидроқұрылыстар мен гидромеханикалық жабдықтарды пайдалану және жөндеу кезiнде қолданылатын арнайы жұмыстардың тiзбесi осы Ережелердiң 3-қосымшасында берiлген.  </w:t>
      </w:r>
      <w:r>
        <w:br/>
      </w:r>
      <w:r>
        <w:rPr>
          <w:rFonts w:ascii="Times New Roman"/>
          <w:b w:val="false"/>
          <w:i w:val="false"/>
          <w:color w:val="000000"/>
          <w:sz w:val="28"/>
        </w:rPr>
        <w:t xml:space="preserve">
      Аталған тiзбенi кәсiпорын басшылары жергiлiктi жағдайларды есепке алынып толықтыруы мүмкiн.  </w:t>
      </w:r>
    </w:p>
    <w:bookmarkEnd w:id="6"/>
    <w:bookmarkStart w:name="z67" w:id="7"/>
    <w:p>
      <w:pPr>
        <w:spacing w:after="0"/>
        <w:ind w:left="0"/>
        <w:jc w:val="both"/>
      </w:pPr>
      <w:r>
        <w:rPr>
          <w:rFonts w:ascii="Times New Roman"/>
          <w:b w:val="false"/>
          <w:i w:val="false"/>
          <w:color w:val="000000"/>
          <w:sz w:val="28"/>
        </w:rPr>
        <w:t xml:space="preserve">
      6. Барлық өндiрiстiк қызметкерлер РД 34.03.702 сәйкес электр тогынан немесе басқада қайғылы оқиғалардан зардап шеккендерге дәрiгерлiк көмекке дейiнгi көмектi көрсету тәсiлдерiне iс жүзiнде үйретiлуге тиiс.  </w:t>
      </w:r>
      <w:r>
        <w:br/>
      </w:r>
      <w:r>
        <w:rPr>
          <w:rFonts w:ascii="Times New Roman"/>
          <w:b w:val="false"/>
          <w:i w:val="false"/>
          <w:color w:val="000000"/>
          <w:sz w:val="28"/>
        </w:rPr>
        <w:t xml:space="preserve">
      7. Барлық жұмыс iстеушілер қолданылып жүрген нормалар бойынша (РД 34.03.605,34-70-821-26) жұмыс сипатына сәйкес арнайы киiммен, арнайы аяқ киiммен және жеке қорғаныс құралдарымен жабдықталуға тиiс.  </w:t>
      </w:r>
    </w:p>
    <w:bookmarkEnd w:id="7"/>
    <w:bookmarkStart w:name="z68" w:id="8"/>
    <w:p>
      <w:pPr>
        <w:spacing w:after="0"/>
        <w:ind w:left="0"/>
        <w:jc w:val="both"/>
      </w:pPr>
      <w:r>
        <w:rPr>
          <w:rFonts w:ascii="Times New Roman"/>
          <w:b w:val="false"/>
          <w:i w:val="false"/>
          <w:color w:val="000000"/>
          <w:sz w:val="28"/>
        </w:rPr>
        <w:t xml:space="preserve">
      8. Әрбiр қызметкер осы Ережелердi орындауға мiндеттi және өзi байқаған барлық Ереже бұзылулары, сондай-ақ құрылыстардың, жабдықтар мен қорғаныс құрылғыларының қызметкерлер мен жабдықтарға қауiп туғызатын ақаулары туралы тiкелей басшысына, ол болмаған жағдайда жоғары басшыға дереу хабарлауға тиiс.  </w:t>
      </w:r>
    </w:p>
    <w:bookmarkEnd w:id="8"/>
    <w:bookmarkStart w:name="z69" w:id="9"/>
    <w:p>
      <w:pPr>
        <w:spacing w:after="0"/>
        <w:ind w:left="0"/>
        <w:jc w:val="both"/>
      </w:pPr>
      <w:r>
        <w:rPr>
          <w:rFonts w:ascii="Times New Roman"/>
          <w:b w:val="false"/>
          <w:i w:val="false"/>
          <w:color w:val="000000"/>
          <w:sz w:val="28"/>
        </w:rPr>
        <w:t xml:space="preserve">
      9. Қайғылы оқиға туындау қаупi пайда болған кезде, жақын жердегi қызметкерлер оның алдын-алу жөнiндегi шараларды (жабдықтарды тоқтату, кернеудi алу, суды бөгеу және т.б.) қолдануға тиiс, ал қайғылы оқиға болған жағдайда, оқиға орнында мүмкiндiкке қарай жағдайды сақтап зардап шеккенге дәрiгердiң көмегiне дейiнгi көмектi көрсетуге тиiс.  </w:t>
      </w:r>
      <w:r>
        <w:br/>
      </w:r>
      <w:r>
        <w:rPr>
          <w:rFonts w:ascii="Times New Roman"/>
          <w:b w:val="false"/>
          <w:i w:val="false"/>
          <w:color w:val="000000"/>
          <w:sz w:val="28"/>
        </w:rPr>
        <w:t xml:space="preserve">
      Болған жағдай туралы жедел аға қызметкерлерге және жұмыстардың басшысына хабарлануы тиiс.  </w:t>
      </w:r>
    </w:p>
    <w:bookmarkEnd w:id="9"/>
    <w:bookmarkStart w:name="z70" w:id="10"/>
    <w:p>
      <w:pPr>
        <w:spacing w:after="0"/>
        <w:ind w:left="0"/>
        <w:jc w:val="both"/>
      </w:pPr>
      <w:r>
        <w:rPr>
          <w:rFonts w:ascii="Times New Roman"/>
          <w:b w:val="false"/>
          <w:i w:val="false"/>
          <w:color w:val="000000"/>
          <w:sz w:val="28"/>
        </w:rPr>
        <w:t xml:space="preserve">
      10. Өндiрiстегi қайғылы оқиғалар мен кәсiби уланулар үшiн еңбектi қорғау нормалары мен ережелердің сақталуын қамтамасыз етпеген және жарақаттанудың алдын-алу үшiн тиiстi шаралар қолданбаған әкiмшiлiк-техникалық қызметкерлер мен қауiпсiздiк техникасы мен еңбек қорғау жөнiндегi нұсқауларды тiкелей бұзушы адамдар жауапқа тартылады.  </w:t>
      </w:r>
    </w:p>
    <w:bookmarkEnd w:id="10"/>
    <w:bookmarkStart w:name="z71" w:id="11"/>
    <w:p>
      <w:pPr>
        <w:spacing w:after="0"/>
        <w:ind w:left="0"/>
        <w:jc w:val="both"/>
      </w:pPr>
      <w:r>
        <w:rPr>
          <w:rFonts w:ascii="Times New Roman"/>
          <w:b w:val="false"/>
          <w:i w:val="false"/>
          <w:color w:val="000000"/>
          <w:sz w:val="28"/>
        </w:rPr>
        <w:t xml:space="preserve">
      11. Осы Ереженi бұзған қызметкерлер қолданылып жүрген заңдарға сәйкес жауапкершiлiкке (тәртіптiк, әкiмшiлiк немесе қылмыстық) тартылады.  </w:t>
      </w:r>
      <w:r>
        <w:br/>
      </w:r>
      <w:r>
        <w:rPr>
          <w:rFonts w:ascii="Times New Roman"/>
          <w:b w:val="false"/>
          <w:i w:val="false"/>
          <w:color w:val="000000"/>
          <w:sz w:val="28"/>
        </w:rPr>
        <w:t>
</w:t>
      </w:r>
      <w:r>
        <w:rPr>
          <w:rFonts w:ascii="Times New Roman"/>
          <w:b w:val="false"/>
          <w:i w:val="false"/>
          <w:color w:val="000000"/>
          <w:sz w:val="28"/>
        </w:rPr>
        <w:t>
 </w:t>
      </w:r>
    </w:p>
    <w:bookmarkEnd w:id="11"/>
    <w:bookmarkStart w:name="z6" w:id="12"/>
    <w:p>
      <w:pPr>
        <w:spacing w:after="0"/>
        <w:ind w:left="0"/>
        <w:jc w:val="left"/>
      </w:pPr>
      <w:r>
        <w:rPr>
          <w:rFonts w:ascii="Times New Roman"/>
          <w:b/>
          <w:i w:val="false"/>
          <w:color w:val="000000"/>
        </w:rPr>
        <w:t xml:space="preserve">   2-тарау. Қауіпсіздіктің жалпы ережелері  </w:t>
      </w:r>
      <w:r>
        <w:br/>
      </w:r>
      <w:r>
        <w:rPr>
          <w:rFonts w:ascii="Times New Roman"/>
          <w:b/>
          <w:i w:val="false"/>
          <w:color w:val="000000"/>
        </w:rPr>
        <w:t>
 </w:t>
      </w:r>
    </w:p>
    <w:bookmarkEnd w:id="12"/>
    <w:bookmarkStart w:name="z7" w:id="13"/>
    <w:p>
      <w:pPr>
        <w:spacing w:after="0"/>
        <w:ind w:left="0"/>
        <w:jc w:val="both"/>
      </w:pPr>
      <w:r>
        <w:rPr>
          <w:rFonts w:ascii="Times New Roman"/>
          <w:b w:val="false"/>
          <w:i w:val="false"/>
          <w:color w:val="000000"/>
          <w:sz w:val="28"/>
        </w:rPr>
        <w:t xml:space="preserve">                        1. Аумақ-үй-жайлар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12. Өндiрiстiк үйлер мен құрылыстардың өтетiн жерлерi мен орындары, iштегi, сонымен бiрге сыртта тиіп тұрған аумақтағы шығатын және кiретiн орындар жарық және жаяу жүргiншiлер мен көлiктің жүрiсi үшiн еркiн және қауiпсiз болуға тиiс. Адамдардың болуы және өтуi үшiн қауiптi орындар арқанмен немесе ГОСТ 12.4.026.76 бойынша қауiпсiздiк белгiлерi орнатылған жылжымалы қалқандармен қоршалуы керек.  </w:t>
      </w:r>
    </w:p>
    <w:bookmarkStart w:name="z72" w:id="14"/>
    <w:p>
      <w:pPr>
        <w:spacing w:after="0"/>
        <w:ind w:left="0"/>
        <w:jc w:val="both"/>
      </w:pPr>
      <w:r>
        <w:rPr>
          <w:rFonts w:ascii="Times New Roman"/>
          <w:b w:val="false"/>
          <w:i w:val="false"/>
          <w:color w:val="000000"/>
          <w:sz w:val="28"/>
        </w:rPr>
        <w:t xml:space="preserve">
      13. Үйлердiң темiржол және автомобиль көлiгi жүретiн аймаққа шығу жолдарында қоршау бағаналары мен сүйенiштер, сондай-ақ 10807-78 ГОСТ-қа сәйкес тиiстi жол белгiлерi немесе сәуленелiнетiн таблолар орнатылуға тиiс.  </w:t>
      </w:r>
      <w:r>
        <w:br/>
      </w:r>
      <w:r>
        <w:rPr>
          <w:rFonts w:ascii="Times New Roman"/>
          <w:b w:val="false"/>
          <w:i w:val="false"/>
          <w:color w:val="000000"/>
          <w:sz w:val="28"/>
        </w:rPr>
        <w:t xml:space="preserve">
      Автомобильдер мен басқа көлiк үшiн кәсiпорын аумағында жүрiстiң шектi жылдамдығы белгiленедi: кiретiн жолдарда 10 км/с және өндiрiстiк үйлерде - 5 км/с.  </w:t>
      </w:r>
      <w:r>
        <w:br/>
      </w:r>
      <w:r>
        <w:rPr>
          <w:rFonts w:ascii="Times New Roman"/>
          <w:b w:val="false"/>
          <w:i w:val="false"/>
          <w:color w:val="000000"/>
          <w:sz w:val="28"/>
        </w:rPr>
        <w:t xml:space="preserve">
      Жүру жолдарындағы жылдамдық шектелген аймақтар, көлiк құралдары тұратын және айналатын орындар күндiз және түнгi уақытта жақсы көрiнетiн тиiстi жол белгiлерiмен белгiленуге тиiс. Коммуникациялар мен құрылыстар астындағы колiк өтетiн жерлерде габариттiк ұзындық пен ендi шектейтiн белгiлер орнатылуға тиiс.  </w:t>
      </w:r>
    </w:p>
    <w:bookmarkEnd w:id="14"/>
    <w:bookmarkStart w:name="z73" w:id="15"/>
    <w:p>
      <w:pPr>
        <w:spacing w:after="0"/>
        <w:ind w:left="0"/>
        <w:jc w:val="both"/>
      </w:pPr>
      <w:r>
        <w:rPr>
          <w:rFonts w:ascii="Times New Roman"/>
          <w:b w:val="false"/>
          <w:i w:val="false"/>
          <w:color w:val="000000"/>
          <w:sz w:val="28"/>
        </w:rPr>
        <w:t xml:space="preserve">
      14. Ашық каналдың бойымен өтетiн жалпы пайдаланыстағы жүру жолы парапетпен қысқа бағаналармен немесе жасыл желектермен қоршалады.  </w:t>
      </w:r>
    </w:p>
    <w:bookmarkEnd w:id="15"/>
    <w:bookmarkStart w:name="z74" w:id="16"/>
    <w:p>
      <w:pPr>
        <w:spacing w:after="0"/>
        <w:ind w:left="0"/>
        <w:jc w:val="both"/>
      </w:pPr>
      <w:r>
        <w:rPr>
          <w:rFonts w:ascii="Times New Roman"/>
          <w:b w:val="false"/>
          <w:i w:val="false"/>
          <w:color w:val="000000"/>
          <w:sz w:val="28"/>
        </w:rPr>
        <w:t xml:space="preserve">
      15. Үйлер мен құрылыстар маңындағы қоршаулар, жолдар, өту жолдары, тротуарлар, суағарлар мен науалар түзiк жағдайда ұсталуға тиiс.  </w:t>
      </w:r>
      <w:r>
        <w:br/>
      </w:r>
      <w:r>
        <w:rPr>
          <w:rFonts w:ascii="Times New Roman"/>
          <w:b w:val="false"/>
          <w:i w:val="false"/>
          <w:color w:val="000000"/>
          <w:sz w:val="28"/>
        </w:rPr>
        <w:t xml:space="preserve">
      Кюветтерден, орлар мен траншеялардың көлiк өтетiн жерлерiнде қажет болған жағдайда жаяу жүргiншiлер үшiн қауiпсiз ету жолдары жасалады.  </w:t>
      </w:r>
      <w:r>
        <w:br/>
      </w:r>
      <w:r>
        <w:rPr>
          <w:rFonts w:ascii="Times New Roman"/>
          <w:b w:val="false"/>
          <w:i w:val="false"/>
          <w:color w:val="000000"/>
          <w:sz w:val="28"/>
        </w:rPr>
        <w:t xml:space="preserve">
      Осындай жерлерде орнатылған жекелеген жаяу жүргiншiлер жүретiн көпiршелердiң енi 0,6 м-ден кем емес, биiктiгi 1,0 м. сүйенiштерi және биiктiгi 0,1 м. жақтау тақтайы болуға тиiс. Қызметкерлер өтетiн 20 м-ден астам еңiстiкте орналасқан жүру жолдары сүйенiштерi бар басқыштармен жабдықталуға тиiс.  </w:t>
      </w:r>
    </w:p>
    <w:bookmarkEnd w:id="16"/>
    <w:bookmarkStart w:name="z75" w:id="17"/>
    <w:p>
      <w:pPr>
        <w:spacing w:after="0"/>
        <w:ind w:left="0"/>
        <w:jc w:val="both"/>
      </w:pPr>
      <w:r>
        <w:rPr>
          <w:rFonts w:ascii="Times New Roman"/>
          <w:b w:val="false"/>
          <w:i w:val="false"/>
          <w:color w:val="000000"/>
          <w:sz w:val="28"/>
        </w:rPr>
        <w:t xml:space="preserve">
      16. Ашық ауада орналасқан жүретiн жерлер мен жұмыс орындары қыс қезеңiнде мұздан тазартылып, құммен себiлуге тиiс.  </w:t>
      </w:r>
    </w:p>
    <w:bookmarkEnd w:id="17"/>
    <w:bookmarkStart w:name="z76" w:id="18"/>
    <w:p>
      <w:pPr>
        <w:spacing w:after="0"/>
        <w:ind w:left="0"/>
        <w:jc w:val="both"/>
      </w:pPr>
      <w:r>
        <w:rPr>
          <w:rFonts w:ascii="Times New Roman"/>
          <w:b w:val="false"/>
          <w:i w:val="false"/>
          <w:color w:val="000000"/>
          <w:sz w:val="28"/>
        </w:rPr>
        <w:t xml:space="preserve">
      17. Үйлердің сыртында жөндеу жұмыстарының орнында орналасқан материалдар, бұйымдар, жабдықтар мен оның қосалқы бөлшектерi, қар мен мұздан тазартылған, тегiстелген алаңдарда жиналуға тиiс. Қоймаланған заттарды өз бетiмен орнынан жылжытудың алдын-алу үшiн шаралар қолдану қажет.  </w:t>
      </w:r>
      <w:r>
        <w:br/>
      </w:r>
      <w:r>
        <w:rPr>
          <w:rFonts w:ascii="Times New Roman"/>
          <w:b w:val="false"/>
          <w:i w:val="false"/>
          <w:color w:val="000000"/>
          <w:sz w:val="28"/>
        </w:rPr>
        <w:t xml:space="preserve">
      Материалдар беткейлерде орналасқан жағдайда алаңдарды жер үстi суларынан Қорғау үшiн шаралар Қолдану Қажет. Қоймаланған жабдықтар мен материалдар және шұңқырлар мен олардың жиегiнiң арасындағы аралық еңiстiктiң тұрақтылығына қарап есептелiнедi, бiрақ ол 1,0 м-ден кем болмауы тиiс.  </w:t>
      </w:r>
    </w:p>
    <w:bookmarkEnd w:id="18"/>
    <w:bookmarkStart w:name="z77" w:id="19"/>
    <w:p>
      <w:pPr>
        <w:spacing w:after="0"/>
        <w:ind w:left="0"/>
        <w:jc w:val="both"/>
      </w:pPr>
      <w:r>
        <w:rPr>
          <w:rFonts w:ascii="Times New Roman"/>
          <w:b w:val="false"/>
          <w:i w:val="false"/>
          <w:color w:val="000000"/>
          <w:sz w:val="28"/>
        </w:rPr>
        <w:t xml:space="preserve">
      18. Барлық тiректi гидроқұрылыстарда, су қоймасының тiк жағалаулары бойында, электр станциясының аумағы шегiнде, тұндырғыштардың, қысымды бассейндердiң жанында, ашық су ағарлардың басты учаскелерiнде, туннелдердiң шықпа порталдарында және гидротехникалық құрылыстардың басқа адамдардың болуы ықтимал қауiптi учаскелерiнде парапеттер немесе биiктiгi 1,0 м. кем емес металл сүйенiштер орнатылуға тиiс.  </w:t>
      </w:r>
    </w:p>
    <w:bookmarkEnd w:id="19"/>
    <w:bookmarkStart w:name="z78" w:id="20"/>
    <w:p>
      <w:pPr>
        <w:spacing w:after="0"/>
        <w:ind w:left="0"/>
        <w:jc w:val="both"/>
      </w:pPr>
      <w:r>
        <w:rPr>
          <w:rFonts w:ascii="Times New Roman"/>
          <w:b w:val="false"/>
          <w:i w:val="false"/>
          <w:color w:val="000000"/>
          <w:sz w:val="28"/>
        </w:rPr>
        <w:t xml:space="preserve">
      19. Адамдар немесе көлiк жүретiн жерлерде орылған шұңқырлар мен орлар, соның iшiнде жұмыстар өндiрiсi үшiн ашылған құбырлар мен кабельдердің жер асты төсемдерiнің учаскелерi ГОСТ 10807-78 сәйкес орнатылған жол белгiлерi мен белгi беретiн шамдары бар инвентарлы қалқандармен қоршалады.  </w:t>
      </w:r>
    </w:p>
    <w:bookmarkEnd w:id="20"/>
    <w:bookmarkStart w:name="z79" w:id="21"/>
    <w:p>
      <w:pPr>
        <w:spacing w:after="0"/>
        <w:ind w:left="0"/>
        <w:jc w:val="both"/>
      </w:pPr>
      <w:r>
        <w:rPr>
          <w:rFonts w:ascii="Times New Roman"/>
          <w:b w:val="false"/>
          <w:i w:val="false"/>
          <w:color w:val="000000"/>
          <w:sz w:val="28"/>
        </w:rPr>
        <w:t xml:space="preserve">
      20. Өндiрiс үй-жайларында, подъездердегi және қоймаланған жүктер учаскелерiндегi едендердiң қабатаралық шатырлардың, каналдардың төсемдерi қатты және мығым болуға тиiс.  </w:t>
      </w:r>
      <w:r>
        <w:br/>
      </w:r>
      <w:r>
        <w:rPr>
          <w:rFonts w:ascii="Times New Roman"/>
          <w:b w:val="false"/>
          <w:i w:val="false"/>
          <w:color w:val="000000"/>
          <w:sz w:val="28"/>
        </w:rPr>
        <w:t xml:space="preserve">
      Едендегi барлық ойықтар қоршалады.  </w:t>
      </w:r>
      <w:r>
        <w:br/>
      </w:r>
      <w:r>
        <w:rPr>
          <w:rFonts w:ascii="Times New Roman"/>
          <w:b w:val="false"/>
          <w:i w:val="false"/>
          <w:color w:val="000000"/>
          <w:sz w:val="28"/>
        </w:rPr>
        <w:t xml:space="preserve">
      Құдық есiгiнiң қақпақтары, сондай-ақ каналдар мен науалардың тiректерi кедiр-бұдырланған темiрден еденмен немесе жермен бiрдей етiп орындалуға және сенiмдi бекiтiлуге тиiс.  </w:t>
      </w:r>
    </w:p>
    <w:bookmarkEnd w:id="21"/>
    <w:bookmarkStart w:name="z80" w:id="22"/>
    <w:p>
      <w:pPr>
        <w:spacing w:after="0"/>
        <w:ind w:left="0"/>
        <w:jc w:val="both"/>
      </w:pPr>
      <w:r>
        <w:rPr>
          <w:rFonts w:ascii="Times New Roman"/>
          <w:b w:val="false"/>
          <w:i w:val="false"/>
          <w:color w:val="000000"/>
          <w:sz w:val="28"/>
        </w:rPr>
        <w:t xml:space="preserve">
      21. Адамдар болуы мүмкiн шатырлардағы тесiктер мен басқыш алаңдардағы ойықтар төзiмдi, тұтас жабумен немесе жұмыс төсемiнен биiктiгi 1 м-ден кем емес қоршаумен жабылады, және барлық периметрi бойынша биiктiгi жақтау тақтайы болуы тиiс.  </w:t>
      </w:r>
    </w:p>
    <w:bookmarkEnd w:id="22"/>
    <w:bookmarkStart w:name="z81" w:id="23"/>
    <w:p>
      <w:pPr>
        <w:spacing w:after="0"/>
        <w:ind w:left="0"/>
        <w:jc w:val="both"/>
      </w:pPr>
      <w:r>
        <w:rPr>
          <w:rFonts w:ascii="Times New Roman"/>
          <w:b w:val="false"/>
          <w:i w:val="false"/>
          <w:color w:val="000000"/>
          <w:sz w:val="28"/>
        </w:rPr>
        <w:t xml:space="preserve">
      22. Өндiрiстiк үй-жайларда жүк орналастырылатын учаскелердiң шекаралары осы орында жол берiлетiн жүктеме көрсетiлiп анық белгiленуi тиiс.  </w:t>
      </w:r>
    </w:p>
    <w:bookmarkEnd w:id="23"/>
    <w:bookmarkStart w:name="z82" w:id="24"/>
    <w:p>
      <w:pPr>
        <w:spacing w:after="0"/>
        <w:ind w:left="0"/>
        <w:jc w:val="both"/>
      </w:pPr>
      <w:r>
        <w:rPr>
          <w:rFonts w:ascii="Times New Roman"/>
          <w:b w:val="false"/>
          <w:i w:val="false"/>
          <w:color w:val="000000"/>
          <w:sz w:val="28"/>
        </w:rPr>
        <w:t xml:space="preserve">
      23. Өндiрiстiк үй-жайларда тиiстi санитарлық жағдайын қамтамасыз ету үшiн су құбырлары мен канализациялардың қондырғылары мен жүйелерi түзiк жағдайда ұсталуға тиiс.  </w:t>
      </w:r>
    </w:p>
    <w:bookmarkEnd w:id="24"/>
    <w:bookmarkStart w:name="z83" w:id="25"/>
    <w:p>
      <w:pPr>
        <w:spacing w:after="0"/>
        <w:ind w:left="0"/>
        <w:jc w:val="both"/>
      </w:pPr>
      <w:r>
        <w:rPr>
          <w:rFonts w:ascii="Times New Roman"/>
          <w:b w:val="false"/>
          <w:i w:val="false"/>
          <w:color w:val="000000"/>
          <w:sz w:val="28"/>
        </w:rPr>
        <w:t xml:space="preserve">
      24. Еден үстiмен суды ағызатын ағарлар, дренаж каналдары мен насостар түзiк жағдайда ұсталуы және суды толық жинауды қамтамасыз етiлуге тиiс.  </w:t>
      </w:r>
    </w:p>
    <w:bookmarkEnd w:id="25"/>
    <w:bookmarkStart w:name="z84" w:id="26"/>
    <w:p>
      <w:pPr>
        <w:spacing w:after="0"/>
        <w:ind w:left="0"/>
        <w:jc w:val="both"/>
      </w:pPr>
      <w:r>
        <w:rPr>
          <w:rFonts w:ascii="Times New Roman"/>
          <w:b w:val="false"/>
          <w:i w:val="false"/>
          <w:color w:val="000000"/>
          <w:sz w:val="28"/>
        </w:rPr>
        <w:t xml:space="preserve">
      25. Оларға баратын басқыштар, алаңдар, өту жолдары мен сүйенiштер түзiк жағдайда ұсталуға тиiс.  </w:t>
      </w:r>
      <w:r>
        <w:br/>
      </w:r>
      <w:r>
        <w:rPr>
          <w:rFonts w:ascii="Times New Roman"/>
          <w:b w:val="false"/>
          <w:i w:val="false"/>
          <w:color w:val="000000"/>
          <w:sz w:val="28"/>
        </w:rPr>
        <w:t xml:space="preserve">
      Жөндеу кезеңiнде алынып тасталған сүйенiштердiң орнына уақытша қоршау орнату қажет.  </w:t>
      </w:r>
    </w:p>
    <w:bookmarkEnd w:id="26"/>
    <w:bookmarkStart w:name="z85" w:id="27"/>
    <w:p>
      <w:pPr>
        <w:spacing w:after="0"/>
        <w:ind w:left="0"/>
        <w:jc w:val="both"/>
      </w:pPr>
      <w:r>
        <w:rPr>
          <w:rFonts w:ascii="Times New Roman"/>
          <w:b w:val="false"/>
          <w:i w:val="false"/>
          <w:color w:val="000000"/>
          <w:sz w:val="28"/>
        </w:rPr>
        <w:t xml:space="preserve">
      26. Iлiнбелi қақпалар олардың өз бетiмен ашылып жабылуын болдырмауы үшiн фиксаторлармен жабдықталуы қажет.  </w:t>
      </w:r>
    </w:p>
    <w:bookmarkEnd w:id="27"/>
    <w:bookmarkStart w:name="z86" w:id="28"/>
    <w:p>
      <w:pPr>
        <w:spacing w:after="0"/>
        <w:ind w:left="0"/>
        <w:jc w:val="both"/>
      </w:pPr>
      <w:r>
        <w:rPr>
          <w:rFonts w:ascii="Times New Roman"/>
          <w:b w:val="false"/>
          <w:i w:val="false"/>
          <w:color w:val="000000"/>
          <w:sz w:val="28"/>
        </w:rPr>
        <w:t xml:space="preserve">
      27. Ұзындығы 5 м-ден астам стационарлық тiк басқыштар (эстакадаларға, жер асты механизмдерiне, резервуарларға, құдықтарға, шахтыларға және т.б.) тiк байланысты 1,35-0,40 радиусты металл доғаларымен қоршалады.  </w:t>
      </w:r>
    </w:p>
    <w:bookmarkEnd w:id="28"/>
    <w:bookmarkStart w:name="z87" w:id="29"/>
    <w:p>
      <w:pPr>
        <w:spacing w:after="0"/>
        <w:ind w:left="0"/>
        <w:jc w:val="both"/>
      </w:pPr>
      <w:r>
        <w:rPr>
          <w:rFonts w:ascii="Times New Roman"/>
          <w:b w:val="false"/>
          <w:i w:val="false"/>
          <w:color w:val="000000"/>
          <w:sz w:val="28"/>
        </w:rPr>
        <w:t xml:space="preserve">
      28. Өндiрiстiк үйлердегi жылыту және желдету қондырғалары ГОСТ 12.1.005-88, СН-02.011-94 және СНиП 2.04.05.91 сәйкес ауа параметрлерiнiң қолайлы дәрежелерiн қамтамасыз етуге тиiс.  </w:t>
      </w:r>
    </w:p>
    <w:bookmarkEnd w:id="29"/>
    <w:bookmarkStart w:name="z88" w:id="30"/>
    <w:p>
      <w:pPr>
        <w:spacing w:after="0"/>
        <w:ind w:left="0"/>
        <w:jc w:val="both"/>
      </w:pPr>
      <w:r>
        <w:rPr>
          <w:rFonts w:ascii="Times New Roman"/>
          <w:b w:val="false"/>
          <w:i w:val="false"/>
          <w:color w:val="000000"/>
          <w:sz w:val="28"/>
        </w:rPr>
        <w:t xml:space="preserve">
      29. Қызметкерлер СНиП 2.09.04-87 сәйкес қажеттi санитарлық-тұрмыстық үй-жайлармен қамтамасыз етiлуге тиіс.  </w:t>
      </w:r>
    </w:p>
    <w:bookmarkEnd w:id="30"/>
    <w:bookmarkStart w:name="z89" w:id="31"/>
    <w:p>
      <w:pPr>
        <w:spacing w:after="0"/>
        <w:ind w:left="0"/>
        <w:jc w:val="both"/>
      </w:pPr>
      <w:r>
        <w:rPr>
          <w:rFonts w:ascii="Times New Roman"/>
          <w:b w:val="false"/>
          <w:i w:val="false"/>
          <w:color w:val="000000"/>
          <w:sz w:val="28"/>
        </w:rPr>
        <w:t xml:space="preserve">
      30. Кәсiпорынның әрбiр құрылымдық бөлiмшесiнде еңбектiң қазiргi жағдайлары айтылған, сондай-ақ еңбек қауіпсiздiгiнің нормаларын, ережелерiн, стандарттарын қанағаттандырмайтын өндiрiстiк учаскелер мен жұмыс орындары көрсетiлген цехтағы еңбек жағдайларының санитарлық-техникалық күйiнiң паспорты жүргiзiлуге тиiс.  </w:t>
      </w:r>
    </w:p>
    <w:bookmarkEnd w:id="31"/>
    <w:bookmarkStart w:name="z90" w:id="32"/>
    <w:p>
      <w:pPr>
        <w:spacing w:after="0"/>
        <w:ind w:left="0"/>
        <w:jc w:val="both"/>
      </w:pPr>
      <w:r>
        <w:rPr>
          <w:rFonts w:ascii="Times New Roman"/>
          <w:b w:val="false"/>
          <w:i w:val="false"/>
          <w:color w:val="000000"/>
          <w:sz w:val="28"/>
        </w:rPr>
        <w:t xml:space="preserve">
      31. Қызметкерлер тұрақты болатын өндiрiстiк үй-жайларда, бөлмелерде бiрiншi көмек көрсету үшiн қажет дәрi-дәрмектер мен медициналық аспаптар бар аптечкалар, сондай-ақ зардап шеккендерге бiрiншi көмек көрсетудiң және қолдан дем алдырудың, жүрекке сырттан массаж жасаудың тәсілдерiн көрсететiн плакаттар болуға тиiс.  </w:t>
      </w:r>
      <w:r>
        <w:br/>
      </w:r>
      <w:r>
        <w:rPr>
          <w:rFonts w:ascii="Times New Roman"/>
          <w:b w:val="false"/>
          <w:i w:val="false"/>
          <w:color w:val="000000"/>
          <w:sz w:val="28"/>
        </w:rPr>
        <w:t xml:space="preserve">
      Қажеттi дәрi-дәрмектермен медициналық аспаптардың тiзбесi 5-қосымшада берiлген.  </w:t>
      </w:r>
    </w:p>
    <w:bookmarkEnd w:id="32"/>
    <w:bookmarkStart w:name="z91" w:id="33"/>
    <w:p>
      <w:pPr>
        <w:spacing w:after="0"/>
        <w:ind w:left="0"/>
        <w:jc w:val="both"/>
      </w:pPr>
      <w:r>
        <w:rPr>
          <w:rFonts w:ascii="Times New Roman"/>
          <w:b w:val="false"/>
          <w:i w:val="false"/>
          <w:color w:val="000000"/>
          <w:sz w:val="28"/>
        </w:rPr>
        <w:t xml:space="preserve">
      32. Жүмыс iстеп тұрған энергетикалық жабдықтар бас ұй-жайларда, құдықтарда, камераларда, туннелдерде және жөндеу аймақтарында барлық қызметкерлер қорғаныш каскаларын киюлерi керек.  </w:t>
      </w:r>
    </w:p>
    <w:bookmarkEnd w:id="33"/>
    <w:bookmarkStart w:name="z92" w:id="34"/>
    <w:p>
      <w:pPr>
        <w:spacing w:after="0"/>
        <w:ind w:left="0"/>
        <w:jc w:val="both"/>
      </w:pPr>
      <w:r>
        <w:rPr>
          <w:rFonts w:ascii="Times New Roman"/>
          <w:b w:val="false"/>
          <w:i w:val="false"/>
          <w:color w:val="000000"/>
          <w:sz w:val="28"/>
        </w:rPr>
        <w:t xml:space="preserve">
      33. Объектiлерде өрт қауiпсiздiгiн қамтамасыз ету жөнiндегi шаралар тиiстi нормативтiк құжаттардың талаптарына сай келуi тиiс (11-қосымша).  </w:t>
      </w:r>
      <w:r>
        <w:br/>
      </w:r>
      <w:r>
        <w:rPr>
          <w:rFonts w:ascii="Times New Roman"/>
          <w:b w:val="false"/>
          <w:i w:val="false"/>
          <w:color w:val="000000"/>
          <w:sz w:val="28"/>
        </w:rPr>
        <w:t xml:space="preserve">
      Аумақ пен үйлер өрт сөндiру құралдарымен және РД 34.03.301-87 және РД 34.49.503-94 сәйкес өртке қарсы сумен жабдықтау жүйелерiмен жабдықталуға тиiс.  </w:t>
      </w:r>
    </w:p>
    <w:bookmarkEnd w:id="34"/>
    <w:bookmarkStart w:name="z93" w:id="35"/>
    <w:p>
      <w:pPr>
        <w:spacing w:after="0"/>
        <w:ind w:left="0"/>
        <w:jc w:val="both"/>
      </w:pPr>
      <w:r>
        <w:rPr>
          <w:rFonts w:ascii="Times New Roman"/>
          <w:b w:val="false"/>
          <w:i w:val="false"/>
          <w:color w:val="000000"/>
          <w:sz w:val="28"/>
        </w:rPr>
        <w:t xml:space="preserve">
      34. Жабдықтарды жөндеу, техникалық қызмет көрсету кезiнде, үйлердi жинаған кезде тез тұтанатын және жанатын сұйықтарды (бензин, керосин, ацетон, дихлорэтан және т.б.) қолдануға тыйым салынады.  </w:t>
      </w:r>
    </w:p>
    <w:bookmarkEnd w:id="35"/>
    <w:bookmarkStart w:name="z94" w:id="36"/>
    <w:p>
      <w:pPr>
        <w:spacing w:after="0"/>
        <w:ind w:left="0"/>
        <w:jc w:val="both"/>
      </w:pPr>
      <w:r>
        <w:rPr>
          <w:rFonts w:ascii="Times New Roman"/>
          <w:b w:val="false"/>
          <w:i w:val="false"/>
          <w:color w:val="000000"/>
          <w:sz w:val="28"/>
        </w:rPr>
        <w:t xml:space="preserve">
      35. Өндiрiстiк үй-жайларда таза және кiр сүртетiн материалдар үшiн бөлiктерi бар жабылатын металл жәшiктер орнатылуы тиiс. Сүртетiн кiр материалдар жәшiктен күнделiктi алынып отырылуға тиiс.  </w:t>
      </w:r>
    </w:p>
    <w:bookmarkEnd w:id="36"/>
    <w:bookmarkStart w:name="z95" w:id="37"/>
    <w:p>
      <w:pPr>
        <w:spacing w:after="0"/>
        <w:ind w:left="0"/>
        <w:jc w:val="both"/>
      </w:pPr>
      <w:r>
        <w:rPr>
          <w:rFonts w:ascii="Times New Roman"/>
          <w:b w:val="false"/>
          <w:i w:val="false"/>
          <w:color w:val="000000"/>
          <w:sz w:val="28"/>
        </w:rPr>
        <w:t xml:space="preserve">
      36. Аумақтар мен өндiрiстiк үй-жайларда тек арнайы бөлiнген орындарда ғана шылым шегуге рұқсат етiледi.  </w:t>
      </w:r>
      <w:r>
        <w:br/>
      </w:r>
      <w:r>
        <w:rPr>
          <w:rFonts w:ascii="Times New Roman"/>
          <w:b w:val="false"/>
          <w:i w:val="false"/>
          <w:color w:val="000000"/>
          <w:sz w:val="28"/>
        </w:rPr>
        <w:t>
</w:t>
      </w:r>
      <w:r>
        <w:rPr>
          <w:rFonts w:ascii="Times New Roman"/>
          <w:b w:val="false"/>
          <w:i w:val="false"/>
          <w:color w:val="000000"/>
          <w:sz w:val="28"/>
        </w:rPr>
        <w:t>
 </w:t>
      </w:r>
    </w:p>
    <w:bookmarkEnd w:id="37"/>
    <w:bookmarkStart w:name="z9" w:id="38"/>
    <w:p>
      <w:pPr>
        <w:spacing w:after="0"/>
        <w:ind w:left="0"/>
        <w:jc w:val="both"/>
      </w:pPr>
      <w:r>
        <w:rPr>
          <w:rFonts w:ascii="Times New Roman"/>
          <w:b w:val="false"/>
          <w:i w:val="false"/>
          <w:color w:val="000000"/>
          <w:sz w:val="28"/>
        </w:rPr>
        <w:t xml:space="preserve">                              2. Жабдық  </w:t>
      </w:r>
      <w:r>
        <w:br/>
      </w: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 xml:space="preserve">        37. Еденнiң немесе жұмыс алаңдарының деңгейiнен 2 метрден кем биiктiкте орналасқан машиналар мен механизмдердiң жылжитын және жылжымайтын бөлiктердiң ГОСТ 12.2.062-81 сәйкес қызмет көрсететiн қызметкерлердiң жарақаттануына жол бермейтiн сенiмдi тұтас немесе торлы қоршауы болуы тиiс.  </w:t>
      </w:r>
      <w:r>
        <w:br/>
      </w:r>
      <w:r>
        <w:rPr>
          <w:rFonts w:ascii="Times New Roman"/>
          <w:b w:val="false"/>
          <w:i w:val="false"/>
          <w:color w:val="000000"/>
          <w:sz w:val="28"/>
        </w:rPr>
        <w:t xml:space="preserve">
      Қорғауыш қоршаулар қайырмалы (iлгектi, шарнирлi) немесе жеке секциялардан құралған, алынбалы болуы тиiс. Механизмдер қорғалған бөлiктерiне қоршауда қызмет көрсетiлуiне ыңғайлы болуы үшiн есiктер мен қақпақтар көзделуге тиiс.  </w:t>
      </w:r>
      <w:r>
        <w:br/>
      </w:r>
      <w:r>
        <w:rPr>
          <w:rFonts w:ascii="Times New Roman"/>
          <w:b w:val="false"/>
          <w:i w:val="false"/>
          <w:color w:val="000000"/>
          <w:sz w:val="28"/>
        </w:rPr>
        <w:t xml:space="preserve">
      Қоршаулар, есiктер мен қақпақтар оларды жабық (жұмыс) жағдайда сенiмдi ұстау үшiн тетiкпен жабдықталуы тиiс және қажет жағдайда қоршау алынғанда (ашылғанда) оларды ажырату үшiн машиналар мен механизмдердiң жетегiмен бiрiктiрiлуi тиiс.  </w:t>
      </w:r>
      <w:r>
        <w:br/>
      </w:r>
      <w:r>
        <w:rPr>
          <w:rFonts w:ascii="Times New Roman"/>
          <w:b w:val="false"/>
          <w:i w:val="false"/>
          <w:color w:val="000000"/>
          <w:sz w:val="28"/>
        </w:rPr>
        <w:t xml:space="preserve">
      Торлы қоршаулардың ұяларының мөлшерi 25х25 мм аспауға тиiс Жартылай муфталардың сырт қаптары айналмалы валдың ашық бөлiгi жағынан 10 мм-ден аспайтын болып жасалады.  </w:t>
      </w:r>
      <w:r>
        <w:br/>
      </w:r>
      <w:r>
        <w:rPr>
          <w:rFonts w:ascii="Times New Roman"/>
          <w:b w:val="false"/>
          <w:i w:val="false"/>
          <w:color w:val="000000"/>
          <w:sz w:val="28"/>
        </w:rPr>
        <w:t xml:space="preserve">
      Қоршайтын қондырғылар болмаса не олар түзiк емес болған жағдайда механизмдердi iске қосу немесе олардың жұмыс iстеуiне тыйым салынады.  </w:t>
      </w:r>
    </w:p>
    <w:bookmarkStart w:name="z96" w:id="39"/>
    <w:p>
      <w:pPr>
        <w:spacing w:after="0"/>
        <w:ind w:left="0"/>
        <w:jc w:val="both"/>
      </w:pPr>
      <w:r>
        <w:rPr>
          <w:rFonts w:ascii="Times New Roman"/>
          <w:b w:val="false"/>
          <w:i w:val="false"/>
          <w:color w:val="000000"/>
          <w:sz w:val="28"/>
        </w:rPr>
        <w:t xml:space="preserve">
      38. Еден (жұмыс алаңының) биiктiкте орналасқан жабдықтардың элементтерiне қоршаулары және басқыштары бар стационарлық алаңдардан қызмет көрсетiледi. ГОСТ 23120-78 сәйкес басқыштар мен алаңдар биiктiгi 1,0 м-ден кем емес, биiктiгi 0,14 м. төменгi жақтау элементтерi бар сүйенiштермен қоршалуға тиiс.  </w:t>
      </w:r>
      <w:r>
        <w:br/>
      </w:r>
      <w:r>
        <w:rPr>
          <w:rFonts w:ascii="Times New Roman"/>
          <w:b w:val="false"/>
          <w:i w:val="false"/>
          <w:color w:val="000000"/>
          <w:sz w:val="28"/>
        </w:rPr>
        <w:t xml:space="preserve">
      Алаң деңгейi мен жоғарғы шатырдың арасындағы аралық 2 м-ден кем болмауы қажет.  </w:t>
      </w:r>
    </w:p>
    <w:bookmarkEnd w:id="39"/>
    <w:bookmarkStart w:name="z97" w:id="40"/>
    <w:p>
      <w:pPr>
        <w:spacing w:after="0"/>
        <w:ind w:left="0"/>
        <w:jc w:val="both"/>
      </w:pPr>
      <w:r>
        <w:rPr>
          <w:rFonts w:ascii="Times New Roman"/>
          <w:b w:val="false"/>
          <w:i w:val="false"/>
          <w:color w:val="000000"/>
          <w:sz w:val="28"/>
        </w:rPr>
        <w:t xml:space="preserve">
      39. ГОСТ 12.2.064-81 және РД 34.20.501 сәйкес барлық iске қосу қондырғылары мен арматура нөмiрленедi және технологиялық схемаға сәйкес оларда жазулар болуы тиiс. Ысырмалар мен вентильдердiң штурвалдарында олар ашылып жабылған кездегi айналу бағыты көрсетiледi.  </w:t>
      </w:r>
    </w:p>
    <w:bookmarkEnd w:id="40"/>
    <w:bookmarkStart w:name="z98" w:id="41"/>
    <w:p>
      <w:pPr>
        <w:spacing w:after="0"/>
        <w:ind w:left="0"/>
        <w:jc w:val="both"/>
      </w:pPr>
      <w:r>
        <w:rPr>
          <w:rFonts w:ascii="Times New Roman"/>
          <w:b w:val="false"/>
          <w:i w:val="false"/>
          <w:color w:val="000000"/>
          <w:sz w:val="28"/>
        </w:rPr>
        <w:t xml:space="preserve">
      40. Кернеуi 1000 В-тан астам электр двигательдерi мен кернеуi 1000 В дейiнгi электр двигательдерiнiң, егер олар өте қауiптi және аса қауiптi үй-жайларда орнатылса, әрбiр iске қосу қондырғысының (дистанциялық басқару қондырғыларынан басқа) алдында диэлектрлiк кiлемшелер, ал дымқыл бөлмелерде оқшаулағыш тұғырықтар қойылады.  </w:t>
      </w:r>
    </w:p>
    <w:bookmarkEnd w:id="41"/>
    <w:bookmarkStart w:name="z99" w:id="42"/>
    <w:p>
      <w:pPr>
        <w:spacing w:after="0"/>
        <w:ind w:left="0"/>
        <w:jc w:val="both"/>
      </w:pPr>
      <w:r>
        <w:rPr>
          <w:rFonts w:ascii="Times New Roman"/>
          <w:b w:val="false"/>
          <w:i w:val="false"/>
          <w:color w:val="000000"/>
          <w:sz w:val="28"/>
        </w:rPr>
        <w:t xml:space="preserve">
      41. Жылжымалы қолға ұстайтын электр шырақтар кернеуi 42 В-тан аспайтын жүйеден қорек алуы тиiс. Электр тогынан зақым алу қаупi болған тар жерлерде, жоғары дымқылдықта, тозаңдықта, адам жерлестiрiлген металлмен жанасқанда аса жағымсыз жағдайларда жүйенiң кернеуi 12 В-тан аспауға тиiс.  </w:t>
      </w:r>
    </w:p>
    <w:bookmarkEnd w:id="42"/>
    <w:bookmarkStart w:name="z100" w:id="43"/>
    <w:p>
      <w:pPr>
        <w:spacing w:after="0"/>
        <w:ind w:left="0"/>
        <w:jc w:val="both"/>
      </w:pPr>
      <w:r>
        <w:rPr>
          <w:rFonts w:ascii="Times New Roman"/>
          <w:b w:val="false"/>
          <w:i w:val="false"/>
          <w:color w:val="000000"/>
          <w:sz w:val="28"/>
        </w:rPr>
        <w:t xml:space="preserve">
      42. Механизмдердiң айналмалы және қозғалмалы бөлiктерiн тазалауға, сүртуге және майлауға тыйым салынады.  </w:t>
      </w:r>
    </w:p>
    <w:bookmarkEnd w:id="43"/>
    <w:bookmarkStart w:name="z101" w:id="44"/>
    <w:p>
      <w:pPr>
        <w:spacing w:after="0"/>
        <w:ind w:left="0"/>
        <w:jc w:val="both"/>
      </w:pPr>
      <w:r>
        <w:rPr>
          <w:rFonts w:ascii="Times New Roman"/>
          <w:b w:val="false"/>
          <w:i w:val="false"/>
          <w:color w:val="000000"/>
          <w:sz w:val="28"/>
        </w:rPr>
        <w:t xml:space="preserve">
      43. Жұмыс iстеп тұрған механизмдердiң сыртын сүрткен кезде, қолға сүрткiш материалдарды орауға тыйым салынады. Сүрткiш материалдар ретiнде мақта-мата және зығыр маталарды пайдалану ұсынылады.  </w:t>
      </w:r>
    </w:p>
    <w:bookmarkEnd w:id="44"/>
    <w:bookmarkStart w:name="z102" w:id="45"/>
    <w:p>
      <w:pPr>
        <w:spacing w:after="0"/>
        <w:ind w:left="0"/>
        <w:jc w:val="both"/>
      </w:pPr>
      <w:r>
        <w:rPr>
          <w:rFonts w:ascii="Times New Roman"/>
          <w:b w:val="false"/>
          <w:i w:val="false"/>
          <w:color w:val="000000"/>
          <w:sz w:val="28"/>
        </w:rPr>
        <w:t xml:space="preserve">
      44. Механизмдердiң қозғалып тұрған (айналып) тетiктерi алып кетпес үшiн қызметкерлердiң арнайы киiмдерiнiң желпiлдеген бөлiктерi болмауға тиiс.  </w:t>
      </w:r>
    </w:p>
    <w:bookmarkEnd w:id="45"/>
    <w:bookmarkStart w:name="z103" w:id="46"/>
    <w:p>
      <w:pPr>
        <w:spacing w:after="0"/>
        <w:ind w:left="0"/>
        <w:jc w:val="both"/>
      </w:pPr>
      <w:r>
        <w:rPr>
          <w:rFonts w:ascii="Times New Roman"/>
          <w:b w:val="false"/>
          <w:i w:val="false"/>
          <w:color w:val="000000"/>
          <w:sz w:val="28"/>
        </w:rPr>
        <w:t xml:space="preserve">
      45. Алаңдардың барьерлерiне муфталардың қорғаныш сырт қаптарына, жұмыс iстеп тұрған жабдықтардың подшипниктерi мен басқа бөлiктерiне сүйенуге, тұруға, сондай-ақ үстiнен өтуге болмайтын құбырлармен, конструкциялармен, тiреулермен жүруге рұқсат етiлмейдi.  </w:t>
      </w:r>
      <w:r>
        <w:br/>
      </w:r>
      <w:r>
        <w:rPr>
          <w:rFonts w:ascii="Times New Roman"/>
          <w:b w:val="false"/>
          <w:i w:val="false"/>
          <w:color w:val="000000"/>
          <w:sz w:val="28"/>
        </w:rPr>
        <w:t>
</w:t>
      </w:r>
      <w:r>
        <w:rPr>
          <w:rFonts w:ascii="Times New Roman"/>
          <w:b w:val="false"/>
          <w:i w:val="false"/>
          <w:color w:val="000000"/>
          <w:sz w:val="28"/>
        </w:rPr>
        <w:t>
 </w:t>
      </w:r>
    </w:p>
    <w:bookmarkEnd w:id="46"/>
    <w:bookmarkStart w:name="z11" w:id="47"/>
    <w:p>
      <w:pPr>
        <w:spacing w:after="0"/>
        <w:ind w:left="0"/>
        <w:jc w:val="both"/>
      </w:pPr>
      <w:r>
        <w:rPr>
          <w:rFonts w:ascii="Times New Roman"/>
          <w:b w:val="false"/>
          <w:i w:val="false"/>
          <w:color w:val="000000"/>
          <w:sz w:val="28"/>
        </w:rPr>
        <w:t xml:space="preserve">                  3. Ауырлықты көтеру және тасымалдау  </w:t>
      </w:r>
      <w:r>
        <w:br/>
      </w: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        46. Тиеу-түсiру жұмыстарын, әдеттегiдей, механикаландырылған тәсiлмен көтеру, тасымалдау жабдықтары мен кiшi механизация құралдарының көмегiмен орындау қажет. Ауырлығы 50 кг-нан астам жүктi көтеру, сондай-ақ жүктi 3 м-ден астам биiктiкке көтеру тек механикаландырылған әдiспен орындалады.  </w:t>
      </w:r>
    </w:p>
    <w:bookmarkStart w:name="z104" w:id="48"/>
    <w:p>
      <w:pPr>
        <w:spacing w:after="0"/>
        <w:ind w:left="0"/>
        <w:jc w:val="both"/>
      </w:pPr>
      <w:r>
        <w:rPr>
          <w:rFonts w:ascii="Times New Roman"/>
          <w:b w:val="false"/>
          <w:i w:val="false"/>
          <w:color w:val="000000"/>
          <w:sz w:val="28"/>
        </w:rPr>
        <w:t xml:space="preserve">
      47. Тиеу-түсiру жұмыстары механикаландырылған әдiспен орындалған жағдайда еңбек қауiпсiздiгiнiң ГОСТ 12.3.009-76, ГОСТ 12.3.020-80 сондай-ақ "Жүк көтергiш крандарды орнату және оларды қауiпсiз пайдалану ережелерiнiң ("Кранэнерго", Алматы, 1994) талаптарын сақтау қажет.  </w:t>
      </w:r>
    </w:p>
    <w:bookmarkEnd w:id="48"/>
    <w:bookmarkStart w:name="z105" w:id="49"/>
    <w:p>
      <w:pPr>
        <w:spacing w:after="0"/>
        <w:ind w:left="0"/>
        <w:jc w:val="both"/>
      </w:pPr>
      <w:r>
        <w:rPr>
          <w:rFonts w:ascii="Times New Roman"/>
          <w:b w:val="false"/>
          <w:i w:val="false"/>
          <w:color w:val="000000"/>
          <w:sz w:val="28"/>
        </w:rPr>
        <w:t xml:space="preserve">
      48. Темiржол көлiгiн пайдалануға байланысты тиеу-түсiру жұмыстарын орындаған кезде РД 34.03.225 талаптары сақталуы тиiс.  </w:t>
      </w:r>
    </w:p>
    <w:bookmarkEnd w:id="49"/>
    <w:bookmarkStart w:name="z106" w:id="50"/>
    <w:p>
      <w:pPr>
        <w:spacing w:after="0"/>
        <w:ind w:left="0"/>
        <w:jc w:val="both"/>
      </w:pPr>
      <w:r>
        <w:rPr>
          <w:rFonts w:ascii="Times New Roman"/>
          <w:b w:val="false"/>
          <w:i w:val="false"/>
          <w:color w:val="000000"/>
          <w:sz w:val="28"/>
        </w:rPr>
        <w:t xml:space="preserve">
      49. Автокөлiк құралдарының көмегiмен жүк тасымалдаудың тәртiбi жол жүрiсiнiң қолданылып жүрген ережелерi мен автомобиль көлiгiнде еңбектi қоргау ережелерiмен белгiленедi.  </w:t>
      </w:r>
    </w:p>
    <w:bookmarkEnd w:id="50"/>
    <w:bookmarkStart w:name="z107" w:id="51"/>
    <w:p>
      <w:pPr>
        <w:spacing w:after="0"/>
        <w:ind w:left="0"/>
        <w:jc w:val="both"/>
      </w:pPr>
      <w:r>
        <w:rPr>
          <w:rFonts w:ascii="Times New Roman"/>
          <w:b w:val="false"/>
          <w:i w:val="false"/>
          <w:color w:val="000000"/>
          <w:sz w:val="28"/>
        </w:rPr>
        <w:t xml:space="preserve">
      50. Жүктердi қолмен көтерген және жылжытқан кезде қолданылып жүрген заңдар белгiленген нормаларды сақтау қажет. Белгiленген нормалар осы Ережелердiң 4-қосымшасында берiлген.  </w:t>
      </w:r>
    </w:p>
    <w:bookmarkEnd w:id="51"/>
    <w:bookmarkStart w:name="z108" w:id="52"/>
    <w:p>
      <w:pPr>
        <w:spacing w:after="0"/>
        <w:ind w:left="0"/>
        <w:jc w:val="both"/>
      </w:pPr>
      <w:r>
        <w:rPr>
          <w:rFonts w:ascii="Times New Roman"/>
          <w:b w:val="false"/>
          <w:i w:val="false"/>
          <w:color w:val="000000"/>
          <w:sz w:val="28"/>
        </w:rPr>
        <w:t xml:space="preserve">
      51. Жүктi жылжыту жолдары таза және кедергiсiз болуы тиiс.  </w:t>
      </w:r>
    </w:p>
    <w:bookmarkEnd w:id="52"/>
    <w:bookmarkStart w:name="z109" w:id="53"/>
    <w:p>
      <w:pPr>
        <w:spacing w:after="0"/>
        <w:ind w:left="0"/>
        <w:jc w:val="both"/>
      </w:pPr>
      <w:r>
        <w:rPr>
          <w:rFonts w:ascii="Times New Roman"/>
          <w:b w:val="false"/>
          <w:i w:val="false"/>
          <w:color w:val="000000"/>
          <w:sz w:val="28"/>
        </w:rPr>
        <w:t xml:space="preserve">
      52. Түзiк емес механизмдердi, құралдар мен тетiктердi пайдаланып тиеу-түсiру жұмыстарын орындауға жол берілмейдi, қолданылатын такелаждық құралдардың жағдайы жұмыс басталғанға дейiн тексерілуге тиiс.  </w:t>
      </w:r>
    </w:p>
    <w:bookmarkEnd w:id="53"/>
    <w:bookmarkStart w:name="z110" w:id="54"/>
    <w:p>
      <w:pPr>
        <w:spacing w:after="0"/>
        <w:ind w:left="0"/>
        <w:jc w:val="both"/>
      </w:pPr>
      <w:r>
        <w:rPr>
          <w:rFonts w:ascii="Times New Roman"/>
          <w:b w:val="false"/>
          <w:i w:val="false"/>
          <w:color w:val="000000"/>
          <w:sz w:val="28"/>
        </w:rPr>
        <w:t xml:space="preserve">
      53. Автомашиналар мен платформалардан бөшкелер, құбырлар және домаланатын жүктердi тиеген, түсiрген кезде көлбелмелi алаңдар мен сырғауылдарды, сондай-ақ жүктi ұстайтын арқандарды қолдану қажет.  </w:t>
      </w:r>
    </w:p>
    <w:bookmarkEnd w:id="54"/>
    <w:bookmarkStart w:name="z111" w:id="55"/>
    <w:p>
      <w:pPr>
        <w:spacing w:after="0"/>
        <w:ind w:left="0"/>
        <w:jc w:val="both"/>
      </w:pPr>
      <w:r>
        <w:rPr>
          <w:rFonts w:ascii="Times New Roman"/>
          <w:b w:val="false"/>
          <w:i w:val="false"/>
          <w:color w:val="000000"/>
          <w:sz w:val="28"/>
        </w:rPr>
        <w:t xml:space="preserve">
      54. Толтырылған шыны бөтелкелердi себетпен (торланған) бiрге ұстайтын тұтқалары бар арнайы ағаш жәшiкке немесе арнайы зембiлдердегi 2/3 биiктегi тесiктерге салынып тасымалданады. Бөтелкелердi арнайы арбашаларға салып тасымалдауға жол берiледi.  </w:t>
      </w:r>
    </w:p>
    <w:bookmarkEnd w:id="55"/>
    <w:bookmarkStart w:name="z112" w:id="56"/>
    <w:p>
      <w:pPr>
        <w:spacing w:after="0"/>
        <w:ind w:left="0"/>
        <w:jc w:val="both"/>
      </w:pPr>
      <w:r>
        <w:rPr>
          <w:rFonts w:ascii="Times New Roman"/>
          <w:b w:val="false"/>
          <w:i w:val="false"/>
          <w:color w:val="000000"/>
          <w:sz w:val="28"/>
        </w:rPr>
        <w:t xml:space="preserve">
      55. Ұзын жүктердi қысқаш түрiнде қысып ұстайтын арнайы құрылғылардың көмегiмен тасымалдау қажет. Осындай жүктi күректердiң саптарында, сүйменмен тасымалдауға тыйым салынады.  </w:t>
      </w:r>
      <w:r>
        <w:br/>
      </w:r>
      <w:r>
        <w:rPr>
          <w:rFonts w:ascii="Times New Roman"/>
          <w:b w:val="false"/>
          <w:i w:val="false"/>
          <w:color w:val="000000"/>
          <w:sz w:val="28"/>
        </w:rPr>
        <w:t>
</w:t>
      </w:r>
      <w:r>
        <w:rPr>
          <w:rFonts w:ascii="Times New Roman"/>
          <w:b w:val="false"/>
          <w:i w:val="false"/>
          <w:color w:val="000000"/>
          <w:sz w:val="28"/>
        </w:rPr>
        <w:t>
 </w:t>
      </w:r>
    </w:p>
    <w:bookmarkEnd w:id="56"/>
    <w:bookmarkStart w:name="z13" w:id="57"/>
    <w:p>
      <w:pPr>
        <w:spacing w:after="0"/>
        <w:ind w:left="0"/>
        <w:jc w:val="both"/>
      </w:pPr>
      <w:r>
        <w:rPr>
          <w:rFonts w:ascii="Times New Roman"/>
          <w:b w:val="false"/>
          <w:i w:val="false"/>
          <w:color w:val="000000"/>
          <w:sz w:val="28"/>
        </w:rPr>
        <w:t xml:space="preserve">           4. Биiктiкте, саты ағаштардан, төсеме тақтайларда  </w:t>
      </w:r>
      <w:r>
        <w:br/>
      </w:r>
      <w:r>
        <w:rPr>
          <w:rFonts w:ascii="Times New Roman"/>
          <w:b w:val="false"/>
          <w:i w:val="false"/>
          <w:color w:val="000000"/>
          <w:sz w:val="28"/>
        </w:rPr>
        <w:t xml:space="preserve">
               және басқа да құрылғыларда жұмыс iстеу  </w:t>
      </w:r>
      <w:r>
        <w:br/>
      </w: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 xml:space="preserve">        56. Саты ағаштарда және төсеме ағаштарда жұмыс iстеу СНиП III-4-80, ГОСТ 27321-87, ГОСТ 24258-88 ГОСТ 28012-89 талаптарына сай болуға тиiс.  </w:t>
      </w:r>
    </w:p>
    <w:bookmarkStart w:name="z113" w:id="58"/>
    <w:p>
      <w:pPr>
        <w:spacing w:after="0"/>
        <w:ind w:left="0"/>
        <w:jc w:val="both"/>
      </w:pPr>
      <w:r>
        <w:rPr>
          <w:rFonts w:ascii="Times New Roman"/>
          <w:b w:val="false"/>
          <w:i w:val="false"/>
          <w:color w:val="000000"/>
          <w:sz w:val="28"/>
        </w:rPr>
        <w:t xml:space="preserve">
      57. Саты ағаштарды ұстау және пайдалану тәртiбi РД 34.03.204 айтылған.  </w:t>
      </w:r>
    </w:p>
    <w:bookmarkEnd w:id="58"/>
    <w:bookmarkStart w:name="z114" w:id="59"/>
    <w:p>
      <w:pPr>
        <w:spacing w:after="0"/>
        <w:ind w:left="0"/>
        <w:jc w:val="both"/>
      </w:pPr>
      <w:r>
        <w:rPr>
          <w:rFonts w:ascii="Times New Roman"/>
          <w:b w:val="false"/>
          <w:i w:val="false"/>
          <w:color w:val="000000"/>
          <w:sz w:val="28"/>
        </w:rPr>
        <w:t xml:space="preserve">
      58. Жоғарыдан жабдықтардың бөлшектенген бөлiктерiн, материалдар мен қоқыстарды тастауға тыйым салынады. Оларды механикаландырылған әдiспен жабық тарамен немесе жабық науамен түсiру қажет.  </w:t>
      </w:r>
    </w:p>
    <w:bookmarkEnd w:id="59"/>
    <w:bookmarkStart w:name="z115" w:id="60"/>
    <w:p>
      <w:pPr>
        <w:spacing w:after="0"/>
        <w:ind w:left="0"/>
        <w:jc w:val="both"/>
      </w:pPr>
      <w:r>
        <w:rPr>
          <w:rFonts w:ascii="Times New Roman"/>
          <w:b w:val="false"/>
          <w:i w:val="false"/>
          <w:color w:val="000000"/>
          <w:sz w:val="28"/>
        </w:rPr>
        <w:t xml:space="preserve">
      59. Саты ағаштардың қабаттарына бөлшектер мен материалдарды беру үшiн жүк көтеретiн құрылғылар қолданылуы тиiс.  </w:t>
      </w:r>
    </w:p>
    <w:bookmarkEnd w:id="60"/>
    <w:bookmarkStart w:name="z116" w:id="61"/>
    <w:p>
      <w:pPr>
        <w:spacing w:after="0"/>
        <w:ind w:left="0"/>
        <w:jc w:val="both"/>
      </w:pPr>
      <w:r>
        <w:rPr>
          <w:rFonts w:ascii="Times New Roman"/>
          <w:b w:val="false"/>
          <w:i w:val="false"/>
          <w:color w:val="000000"/>
          <w:sz w:val="28"/>
        </w:rPr>
        <w:t xml:space="preserve">
      60. Жылжымалы саты ағаштарды қолданған кезде қауiпсiздiктің мынадай түрлерiн сақтау қажет:  </w:t>
      </w:r>
      <w:r>
        <w:br/>
      </w:r>
      <w:r>
        <w:rPr>
          <w:rFonts w:ascii="Times New Roman"/>
          <w:b w:val="false"/>
          <w:i w:val="false"/>
          <w:color w:val="000000"/>
          <w:sz w:val="28"/>
        </w:rPr>
        <w:t xml:space="preserve">
      көлденең және тiк жылжыған кезде жолдың еңiстiгi паспортта және саты ағаштарды пайдалану жөнiндегi нұсқауда көрсетiлгеннен аспауы тиiс;  </w:t>
      </w:r>
      <w:r>
        <w:br/>
      </w:r>
      <w:r>
        <w:rPr>
          <w:rFonts w:ascii="Times New Roman"/>
          <w:b w:val="false"/>
          <w:i w:val="false"/>
          <w:color w:val="000000"/>
          <w:sz w:val="28"/>
        </w:rPr>
        <w:t xml:space="preserve">
      саты ағаштарды бiр қалыпты, жұлқымай, механикалық тетiктердің көмегiмен қозғалту қажет;  </w:t>
      </w:r>
      <w:r>
        <w:br/>
      </w:r>
      <w:r>
        <w:rPr>
          <w:rFonts w:ascii="Times New Roman"/>
          <w:b w:val="false"/>
          <w:i w:val="false"/>
          <w:color w:val="000000"/>
          <w:sz w:val="28"/>
        </w:rPr>
        <w:t xml:space="preserve">
      жылжытылған саты ағаштарда адамдардың, материалдардың, тараның, қоқыстардың болмауы тиiс;  </w:t>
      </w:r>
      <w:r>
        <w:br/>
      </w:r>
      <w:r>
        <w:rPr>
          <w:rFonts w:ascii="Times New Roman"/>
          <w:b w:val="false"/>
          <w:i w:val="false"/>
          <w:color w:val="000000"/>
          <w:sz w:val="28"/>
        </w:rPr>
        <w:t xml:space="preserve">
      саты ағаштарды желдiң жылдамдығы 10 м/сек-тан асқан кезде жылжытуға тыйым салынады;  </w:t>
      </w:r>
      <w:r>
        <w:br/>
      </w:r>
      <w:r>
        <w:rPr>
          <w:rFonts w:ascii="Times New Roman"/>
          <w:b w:val="false"/>
          <w:i w:val="false"/>
          <w:color w:val="000000"/>
          <w:sz w:val="28"/>
        </w:rPr>
        <w:t xml:space="preserve">
      саты ағаштарды жылжыту аяқталған кезде тегiстегiш тiректер нық орнатылуы, ал саты ағаштар құрылысқа бекiтiлуге немесе тартылып керiлуге тиiс.  </w:t>
      </w:r>
    </w:p>
    <w:bookmarkEnd w:id="61"/>
    <w:bookmarkStart w:name="z117" w:id="62"/>
    <w:p>
      <w:pPr>
        <w:spacing w:after="0"/>
        <w:ind w:left="0"/>
        <w:jc w:val="both"/>
      </w:pPr>
      <w:r>
        <w:rPr>
          <w:rFonts w:ascii="Times New Roman"/>
          <w:b w:val="false"/>
          <w:i w:val="false"/>
          <w:color w:val="000000"/>
          <w:sz w:val="28"/>
        </w:rPr>
        <w:t xml:space="preserve">
      61. Найзағай немесе желдiң жылдамдығы 10 м/сек болған кезде саты ағаштарда, төсеме тақтайларда жұмыс iстеуге немесе оларды жинап, бөлшектеуге тыйым салынады.  </w:t>
      </w:r>
    </w:p>
    <w:bookmarkEnd w:id="62"/>
    <w:bookmarkStart w:name="z118" w:id="63"/>
    <w:p>
      <w:pPr>
        <w:spacing w:after="0"/>
        <w:ind w:left="0"/>
        <w:jc w:val="both"/>
      </w:pPr>
      <w:r>
        <w:rPr>
          <w:rFonts w:ascii="Times New Roman"/>
          <w:b w:val="false"/>
          <w:i w:val="false"/>
          <w:color w:val="000000"/>
          <w:sz w:val="28"/>
        </w:rPr>
        <w:t xml:space="preserve">
      62. Биiктiкте қысқа мерзiмдi жұмыстарды саты ағаштар мен төсеме тақтайларды қолданбай орындауға жол берiледi. Бұл жағдайда сақтандырғыш белдiктi пайдалану және нұсқау өткiзу мiндеттi болып табылады. Осындай жұмыстар 4 м-ге дейiн биiктiкте басқыштар мен жеңiл баспалдақтарды қолданып сақтандырғыш белдiксiз орындалуы мүмкiн.  </w:t>
      </w:r>
    </w:p>
    <w:bookmarkEnd w:id="63"/>
    <w:bookmarkStart w:name="z119" w:id="64"/>
    <w:p>
      <w:pPr>
        <w:spacing w:after="0"/>
        <w:ind w:left="0"/>
        <w:jc w:val="both"/>
      </w:pPr>
      <w:r>
        <w:rPr>
          <w:rFonts w:ascii="Times New Roman"/>
          <w:b w:val="false"/>
          <w:i w:val="false"/>
          <w:color w:val="000000"/>
          <w:sz w:val="28"/>
        </w:rPr>
        <w:t xml:space="preserve">
      63. Жоғары өрмелеп орындалатын жұмыстарды* жасы 18-ге жеткен, денсаулығы түзiк, қауiпсiздiк техникасы бiлiмiн тексеруден өткен, үшiншіден төмен емес тарифтiк разряды бар адамдар орындай алады.  </w:t>
      </w:r>
      <w:r>
        <w:br/>
      </w:r>
      <w:r>
        <w:rPr>
          <w:rFonts w:ascii="Times New Roman"/>
          <w:b w:val="false"/>
          <w:i w:val="false"/>
          <w:color w:val="000000"/>
          <w:sz w:val="28"/>
        </w:rPr>
        <w:t xml:space="preserve">
      Жоғары өрмелеп орындалатын жұмыстарға бiрiншi рет жiберілiп отырған адамдар бiр жыл бойы кәсiпорын бойынша тағайындалған тәжiрибелi қызметкерлердiң тiкелей басшылығымен жұмыс iстеуге тиiс. </w:t>
      </w:r>
      <w:r>
        <w:br/>
      </w:r>
      <w:r>
        <w:rPr>
          <w:rFonts w:ascii="Times New Roman"/>
          <w:b w:val="false"/>
          <w:i w:val="false"/>
          <w:color w:val="000000"/>
          <w:sz w:val="28"/>
        </w:rPr>
        <w:t xml:space="preserve">
      * Жоғары өрмелеп орындалатындарға топырақтан, төсемнен және т. б. 5 м-ден артық биiктiкте орындалатын жұмыстар жатады. </w:t>
      </w:r>
    </w:p>
    <w:bookmarkEnd w:id="64"/>
    <w:bookmarkStart w:name="z120" w:id="65"/>
    <w:p>
      <w:pPr>
        <w:spacing w:after="0"/>
        <w:ind w:left="0"/>
        <w:jc w:val="both"/>
      </w:pPr>
      <w:r>
        <w:rPr>
          <w:rFonts w:ascii="Times New Roman"/>
          <w:b w:val="false"/>
          <w:i w:val="false"/>
          <w:color w:val="000000"/>
          <w:sz w:val="28"/>
        </w:rPr>
        <w:t xml:space="preserve">
      64. Саты ағаштар мен жеңiл баспалдақтардың конструкциялары ГОСТ 26887-86 талаптарына сай болуы тиiс. </w:t>
      </w:r>
      <w:r>
        <w:br/>
      </w:r>
      <w:r>
        <w:rPr>
          <w:rFonts w:ascii="Times New Roman"/>
          <w:b w:val="false"/>
          <w:i w:val="false"/>
          <w:color w:val="000000"/>
          <w:sz w:val="28"/>
        </w:rPr>
        <w:t xml:space="preserve">
      Басқыштардың құрылымы мен пайдалану ережелерi РД 34.03.204 айтылған. </w:t>
      </w:r>
    </w:p>
    <w:bookmarkEnd w:id="65"/>
    <w:bookmarkStart w:name="z121" w:id="66"/>
    <w:p>
      <w:pPr>
        <w:spacing w:after="0"/>
        <w:ind w:left="0"/>
        <w:jc w:val="both"/>
      </w:pPr>
      <w:r>
        <w:rPr>
          <w:rFonts w:ascii="Times New Roman"/>
          <w:b w:val="false"/>
          <w:i w:val="false"/>
          <w:color w:val="000000"/>
          <w:sz w:val="28"/>
        </w:rPr>
        <w:t xml:space="preserve">
      65. Аспалы саты ағаштар мен бесiктердің құрылымы мен пайдалану талаптары ГОСТ 27372-87 және РД 34.03.204 айтылған. </w:t>
      </w:r>
    </w:p>
    <w:bookmarkEnd w:id="66"/>
    <w:bookmarkStart w:name="z122" w:id="67"/>
    <w:p>
      <w:pPr>
        <w:spacing w:after="0"/>
        <w:ind w:left="0"/>
        <w:jc w:val="both"/>
      </w:pPr>
      <w:r>
        <w:rPr>
          <w:rFonts w:ascii="Times New Roman"/>
          <w:b w:val="false"/>
          <w:i w:val="false"/>
          <w:color w:val="000000"/>
          <w:sz w:val="28"/>
        </w:rPr>
        <w:t xml:space="preserve">
      66. Аспа бесiктер мен саты ағаштарды көтеру және түсiруге арналған лебедкаларды пайдаланып "Жүк көтергiш крандарды құру және оларды қауiпсiз пайдалану ережелерi" мен РД 34.03.204 талаптарына сәйкес жүзеге асырылады. </w:t>
      </w:r>
    </w:p>
    <w:bookmarkEnd w:id="67"/>
    <w:bookmarkStart w:name="z123" w:id="68"/>
    <w:p>
      <w:pPr>
        <w:spacing w:after="0"/>
        <w:ind w:left="0"/>
        <w:jc w:val="both"/>
      </w:pPr>
      <w:r>
        <w:rPr>
          <w:rFonts w:ascii="Times New Roman"/>
          <w:b w:val="false"/>
          <w:i w:val="false"/>
          <w:color w:val="000000"/>
          <w:sz w:val="28"/>
        </w:rPr>
        <w:t xml:space="preserve">
5. Дәнекерлеу және отпен орындалатын басқа да жұмыстар </w:t>
      </w:r>
    </w:p>
    <w:bookmarkEnd w:id="68"/>
    <w:p>
      <w:pPr>
        <w:spacing w:after="0"/>
        <w:ind w:left="0"/>
        <w:jc w:val="both"/>
      </w:pPr>
      <w:r>
        <w:rPr>
          <w:rFonts w:ascii="Times New Roman"/>
          <w:b w:val="false"/>
          <w:i w:val="false"/>
          <w:color w:val="000000"/>
          <w:sz w:val="28"/>
        </w:rPr>
        <w:t xml:space="preserve">      Электрмен дәнекерлеу, газ отты және отпен орындалатын басқа да жұмыстарды орындау кезiнде ГОСТ 12.3.003-86, ГОСТ 12.3.036-84, СНиП III-4-80, ППВС-01-94, РД 34.03.204 және СН-1.03.031-94 талаптары сақталуға тиiс. </w:t>
      </w:r>
    </w:p>
    <w:bookmarkStart w:name="z124" w:id="69"/>
    <w:p>
      <w:pPr>
        <w:spacing w:after="0"/>
        <w:ind w:left="0"/>
        <w:jc w:val="both"/>
      </w:pPr>
      <w:r>
        <w:rPr>
          <w:rFonts w:ascii="Times New Roman"/>
          <w:b w:val="false"/>
          <w:i w:val="false"/>
          <w:color w:val="000000"/>
          <w:sz w:val="28"/>
        </w:rPr>
        <w:t xml:space="preserve">
6. Резервуарлардағы және жер асты құрылыстарындағы жұмыстар </w:t>
      </w:r>
    </w:p>
    <w:bookmarkEnd w:id="69"/>
    <w:p>
      <w:pPr>
        <w:spacing w:after="0"/>
        <w:ind w:left="0"/>
        <w:jc w:val="both"/>
      </w:pPr>
      <w:r>
        <w:rPr>
          <w:rFonts w:ascii="Times New Roman"/>
          <w:b w:val="false"/>
          <w:i w:val="false"/>
          <w:color w:val="000000"/>
          <w:sz w:val="28"/>
        </w:rPr>
        <w:t xml:space="preserve">      67. Резервуарларды, жер асты құрылыстарын, шурфтарды, құдықтарды (бұдан былай - жер асты құрылыстары) қарау және олардағы жұмыстар нарядтар (осы Ережелердң 314-бабын қара) бойынша жүзеге асырылады.  </w:t>
      </w:r>
    </w:p>
    <w:bookmarkStart w:name="z125" w:id="70"/>
    <w:p>
      <w:pPr>
        <w:spacing w:after="0"/>
        <w:ind w:left="0"/>
        <w:jc w:val="both"/>
      </w:pPr>
      <w:r>
        <w:rPr>
          <w:rFonts w:ascii="Times New Roman"/>
          <w:b w:val="false"/>
          <w:i w:val="false"/>
          <w:color w:val="000000"/>
          <w:sz w:val="28"/>
        </w:rPr>
        <w:t xml:space="preserve">
      68. Қызметкерлер осындай объектiлерге жiберiлер алдында жұмыс аймағының ауасында зиянды заттар (метан, пропан, сутегi, көмiр тетiгi, күкiрттi сутегi, аммиак) мен оттегiнің болуы мiндеттi түрде тексерiледi.  </w:t>
      </w:r>
      <w:r>
        <w:br/>
      </w:r>
      <w:r>
        <w:rPr>
          <w:rFonts w:ascii="Times New Roman"/>
          <w:b w:val="false"/>
          <w:i w:val="false"/>
          <w:color w:val="000000"/>
          <w:sz w:val="28"/>
        </w:rPr>
        <w:t xml:space="preserve">
      Тексерудi оқытылған адамдар жүргiзуi тиiс, осы адамдардың тiзiмiн кәсiпорынның бас техникалық басшысы бекiтедi.  </w:t>
      </w:r>
    </w:p>
    <w:bookmarkEnd w:id="70"/>
    <w:bookmarkStart w:name="z126" w:id="71"/>
    <w:p>
      <w:pPr>
        <w:spacing w:after="0"/>
        <w:ind w:left="0"/>
        <w:jc w:val="both"/>
      </w:pPr>
      <w:r>
        <w:rPr>
          <w:rFonts w:ascii="Times New Roman"/>
          <w:b w:val="false"/>
          <w:i w:val="false"/>
          <w:color w:val="000000"/>
          <w:sz w:val="28"/>
        </w:rPr>
        <w:t xml:space="preserve">
      69. Жер асты құрылысының ауасында болуы ықтимал зиянды заттардың болуын газ анализаторымен тексеру қажет. Осы мақсатта жарылыстан сақтандырылған аппаратты қолдану керек.  </w:t>
      </w:r>
      <w:r>
        <w:br/>
      </w:r>
      <w:r>
        <w:rPr>
          <w:rFonts w:ascii="Times New Roman"/>
          <w:b w:val="false"/>
          <w:i w:val="false"/>
          <w:color w:val="000000"/>
          <w:sz w:val="28"/>
        </w:rPr>
        <w:t xml:space="preserve">
      Осындай газ анализаторы болмаған жағдайда, ауа шлангiмен жиналады, оның анализi құрылыстан тысқары жерде жасалады, бұл жағдайда газ анализаторын жер асты құрылысына түсiруге тыйым салынады.  </w:t>
      </w:r>
    </w:p>
    <w:bookmarkEnd w:id="71"/>
    <w:bookmarkStart w:name="z127" w:id="72"/>
    <w:p>
      <w:pPr>
        <w:spacing w:after="0"/>
        <w:ind w:left="0"/>
        <w:jc w:val="both"/>
      </w:pPr>
      <w:r>
        <w:rPr>
          <w:rFonts w:ascii="Times New Roman"/>
          <w:b w:val="false"/>
          <w:i w:val="false"/>
          <w:color w:val="000000"/>
          <w:sz w:val="28"/>
        </w:rPr>
        <w:t xml:space="preserve">
      70. Ауаның үлгiлерi құрылыстың жоғарғы және төменгi аймақтарының нашар желдетiлетiн жерлерiнен алынуы тиiс. Жоғары аймақтан ауа үлгiсi алынған кезде шлангiнiң шетiн iшке қарай 20-30 см түсiру, ауаның үлгiсi төменгi зонадан алынғанда шлангiнiң шетi еденнен (түбiнен) 1 м-ден аспайтын қашықтыққа түсiру қажет.  </w:t>
      </w:r>
    </w:p>
    <w:bookmarkEnd w:id="72"/>
    <w:bookmarkStart w:name="z128" w:id="73"/>
    <w:p>
      <w:pPr>
        <w:spacing w:after="0"/>
        <w:ind w:left="0"/>
        <w:jc w:val="both"/>
      </w:pPr>
      <w:r>
        <w:rPr>
          <w:rFonts w:ascii="Times New Roman"/>
          <w:b w:val="false"/>
          <w:i w:val="false"/>
          <w:color w:val="000000"/>
          <w:sz w:val="28"/>
        </w:rPr>
        <w:t xml:space="preserve">
      71. Жұмыстың басына дейiн және жұмыс уақытында жер асты құрылысы желдетiлiп тұруы керек.  </w:t>
      </w:r>
      <w:r>
        <w:br/>
      </w:r>
      <w:r>
        <w:rPr>
          <w:rFonts w:ascii="Times New Roman"/>
          <w:b w:val="false"/>
          <w:i w:val="false"/>
          <w:color w:val="000000"/>
          <w:sz w:val="28"/>
        </w:rPr>
        <w:t xml:space="preserve">
      Құрылыстың табиғи желдетiлуiне онда екi және одан астам есiктер болғанда және ауаның үлгiсiнде зиянды заттар болмағанда жол берiледi. Бұл жағдайда ауа дұрыс алмасу үшiн ашық есiктердiң жанына бағыттаушы тетiк орнату қажет.  </w:t>
      </w:r>
      <w:r>
        <w:br/>
      </w:r>
      <w:r>
        <w:rPr>
          <w:rFonts w:ascii="Times New Roman"/>
          <w:b w:val="false"/>
          <w:i w:val="false"/>
          <w:color w:val="000000"/>
          <w:sz w:val="28"/>
        </w:rPr>
        <w:t xml:space="preserve">
      Құрылыстың ауасында зиянды заттар болса немесе ондағы температура 33 С - тан асқан кезде мәжбүрлi желдету жасау қажет.  </w:t>
      </w:r>
      <w:r>
        <w:br/>
      </w:r>
      <w:r>
        <w:rPr>
          <w:rFonts w:ascii="Times New Roman"/>
          <w:b w:val="false"/>
          <w:i w:val="false"/>
          <w:color w:val="000000"/>
          <w:sz w:val="28"/>
        </w:rPr>
        <w:t xml:space="preserve">
      Мәжбүрлi желдету желдеткiштiң немесе компрессордың көмегiмен ұйымдастырылады және 10-15 минут бойында жер асты құрылысында ауаның толық алмасуын қамтамасыз етуге тиiс. Тесiкке түсiрiлген мәжбүрлi желдетудiң шлангiсi еден (жер) деңгейiне 20-25 см жетпеуге тиiс.  </w:t>
      </w:r>
    </w:p>
    <w:bookmarkEnd w:id="73"/>
    <w:bookmarkStart w:name="z129" w:id="74"/>
    <w:p>
      <w:pPr>
        <w:spacing w:after="0"/>
        <w:ind w:left="0"/>
        <w:jc w:val="both"/>
      </w:pPr>
      <w:r>
        <w:rPr>
          <w:rFonts w:ascii="Times New Roman"/>
          <w:b w:val="false"/>
          <w:i w:val="false"/>
          <w:color w:val="000000"/>
          <w:sz w:val="28"/>
        </w:rPr>
        <w:t xml:space="preserve">
      72. Құрылысты оттегiмен желдетуге тыйым салынады.  </w:t>
      </w:r>
    </w:p>
    <w:bookmarkEnd w:id="74"/>
    <w:bookmarkStart w:name="z130" w:id="75"/>
    <w:p>
      <w:pPr>
        <w:spacing w:after="0"/>
        <w:ind w:left="0"/>
        <w:jc w:val="both"/>
      </w:pPr>
      <w:r>
        <w:rPr>
          <w:rFonts w:ascii="Times New Roman"/>
          <w:b w:val="false"/>
          <w:i w:val="false"/>
          <w:color w:val="000000"/>
          <w:sz w:val="28"/>
        </w:rPr>
        <w:t xml:space="preserve">
      73. Егер мәжбүрлі желдету зиянды заттарды толық жоюды қамтамасыз етпесе, жұмыстар жүргізуге тыйым салынады, құрылысқа зиянды заттарды кіруін тоқтату жөнiндегi шаралар қолданылады. Бұл шараларды орындауға мүмкiндiк болмаса, жер асты құрылысына түсу және онда жұмыстарды шлангтi противогазбен ғана орындауға рұқсат етiледi.  </w:t>
      </w:r>
    </w:p>
    <w:bookmarkEnd w:id="75"/>
    <w:bookmarkStart w:name="z131" w:id="76"/>
    <w:p>
      <w:pPr>
        <w:spacing w:after="0"/>
        <w:ind w:left="0"/>
        <w:jc w:val="both"/>
      </w:pPr>
      <w:r>
        <w:rPr>
          <w:rFonts w:ascii="Times New Roman"/>
          <w:b w:val="false"/>
          <w:i w:val="false"/>
          <w:color w:val="000000"/>
          <w:sz w:val="28"/>
        </w:rPr>
        <w:t xml:space="preserve">
      74. Жер асты құрылысында болу уақытын, сондай-ақ демалыс ұзақтығын (құрылыстан тысқары) жұмыстың жағдайлары мен сипатына қарап, осыны нарядтың "Ерекше жағдайлар" жолына жазып нарядты берушы адам анықтайды.  </w:t>
      </w:r>
    </w:p>
    <w:bookmarkEnd w:id="76"/>
    <w:bookmarkStart w:name="z132" w:id="77"/>
    <w:p>
      <w:pPr>
        <w:spacing w:after="0"/>
        <w:ind w:left="0"/>
        <w:jc w:val="both"/>
      </w:pPr>
      <w:r>
        <w:rPr>
          <w:rFonts w:ascii="Times New Roman"/>
          <w:b w:val="false"/>
          <w:i w:val="false"/>
          <w:color w:val="000000"/>
          <w:sz w:val="28"/>
        </w:rPr>
        <w:t xml:space="preserve">
      75. Отын және майларды сақтайтын резервуарлардағы ауаның температурасы 33 С-тан асса онда жұмыс iстеуге тыйым салынады.  </w:t>
      </w:r>
    </w:p>
    <w:bookmarkEnd w:id="77"/>
    <w:bookmarkStart w:name="z133" w:id="78"/>
    <w:p>
      <w:pPr>
        <w:spacing w:after="0"/>
        <w:ind w:left="0"/>
        <w:jc w:val="both"/>
      </w:pPr>
      <w:r>
        <w:rPr>
          <w:rFonts w:ascii="Times New Roman"/>
          <w:b w:val="false"/>
          <w:i w:val="false"/>
          <w:color w:val="000000"/>
          <w:sz w:val="28"/>
        </w:rPr>
        <w:t xml:space="preserve">
      76. Жер асты құрылыстарындағы судың деңгейi 20 см - ден асса, онда жұмыс iстеуге тыйым салынады. Құрылысқа қызметкерлер жiберiлер алдында, осы құрылысқа су кiрудің алдын-алу немесе судың келуiн шектеу жөнiндегi шаралар қолданылуға тиiс.  </w:t>
      </w:r>
    </w:p>
    <w:bookmarkEnd w:id="78"/>
    <w:bookmarkStart w:name="z134" w:id="79"/>
    <w:p>
      <w:pPr>
        <w:spacing w:after="0"/>
        <w:ind w:left="0"/>
        <w:jc w:val="both"/>
      </w:pPr>
      <w:r>
        <w:rPr>
          <w:rFonts w:ascii="Times New Roman"/>
          <w:b w:val="false"/>
          <w:i w:val="false"/>
          <w:color w:val="000000"/>
          <w:sz w:val="28"/>
        </w:rPr>
        <w:t xml:space="preserve">
      77. Жер асты құрылыстарында жұмыс iстеу және оларды қарау үшiн құрамында үш адамнан кем емес адамы бар бригада тағайындалуға тиiс, олардың екеуi есiктi жанында жұмысты орындаушы бақылап, шлангiлi противогаздың ауа жинағыш тетiгiнің жұмысын қамтамасыз етедi. Бақылаушылар есiктен кетуге және басқа жұмыстарды орындауға құқығы жоқ.  </w:t>
      </w:r>
    </w:p>
    <w:bookmarkEnd w:id="79"/>
    <w:bookmarkStart w:name="z135" w:id="80"/>
    <w:p>
      <w:pPr>
        <w:spacing w:after="0"/>
        <w:ind w:left="0"/>
        <w:jc w:val="both"/>
      </w:pPr>
      <w:r>
        <w:rPr>
          <w:rFonts w:ascii="Times New Roman"/>
          <w:b w:val="false"/>
          <w:i w:val="false"/>
          <w:color w:val="000000"/>
          <w:sz w:val="28"/>
        </w:rPr>
        <w:t xml:space="preserve">
      78. Жұмыс басталғанға дейiн противогаздың шлангiлерiнің және ауа жiберетiн қондырғының түзiктiгiн тексеру қажет.  </w:t>
      </w:r>
      <w:r>
        <w:br/>
      </w:r>
      <w:r>
        <w:rPr>
          <w:rFonts w:ascii="Times New Roman"/>
          <w:b w:val="false"/>
          <w:i w:val="false"/>
          <w:color w:val="000000"/>
          <w:sz w:val="28"/>
        </w:rPr>
        <w:t xml:space="preserve">
      79. Ауа жiберетiн қондырғы болмаған жағдайда шлангiнiң ұзындығы 15 м-ден аспаса ғана шлангiлi противогазбен пайдалануға жол берiледi.  </w:t>
      </w:r>
    </w:p>
    <w:bookmarkEnd w:id="80"/>
    <w:bookmarkStart w:name="z136" w:id="81"/>
    <w:p>
      <w:pPr>
        <w:spacing w:after="0"/>
        <w:ind w:left="0"/>
        <w:jc w:val="both"/>
      </w:pPr>
      <w:r>
        <w:rPr>
          <w:rFonts w:ascii="Times New Roman"/>
          <w:b w:val="false"/>
          <w:i w:val="false"/>
          <w:color w:val="000000"/>
          <w:sz w:val="28"/>
        </w:rPr>
        <w:t xml:space="preserve">
      80. Егер жер асты құрылысы терең немесе ұзын болса, жұмысты көзбен көрiп отыру мүмкiн болмаса, онымен телефонның немесе сигналды жiптiң көмегiмен байланыс ұйымдастыру қажет. </w:t>
      </w:r>
    </w:p>
    <w:bookmarkEnd w:id="81"/>
    <w:bookmarkStart w:name="z137" w:id="82"/>
    <w:p>
      <w:pPr>
        <w:spacing w:after="0"/>
        <w:ind w:left="0"/>
        <w:jc w:val="both"/>
      </w:pPr>
      <w:r>
        <w:rPr>
          <w:rFonts w:ascii="Times New Roman"/>
          <w:b w:val="false"/>
          <w:i w:val="false"/>
          <w:color w:val="000000"/>
          <w:sz w:val="28"/>
        </w:rPr>
        <w:t xml:space="preserve">
      81. Қажет жағдайда жұмысты орындаушыға көмек көрсету үшiн құрылысқа кiру қажет болған жағдайда, бақылаушы қызметкерлердiң бiреуi шлангтi противогазбен сақтандырғыш жiптiң шетiн жоғарыда қалған екiншi бақылаушыға беруi тиiс. </w:t>
      </w:r>
    </w:p>
    <w:bookmarkEnd w:id="82"/>
    <w:bookmarkStart w:name="z138" w:id="83"/>
    <w:p>
      <w:pPr>
        <w:spacing w:after="0"/>
        <w:ind w:left="0"/>
        <w:jc w:val="both"/>
      </w:pPr>
      <w:r>
        <w:rPr>
          <w:rFonts w:ascii="Times New Roman"/>
          <w:b w:val="false"/>
          <w:i w:val="false"/>
          <w:color w:val="000000"/>
          <w:sz w:val="28"/>
        </w:rPr>
        <w:t xml:space="preserve">
      82. Газдан қауiптi жер асты құрылысына сақтандырғыш белдiктер мен жiптердi мiндеттi түрде қолданып кiруге жол берiледi. </w:t>
      </w:r>
      <w:r>
        <w:br/>
      </w:r>
      <w:r>
        <w:rPr>
          <w:rFonts w:ascii="Times New Roman"/>
          <w:b w:val="false"/>
          <w:i w:val="false"/>
          <w:color w:val="000000"/>
          <w:sz w:val="28"/>
        </w:rPr>
        <w:t xml:space="preserve">
      Белдiктi иыққа асатын қайыс белдiксiз пайдалануға болмайды.  </w:t>
      </w:r>
    </w:p>
    <w:bookmarkEnd w:id="83"/>
    <w:bookmarkStart w:name="z139" w:id="84"/>
    <w:p>
      <w:pPr>
        <w:spacing w:after="0"/>
        <w:ind w:left="0"/>
        <w:jc w:val="both"/>
      </w:pPr>
      <w:r>
        <w:rPr>
          <w:rFonts w:ascii="Times New Roman"/>
          <w:b w:val="false"/>
          <w:i w:val="false"/>
          <w:color w:val="000000"/>
          <w:sz w:val="28"/>
        </w:rPr>
        <w:t xml:space="preserve">
      83. Жер асты құрылыстарын жарықтандыру үшiн РД 34.03.204 және осы Ережелердiң 41-бабына сәйкес орындалған шамдар мен жылжымалы шырақтар қолданылуға тиiс. </w:t>
      </w:r>
    </w:p>
    <w:bookmarkEnd w:id="84"/>
    <w:bookmarkStart w:name="z140" w:id="85"/>
    <w:p>
      <w:pPr>
        <w:spacing w:after="0"/>
        <w:ind w:left="0"/>
        <w:jc w:val="both"/>
      </w:pPr>
      <w:r>
        <w:rPr>
          <w:rFonts w:ascii="Times New Roman"/>
          <w:b w:val="false"/>
          <w:i w:val="false"/>
          <w:color w:val="000000"/>
          <w:sz w:val="28"/>
        </w:rPr>
        <w:t xml:space="preserve">
      84. Жер асты құрылыстары есiктерiнiң қақпақтарымен операциялар ұзындығы 500 мм-ден кем емес арнайы iлгектермен орындалуы тиiс, гайкалы кiлттер мен басқа кездейсоқ заттарды қолдануға тыйым салынады.  </w:t>
      </w:r>
    </w:p>
    <w:bookmarkEnd w:id="85"/>
    <w:bookmarkStart w:name="z141" w:id="86"/>
    <w:p>
      <w:pPr>
        <w:spacing w:after="0"/>
        <w:ind w:left="0"/>
        <w:jc w:val="both"/>
      </w:pPr>
      <w:r>
        <w:rPr>
          <w:rFonts w:ascii="Times New Roman"/>
          <w:b w:val="false"/>
          <w:i w:val="false"/>
          <w:color w:val="000000"/>
          <w:sz w:val="28"/>
        </w:rPr>
        <w:t xml:space="preserve">
      85. Жұмыс аяқталғаннан кейiн есiктердi жабарда, жұмыстардың басшысы құрылыстың iшiнде адамдардың, аспаптардың, материалдардың және т.б. жоқтығына көз жеткiзуге тиiс. </w:t>
      </w:r>
      <w:r>
        <w:br/>
      </w:r>
      <w:r>
        <w:rPr>
          <w:rFonts w:ascii="Times New Roman"/>
          <w:b w:val="false"/>
          <w:i w:val="false"/>
          <w:color w:val="000000"/>
          <w:sz w:val="28"/>
        </w:rPr>
        <w:t xml:space="preserve">
      Есiктердi ашық тастауға тыйым салынады. </w:t>
      </w:r>
    </w:p>
    <w:bookmarkEnd w:id="86"/>
    <w:bookmarkStart w:name="z142" w:id="87"/>
    <w:p>
      <w:pPr>
        <w:spacing w:after="0"/>
        <w:ind w:left="0"/>
        <w:jc w:val="both"/>
      </w:pPr>
      <w:r>
        <w:rPr>
          <w:rFonts w:ascii="Times New Roman"/>
          <w:b w:val="false"/>
          <w:i w:val="false"/>
          <w:color w:val="000000"/>
          <w:sz w:val="28"/>
        </w:rPr>
        <w:t xml:space="preserve">
      86. Газдан қауiптi жер асты құрылыстарына қызмет көрсету тәртiбiн жергiлiктi нұсқаулармен белгiленедi. </w:t>
      </w:r>
    </w:p>
    <w:bookmarkEnd w:id="87"/>
    <w:bookmarkStart w:name="z143" w:id="88"/>
    <w:p>
      <w:pPr>
        <w:spacing w:after="0"/>
        <w:ind w:left="0"/>
        <w:jc w:val="both"/>
      </w:pPr>
      <w:r>
        <w:rPr>
          <w:rFonts w:ascii="Times New Roman"/>
          <w:b w:val="false"/>
          <w:i w:val="false"/>
          <w:color w:val="000000"/>
          <w:sz w:val="28"/>
        </w:rPr>
        <w:t xml:space="preserve">
7. Торкреттiк, цементациялық және бетон жұмыстары </w:t>
      </w:r>
    </w:p>
    <w:bookmarkEnd w:id="88"/>
    <w:p>
      <w:pPr>
        <w:spacing w:after="0"/>
        <w:ind w:left="0"/>
        <w:jc w:val="both"/>
      </w:pPr>
      <w:r>
        <w:rPr>
          <w:rFonts w:ascii="Times New Roman"/>
          <w:b w:val="false"/>
          <w:i w:val="false"/>
          <w:color w:val="000000"/>
          <w:sz w:val="28"/>
        </w:rPr>
        <w:t xml:space="preserve">      87. Туннелдер мен басқа да гидротехникалық құрылыстардың бетiне инъецирлеу және торкреттеуде кезiнде цемент қосындысын нығыздау қосынды нығыздағышпен, осы механизмдердi пайдаланудың барлық ережелерiн сақтап (РД 34.21.602-4, 5 қосымшаны қара) орындалуға тиiс.  </w:t>
      </w:r>
    </w:p>
    <w:bookmarkStart w:name="z144" w:id="89"/>
    <w:p>
      <w:pPr>
        <w:spacing w:after="0"/>
        <w:ind w:left="0"/>
        <w:jc w:val="both"/>
      </w:pPr>
      <w:r>
        <w:rPr>
          <w:rFonts w:ascii="Times New Roman"/>
          <w:b w:val="false"/>
          <w:i w:val="false"/>
          <w:color w:val="000000"/>
          <w:sz w:val="28"/>
        </w:rPr>
        <w:t xml:space="preserve">
      88. Қосынды нығыздағыштарға қызмет көрсететiн қызметкерлер жұмыстың қауiпсiз әдiстерi жөнiнде оқытылып, нұсқау алуы тиiс, сондай-ақ олар қорғаныш көзiлдiрiктермен және резина қолғаптармен жабдықталады. Торкреттеумен айналысатын адамдар, сонымен қатар респираторлармен жұмыс iстеуге тиiс. Нығыздағыш аппараттардың жанындағы жұмыс орны жарық болуы тиiс.  </w:t>
      </w:r>
    </w:p>
    <w:bookmarkEnd w:id="89"/>
    <w:bookmarkStart w:name="z145" w:id="90"/>
    <w:p>
      <w:pPr>
        <w:spacing w:after="0"/>
        <w:ind w:left="0"/>
        <w:jc w:val="both"/>
      </w:pPr>
      <w:r>
        <w:rPr>
          <w:rFonts w:ascii="Times New Roman"/>
          <w:b w:val="false"/>
          <w:i w:val="false"/>
          <w:color w:val="000000"/>
          <w:sz w:val="28"/>
        </w:rPr>
        <w:t xml:space="preserve">
      89. Қосынды нығыздағыштармен, сақтандырғыш клапандармен және жұмыс қысымын өлшеу үшiн манометрлермен жабдықталады. Қосынды нығыздағыштағы қысым паспортта белгіленген дәрежелерден аспауы тиiс 6 айда бiр рет қосынды нығыздалғыш зауыт нұсқауына сәйкес бақылау үшiн престеу сынағынан өтедi.  </w:t>
      </w:r>
    </w:p>
    <w:bookmarkEnd w:id="90"/>
    <w:bookmarkStart w:name="z146" w:id="91"/>
    <w:p>
      <w:pPr>
        <w:spacing w:after="0"/>
        <w:ind w:left="0"/>
        <w:jc w:val="both"/>
      </w:pPr>
      <w:r>
        <w:rPr>
          <w:rFonts w:ascii="Times New Roman"/>
          <w:b w:val="false"/>
          <w:i w:val="false"/>
          <w:color w:val="000000"/>
          <w:sz w:val="28"/>
        </w:rPr>
        <w:t xml:space="preserve">
      90. Цементациялық жұмыстар барысында ұңғыларды бұрғылауды, құбырларды бiтеудi және туннелдің қаптамасына қосынды сымдарының соплосын бекiтудi тек төсеме тақтайлардан орындауға рұқсат етiледi. Тiреу сатыларын қолдануға тыйым салынады.  </w:t>
      </w:r>
    </w:p>
    <w:bookmarkEnd w:id="91"/>
    <w:bookmarkStart w:name="z147" w:id="92"/>
    <w:p>
      <w:pPr>
        <w:spacing w:after="0"/>
        <w:ind w:left="0"/>
        <w:jc w:val="both"/>
      </w:pPr>
      <w:r>
        <w:rPr>
          <w:rFonts w:ascii="Times New Roman"/>
          <w:b w:val="false"/>
          <w:i w:val="false"/>
          <w:color w:val="000000"/>
          <w:sz w:val="28"/>
        </w:rPr>
        <w:t xml:space="preserve">
      91. Гидроқұрылыстардың жөнделетiн учаскелерiне бетон насосымен бетон ертiндiсiн берген кезде мына ережелердi сақтау қажет.  </w:t>
      </w:r>
      <w:r>
        <w:br/>
      </w:r>
      <w:r>
        <w:rPr>
          <w:rFonts w:ascii="Times New Roman"/>
          <w:b w:val="false"/>
          <w:i w:val="false"/>
          <w:color w:val="000000"/>
          <w:sz w:val="28"/>
        </w:rPr>
        <w:t xml:space="preserve">
      Жаңа учаскеде жұмыс басталғанға дейiн бетон жүретiн барлық жүйе жұмыс қысымынан 1,5 есе асатын гидравликалық қысыммен сыналуға тиiс;  </w:t>
      </w:r>
      <w:r>
        <w:br/>
      </w:r>
      <w:r>
        <w:rPr>
          <w:rFonts w:ascii="Times New Roman"/>
          <w:b w:val="false"/>
          <w:i w:val="false"/>
          <w:color w:val="000000"/>
          <w:sz w:val="28"/>
        </w:rPr>
        <w:t xml:space="preserve">
      бетон жүретiн құбырдың жанында енi 1 м-ден кем емес жүретiн жер қалдырылуға тиiс;  </w:t>
      </w:r>
      <w:r>
        <w:br/>
      </w:r>
      <w:r>
        <w:rPr>
          <w:rFonts w:ascii="Times New Roman"/>
          <w:b w:val="false"/>
          <w:i w:val="false"/>
          <w:color w:val="000000"/>
          <w:sz w:val="28"/>
        </w:rPr>
        <w:t xml:space="preserve">
      бетон ертiндiсi салынып жатқан орын бетон насосы моторисiнiң жұмыс орнымен телефонмен немесе сигнал беру құралдарымен байланысуға тиiс;  </w:t>
      </w:r>
      <w:r>
        <w:br/>
      </w:r>
      <w:r>
        <w:rPr>
          <w:rFonts w:ascii="Times New Roman"/>
          <w:b w:val="false"/>
          <w:i w:val="false"/>
          <w:color w:val="000000"/>
          <w:sz w:val="28"/>
        </w:rPr>
        <w:t xml:space="preserve">
      бетон жүретiн құбырдың шығатын тесiгiнде шағылдырғыш тетiк орнатылуға тиiс;  </w:t>
      </w:r>
      <w:r>
        <w:br/>
      </w:r>
      <w:r>
        <w:rPr>
          <w:rFonts w:ascii="Times New Roman"/>
          <w:b w:val="false"/>
          <w:i w:val="false"/>
          <w:color w:val="000000"/>
          <w:sz w:val="28"/>
        </w:rPr>
        <w:t xml:space="preserve">
      бетон ерiтiндiсi берiлер алдында бетон жүретiн құбырдың жалғастырғыштары тазаланып нық жабылады;  </w:t>
      </w:r>
      <w:r>
        <w:br/>
      </w:r>
      <w:r>
        <w:rPr>
          <w:rFonts w:ascii="Times New Roman"/>
          <w:b w:val="false"/>
          <w:i w:val="false"/>
          <w:color w:val="000000"/>
          <w:sz w:val="28"/>
        </w:rPr>
        <w:t xml:space="preserve">
      бетон насосы қабылдағыш бункерiнiң аузындағы бетон ерiтiндiсiн итеру және бетон өткiзгiш бөлiктерiнiң тез алынатын қосындыларын алу жүйедегi қысым алынғаннан кейiн ғана рұқсат етiледi;  </w:t>
      </w:r>
      <w:r>
        <w:br/>
      </w:r>
      <w:r>
        <w:rPr>
          <w:rFonts w:ascii="Times New Roman"/>
          <w:b w:val="false"/>
          <w:i w:val="false"/>
          <w:color w:val="000000"/>
          <w:sz w:val="28"/>
        </w:rPr>
        <w:t xml:space="preserve">
      бетон жүретiн құбырдан сығылған ауамен үрленiп тазаланған кезде қызметкерлер бетон жүретiн құбырдың шығатын 10 м-ден кем емес қашықтыққа кетiрiлуге тиiс.  </w:t>
      </w:r>
    </w:p>
    <w:bookmarkEnd w:id="92"/>
    <w:bookmarkStart w:name="z148" w:id="93"/>
    <w:p>
      <w:pPr>
        <w:spacing w:after="0"/>
        <w:ind w:left="0"/>
        <w:jc w:val="both"/>
      </w:pPr>
      <w:r>
        <w:rPr>
          <w:rFonts w:ascii="Times New Roman"/>
          <w:b w:val="false"/>
          <w:i w:val="false"/>
          <w:color w:val="000000"/>
          <w:sz w:val="28"/>
        </w:rPr>
        <w:t xml:space="preserve">
      92. Бетон ерiтiндiсiн таситын самосвалдардан түсiретiн барлық орындар автомашиналар үшiн берiк тiректермен жабдықталады.  </w:t>
      </w:r>
    </w:p>
    <w:bookmarkEnd w:id="93"/>
    <w:bookmarkStart w:name="z149" w:id="94"/>
    <w:p>
      <w:pPr>
        <w:spacing w:after="0"/>
        <w:ind w:left="0"/>
        <w:jc w:val="both"/>
      </w:pPr>
      <w:r>
        <w:rPr>
          <w:rFonts w:ascii="Times New Roman"/>
          <w:b w:val="false"/>
          <w:i w:val="false"/>
          <w:color w:val="000000"/>
          <w:sz w:val="28"/>
        </w:rPr>
        <w:t xml:space="preserve">
      93. Бетон жұмыстары үшiн вибраторларды пайдаланғанда вибратордың түйiндерi сақтандырғыш арқанға, ал вибратор-хоботқа сенiмдi бекiтiлуге тиiс.  </w:t>
      </w:r>
    </w:p>
    <w:bookmarkEnd w:id="94"/>
    <w:bookmarkStart w:name="z150" w:id="95"/>
    <w:p>
      <w:pPr>
        <w:spacing w:after="0"/>
        <w:ind w:left="0"/>
        <w:jc w:val="both"/>
      </w:pPr>
      <w:r>
        <w:rPr>
          <w:rFonts w:ascii="Times New Roman"/>
          <w:b w:val="false"/>
          <w:i w:val="false"/>
          <w:color w:val="000000"/>
          <w:sz w:val="28"/>
        </w:rPr>
        <w:t xml:space="preserve">
      94. Бетон ерiтiндiсiн нығыздау үшiн электр вибраторлармен орындалатын жұмыстар РД 34.03.204 және СН-1 027014-94 айтылған электр құралдарымен жұмыс iстеген кезде қауiпсiздiк техникасын сақтаудың талаптары сақталуы тиiс. Вибратордың корпусы жерлестiрiлуге тиiс.  </w:t>
      </w:r>
      <w:r>
        <w:br/>
      </w:r>
      <w:r>
        <w:rPr>
          <w:rFonts w:ascii="Times New Roman"/>
          <w:b w:val="false"/>
          <w:i w:val="false"/>
          <w:color w:val="000000"/>
          <w:sz w:val="28"/>
        </w:rPr>
        <w:t xml:space="preserve">
      Виброқұралмен жұмыс iстеушiлер вибрациядан қорғайтын қолғаптармен және аяқ киiммен жабдықталуы мiндеттi. </w:t>
      </w:r>
    </w:p>
    <w:bookmarkEnd w:id="95"/>
    <w:bookmarkStart w:name="z151" w:id="96"/>
    <w:p>
      <w:pPr>
        <w:spacing w:after="0"/>
        <w:ind w:left="0"/>
        <w:jc w:val="both"/>
      </w:pPr>
      <w:r>
        <w:rPr>
          <w:rFonts w:ascii="Times New Roman"/>
          <w:b w:val="false"/>
          <w:i w:val="false"/>
          <w:color w:val="000000"/>
          <w:sz w:val="28"/>
        </w:rPr>
        <w:t xml:space="preserve">
8. Коррозияға қарсы жұмыстар </w:t>
      </w:r>
    </w:p>
    <w:bookmarkEnd w:id="96"/>
    <w:p>
      <w:pPr>
        <w:spacing w:after="0"/>
        <w:ind w:left="0"/>
        <w:jc w:val="both"/>
      </w:pPr>
      <w:r>
        <w:rPr>
          <w:rFonts w:ascii="Times New Roman"/>
          <w:b w:val="false"/>
          <w:i w:val="false"/>
          <w:color w:val="000000"/>
          <w:sz w:val="28"/>
        </w:rPr>
        <w:t xml:space="preserve">      95. Коррозияға қарсы жұмыстар СНиП III - 4-80, ГОСТ 123.016-87, ГОСТ 12.3.035-84, РД 34.03.216 және СН-1. 10.081-94 талаптарына сәйкес орындалуға мiндеттi. </w:t>
      </w:r>
    </w:p>
    <w:bookmarkStart w:name="z152" w:id="97"/>
    <w:p>
      <w:pPr>
        <w:spacing w:after="0"/>
        <w:ind w:left="0"/>
        <w:jc w:val="both"/>
      </w:pPr>
      <w:r>
        <w:rPr>
          <w:rFonts w:ascii="Times New Roman"/>
          <w:b w:val="false"/>
          <w:i w:val="false"/>
          <w:color w:val="000000"/>
          <w:sz w:val="28"/>
        </w:rPr>
        <w:t xml:space="preserve">
      96. Сыртқы беттер абразивтiк сорғылатып тазалауды орындағанда жұмыс орны қоршалған ГОСТ 12.4.026-76 бойынша қауiпсiздiк белгiлерiмен белгiленуге тиiс. </w:t>
      </w:r>
    </w:p>
    <w:bookmarkEnd w:id="97"/>
    <w:bookmarkStart w:name="z153" w:id="98"/>
    <w:p>
      <w:pPr>
        <w:spacing w:after="0"/>
        <w:ind w:left="0"/>
        <w:jc w:val="both"/>
      </w:pPr>
      <w:r>
        <w:rPr>
          <w:rFonts w:ascii="Times New Roman"/>
          <w:b w:val="false"/>
          <w:i w:val="false"/>
          <w:color w:val="000000"/>
          <w:sz w:val="28"/>
        </w:rPr>
        <w:t xml:space="preserve">
      97. Оператор мен аппарат жанындағы жұмысшы арасында байланыс немесе сигнализация орнатылуы мiндеттi. </w:t>
      </w:r>
    </w:p>
    <w:bookmarkEnd w:id="98"/>
    <w:bookmarkStart w:name="z154" w:id="99"/>
    <w:p>
      <w:pPr>
        <w:spacing w:after="0"/>
        <w:ind w:left="0"/>
        <w:jc w:val="both"/>
      </w:pPr>
      <w:r>
        <w:rPr>
          <w:rFonts w:ascii="Times New Roman"/>
          <w:b w:val="false"/>
          <w:i w:val="false"/>
          <w:color w:val="000000"/>
          <w:sz w:val="28"/>
        </w:rPr>
        <w:t xml:space="preserve">
      98. Абразивтiк - сорғыланатын тазалаудың операторы тоқ өтпейтiн материалдан тiгiлген арнайы киiм және ауа берiп тұратын скафандр (маска), ал аппараттың жанындағы жұмысшы-қорғаныш көзiлдiрiк кию қажет. </w:t>
      </w:r>
    </w:p>
    <w:bookmarkEnd w:id="99"/>
    <w:bookmarkStart w:name="z155" w:id="100"/>
    <w:p>
      <w:pPr>
        <w:spacing w:after="0"/>
        <w:ind w:left="0"/>
        <w:jc w:val="both"/>
      </w:pPr>
      <w:r>
        <w:rPr>
          <w:rFonts w:ascii="Times New Roman"/>
          <w:b w:val="false"/>
          <w:i w:val="false"/>
          <w:color w:val="000000"/>
          <w:sz w:val="28"/>
        </w:rPr>
        <w:t xml:space="preserve">
      99. Электромеханикалық щеткалардың көмегiмен сыртқы беттердi тазалайтын жұмысшылар қорғаныш көзiлдiрiктер мен және респираторлармен жабдықталуы тиiс. </w:t>
      </w:r>
    </w:p>
    <w:bookmarkEnd w:id="100"/>
    <w:bookmarkStart w:name="z156" w:id="101"/>
    <w:p>
      <w:pPr>
        <w:spacing w:after="0"/>
        <w:ind w:left="0"/>
        <w:jc w:val="both"/>
      </w:pPr>
      <w:r>
        <w:rPr>
          <w:rFonts w:ascii="Times New Roman"/>
          <w:b w:val="false"/>
          <w:i w:val="false"/>
          <w:color w:val="000000"/>
          <w:sz w:val="28"/>
        </w:rPr>
        <w:t xml:space="preserve">
      100. Түбектердiң, құбырлардың, гидротурбиналардың спиральдi камераларының iшкi металл беттерiн құрғақ кварц құммен тазартуға тыйым салынады.  </w:t>
      </w:r>
    </w:p>
    <w:bookmarkEnd w:id="101"/>
    <w:bookmarkStart w:name="z157" w:id="102"/>
    <w:p>
      <w:pPr>
        <w:spacing w:after="0"/>
        <w:ind w:left="0"/>
        <w:jc w:val="both"/>
      </w:pPr>
      <w:r>
        <w:rPr>
          <w:rFonts w:ascii="Times New Roman"/>
          <w:b w:val="false"/>
          <w:i w:val="false"/>
          <w:color w:val="000000"/>
          <w:sz w:val="28"/>
        </w:rPr>
        <w:t xml:space="preserve">
      101. Электрлендiрiлген және пневматикалық құралдармен коррозияға қарсы жұмыстарды орындаған кезде РД 34.03.204 айтылған қауiпсiздiк ережелерiн сақтау қажет.  </w:t>
      </w:r>
    </w:p>
    <w:bookmarkEnd w:id="102"/>
    <w:bookmarkStart w:name="z158" w:id="103"/>
    <w:p>
      <w:pPr>
        <w:spacing w:after="0"/>
        <w:ind w:left="0"/>
        <w:jc w:val="both"/>
      </w:pPr>
      <w:r>
        <w:rPr>
          <w:rFonts w:ascii="Times New Roman"/>
          <w:b w:val="false"/>
          <w:i w:val="false"/>
          <w:color w:val="000000"/>
          <w:sz w:val="28"/>
        </w:rPr>
        <w:t xml:space="preserve">
      102. 0,07 МП астам қысым астында жұмыс iстейтiн, тазалайтын және бояйтын қондырғылар№"Қысым мен жұмыс iстейтiн сыйымдылықтарды орнату және оларды қауiпсiз пайдалану Ережелерiнiң (Алматы, 1994) талаптарына сай болуы және олар редукторлармен, манометрлермен, сақтандырғыш клапандармен жабдықталуы мiндеттi.  </w:t>
      </w:r>
    </w:p>
    <w:bookmarkEnd w:id="103"/>
    <w:bookmarkStart w:name="z159" w:id="104"/>
    <w:p>
      <w:pPr>
        <w:spacing w:after="0"/>
        <w:ind w:left="0"/>
        <w:jc w:val="both"/>
      </w:pPr>
      <w:r>
        <w:rPr>
          <w:rFonts w:ascii="Times New Roman"/>
          <w:b w:val="false"/>
          <w:i w:val="false"/>
          <w:color w:val="000000"/>
          <w:sz w:val="28"/>
        </w:rPr>
        <w:t xml:space="preserve">
      103. Барлық қолданылатын бояулар, эмалдар, лактер, ерiткiштер және басқа да лак-бояу материалдардың сертификаттары немесе оларды құрайтын компоненттердiң мiндеттi тiзбесi бар паспорттары болуы тиiс.  </w:t>
      </w:r>
      <w:r>
        <w:br/>
      </w:r>
      <w:r>
        <w:rPr>
          <w:rFonts w:ascii="Times New Roman"/>
          <w:b w:val="false"/>
          <w:i w:val="false"/>
          <w:color w:val="000000"/>
          <w:sz w:val="28"/>
        </w:rPr>
        <w:t xml:space="preserve">
      Уытты заттары бар лак-бояу материалдары паспорттар мен нұсқамалардың талаптарына қатаң сәйкестiкте пайдалануға тиiс.  </w:t>
      </w:r>
      <w:r>
        <w:br/>
      </w:r>
      <w:r>
        <w:rPr>
          <w:rFonts w:ascii="Times New Roman"/>
          <w:b w:val="false"/>
          <w:i w:val="false"/>
          <w:color w:val="000000"/>
          <w:sz w:val="28"/>
        </w:rPr>
        <w:t xml:space="preserve">
      Белгiсiз құрамдағы бояу мен ерiткiштердi пайдалануға тиым салынады.  </w:t>
      </w:r>
    </w:p>
    <w:bookmarkEnd w:id="104"/>
    <w:bookmarkStart w:name="z160" w:id="105"/>
    <w:p>
      <w:pPr>
        <w:spacing w:after="0"/>
        <w:ind w:left="0"/>
        <w:jc w:val="both"/>
      </w:pPr>
      <w:r>
        <w:rPr>
          <w:rFonts w:ascii="Times New Roman"/>
          <w:b w:val="false"/>
          <w:i w:val="false"/>
          <w:color w:val="000000"/>
          <w:sz w:val="28"/>
        </w:rPr>
        <w:t xml:space="preserve">
      104. Қолданылатын бояулардың құрамына және үй-жайдың көлемiне қарай, бояйтын қызметкерлердiң қорғаныш құралдарымен (респираторлармен, противогаздармен, скафандрлармен, көзiлдiрiктермен, арнайы қолғаптармен, сондай-ақ қорғаныш майлармен және ұнтақтармен) жабдықталуға тиiс.  </w:t>
      </w:r>
    </w:p>
    <w:bookmarkEnd w:id="105"/>
    <w:bookmarkStart w:name="z161" w:id="106"/>
    <w:p>
      <w:pPr>
        <w:spacing w:after="0"/>
        <w:ind w:left="0"/>
        <w:jc w:val="both"/>
      </w:pPr>
      <w:r>
        <w:rPr>
          <w:rFonts w:ascii="Times New Roman"/>
          <w:b w:val="false"/>
          <w:i w:val="false"/>
          <w:color w:val="000000"/>
          <w:sz w:val="28"/>
        </w:rPr>
        <w:t xml:space="preserve">
      105. Бөлмелерде пневматикалық тозаңдатқыштармен бояу жұмыстарын орындаған кезде, сондай-ақ құрамындағы ұшпа зиянды заттар бар тез кебетiн лактар мен бояулар қолданылған кезде жұмыс тиiстi түрде респираторлар мен қорғаныш көзiлдiрiктерiн қолданып орындалуы қажет.  </w:t>
      </w:r>
    </w:p>
    <w:bookmarkEnd w:id="106"/>
    <w:bookmarkStart w:name="z162" w:id="107"/>
    <w:p>
      <w:pPr>
        <w:spacing w:after="0"/>
        <w:ind w:left="0"/>
        <w:jc w:val="both"/>
      </w:pPr>
      <w:r>
        <w:rPr>
          <w:rFonts w:ascii="Times New Roman"/>
          <w:b w:val="false"/>
          <w:i w:val="false"/>
          <w:color w:val="000000"/>
          <w:sz w:val="28"/>
        </w:rPr>
        <w:t xml:space="preserve">
      106. Резервуарлардың, құбырлардың, бактардың және басқа да сыйымдылықтардың iшкi беттерiн бояған кезде жеткiлiктi табиғи немесе мәжбүрлi желдетудi қамтамасыз ету керек. </w:t>
      </w:r>
      <w:r>
        <w:br/>
      </w:r>
      <w:r>
        <w:rPr>
          <w:rFonts w:ascii="Times New Roman"/>
          <w:b w:val="false"/>
          <w:i w:val="false"/>
          <w:color w:val="000000"/>
          <w:sz w:val="28"/>
        </w:rPr>
        <w:t xml:space="preserve">
      Ол болмаған кезде немесе жеткiлiксiз болса, жұмыс шлангiлi противогаздарды немесе ауаны мәжбүрлi берiп тұратын маскаларды қолданып орындалады. </w:t>
      </w:r>
    </w:p>
    <w:bookmarkEnd w:id="107"/>
    <w:bookmarkStart w:name="z163" w:id="108"/>
    <w:p>
      <w:pPr>
        <w:spacing w:after="0"/>
        <w:ind w:left="0"/>
        <w:jc w:val="both"/>
      </w:pPr>
      <w:r>
        <w:rPr>
          <w:rFonts w:ascii="Times New Roman"/>
          <w:b w:val="false"/>
          <w:i w:val="false"/>
          <w:color w:val="000000"/>
          <w:sz w:val="28"/>
        </w:rPr>
        <w:t xml:space="preserve">
      107. Құрылыс конструкциялары, аппаратуралар мен жабдықтарды перхлорвинил лактарымен (бояулармен) бояған кезде ауаны мәжбүрлi берiп тұратын противогаз кию қажет. </w:t>
      </w:r>
      <w:r>
        <w:br/>
      </w:r>
      <w:r>
        <w:rPr>
          <w:rFonts w:ascii="Times New Roman"/>
          <w:b w:val="false"/>
          <w:i w:val="false"/>
          <w:color w:val="000000"/>
          <w:sz w:val="28"/>
        </w:rPr>
        <w:t xml:space="preserve">
      Егер жұмыс орнындағы температура 4 С-тан аспаса, бұл жұмыстарды противогазсыз орындауға жол берiледi. </w:t>
      </w:r>
    </w:p>
    <w:bookmarkEnd w:id="108"/>
    <w:bookmarkStart w:name="z164" w:id="109"/>
    <w:p>
      <w:pPr>
        <w:spacing w:after="0"/>
        <w:ind w:left="0"/>
        <w:jc w:val="both"/>
      </w:pPr>
      <w:r>
        <w:rPr>
          <w:rFonts w:ascii="Times New Roman"/>
          <w:b w:val="false"/>
          <w:i w:val="false"/>
          <w:color w:val="000000"/>
          <w:sz w:val="28"/>
        </w:rPr>
        <w:t xml:space="preserve">
      108. Бояу жұмыстары өндiрiсiнiң орнында лак-бояу материалдарының көлемi ауысымдық қажеттен аспауға тиiс. Бояулар мен ерiткiштерi бар сыйымдылықтар нық жабылуы тиiс. </w:t>
      </w:r>
    </w:p>
    <w:bookmarkEnd w:id="109"/>
    <w:bookmarkStart w:name="z165" w:id="110"/>
    <w:p>
      <w:pPr>
        <w:spacing w:after="0"/>
        <w:ind w:left="0"/>
        <w:jc w:val="both"/>
      </w:pPr>
      <w:r>
        <w:rPr>
          <w:rFonts w:ascii="Times New Roman"/>
          <w:b w:val="false"/>
          <w:i w:val="false"/>
          <w:color w:val="000000"/>
          <w:sz w:val="28"/>
        </w:rPr>
        <w:t xml:space="preserve">
      109. Перхлорвинил материалдарды тек осы мақсаттарға арналған отқа төзiмдi және желдеткiш тұратын үйлерде сақтауға және дайындауға жол берiледi. </w:t>
      </w:r>
    </w:p>
    <w:bookmarkEnd w:id="110"/>
    <w:bookmarkStart w:name="z166" w:id="111"/>
    <w:p>
      <w:pPr>
        <w:spacing w:after="0"/>
        <w:ind w:left="0"/>
        <w:jc w:val="both"/>
      </w:pPr>
      <w:r>
        <w:rPr>
          <w:rFonts w:ascii="Times New Roman"/>
          <w:b w:val="false"/>
          <w:i w:val="false"/>
          <w:color w:val="000000"/>
          <w:sz w:val="28"/>
        </w:rPr>
        <w:t xml:space="preserve">
      110. Лак-бояу материалдары дайындалатын үй-жайларда электрмен жылытатын құралдармен пайдалануға және от жағуға тыйым салынады. </w:t>
      </w:r>
      <w:r>
        <w:br/>
      </w:r>
      <w:r>
        <w:rPr>
          <w:rFonts w:ascii="Times New Roman"/>
          <w:b w:val="false"/>
          <w:i w:val="false"/>
          <w:color w:val="000000"/>
          <w:sz w:val="28"/>
        </w:rPr>
        <w:t xml:space="preserve">
      Мұндай үй-жайда тек су және бу жылытқыштармен жылытылады.  </w:t>
      </w:r>
    </w:p>
    <w:bookmarkEnd w:id="111"/>
    <w:bookmarkStart w:name="z167" w:id="112"/>
    <w:p>
      <w:pPr>
        <w:spacing w:after="0"/>
        <w:ind w:left="0"/>
        <w:jc w:val="both"/>
      </w:pPr>
      <w:r>
        <w:rPr>
          <w:rFonts w:ascii="Times New Roman"/>
          <w:b w:val="false"/>
          <w:i w:val="false"/>
          <w:color w:val="000000"/>
          <w:sz w:val="28"/>
        </w:rPr>
        <w:t xml:space="preserve">
      111. Зиянды және оттан қауiптi заттары бар лак-бояу құралдарын даярлауға арнайы оқытылған адамдар жiберiледi. </w:t>
      </w:r>
    </w:p>
    <w:bookmarkEnd w:id="112"/>
    <w:bookmarkStart w:name="z168" w:id="113"/>
    <w:p>
      <w:pPr>
        <w:spacing w:after="0"/>
        <w:ind w:left="0"/>
        <w:jc w:val="both"/>
      </w:pPr>
      <w:r>
        <w:rPr>
          <w:rFonts w:ascii="Times New Roman"/>
          <w:b w:val="false"/>
          <w:i w:val="false"/>
          <w:color w:val="000000"/>
          <w:sz w:val="28"/>
        </w:rPr>
        <w:t xml:space="preserve">
      112. Ерiткiш ретiнде этилденген бензин мен бензолды қолдануға тыйым салынады. </w:t>
      </w:r>
    </w:p>
    <w:bookmarkEnd w:id="113"/>
    <w:bookmarkStart w:name="z169" w:id="114"/>
    <w:p>
      <w:pPr>
        <w:spacing w:after="0"/>
        <w:ind w:left="0"/>
        <w:jc w:val="both"/>
      </w:pPr>
      <w:r>
        <w:rPr>
          <w:rFonts w:ascii="Times New Roman"/>
          <w:b w:val="false"/>
          <w:i w:val="false"/>
          <w:color w:val="000000"/>
          <w:sz w:val="28"/>
        </w:rPr>
        <w:t xml:space="preserve">
      113. Биiктiкте орналасқан аралық құрылыстарды, көпiрлердi, қақпақтарды, жөндеу қоршауларын және басқа да конструкцияларды тазарту және бояу үшiн ГОСТ 28012-89, РД 34.03.204, осы Ережелердiң 2-тарауының 4-параграфының талаптарына сәйкес орындалған төсеме тақтайлар қолданылуға тиiс. </w:t>
      </w:r>
    </w:p>
    <w:bookmarkEnd w:id="114"/>
    <w:bookmarkStart w:name="z170" w:id="115"/>
    <w:p>
      <w:pPr>
        <w:spacing w:after="0"/>
        <w:ind w:left="0"/>
        <w:jc w:val="both"/>
      </w:pPr>
      <w:r>
        <w:rPr>
          <w:rFonts w:ascii="Times New Roman"/>
          <w:b w:val="false"/>
          <w:i w:val="false"/>
          <w:color w:val="000000"/>
          <w:sz w:val="28"/>
        </w:rPr>
        <w:t xml:space="preserve">
      114. Қақпақтар қимадан алынып, тұрақты жағдайда арнайы бөлiнген жерге орнатылғаннан кейiн боялады. </w:t>
      </w:r>
    </w:p>
    <w:bookmarkEnd w:id="115"/>
    <w:bookmarkStart w:name="z171" w:id="116"/>
    <w:p>
      <w:pPr>
        <w:spacing w:after="0"/>
        <w:ind w:left="0"/>
        <w:jc w:val="both"/>
      </w:pPr>
      <w:r>
        <w:rPr>
          <w:rFonts w:ascii="Times New Roman"/>
          <w:b w:val="false"/>
          <w:i w:val="false"/>
          <w:color w:val="000000"/>
          <w:sz w:val="28"/>
        </w:rPr>
        <w:t xml:space="preserve">
9. Компрессөрларға қызмет көрсету </w:t>
      </w:r>
    </w:p>
    <w:bookmarkEnd w:id="116"/>
    <w:p>
      <w:pPr>
        <w:spacing w:after="0"/>
        <w:ind w:left="0"/>
        <w:jc w:val="both"/>
      </w:pPr>
      <w:r>
        <w:rPr>
          <w:rFonts w:ascii="Times New Roman"/>
          <w:b w:val="false"/>
          <w:i w:val="false"/>
          <w:color w:val="000000"/>
          <w:sz w:val="28"/>
        </w:rPr>
        <w:t xml:space="preserve">      115. Компрессорлық қондырғылар мен өткiзгiштердi пайдалану және жөндеу "Стационарлық компрессорлық қондырғыларды орнату және оларды қауiпсiз пайдалану Ережелерiне ("Кранэнерго", Алматы, 1996) және "Қысыммен жұмыс iстейтiн сыйымдылықтарды орнату және оларды қауiпсiз пайдалану Ережелерiне (Алматы, 1994 ) сәйкес жүзеге асырылады.  </w:t>
      </w:r>
    </w:p>
    <w:bookmarkStart w:name="z172" w:id="117"/>
    <w:p>
      <w:pPr>
        <w:spacing w:after="0"/>
        <w:ind w:left="0"/>
        <w:jc w:val="both"/>
      </w:pPr>
      <w:r>
        <w:rPr>
          <w:rFonts w:ascii="Times New Roman"/>
          <w:b w:val="false"/>
          <w:i w:val="false"/>
          <w:color w:val="000000"/>
          <w:sz w:val="28"/>
        </w:rPr>
        <w:t xml:space="preserve">
      116. Компрессорлық қондырғылар орналасқан үй-жайларда барлық қақпақты және реттеушi органдар оларға тиiсiнше нөмiрленiп құбырлар мен жабдықтардың схемасы болуға тиiс.  </w:t>
      </w:r>
    </w:p>
    <w:bookmarkEnd w:id="117"/>
    <w:bookmarkStart w:name="z173" w:id="118"/>
    <w:p>
      <w:pPr>
        <w:spacing w:after="0"/>
        <w:ind w:left="0"/>
        <w:jc w:val="both"/>
      </w:pPr>
      <w:r>
        <w:rPr>
          <w:rFonts w:ascii="Times New Roman"/>
          <w:b w:val="false"/>
          <w:i w:val="false"/>
          <w:color w:val="000000"/>
          <w:sz w:val="28"/>
        </w:rPr>
        <w:t xml:space="preserve">
      117. Кәсiпорынның бұйрығы бойынша компрессорлық қондырғы мен ауа өткiзгiштiң дұрыс және қауiпсiз пайдалануы үшiн жауапты адам тағайындалуы мүмкiн. </w:t>
      </w:r>
    </w:p>
    <w:bookmarkEnd w:id="118"/>
    <w:bookmarkStart w:name="z174" w:id="119"/>
    <w:p>
      <w:pPr>
        <w:spacing w:after="0"/>
        <w:ind w:left="0"/>
        <w:jc w:val="both"/>
      </w:pPr>
      <w:r>
        <w:rPr>
          <w:rFonts w:ascii="Times New Roman"/>
          <w:b w:val="false"/>
          <w:i w:val="false"/>
          <w:color w:val="000000"/>
          <w:sz w:val="28"/>
        </w:rPr>
        <w:t xml:space="preserve">
      118. Ауа компрессорлық қондырғыларына дербес қызмет көрсетуге жасы 18-ге жеткен, алдын-ала медициналық тексеруден өткен, бiлiктiлiгi тексерiлген адамдар жiберiледi. </w:t>
      </w:r>
    </w:p>
    <w:bookmarkEnd w:id="119"/>
    <w:bookmarkStart w:name="z175" w:id="120"/>
    <w:p>
      <w:pPr>
        <w:spacing w:after="0"/>
        <w:ind w:left="0"/>
        <w:jc w:val="both"/>
      </w:pPr>
      <w:r>
        <w:rPr>
          <w:rFonts w:ascii="Times New Roman"/>
          <w:b w:val="false"/>
          <w:i w:val="false"/>
          <w:color w:val="000000"/>
          <w:sz w:val="28"/>
        </w:rPr>
        <w:t xml:space="preserve">
      119. Жұмыс iстеп тұрған компрессорларды толығымен (автоматтандырылғандардан басқа) қадағалаусыз тастауға тыйым салынады. </w:t>
      </w:r>
    </w:p>
    <w:bookmarkEnd w:id="120"/>
    <w:bookmarkStart w:name="z176" w:id="121"/>
    <w:p>
      <w:pPr>
        <w:spacing w:after="0"/>
        <w:ind w:left="0"/>
        <w:jc w:val="both"/>
      </w:pPr>
      <w:r>
        <w:rPr>
          <w:rFonts w:ascii="Times New Roman"/>
          <w:b w:val="false"/>
          <w:i w:val="false"/>
          <w:color w:val="000000"/>
          <w:sz w:val="28"/>
        </w:rPr>
        <w:t xml:space="preserve">
      120. Компрессорлық қондырғы тұрғын үй-жайға кiретiн есiк жабық тұрады және қызмет көрсетушi адамдарды шақыру үшiн сигнализациясы болуы мiндеттi. Есiкте "Кiруге болмайды" деген тыйым салатын белгi орнатылады. </w:t>
      </w:r>
    </w:p>
    <w:bookmarkEnd w:id="121"/>
    <w:bookmarkStart w:name="z177" w:id="122"/>
    <w:p>
      <w:pPr>
        <w:spacing w:after="0"/>
        <w:ind w:left="0"/>
        <w:jc w:val="both"/>
      </w:pPr>
      <w:r>
        <w:rPr>
          <w:rFonts w:ascii="Times New Roman"/>
          <w:b w:val="false"/>
          <w:i w:val="false"/>
          <w:color w:val="000000"/>
          <w:sz w:val="28"/>
        </w:rPr>
        <w:t xml:space="preserve">
10. Жер жұмыстары </w:t>
      </w:r>
    </w:p>
    <w:bookmarkEnd w:id="122"/>
    <w:p>
      <w:pPr>
        <w:spacing w:after="0"/>
        <w:ind w:left="0"/>
        <w:jc w:val="both"/>
      </w:pPr>
      <w:r>
        <w:rPr>
          <w:rFonts w:ascii="Times New Roman"/>
          <w:b w:val="false"/>
          <w:i w:val="false"/>
          <w:color w:val="000000"/>
          <w:sz w:val="28"/>
        </w:rPr>
        <w:t xml:space="preserve">      121. Жер жұмыстары СНиП III-4-80 және электр жүйелерiн күзету ережелерiне сәйкес орындалуы тиiс. </w:t>
      </w:r>
    </w:p>
    <w:bookmarkStart w:name="z178" w:id="123"/>
    <w:p>
      <w:pPr>
        <w:spacing w:after="0"/>
        <w:ind w:left="0"/>
        <w:jc w:val="both"/>
      </w:pPr>
      <w:r>
        <w:rPr>
          <w:rFonts w:ascii="Times New Roman"/>
          <w:b w:val="false"/>
          <w:i w:val="false"/>
          <w:color w:val="000000"/>
          <w:sz w:val="28"/>
        </w:rPr>
        <w:t xml:space="preserve">
      122. Энергетикалық кәсiпорындардың аумағындағы, сондай-ақ жер асты коммуникациялардың күзетiлетiн аймақтарындағы (электр кабельдерi, байланыс кабельдерi, газ құбырлары) жер жұмыстары осы коммуникацияларды пайдаланатын кәсiпорынның жазбаша рұқсатымен ғана орындалады.  </w:t>
      </w:r>
      <w:r>
        <w:br/>
      </w:r>
      <w:r>
        <w:rPr>
          <w:rFonts w:ascii="Times New Roman"/>
          <w:b w:val="false"/>
          <w:i w:val="false"/>
          <w:color w:val="000000"/>
          <w:sz w:val="28"/>
        </w:rPr>
        <w:t xml:space="preserve">
      Рұқсатқа коммуникациялардың трассалары мен салыну тереңдiгi көрсетiлген жоспар қоса тiркеледi.  </w:t>
      </w:r>
      <w:r>
        <w:br/>
      </w:r>
      <w:r>
        <w:rPr>
          <w:rFonts w:ascii="Times New Roman"/>
          <w:b w:val="false"/>
          <w:i w:val="false"/>
          <w:color w:val="000000"/>
          <w:sz w:val="28"/>
        </w:rPr>
        <w:t xml:space="preserve">
      Жұмыстар басталғанға дейiн жердегi жер асты коммуникациялардың орналасуы қауiпсiздiк белгiлерiмен немесе плакаттармен белгiленуге тиiс.  </w:t>
      </w:r>
    </w:p>
    <w:bookmarkEnd w:id="123"/>
    <w:bookmarkStart w:name="z179" w:id="124"/>
    <w:p>
      <w:pPr>
        <w:spacing w:after="0"/>
        <w:ind w:left="0"/>
        <w:jc w:val="both"/>
      </w:pPr>
      <w:r>
        <w:rPr>
          <w:rFonts w:ascii="Times New Roman"/>
          <w:b w:val="false"/>
          <w:i w:val="false"/>
          <w:color w:val="000000"/>
          <w:sz w:val="28"/>
        </w:rPr>
        <w:t xml:space="preserve">
      123. Қолданылып жүрген жер асты коммуникациялар аймағындағы жер жұмыстары наряд (314-б.) бойынша, жұмыстар басшысының тiкелей басшылығымен, ал кернеу қолданыстағы газ құбыры, жылу трассасы астындағы кабельдiң күзетiлетiн зонасындағы жер жұмыстары - иегер ұйым өкiлiнiң бақылауымен орындалуға тиiс.  </w:t>
      </w:r>
    </w:p>
    <w:bookmarkEnd w:id="124"/>
    <w:bookmarkStart w:name="z180" w:id="125"/>
    <w:p>
      <w:pPr>
        <w:spacing w:after="0"/>
        <w:ind w:left="0"/>
        <w:jc w:val="both"/>
      </w:pPr>
      <w:r>
        <w:rPr>
          <w:rFonts w:ascii="Times New Roman"/>
          <w:b w:val="false"/>
          <w:i w:val="false"/>
          <w:color w:val="000000"/>
          <w:sz w:val="28"/>
        </w:rPr>
        <w:t xml:space="preserve">
      124. Жұмыс iстеп тұрған жер асты коммуникациялардан тiкелей жақындықтағы (0,3 м-ден кем) жердi тек күректермен, қатты ұрмай өңдеу қажет.  </w:t>
      </w:r>
    </w:p>
    <w:bookmarkEnd w:id="125"/>
    <w:bookmarkStart w:name="z181" w:id="126"/>
    <w:p>
      <w:pPr>
        <w:spacing w:after="0"/>
        <w:ind w:left="0"/>
        <w:jc w:val="both"/>
      </w:pPr>
      <w:r>
        <w:rPr>
          <w:rFonts w:ascii="Times New Roman"/>
          <w:b w:val="false"/>
          <w:i w:val="false"/>
          <w:color w:val="000000"/>
          <w:sz w:val="28"/>
        </w:rPr>
        <w:t xml:space="preserve">
      125. Жер асты коммуникациялары жоспарларында көрсетiлмеген жарылу қаупi бар материалдар немесе оқ-дәрi табылса, жұмыстар дереу тоқтатылады, жұмыс iстеушілер қауіпсіз аймаққа шығарылады және жұмыстар ауданына бөгде адамдардың енуiне қарсы шаралар қолданылады.  </w:t>
      </w:r>
      <w:r>
        <w:br/>
      </w:r>
      <w:r>
        <w:rPr>
          <w:rFonts w:ascii="Times New Roman"/>
          <w:b w:val="false"/>
          <w:i w:val="false"/>
          <w:color w:val="000000"/>
          <w:sz w:val="28"/>
        </w:rPr>
        <w:t xml:space="preserve">
      Тиiстi ұйымдардан рұқсат алғанға дейiн жер жұмыстарын қайта бастауға тыйым салынады.  </w:t>
      </w:r>
    </w:p>
    <w:bookmarkEnd w:id="126"/>
    <w:bookmarkStart w:name="z182" w:id="127"/>
    <w:p>
      <w:pPr>
        <w:spacing w:after="0"/>
        <w:ind w:left="0"/>
        <w:jc w:val="both"/>
      </w:pPr>
      <w:r>
        <w:rPr>
          <w:rFonts w:ascii="Times New Roman"/>
          <w:b w:val="false"/>
          <w:i w:val="false"/>
          <w:color w:val="000000"/>
          <w:sz w:val="28"/>
        </w:rPr>
        <w:t xml:space="preserve">
      126. Орларда (шұңқырларда) зиянды газдар болуы анықталса, ондағы жұмыстар тоқтатылады, ал жұмысты орындаушылар қауiптi аймақтан шығарылады. Жұмыстар жұмыс аймағына газдың келуi тоқтатылғаннан кейiн ғана қайта басталады.  </w:t>
      </w:r>
      <w:r>
        <w:br/>
      </w:r>
      <w:r>
        <w:rPr>
          <w:rFonts w:ascii="Times New Roman"/>
          <w:b w:val="false"/>
          <w:i w:val="false"/>
          <w:color w:val="000000"/>
          <w:sz w:val="28"/>
        </w:rPr>
        <w:t xml:space="preserve">
      Газдалған аймақта шұғыл жұмыстарды орындау қажет болған жағдайда осы Ережелердiң 2 тарауының 6-параграфының талаптары орындалуы мiндеттi.  </w:t>
      </w:r>
    </w:p>
    <w:bookmarkEnd w:id="127"/>
    <w:bookmarkStart w:name="z183" w:id="128"/>
    <w:p>
      <w:pPr>
        <w:spacing w:after="0"/>
        <w:ind w:left="0"/>
        <w:jc w:val="both"/>
      </w:pPr>
      <w:r>
        <w:rPr>
          <w:rFonts w:ascii="Times New Roman"/>
          <w:b w:val="false"/>
          <w:i w:val="false"/>
          <w:color w:val="000000"/>
          <w:sz w:val="28"/>
        </w:rPr>
        <w:t xml:space="preserve">
      127. Құлау қаупi бар дымқыл топырақтағы орлардың (шұңқырлардың) қабырғалары сенiмдi бекiтiлуге тиiс.  </w:t>
      </w:r>
      <w:r>
        <w:br/>
      </w:r>
      <w:r>
        <w:rPr>
          <w:rFonts w:ascii="Times New Roman"/>
          <w:b w:val="false"/>
          <w:i w:val="false"/>
          <w:color w:val="000000"/>
          <w:sz w:val="28"/>
        </w:rPr>
        <w:t xml:space="preserve">
      Сусымалы топырақтарда жұмыстар бекiтусiз, бiрақ топырақтың табиғи еңiсiнiң бұрышына сәйкес құламалармен жүргiзiледi.  </w:t>
      </w:r>
    </w:p>
    <w:bookmarkEnd w:id="128"/>
    <w:bookmarkStart w:name="z184" w:id="129"/>
    <w:p>
      <w:pPr>
        <w:spacing w:after="0"/>
        <w:ind w:left="0"/>
        <w:jc w:val="both"/>
      </w:pPr>
      <w:r>
        <w:rPr>
          <w:rFonts w:ascii="Times New Roman"/>
          <w:b w:val="false"/>
          <w:i w:val="false"/>
          <w:color w:val="000000"/>
          <w:sz w:val="28"/>
        </w:rPr>
        <w:t xml:space="preserve">
      128. Бекiтусiз жасалған орлардың қабырғаларының (құламаларының) жағдайына бақылау жасалуы тиiс. Жарық пайда болғанда жұмысты орындаушыларды қауiптi аймақтан дереу шығарып, содан кейiн топырақтың құлауына қарсы шаралар қолдану қажет.  </w:t>
      </w:r>
    </w:p>
    <w:bookmarkEnd w:id="129"/>
    <w:bookmarkStart w:name="z185" w:id="130"/>
    <w:p>
      <w:pPr>
        <w:spacing w:after="0"/>
        <w:ind w:left="0"/>
        <w:jc w:val="both"/>
      </w:pPr>
      <w:r>
        <w:rPr>
          <w:rFonts w:ascii="Times New Roman"/>
          <w:b w:val="false"/>
          <w:i w:val="false"/>
          <w:color w:val="000000"/>
          <w:sz w:val="28"/>
        </w:rPr>
        <w:t xml:space="preserve">
      129. Орлар мен шұңқырларға инвентарлы жиналмалы басқыштар және жеңiл баспалдақтармен түсуге рұқсат етiледi.  </w:t>
      </w:r>
    </w:p>
    <w:bookmarkEnd w:id="130"/>
    <w:bookmarkStart w:name="z186" w:id="131"/>
    <w:p>
      <w:pPr>
        <w:spacing w:after="0"/>
        <w:ind w:left="0"/>
        <w:jc w:val="both"/>
      </w:pPr>
      <w:r>
        <w:rPr>
          <w:rFonts w:ascii="Times New Roman"/>
          <w:b w:val="false"/>
          <w:i w:val="false"/>
          <w:color w:val="000000"/>
          <w:sz w:val="28"/>
        </w:rPr>
        <w:t xml:space="preserve">
      130. Шұңқырлардың қабырғаларын бекiтпей қопарылу призмалары шектерiнде құрылыс машиналары мен автокөлiктердiң тұруы мен жүруiне, лебедкаларды, жабдықтарды, материалдарды және т.б. орналастыруға тыйым салынады.  </w:t>
      </w:r>
      <w:r>
        <w:br/>
      </w:r>
      <w:r>
        <w:rPr>
          <w:rFonts w:ascii="Times New Roman"/>
          <w:b w:val="false"/>
          <w:i w:val="false"/>
          <w:color w:val="000000"/>
          <w:sz w:val="28"/>
        </w:rPr>
        <w:t xml:space="preserve">
      Аталған механизмдер мен жүктердiң бекiтiлген шұңқырлардың қопарылу призмалары шектерiнде орналастыру мүмкiндiгi жүктеменің көлемi мен динамикасына қарай есептелiнедi.  </w:t>
      </w:r>
    </w:p>
    <w:bookmarkEnd w:id="131"/>
    <w:bookmarkStart w:name="z187" w:id="132"/>
    <w:p>
      <w:pPr>
        <w:spacing w:after="0"/>
        <w:ind w:left="0"/>
        <w:jc w:val="both"/>
      </w:pPr>
      <w:r>
        <w:rPr>
          <w:rFonts w:ascii="Times New Roman"/>
          <w:b w:val="false"/>
          <w:i w:val="false"/>
          <w:color w:val="000000"/>
          <w:sz w:val="28"/>
        </w:rPr>
        <w:t xml:space="preserve">
      131. Орлар мен траншеялардың тақтай бекiтпелерi топырақтың толтырылғанына қарай керi бағытта төменнен жоғарыға дейiн бөлшектенiп алынады. </w:t>
      </w:r>
      <w:r>
        <w:br/>
      </w:r>
      <w:r>
        <w:rPr>
          <w:rFonts w:ascii="Times New Roman"/>
          <w:b w:val="false"/>
          <w:i w:val="false"/>
          <w:color w:val="000000"/>
          <w:sz w:val="28"/>
        </w:rPr>
        <w:t xml:space="preserve">
      Сусымалы және босаң топырақта бекiтпелердi тақтайлап алуға жол берiледi. </w:t>
      </w:r>
      <w:r>
        <w:br/>
      </w:r>
      <w:r>
        <w:rPr>
          <w:rFonts w:ascii="Times New Roman"/>
          <w:b w:val="false"/>
          <w:i w:val="false"/>
          <w:color w:val="000000"/>
          <w:sz w:val="28"/>
        </w:rPr>
        <w:t xml:space="preserve">
      Бекiтпелердi бөлшектеу жұмыстары басшысының тiкелей басшылығымен ғана жүзеге асырылады. </w:t>
      </w:r>
    </w:p>
    <w:bookmarkEnd w:id="132"/>
    <w:bookmarkStart w:name="z188" w:id="133"/>
    <w:p>
      <w:pPr>
        <w:spacing w:after="0"/>
        <w:ind w:left="0"/>
        <w:jc w:val="both"/>
      </w:pPr>
      <w:r>
        <w:rPr>
          <w:rFonts w:ascii="Times New Roman"/>
          <w:b w:val="false"/>
          <w:i w:val="false"/>
          <w:color w:val="000000"/>
          <w:sz w:val="28"/>
        </w:rPr>
        <w:t xml:space="preserve">
      132. Жұмыстарды жер қазатын машиналармен бiрлесiп атқаратын қызметкерлер, жүргiзушi (машинист) беретiн дыбыс сигналдарының мағыналарын бiлуi тиiс. </w:t>
      </w:r>
    </w:p>
    <w:bookmarkEnd w:id="133"/>
    <w:bookmarkStart w:name="z189" w:id="134"/>
    <w:p>
      <w:pPr>
        <w:spacing w:after="0"/>
        <w:ind w:left="0"/>
        <w:jc w:val="both"/>
      </w:pPr>
      <w:r>
        <w:rPr>
          <w:rFonts w:ascii="Times New Roman"/>
          <w:b w:val="false"/>
          <w:i w:val="false"/>
          <w:color w:val="000000"/>
          <w:sz w:val="28"/>
        </w:rPr>
        <w:t xml:space="preserve">
      133. Экскаватор жұмыс iстегенде мыналарға тыйым салынады: </w:t>
      </w:r>
      <w:r>
        <w:br/>
      </w:r>
      <w:r>
        <w:rPr>
          <w:rFonts w:ascii="Times New Roman"/>
          <w:b w:val="false"/>
          <w:i w:val="false"/>
          <w:color w:val="000000"/>
          <w:sz w:val="28"/>
        </w:rPr>
        <w:t xml:space="preserve">
      оны бекiту үшiн инвентарлы тiреулердiң орнына осы мақсатқа арналмаған кездейсоқ заттармен пайдалануға; </w:t>
      </w:r>
      <w:r>
        <w:br/>
      </w:r>
      <w:r>
        <w:rPr>
          <w:rFonts w:ascii="Times New Roman"/>
          <w:b w:val="false"/>
          <w:i w:val="false"/>
          <w:color w:val="000000"/>
          <w:sz w:val="28"/>
        </w:rPr>
        <w:t xml:space="preserve">
      экскаватор жұмыс iстеп жатқан аймақтан 5 м-ге дейiн қашықтықта болуға; </w:t>
      </w:r>
      <w:r>
        <w:br/>
      </w:r>
      <w:r>
        <w:rPr>
          <w:rFonts w:ascii="Times New Roman"/>
          <w:b w:val="false"/>
          <w:i w:val="false"/>
          <w:color w:val="000000"/>
          <w:sz w:val="28"/>
        </w:rPr>
        <w:t xml:space="preserve">
      ожауды көтерiлiп тұрған кезiнде тазалауға. </w:t>
      </w:r>
    </w:p>
    <w:bookmarkEnd w:id="134"/>
    <w:bookmarkStart w:name="z190" w:id="135"/>
    <w:p>
      <w:pPr>
        <w:spacing w:after="0"/>
        <w:ind w:left="0"/>
        <w:jc w:val="both"/>
      </w:pPr>
      <w:r>
        <w:rPr>
          <w:rFonts w:ascii="Times New Roman"/>
          <w:b w:val="false"/>
          <w:i w:val="false"/>
          <w:color w:val="000000"/>
          <w:sz w:val="28"/>
        </w:rPr>
        <w:t xml:space="preserve">
3. Су шаруашылығына қызмет көрсету </w:t>
      </w:r>
    </w:p>
    <w:bookmarkEnd w:id="135"/>
    <w:p>
      <w:pPr>
        <w:spacing w:after="0"/>
        <w:ind w:left="0"/>
        <w:jc w:val="both"/>
      </w:pPr>
      <w:r>
        <w:rPr>
          <w:rFonts w:ascii="Times New Roman"/>
          <w:b w:val="false"/>
          <w:i w:val="false"/>
          <w:color w:val="000000"/>
          <w:sz w:val="28"/>
        </w:rPr>
        <w:t xml:space="preserve">1. Адамдар мен жүктi су қоймалары арқылы </w:t>
      </w:r>
      <w:r>
        <w:br/>
      </w:r>
      <w:r>
        <w:rPr>
          <w:rFonts w:ascii="Times New Roman"/>
          <w:b w:val="false"/>
          <w:i w:val="false"/>
          <w:color w:val="000000"/>
          <w:sz w:val="28"/>
        </w:rPr>
        <w:t xml:space="preserve">
тасымалдау кезiндегi қауiпсiздiк шаралары </w:t>
      </w:r>
    </w:p>
    <w:p>
      <w:pPr>
        <w:spacing w:after="0"/>
        <w:ind w:left="0"/>
        <w:jc w:val="both"/>
      </w:pPr>
      <w:r>
        <w:rPr>
          <w:rFonts w:ascii="Times New Roman"/>
          <w:b w:val="false"/>
          <w:i w:val="false"/>
          <w:color w:val="000000"/>
          <w:sz w:val="28"/>
        </w:rPr>
        <w:t xml:space="preserve">      134. Су көлiгiн пайдалану кезiнде өзен көлiгiн пайдалану тәртiбiн анықтайтын нормативтiк құжаттардың, су жолдары бойынша жүзу ережелерiнiң, кемелердегi тиеу-түсiру жұмыстары кезiндегi қауiпсiздiк сақтау ережелерiнiң талаптарын, сондай-ақ "Қазақстан Республикасының Теңiз және өзен Регистрiнiң" талаптарын орындау қажет.  </w:t>
      </w:r>
    </w:p>
    <w:bookmarkStart w:name="z191" w:id="136"/>
    <w:p>
      <w:pPr>
        <w:spacing w:after="0"/>
        <w:ind w:left="0"/>
        <w:jc w:val="both"/>
      </w:pPr>
      <w:r>
        <w:rPr>
          <w:rFonts w:ascii="Times New Roman"/>
          <w:b w:val="false"/>
          <w:i w:val="false"/>
          <w:color w:val="000000"/>
          <w:sz w:val="28"/>
        </w:rPr>
        <w:t xml:space="preserve">
      135. Су қоймалары арқылы адамдарды тасу тек Теңiз және өзен Регистрiнiң Кеме инспекциясының санитарлық және өрт қадағалау органдарының рұқсаты бар жүзу құралдарымен ғана рұқсат етiледi. Жүзу құралымен тасылатын адамдардың саны арнайы куәлiкте (паспортта) көрсетiлгеннен аспауға тиiс.  </w:t>
      </w:r>
      <w:r>
        <w:br/>
      </w:r>
      <w:r>
        <w:rPr>
          <w:rFonts w:ascii="Times New Roman"/>
          <w:b w:val="false"/>
          <w:i w:val="false"/>
          <w:color w:val="000000"/>
          <w:sz w:val="28"/>
        </w:rPr>
        <w:t xml:space="preserve">
      Жүзу құралдарының бүйiрiнде жүк көтерiлiмдiгi көрсетiледi. Жүзу құралдарына көрсетiлген жүк көтерiлiмдiгiнен артық жүк тиеуге тыйым салынады.  </w:t>
      </w:r>
    </w:p>
    <w:bookmarkEnd w:id="136"/>
    <w:bookmarkStart w:name="z192" w:id="137"/>
    <w:p>
      <w:pPr>
        <w:spacing w:after="0"/>
        <w:ind w:left="0"/>
        <w:jc w:val="both"/>
      </w:pPr>
      <w:r>
        <w:rPr>
          <w:rFonts w:ascii="Times New Roman"/>
          <w:b w:val="false"/>
          <w:i w:val="false"/>
          <w:color w:val="000000"/>
          <w:sz w:val="28"/>
        </w:rPr>
        <w:t xml:space="preserve">
      136. Жүзу құралдарында жұмыс iстеуге жiберiлген адамдар алдын-ала медициналық тексерiстен өтуге тиiс.  </w:t>
      </w:r>
      <w:r>
        <w:br/>
      </w:r>
      <w:r>
        <w:rPr>
          <w:rFonts w:ascii="Times New Roman"/>
          <w:b w:val="false"/>
          <w:i w:val="false"/>
          <w:color w:val="000000"/>
          <w:sz w:val="28"/>
        </w:rPr>
        <w:t xml:space="preserve">
      Жүзу құралдарына капитанның және оның көмекшiсiнiң қызметiне Қазақстан Республикасының Көлiк және коммуникациялар министрлiгiнің Су көлiгi департаментi берген кемелер мен олардың механизмдерiн басқаруға құқық беретiн тиiстi дипломы бар адамдар алынады.  </w:t>
      </w:r>
    </w:p>
    <w:bookmarkEnd w:id="137"/>
    <w:bookmarkStart w:name="z193" w:id="138"/>
    <w:p>
      <w:pPr>
        <w:spacing w:after="0"/>
        <w:ind w:left="0"/>
        <w:jc w:val="both"/>
      </w:pPr>
      <w:r>
        <w:rPr>
          <w:rFonts w:ascii="Times New Roman"/>
          <w:b w:val="false"/>
          <w:i w:val="false"/>
          <w:color w:val="000000"/>
          <w:sz w:val="28"/>
        </w:rPr>
        <w:t xml:space="preserve">
      137. Электр станциясының иелiгiндегi барлық кемелер, қайықтар, салдар, паромдар және басқа да жүзу құралдары өртке қарсы, құтқару сигналдары және су ағызғыш құралдармен жабдықталады. Электр станциясының әкiмшiлiгi жүзу құралдарының ұсталуы мен пайдалануы үшiн жауап беретiн адамдарды тағайындауы тиiс.  </w:t>
      </w:r>
    </w:p>
    <w:bookmarkEnd w:id="138"/>
    <w:bookmarkStart w:name="z194" w:id="139"/>
    <w:p>
      <w:pPr>
        <w:spacing w:after="0"/>
        <w:ind w:left="0"/>
        <w:jc w:val="both"/>
      </w:pPr>
      <w:r>
        <w:rPr>
          <w:rFonts w:ascii="Times New Roman"/>
          <w:b w:val="false"/>
          <w:i w:val="false"/>
          <w:color w:val="000000"/>
          <w:sz w:val="28"/>
        </w:rPr>
        <w:t xml:space="preserve">
      138. Жүзу құралдарының көрнектi жерлерiнде қызметкерлердің апаттық жағдайдағы әрекеттерi туралы қысқаша ұсыныстар бар ескертулер iлiнуi қажет.  </w:t>
      </w:r>
      <w:r>
        <w:br/>
      </w:r>
      <w:r>
        <w:rPr>
          <w:rFonts w:ascii="Times New Roman"/>
          <w:b w:val="false"/>
          <w:i w:val="false"/>
          <w:color w:val="000000"/>
          <w:sz w:val="28"/>
        </w:rPr>
        <w:t xml:space="preserve">
      Құтқару құралдары сақталатын орындар белгiленуi тиiс.  </w:t>
      </w:r>
    </w:p>
    <w:bookmarkEnd w:id="139"/>
    <w:bookmarkStart w:name="z195" w:id="140"/>
    <w:p>
      <w:pPr>
        <w:spacing w:after="0"/>
        <w:ind w:left="0"/>
        <w:jc w:val="both"/>
      </w:pPr>
      <w:r>
        <w:rPr>
          <w:rFonts w:ascii="Times New Roman"/>
          <w:b w:val="false"/>
          <w:i w:val="false"/>
          <w:color w:val="000000"/>
          <w:sz w:val="28"/>
        </w:rPr>
        <w:t xml:space="preserve">
      139. Жүзу құралының жол қағазында рейстің ұзақтылығы, тасымалданатын адамдар мен жүктің мөлшерi, сондай-ақ жүзу жағдайлары көрсетiлмей рейске шығуына рұқсат етiлмейдi. Рейс алдында ауа-райы болжамы хабарлануы тиiс.  </w:t>
      </w:r>
    </w:p>
    <w:bookmarkEnd w:id="140"/>
    <w:bookmarkStart w:name="z196" w:id="141"/>
    <w:p>
      <w:pPr>
        <w:spacing w:after="0"/>
        <w:ind w:left="0"/>
        <w:jc w:val="both"/>
      </w:pPr>
      <w:r>
        <w:rPr>
          <w:rFonts w:ascii="Times New Roman"/>
          <w:b w:val="false"/>
          <w:i w:val="false"/>
          <w:color w:val="000000"/>
          <w:sz w:val="28"/>
        </w:rPr>
        <w:t xml:space="preserve">
      140. Жүзу құралдарындағы барлық қызметкерлер iшкi тәртiп ережелерi мен қауiпсiздiк техникасын сақтау мәселелерiнде:  </w:t>
      </w:r>
      <w:r>
        <w:br/>
      </w:r>
      <w:r>
        <w:rPr>
          <w:rFonts w:ascii="Times New Roman"/>
          <w:b w:val="false"/>
          <w:i w:val="false"/>
          <w:color w:val="000000"/>
          <w:sz w:val="28"/>
        </w:rPr>
        <w:t xml:space="preserve">
      - өзi жүретiн және буксирленетiн кемелерде-кеменi жүргiзушiге (капитанға, моториске);  </w:t>
      </w:r>
      <w:r>
        <w:br/>
      </w:r>
      <w:r>
        <w:rPr>
          <w:rFonts w:ascii="Times New Roman"/>
          <w:b w:val="false"/>
          <w:i w:val="false"/>
          <w:color w:val="000000"/>
          <w:sz w:val="28"/>
        </w:rPr>
        <w:t xml:space="preserve">
      - жұмыс өндiруге арналған жүзу құралдарында - жұмыс өндiрушiге;  </w:t>
      </w:r>
      <w:r>
        <w:br/>
      </w:r>
      <w:r>
        <w:rPr>
          <w:rFonts w:ascii="Times New Roman"/>
          <w:b w:val="false"/>
          <w:i w:val="false"/>
          <w:color w:val="000000"/>
          <w:sz w:val="28"/>
        </w:rPr>
        <w:t xml:space="preserve">
      - өткiзу үшiн арналған паромдар мен қайықтарда қайықшыға, паромшыға бағынады.  </w:t>
      </w:r>
    </w:p>
    <w:bookmarkEnd w:id="141"/>
    <w:bookmarkStart w:name="z197" w:id="142"/>
    <w:p>
      <w:pPr>
        <w:spacing w:after="0"/>
        <w:ind w:left="0"/>
        <w:jc w:val="both"/>
      </w:pPr>
      <w:r>
        <w:rPr>
          <w:rFonts w:ascii="Times New Roman"/>
          <w:b w:val="false"/>
          <w:i w:val="false"/>
          <w:color w:val="000000"/>
          <w:sz w:val="28"/>
        </w:rPr>
        <w:t xml:space="preserve">
      141. Жүзу құралында апат болған жағдайда, қауiпсiздiк үшiн жауапты адамдар мен мүлiктi құтқару үшiн шаралар қолданады және қолда бар құралдармен көмек туралы сигнал бередi.  </w:t>
      </w:r>
    </w:p>
    <w:bookmarkEnd w:id="142"/>
    <w:bookmarkStart w:name="z198" w:id="143"/>
    <w:p>
      <w:pPr>
        <w:spacing w:after="0"/>
        <w:ind w:left="0"/>
        <w:jc w:val="both"/>
      </w:pPr>
      <w:r>
        <w:rPr>
          <w:rFonts w:ascii="Times New Roman"/>
          <w:b w:val="false"/>
          <w:i w:val="false"/>
          <w:color w:val="000000"/>
          <w:sz w:val="28"/>
        </w:rPr>
        <w:t xml:space="preserve">
      142. Желдiң күшi 4 балдан асса қайықтар мен понтондардан су қоймаларында, желдiң жылдамдығы 5,3-7,4 м/с, ал күшi 5 балдан асқанда өзен катерлерiнен (желдiң жылдамдығы 7,5-9,8 м/с) жүзу және жұмыстар өндiруге тыйым салынады. Жұмыс кезiнде күшi 4 балдан асатын жел пайда болса, понтонды немесе қайықты жағаға бағыттау қажет. Аударылмау немесе үлкен толқынмен басылмау үшiн қайықты толқынға кесе-көлденең жүргiзу қажет.  </w:t>
      </w:r>
    </w:p>
    <w:bookmarkEnd w:id="143"/>
    <w:bookmarkStart w:name="z199" w:id="144"/>
    <w:p>
      <w:pPr>
        <w:spacing w:after="0"/>
        <w:ind w:left="0"/>
        <w:jc w:val="both"/>
      </w:pPr>
      <w:r>
        <w:rPr>
          <w:rFonts w:ascii="Times New Roman"/>
          <w:b w:val="false"/>
          <w:i w:val="false"/>
          <w:color w:val="000000"/>
          <w:sz w:val="28"/>
        </w:rPr>
        <w:t xml:space="preserve">
      143. Барлық кемелер инвентарлы басқыштармен жабдықталуы тиiс.  </w:t>
      </w:r>
      <w:r>
        <w:br/>
      </w:r>
      <w:r>
        <w:rPr>
          <w:rFonts w:ascii="Times New Roman"/>
          <w:b w:val="false"/>
          <w:i w:val="false"/>
          <w:color w:val="000000"/>
          <w:sz w:val="28"/>
        </w:rPr>
        <w:t xml:space="preserve">
      Айлақтарда адамдардың отыруы және түсуi үшiн траптар болуы мiндеттi. Қысқы уақытта басқыштар мен траптар мұз бен қардан тазартылып, құммен себiледi.  </w:t>
      </w:r>
    </w:p>
    <w:bookmarkEnd w:id="144"/>
    <w:bookmarkStart w:name="z200" w:id="145"/>
    <w:p>
      <w:pPr>
        <w:spacing w:after="0"/>
        <w:ind w:left="0"/>
        <w:jc w:val="both"/>
      </w:pPr>
      <w:r>
        <w:rPr>
          <w:rFonts w:ascii="Times New Roman"/>
          <w:b w:val="false"/>
          <w:i w:val="false"/>
          <w:color w:val="000000"/>
          <w:sz w:val="28"/>
        </w:rPr>
        <w:t xml:space="preserve">
      144. ГОСТ 12.2.012-75 сәйкес басқыштар мен траптардың екi жағында биiктiгi 1 м-ден кем емес сенiмдi сүйенiштер болуы және олар түнгi уақытта бiр қалыпты шашыраңқы жарықпен жарықтандырылуға тиiс. Тиеу-түсiру жұмыстары үшiн траптардың енi бiр жақты қозғалыста 1 м-ден кем емес, ал екi жақты қозғалыста - 2 м-ден кем емес болуы тиiс. Көпiршелер мен траптар қатты (босаң болмауы) болуы қажет. Басқыштардың әрбiр 0,3-0,4 м-ден кейiн жасалған аяқтар тiрейтiн тақтайшалары болады. </w:t>
      </w:r>
      <w:r>
        <w:br/>
      </w:r>
      <w:r>
        <w:rPr>
          <w:rFonts w:ascii="Times New Roman"/>
          <w:b w:val="false"/>
          <w:i w:val="false"/>
          <w:color w:val="000000"/>
          <w:sz w:val="28"/>
        </w:rPr>
        <w:t xml:space="preserve">
      Көпiршелердiң басқыштары мен траптарының еңiсi 1:3 аспауға тиiс. </w:t>
      </w:r>
    </w:p>
    <w:bookmarkEnd w:id="145"/>
    <w:bookmarkStart w:name="z201" w:id="146"/>
    <w:p>
      <w:pPr>
        <w:spacing w:after="0"/>
        <w:ind w:left="0"/>
        <w:jc w:val="both"/>
      </w:pPr>
      <w:r>
        <w:rPr>
          <w:rFonts w:ascii="Times New Roman"/>
          <w:b w:val="false"/>
          <w:i w:val="false"/>
          <w:color w:val="000000"/>
          <w:sz w:val="28"/>
        </w:rPr>
        <w:t xml:space="preserve">
      145. Жүзу құралынан түсiру жұмыстары басталғанға дейiн түсiргiш қондырғыларды, тетiктердi дайындап, тексерiп, есiктердің, көпiршелердің, жақтаулардың қоршауларын орнату қажет. </w:t>
      </w:r>
    </w:p>
    <w:bookmarkEnd w:id="146"/>
    <w:bookmarkStart w:name="z202" w:id="147"/>
    <w:p>
      <w:pPr>
        <w:spacing w:after="0"/>
        <w:ind w:left="0"/>
        <w:jc w:val="both"/>
      </w:pPr>
      <w:r>
        <w:rPr>
          <w:rFonts w:ascii="Times New Roman"/>
          <w:b w:val="false"/>
          <w:i w:val="false"/>
          <w:color w:val="000000"/>
          <w:sz w:val="28"/>
        </w:rPr>
        <w:t xml:space="preserve">
      146. Пароммен өткiзудi немесе су қоймаларында кемелермен тасымалдауды ұйымдастыру кезiнде, су деңгейi тербелгенде қозғалатын жүзбелi айлақ орнатылуы тиiс. Айлақтарда басқыштар мен көпiршелер орнатылуы тиiс. </w:t>
      </w:r>
    </w:p>
    <w:bookmarkEnd w:id="147"/>
    <w:bookmarkStart w:name="z203" w:id="148"/>
    <w:p>
      <w:pPr>
        <w:spacing w:after="0"/>
        <w:ind w:left="0"/>
        <w:jc w:val="both"/>
      </w:pPr>
      <w:r>
        <w:rPr>
          <w:rFonts w:ascii="Times New Roman"/>
          <w:b w:val="false"/>
          <w:i w:val="false"/>
          <w:color w:val="000000"/>
          <w:sz w:val="28"/>
        </w:rPr>
        <w:t xml:space="preserve">
      147. Ақаулы және куәландiруден өтпеген жүзу құралдарымен 3 балдан астам тербелу кезiнде (толқынның биiктiгi 075-125 м): </w:t>
      </w:r>
      <w:r>
        <w:br/>
      </w:r>
      <w:r>
        <w:rPr>
          <w:rFonts w:ascii="Times New Roman"/>
          <w:b w:val="false"/>
          <w:i w:val="false"/>
          <w:color w:val="000000"/>
          <w:sz w:val="28"/>
        </w:rPr>
        <w:t xml:space="preserve">
      - тұманда; </w:t>
      </w:r>
      <w:r>
        <w:br/>
      </w:r>
      <w:r>
        <w:rPr>
          <w:rFonts w:ascii="Times New Roman"/>
          <w:b w:val="false"/>
          <w:i w:val="false"/>
          <w:color w:val="000000"/>
          <w:sz w:val="28"/>
        </w:rPr>
        <w:t xml:space="preserve">
      - шiрiген ағаш, мұз қозғалғанда, қоқсық жылжығанда; </w:t>
      </w:r>
      <w:r>
        <w:br/>
      </w:r>
      <w:r>
        <w:rPr>
          <w:rFonts w:ascii="Times New Roman"/>
          <w:b w:val="false"/>
          <w:i w:val="false"/>
          <w:color w:val="000000"/>
          <w:sz w:val="28"/>
        </w:rPr>
        <w:t xml:space="preserve">
      - түнгi уақытта қараңғы жерлерде адамдарды суаттар арқылы тасымалдауға тыйым салынады. </w:t>
      </w:r>
    </w:p>
    <w:bookmarkEnd w:id="148"/>
    <w:bookmarkStart w:name="z204" w:id="149"/>
    <w:p>
      <w:pPr>
        <w:spacing w:after="0"/>
        <w:ind w:left="0"/>
        <w:jc w:val="both"/>
      </w:pPr>
      <w:r>
        <w:rPr>
          <w:rFonts w:ascii="Times New Roman"/>
          <w:b w:val="false"/>
          <w:i w:val="false"/>
          <w:color w:val="000000"/>
          <w:sz w:val="28"/>
        </w:rPr>
        <w:t xml:space="preserve">
2. Су үстiндегi құрылыстарға қызмет көрсету </w:t>
      </w:r>
    </w:p>
    <w:bookmarkEnd w:id="149"/>
    <w:p>
      <w:pPr>
        <w:spacing w:after="0"/>
        <w:ind w:left="0"/>
        <w:jc w:val="both"/>
      </w:pPr>
      <w:r>
        <w:rPr>
          <w:rFonts w:ascii="Times New Roman"/>
          <w:b w:val="false"/>
          <w:i w:val="false"/>
          <w:color w:val="000000"/>
          <w:sz w:val="28"/>
        </w:rPr>
        <w:t xml:space="preserve">      148. Жаңадан пайдалануға берiлген немесе жаңартылған бондар мен салдарды, оларды комиссия қабылдап алғаннан кейiн ғана пайдалануға рұқсат етiледi.  </w:t>
      </w:r>
    </w:p>
    <w:bookmarkStart w:name="z205" w:id="150"/>
    <w:p>
      <w:pPr>
        <w:spacing w:after="0"/>
        <w:ind w:left="0"/>
        <w:jc w:val="both"/>
      </w:pPr>
      <w:r>
        <w:rPr>
          <w:rFonts w:ascii="Times New Roman"/>
          <w:b w:val="false"/>
          <w:i w:val="false"/>
          <w:color w:val="000000"/>
          <w:sz w:val="28"/>
        </w:rPr>
        <w:t xml:space="preserve">
      149. Болат арқандармен шынжырлар қолданылып жүрген ГОСТ талаптарына сай болуы тиiс және оларды жасап шығарған зауыттың сертификаты болуы тиiс: өсiмдiктерден (мақта-матадан басқа) немесе синтетикалық маталардан жасалған арқандардың инвентарлық нөмерi, жүк көтерiмдiлiгi мен келесi сынақтың мерзiмi көрсетiлген тақтайшасы болуы тиiс. Пайдалануға берiлерде сертификатсыз (тақтайшаларсыз) арқандар мен шынжырлар сынақтан өтуi тиiс.  </w:t>
      </w:r>
      <w:r>
        <w:br/>
      </w:r>
      <w:r>
        <w:rPr>
          <w:rFonts w:ascii="Times New Roman"/>
          <w:b w:val="false"/>
          <w:i w:val="false"/>
          <w:color w:val="000000"/>
          <w:sz w:val="28"/>
        </w:rPr>
        <w:t xml:space="preserve">
      Мақта-мата арқандармен пайдалануға тыйым салынады.  </w:t>
      </w:r>
    </w:p>
    <w:bookmarkEnd w:id="150"/>
    <w:bookmarkStart w:name="z206" w:id="151"/>
    <w:p>
      <w:pPr>
        <w:spacing w:after="0"/>
        <w:ind w:left="0"/>
        <w:jc w:val="both"/>
      </w:pPr>
      <w:r>
        <w:rPr>
          <w:rFonts w:ascii="Times New Roman"/>
          <w:b w:val="false"/>
          <w:i w:val="false"/>
          <w:color w:val="000000"/>
          <w:sz w:val="28"/>
        </w:rPr>
        <w:t xml:space="preserve">
      150. Бонның жоғарғы бетiнде және бүйiрiнде шығып тұрған шегелер, сымдар, тростар, бөренелердің шетi және шлондар болмауы тиiс, болттардың шетi бөренелердiң бетiмен бiрдей етiп төмендетiледi.  </w:t>
      </w:r>
    </w:p>
    <w:bookmarkEnd w:id="151"/>
    <w:bookmarkStart w:name="z207" w:id="152"/>
    <w:p>
      <w:pPr>
        <w:spacing w:after="0"/>
        <w:ind w:left="0"/>
        <w:jc w:val="both"/>
      </w:pPr>
      <w:r>
        <w:rPr>
          <w:rFonts w:ascii="Times New Roman"/>
          <w:b w:val="false"/>
          <w:i w:val="false"/>
          <w:color w:val="000000"/>
          <w:sz w:val="28"/>
        </w:rPr>
        <w:t xml:space="preserve">
      151. Бондарға немесе басқа да су үстiндегi құрылыстарға адамдар өтетiн көпiршелер мен тростардың енi 0,6 м-ден кем болмауы тиiс. Тростар мен көпiршелер екi жағынан биiктiгi 1,0 м. қоршаулар мен және биiктiгi 0,15 м-ден кем емес жиек тақтайшаларымен жабдықталады. Тiк жағалауларда сүйенiштерi бас басқыштар орнату көзделедi.  </w:t>
      </w:r>
    </w:p>
    <w:bookmarkEnd w:id="152"/>
    <w:bookmarkStart w:name="z208" w:id="153"/>
    <w:p>
      <w:pPr>
        <w:spacing w:after="0"/>
        <w:ind w:left="0"/>
        <w:jc w:val="both"/>
      </w:pPr>
      <w:r>
        <w:rPr>
          <w:rFonts w:ascii="Times New Roman"/>
          <w:b w:val="false"/>
          <w:i w:val="false"/>
          <w:color w:val="000000"/>
          <w:sz w:val="28"/>
        </w:rPr>
        <w:t xml:space="preserve">
      152. Қызмет көрсететiн қызметкерлер үшiн қауiптi орындарда қоршаулар болуы тиiс, оларда ГОСТ 12.4.026-76 қауiпсiздiк белгілерi және сигнал беретiн шырақтар орнатылады.  </w:t>
      </w:r>
    </w:p>
    <w:bookmarkEnd w:id="153"/>
    <w:bookmarkStart w:name="z209" w:id="154"/>
    <w:p>
      <w:pPr>
        <w:spacing w:after="0"/>
        <w:ind w:left="0"/>
        <w:jc w:val="both"/>
      </w:pPr>
      <w:r>
        <w:rPr>
          <w:rFonts w:ascii="Times New Roman"/>
          <w:b w:val="false"/>
          <w:i w:val="false"/>
          <w:color w:val="000000"/>
          <w:sz w:val="28"/>
        </w:rPr>
        <w:t xml:space="preserve">
      153. Аумақтары бөлiнген құрылыстары арқылы ағаш, мұз және қоқсық өткiзу жөнiндегi жұмыстар бойынша келiсудi қажет ететiн жұмыстарды жүргiзген кезде сигналдық байланыс ұйымдастырылуы, ал қызметкерлер сигнализацияны бiлуге мiндеттi.  </w:t>
      </w:r>
    </w:p>
    <w:bookmarkEnd w:id="154"/>
    <w:bookmarkStart w:name="z210" w:id="155"/>
    <w:p>
      <w:pPr>
        <w:spacing w:after="0"/>
        <w:ind w:left="0"/>
        <w:jc w:val="both"/>
      </w:pPr>
      <w:r>
        <w:rPr>
          <w:rFonts w:ascii="Times New Roman"/>
          <w:b w:val="false"/>
          <w:i w:val="false"/>
          <w:color w:val="000000"/>
          <w:sz w:val="28"/>
        </w:rPr>
        <w:t xml:space="preserve">
      154. Су үстiнде запандарды және бонды құрылыстарды орнату және осыған қатысты жұмыстар басшының бақылауымен жүргiзiледi.  </w:t>
      </w:r>
    </w:p>
    <w:bookmarkEnd w:id="155"/>
    <w:bookmarkStart w:name="z211" w:id="156"/>
    <w:p>
      <w:pPr>
        <w:spacing w:after="0"/>
        <w:ind w:left="0"/>
        <w:jc w:val="both"/>
      </w:pPr>
      <w:r>
        <w:rPr>
          <w:rFonts w:ascii="Times New Roman"/>
          <w:b w:val="false"/>
          <w:i w:val="false"/>
          <w:color w:val="000000"/>
          <w:sz w:val="28"/>
        </w:rPr>
        <w:t xml:space="preserve">
      155. Бонды қайықпен жағалап ағыс бойынша жылжытуға тыйым салынады. Запандар орнатқан кезде су үстiндегi бөлiктерде тек арнайы оқытылған сақтандыру құралдарымен жабдықталған қызметкерлер болуы тиiс.  </w:t>
      </w:r>
    </w:p>
    <w:bookmarkEnd w:id="156"/>
    <w:bookmarkStart w:name="z212" w:id="157"/>
    <w:p>
      <w:pPr>
        <w:spacing w:after="0"/>
        <w:ind w:left="0"/>
        <w:jc w:val="both"/>
      </w:pPr>
      <w:r>
        <w:rPr>
          <w:rFonts w:ascii="Times New Roman"/>
          <w:b w:val="false"/>
          <w:i w:val="false"/>
          <w:color w:val="000000"/>
          <w:sz w:val="28"/>
        </w:rPr>
        <w:t xml:space="preserve">
      156. Запандар тростарының шеттерiн бiр жағадан екiншi жағаға қайықпен тасуға тыйым салынады.  </w:t>
      </w:r>
    </w:p>
    <w:bookmarkEnd w:id="157"/>
    <w:bookmarkStart w:name="z213" w:id="158"/>
    <w:p>
      <w:pPr>
        <w:spacing w:after="0"/>
        <w:ind w:left="0"/>
        <w:jc w:val="both"/>
      </w:pPr>
      <w:r>
        <w:rPr>
          <w:rFonts w:ascii="Times New Roman"/>
          <w:b w:val="false"/>
          <w:i w:val="false"/>
          <w:color w:val="000000"/>
          <w:sz w:val="28"/>
        </w:rPr>
        <w:t xml:space="preserve">
      157. Орнатылатын тростарды бекiту үшiн тiреу ретiнде жағада өсетiн ағаштарды пайдалануға тыйым салынады.  </w:t>
      </w:r>
    </w:p>
    <w:bookmarkEnd w:id="158"/>
    <w:bookmarkStart w:name="z214" w:id="159"/>
    <w:p>
      <w:pPr>
        <w:spacing w:after="0"/>
        <w:ind w:left="0"/>
        <w:jc w:val="both"/>
      </w:pPr>
      <w:r>
        <w:rPr>
          <w:rFonts w:ascii="Times New Roman"/>
          <w:b w:val="false"/>
          <w:i w:val="false"/>
          <w:color w:val="000000"/>
          <w:sz w:val="28"/>
        </w:rPr>
        <w:t xml:space="preserve">
      158. Су үстiндегi құрылыстардың тростары зәкiрлермен бекiтiлсе, олардың орналасқан жерлерi қалтқылармен белгiленуге тиiс.  </w:t>
      </w:r>
      <w:r>
        <w:br/>
      </w:r>
      <w:r>
        <w:rPr>
          <w:rFonts w:ascii="Times New Roman"/>
          <w:b w:val="false"/>
          <w:i w:val="false"/>
          <w:color w:val="000000"/>
          <w:sz w:val="28"/>
        </w:rPr>
        <w:t xml:space="preserve">
      Өзендердiң кеме жүретiн учаскелерiнде қалқыма қоршаулар, ал фарватерлер жағынан-толқын азайтқыштар болуы тиiс.  </w:t>
      </w:r>
    </w:p>
    <w:bookmarkEnd w:id="159"/>
    <w:bookmarkStart w:name="z215" w:id="160"/>
    <w:p>
      <w:pPr>
        <w:spacing w:after="0"/>
        <w:ind w:left="0"/>
        <w:jc w:val="both"/>
      </w:pPr>
      <w:r>
        <w:rPr>
          <w:rFonts w:ascii="Times New Roman"/>
          <w:b w:val="false"/>
          <w:i w:val="false"/>
          <w:color w:val="000000"/>
          <w:sz w:val="28"/>
        </w:rPr>
        <w:t xml:space="preserve">
      159. Жобаға сәйкес су қоймасында жүзуге тыйым салынатын аймақ белгiленедi. Тыйым салынатын аймақтың шекарасында тыйым салынатын плакаттар мен қауiпсiздiк белгiлерi орнатылады, тұтас жарық беретiн автоматтандырылған дыбыс сигнализациясы қарастырылуы тиiс.  </w:t>
      </w:r>
    </w:p>
    <w:bookmarkEnd w:id="160"/>
    <w:bookmarkStart w:name="z216" w:id="161"/>
    <w:p>
      <w:pPr>
        <w:spacing w:after="0"/>
        <w:ind w:left="0"/>
        <w:jc w:val="both"/>
      </w:pPr>
      <w:r>
        <w:rPr>
          <w:rFonts w:ascii="Times New Roman"/>
          <w:b w:val="false"/>
          <w:i w:val="false"/>
          <w:color w:val="000000"/>
          <w:sz w:val="28"/>
        </w:rPr>
        <w:t xml:space="preserve">
      160. Таулы жерлердегi деривациялық гидроэлектростанциялардың жоғарғы бьефтерi үшiн барлық учаскесi тыйым салынған аймақ болып табылады. </w:t>
      </w:r>
    </w:p>
    <w:bookmarkEnd w:id="161"/>
    <w:bookmarkStart w:name="z217" w:id="162"/>
    <w:p>
      <w:pPr>
        <w:spacing w:after="0"/>
        <w:ind w:left="0"/>
        <w:jc w:val="both"/>
      </w:pPr>
      <w:r>
        <w:rPr>
          <w:rFonts w:ascii="Times New Roman"/>
          <w:b w:val="false"/>
          <w:i w:val="false"/>
          <w:color w:val="000000"/>
          <w:sz w:val="28"/>
        </w:rPr>
        <w:t xml:space="preserve">
      161. Жұмыс ағынды су үстiнде (сарқырама) орындалса, адамдардың суға құлауына жол бермейтiн қауiпсiздiк шаралары қолданылуы тиiс. Жұмыс орнында немесе ағынның төмен жағында қайықпен кезекшiлiк жасау ұйымдастырылады. </w:t>
      </w:r>
      <w:r>
        <w:br/>
      </w:r>
      <w:r>
        <w:rPr>
          <w:rFonts w:ascii="Times New Roman"/>
          <w:b w:val="false"/>
          <w:i w:val="false"/>
          <w:color w:val="000000"/>
          <w:sz w:val="28"/>
        </w:rPr>
        <w:t xml:space="preserve">
      Түнгi уақытта, әдетте мұндай жұмыстарды орындауға жол берiлмейдi. Түнгi уақытта жұмыстар орындау қажет болған жағдайда, қауiпсiздiктің қосымша шаралары қолданылады. Судың бетiне жұмыс орнынан 30 м-ден жоғары және 150 м-ден төмен кем емес жерге дейiн жарық болуы тиiс. </w:t>
      </w:r>
    </w:p>
    <w:bookmarkEnd w:id="162"/>
    <w:bookmarkStart w:name="z218" w:id="163"/>
    <w:p>
      <w:pPr>
        <w:spacing w:after="0"/>
        <w:ind w:left="0"/>
        <w:jc w:val="both"/>
      </w:pPr>
      <w:r>
        <w:rPr>
          <w:rFonts w:ascii="Times New Roman"/>
          <w:b w:val="false"/>
          <w:i w:val="false"/>
          <w:color w:val="000000"/>
          <w:sz w:val="28"/>
        </w:rPr>
        <w:t xml:space="preserve">
3. Аяз кезiндегi жұмыстар </w:t>
      </w:r>
    </w:p>
    <w:bookmarkEnd w:id="163"/>
    <w:p>
      <w:pPr>
        <w:spacing w:after="0"/>
        <w:ind w:left="0"/>
        <w:jc w:val="both"/>
      </w:pPr>
      <w:r>
        <w:rPr>
          <w:rFonts w:ascii="Times New Roman"/>
          <w:b w:val="false"/>
          <w:i w:val="false"/>
          <w:color w:val="000000"/>
          <w:sz w:val="28"/>
        </w:rPr>
        <w:t xml:space="preserve">      162. Өзенде қабыршақ мұз және мұз пайда болған кезде аймақта паромдар жұмысы тоқтатылуға тиiс.  </w:t>
      </w:r>
    </w:p>
    <w:bookmarkStart w:name="z219" w:id="164"/>
    <w:p>
      <w:pPr>
        <w:spacing w:after="0"/>
        <w:ind w:left="0"/>
        <w:jc w:val="both"/>
      </w:pPr>
      <w:r>
        <w:rPr>
          <w:rFonts w:ascii="Times New Roman"/>
          <w:b w:val="false"/>
          <w:i w:val="false"/>
          <w:color w:val="000000"/>
          <w:sz w:val="28"/>
        </w:rPr>
        <w:t xml:space="preserve">
      163. Мұздың үстiмен жүктi тасымалдау және қызметкерлердiң жүруi кестеде келтiрiлген шарттар орындалса ғана рұқсат етiледi. </w:t>
      </w:r>
    </w:p>
    <w:bookmarkEnd w:id="164"/>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|Жүктеме   |Массасы  | Ауаның минус 1-20С   |Жүргіншілер немесе көлік     | </w:t>
      </w:r>
      <w:r>
        <w:br/>
      </w:r>
      <w:r>
        <w:rPr>
          <w:rFonts w:ascii="Times New Roman"/>
          <w:b w:val="false"/>
          <w:i w:val="false"/>
          <w:color w:val="000000"/>
          <w:sz w:val="28"/>
        </w:rPr>
        <w:t xml:space="preserve">
|          |т.       |С-тан кем емес кезінде|бірліктері арасындағы ең аз  | </w:t>
      </w:r>
      <w:r>
        <w:br/>
      </w:r>
      <w:r>
        <w:rPr>
          <w:rFonts w:ascii="Times New Roman"/>
          <w:b w:val="false"/>
          <w:i w:val="false"/>
          <w:color w:val="000000"/>
          <w:sz w:val="28"/>
        </w:rPr>
        <w:t xml:space="preserve">
|          |         |мұз қабатының қалыңды.|ара қашықтығы (м)            | </w:t>
      </w:r>
      <w:r>
        <w:br/>
      </w:r>
      <w:r>
        <w:rPr>
          <w:rFonts w:ascii="Times New Roman"/>
          <w:b w:val="false"/>
          <w:i w:val="false"/>
          <w:color w:val="000000"/>
          <w:sz w:val="28"/>
        </w:rPr>
        <w:t xml:space="preserve">
|          |         |ғы (см)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|Жабдық    |  0,1    |         10           |            5                | </w:t>
      </w:r>
      <w:r>
        <w:br/>
      </w:r>
      <w:r>
        <w:rPr>
          <w:rFonts w:ascii="Times New Roman"/>
          <w:b w:val="false"/>
          <w:i w:val="false"/>
          <w:color w:val="000000"/>
          <w:sz w:val="28"/>
        </w:rPr>
        <w:t xml:space="preserve">
|заттары   |         |                      |                             | </w:t>
      </w:r>
      <w:r>
        <w:br/>
      </w:r>
      <w:r>
        <w:rPr>
          <w:rFonts w:ascii="Times New Roman"/>
          <w:b w:val="false"/>
          <w:i w:val="false"/>
          <w:color w:val="000000"/>
          <w:sz w:val="28"/>
        </w:rPr>
        <w:t xml:space="preserve">
|бар адам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|Жүгі бар  |  1,2    |         20           |            11               | </w:t>
      </w:r>
      <w:r>
        <w:br/>
      </w:r>
      <w:r>
        <w:rPr>
          <w:rFonts w:ascii="Times New Roman"/>
          <w:b w:val="false"/>
          <w:i w:val="false"/>
          <w:color w:val="000000"/>
          <w:sz w:val="28"/>
        </w:rPr>
        <w:t xml:space="preserve">
|көлік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|Жалпы     |         |                      |                             | </w:t>
      </w:r>
      <w:r>
        <w:br/>
      </w:r>
      <w:r>
        <w:rPr>
          <w:rFonts w:ascii="Times New Roman"/>
          <w:b w:val="false"/>
          <w:i w:val="false"/>
          <w:color w:val="000000"/>
          <w:sz w:val="28"/>
        </w:rPr>
        <w:t xml:space="preserve">
|нақты     |         |                      |                             | </w:t>
      </w:r>
      <w:r>
        <w:br/>
      </w:r>
      <w:r>
        <w:rPr>
          <w:rFonts w:ascii="Times New Roman"/>
          <w:b w:val="false"/>
          <w:i w:val="false"/>
          <w:color w:val="000000"/>
          <w:sz w:val="28"/>
        </w:rPr>
        <w:t xml:space="preserve">
|ортақ     |         |                      |                             | </w:t>
      </w:r>
      <w:r>
        <w:br/>
      </w:r>
      <w:r>
        <w:rPr>
          <w:rFonts w:ascii="Times New Roman"/>
          <w:b w:val="false"/>
          <w:i w:val="false"/>
          <w:color w:val="000000"/>
          <w:sz w:val="28"/>
        </w:rPr>
        <w:t xml:space="preserve">
|ауырлығы  |         |                      |                             | </w:t>
      </w:r>
      <w:r>
        <w:br/>
      </w:r>
      <w:r>
        <w:rPr>
          <w:rFonts w:ascii="Times New Roman"/>
          <w:b w:val="false"/>
          <w:i w:val="false"/>
          <w:color w:val="000000"/>
          <w:sz w:val="28"/>
        </w:rPr>
        <w:t xml:space="preserve">
|немесе    |         |                      |                             | </w:t>
      </w:r>
      <w:r>
        <w:br/>
      </w:r>
      <w:r>
        <w:rPr>
          <w:rFonts w:ascii="Times New Roman"/>
          <w:b w:val="false"/>
          <w:i w:val="false"/>
          <w:color w:val="000000"/>
          <w:sz w:val="28"/>
        </w:rPr>
        <w:t xml:space="preserve">
|мыналарға |         |                      |                             | </w:t>
      </w:r>
      <w:r>
        <w:br/>
      </w:r>
      <w:r>
        <w:rPr>
          <w:rFonts w:ascii="Times New Roman"/>
          <w:b w:val="false"/>
          <w:i w:val="false"/>
          <w:color w:val="000000"/>
          <w:sz w:val="28"/>
        </w:rPr>
        <w:t xml:space="preserve">
|дейін     |         |                      |                             | </w:t>
      </w:r>
      <w:r>
        <w:br/>
      </w:r>
      <w:r>
        <w:rPr>
          <w:rFonts w:ascii="Times New Roman"/>
          <w:b w:val="false"/>
          <w:i w:val="false"/>
          <w:color w:val="000000"/>
          <w:sz w:val="28"/>
        </w:rPr>
        <w:t xml:space="preserve">
|жететін   |         |                      |                             | </w:t>
      </w:r>
      <w:r>
        <w:br/>
      </w:r>
      <w:r>
        <w:rPr>
          <w:rFonts w:ascii="Times New Roman"/>
          <w:b w:val="false"/>
          <w:i w:val="false"/>
          <w:color w:val="000000"/>
          <w:sz w:val="28"/>
        </w:rPr>
        <w:t xml:space="preserve">
|көлік     |         |                      |                             | </w:t>
      </w:r>
      <w:r>
        <w:br/>
      </w:r>
      <w:r>
        <w:rPr>
          <w:rFonts w:ascii="Times New Roman"/>
          <w:b w:val="false"/>
          <w:i w:val="false"/>
          <w:color w:val="000000"/>
          <w:sz w:val="28"/>
        </w:rPr>
        <w:t xml:space="preserve">
|құралы не.|         |                      |                             | </w:t>
      </w:r>
      <w:r>
        <w:br/>
      </w:r>
      <w:r>
        <w:rPr>
          <w:rFonts w:ascii="Times New Roman"/>
          <w:b w:val="false"/>
          <w:i w:val="false"/>
          <w:color w:val="000000"/>
          <w:sz w:val="28"/>
        </w:rPr>
        <w:t xml:space="preserve">
|месе тетік|   3,5   |        25            |               19            | </w:t>
      </w:r>
      <w:r>
        <w:br/>
      </w:r>
      <w:r>
        <w:rPr>
          <w:rFonts w:ascii="Times New Roman"/>
          <w:b w:val="false"/>
          <w:i w:val="false"/>
          <w:color w:val="000000"/>
          <w:sz w:val="28"/>
        </w:rPr>
        <w:t xml:space="preserve">
|          |   6,5   |        35            |               25            | </w:t>
      </w:r>
      <w:r>
        <w:br/>
      </w:r>
      <w:r>
        <w:rPr>
          <w:rFonts w:ascii="Times New Roman"/>
          <w:b w:val="false"/>
          <w:i w:val="false"/>
          <w:color w:val="000000"/>
          <w:sz w:val="28"/>
        </w:rPr>
        <w:t xml:space="preserve">
|          |   8,5   |        39            |               25            | </w:t>
      </w:r>
      <w:r>
        <w:br/>
      </w:r>
      <w:r>
        <w:rPr>
          <w:rFonts w:ascii="Times New Roman"/>
          <w:b w:val="false"/>
          <w:i w:val="false"/>
          <w:color w:val="000000"/>
          <w:sz w:val="28"/>
        </w:rPr>
        <w:t xml:space="preserve">
|          |   10    |        40            |               26            | </w:t>
      </w:r>
      <w:r>
        <w:br/>
      </w:r>
      <w:r>
        <w:rPr>
          <w:rFonts w:ascii="Times New Roman"/>
          <w:b w:val="false"/>
          <w:i w:val="false"/>
          <w:color w:val="000000"/>
          <w:sz w:val="28"/>
        </w:rPr>
        <w:t xml:space="preserve">
|          |   20    |        55            |               30            | </w:t>
      </w:r>
      <w:r>
        <w:br/>
      </w:r>
      <w:r>
        <w:rPr>
          <w:rFonts w:ascii="Times New Roman"/>
          <w:b w:val="false"/>
          <w:i w:val="false"/>
          <w:color w:val="000000"/>
          <w:sz w:val="28"/>
        </w:rPr>
        <w:t xml:space="preserve">
|          |   40    |        95            |               38            |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Көктемде мұздың төзiмдiлiгi кемитiнiне байланысты, мұздың төзiмдi қабаттарының қалыңдығы ғана есепке алынады: қарлы және уақ тесiктi, сулы мұздың қабаттары есепке алынбайды.  </w:t>
      </w:r>
    </w:p>
    <w:bookmarkStart w:name="z220" w:id="165"/>
    <w:p>
      <w:pPr>
        <w:spacing w:after="0"/>
        <w:ind w:left="0"/>
        <w:jc w:val="both"/>
      </w:pPr>
      <w:r>
        <w:rPr>
          <w:rFonts w:ascii="Times New Roman"/>
          <w:b w:val="false"/>
          <w:i w:val="false"/>
          <w:color w:val="000000"/>
          <w:sz w:val="28"/>
        </w:rPr>
        <w:t xml:space="preserve">
      164. Электр станциясы ауданында мұз арқылы өту ұйымдастырылған кезде оның жұмысының режимiн, жүктемелер кестесiн және осыған байланысты гидрогеология және мұздың пайда болу жағдайларының өзгеруiн есепке алу қажет.  </w:t>
      </w:r>
    </w:p>
    <w:bookmarkEnd w:id="165"/>
    <w:bookmarkStart w:name="z221" w:id="166"/>
    <w:p>
      <w:pPr>
        <w:spacing w:after="0"/>
        <w:ind w:left="0"/>
        <w:jc w:val="both"/>
      </w:pPr>
      <w:r>
        <w:rPr>
          <w:rFonts w:ascii="Times New Roman"/>
          <w:b w:val="false"/>
          <w:i w:val="false"/>
          <w:color w:val="000000"/>
          <w:sz w:val="28"/>
        </w:rPr>
        <w:t xml:space="preserve">
      165. Мұз үстiндегi жұмыстар басталмастан бұрын мұздың қалыңдығы өлшенуi тиiс. Көршiлес қуыстар арасындағы ара қашықтықтар гидрометеорология қызметiнің жергiлiктi органдарымен келiсiлiп 10-20 м. шектерiнде жасалады.  </w:t>
      </w:r>
      <w:r>
        <w:br/>
      </w:r>
      <w:r>
        <w:rPr>
          <w:rFonts w:ascii="Times New Roman"/>
          <w:b w:val="false"/>
          <w:i w:val="false"/>
          <w:color w:val="000000"/>
          <w:sz w:val="28"/>
        </w:rPr>
        <w:t xml:space="preserve">
      Өлшенетiн қуыстар қадалармен белгiленуi тиiс.  </w:t>
      </w:r>
    </w:p>
    <w:bookmarkEnd w:id="166"/>
    <w:bookmarkStart w:name="z222" w:id="167"/>
    <w:p>
      <w:pPr>
        <w:spacing w:after="0"/>
        <w:ind w:left="0"/>
        <w:jc w:val="both"/>
      </w:pPr>
      <w:r>
        <w:rPr>
          <w:rFonts w:ascii="Times New Roman"/>
          <w:b w:val="false"/>
          <w:i w:val="false"/>
          <w:color w:val="000000"/>
          <w:sz w:val="28"/>
        </w:rPr>
        <w:t xml:space="preserve">
      166. Мұз үстiмен жұмыстар өндiрiсi немесе бақылау орындарына тек жолдармен және соқпақтармен баруға рұқсат етiледi. Егер мұздың жарылу (бөлiну) қаупi болса, онымен жүруге тыйым салынады.  </w:t>
      </w:r>
    </w:p>
    <w:bookmarkEnd w:id="167"/>
    <w:bookmarkStart w:name="z223" w:id="168"/>
    <w:p>
      <w:pPr>
        <w:spacing w:after="0"/>
        <w:ind w:left="0"/>
        <w:jc w:val="both"/>
      </w:pPr>
      <w:r>
        <w:rPr>
          <w:rFonts w:ascii="Times New Roman"/>
          <w:b w:val="false"/>
          <w:i w:val="false"/>
          <w:color w:val="000000"/>
          <w:sz w:val="28"/>
        </w:rPr>
        <w:t xml:space="preserve">
      167. Мұз үстiмен жылымнан 100 м. қашықтықта тек бiр бағытта жүруге рұқсат етiледi. Қарама-қарсы жол бiрiншi жолдан 100 м-ден кем емес алыста салынады.  </w:t>
      </w:r>
    </w:p>
    <w:bookmarkEnd w:id="168"/>
    <w:bookmarkStart w:name="z224" w:id="169"/>
    <w:p>
      <w:pPr>
        <w:spacing w:after="0"/>
        <w:ind w:left="0"/>
        <w:jc w:val="both"/>
      </w:pPr>
      <w:r>
        <w:rPr>
          <w:rFonts w:ascii="Times New Roman"/>
          <w:b w:val="false"/>
          <w:i w:val="false"/>
          <w:color w:val="000000"/>
          <w:sz w:val="28"/>
        </w:rPr>
        <w:t xml:space="preserve">
      168. Мұз арқылы жүру алқабы қардан 20 м. ендiкте ұдайы тазартылып отырылады және екi жақтан қадалармен белгіленедi. Қадалар арасындағы ара қашықтық трассаның пiшiнiне қарай 25-50 м болуы тиiс.  </w:t>
      </w:r>
      <w:r>
        <w:br/>
      </w:r>
      <w:r>
        <w:rPr>
          <w:rFonts w:ascii="Times New Roman"/>
          <w:b w:val="false"/>
          <w:i w:val="false"/>
          <w:color w:val="000000"/>
          <w:sz w:val="28"/>
        </w:rPr>
        <w:t xml:space="preserve">
      Мұз жолдарының жағадан мұзға түсетiн ыңғайлы түсетiн жерi болуы мiндеттi. Трасса бойында қатқақтар болмауы тиiс.  </w:t>
      </w:r>
    </w:p>
    <w:bookmarkEnd w:id="169"/>
    <w:bookmarkStart w:name="z225" w:id="170"/>
    <w:p>
      <w:pPr>
        <w:spacing w:after="0"/>
        <w:ind w:left="0"/>
        <w:jc w:val="both"/>
      </w:pPr>
      <w:r>
        <w:rPr>
          <w:rFonts w:ascii="Times New Roman"/>
          <w:b w:val="false"/>
          <w:i w:val="false"/>
          <w:color w:val="000000"/>
          <w:sz w:val="28"/>
        </w:rPr>
        <w:t xml:space="preserve">
      169. Гидроэлектростанциялардың төменгi бьеф учаскелерiнiң деңгейi өзгерiп, мұз бөлiнген жерлерiнде, жұмыстарды орындау және жүру үшiн қауiптi жерлер жүруге және жұмыстарды өндiруге тыйым салатын қауiпсiздiк плакаттары мен белгiлерiне тәулiктiң қараңғы уақытында жарық түсiп тұруы тиiс. Тәулiктiң қараңғы уақытында плакаттар жарықтандырылуы тиiс.  </w:t>
      </w:r>
    </w:p>
    <w:bookmarkEnd w:id="170"/>
    <w:bookmarkStart w:name="z226" w:id="171"/>
    <w:p>
      <w:pPr>
        <w:spacing w:after="0"/>
        <w:ind w:left="0"/>
        <w:jc w:val="both"/>
      </w:pPr>
      <w:r>
        <w:rPr>
          <w:rFonts w:ascii="Times New Roman"/>
          <w:b w:val="false"/>
          <w:i w:val="false"/>
          <w:color w:val="000000"/>
          <w:sz w:val="28"/>
        </w:rPr>
        <w:t xml:space="preserve">
      170. Мұз жүру және қозғалу кезеңiнде суатта жүзу құралдарының жүруi шектеледi.  </w:t>
      </w:r>
      <w:r>
        <w:br/>
      </w:r>
      <w:r>
        <w:rPr>
          <w:rFonts w:ascii="Times New Roman"/>
          <w:b w:val="false"/>
          <w:i w:val="false"/>
          <w:color w:val="000000"/>
          <w:sz w:val="28"/>
        </w:rPr>
        <w:t xml:space="preserve">
      Мөлшерi үлкен емес жекелеген мұз болғанда еспелi қайықтар мен гидрометрикалық понтондармен жүзуге жол берiледi. 3 балға дейiнгi сең жүрiсi кезiнде, төзiмдi металл корпусты моторлы кемелерiмен, ал 3 балдан астам сең жүрiсi кезiнде мұз жарғыш түрiнде кемелермен ғана жүзуге рұқсат етiледi.  </w:t>
      </w:r>
      <w:r>
        <w:br/>
      </w:r>
      <w:r>
        <w:rPr>
          <w:rFonts w:ascii="Times New Roman"/>
          <w:b w:val="false"/>
          <w:i w:val="false"/>
          <w:color w:val="000000"/>
          <w:sz w:val="28"/>
        </w:rPr>
        <w:t xml:space="preserve">
      Ескерту: Қозғалыс шкаласы бойынша жаға маңайын санағанда жүзiп бара жатқан мұздар мен қабыршақ мұздардың көлемi су бетiнiң барлық көлемiнiң 0,3 бөлiмiн алса, мұз қабыршағы мен сеңнiң жүруi 3 балл болып есептеледi.  </w:t>
      </w:r>
    </w:p>
    <w:bookmarkEnd w:id="171"/>
    <w:bookmarkStart w:name="z227" w:id="172"/>
    <w:p>
      <w:pPr>
        <w:spacing w:after="0"/>
        <w:ind w:left="0"/>
        <w:jc w:val="both"/>
      </w:pPr>
      <w:r>
        <w:rPr>
          <w:rFonts w:ascii="Times New Roman"/>
          <w:b w:val="false"/>
          <w:i w:val="false"/>
          <w:color w:val="000000"/>
          <w:sz w:val="28"/>
        </w:rPr>
        <w:t xml:space="preserve">
      171. Сең жүруi кезiнде ағыс жылдамдығы 1,5 м/с асса түнгi уақытта жұмыс жасауға және жүзуге тыйым салынады.  </w:t>
      </w:r>
    </w:p>
    <w:bookmarkEnd w:id="172"/>
    <w:bookmarkStart w:name="z228" w:id="173"/>
    <w:p>
      <w:pPr>
        <w:spacing w:after="0"/>
        <w:ind w:left="0"/>
        <w:jc w:val="both"/>
      </w:pPr>
      <w:r>
        <w:rPr>
          <w:rFonts w:ascii="Times New Roman"/>
          <w:b w:val="false"/>
          <w:i w:val="false"/>
          <w:color w:val="000000"/>
          <w:sz w:val="28"/>
        </w:rPr>
        <w:t xml:space="preserve">
      172. Қызметкерлердің кептелген мұздың немесе қабыршақтың үстiне шығуына тек ерекше жағдайларда-құрылысқа зақым келу немесе адамдардың өмiрiне қауiп төнгенде ғана рұқсат етіледі.  </w:t>
      </w:r>
      <w:r>
        <w:br/>
      </w:r>
      <w:r>
        <w:rPr>
          <w:rFonts w:ascii="Times New Roman"/>
          <w:b w:val="false"/>
          <w:i w:val="false"/>
          <w:color w:val="000000"/>
          <w:sz w:val="28"/>
        </w:rPr>
        <w:t xml:space="preserve">
      Кептелген мұз бетiнде қызметкерлердiң арнайы қауiпсiздiк шараларынсыз жүруiне (сақтандыру арқандарынсыз, төсемелерсiз және т.б.) тыйым салынады.  </w:t>
      </w:r>
    </w:p>
    <w:bookmarkEnd w:id="173"/>
    <w:bookmarkStart w:name="z229" w:id="174"/>
    <w:p>
      <w:pPr>
        <w:spacing w:after="0"/>
        <w:ind w:left="0"/>
        <w:jc w:val="both"/>
      </w:pPr>
      <w:r>
        <w:rPr>
          <w:rFonts w:ascii="Times New Roman"/>
          <w:b w:val="false"/>
          <w:i w:val="false"/>
          <w:color w:val="000000"/>
          <w:sz w:val="28"/>
        </w:rPr>
        <w:t xml:space="preserve">
      173. Мұз қабыршақтары плотинаның су өтетiн тесiктерi арқылы өткенде, жұмыстар плотинаның қызметтiк көпiршелерiнен, аспалы тақтайшалардан немесе бесiктерден сақтандырғыш белдiктердi қолданып жүргiзiлуге тиiс.  </w:t>
      </w:r>
      <w:r>
        <w:br/>
      </w:r>
      <w:r>
        <w:rPr>
          <w:rFonts w:ascii="Times New Roman"/>
          <w:b w:val="false"/>
          <w:i w:val="false"/>
          <w:color w:val="000000"/>
          <w:sz w:val="28"/>
        </w:rPr>
        <w:t xml:space="preserve">
      Мұз қабыршақтарының жиындыларын төменгi жақтан "өзiне қарай" тазалауға тыйым салынады.  </w:t>
      </w:r>
    </w:p>
    <w:bookmarkEnd w:id="174"/>
    <w:bookmarkStart w:name="z230" w:id="175"/>
    <w:p>
      <w:pPr>
        <w:spacing w:after="0"/>
        <w:ind w:left="0"/>
        <w:jc w:val="both"/>
      </w:pPr>
      <w:r>
        <w:rPr>
          <w:rFonts w:ascii="Times New Roman"/>
          <w:b w:val="false"/>
          <w:i w:val="false"/>
          <w:color w:val="000000"/>
          <w:sz w:val="28"/>
        </w:rPr>
        <w:t xml:space="preserve">
      174. Плотина қақпақтарында мұзды бөлгенде немесе су тастау кезiнде, су жинау каналдарының қабырғаларындағы мұзды тазартқанда, қызметкерлер сақтандыру белдiктерiмен жұмыс iстеуi тиiс. Саты ағаштары, төсеме тақтайлар, бесiктердiң төсенiштерi қар мен қатқақтардан тазартылуға және қажет жағдайда құммен себiлуге тиiс.  </w:t>
      </w:r>
    </w:p>
    <w:bookmarkEnd w:id="175"/>
    <w:bookmarkStart w:name="z231" w:id="176"/>
    <w:p>
      <w:pPr>
        <w:spacing w:after="0"/>
        <w:ind w:left="0"/>
        <w:jc w:val="both"/>
      </w:pPr>
      <w:r>
        <w:rPr>
          <w:rFonts w:ascii="Times New Roman"/>
          <w:b w:val="false"/>
          <w:i w:val="false"/>
          <w:color w:val="000000"/>
          <w:sz w:val="28"/>
        </w:rPr>
        <w:t xml:space="preserve">
      175. Қатқақтар ыстық судың көмегiмен, қызметкерлердiң жарақат алуын болдырмайтын қауiпсiздiктiң қажеттi шараларын қолданылып алынады.  </w:t>
      </w:r>
    </w:p>
    <w:bookmarkEnd w:id="176"/>
    <w:bookmarkStart w:name="z232" w:id="177"/>
    <w:p>
      <w:pPr>
        <w:spacing w:after="0"/>
        <w:ind w:left="0"/>
        <w:jc w:val="both"/>
      </w:pPr>
      <w:r>
        <w:rPr>
          <w:rFonts w:ascii="Times New Roman"/>
          <w:b w:val="false"/>
          <w:i w:val="false"/>
          <w:color w:val="000000"/>
          <w:sz w:val="28"/>
        </w:rPr>
        <w:t xml:space="preserve">
      176. Жағалаудың мұзы ұзын сапты iлгектi бағандармен, балталардың көмегiмен және сақтандырғыш белдiк қолданылып тазартылады.  </w:t>
      </w:r>
      <w:r>
        <w:br/>
      </w:r>
      <w:r>
        <w:rPr>
          <w:rFonts w:ascii="Times New Roman"/>
          <w:b w:val="false"/>
          <w:i w:val="false"/>
          <w:color w:val="000000"/>
          <w:sz w:val="28"/>
        </w:rPr>
        <w:t xml:space="preserve">
      Каналдың iшiндегi мұзды жалғыз адамның тазартуына жол берiлмейдi.  </w:t>
      </w:r>
    </w:p>
    <w:bookmarkEnd w:id="177"/>
    <w:bookmarkStart w:name="z233" w:id="178"/>
    <w:p>
      <w:pPr>
        <w:spacing w:after="0"/>
        <w:ind w:left="0"/>
        <w:jc w:val="both"/>
      </w:pPr>
      <w:r>
        <w:rPr>
          <w:rFonts w:ascii="Times New Roman"/>
          <w:b w:val="false"/>
          <w:i w:val="false"/>
          <w:color w:val="000000"/>
          <w:sz w:val="28"/>
        </w:rPr>
        <w:t xml:space="preserve">
      177. Қыс кезiнде канал бойымен жүргенде жиектен 1 м-ден алыста жүруге рұқсат етiледi. Боранды күнi канал бойымен жүргенде өзара жiппен оранған үш адамнан кем емес топ болып жүруге рұқсат етiледi.  </w:t>
      </w:r>
    </w:p>
    <w:bookmarkEnd w:id="178"/>
    <w:bookmarkStart w:name="z234" w:id="179"/>
    <w:p>
      <w:pPr>
        <w:spacing w:after="0"/>
        <w:ind w:left="0"/>
        <w:jc w:val="both"/>
      </w:pPr>
      <w:r>
        <w:rPr>
          <w:rFonts w:ascii="Times New Roman"/>
          <w:b w:val="false"/>
          <w:i w:val="false"/>
          <w:color w:val="000000"/>
          <w:sz w:val="28"/>
        </w:rPr>
        <w:t xml:space="preserve">
      178. Түнгi уақытта жедел қызметкерлер баратын аймақтар жарықтандырылуы тиiс. Жүретiн жолдарды қар мен мұздан тазартып, құммен себу қажет.  </w:t>
      </w:r>
    </w:p>
    <w:bookmarkEnd w:id="179"/>
    <w:bookmarkStart w:name="z235" w:id="180"/>
    <w:p>
      <w:pPr>
        <w:spacing w:after="0"/>
        <w:ind w:left="0"/>
        <w:jc w:val="both"/>
      </w:pPr>
      <w:r>
        <w:rPr>
          <w:rFonts w:ascii="Times New Roman"/>
          <w:b w:val="false"/>
          <w:i w:val="false"/>
          <w:color w:val="000000"/>
          <w:sz w:val="28"/>
        </w:rPr>
        <w:t xml:space="preserve">
      179. Мұзды мұз кесетiн машинамен кескен кезде, қызметкерлер тілiктен 1 м-ден кем емес қашықтықта тұтас мұздың үстiмен жылжып тұрулары тиiс. Мұзда тiлiктер арасында тұруға тыйым салынады. Тiлiктерден мұзды алу немесе мұздың астына мұздарды кетiру үшiн, жұмысшылар тiлiкке мұз шетiнен 0,5 м-ден жақын емес жерге жақындауына рұқсат етiледi.  </w:t>
      </w:r>
    </w:p>
    <w:bookmarkEnd w:id="180"/>
    <w:bookmarkStart w:name="z236" w:id="181"/>
    <w:p>
      <w:pPr>
        <w:spacing w:after="0"/>
        <w:ind w:left="0"/>
        <w:jc w:val="both"/>
      </w:pPr>
      <w:r>
        <w:rPr>
          <w:rFonts w:ascii="Times New Roman"/>
          <w:b w:val="false"/>
          <w:i w:val="false"/>
          <w:color w:val="000000"/>
          <w:sz w:val="28"/>
        </w:rPr>
        <w:t xml:space="preserve">
      180. Мұз кесетiн машинаға қызмет көрсететiн қызметкерлер, машина мұз алғанда машинаның жанында болуға тиiс.  </w:t>
      </w:r>
      <w:r>
        <w:br/>
      </w:r>
      <w:r>
        <w:rPr>
          <w:rFonts w:ascii="Times New Roman"/>
          <w:b w:val="false"/>
          <w:i w:val="false"/>
          <w:color w:val="000000"/>
          <w:sz w:val="28"/>
        </w:rPr>
        <w:t xml:space="preserve">
      Кесетiн органдарды тек машина тоқтаған кезде ғана iске қосуға рұқсат етiледi. Кесетiн тетiктердiң тiзбелерiн қолмен түзеуге тыйым салынады.  </w:t>
      </w:r>
    </w:p>
    <w:bookmarkEnd w:id="181"/>
    <w:bookmarkStart w:name="z237" w:id="182"/>
    <w:p>
      <w:pPr>
        <w:spacing w:after="0"/>
        <w:ind w:left="0"/>
        <w:jc w:val="both"/>
      </w:pPr>
      <w:r>
        <w:rPr>
          <w:rFonts w:ascii="Times New Roman"/>
          <w:b w:val="false"/>
          <w:i w:val="false"/>
          <w:color w:val="000000"/>
          <w:sz w:val="28"/>
        </w:rPr>
        <w:t xml:space="preserve">
      181. Жоғарғы бьфте ерiген суды жою кезiндегi қопару жұмыстары мен басқа жұмыстар "Жарылыс жұмыстары кезiндегi қауiпсiздiктiң бiрыңғай ережелерi" (Москва, НПО ОБТ, 1992) және арнайы нұсқаулардың талаптарына сәйкес жүргiзiледi.  </w:t>
      </w:r>
      <w:r>
        <w:br/>
      </w:r>
      <w:r>
        <w:rPr>
          <w:rFonts w:ascii="Times New Roman"/>
          <w:b w:val="false"/>
          <w:i w:val="false"/>
          <w:color w:val="000000"/>
          <w:sz w:val="28"/>
        </w:rPr>
        <w:t>
</w:t>
      </w:r>
      <w:r>
        <w:rPr>
          <w:rFonts w:ascii="Times New Roman"/>
          <w:b w:val="false"/>
          <w:i w:val="false"/>
          <w:color w:val="000000"/>
          <w:sz w:val="28"/>
        </w:rPr>
        <w:t>
 </w:t>
      </w:r>
    </w:p>
    <w:bookmarkEnd w:id="182"/>
    <w:bookmarkStart w:name="z23" w:id="183"/>
    <w:p>
      <w:pPr>
        <w:spacing w:after="0"/>
        <w:ind w:left="0"/>
        <w:jc w:val="both"/>
      </w:pPr>
      <w:r>
        <w:rPr>
          <w:rFonts w:ascii="Times New Roman"/>
          <w:b w:val="false"/>
          <w:i w:val="false"/>
          <w:color w:val="000000"/>
          <w:sz w:val="28"/>
        </w:rPr>
        <w:t xml:space="preserve">  4. Қоқыс тазалау жұмыстары  </w:t>
      </w:r>
      <w:r>
        <w:br/>
      </w:r>
      <w:r>
        <w:rPr>
          <w:rFonts w:ascii="Times New Roman"/>
          <w:b w:val="false"/>
          <w:i w:val="false"/>
          <w:color w:val="000000"/>
          <w:sz w:val="28"/>
        </w:rPr>
        <w:t>
 </w:t>
      </w:r>
    </w:p>
    <w:bookmarkEnd w:id="183"/>
    <w:p>
      <w:pPr>
        <w:spacing w:after="0"/>
        <w:ind w:left="0"/>
        <w:jc w:val="both"/>
      </w:pPr>
      <w:r>
        <w:rPr>
          <w:rFonts w:ascii="Times New Roman"/>
          <w:b w:val="false"/>
          <w:i w:val="false"/>
          <w:color w:val="000000"/>
          <w:sz w:val="28"/>
        </w:rPr>
        <w:t xml:space="preserve">        182. Су қабылдайтын құрылғылардың қоқыс ұстайтын торларын тазалау жұмыстары жұмыс басшысының бақылауымен жүргiзiледi.  </w:t>
      </w:r>
    </w:p>
    <w:bookmarkStart w:name="z238" w:id="184"/>
    <w:p>
      <w:pPr>
        <w:spacing w:after="0"/>
        <w:ind w:left="0"/>
        <w:jc w:val="both"/>
      </w:pPr>
      <w:r>
        <w:rPr>
          <w:rFonts w:ascii="Times New Roman"/>
          <w:b w:val="false"/>
          <w:i w:val="false"/>
          <w:color w:val="000000"/>
          <w:sz w:val="28"/>
        </w:rPr>
        <w:t xml:space="preserve">
      183. Бөренелер қызметтiк көпiршелерден iлгектi таяқтар мен ашалардың көмегiмен бұрылып жүргiзiледi.  </w:t>
      </w:r>
    </w:p>
    <w:bookmarkEnd w:id="184"/>
    <w:bookmarkStart w:name="z239" w:id="185"/>
    <w:p>
      <w:pPr>
        <w:spacing w:after="0"/>
        <w:ind w:left="0"/>
        <w:jc w:val="both"/>
      </w:pPr>
      <w:r>
        <w:rPr>
          <w:rFonts w:ascii="Times New Roman"/>
          <w:b w:val="false"/>
          <w:i w:val="false"/>
          <w:color w:val="000000"/>
          <w:sz w:val="28"/>
        </w:rPr>
        <w:t xml:space="preserve">
      184. Торлар мен су қабылдайтын тесiктер қоқыспен және бөренелермен бiтелген жағдайда, қоқысты адамның "өзiне қарай" тазалауына тыйым салынады. Кептелген жерлердегi қоқыс бьефке тасталынып тазаланады.  </w:t>
      </w:r>
    </w:p>
    <w:bookmarkEnd w:id="185"/>
    <w:bookmarkStart w:name="z240" w:id="186"/>
    <w:p>
      <w:pPr>
        <w:spacing w:after="0"/>
        <w:ind w:left="0"/>
        <w:jc w:val="both"/>
      </w:pPr>
      <w:r>
        <w:rPr>
          <w:rFonts w:ascii="Times New Roman"/>
          <w:b w:val="false"/>
          <w:i w:val="false"/>
          <w:color w:val="000000"/>
          <w:sz w:val="28"/>
        </w:rPr>
        <w:t xml:space="preserve">
      185. Торлар грейфердің көмегiмен тазаланған кезде бөренелер мен құрылыстың үстiне немесе тордың шетiне тұруға тыйым салынады.  </w:t>
      </w:r>
    </w:p>
    <w:bookmarkEnd w:id="186"/>
    <w:bookmarkStart w:name="z241" w:id="187"/>
    <w:p>
      <w:pPr>
        <w:spacing w:after="0"/>
        <w:ind w:left="0"/>
        <w:jc w:val="both"/>
      </w:pPr>
      <w:r>
        <w:rPr>
          <w:rFonts w:ascii="Times New Roman"/>
          <w:b w:val="false"/>
          <w:i w:val="false"/>
          <w:color w:val="000000"/>
          <w:sz w:val="28"/>
        </w:rPr>
        <w:t xml:space="preserve">
      186. Грейфермен алынған қоқыс 1 м-ден аспайтын биiктiкке, арнайы бөлiнген жерге тасталады. Қызметкерлердiң қоқыс тасталатын аймақта болуға тыйым салынады.  </w:t>
      </w:r>
    </w:p>
    <w:bookmarkEnd w:id="187"/>
    <w:bookmarkStart w:name="z242" w:id="188"/>
    <w:p>
      <w:pPr>
        <w:spacing w:after="0"/>
        <w:ind w:left="0"/>
        <w:jc w:val="both"/>
      </w:pPr>
      <w:r>
        <w:rPr>
          <w:rFonts w:ascii="Times New Roman"/>
          <w:b w:val="false"/>
          <w:i w:val="false"/>
          <w:color w:val="000000"/>
          <w:sz w:val="28"/>
        </w:rPr>
        <w:t xml:space="preserve">
      187. Плотинаның су өткiзетiн құбырларындағы бөренелер мен торларда тұрып қалған жеке бөренелер, кранмен көтеретiн арнайы бесiктiң үстiнен сақтандырғыш белдiк пайдаланылып тазаланады. Бөренелер адамдар бесiктен шығарылғаннан кейiн көтерiлуi тиiс.  </w:t>
      </w:r>
      <w:r>
        <w:br/>
      </w:r>
      <w:r>
        <w:rPr>
          <w:rFonts w:ascii="Times New Roman"/>
          <w:b w:val="false"/>
          <w:i w:val="false"/>
          <w:color w:val="000000"/>
          <w:sz w:val="28"/>
        </w:rPr>
        <w:t>
</w:t>
      </w:r>
      <w:r>
        <w:rPr>
          <w:rFonts w:ascii="Times New Roman"/>
          <w:b w:val="false"/>
          <w:i w:val="false"/>
          <w:color w:val="000000"/>
          <w:sz w:val="28"/>
        </w:rPr>
        <w:t>
 </w:t>
      </w:r>
    </w:p>
    <w:bookmarkEnd w:id="188"/>
    <w:bookmarkStart w:name="z25" w:id="189"/>
    <w:p>
      <w:pPr>
        <w:spacing w:after="0"/>
        <w:ind w:left="0"/>
        <w:jc w:val="both"/>
      </w:pPr>
      <w:r>
        <w:rPr>
          <w:rFonts w:ascii="Times New Roman"/>
          <w:b w:val="false"/>
          <w:i w:val="false"/>
          <w:color w:val="000000"/>
          <w:sz w:val="28"/>
        </w:rPr>
        <w:t xml:space="preserve">  5. Құрылыстар арқылы су тасқынын өткiзу  </w:t>
      </w:r>
      <w:r>
        <w:br/>
      </w:r>
      <w:r>
        <w:rPr>
          <w:rFonts w:ascii="Times New Roman"/>
          <w:b w:val="false"/>
          <w:i w:val="false"/>
          <w:color w:val="000000"/>
          <w:sz w:val="28"/>
        </w:rPr>
        <w:t>
 </w:t>
      </w:r>
    </w:p>
    <w:bookmarkEnd w:id="189"/>
    <w:p>
      <w:pPr>
        <w:spacing w:after="0"/>
        <w:ind w:left="0"/>
        <w:jc w:val="both"/>
      </w:pPr>
      <w:r>
        <w:rPr>
          <w:rFonts w:ascii="Times New Roman"/>
          <w:b w:val="false"/>
          <w:i w:val="false"/>
          <w:color w:val="000000"/>
          <w:sz w:val="28"/>
        </w:rPr>
        <w:t xml:space="preserve">        188. Су тасқыны кезеңiне дайындалған кезде қызметкерлер немесе тұрғындар өтуге пайдаланылатын және судың көтерiлу мүмкiн деңгейден төмендегi барлық уақытша құрылыстар алынып тасталуға тиiс.  </w:t>
      </w:r>
    </w:p>
    <w:bookmarkStart w:name="z243" w:id="190"/>
    <w:p>
      <w:pPr>
        <w:spacing w:after="0"/>
        <w:ind w:left="0"/>
        <w:jc w:val="both"/>
      </w:pPr>
      <w:r>
        <w:rPr>
          <w:rFonts w:ascii="Times New Roman"/>
          <w:b w:val="false"/>
          <w:i w:val="false"/>
          <w:color w:val="000000"/>
          <w:sz w:val="28"/>
        </w:rPr>
        <w:t xml:space="preserve">
      189. Судың деңгейiн және су тасқынының өту жағдайларын бақылау үшiн гидроторап ауданында және қажет жағдайда өзеннiң жоғары орналасқан учаскесiнде байланыс құралдарымен жабдықталған постар ұйымдастырылады.  </w:t>
      </w:r>
    </w:p>
    <w:bookmarkEnd w:id="190"/>
    <w:bookmarkStart w:name="z244" w:id="191"/>
    <w:p>
      <w:pPr>
        <w:spacing w:after="0"/>
        <w:ind w:left="0"/>
        <w:jc w:val="both"/>
      </w:pPr>
      <w:r>
        <w:rPr>
          <w:rFonts w:ascii="Times New Roman"/>
          <w:b w:val="false"/>
          <w:i w:val="false"/>
          <w:color w:val="000000"/>
          <w:sz w:val="28"/>
        </w:rPr>
        <w:t xml:space="preserve">
      190. Жоғарғы және төменгi бьефтердегi су басқан аймақтардағы барлық жөндеу және қалпына келтiру жұмыстары су тасқынына дейiн аяқталуға тиiс.  </w:t>
      </w:r>
    </w:p>
    <w:bookmarkEnd w:id="191"/>
    <w:bookmarkStart w:name="z245" w:id="192"/>
    <w:p>
      <w:pPr>
        <w:spacing w:after="0"/>
        <w:ind w:left="0"/>
        <w:jc w:val="both"/>
      </w:pPr>
      <w:r>
        <w:rPr>
          <w:rFonts w:ascii="Times New Roman"/>
          <w:b w:val="false"/>
          <w:i w:val="false"/>
          <w:color w:val="000000"/>
          <w:sz w:val="28"/>
        </w:rPr>
        <w:t xml:space="preserve">
      191. Қажеттi жағдайда су тасқыны кезеңiндегi құрылыстарда жұмыс өндiрiсi жұмыс басшысының бақылауымен орындалады.  </w:t>
      </w:r>
    </w:p>
    <w:bookmarkEnd w:id="192"/>
    <w:bookmarkStart w:name="z246" w:id="193"/>
    <w:p>
      <w:pPr>
        <w:spacing w:after="0"/>
        <w:ind w:left="0"/>
        <w:jc w:val="both"/>
      </w:pPr>
      <w:r>
        <w:rPr>
          <w:rFonts w:ascii="Times New Roman"/>
          <w:b w:val="false"/>
          <w:i w:val="false"/>
          <w:color w:val="000000"/>
          <w:sz w:val="28"/>
        </w:rPr>
        <w:t xml:space="preserve">
      192. Су тасқыны кезеңiнде электр станциясының басшылығы жергiлiктi жағдайларды ескерiп тыйым салынатын аймақты анықтайды. Тыйым салынатын аймақ ГОСТ 12.4.026-76 бойынша ескерту қауiпсiздiк белгiлерiмен белгiленедi.  </w:t>
      </w:r>
    </w:p>
    <w:bookmarkEnd w:id="193"/>
    <w:bookmarkStart w:name="z247" w:id="194"/>
    <w:p>
      <w:pPr>
        <w:spacing w:after="0"/>
        <w:ind w:left="0"/>
        <w:jc w:val="both"/>
      </w:pPr>
      <w:r>
        <w:rPr>
          <w:rFonts w:ascii="Times New Roman"/>
          <w:b w:val="false"/>
          <w:i w:val="false"/>
          <w:color w:val="000000"/>
          <w:sz w:val="28"/>
        </w:rPr>
        <w:t xml:space="preserve">
      193. Шағын су қоймаларында кенеттен болған нө серлi су тасқындары мен сел тасқындары қауiптi жағдайларға әкелiп соқтыруы мумкiн. Осындай жағдайлар туындаған кезде пайдалану қызметкерлерi мен жақын жерде орналасқан елдi мекендердiң тұрғындарын авариялық хабар беру құралдарының көмегiмен дер уақытында хабардар ету қажет. Плотинаның жоғарғы және төменгi бьефтердегi барлық жұмыстар дереу тоқтатылуға тиiс.  </w:t>
      </w:r>
    </w:p>
    <w:bookmarkEnd w:id="194"/>
    <w:bookmarkStart w:name="z248" w:id="195"/>
    <w:p>
      <w:pPr>
        <w:spacing w:after="0"/>
        <w:ind w:left="0"/>
        <w:jc w:val="both"/>
      </w:pPr>
      <w:r>
        <w:rPr>
          <w:rFonts w:ascii="Times New Roman"/>
          <w:b w:val="false"/>
          <w:i w:val="false"/>
          <w:color w:val="000000"/>
          <w:sz w:val="28"/>
        </w:rPr>
        <w:t xml:space="preserve">
      194. Су тасқыны басталғанға дейiн құтқару бригадасы үшiн жүзу құралдары (катерлер, моторлы қайықтар) жұмысқа дайын болуы тиiс.  </w:t>
      </w:r>
      <w:r>
        <w:br/>
      </w:r>
      <w:r>
        <w:rPr>
          <w:rFonts w:ascii="Times New Roman"/>
          <w:b w:val="false"/>
          <w:i w:val="false"/>
          <w:color w:val="000000"/>
          <w:sz w:val="28"/>
        </w:rPr>
        <w:t>
</w:t>
      </w:r>
      <w:r>
        <w:rPr>
          <w:rFonts w:ascii="Times New Roman"/>
          <w:b w:val="false"/>
          <w:i w:val="false"/>
          <w:color w:val="000000"/>
          <w:sz w:val="28"/>
        </w:rPr>
        <w:t>
 </w:t>
      </w:r>
    </w:p>
    <w:bookmarkEnd w:id="195"/>
    <w:bookmarkStart w:name="z27" w:id="196"/>
    <w:p>
      <w:pPr>
        <w:spacing w:after="0"/>
        <w:ind w:left="0"/>
        <w:jc w:val="both"/>
      </w:pPr>
      <w:r>
        <w:rPr>
          <w:rFonts w:ascii="Times New Roman"/>
          <w:b w:val="false"/>
          <w:i w:val="false"/>
          <w:color w:val="000000"/>
          <w:sz w:val="28"/>
        </w:rPr>
        <w:t xml:space="preserve">  6. Су қоймасын тазалау және толтыру  </w:t>
      </w:r>
      <w:r>
        <w:br/>
      </w:r>
      <w:r>
        <w:rPr>
          <w:rFonts w:ascii="Times New Roman"/>
          <w:b w:val="false"/>
          <w:i w:val="false"/>
          <w:color w:val="000000"/>
          <w:sz w:val="28"/>
        </w:rPr>
        <w:t>
 </w:t>
      </w:r>
    </w:p>
    <w:bookmarkEnd w:id="196"/>
    <w:p>
      <w:pPr>
        <w:spacing w:after="0"/>
        <w:ind w:left="0"/>
        <w:jc w:val="both"/>
      </w:pPr>
      <w:r>
        <w:rPr>
          <w:rFonts w:ascii="Times New Roman"/>
          <w:b w:val="false"/>
          <w:i w:val="false"/>
          <w:color w:val="000000"/>
          <w:sz w:val="28"/>
        </w:rPr>
        <w:t xml:space="preserve">        195. Су қоймасын тазалау, сондай-ақ суды авариялық жағдайда азайту төменгi бьефте су деңгейiнің недәуiр көтерiлуiне байланысты. Сондықтан суды тастауларының мерзiмiн жоспарлы түрде азайтарда өзен ағысының төменгi жағында орналасқан елдi мекендердің тұрғындары мен кәсiпорындардың қызметкерлерiн уақтылы хабардар ету мақсатымен жергiлiктi мемлекеттiк басқару органдарымен келiсiлуi тиiс.  </w:t>
      </w:r>
    </w:p>
    <w:bookmarkStart w:name="z249" w:id="197"/>
    <w:p>
      <w:pPr>
        <w:spacing w:after="0"/>
        <w:ind w:left="0"/>
        <w:jc w:val="both"/>
      </w:pPr>
      <w:r>
        <w:rPr>
          <w:rFonts w:ascii="Times New Roman"/>
          <w:b w:val="false"/>
          <w:i w:val="false"/>
          <w:color w:val="000000"/>
          <w:sz w:val="28"/>
        </w:rPr>
        <w:t xml:space="preserve">
      196. Қайықтардың жүзуi мен суға түсуiн тоқтату мақсатымен, плотинадан жоғары орналасқан су станцияларына уақытында, судың жiберiлуi туралы хабар беріледi.  </w:t>
      </w:r>
      <w:r>
        <w:br/>
      </w:r>
      <w:r>
        <w:rPr>
          <w:rFonts w:ascii="Times New Roman"/>
          <w:b w:val="false"/>
          <w:i w:val="false"/>
          <w:color w:val="000000"/>
          <w:sz w:val="28"/>
        </w:rPr>
        <w:t xml:space="preserve">
      Жоғары бьефте орналасқан паромдар ағып кетпеуi үшiн жағаға жеткiзiлiп бекiтiледi.  </w:t>
      </w:r>
    </w:p>
    <w:bookmarkEnd w:id="197"/>
    <w:bookmarkStart w:name="z250" w:id="198"/>
    <w:p>
      <w:pPr>
        <w:spacing w:after="0"/>
        <w:ind w:left="0"/>
        <w:jc w:val="both"/>
      </w:pPr>
      <w:r>
        <w:rPr>
          <w:rFonts w:ascii="Times New Roman"/>
          <w:b w:val="false"/>
          <w:i w:val="false"/>
          <w:color w:val="000000"/>
          <w:sz w:val="28"/>
        </w:rPr>
        <w:t xml:space="preserve">
      197. Суды жiберу басталғанға дейiн төменгi бьефтегi барлық жұмыстар аяқталып, бригадалардың жұмыс орындарынан шығарылуын қамтамасыз ету қажет.  </w:t>
      </w:r>
    </w:p>
    <w:bookmarkEnd w:id="198"/>
    <w:bookmarkStart w:name="z251" w:id="199"/>
    <w:p>
      <w:pPr>
        <w:spacing w:after="0"/>
        <w:ind w:left="0"/>
        <w:jc w:val="both"/>
      </w:pPr>
      <w:r>
        <w:rPr>
          <w:rFonts w:ascii="Times New Roman"/>
          <w:b w:val="false"/>
          <w:i w:val="false"/>
          <w:color w:val="000000"/>
          <w:sz w:val="28"/>
        </w:rPr>
        <w:t xml:space="preserve">
      198. Плотинаның жоғарғы бьефiнде су жiберу қалқандары ашылғанға дейiн уақытша бондарды және запандарды босатып, олар бойынша жүру тоқтатылады, барлық жүзу құралдары ашылатын қалқандардың аймағынан әкетiледi және ГОСТ 12.4.026-76 бойынша "Сақ болыңыздар", "Қауiптi аймақ" және "Жүруге тыйым салынады" деген қауiпсiздiк белгiлерi орнатылады. Түнгi уақытта қалқандар әрекетiнің аймағы жарық болуға тиiс.  </w:t>
      </w:r>
    </w:p>
    <w:bookmarkEnd w:id="199"/>
    <w:bookmarkStart w:name="z252" w:id="200"/>
    <w:p>
      <w:pPr>
        <w:spacing w:after="0"/>
        <w:ind w:left="0"/>
        <w:jc w:val="both"/>
      </w:pPr>
      <w:r>
        <w:rPr>
          <w:rFonts w:ascii="Times New Roman"/>
          <w:b w:val="false"/>
          <w:i w:val="false"/>
          <w:color w:val="000000"/>
          <w:sz w:val="28"/>
        </w:rPr>
        <w:t xml:space="preserve">
      199. Гидроторап елдi мекен шегiнде орналасқан кезде тиектер ашылмас бұрын сиренаны немесе басқа дыбыс сигнализациясы құралдарын пайдаланып жергiлiктi тұрғындарға суды жiберу туралы хабарлау қажет.  </w:t>
      </w:r>
    </w:p>
    <w:bookmarkEnd w:id="200"/>
    <w:bookmarkStart w:name="z253" w:id="201"/>
    <w:p>
      <w:pPr>
        <w:spacing w:after="0"/>
        <w:ind w:left="0"/>
        <w:jc w:val="both"/>
      </w:pPr>
      <w:r>
        <w:rPr>
          <w:rFonts w:ascii="Times New Roman"/>
          <w:b w:val="false"/>
          <w:i w:val="false"/>
          <w:color w:val="000000"/>
          <w:sz w:val="28"/>
        </w:rPr>
        <w:t xml:space="preserve">
      200. Плотинаның жоғарғы бьефтегi жұмыстарды орындау үшiн рұқсат судың деңгейi белгiленген белгiге жеткеннен кейiн берiледi. Жұмыстарды орындау мерзiмi аталған деңгейдегi ұстап тұру ұзақтылығымен байланыстырылуы тиiс. </w:t>
      </w:r>
    </w:p>
    <w:bookmarkEnd w:id="201"/>
    <w:bookmarkStart w:name="z254" w:id="202"/>
    <w:p>
      <w:pPr>
        <w:spacing w:after="0"/>
        <w:ind w:left="0"/>
        <w:jc w:val="both"/>
      </w:pPr>
      <w:r>
        <w:rPr>
          <w:rFonts w:ascii="Times New Roman"/>
          <w:b w:val="false"/>
          <w:i w:val="false"/>
          <w:color w:val="000000"/>
          <w:sz w:val="28"/>
        </w:rPr>
        <w:t xml:space="preserve">
      201. Су қоймасында деңгейдiң қайта көтерiлу сәтiне дейiн тиексiз су қабылдайтын қондырғыларды қосқанда, су басатын аймақтан жұмыс iстейтiн қызметкерлер шығарылады, тетiктер мен аспаптар және материалдар алынуы тиiс. </w:t>
      </w:r>
    </w:p>
    <w:bookmarkEnd w:id="202"/>
    <w:bookmarkStart w:name="z255" w:id="203"/>
    <w:p>
      <w:pPr>
        <w:spacing w:after="0"/>
        <w:ind w:left="0"/>
        <w:jc w:val="both"/>
      </w:pPr>
      <w:r>
        <w:rPr>
          <w:rFonts w:ascii="Times New Roman"/>
          <w:b w:val="false"/>
          <w:i w:val="false"/>
          <w:color w:val="000000"/>
          <w:sz w:val="28"/>
        </w:rPr>
        <w:t xml:space="preserve">
      202. Су қоймасының толу барысы және су деңгейiнiң болжанған белгiлерi туралы электр станциясының басшылығы жергiлiктi әкiмшiлiк органдарын хабардар етуге мiндеттi.  </w:t>
      </w:r>
    </w:p>
    <w:bookmarkEnd w:id="203"/>
    <w:bookmarkStart w:name="z256" w:id="204"/>
    <w:p>
      <w:pPr>
        <w:spacing w:after="0"/>
        <w:ind w:left="0"/>
        <w:jc w:val="both"/>
      </w:pPr>
      <w:r>
        <w:rPr>
          <w:rFonts w:ascii="Times New Roman"/>
          <w:b w:val="false"/>
          <w:i w:val="false"/>
          <w:color w:val="000000"/>
          <w:sz w:val="28"/>
        </w:rPr>
        <w:t xml:space="preserve">
7. Өлшеу жұмыстары </w:t>
      </w:r>
    </w:p>
    <w:bookmarkEnd w:id="204"/>
    <w:p>
      <w:pPr>
        <w:spacing w:after="0"/>
        <w:ind w:left="0"/>
        <w:jc w:val="both"/>
      </w:pPr>
      <w:r>
        <w:rPr>
          <w:rFonts w:ascii="Times New Roman"/>
          <w:b w:val="false"/>
          <w:i w:val="false"/>
          <w:color w:val="000000"/>
          <w:sz w:val="28"/>
        </w:rPr>
        <w:t xml:space="preserve">      203. Су қоймасының тереңдiгi қайықтан немесе катерден, лотты, қаданы немесе эхолотты қолданып жүзеге асырыла алады.  </w:t>
      </w:r>
    </w:p>
    <w:bookmarkStart w:name="z257" w:id="205"/>
    <w:p>
      <w:pPr>
        <w:spacing w:after="0"/>
        <w:ind w:left="0"/>
        <w:jc w:val="both"/>
      </w:pPr>
      <w:r>
        <w:rPr>
          <w:rFonts w:ascii="Times New Roman"/>
          <w:b w:val="false"/>
          <w:i w:val="false"/>
          <w:color w:val="000000"/>
          <w:sz w:val="28"/>
        </w:rPr>
        <w:t xml:space="preserve">
      204. Қайықтан өлшеу жұмыстары құрамы екi адамнан кем емес бригада болып, оның бiреуi ескекте тұрып жүргiзiлуге тиiс. </w:t>
      </w:r>
    </w:p>
    <w:bookmarkEnd w:id="205"/>
    <w:bookmarkStart w:name="z258" w:id="206"/>
    <w:p>
      <w:pPr>
        <w:spacing w:after="0"/>
        <w:ind w:left="0"/>
        <w:jc w:val="both"/>
      </w:pPr>
      <w:r>
        <w:rPr>
          <w:rFonts w:ascii="Times New Roman"/>
          <w:b w:val="false"/>
          <w:i w:val="false"/>
          <w:color w:val="000000"/>
          <w:sz w:val="28"/>
        </w:rPr>
        <w:t xml:space="preserve">
      205. Тереңдiктi өлшеу жұмыстары қолмен орындалған кезде қайықтың жақтауына немесе орындығына тұруға, кеменiң жақтауына асылуға тыйым салынады. Плотлиннiң бос ұшын қолға орауға рұқсат етiлмейдi.  </w:t>
      </w:r>
    </w:p>
    <w:bookmarkEnd w:id="206"/>
    <w:bookmarkStart w:name="z259" w:id="207"/>
    <w:p>
      <w:pPr>
        <w:spacing w:after="0"/>
        <w:ind w:left="0"/>
        <w:jc w:val="both"/>
      </w:pPr>
      <w:r>
        <w:rPr>
          <w:rFonts w:ascii="Times New Roman"/>
          <w:b w:val="false"/>
          <w:i w:val="false"/>
          <w:color w:val="000000"/>
          <w:sz w:val="28"/>
        </w:rPr>
        <w:t xml:space="preserve">
      206. Ауырлығы 10 кг-нан асатын лотты пайдаланған кезде оны көтеру және түсiру үшiн лебедканы қолдану қажет. </w:t>
      </w:r>
    </w:p>
    <w:bookmarkEnd w:id="207"/>
    <w:bookmarkStart w:name="z260" w:id="208"/>
    <w:p>
      <w:pPr>
        <w:spacing w:after="0"/>
        <w:ind w:left="0"/>
        <w:jc w:val="both"/>
      </w:pPr>
      <w:r>
        <w:rPr>
          <w:rFonts w:ascii="Times New Roman"/>
          <w:b w:val="false"/>
          <w:i w:val="false"/>
          <w:color w:val="000000"/>
          <w:sz w:val="28"/>
        </w:rPr>
        <w:t xml:space="preserve">
      207. Тереңдiктi лоттармен өлшеулер кезде резина костюмдер немесе су өтпейтiн алжапқыштармен жүргiзiледi. </w:t>
      </w:r>
    </w:p>
    <w:bookmarkEnd w:id="208"/>
    <w:bookmarkStart w:name="z261" w:id="209"/>
    <w:p>
      <w:pPr>
        <w:spacing w:after="0"/>
        <w:ind w:left="0"/>
        <w:jc w:val="both"/>
      </w:pPr>
      <w:r>
        <w:rPr>
          <w:rFonts w:ascii="Times New Roman"/>
          <w:b w:val="false"/>
          <w:i w:val="false"/>
          <w:color w:val="000000"/>
          <w:sz w:val="28"/>
        </w:rPr>
        <w:t xml:space="preserve">
      208. Тереңдiк 4 м-ден асса қайықтан қадамен өлшеуге тыйым салынады. Егер қада су қоймасының түбiнде кедергiге iлiнiп қалса оны дереу жiбере салу қажет.  </w:t>
      </w:r>
    </w:p>
    <w:bookmarkEnd w:id="209"/>
    <w:bookmarkStart w:name="z262" w:id="210"/>
    <w:p>
      <w:pPr>
        <w:spacing w:after="0"/>
        <w:ind w:left="0"/>
        <w:jc w:val="both"/>
      </w:pPr>
      <w:r>
        <w:rPr>
          <w:rFonts w:ascii="Times New Roman"/>
          <w:b w:val="false"/>
          <w:i w:val="false"/>
          <w:color w:val="000000"/>
          <w:sz w:val="28"/>
        </w:rPr>
        <w:t xml:space="preserve">
      209. Тереңдiк катерден (өзi жүретiн кемелерден) қаданы пайдаланып өлшеген кезде, қадамен жұмыс iстейтiн бригада жабдықталуға тиiс. Сақтандырғыш арқанның көмегiмен жұмысты орындаушы палубадағы бағанаға байланады.  </w:t>
      </w:r>
      <w:r>
        <w:br/>
      </w:r>
      <w:r>
        <w:rPr>
          <w:rFonts w:ascii="Times New Roman"/>
          <w:b w:val="false"/>
          <w:i w:val="false"/>
          <w:color w:val="000000"/>
          <w:sz w:val="28"/>
        </w:rPr>
        <w:t xml:space="preserve">
      Өзi жүретiн кемелерден өлшеу жұмыстары тыныш ауа райында желдiң күшi 2 балдан аспаған (желдiң күшi 3,3 м/сек дейiн) кезде жүргiзiледi.  </w:t>
      </w:r>
    </w:p>
    <w:bookmarkEnd w:id="210"/>
    <w:bookmarkStart w:name="z263" w:id="211"/>
    <w:p>
      <w:pPr>
        <w:spacing w:after="0"/>
        <w:ind w:left="0"/>
        <w:jc w:val="both"/>
      </w:pPr>
      <w:r>
        <w:rPr>
          <w:rFonts w:ascii="Times New Roman"/>
          <w:b w:val="false"/>
          <w:i w:val="false"/>
          <w:color w:val="000000"/>
          <w:sz w:val="28"/>
        </w:rPr>
        <w:t xml:space="preserve">
      210. Тереңдiктi өлшеу эхолоттар қолданған кезде, аппараттар кемеде тегiс, кеменiң қисаюын болдырмайтын етiп бiрдей орналастырады. Эхолоттың қабылдағыш, бергiш элементтерi кемеде тростардың көмегiмен бекiтiледi, оларды қолмен ұстап тұруға тыйым салынады.  </w:t>
      </w:r>
    </w:p>
    <w:bookmarkEnd w:id="211"/>
    <w:bookmarkStart w:name="z264" w:id="212"/>
    <w:p>
      <w:pPr>
        <w:spacing w:after="0"/>
        <w:ind w:left="0"/>
        <w:jc w:val="both"/>
      </w:pPr>
      <w:r>
        <w:rPr>
          <w:rFonts w:ascii="Times New Roman"/>
          <w:b w:val="false"/>
          <w:i w:val="false"/>
          <w:color w:val="000000"/>
          <w:sz w:val="28"/>
        </w:rPr>
        <w:t xml:space="preserve">
      211. Өлшеу жұмыстарын сақтандырғыш және сигналдық құралдарсыз орындауға жол берiлмейдi.  </w:t>
      </w:r>
      <w:r>
        <w:br/>
      </w:r>
      <w:r>
        <w:rPr>
          <w:rFonts w:ascii="Times New Roman"/>
          <w:b w:val="false"/>
          <w:i w:val="false"/>
          <w:color w:val="000000"/>
          <w:sz w:val="28"/>
        </w:rPr>
        <w:t>
</w:t>
      </w:r>
      <w:r>
        <w:rPr>
          <w:rFonts w:ascii="Times New Roman"/>
          <w:b w:val="false"/>
          <w:i w:val="false"/>
          <w:color w:val="000000"/>
          <w:sz w:val="28"/>
        </w:rPr>
        <w:t>
 </w:t>
      </w:r>
    </w:p>
    <w:bookmarkEnd w:id="212"/>
    <w:p>
      <w:pPr>
        <w:spacing w:after="0"/>
        <w:ind w:left="0"/>
        <w:jc w:val="both"/>
      </w:pPr>
      <w:r>
        <w:rPr>
          <w:rFonts w:ascii="Times New Roman"/>
          <w:b w:val="false"/>
          <w:i w:val="false"/>
          <w:color w:val="000000"/>
          <w:sz w:val="28"/>
        </w:rPr>
        <w:t xml:space="preserve">  4. Гидроқұрылыстарға қызмет көрсету  </w:t>
      </w:r>
    </w:p>
    <w:bookmarkStart w:name="z30" w:id="213"/>
    <w:p>
      <w:pPr>
        <w:spacing w:after="0"/>
        <w:ind w:left="0"/>
        <w:jc w:val="both"/>
      </w:pPr>
      <w:r>
        <w:rPr>
          <w:rFonts w:ascii="Times New Roman"/>
          <w:b w:val="false"/>
          <w:i w:val="false"/>
          <w:color w:val="000000"/>
          <w:sz w:val="28"/>
        </w:rPr>
        <w:t xml:space="preserve">1. Плотиналарға, каналдарға, туннелдерге қызмет көрсету  </w:t>
      </w:r>
      <w:r>
        <w:br/>
      </w:r>
      <w:r>
        <w:rPr>
          <w:rFonts w:ascii="Times New Roman"/>
          <w:b w:val="false"/>
          <w:i w:val="false"/>
          <w:color w:val="000000"/>
          <w:sz w:val="28"/>
        </w:rPr>
        <w:t>
 </w:t>
      </w:r>
    </w:p>
    <w:bookmarkEnd w:id="213"/>
    <w:p>
      <w:pPr>
        <w:spacing w:after="0"/>
        <w:ind w:left="0"/>
        <w:jc w:val="both"/>
      </w:pPr>
      <w:r>
        <w:rPr>
          <w:rFonts w:ascii="Times New Roman"/>
          <w:b w:val="false"/>
          <w:i w:val="false"/>
          <w:color w:val="000000"/>
          <w:sz w:val="28"/>
        </w:rPr>
        <w:t xml:space="preserve">        212. Тiреудiң сүйенiштерiнiң және плотиналардың қызметтiк көпiршелерiнiң адамдар көп болатын жерлерiне iлгектi бақандар мен құтқару дөңгелектерi, плотинаның әрбiр 75 м-ге есептелiнiп бiр iлгектi бақан және құтқару дөңгелегi iлiнуi тиiс.  </w:t>
      </w:r>
    </w:p>
    <w:bookmarkStart w:name="z265" w:id="214"/>
    <w:p>
      <w:pPr>
        <w:spacing w:after="0"/>
        <w:ind w:left="0"/>
        <w:jc w:val="both"/>
      </w:pPr>
      <w:r>
        <w:rPr>
          <w:rFonts w:ascii="Times New Roman"/>
          <w:b w:val="false"/>
          <w:i w:val="false"/>
          <w:color w:val="000000"/>
          <w:sz w:val="28"/>
        </w:rPr>
        <w:t xml:space="preserve">
      213. Плотинаның су жiбергiштерiнде жұмыс iстейтiн адамдар жұмыс кезiңде қажеттi құтқару құралдарымен, сақтандырғыш белдiктермен және резина етiктермен жабдықталады.  </w:t>
      </w:r>
    </w:p>
    <w:bookmarkEnd w:id="214"/>
    <w:bookmarkStart w:name="z266" w:id="215"/>
    <w:p>
      <w:pPr>
        <w:spacing w:after="0"/>
        <w:ind w:left="0"/>
        <w:jc w:val="both"/>
      </w:pPr>
      <w:r>
        <w:rPr>
          <w:rFonts w:ascii="Times New Roman"/>
          <w:b w:val="false"/>
          <w:i w:val="false"/>
          <w:color w:val="000000"/>
          <w:sz w:val="28"/>
        </w:rPr>
        <w:t xml:space="preserve">
      214. Гидроқұрылыстардың тiк қырларын, көпiршелердiң өтетiн металл конструкцияларын және биiктiкте орналасқан басқа да құрылыстарды жөндеу бесiктерден немесе аспалы тақтайлардан жүргiзiледi.  </w:t>
      </w:r>
    </w:p>
    <w:bookmarkEnd w:id="215"/>
    <w:bookmarkStart w:name="z267" w:id="216"/>
    <w:p>
      <w:pPr>
        <w:spacing w:after="0"/>
        <w:ind w:left="0"/>
        <w:jc w:val="both"/>
      </w:pPr>
      <w:r>
        <w:rPr>
          <w:rFonts w:ascii="Times New Roman"/>
          <w:b w:val="false"/>
          <w:i w:val="false"/>
          <w:color w:val="000000"/>
          <w:sz w:val="28"/>
        </w:rPr>
        <w:t xml:space="preserve">
      215. Секциялардың саңылауларына жөндеу қоршауларын орнатқан кезде оларды қолмен бағыттауға тыйым салынады.  </w:t>
      </w:r>
    </w:p>
    <w:bookmarkEnd w:id="216"/>
    <w:bookmarkStart w:name="z268" w:id="217"/>
    <w:p>
      <w:pPr>
        <w:spacing w:after="0"/>
        <w:ind w:left="0"/>
        <w:jc w:val="both"/>
      </w:pPr>
      <w:r>
        <w:rPr>
          <w:rFonts w:ascii="Times New Roman"/>
          <w:b w:val="false"/>
          <w:i w:val="false"/>
          <w:color w:val="000000"/>
          <w:sz w:val="28"/>
        </w:rPr>
        <w:t xml:space="preserve">
      216. Камералардың, резервуарлардың iшiндегi қапсырма шегелердiң үстiнен жүрген кезде оларды қоқыс пен балдырдан тазарту қажет.  </w:t>
      </w:r>
    </w:p>
    <w:bookmarkEnd w:id="217"/>
    <w:bookmarkStart w:name="z269" w:id="218"/>
    <w:p>
      <w:pPr>
        <w:spacing w:after="0"/>
        <w:ind w:left="0"/>
        <w:jc w:val="both"/>
      </w:pPr>
      <w:r>
        <w:rPr>
          <w:rFonts w:ascii="Times New Roman"/>
          <w:b w:val="false"/>
          <w:i w:val="false"/>
          <w:color w:val="000000"/>
          <w:sz w:val="28"/>
        </w:rPr>
        <w:t xml:space="preserve">
      217. Қақпақ ашық болған жағдайда су тұндырғыштардың шайылатын галереялары аймағында жұмыс iстеуге тыйым салынады. Жуу аяқталғаннан кейiн қақпақ бекiтiледi, ал көтергiш тетiктiң электр тiрегi тоқтан ажыратылуы тиiс.  </w:t>
      </w:r>
    </w:p>
    <w:bookmarkEnd w:id="218"/>
    <w:bookmarkStart w:name="z270" w:id="219"/>
    <w:p>
      <w:pPr>
        <w:spacing w:after="0"/>
        <w:ind w:left="0"/>
        <w:jc w:val="both"/>
      </w:pPr>
      <w:r>
        <w:rPr>
          <w:rFonts w:ascii="Times New Roman"/>
          <w:b w:val="false"/>
          <w:i w:val="false"/>
          <w:color w:val="000000"/>
          <w:sz w:val="28"/>
        </w:rPr>
        <w:t xml:space="preserve">
      218. Егер жуылатын толып тұрса оларды тазарту "өзiнен" және тек жоғарғы бьеф жағынан тазартылуы тиiс.  </w:t>
      </w:r>
    </w:p>
    <w:bookmarkEnd w:id="219"/>
    <w:bookmarkStart w:name="z271" w:id="220"/>
    <w:p>
      <w:pPr>
        <w:spacing w:after="0"/>
        <w:ind w:left="0"/>
        <w:jc w:val="both"/>
      </w:pPr>
      <w:r>
        <w:rPr>
          <w:rFonts w:ascii="Times New Roman"/>
          <w:b w:val="false"/>
          <w:i w:val="false"/>
          <w:color w:val="000000"/>
          <w:sz w:val="28"/>
        </w:rPr>
        <w:t xml:space="preserve">
      219. Құрылыстарды жуу кезiнде қақпақтың астындағы су тасқынының шеңберiнде қызметкерлердiң болуына тыйым салынады.  </w:t>
      </w:r>
    </w:p>
    <w:bookmarkEnd w:id="220"/>
    <w:bookmarkStart w:name="z272" w:id="221"/>
    <w:p>
      <w:pPr>
        <w:spacing w:after="0"/>
        <w:ind w:left="0"/>
        <w:jc w:val="both"/>
      </w:pPr>
      <w:r>
        <w:rPr>
          <w:rFonts w:ascii="Times New Roman"/>
          <w:b w:val="false"/>
          <w:i w:val="false"/>
          <w:color w:val="000000"/>
          <w:sz w:val="28"/>
        </w:rPr>
        <w:t xml:space="preserve">
      220. Тасқын астындағы құрылыстың қоршалмаған бөлiктерiнде адамдардың болуына тыйым салынады.  </w:t>
      </w:r>
    </w:p>
    <w:bookmarkEnd w:id="221"/>
    <w:bookmarkStart w:name="z273" w:id="222"/>
    <w:p>
      <w:pPr>
        <w:spacing w:after="0"/>
        <w:ind w:left="0"/>
        <w:jc w:val="both"/>
      </w:pPr>
      <w:r>
        <w:rPr>
          <w:rFonts w:ascii="Times New Roman"/>
          <w:b w:val="false"/>
          <w:i w:val="false"/>
          <w:color w:val="000000"/>
          <w:sz w:val="28"/>
        </w:rPr>
        <w:t xml:space="preserve">
      221. Босатылған камераларға флютбет аймағына және басқа құрылыстарға түсу осы Ережелердің 2.6 тармақшасының талаптарына сәйкес орындалады.  </w:t>
      </w:r>
    </w:p>
    <w:bookmarkEnd w:id="222"/>
    <w:bookmarkStart w:name="z274" w:id="223"/>
    <w:p>
      <w:pPr>
        <w:spacing w:after="0"/>
        <w:ind w:left="0"/>
        <w:jc w:val="both"/>
      </w:pPr>
      <w:r>
        <w:rPr>
          <w:rFonts w:ascii="Times New Roman"/>
          <w:b w:val="false"/>
          <w:i w:val="false"/>
          <w:color w:val="000000"/>
          <w:sz w:val="28"/>
        </w:rPr>
        <w:t xml:space="preserve">
      222. Босатылған тең резервуарлардағы жөндеу жұмыстары шығыршықты аспалы тақтайлардан және бесiктерден сақтандыру белдiгiн қолданып орындалуы тиiс.  </w:t>
      </w:r>
    </w:p>
    <w:bookmarkEnd w:id="223"/>
    <w:bookmarkStart w:name="z275" w:id="224"/>
    <w:p>
      <w:pPr>
        <w:spacing w:after="0"/>
        <w:ind w:left="0"/>
        <w:jc w:val="both"/>
      </w:pPr>
      <w:r>
        <w:rPr>
          <w:rFonts w:ascii="Times New Roman"/>
          <w:b w:val="false"/>
          <w:i w:val="false"/>
          <w:color w:val="000000"/>
          <w:sz w:val="28"/>
        </w:rPr>
        <w:t xml:space="preserve">
      223. Жөндеу жұмыстары жұмыс iстеп тұрған каналда жүргiзiлген кезде, адамдардың суға құлауына жол бермеу керек. Бетон, ерiтiндi және т.б. дайындайтын жұмыс орындары канал шетiнен 3 м-ден жақын емес жерде орналасуға тиiс.  </w:t>
      </w:r>
    </w:p>
    <w:bookmarkEnd w:id="224"/>
    <w:bookmarkStart w:name="z276" w:id="225"/>
    <w:p>
      <w:pPr>
        <w:spacing w:after="0"/>
        <w:ind w:left="0"/>
        <w:jc w:val="both"/>
      </w:pPr>
      <w:r>
        <w:rPr>
          <w:rFonts w:ascii="Times New Roman"/>
          <w:b w:val="false"/>
          <w:i w:val="false"/>
          <w:color w:val="000000"/>
          <w:sz w:val="28"/>
        </w:rPr>
        <w:t xml:space="preserve">
      224. Понтондардан қысымсыз туннелдердi жөндеген кезде, понтондар нық бекiтiледi және олардың сүйенiштi қоршаулары болуы тиiс. Жұмыстар туннелдегi су деңгейi тұрақты болған кезде және құтқару құралдарын қолданып орындалады.  </w:t>
      </w:r>
    </w:p>
    <w:bookmarkEnd w:id="225"/>
    <w:bookmarkStart w:name="z277" w:id="226"/>
    <w:p>
      <w:pPr>
        <w:spacing w:after="0"/>
        <w:ind w:left="0"/>
        <w:jc w:val="both"/>
      </w:pPr>
      <w:r>
        <w:rPr>
          <w:rFonts w:ascii="Times New Roman"/>
          <w:b w:val="false"/>
          <w:i w:val="false"/>
          <w:color w:val="000000"/>
          <w:sz w:val="28"/>
        </w:rPr>
        <w:t xml:space="preserve">
      225. Туннелге, дюкерлерге және акведуктерге кiретiн жерде деревациялар босатылған немесе оларды толтыру кезiнде құрылысқа кiретiн қақпалардың жағдайын бақылау жасайтын пост қойылады.  </w:t>
      </w:r>
    </w:p>
    <w:bookmarkEnd w:id="226"/>
    <w:bookmarkStart w:name="z278" w:id="227"/>
    <w:p>
      <w:pPr>
        <w:spacing w:after="0"/>
        <w:ind w:left="0"/>
        <w:jc w:val="both"/>
      </w:pPr>
      <w:r>
        <w:rPr>
          <w:rFonts w:ascii="Times New Roman"/>
          <w:b w:val="false"/>
          <w:i w:val="false"/>
          <w:color w:val="000000"/>
          <w:sz w:val="28"/>
        </w:rPr>
        <w:t xml:space="preserve">
      226. Деревацияның толуының соңына дейiн канал бойынша қайықтармен немесе понтондармен жүзуге жол берiлмейдi.  </w:t>
      </w:r>
      <w:r>
        <w:br/>
      </w:r>
      <w:r>
        <w:rPr>
          <w:rFonts w:ascii="Times New Roman"/>
          <w:b w:val="false"/>
          <w:i w:val="false"/>
          <w:color w:val="000000"/>
          <w:sz w:val="28"/>
        </w:rPr>
        <w:t>
</w:t>
      </w:r>
      <w:r>
        <w:rPr>
          <w:rFonts w:ascii="Times New Roman"/>
          <w:b w:val="false"/>
          <w:i w:val="false"/>
          <w:color w:val="000000"/>
          <w:sz w:val="28"/>
        </w:rPr>
        <w:t>
 </w:t>
      </w:r>
    </w:p>
    <w:bookmarkEnd w:id="227"/>
    <w:bookmarkStart w:name="z32" w:id="228"/>
    <w:p>
      <w:pPr>
        <w:spacing w:after="0"/>
        <w:ind w:left="0"/>
        <w:jc w:val="both"/>
      </w:pPr>
      <w:r>
        <w:rPr>
          <w:rFonts w:ascii="Times New Roman"/>
          <w:b w:val="false"/>
          <w:i w:val="false"/>
          <w:color w:val="000000"/>
          <w:sz w:val="28"/>
        </w:rPr>
        <w:t xml:space="preserve">  2. Қысымды труба құбырына қызмет көрсету  </w:t>
      </w:r>
      <w:r>
        <w:br/>
      </w:r>
      <w:r>
        <w:rPr>
          <w:rFonts w:ascii="Times New Roman"/>
          <w:b w:val="false"/>
          <w:i w:val="false"/>
          <w:color w:val="000000"/>
          <w:sz w:val="28"/>
        </w:rPr>
        <w:t>
 </w:t>
      </w:r>
    </w:p>
    <w:bookmarkEnd w:id="228"/>
    <w:p>
      <w:pPr>
        <w:spacing w:after="0"/>
        <w:ind w:left="0"/>
        <w:jc w:val="both"/>
      </w:pPr>
      <w:r>
        <w:rPr>
          <w:rFonts w:ascii="Times New Roman"/>
          <w:b w:val="false"/>
          <w:i w:val="false"/>
          <w:color w:val="000000"/>
          <w:sz w:val="28"/>
        </w:rPr>
        <w:t xml:space="preserve">        227. Құбырларды қарау кезiнде труба құбырымен жүруге тыйым салынады.  </w:t>
      </w:r>
    </w:p>
    <w:bookmarkStart w:name="z279" w:id="229"/>
    <w:p>
      <w:pPr>
        <w:spacing w:after="0"/>
        <w:ind w:left="0"/>
        <w:jc w:val="both"/>
      </w:pPr>
      <w:r>
        <w:rPr>
          <w:rFonts w:ascii="Times New Roman"/>
          <w:b w:val="false"/>
          <w:i w:val="false"/>
          <w:color w:val="000000"/>
          <w:sz w:val="28"/>
        </w:rPr>
        <w:t xml:space="preserve">
      228. Труба құбырларындағы жұмыстарды труба құбырларына берiк орнатылған саты ағаштардан орындау қажет. Саты ағаштарға адамдарды көтерiп түсiру үшiн басқыштар орнатылуы тиiс.  </w:t>
      </w:r>
    </w:p>
    <w:bookmarkEnd w:id="229"/>
    <w:bookmarkStart w:name="z280" w:id="230"/>
    <w:p>
      <w:pPr>
        <w:spacing w:after="0"/>
        <w:ind w:left="0"/>
        <w:jc w:val="both"/>
      </w:pPr>
      <w:r>
        <w:rPr>
          <w:rFonts w:ascii="Times New Roman"/>
          <w:b w:val="false"/>
          <w:i w:val="false"/>
          <w:color w:val="000000"/>
          <w:sz w:val="28"/>
        </w:rPr>
        <w:t xml:space="preserve">
      229. 20 </w:t>
      </w:r>
      <w:r>
        <w:rPr>
          <w:rFonts w:ascii="Times New Roman"/>
          <w:b w:val="false"/>
          <w:i w:val="false"/>
          <w:color w:val="000000"/>
          <w:vertAlign w:val="superscript"/>
        </w:rPr>
        <w:t xml:space="preserve">о </w:t>
      </w:r>
      <w:r>
        <w:rPr>
          <w:rFonts w:ascii="Times New Roman"/>
          <w:b w:val="false"/>
          <w:i w:val="false"/>
          <w:color w:val="000000"/>
          <w:sz w:val="28"/>
        </w:rPr>
        <w:t xml:space="preserve">С градустан астам еңiсте орнатылған труба құбырларындағы немесе 30 градус еңiстiктегi труба құбырларының iшiндегi жұмыстар кезiнде қызметкерлер сақтандырғыш белдiктердi пайдалануы тиiс.  </w:t>
      </w:r>
      <w:r>
        <w:br/>
      </w:r>
      <w:r>
        <w:rPr>
          <w:rFonts w:ascii="Times New Roman"/>
          <w:b w:val="false"/>
          <w:i w:val="false"/>
          <w:color w:val="000000"/>
          <w:sz w:val="28"/>
        </w:rPr>
        <w:t xml:space="preserve">
      Металл труба құбырларындағы iшкi және сыртқы жұмыстар кезiнде жұмыс iстеушiлер металмен жанасудан қорғайтын жеке қорғаныс құралдарымен (киiз маталармен, шынтақ қаптармен және тiзе қаптармен) жабдықталуы тиiс. </w:t>
      </w:r>
    </w:p>
    <w:bookmarkEnd w:id="230"/>
    <w:bookmarkStart w:name="z282" w:id="231"/>
    <w:p>
      <w:pPr>
        <w:spacing w:after="0"/>
        <w:ind w:left="0"/>
        <w:jc w:val="both"/>
      </w:pPr>
      <w:r>
        <w:rPr>
          <w:rFonts w:ascii="Times New Roman"/>
          <w:b w:val="false"/>
          <w:i w:val="false"/>
          <w:color w:val="000000"/>
          <w:sz w:val="28"/>
        </w:rPr>
        <w:t xml:space="preserve">
      230. 30 градустан астам еңiстiктегi қысымды труба құбырларының iшiндегi жұмыстарды жылжымалы платформаларда тұрып орындауға рұқсат етiледi. </w:t>
      </w:r>
    </w:p>
    <w:bookmarkEnd w:id="231"/>
    <w:bookmarkStart w:name="z283" w:id="232"/>
    <w:p>
      <w:pPr>
        <w:spacing w:after="0"/>
        <w:ind w:left="0"/>
        <w:jc w:val="both"/>
      </w:pPr>
      <w:r>
        <w:rPr>
          <w:rFonts w:ascii="Times New Roman"/>
          <w:b w:val="false"/>
          <w:i w:val="false"/>
          <w:color w:val="000000"/>
          <w:sz w:val="28"/>
        </w:rPr>
        <w:t xml:space="preserve">
      231. Тереңдiгi 5 м-ден астам су ағынында труба құбырларында жұмыс iстеуге тыйым салынады. </w:t>
      </w:r>
    </w:p>
    <w:bookmarkEnd w:id="232"/>
    <w:bookmarkStart w:name="z284" w:id="233"/>
    <w:p>
      <w:pPr>
        <w:spacing w:after="0"/>
        <w:ind w:left="0"/>
        <w:jc w:val="both"/>
      </w:pPr>
      <w:r>
        <w:rPr>
          <w:rFonts w:ascii="Times New Roman"/>
          <w:b w:val="false"/>
          <w:i w:val="false"/>
          <w:color w:val="000000"/>
          <w:sz w:val="28"/>
        </w:rPr>
        <w:t xml:space="preserve">
      232. Труба құбырларын тазалаған немесе бояған кезде осы Ережелердiң 2-тарауының 8-параграфын басшылыққа алу қажет. </w:t>
      </w:r>
    </w:p>
    <w:bookmarkEnd w:id="233"/>
    <w:bookmarkStart w:name="z285" w:id="234"/>
    <w:p>
      <w:pPr>
        <w:spacing w:after="0"/>
        <w:ind w:left="0"/>
        <w:jc w:val="both"/>
      </w:pPr>
      <w:r>
        <w:rPr>
          <w:rFonts w:ascii="Times New Roman"/>
          <w:b w:val="false"/>
          <w:i w:val="false"/>
          <w:color w:val="000000"/>
          <w:sz w:val="28"/>
        </w:rPr>
        <w:t xml:space="preserve">
      233. Труба құбыры босағанға дейiн персоналдың аванкамераға түсуiне жол берiлмейдi. </w:t>
      </w:r>
    </w:p>
    <w:bookmarkEnd w:id="234"/>
    <w:bookmarkStart w:name="z286" w:id="235"/>
    <w:p>
      <w:pPr>
        <w:spacing w:after="0"/>
        <w:ind w:left="0"/>
        <w:jc w:val="both"/>
      </w:pPr>
      <w:r>
        <w:rPr>
          <w:rFonts w:ascii="Times New Roman"/>
          <w:b w:val="false"/>
          <w:i w:val="false"/>
          <w:color w:val="000000"/>
          <w:sz w:val="28"/>
        </w:rPr>
        <w:t xml:space="preserve">
      234. Құбырларды босатқан немесе толтырған кезде аэроциондық есiктердiң (құбырлардың) аймақтарында қызметкерлердiң болуына тыйым салынады. </w:t>
      </w:r>
    </w:p>
    <w:bookmarkEnd w:id="235"/>
    <w:bookmarkStart w:name="z287" w:id="236"/>
    <w:p>
      <w:pPr>
        <w:spacing w:after="0"/>
        <w:ind w:left="0"/>
        <w:jc w:val="both"/>
      </w:pPr>
      <w:r>
        <w:rPr>
          <w:rFonts w:ascii="Times New Roman"/>
          <w:b w:val="false"/>
          <w:i w:val="false"/>
          <w:color w:val="000000"/>
          <w:sz w:val="28"/>
        </w:rPr>
        <w:t xml:space="preserve">
      235. Бригаданы жіберу үшін құбырдың қақпағын ашуға тек ол толық босағаннан кейін ғана жол беріледі. </w:t>
      </w:r>
      <w:r>
        <w:br/>
      </w:r>
      <w:r>
        <w:rPr>
          <w:rFonts w:ascii="Times New Roman"/>
          <w:b w:val="false"/>
          <w:i w:val="false"/>
          <w:color w:val="000000"/>
          <w:sz w:val="28"/>
        </w:rPr>
        <w:t xml:space="preserve">
      Құбырдың қақпағын біртіндеп, гайкаларды кезектеп екі-үштен бұрап ашу керек. Пайда болған тесіктен су ақса операцияларды құбыр толық босағанға дейін тоқтату қажет. </w:t>
      </w:r>
    </w:p>
    <w:bookmarkEnd w:id="236"/>
    <w:bookmarkStart w:name="z281" w:id="237"/>
    <w:p>
      <w:pPr>
        <w:spacing w:after="0"/>
        <w:ind w:left="0"/>
        <w:jc w:val="both"/>
      </w:pPr>
      <w:r>
        <w:rPr>
          <w:rFonts w:ascii="Times New Roman"/>
          <w:b w:val="false"/>
          <w:i w:val="false"/>
          <w:color w:val="000000"/>
          <w:sz w:val="28"/>
        </w:rPr>
        <w:t xml:space="preserve">
3. Жер дамбалары мен плотиналарды жөндеу </w:t>
      </w:r>
    </w:p>
    <w:bookmarkEnd w:id="237"/>
    <w:p>
      <w:pPr>
        <w:spacing w:after="0"/>
        <w:ind w:left="0"/>
        <w:jc w:val="both"/>
      </w:pPr>
      <w:r>
        <w:rPr>
          <w:rFonts w:ascii="Times New Roman"/>
          <w:b w:val="false"/>
          <w:i w:val="false"/>
          <w:color w:val="000000"/>
          <w:sz w:val="28"/>
        </w:rPr>
        <w:t xml:space="preserve">      236. Гидротехникалық құрылыстарды жөндеу кезінде құрылыс машиналарын қолдану СНиП ІІІ-4-80, ГОСТ 12.3.033-84 және зауыт нұсқауларының талаптарына сәйкес қолдануы тиіс. </w:t>
      </w:r>
    </w:p>
    <w:bookmarkStart w:name="z288" w:id="238"/>
    <w:p>
      <w:pPr>
        <w:spacing w:after="0"/>
        <w:ind w:left="0"/>
        <w:jc w:val="both"/>
      </w:pPr>
      <w:r>
        <w:rPr>
          <w:rFonts w:ascii="Times New Roman"/>
          <w:b w:val="false"/>
          <w:i w:val="false"/>
          <w:color w:val="000000"/>
          <w:sz w:val="28"/>
        </w:rPr>
        <w:t xml:space="preserve">
      237. Жер дамбалары мен плотиналар стрелкалы кран қолданылып жөндеген кезде, кестеде көрсетілген ара қашықтықты сақтау шартымен плотинаның немесе дамбаның баурайына орнатылады. </w:t>
      </w:r>
    </w:p>
    <w:bookmarkEnd w:id="238"/>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|Баурайдың  | Баурайдың негізінен (м) топырақтағы (жиналмаған) ең жақын   | </w:t>
      </w:r>
      <w:r>
        <w:br/>
      </w:r>
      <w:r>
        <w:rPr>
          <w:rFonts w:ascii="Times New Roman"/>
          <w:b w:val="false"/>
          <w:i w:val="false"/>
          <w:color w:val="000000"/>
          <w:sz w:val="28"/>
        </w:rPr>
        <w:t xml:space="preserve">
|биіктігі м.| тірекке дейінгі ең аз ара қашықтық                          | </w:t>
      </w:r>
      <w:r>
        <w:br/>
      </w:r>
      <w:r>
        <w:rPr>
          <w:rFonts w:ascii="Times New Roman"/>
          <w:b w:val="false"/>
          <w:i w:val="false"/>
          <w:color w:val="000000"/>
          <w:sz w:val="28"/>
        </w:rPr>
        <w:t xml:space="preserve">
|           |_____________________________________________________________| </w:t>
      </w:r>
      <w:r>
        <w:br/>
      </w:r>
      <w:r>
        <w:rPr>
          <w:rFonts w:ascii="Times New Roman"/>
          <w:b w:val="false"/>
          <w:i w:val="false"/>
          <w:color w:val="000000"/>
          <w:sz w:val="28"/>
        </w:rPr>
        <w:t xml:space="preserve">
|           |құмды    |   құмайт |  сазды    |  сазды   | құрғақ          | </w:t>
      </w:r>
      <w:r>
        <w:br/>
      </w:r>
      <w:r>
        <w:rPr>
          <w:rFonts w:ascii="Times New Roman"/>
          <w:b w:val="false"/>
          <w:i w:val="false"/>
          <w:color w:val="000000"/>
          <w:sz w:val="28"/>
        </w:rPr>
        <w:t xml:space="preserve">
|           |және     |топырақты | топырақты |          | орманды         | </w:t>
      </w:r>
      <w:r>
        <w:br/>
      </w:r>
      <w:r>
        <w:rPr>
          <w:rFonts w:ascii="Times New Roman"/>
          <w:b w:val="false"/>
          <w:i w:val="false"/>
          <w:color w:val="000000"/>
          <w:sz w:val="28"/>
        </w:rPr>
        <w:t xml:space="preserve">
|           |гравийлі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1     |   1,5   |  1,25    |  1,0      |   1,0    |  1,0            | </w:t>
      </w:r>
      <w:r>
        <w:br/>
      </w:r>
      <w:r>
        <w:rPr>
          <w:rFonts w:ascii="Times New Roman"/>
          <w:b w:val="false"/>
          <w:i w:val="false"/>
          <w:color w:val="000000"/>
          <w:sz w:val="28"/>
        </w:rPr>
        <w:t xml:space="preserve">
|     2     |   3,0   |  2,4     |  2,0      |   1,5    |  2,0            |  </w:t>
      </w:r>
      <w:r>
        <w:br/>
      </w:r>
      <w:r>
        <w:rPr>
          <w:rFonts w:ascii="Times New Roman"/>
          <w:b w:val="false"/>
          <w:i w:val="false"/>
          <w:color w:val="000000"/>
          <w:sz w:val="28"/>
        </w:rPr>
        <w:t xml:space="preserve">
|     3     |   4,0   |  3,6     |  3,25     |   1,75   |  2,5            |  </w:t>
      </w:r>
      <w:r>
        <w:br/>
      </w:r>
      <w:r>
        <w:rPr>
          <w:rFonts w:ascii="Times New Roman"/>
          <w:b w:val="false"/>
          <w:i w:val="false"/>
          <w:color w:val="000000"/>
          <w:sz w:val="28"/>
        </w:rPr>
        <w:t xml:space="preserve">
|     4     |   5,0   |  4,4     |  4,0      |   3,0    |  3,0            |  </w:t>
      </w:r>
      <w:r>
        <w:br/>
      </w:r>
      <w:r>
        <w:rPr>
          <w:rFonts w:ascii="Times New Roman"/>
          <w:b w:val="false"/>
          <w:i w:val="false"/>
          <w:color w:val="000000"/>
          <w:sz w:val="28"/>
        </w:rPr>
        <w:t xml:space="preserve">
|     5     |   6,0   |  5,3     |  4,75     |   3,5    |  3,5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Осы ара қашықтықты сақтау мүмкіндігі болмаса баурай нығайтылып бекітілуге тиіс. </w:t>
      </w:r>
      <w:r>
        <w:br/>
      </w:r>
      <w:r>
        <w:rPr>
          <w:rFonts w:ascii="Times New Roman"/>
          <w:b w:val="false"/>
          <w:i w:val="false"/>
          <w:color w:val="000000"/>
          <w:sz w:val="28"/>
        </w:rPr>
        <w:t xml:space="preserve">
      Жұмыс істеу үшін крандарды жаңа жиналған, тапталмаған топыраққа немесе паспортта көрсетілген еңістіктен асатын алаңға орнатуға тыйым салынады.  </w:t>
      </w:r>
    </w:p>
    <w:bookmarkStart w:name="z289" w:id="239"/>
    <w:p>
      <w:pPr>
        <w:spacing w:after="0"/>
        <w:ind w:left="0"/>
        <w:jc w:val="both"/>
      </w:pPr>
      <w:r>
        <w:rPr>
          <w:rFonts w:ascii="Times New Roman"/>
          <w:b w:val="false"/>
          <w:i w:val="false"/>
          <w:color w:val="000000"/>
          <w:sz w:val="28"/>
        </w:rPr>
        <w:t xml:space="preserve">
      238. Экскаваторлар жұмыс уақытында жоспарланған алаңға орнатылуға және өздігінен жүріп кетпеуі үшін инвентарлы тіреулермен бекітілуге тиіс. Осы мақсатта тақтайларды, бөренелерді тастауға және басқа да заттарды қолдануға тыйым салынады.  </w:t>
      </w:r>
    </w:p>
    <w:bookmarkEnd w:id="239"/>
    <w:bookmarkStart w:name="z290" w:id="240"/>
    <w:p>
      <w:pPr>
        <w:spacing w:after="0"/>
        <w:ind w:left="0"/>
        <w:jc w:val="both"/>
      </w:pPr>
      <w:r>
        <w:rPr>
          <w:rFonts w:ascii="Times New Roman"/>
          <w:b w:val="false"/>
          <w:i w:val="false"/>
          <w:color w:val="000000"/>
          <w:sz w:val="28"/>
        </w:rPr>
        <w:t xml:space="preserve">
      239. Экскаватор жұмыс істейтін аймақта (машина жұмыс істейтін радиусқа 5 м қоса) адамдардың болуына және басқа жұмыстардың орындалуына тыйым салынады.  </w:t>
      </w:r>
    </w:p>
    <w:bookmarkEnd w:id="240"/>
    <w:bookmarkStart w:name="z291" w:id="241"/>
    <w:p>
      <w:pPr>
        <w:spacing w:after="0"/>
        <w:ind w:left="0"/>
        <w:jc w:val="both"/>
      </w:pPr>
      <w:r>
        <w:rPr>
          <w:rFonts w:ascii="Times New Roman"/>
          <w:b w:val="false"/>
          <w:i w:val="false"/>
          <w:color w:val="000000"/>
          <w:sz w:val="28"/>
        </w:rPr>
        <w:t xml:space="preserve">
      240. Көктайғақта экскаватордың оның табан шынжырларының тайғанауына қарсы шаралар қолданылса ғана жүруге рұқсат етіледі.  </w:t>
      </w:r>
      <w:r>
        <w:br/>
      </w:r>
      <w:r>
        <w:rPr>
          <w:rFonts w:ascii="Times New Roman"/>
          <w:b w:val="false"/>
          <w:i w:val="false"/>
          <w:color w:val="000000"/>
          <w:sz w:val="28"/>
        </w:rPr>
        <w:t xml:space="preserve">
      Экскаваторды таяз судан өткізу үшін рұқсатты жүретін жолды тесергеннен кейін жұмыс басшысы береді.  </w:t>
      </w:r>
    </w:p>
    <w:bookmarkEnd w:id="241"/>
    <w:bookmarkStart w:name="z292" w:id="242"/>
    <w:p>
      <w:pPr>
        <w:spacing w:after="0"/>
        <w:ind w:left="0"/>
        <w:jc w:val="both"/>
      </w:pPr>
      <w:r>
        <w:rPr>
          <w:rFonts w:ascii="Times New Roman"/>
          <w:b w:val="false"/>
          <w:i w:val="false"/>
          <w:color w:val="000000"/>
          <w:sz w:val="28"/>
        </w:rPr>
        <w:t xml:space="preserve">
      241. Жердің еңістік бұрышы паспорттық деректерден асқан кезде экскаваторды көтеріп түсіру тягачтардың көмегімен жұмыс басшысының басшылығымен жүзеге асырылады.  </w:t>
      </w:r>
    </w:p>
    <w:bookmarkEnd w:id="242"/>
    <w:bookmarkStart w:name="z293" w:id="243"/>
    <w:p>
      <w:pPr>
        <w:spacing w:after="0"/>
        <w:ind w:left="0"/>
        <w:jc w:val="both"/>
      </w:pPr>
      <w:r>
        <w:rPr>
          <w:rFonts w:ascii="Times New Roman"/>
          <w:b w:val="false"/>
          <w:i w:val="false"/>
          <w:color w:val="000000"/>
          <w:sz w:val="28"/>
        </w:rPr>
        <w:t xml:space="preserve">
      242. Машинаның паспортында көрсетiлгеннен асқан биiктiкке немесе еңiстiкке жылжыған кезде топырақты машинамен (бульдозермен, скрепермен) өңдеуге немесе қозғалтуға тыйым салынады.  </w:t>
      </w:r>
    </w:p>
    <w:bookmarkEnd w:id="243"/>
    <w:bookmarkStart w:name="z294" w:id="244"/>
    <w:p>
      <w:pPr>
        <w:spacing w:after="0"/>
        <w:ind w:left="0"/>
        <w:jc w:val="both"/>
      </w:pPr>
      <w:r>
        <w:rPr>
          <w:rFonts w:ascii="Times New Roman"/>
          <w:b w:val="false"/>
          <w:i w:val="false"/>
          <w:color w:val="000000"/>
          <w:sz w:val="28"/>
        </w:rPr>
        <w:t xml:space="preserve">
      243. Нығыздағыш машинаның вибраторы ол нығыз негiзбен жүргенде ажыратылуы тиiс.  </w:t>
      </w:r>
    </w:p>
    <w:bookmarkEnd w:id="244"/>
    <w:bookmarkStart w:name="z295" w:id="245"/>
    <w:p>
      <w:pPr>
        <w:spacing w:after="0"/>
        <w:ind w:left="0"/>
        <w:jc w:val="both"/>
      </w:pPr>
      <w:r>
        <w:rPr>
          <w:rFonts w:ascii="Times New Roman"/>
          <w:b w:val="false"/>
          <w:i w:val="false"/>
          <w:color w:val="000000"/>
          <w:sz w:val="28"/>
        </w:rPr>
        <w:t xml:space="preserve">
      244. Екi немесе одан көп машиналар жұмыс iстеген кезде, (скреперлер, бульдозерлер, катоктар және басқа да тетiктер) олардың арасындағы ара қашықтық 5 м-ден артық болуы мiндеттi.  </w:t>
      </w:r>
    </w:p>
    <w:bookmarkEnd w:id="245"/>
    <w:bookmarkStart w:name="z296" w:id="246"/>
    <w:p>
      <w:pPr>
        <w:spacing w:after="0"/>
        <w:ind w:left="0"/>
        <w:jc w:val="both"/>
      </w:pPr>
      <w:r>
        <w:rPr>
          <w:rFonts w:ascii="Times New Roman"/>
          <w:b w:val="false"/>
          <w:i w:val="false"/>
          <w:color w:val="000000"/>
          <w:sz w:val="28"/>
        </w:rPr>
        <w:t xml:space="preserve">
      245. Автокөлiкпен топырақ түсiру кезiнде плотинаның үстiнде жылжыған машинаны осы мақсатқа арнайы бөлiнген адам басқарады.  </w:t>
      </w:r>
      <w:r>
        <w:br/>
      </w:r>
      <w:r>
        <w:rPr>
          <w:rFonts w:ascii="Times New Roman"/>
          <w:b w:val="false"/>
          <w:i w:val="false"/>
          <w:color w:val="000000"/>
          <w:sz w:val="28"/>
        </w:rPr>
        <w:t xml:space="preserve">
      Автомобильдердң жүру жылдамдығы әрбiр жеке жағдайда жолдың жағдайы мен қарқынына қарай белгiленедi.  </w:t>
      </w:r>
    </w:p>
    <w:bookmarkEnd w:id="246"/>
    <w:bookmarkStart w:name="z297" w:id="247"/>
    <w:p>
      <w:pPr>
        <w:spacing w:after="0"/>
        <w:ind w:left="0"/>
        <w:jc w:val="both"/>
      </w:pPr>
      <w:r>
        <w:rPr>
          <w:rFonts w:ascii="Times New Roman"/>
          <w:b w:val="false"/>
          <w:i w:val="false"/>
          <w:color w:val="000000"/>
          <w:sz w:val="28"/>
        </w:rPr>
        <w:t xml:space="preserve">
      246. Гидроқұрылыстың еңiстi жерлерiндегi жөндеу жұмыстарын, қызметкерлер енi 1,5 м-ден кем емес және биiктiгi 1 м-ден кем емес қоршаулы траптар мен жеңiл басқыштардан орындаулары тиiс. Жеңiл басқыштардың еңiстiгi 30 градустан асатын элементтерiндегi жұмыстар сақтандырғыш белдiктердi қолданып орындалуы тиiс.  </w:t>
      </w:r>
    </w:p>
    <w:bookmarkEnd w:id="247"/>
    <w:bookmarkStart w:name="z298" w:id="248"/>
    <w:p>
      <w:pPr>
        <w:spacing w:after="0"/>
        <w:ind w:left="0"/>
        <w:jc w:val="both"/>
      </w:pPr>
      <w:r>
        <w:rPr>
          <w:rFonts w:ascii="Times New Roman"/>
          <w:b w:val="false"/>
          <w:i w:val="false"/>
          <w:color w:val="000000"/>
          <w:sz w:val="28"/>
        </w:rPr>
        <w:t xml:space="preserve">
      247. Плотинадағы су қазындыларының аймақтары қоршалуы тиiс. Су қазындыларын қарау басқыштар мен сақтандырғыш белдiктер болғанда ғана рұқсат етiледi.  </w:t>
      </w:r>
    </w:p>
    <w:bookmarkEnd w:id="248"/>
    <w:bookmarkStart w:name="z299" w:id="249"/>
    <w:p>
      <w:pPr>
        <w:spacing w:after="0"/>
        <w:ind w:left="0"/>
        <w:jc w:val="both"/>
      </w:pPr>
      <w:r>
        <w:rPr>
          <w:rFonts w:ascii="Times New Roman"/>
          <w:b w:val="false"/>
          <w:i w:val="false"/>
          <w:color w:val="000000"/>
          <w:sz w:val="28"/>
        </w:rPr>
        <w:t xml:space="preserve">
      248. Плотина баурайларына төсеу үшiн берiлетiн тастар, плотинаның жотасына жиектен 1 м-ден кем емес жерде жиналады.  </w:t>
      </w:r>
    </w:p>
    <w:bookmarkEnd w:id="249"/>
    <w:bookmarkStart w:name="z300" w:id="250"/>
    <w:p>
      <w:pPr>
        <w:spacing w:after="0"/>
        <w:ind w:left="0"/>
        <w:jc w:val="both"/>
      </w:pPr>
      <w:r>
        <w:rPr>
          <w:rFonts w:ascii="Times New Roman"/>
          <w:b w:val="false"/>
          <w:i w:val="false"/>
          <w:color w:val="000000"/>
          <w:sz w:val="28"/>
        </w:rPr>
        <w:t xml:space="preserve">
      249. Жаз кезiнде плотиналар мен дамбалардың баурайларын жүзу құралдарын (баржалар мен крандарды) қолданып жөндеген кезде, олар жағаны бойлап орнатылуы тиiс. </w:t>
      </w:r>
      <w:r>
        <w:br/>
      </w:r>
      <w:r>
        <w:rPr>
          <w:rFonts w:ascii="Times New Roman"/>
          <w:b w:val="false"/>
          <w:i w:val="false"/>
          <w:color w:val="000000"/>
          <w:sz w:val="28"/>
        </w:rPr>
        <w:t xml:space="preserve">
      Жөндеу аймақтарында өтiп жатқан рейстi кемелердiң жылдамдығы шектеледi, ол туралы кеменi жүргiзушiлерге тиiстi сигналдармен хабар берiлуге тиiс. </w:t>
      </w:r>
    </w:p>
    <w:bookmarkEnd w:id="250"/>
    <w:bookmarkStart w:name="z302" w:id="251"/>
    <w:p>
      <w:pPr>
        <w:spacing w:after="0"/>
        <w:ind w:left="0"/>
        <w:jc w:val="both"/>
      </w:pPr>
      <w:r>
        <w:rPr>
          <w:rFonts w:ascii="Times New Roman"/>
          <w:b w:val="false"/>
          <w:i w:val="false"/>
          <w:color w:val="000000"/>
          <w:sz w:val="28"/>
        </w:rPr>
        <w:t xml:space="preserve">
      250. Плотинаның жотасынан тас, бөренелер немесе басқа да материалдар берiлген кезде жұмысшылар олардың кездейсоқ құлауы мүмкiн учаскелерде болмауы тиiс. </w:t>
      </w:r>
    </w:p>
    <w:bookmarkEnd w:id="251"/>
    <w:bookmarkStart w:name="z303" w:id="252"/>
    <w:p>
      <w:pPr>
        <w:spacing w:after="0"/>
        <w:ind w:left="0"/>
        <w:jc w:val="both"/>
      </w:pPr>
      <w:r>
        <w:rPr>
          <w:rFonts w:ascii="Times New Roman"/>
          <w:b w:val="false"/>
          <w:i w:val="false"/>
          <w:color w:val="000000"/>
          <w:sz w:val="28"/>
        </w:rPr>
        <w:t xml:space="preserve">
      251. Қысқы уақытта жөндеу жұмыстары басталғанға дейiн жұмыс орындары мұз бен қардан тазартылуы тиiс.  </w:t>
      </w:r>
    </w:p>
    <w:bookmarkEnd w:id="252"/>
    <w:bookmarkStart w:name="z301" w:id="253"/>
    <w:p>
      <w:pPr>
        <w:spacing w:after="0"/>
        <w:ind w:left="0"/>
        <w:jc w:val="both"/>
      </w:pPr>
      <w:r>
        <w:rPr>
          <w:rFonts w:ascii="Times New Roman"/>
          <w:b w:val="false"/>
          <w:i w:val="false"/>
          <w:color w:val="000000"/>
          <w:sz w:val="28"/>
        </w:rPr>
        <w:t xml:space="preserve">
4. Сүңгуiр жұмыстары </w:t>
      </w:r>
    </w:p>
    <w:bookmarkEnd w:id="253"/>
    <w:p>
      <w:pPr>
        <w:spacing w:after="0"/>
        <w:ind w:left="0"/>
        <w:jc w:val="both"/>
      </w:pPr>
      <w:r>
        <w:rPr>
          <w:rFonts w:ascii="Times New Roman"/>
          <w:b w:val="false"/>
          <w:i w:val="false"/>
          <w:color w:val="000000"/>
          <w:sz w:val="28"/>
        </w:rPr>
        <w:t xml:space="preserve">      252. Электр станцияларындағы сүңгуiр жұмыстары РД 31.84.01-90 талаптарына сәйкес орындалуға тиiс. </w:t>
      </w:r>
    </w:p>
    <w:bookmarkStart w:name="z304" w:id="254"/>
    <w:p>
      <w:pPr>
        <w:spacing w:after="0"/>
        <w:ind w:left="0"/>
        <w:jc w:val="both"/>
      </w:pPr>
      <w:r>
        <w:rPr>
          <w:rFonts w:ascii="Times New Roman"/>
          <w:b w:val="false"/>
          <w:i w:val="false"/>
          <w:color w:val="000000"/>
          <w:sz w:val="28"/>
        </w:rPr>
        <w:t xml:space="preserve">
      253. Сүңгуiр жұмыстарына жасы 18 ден жас емес, арнайы медициналық тексеруден және сүңгуiр дайындығынан өткен адамдар жiберiледi.  </w:t>
      </w:r>
    </w:p>
    <w:bookmarkEnd w:id="254"/>
    <w:bookmarkStart w:name="z305" w:id="255"/>
    <w:p>
      <w:pPr>
        <w:spacing w:after="0"/>
        <w:ind w:left="0"/>
        <w:jc w:val="both"/>
      </w:pPr>
      <w:r>
        <w:rPr>
          <w:rFonts w:ascii="Times New Roman"/>
          <w:b w:val="false"/>
          <w:i w:val="false"/>
          <w:color w:val="000000"/>
          <w:sz w:val="28"/>
        </w:rPr>
        <w:t xml:space="preserve">
      254. Жыл сайын электр станциясы бойынша сүңгуiр жұмыстарына және сүңгiрушiлерге қызмет көрсетуге жiберiлген сүңгуiр емес маман адамдардың тiзiмi бекiтiледi. Сүңгуiр жұмыстарын орындау үшiн, сүңгуiр жұмыстарының басшысы, сүңгуiршiлерге қызмет көрсететiндердiң басшылары, сүңгуiр станциясының старшинасы (бригадирi) медициналық тексеруден өткiзетiн адамдар, сүңгуiр тобының құрамы тағайындалады.  </w:t>
      </w:r>
    </w:p>
    <w:bookmarkEnd w:id="255"/>
    <w:bookmarkStart w:name="z306" w:id="256"/>
    <w:p>
      <w:pPr>
        <w:spacing w:after="0"/>
        <w:ind w:left="0"/>
        <w:jc w:val="both"/>
      </w:pPr>
      <w:r>
        <w:rPr>
          <w:rFonts w:ascii="Times New Roman"/>
          <w:b w:val="false"/>
          <w:i w:val="false"/>
          <w:color w:val="000000"/>
          <w:sz w:val="28"/>
        </w:rPr>
        <w:t xml:space="preserve">
      255. Сүңгуiр жұмыстарының қауiпсiз өндiрiсi мен оларды орындау үшiн жағдайларды қамтамасыз ету жауапкершiлiгі сүңгуi жұмыстарын орындайтын кәсiпорынның әкiмшiлiгiне жүктеледi.  </w:t>
      </w:r>
      <w:r>
        <w:br/>
      </w:r>
      <w:r>
        <w:rPr>
          <w:rFonts w:ascii="Times New Roman"/>
          <w:b w:val="false"/>
          <w:i w:val="false"/>
          <w:color w:val="000000"/>
          <w:sz w:val="28"/>
        </w:rPr>
        <w:t xml:space="preserve">
      Жол сапармен келгендерге және жалдамалы сүңгуiр станцияларына (сүңгуiрлер) қажеттi жағдайларды қамтамасыз ету жауапкершiлiгi осы станциялардың (сүңгуiрлердi) пайдаланатын кәсiпорындар мен ұйымдардың әкiмшiлiгiне жүктеледi.  </w:t>
      </w:r>
    </w:p>
    <w:bookmarkEnd w:id="256"/>
    <w:bookmarkStart w:name="z307" w:id="257"/>
    <w:p>
      <w:pPr>
        <w:spacing w:after="0"/>
        <w:ind w:left="0"/>
        <w:jc w:val="both"/>
      </w:pPr>
      <w:r>
        <w:rPr>
          <w:rFonts w:ascii="Times New Roman"/>
          <w:b w:val="false"/>
          <w:i w:val="false"/>
          <w:color w:val="000000"/>
          <w:sz w:val="28"/>
        </w:rPr>
        <w:t xml:space="preserve">
      256. Сүңгуiрлердi медициналық қызметпен қамту сүңгуiр жұмыстары кезiнде де, жұмыс аралығында да жүзеге асырылады.  </w:t>
      </w:r>
      <w:r>
        <w:br/>
      </w:r>
      <w:r>
        <w:rPr>
          <w:rFonts w:ascii="Times New Roman"/>
          <w:b w:val="false"/>
          <w:i w:val="false"/>
          <w:color w:val="000000"/>
          <w:sz w:val="28"/>
        </w:rPr>
        <w:t xml:space="preserve">
      Сүңгуiрлердi медициналық қызметпен қамтуға "Сүңгуiр дәрiгер" (фельдшер) мамандығы бойынша мамандандырудан өткен медициналық қызметкерлер жiберiледi. 60 м-ге дейiнгi тереңдiкке түсетiн сүңгуiрлерге дәрiгер, ал 45 м-ге тереңдiкке дейiн түсетiн сүңгуiрлерге фельдшер, ал 20 м тереңдiкке түсетiн сүңгуiрлерге "Сүңгуiр маман" бiлiктiлiгi бар адам, ал 12 м тереңдiкке түсетiндерге-мамандандырудың бiрiншi және екiншi топтарының бiр және екi сыныптағы сүңгуiрлер қызмет көрсетедi.  </w:t>
      </w:r>
    </w:p>
    <w:bookmarkEnd w:id="257"/>
    <w:bookmarkStart w:name="z308" w:id="258"/>
    <w:p>
      <w:pPr>
        <w:spacing w:after="0"/>
        <w:ind w:left="0"/>
        <w:jc w:val="both"/>
      </w:pPr>
      <w:r>
        <w:rPr>
          <w:rFonts w:ascii="Times New Roman"/>
          <w:b w:val="false"/>
          <w:i w:val="false"/>
          <w:color w:val="000000"/>
          <w:sz w:val="28"/>
        </w:rPr>
        <w:t xml:space="preserve">
      257. Құтқару жұмыстарынан басқа барлық сүңгуiр жұмыстары наряд-тапсырма бойынша орындалады. Наряд-тапсырманың нысаны 6-қосымшада берiлген.  </w:t>
      </w:r>
      <w:r>
        <w:br/>
      </w:r>
      <w:r>
        <w:rPr>
          <w:rFonts w:ascii="Times New Roman"/>
          <w:b w:val="false"/>
          <w:i w:val="false"/>
          <w:color w:val="000000"/>
          <w:sz w:val="28"/>
        </w:rPr>
        <w:t xml:space="preserve">
      Қажет жағдайда сүңгуiр жұмыстары басшысының шешiмi бойынша қосымша жұмыстар өндiрiсiнiң жобасы әзiрленуге тиiс.  </w:t>
      </w:r>
    </w:p>
    <w:bookmarkEnd w:id="258"/>
    <w:bookmarkStart w:name="z309" w:id="259"/>
    <w:p>
      <w:pPr>
        <w:spacing w:after="0"/>
        <w:ind w:left="0"/>
        <w:jc w:val="both"/>
      </w:pPr>
      <w:r>
        <w:rPr>
          <w:rFonts w:ascii="Times New Roman"/>
          <w:b w:val="false"/>
          <w:i w:val="false"/>
          <w:color w:val="000000"/>
          <w:sz w:val="28"/>
        </w:rPr>
        <w:t xml:space="preserve">
      258. Су астына түсер алдында, сүңгуiрдi медициналық тексерудi жүзеге асыратын адам тексеруге, және сүңгуiр жұмыстарының басшысы оған нұсқау берiп, алдағы жұмыстардың сипаты, олардың орындау тәртiбi, қауiпсiздiк шаралары туралы айтуға тиiс.  </w:t>
      </w:r>
    </w:p>
    <w:bookmarkEnd w:id="259"/>
    <w:bookmarkStart w:name="z310" w:id="260"/>
    <w:p>
      <w:pPr>
        <w:spacing w:after="0"/>
        <w:ind w:left="0"/>
        <w:jc w:val="both"/>
      </w:pPr>
      <w:r>
        <w:rPr>
          <w:rFonts w:ascii="Times New Roman"/>
          <w:b w:val="false"/>
          <w:i w:val="false"/>
          <w:color w:val="000000"/>
          <w:sz w:val="28"/>
        </w:rPr>
        <w:t xml:space="preserve">
      259. Сүңгуiр жұмыстары орындалатын орындарда сигналдардың Халықаралық жинағы бойынша: күндiз "А" екi жалау, түнде және ауа-райы қолайсыз күндерi-бiрiнiң үстiнде бiрi орналасқан екi жасыл от - ескерту сигналдары көтерiлiп тұруы мiндеттi. Жалаулар мен оттардың арасындағы ара қашықтық кемелердің габариттерiне байланысты 0,5 м-ге дейiн болуы тиiс.  </w:t>
      </w:r>
      <w:r>
        <w:br/>
      </w:r>
      <w:r>
        <w:rPr>
          <w:rFonts w:ascii="Times New Roman"/>
          <w:b w:val="false"/>
          <w:i w:val="false"/>
          <w:color w:val="000000"/>
          <w:sz w:val="28"/>
        </w:rPr>
        <w:t xml:space="preserve">
      Кемелерде бұл сигналдар сүңгуiрлердi түсiрген кеменiң бортындағы реяның ногында көтерiледi. Сигналдарды көтеретiн штаттық дiңгегi жоқ жүзу құралдарында және жағалауда уақытша діңгек орнатылады.  </w:t>
      </w:r>
    </w:p>
    <w:bookmarkEnd w:id="260"/>
    <w:bookmarkStart w:name="z311" w:id="261"/>
    <w:p>
      <w:pPr>
        <w:spacing w:after="0"/>
        <w:ind w:left="0"/>
        <w:jc w:val="both"/>
      </w:pPr>
      <w:r>
        <w:rPr>
          <w:rFonts w:ascii="Times New Roman"/>
          <w:b w:val="false"/>
          <w:i w:val="false"/>
          <w:color w:val="000000"/>
          <w:sz w:val="28"/>
        </w:rPr>
        <w:t xml:space="preserve">
      260. Тәулiктiң қараңғы уақытында жұмыстар кезiнде су үстiндегi және су астындағы жарық қолданылады.  </w:t>
      </w:r>
      <w:r>
        <w:br/>
      </w:r>
      <w:r>
        <w:rPr>
          <w:rFonts w:ascii="Times New Roman"/>
          <w:b w:val="false"/>
          <w:i w:val="false"/>
          <w:color w:val="000000"/>
          <w:sz w:val="28"/>
        </w:rPr>
        <w:t xml:space="preserve">
      Су үстiнде:  </w:t>
      </w:r>
      <w:r>
        <w:br/>
      </w:r>
      <w:r>
        <w:rPr>
          <w:rFonts w:ascii="Times New Roman"/>
          <w:b w:val="false"/>
          <w:i w:val="false"/>
          <w:color w:val="000000"/>
          <w:sz w:val="28"/>
        </w:rPr>
        <w:t xml:space="preserve">
      сүңгуiрлер су астына түсуге даярланатын орын және түсетiн орын;  </w:t>
      </w:r>
      <w:r>
        <w:br/>
      </w:r>
      <w:r>
        <w:rPr>
          <w:rFonts w:ascii="Times New Roman"/>
          <w:b w:val="false"/>
          <w:i w:val="false"/>
          <w:color w:val="000000"/>
          <w:sz w:val="28"/>
        </w:rPr>
        <w:t xml:space="preserve">
      сүңгуiрлердiң судың астына түсуiн, жұмыстарды орындаған кезде олардың қауiпсiздiгiн және тыныс тiршiлiгiн қамтамасыз ететiн қондырғыларды басқаратын аспаптары;  </w:t>
      </w:r>
      <w:r>
        <w:br/>
      </w:r>
      <w:r>
        <w:rPr>
          <w:rFonts w:ascii="Times New Roman"/>
          <w:b w:val="false"/>
          <w:i w:val="false"/>
          <w:color w:val="000000"/>
          <w:sz w:val="28"/>
        </w:rPr>
        <w:t xml:space="preserve">
      сүңгуiр жұмыс iстейтiн орынның үстiндегi су бетi жарық болуға тиiс.  </w:t>
      </w:r>
      <w:r>
        <w:br/>
      </w:r>
      <w:r>
        <w:rPr>
          <w:rFonts w:ascii="Times New Roman"/>
          <w:b w:val="false"/>
          <w:i w:val="false"/>
          <w:color w:val="000000"/>
          <w:sz w:val="28"/>
        </w:rPr>
        <w:t xml:space="preserve">
      Су астында жарық беру үшiн арнайы су асты стационарлық жылжымалы немесе дулығалы шырақтар қолданылады. Терең емес суда және тұнық суда жұмыс iстеген кезде прожекторлар мен люстралар қолданыла алады.  </w:t>
      </w:r>
    </w:p>
    <w:bookmarkEnd w:id="261"/>
    <w:bookmarkStart w:name="z312" w:id="262"/>
    <w:p>
      <w:pPr>
        <w:spacing w:after="0"/>
        <w:ind w:left="0"/>
        <w:jc w:val="both"/>
      </w:pPr>
      <w:r>
        <w:rPr>
          <w:rFonts w:ascii="Times New Roman"/>
          <w:b w:val="false"/>
          <w:i w:val="false"/>
          <w:color w:val="000000"/>
          <w:sz w:val="28"/>
        </w:rPr>
        <w:t xml:space="preserve">
      261. Су асты жұмыстары орындаған кезде сүңгуiрмен және түсiрген орын арасында тұрақты байланыс қамтамасыз етiлуi тиiс. Сүңгуiрдi су астына екi жақты сөз байланысы мен сигналды үшсыз түсiру жол берiлмейдi.  </w:t>
      </w:r>
    </w:p>
    <w:bookmarkEnd w:id="262"/>
    <w:bookmarkStart w:name="z313" w:id="263"/>
    <w:p>
      <w:pPr>
        <w:spacing w:after="0"/>
        <w:ind w:left="0"/>
        <w:jc w:val="both"/>
      </w:pPr>
      <w:r>
        <w:rPr>
          <w:rFonts w:ascii="Times New Roman"/>
          <w:b w:val="false"/>
          <w:i w:val="false"/>
          <w:color w:val="000000"/>
          <w:sz w:val="28"/>
        </w:rPr>
        <w:t xml:space="preserve">
      262. Сүңгуiрлер станциясы арнайы аптечкамен және дәрiгерге дейiнгi көмектi көрсету үшiн оны пайдалану жөнiндегi нұсқаумен жабдықталуға тиiс.  </w:t>
      </w:r>
    </w:p>
    <w:bookmarkEnd w:id="263"/>
    <w:bookmarkStart w:name="z314" w:id="264"/>
    <w:p>
      <w:pPr>
        <w:spacing w:after="0"/>
        <w:ind w:left="0"/>
        <w:jc w:val="both"/>
      </w:pPr>
      <w:r>
        <w:rPr>
          <w:rFonts w:ascii="Times New Roman"/>
          <w:b w:val="false"/>
          <w:i w:val="false"/>
          <w:color w:val="000000"/>
          <w:sz w:val="28"/>
        </w:rPr>
        <w:t xml:space="preserve">
      263. Сүңгуiрге жұмыстарды орындау үшiн қажет аспаптармен басқа да заттар үстiнен түбекпен немесе арқанмен берiледi. Сүңгуiр берiлген затты алғаннан кейiн, оның одан арғы қозғалысы жұмыс iстеп жатқан сүңгуiрдiң нұсқаумен жасалады. Ауырлығы 2 кг-нан аспайтын жеңiл заттарды сигналды үш бойынша беруге рұқсат етiледi. Сүңгуiрге ауырлығына қарамастан кез-келген заттарды тастауға тыйым салынады.  </w:t>
      </w:r>
    </w:p>
    <w:bookmarkEnd w:id="264"/>
    <w:bookmarkStart w:name="z315" w:id="265"/>
    <w:p>
      <w:pPr>
        <w:spacing w:after="0"/>
        <w:ind w:left="0"/>
        <w:jc w:val="both"/>
      </w:pPr>
      <w:r>
        <w:rPr>
          <w:rFonts w:ascii="Times New Roman"/>
          <w:b w:val="false"/>
          <w:i w:val="false"/>
          <w:color w:val="000000"/>
          <w:sz w:val="28"/>
        </w:rPr>
        <w:t xml:space="preserve">
      264. Су астына ауыр конструкцияларды орнатқан кезде, оның орнатылатын конструкция түсiрiлгеннен кейiн сүңгуiрге су астына бақылау үшiн түсуге рұқсат етiледi. Мұның өзiнде түсiрiлетiн бөлшек орнатылатын орыннан биiктiк бойынша 0,1 м-ден артық емес қашықтықта топырақта немесе өзi тұруы тиiс.  </w:t>
      </w:r>
      <w:r>
        <w:br/>
      </w:r>
      <w:r>
        <w:rPr>
          <w:rFonts w:ascii="Times New Roman"/>
          <w:b w:val="false"/>
          <w:i w:val="false"/>
          <w:color w:val="000000"/>
          <w:sz w:val="28"/>
        </w:rPr>
        <w:t xml:space="preserve">
      Конструкцияны түсiрген кезде оның орнатылуының дұрыстығын байқау үшiн сүңгуiрдің болуы қажет болғанда, сүңгуiрге конструкциядан жоғары және оның жанында түсу ұшында болуға рұқсат етiледi.  </w:t>
      </w:r>
    </w:p>
    <w:bookmarkEnd w:id="265"/>
    <w:bookmarkStart w:name="z316" w:id="266"/>
    <w:p>
      <w:pPr>
        <w:spacing w:after="0"/>
        <w:ind w:left="0"/>
        <w:jc w:val="both"/>
      </w:pPr>
      <w:r>
        <w:rPr>
          <w:rFonts w:ascii="Times New Roman"/>
          <w:b w:val="false"/>
          <w:i w:val="false"/>
          <w:color w:val="000000"/>
          <w:sz w:val="28"/>
        </w:rPr>
        <w:t xml:space="preserve">
      265. Ауыр элементтер мен конструкциялар топырақтан тарту күшi есепке алынып, жүк асатын арқандарды, траверстердi және басқа да қондырғыларды қолданып алынады. Арқандар керiлгеннен кейiн сүңгуiр су бетiне шығуға тиiс.  </w:t>
      </w:r>
      <w:r>
        <w:br/>
      </w:r>
      <w:r>
        <w:rPr>
          <w:rFonts w:ascii="Times New Roman"/>
          <w:b w:val="false"/>
          <w:i w:val="false"/>
          <w:color w:val="000000"/>
          <w:sz w:val="28"/>
        </w:rPr>
        <w:t xml:space="preserve">
      Ұсақ тастарды, бөлшектердi және басқа да заттарды себеттермен немесе қалақша тiреуiшпен көтеру керек.  </w:t>
      </w:r>
    </w:p>
    <w:bookmarkEnd w:id="266"/>
    <w:bookmarkStart w:name="z317" w:id="267"/>
    <w:p>
      <w:pPr>
        <w:spacing w:after="0"/>
        <w:ind w:left="0"/>
        <w:jc w:val="both"/>
      </w:pPr>
      <w:r>
        <w:rPr>
          <w:rFonts w:ascii="Times New Roman"/>
          <w:b w:val="false"/>
          <w:i w:val="false"/>
          <w:color w:val="000000"/>
          <w:sz w:val="28"/>
        </w:rPr>
        <w:t xml:space="preserve">
      266. Гидротораптардың су жiберетiн құрылыстары мен қондырғыларында сүңгуiр жұмыстарын орындағанда мына шарттарды сақтау қажет:  </w:t>
      </w:r>
      <w:r>
        <w:br/>
      </w:r>
      <w:r>
        <w:rPr>
          <w:rFonts w:ascii="Times New Roman"/>
          <w:b w:val="false"/>
          <w:i w:val="false"/>
          <w:color w:val="000000"/>
          <w:sz w:val="28"/>
        </w:rPr>
        <w:t xml:space="preserve">
      жұмыс орнынан 50 м-ден кем емес радиуста судың ағыс жылдамдығы 0,5 м/с аспауы тиiс, ол үшiн гидроагрегаттардың қажеттi саны тоқтатылып, қақпақтары жабылуы және т.б. тиiс;  </w:t>
      </w:r>
      <w:r>
        <w:br/>
      </w:r>
      <w:r>
        <w:rPr>
          <w:rFonts w:ascii="Times New Roman"/>
          <w:b w:val="false"/>
          <w:i w:val="false"/>
          <w:color w:val="000000"/>
          <w:sz w:val="28"/>
        </w:rPr>
        <w:t xml:space="preserve">
      бiрiншi шарт бойынша тоқтатылған турбиналардың бағыттаушы аппараттары мен реттеудiң iске қосқыш қондырғылары жабылуы тиiс;  </w:t>
      </w:r>
      <w:r>
        <w:br/>
      </w:r>
      <w:r>
        <w:rPr>
          <w:rFonts w:ascii="Times New Roman"/>
          <w:b w:val="false"/>
          <w:i w:val="false"/>
          <w:color w:val="000000"/>
          <w:sz w:val="28"/>
        </w:rPr>
        <w:t xml:space="preserve">
      қателесiп агрегаттарды iске қосу және қондырғылар мен тетiктердiң қосылуын болдырмайтын шаралар орындалуы тиiс.  </w:t>
      </w:r>
    </w:p>
    <w:bookmarkEnd w:id="267"/>
    <w:bookmarkStart w:name="z318" w:id="268"/>
    <w:p>
      <w:pPr>
        <w:spacing w:after="0"/>
        <w:ind w:left="0"/>
        <w:jc w:val="both"/>
      </w:pPr>
      <w:r>
        <w:rPr>
          <w:rFonts w:ascii="Times New Roman"/>
          <w:b w:val="false"/>
          <w:i w:val="false"/>
          <w:color w:val="000000"/>
          <w:sz w:val="28"/>
        </w:rPr>
        <w:t xml:space="preserve">
      267. Гидротехникалық құрылысты тексеру немесе жөндеу уақытында сүңгуiрлер су астына түсетiн ауданда 50 м-ден кем емес радиуста жүзу құралдарының жүруi мен басқа да жұмыстарды орындауға тыйым салынады.  </w:t>
      </w:r>
    </w:p>
    <w:bookmarkEnd w:id="268"/>
    <w:bookmarkStart w:name="z319" w:id="269"/>
    <w:p>
      <w:pPr>
        <w:spacing w:after="0"/>
        <w:ind w:left="0"/>
        <w:jc w:val="both"/>
      </w:pPr>
      <w:r>
        <w:rPr>
          <w:rFonts w:ascii="Times New Roman"/>
          <w:b w:val="false"/>
          <w:i w:val="false"/>
          <w:color w:val="000000"/>
          <w:sz w:val="28"/>
        </w:rPr>
        <w:t xml:space="preserve">
      268. Гидроэлектростанцияларының плотиналар мен насос станцияларының аймақтарында жұмыстарды гидроқұрылыс әкiмшiлiгiнiң тек жазбаша рұқсатымен ғана жүргiзуге жол берiледi. Рұқсат бiр тәулiктен аспайтын мерзiмге, сүңгуiр жұмыстарының басталуы мен аяқталуы уақыты дәл көрсетiлiп берiледi.  </w:t>
      </w:r>
    </w:p>
    <w:bookmarkEnd w:id="269"/>
    <w:bookmarkStart w:name="z320" w:id="270"/>
    <w:p>
      <w:pPr>
        <w:spacing w:after="0"/>
        <w:ind w:left="0"/>
        <w:jc w:val="both"/>
      </w:pPr>
      <w:r>
        <w:rPr>
          <w:rFonts w:ascii="Times New Roman"/>
          <w:b w:val="false"/>
          <w:i w:val="false"/>
          <w:color w:val="000000"/>
          <w:sz w:val="28"/>
        </w:rPr>
        <w:t xml:space="preserve">
      269. Су ұстайтын Құрылыс арқылы сүзгiлеу орнын анықтау үшiн арқандағы қалдықты нығыздап толтырылған қаптарды жоғарғы бьефтен жылжытып отыру керек.  </w:t>
      </w:r>
    </w:p>
    <w:bookmarkEnd w:id="270"/>
    <w:bookmarkStart w:name="z321" w:id="271"/>
    <w:p>
      <w:pPr>
        <w:spacing w:after="0"/>
        <w:ind w:left="0"/>
        <w:jc w:val="both"/>
      </w:pPr>
      <w:r>
        <w:rPr>
          <w:rFonts w:ascii="Times New Roman"/>
          <w:b w:val="false"/>
          <w:i w:val="false"/>
          <w:color w:val="000000"/>
          <w:sz w:val="28"/>
        </w:rPr>
        <w:t xml:space="preserve">
      270. Сүзгiлеу мардымсыз қысымның әсерiнен қалдық толтырылған қапты сүзгiленетiн тесiктен қолмен алуға болғанда, сүңгуiр резина тiлiктi сырықты немесе басқа да құрылғының көмегiмен сүзгiленетiн орынды табуға тиiс. Сүңгуiр сырықты өзiнiң алдына, ө қозғалысының бағыты бойынша қозғалтуы тиiс.  </w:t>
      </w:r>
      <w:r>
        <w:br/>
      </w:r>
      <w:r>
        <w:rPr>
          <w:rFonts w:ascii="Times New Roman"/>
          <w:b w:val="false"/>
          <w:i w:val="false"/>
          <w:color w:val="000000"/>
          <w:sz w:val="28"/>
        </w:rPr>
        <w:t xml:space="preserve">
      Сүзгiлеу аймағына, сүңгуiрдi сорып алу мүмкiндiгiн болдырмайтын қорғаныс құрылғысыз жақындауға тыйым салынады.  </w:t>
      </w:r>
    </w:p>
    <w:bookmarkEnd w:id="271"/>
    <w:bookmarkStart w:name="z322" w:id="272"/>
    <w:p>
      <w:pPr>
        <w:spacing w:after="0"/>
        <w:ind w:left="0"/>
        <w:jc w:val="both"/>
      </w:pPr>
      <w:r>
        <w:rPr>
          <w:rFonts w:ascii="Times New Roman"/>
          <w:b w:val="false"/>
          <w:i w:val="false"/>
          <w:color w:val="000000"/>
          <w:sz w:val="28"/>
        </w:rPr>
        <w:t xml:space="preserve">
      271. Бүлiну мөлшерi зор болған кезде, сондай-ақ бүлiну мөлшерiне қарамастан 10 м-ден астам тереңдiкте құрылыстың бүлiнген учаскесiне ағаш қалқан қойғаннан кейiн ғана сүңгуiрдi су астына түсiруге рұқсат етіледi.  </w:t>
      </w:r>
    </w:p>
    <w:bookmarkEnd w:id="272"/>
    <w:bookmarkStart w:name="z323" w:id="273"/>
    <w:p>
      <w:pPr>
        <w:spacing w:after="0"/>
        <w:ind w:left="0"/>
        <w:jc w:val="both"/>
      </w:pPr>
      <w:r>
        <w:rPr>
          <w:rFonts w:ascii="Times New Roman"/>
          <w:b w:val="false"/>
          <w:i w:val="false"/>
          <w:color w:val="000000"/>
          <w:sz w:val="28"/>
        </w:rPr>
        <w:t xml:space="preserve">
      272. Су жинайтын құрылыстарды сүңгуiрлер су жинау тоқтатылғаннан кейiн ғана тексерiп тазартылулары тиiс.  </w:t>
      </w:r>
    </w:p>
    <w:bookmarkEnd w:id="273"/>
    <w:bookmarkStart w:name="z324" w:id="274"/>
    <w:p>
      <w:pPr>
        <w:spacing w:after="0"/>
        <w:ind w:left="0"/>
        <w:jc w:val="both"/>
      </w:pPr>
      <w:r>
        <w:rPr>
          <w:rFonts w:ascii="Times New Roman"/>
          <w:b w:val="false"/>
          <w:i w:val="false"/>
          <w:color w:val="000000"/>
          <w:sz w:val="28"/>
        </w:rPr>
        <w:t xml:space="preserve">
      273. Сүңгуiрлердің жылдамдығы 2 м/с астам ағыста жұмыс iстеуiне тыйым салынады.  </w:t>
      </w:r>
      <w:r>
        <w:br/>
      </w:r>
      <w:r>
        <w:rPr>
          <w:rFonts w:ascii="Times New Roman"/>
          <w:b w:val="false"/>
          <w:i w:val="false"/>
          <w:color w:val="000000"/>
          <w:sz w:val="28"/>
        </w:rPr>
        <w:t xml:space="preserve">
      Ағыстың жылдамдығы 1 м/с асқанда сүңгуiрлер су астындағы жұмыстардың жағдайын жеңiлдететiн және қауiпсiздiктi қамтамасыз ететiн қондырғылар мен құрылыстарды (қалқандар, сүңгуiр күркелер, суға бататын сыйымдылықтарды) қолданып орындайды. Нарядта осындай қондырғыларды қолдану қажеттiлiгi көзделуi тиiс.  </w:t>
      </w:r>
    </w:p>
    <w:bookmarkEnd w:id="274"/>
    <w:bookmarkStart w:name="z325" w:id="275"/>
    <w:p>
      <w:pPr>
        <w:spacing w:after="0"/>
        <w:ind w:left="0"/>
        <w:jc w:val="both"/>
      </w:pPr>
      <w:r>
        <w:rPr>
          <w:rFonts w:ascii="Times New Roman"/>
          <w:b w:val="false"/>
          <w:i w:val="false"/>
          <w:color w:val="000000"/>
          <w:sz w:val="28"/>
        </w:rPr>
        <w:t xml:space="preserve">
      274. Жағымсыз температураларда сүңгуiр жұмыстарының өндiрiсiнiң әрбiр жағдайында судың астына түсетiн сүңгуiрлердің тоңуына қарсы шаралар (iш киiмнiң екiншi комплектiсiн қолдану, су астында болудың уақытын шектеу, жылыту құралдарын пайдалану және т.б.) қолданылып жүзеге асырылады, тоңуға қарсы шараларды жұмыстың нақтылы жағдайларына қарап, медициналық тексеруден өткiзушi адам белгiлеп, нарядқа енгiзедi.  </w:t>
      </w:r>
    </w:p>
    <w:bookmarkEnd w:id="275"/>
    <w:bookmarkStart w:name="z326" w:id="276"/>
    <w:p>
      <w:pPr>
        <w:spacing w:after="0"/>
        <w:ind w:left="0"/>
        <w:jc w:val="both"/>
      </w:pPr>
      <w:r>
        <w:rPr>
          <w:rFonts w:ascii="Times New Roman"/>
          <w:b w:val="false"/>
          <w:i w:val="false"/>
          <w:color w:val="000000"/>
          <w:sz w:val="28"/>
        </w:rPr>
        <w:t xml:space="preserve">
      275. Ауаның температурасы 10 С-тан төмен болып, желдiң күшi 7 балдан (14 м/с) асса немесе ауаның температурасы 15 С-тан төмен болып, желдiң күшi 5 балдан (8,5 м/с) асса сүңгуiр майнаның үстiнде орнатылған жылы бөлмеден су астына түседi.  </w:t>
      </w:r>
    </w:p>
    <w:bookmarkEnd w:id="276"/>
    <w:bookmarkStart w:name="z327" w:id="277"/>
    <w:p>
      <w:pPr>
        <w:spacing w:after="0"/>
        <w:ind w:left="0"/>
        <w:jc w:val="both"/>
      </w:pPr>
      <w:r>
        <w:rPr>
          <w:rFonts w:ascii="Times New Roman"/>
          <w:b w:val="false"/>
          <w:i w:val="false"/>
          <w:color w:val="000000"/>
          <w:sz w:val="28"/>
        </w:rPr>
        <w:t xml:space="preserve">
      276. Сүңгуiрлер мұздың астына түсу үшiн 2:2 м-ден кем емес майна ойылып мұздан тазартылады.  </w:t>
      </w:r>
      <w:r>
        <w:br/>
      </w:r>
      <w:r>
        <w:rPr>
          <w:rFonts w:ascii="Times New Roman"/>
          <w:b w:val="false"/>
          <w:i w:val="false"/>
          <w:color w:val="000000"/>
          <w:sz w:val="28"/>
        </w:rPr>
        <w:t xml:space="preserve">
      Майна барлық периметрi бойынша ағаш төсеммен төселедi және қоршаумен қоршалады.  </w:t>
      </w:r>
    </w:p>
    <w:bookmarkEnd w:id="277"/>
    <w:bookmarkStart w:name="z328" w:id="278"/>
    <w:p>
      <w:pPr>
        <w:spacing w:after="0"/>
        <w:ind w:left="0"/>
        <w:jc w:val="both"/>
      </w:pPr>
      <w:r>
        <w:rPr>
          <w:rFonts w:ascii="Times New Roman"/>
          <w:b w:val="false"/>
          <w:i w:val="false"/>
          <w:color w:val="000000"/>
          <w:sz w:val="28"/>
        </w:rPr>
        <w:t xml:space="preserve">
      277. Ауаның жағымсыз температурасы кезiнде сүңгуiр жұмыстары орындалған уақытта клапандар, шлангтер және басқа да ауа тартатын қондырғыларды жылу оқшаулайтын материалдарды қолданып қатып қалудан сақтау қажет.  </w:t>
      </w:r>
      <w:r>
        <w:br/>
      </w:r>
      <w:r>
        <w:rPr>
          <w:rFonts w:ascii="Times New Roman"/>
          <w:b w:val="false"/>
          <w:i w:val="false"/>
          <w:color w:val="000000"/>
          <w:sz w:val="28"/>
        </w:rPr>
        <w:t xml:space="preserve">
      Су астына түсетiн жабдықтардың қатып қалған элементтерiн ыстық сумен жылыту қажет.  </w:t>
      </w:r>
      <w:r>
        <w:br/>
      </w:r>
      <w:r>
        <w:rPr>
          <w:rFonts w:ascii="Times New Roman"/>
          <w:b w:val="false"/>
          <w:i w:val="false"/>
          <w:color w:val="000000"/>
          <w:sz w:val="28"/>
        </w:rPr>
        <w:t xml:space="preserve">
      Осы мақсатта ашық отты пайдалануға, сондай-ақ мұзды оюға тыйым салынады.  </w:t>
      </w:r>
    </w:p>
    <w:bookmarkEnd w:id="278"/>
    <w:bookmarkStart w:name="z329" w:id="279"/>
    <w:p>
      <w:pPr>
        <w:spacing w:after="0"/>
        <w:ind w:left="0"/>
        <w:jc w:val="both"/>
      </w:pPr>
      <w:r>
        <w:rPr>
          <w:rFonts w:ascii="Times New Roman"/>
          <w:b w:val="false"/>
          <w:i w:val="false"/>
          <w:color w:val="000000"/>
          <w:sz w:val="28"/>
        </w:rPr>
        <w:t xml:space="preserve">
      278. Су астында электрмен дәнекерлеу жұмыстарына тиiстi бiлiм алған, бiлiктiлiк куәлiктерi бар, осы жұмыстарға кәсiпорын бұйрығымен жiберiлген сүңгуiрлер жiберiледi.  </w:t>
      </w:r>
    </w:p>
    <w:bookmarkEnd w:id="279"/>
    <w:bookmarkStart w:name="z330" w:id="280"/>
    <w:p>
      <w:pPr>
        <w:spacing w:after="0"/>
        <w:ind w:left="0"/>
        <w:jc w:val="both"/>
      </w:pPr>
      <w:r>
        <w:rPr>
          <w:rFonts w:ascii="Times New Roman"/>
          <w:b w:val="false"/>
          <w:i w:val="false"/>
          <w:color w:val="000000"/>
          <w:sz w:val="28"/>
        </w:rPr>
        <w:t xml:space="preserve">
      279. Электрмен дәнекерлеу жұмыстарын орындайтын сүңгуiрлермен байланыс жасау және өлшеу құралдарының көрсеткiштерiн бақылау үшiн сүңгуiр тағайындалады. Ол жұмысты орындайтын сүңгуiрдiң бұйрығымен дәнекерлеу тiзбегiн қосады және оны ажыратады.  </w:t>
      </w:r>
    </w:p>
    <w:bookmarkEnd w:id="280"/>
    <w:bookmarkStart w:name="z331" w:id="281"/>
    <w:p>
      <w:pPr>
        <w:spacing w:after="0"/>
        <w:ind w:left="0"/>
        <w:jc w:val="both"/>
      </w:pPr>
      <w:r>
        <w:rPr>
          <w:rFonts w:ascii="Times New Roman"/>
          <w:b w:val="false"/>
          <w:i w:val="false"/>
          <w:color w:val="000000"/>
          <w:sz w:val="28"/>
        </w:rPr>
        <w:t xml:space="preserve">
      280. Су астында электрмен дәнекерлеу жұмыстарын орындау үшiн тұрақты (түзетiлген) тоқ қолданылады. </w:t>
      </w:r>
    </w:p>
    <w:bookmarkEnd w:id="281"/>
    <w:bookmarkStart w:name="z332" w:id="282"/>
    <w:p>
      <w:pPr>
        <w:spacing w:after="0"/>
        <w:ind w:left="0"/>
        <w:jc w:val="both"/>
      </w:pPr>
      <w:r>
        <w:rPr>
          <w:rFonts w:ascii="Times New Roman"/>
          <w:b w:val="false"/>
          <w:i w:val="false"/>
          <w:color w:val="000000"/>
          <w:sz w:val="28"/>
        </w:rPr>
        <w:t xml:space="preserve">
      281. Су астында дәнекерлейтiн барлық жабдықтар жерлестiрiлуi, ал электрод ұстағыш сүңгуiрдің киiмiнің тоқ өткiзетiн бөлiктерi мен металл бөлiктерi оқшаулануға тиiс. </w:t>
      </w:r>
    </w:p>
    <w:bookmarkEnd w:id="282"/>
    <w:bookmarkStart w:name="z333" w:id="283"/>
    <w:p>
      <w:pPr>
        <w:spacing w:after="0"/>
        <w:ind w:left="0"/>
        <w:jc w:val="both"/>
      </w:pPr>
      <w:r>
        <w:rPr>
          <w:rFonts w:ascii="Times New Roman"/>
          <w:b w:val="false"/>
          <w:i w:val="false"/>
          <w:color w:val="000000"/>
          <w:sz w:val="28"/>
        </w:rPr>
        <w:t xml:space="preserve">
      282. Дәнекерлеушi сүңгуiрмен тұрақты екi жақты байланыс болмаса су астында электрмен дәнекерлеу жұмыстарын жүргiзуге тыйым салынады.  </w:t>
      </w:r>
    </w:p>
    <w:bookmarkEnd w:id="283"/>
    <w:bookmarkStart w:name="z334" w:id="284"/>
    <w:p>
      <w:pPr>
        <w:spacing w:after="0"/>
        <w:ind w:left="0"/>
        <w:jc w:val="both"/>
      </w:pPr>
      <w:r>
        <w:rPr>
          <w:rFonts w:ascii="Times New Roman"/>
          <w:b w:val="false"/>
          <w:i w:val="false"/>
          <w:color w:val="000000"/>
          <w:sz w:val="28"/>
        </w:rPr>
        <w:t xml:space="preserve">
5. Гидромеханикалық жабдықтарға қызмет көрсету </w:t>
      </w:r>
    </w:p>
    <w:bookmarkEnd w:id="284"/>
    <w:p>
      <w:pPr>
        <w:spacing w:after="0"/>
        <w:ind w:left="0"/>
        <w:jc w:val="both"/>
      </w:pPr>
      <w:r>
        <w:rPr>
          <w:rFonts w:ascii="Times New Roman"/>
          <w:b w:val="false"/>
          <w:i w:val="false"/>
          <w:color w:val="000000"/>
          <w:sz w:val="28"/>
        </w:rPr>
        <w:t xml:space="preserve">1. Гидроагрегаттар мен қосалқы жабдықтар </w:t>
      </w:r>
    </w:p>
    <w:p>
      <w:pPr>
        <w:spacing w:after="0"/>
        <w:ind w:left="0"/>
        <w:jc w:val="both"/>
      </w:pPr>
      <w:r>
        <w:rPr>
          <w:rFonts w:ascii="Times New Roman"/>
          <w:b w:val="false"/>
          <w:i w:val="false"/>
          <w:color w:val="000000"/>
          <w:sz w:val="28"/>
        </w:rPr>
        <w:t xml:space="preserve">      283. Турбинаның су өткiзу жолдарындағы қақпақтарды, турбиналардың серiппелi камераларына, жұмыс доңғалағының камераларына және соратын турбиналарға апаратын қақпақтарды ашу қысымды түсiргеннен кейiн және камералар мен турбинаның су өткiзетiн жолдарында қысымның болмауын тексергеннен кейiн жүргiзiлуге тиiс. </w:t>
      </w:r>
    </w:p>
    <w:bookmarkStart w:name="z335" w:id="285"/>
    <w:p>
      <w:pPr>
        <w:spacing w:after="0"/>
        <w:ind w:left="0"/>
        <w:jc w:val="both"/>
      </w:pPr>
      <w:r>
        <w:rPr>
          <w:rFonts w:ascii="Times New Roman"/>
          <w:b w:val="false"/>
          <w:i w:val="false"/>
          <w:color w:val="000000"/>
          <w:sz w:val="28"/>
        </w:rPr>
        <w:t xml:space="preserve">
      284. Ағынды бөлiктiң қотару қондырғыларының өнiмдiлiгi қақпақтың нығыздығы бұзылған кезде судың ағуын толық тоқтатуды қамтамасыз етуi тиiс. </w:t>
      </w:r>
    </w:p>
    <w:bookmarkEnd w:id="285"/>
    <w:bookmarkStart w:name="z336" w:id="286"/>
    <w:p>
      <w:pPr>
        <w:spacing w:after="0"/>
        <w:ind w:left="0"/>
        <w:jc w:val="both"/>
      </w:pPr>
      <w:r>
        <w:rPr>
          <w:rFonts w:ascii="Times New Roman"/>
          <w:b w:val="false"/>
          <w:i w:val="false"/>
          <w:color w:val="000000"/>
          <w:sz w:val="28"/>
        </w:rPr>
        <w:t xml:space="preserve">
      285. Бағыттаушы аппараттарының күрекшелерi мен турбинаның жұмыс доңғалағының қалақтары арнайы төсеме тақтайларда тұрып қаралуы және жөнделуi тиiс.  </w:t>
      </w:r>
    </w:p>
    <w:bookmarkEnd w:id="286"/>
    <w:bookmarkStart w:name="z337" w:id="287"/>
    <w:p>
      <w:pPr>
        <w:spacing w:after="0"/>
        <w:ind w:left="0"/>
        <w:jc w:val="both"/>
      </w:pPr>
      <w:r>
        <w:rPr>
          <w:rFonts w:ascii="Times New Roman"/>
          <w:b w:val="false"/>
          <w:i w:val="false"/>
          <w:color w:val="000000"/>
          <w:sz w:val="28"/>
        </w:rPr>
        <w:t xml:space="preserve">
      286. Жұмыс доңғалағының астына саты ағаштарын орналастырған кезде немесе оларды алған кезде, сондай-ақ жұмыс доңғалағының қалағын жөндеген кезде қызметкерлер сақтандырғыш белдiктi пайдалануы тиiс.  </w:t>
      </w:r>
    </w:p>
    <w:bookmarkEnd w:id="287"/>
    <w:bookmarkStart w:name="z338" w:id="288"/>
    <w:p>
      <w:pPr>
        <w:spacing w:after="0"/>
        <w:ind w:left="0"/>
        <w:jc w:val="both"/>
      </w:pPr>
      <w:r>
        <w:rPr>
          <w:rFonts w:ascii="Times New Roman"/>
          <w:b w:val="false"/>
          <w:i w:val="false"/>
          <w:color w:val="000000"/>
          <w:sz w:val="28"/>
        </w:rPr>
        <w:t xml:space="preserve">
      287. Турбиналардың су ағатын бөлiгiн (жұмыс доңғалағы, серіппелi камералар, соратын құбырлар) жөндеген кезде желдету немесе қажет жағдайда ауаны жылыту қамтамасыз етiлуi тиiс. </w:t>
      </w:r>
    </w:p>
    <w:bookmarkEnd w:id="288"/>
    <w:bookmarkStart w:name="z339" w:id="289"/>
    <w:p>
      <w:pPr>
        <w:spacing w:after="0"/>
        <w:ind w:left="0"/>
        <w:jc w:val="both"/>
      </w:pPr>
      <w:r>
        <w:rPr>
          <w:rFonts w:ascii="Times New Roman"/>
          <w:b w:val="false"/>
          <w:i w:val="false"/>
          <w:color w:val="000000"/>
          <w:sz w:val="28"/>
        </w:rPr>
        <w:t xml:space="preserve">
      288. Турбинаның су ағатын бөлiгiн жөндеген кезде жұмыс орындарын жарықтандыру осы Ережелердің 41-бабының және РД 34.03.204. талаптарына сәйкес орындалуы мiндеттi. </w:t>
      </w:r>
    </w:p>
    <w:bookmarkEnd w:id="289"/>
    <w:bookmarkStart w:name="z340" w:id="290"/>
    <w:p>
      <w:pPr>
        <w:spacing w:after="0"/>
        <w:ind w:left="0"/>
        <w:jc w:val="both"/>
      </w:pPr>
      <w:r>
        <w:rPr>
          <w:rFonts w:ascii="Times New Roman"/>
          <w:b w:val="false"/>
          <w:i w:val="false"/>
          <w:color w:val="000000"/>
          <w:sz w:val="28"/>
        </w:rPr>
        <w:t xml:space="preserve">
      289. Жұмыс iстеп тұрған гидроагрегаттарды қарау кезiнде бағыттаушы аппараттардың иiндерi арасындағы сырғаларға, сервомоторлардың штоктарына және тетiктердің жылжымалы бөлшектерiне тұруға тыйым салынады. </w:t>
      </w:r>
    </w:p>
    <w:bookmarkEnd w:id="290"/>
    <w:bookmarkStart w:name="z341" w:id="291"/>
    <w:p>
      <w:pPr>
        <w:spacing w:after="0"/>
        <w:ind w:left="0"/>
        <w:jc w:val="both"/>
      </w:pPr>
      <w:r>
        <w:rPr>
          <w:rFonts w:ascii="Times New Roman"/>
          <w:b w:val="false"/>
          <w:i w:val="false"/>
          <w:color w:val="000000"/>
          <w:sz w:val="28"/>
        </w:rPr>
        <w:t xml:space="preserve">
      290. Жұмыс iстеп тұрған су құбырларының бекiтiлетiн фланецтi жалғауларын бекiту оларда 0,5 МП-дан аспайтын қысым кезiнде ғана рұқсат етiледi. </w:t>
      </w:r>
    </w:p>
    <w:bookmarkEnd w:id="291"/>
    <w:bookmarkStart w:name="z342" w:id="292"/>
    <w:p>
      <w:pPr>
        <w:spacing w:after="0"/>
        <w:ind w:left="0"/>
        <w:jc w:val="both"/>
      </w:pPr>
      <w:r>
        <w:rPr>
          <w:rFonts w:ascii="Times New Roman"/>
          <w:b w:val="false"/>
          <w:i w:val="false"/>
          <w:color w:val="000000"/>
          <w:sz w:val="28"/>
        </w:rPr>
        <w:t xml:space="preserve">
2. Гидротехникалық құрылыстардың </w:t>
      </w:r>
      <w:r>
        <w:br/>
      </w:r>
      <w:r>
        <w:rPr>
          <w:rFonts w:ascii="Times New Roman"/>
          <w:b w:val="false"/>
          <w:i w:val="false"/>
          <w:color w:val="000000"/>
          <w:sz w:val="28"/>
        </w:rPr>
        <w:t xml:space="preserve">
механикалық жабдықтары </w:t>
      </w:r>
    </w:p>
    <w:bookmarkEnd w:id="292"/>
    <w:p>
      <w:pPr>
        <w:spacing w:after="0"/>
        <w:ind w:left="0"/>
        <w:jc w:val="both"/>
      </w:pPr>
      <w:r>
        <w:rPr>
          <w:rFonts w:ascii="Times New Roman"/>
          <w:b w:val="false"/>
          <w:i w:val="false"/>
          <w:color w:val="000000"/>
          <w:sz w:val="28"/>
        </w:rPr>
        <w:t xml:space="preserve">      291. Залдардың, шкивтi берiлiс белдiктердiң және берiлiс тетiктердiң (тиiстi доңғалақтар, тiзбектi берiлiстер, фрикциялық дискiлер, муфталар және т.б.) адамдар жанасу мүмкiндiгi бар жерлерi осы Ережелердiң 2.2.1-бабының талаптарына сайкес қоршалуға тиiс.  </w:t>
      </w:r>
    </w:p>
    <w:bookmarkStart w:name="z343" w:id="293"/>
    <w:p>
      <w:pPr>
        <w:spacing w:after="0"/>
        <w:ind w:left="0"/>
        <w:jc w:val="both"/>
      </w:pPr>
      <w:r>
        <w:rPr>
          <w:rFonts w:ascii="Times New Roman"/>
          <w:b w:val="false"/>
          <w:i w:val="false"/>
          <w:color w:val="000000"/>
          <w:sz w:val="28"/>
        </w:rPr>
        <w:t xml:space="preserve">
      292. Қалқанды бөлiктердiң ашық ойықтары осы Ережелердiң 21-бабының талаптарына сәйкес периметрмен қоршалуға тиiс.  </w:t>
      </w:r>
    </w:p>
    <w:bookmarkEnd w:id="293"/>
    <w:bookmarkStart w:name="z344" w:id="294"/>
    <w:p>
      <w:pPr>
        <w:spacing w:after="0"/>
        <w:ind w:left="0"/>
        <w:jc w:val="both"/>
      </w:pPr>
      <w:r>
        <w:rPr>
          <w:rFonts w:ascii="Times New Roman"/>
          <w:b w:val="false"/>
          <w:i w:val="false"/>
          <w:color w:val="000000"/>
          <w:sz w:val="28"/>
        </w:rPr>
        <w:t xml:space="preserve">
      293. Бекiтпе тетiктерiнде, тетiк қол жетегiмен жұмыс iстегенде, сондай-ақ тетiк тоқтап қалғанда, бекiтпенiң соңғы қалыбында электр жетегiн ажыратуын қамтамасыз ететiн сақтандырғыш қондырғылар болуға тиiс.  </w:t>
      </w:r>
    </w:p>
    <w:bookmarkEnd w:id="294"/>
    <w:bookmarkStart w:name="z345" w:id="295"/>
    <w:p>
      <w:pPr>
        <w:spacing w:after="0"/>
        <w:ind w:left="0"/>
        <w:jc w:val="both"/>
      </w:pPr>
      <w:r>
        <w:rPr>
          <w:rFonts w:ascii="Times New Roman"/>
          <w:b w:val="false"/>
          <w:i w:val="false"/>
          <w:color w:val="000000"/>
          <w:sz w:val="28"/>
        </w:rPr>
        <w:t xml:space="preserve">
      294. Бекiтпе қапсырмаларымен ұсталмаса, не нық бекiтiлмесе, қызметкерлерге бекiтпе элементтерiнде болуға рұқсат етiлмейдi.  </w:t>
      </w:r>
      <w:r>
        <w:br/>
      </w:r>
      <w:r>
        <w:rPr>
          <w:rFonts w:ascii="Times New Roman"/>
          <w:b w:val="false"/>
          <w:i w:val="false"/>
          <w:color w:val="000000"/>
          <w:sz w:val="28"/>
        </w:rPr>
        <w:t xml:space="preserve">
      Айрықшылық ретiнде қызметкерлердiң қажырмаларға орнату үшiн бекiтпелерге қысқа уақыт болуына жол берiледi. Бұл жұмысты орындағанда, сақтандырғыш қажет жағдайда қорғаныш белдiктердi пайдалану талап етiледi. </w:t>
      </w:r>
      <w:r>
        <w:br/>
      </w:r>
      <w:r>
        <w:rPr>
          <w:rFonts w:ascii="Times New Roman"/>
          <w:b w:val="false"/>
          <w:i w:val="false"/>
          <w:color w:val="000000"/>
          <w:sz w:val="28"/>
        </w:rPr>
        <w:t xml:space="preserve">
      Бекiтпенiң ригелiне кран көтеретiн бесiкпен шығу керек.  </w:t>
      </w:r>
    </w:p>
    <w:bookmarkEnd w:id="295"/>
    <w:bookmarkStart w:name="z346" w:id="296"/>
    <w:p>
      <w:pPr>
        <w:spacing w:after="0"/>
        <w:ind w:left="0"/>
        <w:jc w:val="both"/>
      </w:pPr>
      <w:r>
        <w:rPr>
          <w:rFonts w:ascii="Times New Roman"/>
          <w:b w:val="false"/>
          <w:i w:val="false"/>
          <w:color w:val="000000"/>
          <w:sz w:val="28"/>
        </w:rPr>
        <w:t xml:space="preserve">
      295. Бекiтпеге қатысты операцияларға қатыспайтын адамдарға бекiтпе мен оның тетiктерi жұмыс iстеп тұрған жерде болуға тиым салынады. Бекiтпелер үстiндегi аспалы құрылғылардан жұмыс өндiруге тыйым салынады. </w:t>
      </w:r>
    </w:p>
    <w:bookmarkEnd w:id="296"/>
    <w:bookmarkStart w:name="z347" w:id="297"/>
    <w:p>
      <w:pPr>
        <w:spacing w:after="0"/>
        <w:ind w:left="0"/>
        <w:jc w:val="both"/>
      </w:pPr>
      <w:r>
        <w:rPr>
          <w:rFonts w:ascii="Times New Roman"/>
          <w:b w:val="false"/>
          <w:i w:val="false"/>
          <w:color w:val="000000"/>
          <w:sz w:val="28"/>
        </w:rPr>
        <w:t xml:space="preserve">
6. Жұмыстардың қауіпсіздігін қамтамасыз </w:t>
      </w:r>
      <w:r>
        <w:br/>
      </w:r>
      <w:r>
        <w:rPr>
          <w:rFonts w:ascii="Times New Roman"/>
          <w:b w:val="false"/>
          <w:i w:val="false"/>
          <w:color w:val="000000"/>
          <w:sz w:val="28"/>
        </w:rPr>
        <w:t xml:space="preserve">
ететін ұйымдастыру шаралары </w:t>
      </w:r>
    </w:p>
    <w:bookmarkEnd w:id="297"/>
    <w:p>
      <w:pPr>
        <w:spacing w:after="0"/>
        <w:ind w:left="0"/>
        <w:jc w:val="both"/>
      </w:pPr>
      <w:r>
        <w:rPr>
          <w:rFonts w:ascii="Times New Roman"/>
          <w:b w:val="false"/>
          <w:i w:val="false"/>
          <w:color w:val="000000"/>
          <w:sz w:val="28"/>
        </w:rPr>
        <w:t xml:space="preserve">1. Жалпы ережелер </w:t>
      </w:r>
    </w:p>
    <w:p>
      <w:pPr>
        <w:spacing w:after="0"/>
        <w:ind w:left="0"/>
        <w:jc w:val="both"/>
      </w:pPr>
      <w:r>
        <w:rPr>
          <w:rFonts w:ascii="Times New Roman"/>
          <w:b w:val="false"/>
          <w:i w:val="false"/>
          <w:color w:val="000000"/>
          <w:sz w:val="28"/>
        </w:rPr>
        <w:t xml:space="preserve">      Гидромеханикалық жабдықтар мен гидротехникалық құрылыстарда жұмыстар орындаған кезде қауiпсiздiктi қамтамасыз ету үшiн мына ұйымдастыру шаралары орындалуы тиiс:  </w:t>
      </w:r>
      <w:r>
        <w:br/>
      </w:r>
      <w:r>
        <w:rPr>
          <w:rFonts w:ascii="Times New Roman"/>
          <w:b w:val="false"/>
          <w:i w:val="false"/>
          <w:color w:val="000000"/>
          <w:sz w:val="28"/>
        </w:rPr>
        <w:t xml:space="preserve">
      Наряд, өкiмдер беру; </w:t>
      </w:r>
      <w:r>
        <w:br/>
      </w:r>
      <w:r>
        <w:rPr>
          <w:rFonts w:ascii="Times New Roman"/>
          <w:b w:val="false"/>
          <w:i w:val="false"/>
          <w:color w:val="000000"/>
          <w:sz w:val="28"/>
        </w:rPr>
        <w:t xml:space="preserve">
      жұмысқа кiрiсуге рұқсат беру; </w:t>
      </w:r>
      <w:r>
        <w:br/>
      </w:r>
      <w:r>
        <w:rPr>
          <w:rFonts w:ascii="Times New Roman"/>
          <w:b w:val="false"/>
          <w:i w:val="false"/>
          <w:color w:val="000000"/>
          <w:sz w:val="28"/>
        </w:rPr>
        <w:t xml:space="preserve">
      басқа жұмыс орнына ауыстыру; </w:t>
      </w:r>
      <w:r>
        <w:br/>
      </w:r>
      <w:r>
        <w:rPr>
          <w:rFonts w:ascii="Times New Roman"/>
          <w:b w:val="false"/>
          <w:i w:val="false"/>
          <w:color w:val="000000"/>
          <w:sz w:val="28"/>
        </w:rPr>
        <w:t xml:space="preserve">
      жұмыстағы үзiлiстердi ресiмдеу; </w:t>
      </w:r>
      <w:r>
        <w:br/>
      </w:r>
      <w:r>
        <w:rPr>
          <w:rFonts w:ascii="Times New Roman"/>
          <w:b w:val="false"/>
          <w:i w:val="false"/>
          <w:color w:val="000000"/>
          <w:sz w:val="28"/>
        </w:rPr>
        <w:t xml:space="preserve">
      жұмыстың аяқталуын ресiмдеу; </w:t>
      </w:r>
      <w:r>
        <w:br/>
      </w:r>
      <w:r>
        <w:rPr>
          <w:rFonts w:ascii="Times New Roman"/>
          <w:b w:val="false"/>
          <w:i w:val="false"/>
          <w:color w:val="000000"/>
          <w:sz w:val="28"/>
        </w:rPr>
        <w:t xml:space="preserve">
      Жабдықтар мен құрылыстардағы жұмыстар жұмыстарды орындаушыны қосқанда құрамы екi адамнан кем емес бригада орындауға тиiс.  </w:t>
      </w:r>
      <w:r>
        <w:br/>
      </w:r>
      <w:r>
        <w:rPr>
          <w:rFonts w:ascii="Times New Roman"/>
          <w:b w:val="false"/>
          <w:i w:val="false"/>
          <w:color w:val="000000"/>
          <w:sz w:val="28"/>
        </w:rPr>
        <w:t xml:space="preserve">
      Сүңгуiр жұмыстарының қауiпсiздiгiн қамтамасыз ететiн шаралардың көлемi осы Ережелердiң 4-тарауының 4-параграфында айтылған.  </w:t>
      </w:r>
    </w:p>
    <w:bookmarkStart w:name="z348" w:id="298"/>
    <w:p>
      <w:pPr>
        <w:spacing w:after="0"/>
        <w:ind w:left="0"/>
        <w:jc w:val="both"/>
      </w:pPr>
      <w:r>
        <w:rPr>
          <w:rFonts w:ascii="Times New Roman"/>
          <w:b w:val="false"/>
          <w:i w:val="false"/>
          <w:color w:val="000000"/>
          <w:sz w:val="28"/>
        </w:rPr>
        <w:t xml:space="preserve">
2. Жұмыстарды қауiпсiз жүргiзу үшiн жауапты адамдар </w:t>
      </w:r>
    </w:p>
    <w:bookmarkEnd w:id="298"/>
    <w:p>
      <w:pPr>
        <w:spacing w:after="0"/>
        <w:ind w:left="0"/>
        <w:jc w:val="both"/>
      </w:pPr>
      <w:r>
        <w:rPr>
          <w:rFonts w:ascii="Times New Roman"/>
          <w:b w:val="false"/>
          <w:i w:val="false"/>
          <w:color w:val="000000"/>
          <w:sz w:val="28"/>
        </w:rPr>
        <w:t xml:space="preserve">      296. Нарядтар мен өкiмдер бойынша жұмыс кезiнде қауiпсiздiктi ұйымдастыру үшiн мына адамдар жауапты:  </w:t>
      </w:r>
      <w:r>
        <w:br/>
      </w:r>
      <w:r>
        <w:rPr>
          <w:rFonts w:ascii="Times New Roman"/>
          <w:b w:val="false"/>
          <w:i w:val="false"/>
          <w:color w:val="000000"/>
          <w:sz w:val="28"/>
        </w:rPr>
        <w:t xml:space="preserve">
      нарядты (өкiмдер берушi); </w:t>
      </w:r>
      <w:r>
        <w:br/>
      </w:r>
      <w:r>
        <w:rPr>
          <w:rFonts w:ascii="Times New Roman"/>
          <w:b w:val="false"/>
          <w:i w:val="false"/>
          <w:color w:val="000000"/>
          <w:sz w:val="28"/>
        </w:rPr>
        <w:t xml:space="preserve">
      жұмыстардың басшысы; </w:t>
      </w:r>
      <w:r>
        <w:br/>
      </w:r>
      <w:r>
        <w:rPr>
          <w:rFonts w:ascii="Times New Roman"/>
          <w:b w:val="false"/>
          <w:i w:val="false"/>
          <w:color w:val="000000"/>
          <w:sz w:val="28"/>
        </w:rPr>
        <w:t xml:space="preserve">
      жұмыстарды өндiрушi; </w:t>
      </w:r>
      <w:r>
        <w:br/>
      </w:r>
      <w:r>
        <w:rPr>
          <w:rFonts w:ascii="Times New Roman"/>
          <w:b w:val="false"/>
          <w:i w:val="false"/>
          <w:color w:val="000000"/>
          <w:sz w:val="28"/>
        </w:rPr>
        <w:t xml:space="preserve">
      байқаушы; </w:t>
      </w:r>
      <w:r>
        <w:br/>
      </w:r>
      <w:r>
        <w:rPr>
          <w:rFonts w:ascii="Times New Roman"/>
          <w:b w:val="false"/>
          <w:i w:val="false"/>
          <w:color w:val="000000"/>
          <w:sz w:val="28"/>
        </w:rPr>
        <w:t xml:space="preserve">
      жұмысқа жiберушi; </w:t>
      </w:r>
      <w:r>
        <w:br/>
      </w:r>
      <w:r>
        <w:rPr>
          <w:rFonts w:ascii="Times New Roman"/>
          <w:b w:val="false"/>
          <w:i w:val="false"/>
          <w:color w:val="000000"/>
          <w:sz w:val="28"/>
        </w:rPr>
        <w:t xml:space="preserve">
      бригада мүшелерi. </w:t>
      </w:r>
    </w:p>
    <w:bookmarkStart w:name="z349" w:id="299"/>
    <w:p>
      <w:pPr>
        <w:spacing w:after="0"/>
        <w:ind w:left="0"/>
        <w:jc w:val="both"/>
      </w:pPr>
      <w:r>
        <w:rPr>
          <w:rFonts w:ascii="Times New Roman"/>
          <w:b w:val="false"/>
          <w:i w:val="false"/>
          <w:color w:val="000000"/>
          <w:sz w:val="28"/>
        </w:rPr>
        <w:t xml:space="preserve">
      297. Наряд берушi (өкiм берушi) жұмыстарды қауiпсiз орындаудың мүмкiндiгiн белгiлейдi, жұмыс басшысы, жұмыстарды орындаушыны тағайындайды және нарядта көрсетiлген қауiпсiздiк шараларының нақтылығы, өкiмдер бойынша орындалатын жұмыстардың орындаушылары, нарядтар бойынша тағайындалған жауапты адамдардың құрамдық сапасы үшiн жауап бередi.  </w:t>
      </w:r>
    </w:p>
    <w:bookmarkEnd w:id="299"/>
    <w:bookmarkStart w:name="z350" w:id="300"/>
    <w:p>
      <w:pPr>
        <w:spacing w:after="0"/>
        <w:ind w:left="0"/>
        <w:jc w:val="both"/>
      </w:pPr>
      <w:r>
        <w:rPr>
          <w:rFonts w:ascii="Times New Roman"/>
          <w:b w:val="false"/>
          <w:i w:val="false"/>
          <w:color w:val="000000"/>
          <w:sz w:val="28"/>
        </w:rPr>
        <w:t xml:space="preserve">
      298. Нарядтарды (өкiмдердi) беру құқығы жөнделетiн объектiлердi басқаратын цехтың әкiмшiлiк-техникалық қызметкерлерiне берiледi. Осындай құқық жөндеу (реттеу, монтаждау) кәсiпорынының қызметкерлерiне берiлуi мүмкiн.  </w:t>
      </w:r>
      <w:r>
        <w:br/>
      </w:r>
      <w:r>
        <w:rPr>
          <w:rFonts w:ascii="Times New Roman"/>
          <w:b w:val="false"/>
          <w:i w:val="false"/>
          <w:color w:val="000000"/>
          <w:sz w:val="28"/>
        </w:rPr>
        <w:t xml:space="preserve">
      Шұғыл орындалатын жұмыстарда наряд беру құқығы бар адамдар болмаған жағдайда, нарядты, егер олар осы наряд бойынша жұмысқа жiберушiлер болмаса, электростанцияның жедел қызметкерлерi бере алады.  </w:t>
      </w:r>
    </w:p>
    <w:bookmarkEnd w:id="300"/>
    <w:bookmarkStart w:name="z351" w:id="301"/>
    <w:p>
      <w:pPr>
        <w:spacing w:after="0"/>
        <w:ind w:left="0"/>
        <w:jc w:val="both"/>
      </w:pPr>
      <w:r>
        <w:rPr>
          <w:rFonts w:ascii="Times New Roman"/>
          <w:b w:val="false"/>
          <w:i w:val="false"/>
          <w:color w:val="000000"/>
          <w:sz w:val="28"/>
        </w:rPr>
        <w:t xml:space="preserve">
      299. Жұмыстардың басшысы наряд бойынша бригада құрамын анықтай отырып, бригада мүшелерiнiң бiлiктiлiк деңгейi үшiн жауап бередi.  </w:t>
      </w:r>
      <w:r>
        <w:br/>
      </w:r>
      <w:r>
        <w:rPr>
          <w:rFonts w:ascii="Times New Roman"/>
          <w:b w:val="false"/>
          <w:i w:val="false"/>
          <w:color w:val="000000"/>
          <w:sz w:val="28"/>
        </w:rPr>
        <w:t xml:space="preserve">
      Жұмыстардың басшысы жұмысқа жiберушіден жұмыс орнын қабылдай отырып, нарядта көрсетiлген қауiпсiздiктің барлық шараларының орындалуы мен олардың жеткілілiктiгi үшiн жауап бередi.  </w:t>
      </w:r>
      <w:r>
        <w:br/>
      </w:r>
      <w:r>
        <w:rPr>
          <w:rFonts w:ascii="Times New Roman"/>
          <w:b w:val="false"/>
          <w:i w:val="false"/>
          <w:color w:val="000000"/>
          <w:sz w:val="28"/>
        </w:rPr>
        <w:t xml:space="preserve">
      Жұмыстардың басшысы жұмысты орындаушылармен және бригада мүшелерiмен өткiзiлетiн нұсқаудың сапасы үшiн жауапты.  </w:t>
      </w:r>
      <w:r>
        <w:br/>
      </w:r>
      <w:r>
        <w:rPr>
          <w:rFonts w:ascii="Times New Roman"/>
          <w:b w:val="false"/>
          <w:i w:val="false"/>
          <w:color w:val="000000"/>
          <w:sz w:val="28"/>
        </w:rPr>
        <w:t xml:space="preserve">
      Тұрақты қадағалауды жүзеге асыра отырып, жұмыстардың басшысы жұмыстардың жұмыс iстеп тұрған жабдықтармен басқа да қауiптi өндiрiстiк факторлары жағынан қауiпсiздiк үшiн жауапты.  </w:t>
      </w:r>
    </w:p>
    <w:bookmarkEnd w:id="301"/>
    <w:bookmarkStart w:name="z352" w:id="302"/>
    <w:p>
      <w:pPr>
        <w:spacing w:after="0"/>
        <w:ind w:left="0"/>
        <w:jc w:val="both"/>
      </w:pPr>
      <w:r>
        <w:rPr>
          <w:rFonts w:ascii="Times New Roman"/>
          <w:b w:val="false"/>
          <w:i w:val="false"/>
          <w:color w:val="000000"/>
          <w:sz w:val="28"/>
        </w:rPr>
        <w:t xml:space="preserve">
      300. Жұмыстар наряд бойынша орындалса, жұмыстардың басшысы тағайындалуға мiндеттi.  </w:t>
      </w:r>
    </w:p>
    <w:bookmarkEnd w:id="302"/>
    <w:bookmarkStart w:name="z353" w:id="303"/>
    <w:p>
      <w:pPr>
        <w:spacing w:after="0"/>
        <w:ind w:left="0"/>
        <w:jc w:val="both"/>
      </w:pPr>
      <w:r>
        <w:rPr>
          <w:rFonts w:ascii="Times New Roman"/>
          <w:b w:val="false"/>
          <w:i w:val="false"/>
          <w:color w:val="000000"/>
          <w:sz w:val="28"/>
        </w:rPr>
        <w:t xml:space="preserve">
      301. Нарядтар бойынша орындалатын жұмыстардың басшылары болып электр станциялары мен мердiгерлiк ұйымдардың осы үшiн жеткiлiктi бiлiктiлiгi бар цех (учаске) мамандары тағайындалады.  </w:t>
      </w:r>
    </w:p>
    <w:bookmarkEnd w:id="303"/>
    <w:bookmarkStart w:name="z354" w:id="304"/>
    <w:p>
      <w:pPr>
        <w:spacing w:after="0"/>
        <w:ind w:left="0"/>
        <w:jc w:val="both"/>
      </w:pPr>
      <w:r>
        <w:rPr>
          <w:rFonts w:ascii="Times New Roman"/>
          <w:b w:val="false"/>
          <w:i w:val="false"/>
          <w:color w:val="000000"/>
          <w:sz w:val="28"/>
        </w:rPr>
        <w:t xml:space="preserve">
      302. Жұмыстарды орындаушы жұмысқа жiберушiден жұмыс орнын қабылдай отырып, нарядта көрсетiлген қауiпсiздiктiң барлық шараларының орындалуы үшiн жауапты.  </w:t>
      </w:r>
      <w:r>
        <w:br/>
      </w:r>
      <w:r>
        <w:rPr>
          <w:rFonts w:ascii="Times New Roman"/>
          <w:b w:val="false"/>
          <w:i w:val="false"/>
          <w:color w:val="000000"/>
          <w:sz w:val="28"/>
        </w:rPr>
        <w:t xml:space="preserve">
      Жұмыстарды өндiрушi өзiнің және бригада мүшелерiнiң қауiпсiздiк ережелерiн, еңбектi қорғау жөнiндегi нұсқауларды, жұмыс өндiрiсiнiң жобасында белгiленген қауiпсiздiк талаптарын орындауы үшiн, бригада мүшелерiмен өткiзiлетiн нұсқаулардың айқындылығы мен жеткiлiктiлiгi үшiн, аспаптар мен қорғаныс құралдарының және такелаждық құрылғылардың болуы үшiн, жұмыс орнында орнатылған қоршаулардың, қауiпсiздiк белгiлердiң, жабатын қондырғылардың сақталуы үшiн жауапты.  </w:t>
      </w:r>
    </w:p>
    <w:bookmarkEnd w:id="304"/>
    <w:bookmarkStart w:name="z355" w:id="305"/>
    <w:p>
      <w:pPr>
        <w:spacing w:after="0"/>
        <w:ind w:left="0"/>
        <w:jc w:val="both"/>
      </w:pPr>
      <w:r>
        <w:rPr>
          <w:rFonts w:ascii="Times New Roman"/>
          <w:b w:val="false"/>
          <w:i w:val="false"/>
          <w:color w:val="000000"/>
          <w:sz w:val="28"/>
        </w:rPr>
        <w:t xml:space="preserve">
      303. Нарядтар мен өкiмдер бойынша жұмыстарды орындаушы болып электр станциялары мен мердiгерлiк ұйымдардың цех (учаске) мамандары тағайындалады. Жұмыстардың орындаушысы болып бiлiктiлiгi 4-разрядтан төмен емес жұмысшылар тағайындалуы тиiс.  </w:t>
      </w:r>
    </w:p>
    <w:bookmarkEnd w:id="305"/>
    <w:bookmarkStart w:name="z356" w:id="306"/>
    <w:p>
      <w:pPr>
        <w:spacing w:after="0"/>
        <w:ind w:left="0"/>
        <w:jc w:val="both"/>
      </w:pPr>
      <w:r>
        <w:rPr>
          <w:rFonts w:ascii="Times New Roman"/>
          <w:b w:val="false"/>
          <w:i w:val="false"/>
          <w:color w:val="000000"/>
          <w:sz w:val="28"/>
        </w:rPr>
        <w:t xml:space="preserve">
      304. Байқаушы құрылыс жұмысшылары, жұмысшылар, такелажшылар бригадалары, гидроқұрылыстар мен механикалық жабдықтарға қызмет көрсетуге рұқсаты жоқ басқа да қызметкерлерге, бригада жұмыс iстеп тұрған құрылыстар мен жабдық маңында жұмыстар орындаған кезде тағайындалады.  </w:t>
      </w:r>
      <w:r>
        <w:br/>
      </w:r>
      <w:r>
        <w:rPr>
          <w:rFonts w:ascii="Times New Roman"/>
          <w:b w:val="false"/>
          <w:i w:val="false"/>
          <w:color w:val="000000"/>
          <w:sz w:val="28"/>
        </w:rPr>
        <w:t xml:space="preserve">
      Байқаушы жұмысқа жiберушiден жұмыс орнын қабылдай отырып, нарядта көзделген қауiпсiздiктiң барлық шараларының орындалуы, жұмыс орнында орнатылған қоршаулардың, плакаттар мен қауiпсiздiк белгiлерi, жабатын қондырғылардың сақталуы үшiн, жұмысшылардың жұмыс iстеп тұрған қондырғылар жағынан қауiпсiздiгiн қамтамасыз ету үшiн жауап бередi.  </w:t>
      </w:r>
      <w:r>
        <w:br/>
      </w:r>
      <w:r>
        <w:rPr>
          <w:rFonts w:ascii="Times New Roman"/>
          <w:b w:val="false"/>
          <w:i w:val="false"/>
          <w:color w:val="000000"/>
          <w:sz w:val="28"/>
        </w:rPr>
        <w:t xml:space="preserve">
      Байқаушының қадағалау жасауымен қатар қандай бiр басқа жұмыстар орындауына тыйым салынады.  </w:t>
      </w:r>
      <w:r>
        <w:br/>
      </w:r>
      <w:r>
        <w:rPr>
          <w:rFonts w:ascii="Times New Roman"/>
          <w:b w:val="false"/>
          <w:i w:val="false"/>
          <w:color w:val="000000"/>
          <w:sz w:val="28"/>
        </w:rPr>
        <w:t xml:space="preserve">
      Жұмыстар технологиясымен байланысты қауiпсiздiгi үшiн жауапкершiлiк бригаданы басқаратын қызметкерге жүктеледi, ол қызметкер жұмыс орнында тұрақты болуға тиiс.  </w:t>
      </w:r>
    </w:p>
    <w:bookmarkEnd w:id="306"/>
    <w:bookmarkStart w:name="z357" w:id="307"/>
    <w:p>
      <w:pPr>
        <w:spacing w:after="0"/>
        <w:ind w:left="0"/>
        <w:jc w:val="both"/>
      </w:pPr>
      <w:r>
        <w:rPr>
          <w:rFonts w:ascii="Times New Roman"/>
          <w:b w:val="false"/>
          <w:i w:val="false"/>
          <w:color w:val="000000"/>
          <w:sz w:val="28"/>
        </w:rPr>
        <w:t xml:space="preserve">
      305. Байқаушы наряд бойынша жұмыс орындауға құқығы бар адамдардың қатарынан тағайындалады.  </w:t>
      </w:r>
    </w:p>
    <w:bookmarkEnd w:id="307"/>
    <w:bookmarkStart w:name="z358" w:id="308"/>
    <w:p>
      <w:pPr>
        <w:spacing w:after="0"/>
        <w:ind w:left="0"/>
        <w:jc w:val="both"/>
      </w:pPr>
      <w:r>
        <w:rPr>
          <w:rFonts w:ascii="Times New Roman"/>
          <w:b w:val="false"/>
          <w:i w:val="false"/>
          <w:color w:val="000000"/>
          <w:sz w:val="28"/>
        </w:rPr>
        <w:t xml:space="preserve">
      306. Әкiмшiлiк-техникалық қызметкерлердің және жедел қызметкерлерге нарядтар (өкiмдер) беруге өкiлеттi адамдардың, жұмысшылардың басшылары мен орындаушылары болуға құқығы бар адамдардың тiзiмдерiн электр станциясының бас техникалық басшысы бекiтедi, және олар жедел қызметкерлердiң жұмыс орнында болады.  </w:t>
      </w:r>
      <w:r>
        <w:br/>
      </w:r>
      <w:r>
        <w:rPr>
          <w:rFonts w:ascii="Times New Roman"/>
          <w:b w:val="false"/>
          <w:i w:val="false"/>
          <w:color w:val="000000"/>
          <w:sz w:val="28"/>
        </w:rPr>
        <w:t xml:space="preserve">
      Мердiгерлiк ұйым адамдардың осындай тiзiмдерiн осы ұйымның басшылары бекiтедi және электр станциясының бас техникалық басшысының рұқсатымен жедел қызметкерлер оны басшылыққа алады (осы Ережелердiң 8-тарауының 376, 377-баптарын қара).  </w:t>
      </w:r>
    </w:p>
    <w:bookmarkEnd w:id="308"/>
    <w:bookmarkStart w:name="z359" w:id="309"/>
    <w:p>
      <w:pPr>
        <w:spacing w:after="0"/>
        <w:ind w:left="0"/>
        <w:jc w:val="both"/>
      </w:pPr>
      <w:r>
        <w:rPr>
          <w:rFonts w:ascii="Times New Roman"/>
          <w:b w:val="false"/>
          <w:i w:val="false"/>
          <w:color w:val="000000"/>
          <w:sz w:val="28"/>
        </w:rPr>
        <w:t xml:space="preserve">
      307. Жұмысқа жiберушi қабылданған қауiпсiздiк шараларының жеткiлiктiлiгi, жұмысқа жiберетiн рұқсаттың және жұмыс басшысымен және орындаушымен (байқаушымен) өткiзiлген нұсқаудың дұрыс орындалуына, жұмыс аяғында бригададан жұмыс орнын сапалы қабылдау үшiн жауап бередi.  </w:t>
      </w:r>
    </w:p>
    <w:bookmarkEnd w:id="309"/>
    <w:bookmarkStart w:name="z360" w:id="310"/>
    <w:p>
      <w:pPr>
        <w:spacing w:after="0"/>
        <w:ind w:left="0"/>
        <w:jc w:val="both"/>
      </w:pPr>
      <w:r>
        <w:rPr>
          <w:rFonts w:ascii="Times New Roman"/>
          <w:b w:val="false"/>
          <w:i w:val="false"/>
          <w:color w:val="000000"/>
          <w:sz w:val="28"/>
        </w:rPr>
        <w:t xml:space="preserve">
      308. Әдетте жұмысқа жiберушi болып жабдықтар мен құрылыстарға қызмет көрсетудi жүзеге асыратын жедел қызметкерлер санынан тағайындалады.  </w:t>
      </w:r>
      <w:r>
        <w:br/>
      </w:r>
      <w:r>
        <w:rPr>
          <w:rFonts w:ascii="Times New Roman"/>
          <w:b w:val="false"/>
          <w:i w:val="false"/>
          <w:color w:val="000000"/>
          <w:sz w:val="28"/>
        </w:rPr>
        <w:t xml:space="preserve">
      Жедел қызметкерлер болмайтын объектiлерде, жұмыс орнын дайындауды, жұмысқа жiберудi және жұмыс iстеушiлерге байқауды иелiгiнде жабдықтар мен құрылыстарды басқаратын цехтың (учаскенiң) әкiмшiлiк-техникалық қызметкерлерi жүзеге асырады.  </w:t>
      </w:r>
      <w:r>
        <w:br/>
      </w:r>
      <w:r>
        <w:rPr>
          <w:rFonts w:ascii="Times New Roman"/>
          <w:b w:val="false"/>
          <w:i w:val="false"/>
          <w:color w:val="000000"/>
          <w:sz w:val="28"/>
        </w:rPr>
        <w:t xml:space="preserve">
      Аталған құқықтар электр станциясының бас техникалық басшысының өкiмдiк құжатымен беріледi.  </w:t>
      </w:r>
    </w:p>
    <w:bookmarkEnd w:id="310"/>
    <w:bookmarkStart w:name="z361" w:id="311"/>
    <w:p>
      <w:pPr>
        <w:spacing w:after="0"/>
        <w:ind w:left="0"/>
        <w:jc w:val="both"/>
      </w:pPr>
      <w:r>
        <w:rPr>
          <w:rFonts w:ascii="Times New Roman"/>
          <w:b w:val="false"/>
          <w:i w:val="false"/>
          <w:color w:val="000000"/>
          <w:sz w:val="28"/>
        </w:rPr>
        <w:t xml:space="preserve">
      309. Бригада мүшелерi өздерiнiң еңбектi қорғау және Ережелердiң талаптарын сақтау үшiн, жұмысқа жiберiлер алдындағы және жұмыс кезiндегi нұсқаулардың орындалуы үшiн, сондай-ақ қорғаныс құралдары мен арнайы киiмнiң дұрыс қолдануы және қолданылатын аспаптар мен құралдардың түзiктiгi үшiн жауапты.  </w:t>
      </w:r>
    </w:p>
    <w:bookmarkEnd w:id="311"/>
    <w:bookmarkStart w:name="z362" w:id="312"/>
    <w:p>
      <w:pPr>
        <w:spacing w:after="0"/>
        <w:ind w:left="0"/>
        <w:jc w:val="both"/>
      </w:pPr>
      <w:r>
        <w:rPr>
          <w:rFonts w:ascii="Times New Roman"/>
          <w:b w:val="false"/>
          <w:i w:val="false"/>
          <w:color w:val="000000"/>
          <w:sz w:val="28"/>
        </w:rPr>
        <w:t xml:space="preserve">
      310. Жұмыстарды қауiпсiз орындау үшiн жауаптыларға, егер екi қызметтi қатарынан орындайтын адам уақытша болмайтын адамның мiндеттерiн орындауға құқығы болса, оған екi адамның мiндеттерiн қатар орындауға жол берiледi.  </w:t>
      </w:r>
      <w:r>
        <w:br/>
      </w:r>
      <w:r>
        <w:rPr>
          <w:rFonts w:ascii="Times New Roman"/>
          <w:b w:val="false"/>
          <w:i w:val="false"/>
          <w:color w:val="000000"/>
          <w:sz w:val="28"/>
        </w:rPr>
        <w:t xml:space="preserve">
      Жұмыстар орындалған кезде мына екi қызметтi қатар орындауға жол берiледi:  </w:t>
      </w:r>
      <w:r>
        <w:br/>
      </w:r>
      <w:r>
        <w:rPr>
          <w:rFonts w:ascii="Times New Roman"/>
          <w:b w:val="false"/>
          <w:i w:val="false"/>
          <w:color w:val="000000"/>
          <w:sz w:val="28"/>
        </w:rPr>
        <w:t xml:space="preserve">
      наряд берушi мен жұмысты орындаушының;  </w:t>
      </w:r>
      <w:r>
        <w:br/>
      </w:r>
      <w:r>
        <w:rPr>
          <w:rFonts w:ascii="Times New Roman"/>
          <w:b w:val="false"/>
          <w:i w:val="false"/>
          <w:color w:val="000000"/>
          <w:sz w:val="28"/>
        </w:rPr>
        <w:t xml:space="preserve">
      жедел қызметкерлер болмайтын қондырғыларда наряд берушi мен жұмысқа жiберушiнiң;  </w:t>
      </w:r>
      <w:r>
        <w:br/>
      </w:r>
      <w:r>
        <w:rPr>
          <w:rFonts w:ascii="Times New Roman"/>
          <w:b w:val="false"/>
          <w:i w:val="false"/>
          <w:color w:val="000000"/>
          <w:sz w:val="28"/>
        </w:rPr>
        <w:t xml:space="preserve">
      егер адам басқа нарядтар бойынша қауiпсiздiк үшiн жауаптылардың мiндеттерiн бiр уақытта орындамаса, жұмыс басшысы мен жұмыс өндiрушiсiнiң.  </w:t>
      </w:r>
      <w:r>
        <w:br/>
      </w:r>
      <w:r>
        <w:rPr>
          <w:rFonts w:ascii="Times New Roman"/>
          <w:b w:val="false"/>
          <w:i w:val="false"/>
          <w:color w:val="000000"/>
          <w:sz w:val="28"/>
        </w:rPr>
        <w:t>
</w:t>
      </w:r>
      <w:r>
        <w:rPr>
          <w:rFonts w:ascii="Times New Roman"/>
          <w:b w:val="false"/>
          <w:i w:val="false"/>
          <w:color w:val="000000"/>
          <w:sz w:val="28"/>
        </w:rPr>
        <w:t>
 </w:t>
      </w:r>
    </w:p>
    <w:bookmarkEnd w:id="312"/>
    <w:bookmarkStart w:name="z39" w:id="313"/>
    <w:p>
      <w:pPr>
        <w:spacing w:after="0"/>
        <w:ind w:left="0"/>
        <w:jc w:val="both"/>
      </w:pPr>
      <w:r>
        <w:rPr>
          <w:rFonts w:ascii="Times New Roman"/>
          <w:b w:val="false"/>
          <w:i w:val="false"/>
          <w:color w:val="000000"/>
          <w:sz w:val="28"/>
        </w:rPr>
        <w:t xml:space="preserve">  3. Нарядтарды, өкiмдердi ресiмдеу  </w:t>
      </w:r>
      <w:r>
        <w:br/>
      </w:r>
      <w:r>
        <w:rPr>
          <w:rFonts w:ascii="Times New Roman"/>
          <w:b w:val="false"/>
          <w:i w:val="false"/>
          <w:color w:val="000000"/>
          <w:sz w:val="28"/>
        </w:rPr>
        <w:t>
 </w:t>
      </w:r>
    </w:p>
    <w:bookmarkEnd w:id="313"/>
    <w:p>
      <w:pPr>
        <w:spacing w:after="0"/>
        <w:ind w:left="0"/>
        <w:jc w:val="both"/>
      </w:pPr>
      <w:r>
        <w:rPr>
          <w:rFonts w:ascii="Times New Roman"/>
          <w:b w:val="false"/>
          <w:i w:val="false"/>
          <w:color w:val="000000"/>
          <w:sz w:val="28"/>
        </w:rPr>
        <w:t xml:space="preserve">        311. Электр станциялардың гидротехникалық құрылыстары мен гидромеханикалық жабдықтарындағы жөндеу және дайындық жұмыстары нарядтар мен өкiмдер бойынша жүргiзiледi.  </w:t>
      </w:r>
      <w:r>
        <w:br/>
      </w:r>
      <w:r>
        <w:rPr>
          <w:rFonts w:ascii="Times New Roman"/>
          <w:b w:val="false"/>
          <w:i w:val="false"/>
          <w:color w:val="000000"/>
          <w:sz w:val="28"/>
        </w:rPr>
        <w:t xml:space="preserve">
      Алдын-ала сипатындағы бiрқатар жұмыстарды (май құю, тетiктердi резервке қою және алу, қондырғыларды сынау) жедел қызметкерлер ауысым iшiнде нарядсыз және өкiмсiз орындайды. Бұл жұмыстардың тiзбесi жергiлiктi нұсқауларда аталуы тиiс.  </w:t>
      </w:r>
    </w:p>
    <w:bookmarkStart w:name="z363" w:id="314"/>
    <w:p>
      <w:pPr>
        <w:spacing w:after="0"/>
        <w:ind w:left="0"/>
        <w:jc w:val="both"/>
      </w:pPr>
      <w:r>
        <w:rPr>
          <w:rFonts w:ascii="Times New Roman"/>
          <w:b w:val="false"/>
          <w:i w:val="false"/>
          <w:color w:val="000000"/>
          <w:sz w:val="28"/>
        </w:rPr>
        <w:t xml:space="preserve">
      312. Нарядтар жұмысты орындауға берiлетiн тапсырма, оның сипаты, уақыты мен орны қажеттi қауiпсiздiк шаралары, бригаданың құрамы мен жұмысты қауiпсiз орындау үшiн жауапты адамдардың құрамы анықталады.  </w:t>
      </w:r>
      <w:r>
        <w:br/>
      </w:r>
      <w:r>
        <w:rPr>
          <w:rFonts w:ascii="Times New Roman"/>
          <w:b w:val="false"/>
          <w:i w:val="false"/>
          <w:color w:val="000000"/>
          <w:sz w:val="28"/>
        </w:rPr>
        <w:t xml:space="preserve">
      Наряд арнайы бланкте жасалады. Наряд бланкiсiнiң нысаны осы Ережелердiң 7-қосымшасында көрсетiлген.  </w:t>
      </w:r>
    </w:p>
    <w:bookmarkEnd w:id="314"/>
    <w:bookmarkStart w:name="z364" w:id="315"/>
    <w:p>
      <w:pPr>
        <w:spacing w:after="0"/>
        <w:ind w:left="0"/>
        <w:jc w:val="both"/>
      </w:pPr>
      <w:r>
        <w:rPr>
          <w:rFonts w:ascii="Times New Roman"/>
          <w:b w:val="false"/>
          <w:i w:val="false"/>
          <w:color w:val="000000"/>
          <w:sz w:val="28"/>
        </w:rPr>
        <w:t xml:space="preserve">
      313. Өкiм - жұмысты қауiпсiз орындау үшiн берілетiн ауызша тапсырма, онда жұмыстың сипаты, уақыты, орны, қауiпсiздiк шаралары егер олар қажет болса және жұмысты орындау жүктелген адамдар белгiленедi.  </w:t>
      </w:r>
    </w:p>
    <w:bookmarkEnd w:id="315"/>
    <w:bookmarkStart w:name="z365" w:id="316"/>
    <w:p>
      <w:pPr>
        <w:spacing w:after="0"/>
        <w:ind w:left="0"/>
        <w:jc w:val="both"/>
      </w:pPr>
      <w:r>
        <w:rPr>
          <w:rFonts w:ascii="Times New Roman"/>
          <w:b w:val="false"/>
          <w:i w:val="false"/>
          <w:color w:val="000000"/>
          <w:sz w:val="28"/>
        </w:rPr>
        <w:t xml:space="preserve">
      314. Нарядтар бойынша негiзгi жабдықтар мен гидроқұрылыстарда орындалатын, жұмыс iстеушiлердің қауiпсiздiгiн қамтамасыз ету жөнiндегi техникалық шараларды орындауды қажет ететiн, сондай-ақ от пен орындалатын және үлкен қауiппен байланысты жұмыстар орындалады.  </w:t>
      </w:r>
      <w:r>
        <w:br/>
      </w:r>
      <w:r>
        <w:rPr>
          <w:rFonts w:ascii="Times New Roman"/>
          <w:b w:val="false"/>
          <w:i w:val="false"/>
          <w:color w:val="000000"/>
          <w:sz w:val="28"/>
        </w:rPr>
        <w:t xml:space="preserve">
      Нарядтар бойынша мына жұмыстар орындалуға тиiс:  </w:t>
      </w:r>
      <w:r>
        <w:br/>
      </w:r>
      <w:r>
        <w:rPr>
          <w:rFonts w:ascii="Times New Roman"/>
          <w:b w:val="false"/>
          <w:i w:val="false"/>
          <w:color w:val="000000"/>
          <w:sz w:val="28"/>
        </w:rPr>
        <w:t xml:space="preserve">
      Гидротехникалық құрылыстарды жөндеу;  </w:t>
      </w:r>
      <w:r>
        <w:br/>
      </w:r>
      <w:r>
        <w:rPr>
          <w:rFonts w:ascii="Times New Roman"/>
          <w:b w:val="false"/>
          <w:i w:val="false"/>
          <w:color w:val="000000"/>
          <w:sz w:val="28"/>
        </w:rPr>
        <w:t xml:space="preserve">
      Гидротурбиналар мен генераторлардың механикалық бөлiктерiн жөндеу;  </w:t>
      </w:r>
      <w:r>
        <w:br/>
      </w:r>
      <w:r>
        <w:rPr>
          <w:rFonts w:ascii="Times New Roman"/>
          <w:b w:val="false"/>
          <w:i w:val="false"/>
          <w:color w:val="000000"/>
          <w:sz w:val="28"/>
        </w:rPr>
        <w:t xml:space="preserve">
      Гидроагрегаттардың қосалқы жабдықтарын, жылдамдық реттегiштердi, май қысу қондырғыларын, майлау жүйелерiн, компрессорларды және т.б. жөндеу; </w:t>
      </w:r>
      <w:r>
        <w:br/>
      </w:r>
      <w:r>
        <w:rPr>
          <w:rFonts w:ascii="Times New Roman"/>
          <w:b w:val="false"/>
          <w:i w:val="false"/>
          <w:color w:val="000000"/>
          <w:sz w:val="28"/>
        </w:rPr>
        <w:t xml:space="preserve">
      Жүк көтеретiн крандар мен крандар жүретiн жолдарды жөндеу;  </w:t>
      </w:r>
      <w:r>
        <w:br/>
      </w:r>
      <w:r>
        <w:rPr>
          <w:rFonts w:ascii="Times New Roman"/>
          <w:b w:val="false"/>
          <w:i w:val="false"/>
          <w:color w:val="000000"/>
          <w:sz w:val="28"/>
        </w:rPr>
        <w:t xml:space="preserve">
      Турбина камераларындағы, соратын құбырлардағы, бактерде, құдықтарда, серiппелi камераларда, потерндерде, қысымды құбырларда, теңестiру резервуарларында, туннелдерде, су тастайтын галереяларда орындалатын жұмыстар; </w:t>
      </w:r>
      <w:r>
        <w:br/>
      </w:r>
      <w:r>
        <w:rPr>
          <w:rFonts w:ascii="Times New Roman"/>
          <w:b w:val="false"/>
          <w:i w:val="false"/>
          <w:color w:val="000000"/>
          <w:sz w:val="28"/>
        </w:rPr>
        <w:t xml:space="preserve">
      Су астындағы жұмыстар; </w:t>
      </w:r>
      <w:r>
        <w:br/>
      </w:r>
      <w:r>
        <w:rPr>
          <w:rFonts w:ascii="Times New Roman"/>
          <w:b w:val="false"/>
          <w:i w:val="false"/>
          <w:color w:val="000000"/>
          <w:sz w:val="28"/>
        </w:rPr>
        <w:t xml:space="preserve">
      Жүзу құралдарынан орындалатын жұмыстар;  </w:t>
      </w:r>
      <w:r>
        <w:br/>
      </w:r>
      <w:r>
        <w:rPr>
          <w:rFonts w:ascii="Times New Roman"/>
          <w:b w:val="false"/>
          <w:i w:val="false"/>
          <w:color w:val="000000"/>
          <w:sz w:val="28"/>
        </w:rPr>
        <w:t xml:space="preserve">
      қақпақтарды, торларды және құрылыстардың қысымды қырларын мұздан тазарту жонiндегi жұмыстар; </w:t>
      </w:r>
      <w:r>
        <w:br/>
      </w:r>
      <w:r>
        <w:rPr>
          <w:rFonts w:ascii="Times New Roman"/>
          <w:b w:val="false"/>
          <w:i w:val="false"/>
          <w:color w:val="000000"/>
          <w:sz w:val="28"/>
        </w:rPr>
        <w:t xml:space="preserve">
      су қоймасының арнасын жуу; </w:t>
      </w:r>
      <w:r>
        <w:br/>
      </w:r>
      <w:r>
        <w:rPr>
          <w:rFonts w:ascii="Times New Roman"/>
          <w:b w:val="false"/>
          <w:i w:val="false"/>
          <w:color w:val="000000"/>
          <w:sz w:val="28"/>
        </w:rPr>
        <w:t xml:space="preserve">
      жабу жұмыстары; </w:t>
      </w:r>
      <w:r>
        <w:br/>
      </w:r>
      <w:r>
        <w:rPr>
          <w:rFonts w:ascii="Times New Roman"/>
          <w:b w:val="false"/>
          <w:i w:val="false"/>
          <w:color w:val="000000"/>
          <w:sz w:val="28"/>
        </w:rPr>
        <w:t xml:space="preserve">
      саты ағаштарды жинау, бөлшектеу;  </w:t>
      </w:r>
      <w:r>
        <w:br/>
      </w:r>
      <w:r>
        <w:rPr>
          <w:rFonts w:ascii="Times New Roman"/>
          <w:b w:val="false"/>
          <w:i w:val="false"/>
          <w:color w:val="000000"/>
          <w:sz w:val="28"/>
        </w:rPr>
        <w:t xml:space="preserve">
      коррозияға қарсы және гидрооқшаулағыш жұмыстар;  </w:t>
      </w:r>
      <w:r>
        <w:br/>
      </w:r>
      <w:r>
        <w:rPr>
          <w:rFonts w:ascii="Times New Roman"/>
          <w:b w:val="false"/>
          <w:i w:val="false"/>
          <w:color w:val="000000"/>
          <w:sz w:val="28"/>
        </w:rPr>
        <w:t xml:space="preserve">
      жұмыс iстеп тұрған жабдықтардың маңында және өндiрiстiк бөлмелерде орындалатын от жұмыстары;  </w:t>
      </w:r>
      <w:r>
        <w:br/>
      </w:r>
      <w:r>
        <w:rPr>
          <w:rFonts w:ascii="Times New Roman"/>
          <w:b w:val="false"/>
          <w:i w:val="false"/>
          <w:color w:val="000000"/>
          <w:sz w:val="28"/>
        </w:rPr>
        <w:t xml:space="preserve">
      газ жиналу қаупi бар жерлердегi жұмыстар; </w:t>
      </w:r>
      <w:r>
        <w:br/>
      </w:r>
      <w:r>
        <w:rPr>
          <w:rFonts w:ascii="Times New Roman"/>
          <w:b w:val="false"/>
          <w:i w:val="false"/>
          <w:color w:val="000000"/>
          <w:sz w:val="28"/>
        </w:rPr>
        <w:t xml:space="preserve">
      су асты коммуникациялар аймақтарындағы жер жұмыстары.  </w:t>
      </w:r>
      <w:r>
        <w:br/>
      </w:r>
      <w:r>
        <w:rPr>
          <w:rFonts w:ascii="Times New Roman"/>
          <w:b w:val="false"/>
          <w:i w:val="false"/>
          <w:color w:val="000000"/>
          <w:sz w:val="28"/>
        </w:rPr>
        <w:t xml:space="preserve">
      Жергiлiктi жағдайларды есепке алып, электр станциясының бас техникалық басшысы бұл тiзбенi толықтыра алады. </w:t>
      </w:r>
    </w:p>
    <w:bookmarkEnd w:id="316"/>
    <w:bookmarkStart w:name="z366" w:id="317"/>
    <w:p>
      <w:pPr>
        <w:spacing w:after="0"/>
        <w:ind w:left="0"/>
        <w:jc w:val="both"/>
      </w:pPr>
      <w:r>
        <w:rPr>
          <w:rFonts w:ascii="Times New Roman"/>
          <w:b w:val="false"/>
          <w:i w:val="false"/>
          <w:color w:val="000000"/>
          <w:sz w:val="28"/>
        </w:rPr>
        <w:t xml:space="preserve">
      315. Нарядтар бойынша орындалатын жұмыстар тiзбесiне енбеген жұмыстарды ауызша өкiмдер бойынша орындауға жол берiледi.  </w:t>
      </w:r>
    </w:p>
    <w:bookmarkEnd w:id="317"/>
    <w:bookmarkStart w:name="z367" w:id="318"/>
    <w:p>
      <w:pPr>
        <w:spacing w:after="0"/>
        <w:ind w:left="0"/>
        <w:jc w:val="both"/>
      </w:pPr>
      <w:r>
        <w:rPr>
          <w:rFonts w:ascii="Times New Roman"/>
          <w:b w:val="false"/>
          <w:i w:val="false"/>
          <w:color w:val="000000"/>
          <w:sz w:val="28"/>
        </w:rPr>
        <w:t xml:space="preserve">
      316. Наряд екi данада жазылады (екi данадағы да жазулар анық болуы тиiс, түзетулер енгiзуге, сызуға жол берiлмейдi). </w:t>
      </w:r>
    </w:p>
    <w:bookmarkEnd w:id="318"/>
    <w:bookmarkStart w:name="z368" w:id="319"/>
    <w:p>
      <w:pPr>
        <w:spacing w:after="0"/>
        <w:ind w:left="0"/>
        <w:jc w:val="both"/>
      </w:pPr>
      <w:r>
        <w:rPr>
          <w:rFonts w:ascii="Times New Roman"/>
          <w:b w:val="false"/>
          <w:i w:val="false"/>
          <w:color w:val="000000"/>
          <w:sz w:val="28"/>
        </w:rPr>
        <w:t xml:space="preserve">
      317. Нарядтарды нөмiрлеу тәртiбiн кәсiпорынның техникалық басшысы белгiлейдi. </w:t>
      </w:r>
    </w:p>
    <w:bookmarkEnd w:id="319"/>
    <w:bookmarkStart w:name="z369" w:id="320"/>
    <w:p>
      <w:pPr>
        <w:spacing w:after="0"/>
        <w:ind w:left="0"/>
        <w:jc w:val="both"/>
      </w:pPr>
      <w:r>
        <w:rPr>
          <w:rFonts w:ascii="Times New Roman"/>
          <w:b w:val="false"/>
          <w:i w:val="false"/>
          <w:color w:val="000000"/>
          <w:sz w:val="28"/>
        </w:rPr>
        <w:t xml:space="preserve">
      318. Наряд жолма-жол мәтiнге сәйкес толтырылады.  </w:t>
      </w:r>
    </w:p>
    <w:bookmarkEnd w:id="320"/>
    <w:bookmarkStart w:name="z370" w:id="321"/>
    <w:p>
      <w:pPr>
        <w:spacing w:after="0"/>
        <w:ind w:left="0"/>
        <w:jc w:val="both"/>
      </w:pPr>
      <w:r>
        <w:rPr>
          <w:rFonts w:ascii="Times New Roman"/>
          <w:b w:val="false"/>
          <w:i w:val="false"/>
          <w:color w:val="000000"/>
          <w:sz w:val="28"/>
        </w:rPr>
        <w:t xml:space="preserve">
      319. Жұмыстардың басшысына бiруақытта берiлетiн нарядтар санын нарядты берушi белгiлейдi. </w:t>
      </w:r>
    </w:p>
    <w:bookmarkEnd w:id="321"/>
    <w:bookmarkStart w:name="z371" w:id="322"/>
    <w:p>
      <w:pPr>
        <w:spacing w:after="0"/>
        <w:ind w:left="0"/>
        <w:jc w:val="both"/>
      </w:pPr>
      <w:r>
        <w:rPr>
          <w:rFonts w:ascii="Times New Roman"/>
          <w:b w:val="false"/>
          <w:i w:val="false"/>
          <w:color w:val="000000"/>
          <w:sz w:val="28"/>
        </w:rPr>
        <w:t xml:space="preserve">
      320. Наряд әдетте бiр жұмыс орнына берiледi. Нарядты бiр гидроагрегаттың немесе гидроқұрылыстың бiрнеше жұмыс орнына мына шарттарды орындап беруге болады:  </w:t>
      </w:r>
      <w:r>
        <w:br/>
      </w:r>
      <w:r>
        <w:rPr>
          <w:rFonts w:ascii="Times New Roman"/>
          <w:b w:val="false"/>
          <w:i w:val="false"/>
          <w:color w:val="000000"/>
          <w:sz w:val="28"/>
        </w:rPr>
        <w:t xml:space="preserve">
      барлық жұмыс орындары алдын-ала даярланып, оларды жұмыс басшысы мен жұмысты орындаушы (байқаушы) бiр уақытта қабылдап алады;  </w:t>
      </w:r>
      <w:r>
        <w:br/>
      </w:r>
      <w:r>
        <w:rPr>
          <w:rFonts w:ascii="Times New Roman"/>
          <w:b w:val="false"/>
          <w:i w:val="false"/>
          <w:color w:val="000000"/>
          <w:sz w:val="28"/>
        </w:rPr>
        <w:t xml:space="preserve">
      бригада бiр жұмыс орнына жiберiледi;  </w:t>
      </w:r>
      <w:r>
        <w:br/>
      </w:r>
      <w:r>
        <w:rPr>
          <w:rFonts w:ascii="Times New Roman"/>
          <w:b w:val="false"/>
          <w:i w:val="false"/>
          <w:color w:val="000000"/>
          <w:sz w:val="28"/>
        </w:rPr>
        <w:t xml:space="preserve">
      бригаданы басқа жұмыс орнына ауыстыруды жұмысқа жiберушi жүзеге асырады және нарядтың тиiстi кестесiнде ресiмдейдi.  </w:t>
      </w:r>
      <w:r>
        <w:br/>
      </w:r>
      <w:r>
        <w:rPr>
          <w:rFonts w:ascii="Times New Roman"/>
          <w:b w:val="false"/>
          <w:i w:val="false"/>
          <w:color w:val="000000"/>
          <w:sz w:val="28"/>
        </w:rPr>
        <w:t xml:space="preserve">
      Бiрнеше жұмыс орнында жұмыс орындау үшiн бригаданы бөлу қажет болса, нарядтың "Ерекше белгiлер" деген бөлiгiнде тиiстi жазу жазылады.  </w:t>
      </w:r>
    </w:p>
    <w:bookmarkEnd w:id="322"/>
    <w:bookmarkStart w:name="z372" w:id="323"/>
    <w:p>
      <w:pPr>
        <w:spacing w:after="0"/>
        <w:ind w:left="0"/>
        <w:jc w:val="both"/>
      </w:pPr>
      <w:r>
        <w:rPr>
          <w:rFonts w:ascii="Times New Roman"/>
          <w:b w:val="false"/>
          <w:i w:val="false"/>
          <w:color w:val="000000"/>
          <w:sz w:val="28"/>
        </w:rPr>
        <w:t xml:space="preserve">
      321. Егер нарядта қауiпсiздiктiң барлық шараларын жазу үшiн орын жетпесе, нарядқа берген адамның қолы қойылып, жұмыс өндiрiсi жағдайларының тiзбесi жалғастырылған жеке бет қоса тiркеледi, нарядтың "Қауiпсiз жағдайларды қамтамасыз ету үшiн қажет" бөлiгiнде ол туралы жазу жазылады.  </w:t>
      </w:r>
    </w:p>
    <w:bookmarkEnd w:id="323"/>
    <w:bookmarkStart w:name="z373" w:id="324"/>
    <w:p>
      <w:pPr>
        <w:spacing w:after="0"/>
        <w:ind w:left="0"/>
        <w:jc w:val="both"/>
      </w:pPr>
      <w:r>
        <w:rPr>
          <w:rFonts w:ascii="Times New Roman"/>
          <w:b w:val="false"/>
          <w:i w:val="false"/>
          <w:color w:val="000000"/>
          <w:sz w:val="28"/>
        </w:rPr>
        <w:t xml:space="preserve">
      322. Қажет жағдайда наряд берушi нарядтың "Ерекше шарттарының бөлiгiнде қауiпсiздiктің қосымша шараларын мысалы, барлық жұмыстардың немесе оның бөлiгiнiң жұмыс басшысының тiкелей қадағалауы мен орындалатыны туралы, арнайы қоршаулар орнату туралы, қорғаныстың арнайы құралдарын қолдану, жүк көтеретiн тетiктердi пайдалану туралы жазады.  </w:t>
      </w:r>
    </w:p>
    <w:bookmarkEnd w:id="324"/>
    <w:bookmarkStart w:name="z374" w:id="325"/>
    <w:p>
      <w:pPr>
        <w:spacing w:after="0"/>
        <w:ind w:left="0"/>
        <w:jc w:val="both"/>
      </w:pPr>
      <w:r>
        <w:rPr>
          <w:rFonts w:ascii="Times New Roman"/>
          <w:b w:val="false"/>
          <w:i w:val="false"/>
          <w:color w:val="000000"/>
          <w:sz w:val="28"/>
        </w:rPr>
        <w:t xml:space="preserve">
      323. Нарядты қолданудың мерзiмiн нарядты берушi белгiлейдi, бiрақ ол мерзiм өтiнiште көрсетiлген жабдықты (құрылысты) жөндеу мерзiмiнен аспауға тиiс.  </w:t>
      </w:r>
      <w:r>
        <w:br/>
      </w:r>
      <w:r>
        <w:rPr>
          <w:rFonts w:ascii="Times New Roman"/>
          <w:b w:val="false"/>
          <w:i w:val="false"/>
          <w:color w:val="000000"/>
          <w:sz w:val="28"/>
        </w:rPr>
        <w:t xml:space="preserve">
      Егер нарядтың қолдану мерзiмi асып кетсе, ал жөндеу аяқталмаса, нарядтың қолданылу мерзiмi бiр ретке ұзартыла алады.  </w:t>
      </w:r>
      <w:r>
        <w:br/>
      </w:r>
      <w:r>
        <w:rPr>
          <w:rFonts w:ascii="Times New Roman"/>
          <w:b w:val="false"/>
          <w:i w:val="false"/>
          <w:color w:val="000000"/>
          <w:sz w:val="28"/>
        </w:rPr>
        <w:t xml:space="preserve">
      Мерзiмдi ұзарту нарядты берген адамның қолы қойылып, нарядтың тиiстi жолында ресiмделедi, ал нарядты берген адам болмаған жағдайда оның мерзiмiн осы жабдықтың (құрылыстың) жөндеуiне наряд беруге құқығы бар адам ұзартады.  </w:t>
      </w:r>
    </w:p>
    <w:bookmarkEnd w:id="325"/>
    <w:bookmarkStart w:name="z375" w:id="326"/>
    <w:p>
      <w:pPr>
        <w:spacing w:after="0"/>
        <w:ind w:left="0"/>
        <w:jc w:val="both"/>
      </w:pPr>
      <w:r>
        <w:rPr>
          <w:rFonts w:ascii="Times New Roman"/>
          <w:b w:val="false"/>
          <w:i w:val="false"/>
          <w:color w:val="000000"/>
          <w:sz w:val="28"/>
        </w:rPr>
        <w:t xml:space="preserve">
      324. Жоспарлы жөндеу жұмыстары орындалған кезде, нарядтың екi данасы жұмыстар өндiрiсi басталарға дейiн жедел қызметкерлерге берiледi. Ойламаған жағдайларда наряд жұмыс өндiрiсi күнi беруге рұқсат етiледi. Нарядты алғанда жедел кызметкерлер нарядтың мәтiнiне күмән келтiрсе, олар нарядты берген адамнан немесе жұмыс басшысынан түсiнiк алуға мiндеттi.  </w:t>
      </w:r>
      <w:r>
        <w:br/>
      </w:r>
      <w:r>
        <w:rPr>
          <w:rFonts w:ascii="Times New Roman"/>
          <w:b w:val="false"/>
          <w:i w:val="false"/>
          <w:color w:val="000000"/>
          <w:sz w:val="28"/>
        </w:rPr>
        <w:t xml:space="preserve">
      Дұрыс ресiмделмеген наряд бойынша жұмысқа кiрiсуге рұқсат етiлмейдi.  </w:t>
      </w:r>
    </w:p>
    <w:bookmarkEnd w:id="326"/>
    <w:bookmarkStart w:name="z376" w:id="327"/>
    <w:p>
      <w:pPr>
        <w:spacing w:after="0"/>
        <w:ind w:left="0"/>
        <w:jc w:val="both"/>
      </w:pPr>
      <w:r>
        <w:rPr>
          <w:rFonts w:ascii="Times New Roman"/>
          <w:b w:val="false"/>
          <w:i w:val="false"/>
          <w:color w:val="000000"/>
          <w:sz w:val="28"/>
        </w:rPr>
        <w:t xml:space="preserve">
      325. Өкiмдер жедел қызметкерлерге жұмыс орындалатын күнi берiледi. Өкiмдер тiкелей немесе байланыс құралдары арқылы берiле алады.  </w:t>
      </w:r>
      <w:r>
        <w:br/>
      </w:r>
      <w:r>
        <w:rPr>
          <w:rFonts w:ascii="Times New Roman"/>
          <w:b w:val="false"/>
          <w:i w:val="false"/>
          <w:color w:val="000000"/>
          <w:sz w:val="28"/>
        </w:rPr>
        <w:t xml:space="preserve">
      Өкiм бiр реттiк болады, оны қолдану мерзiмi жұмысты орындаушылардың жұмыс күнiнiң ұзақтылығымен анықталады.  </w:t>
      </w:r>
      <w:r>
        <w:br/>
      </w:r>
      <w:r>
        <w:rPr>
          <w:rFonts w:ascii="Times New Roman"/>
          <w:b w:val="false"/>
          <w:i w:val="false"/>
          <w:color w:val="000000"/>
          <w:sz w:val="28"/>
        </w:rPr>
        <w:t xml:space="preserve">
      Жұмысты жалғастыру қажет болған жағдайда өкiм қайтадан берiлiп ресiмделуге тиiс.  </w:t>
      </w:r>
    </w:p>
    <w:bookmarkEnd w:id="327"/>
    <w:bookmarkStart w:name="z377" w:id="328"/>
    <w:p>
      <w:pPr>
        <w:spacing w:after="0"/>
        <w:ind w:left="0"/>
        <w:jc w:val="both"/>
      </w:pPr>
      <w:r>
        <w:rPr>
          <w:rFonts w:ascii="Times New Roman"/>
          <w:b w:val="false"/>
          <w:i w:val="false"/>
          <w:color w:val="000000"/>
          <w:sz w:val="28"/>
        </w:rPr>
        <w:t xml:space="preserve">
      326. Бригада құрамына тәжiрибеден өтушiлер мен оқушыларды, сондай-ақ практикалық оқудан өтушi жаңадан қабылданған қызметкерлердi, қауiпсiздiк техникасының Ережелерiн бiлуiн тексермей, бригаданың бiр негiзгi мүшесiне бiр бiлiктi емес қызметкер анықталатын есептен кiргiзуге жол берiледi.  </w:t>
      </w:r>
      <w:r>
        <w:br/>
      </w:r>
      <w:r>
        <w:rPr>
          <w:rFonts w:ascii="Times New Roman"/>
          <w:b w:val="false"/>
          <w:i w:val="false"/>
          <w:color w:val="000000"/>
          <w:sz w:val="28"/>
        </w:rPr>
        <w:t xml:space="preserve">
      Тәжiрибеден өтушiлер мен оқушылар бiлiктi қызметкерлерге жеке бекiтiледi. Бригада құрамына кiргiзiлген бiлiктi емес қызметкерлердiң қауiпсiздiгi үшiн аталған қызметкерлер бекiтiлiп бригада мүшелерi мен жұмысты орындаушы жауап бередi, бұл туралы нарядтың "Бригада құрамы" жолында жазылуға тиiс.  </w:t>
      </w:r>
    </w:p>
    <w:bookmarkEnd w:id="328"/>
    <w:bookmarkStart w:name="z378" w:id="329"/>
    <w:p>
      <w:pPr>
        <w:spacing w:after="0"/>
        <w:ind w:left="0"/>
        <w:jc w:val="both"/>
      </w:pPr>
      <w:r>
        <w:rPr>
          <w:rFonts w:ascii="Times New Roman"/>
          <w:b w:val="false"/>
          <w:i w:val="false"/>
          <w:color w:val="000000"/>
          <w:sz w:val="28"/>
        </w:rPr>
        <w:t xml:space="preserve">
      327. Бригаданың жалпы саны жұмыс басшысы мен жұмысты орындаушы жағынан жұмысшыларға қадағалауды жүзеге асыру мүмкiндiгiмен шектеледi.  </w:t>
      </w:r>
      <w:r>
        <w:br/>
      </w:r>
      <w:r>
        <w:rPr>
          <w:rFonts w:ascii="Times New Roman"/>
          <w:b w:val="false"/>
          <w:i w:val="false"/>
          <w:color w:val="000000"/>
          <w:sz w:val="28"/>
        </w:rPr>
        <w:t xml:space="preserve">
      Бригада саны көп болып, оның мүшелерiнiң тiзбесi "Бригада құрамы" бөлiмiнiң жолдарына симаса, жұмысшылардың тегi, аты, әкесiнің аты көрсетiлген тiзiм нарядқа қоса тiркеледi. Бұл тiзiмге жұмыс басшысы қол қояды және ол нарядтың ажырамас бөлiгi болып табылады. Бұл жағдайда "Бригада құрамы" бөлiгiнде бригаданың саны көрсетiлiп, бригада мүшелерiнiң қоса тiркелген тiзiмi туралы жазу жазылады.  </w:t>
      </w:r>
    </w:p>
    <w:bookmarkEnd w:id="329"/>
    <w:bookmarkStart w:name="z379" w:id="330"/>
    <w:p>
      <w:pPr>
        <w:spacing w:after="0"/>
        <w:ind w:left="0"/>
        <w:jc w:val="both"/>
      </w:pPr>
      <w:r>
        <w:rPr>
          <w:rFonts w:ascii="Times New Roman"/>
          <w:b w:val="false"/>
          <w:i w:val="false"/>
          <w:color w:val="000000"/>
          <w:sz w:val="28"/>
        </w:rPr>
        <w:t xml:space="preserve">
      328. Бригада құрамындағы өзгерiс, нарядтың екi данасының тиiстi кестесiнде жұмыстардың басшысы ресiмдейдi.  </w:t>
      </w:r>
      <w:r>
        <w:br/>
      </w:r>
      <w:r>
        <w:rPr>
          <w:rFonts w:ascii="Times New Roman"/>
          <w:b w:val="false"/>
          <w:i w:val="false"/>
          <w:color w:val="000000"/>
          <w:sz w:val="28"/>
        </w:rPr>
        <w:t xml:space="preserve">
      Бригада саны көп болып, құрамындағы өзгерiс туралы жазу кестеге симаса, нарядқа өзгертулер аталып жеке бет қоса тiркеледi және кестеде осы қосымшаның барлығы жөнiнде жазу жазылады.  </w:t>
      </w:r>
      <w:r>
        <w:br/>
      </w:r>
      <w:r>
        <w:rPr>
          <w:rFonts w:ascii="Times New Roman"/>
          <w:b w:val="false"/>
          <w:i w:val="false"/>
          <w:color w:val="000000"/>
          <w:sz w:val="28"/>
        </w:rPr>
        <w:t xml:space="preserve">
      Бригада мүшелерiнің құрамындағы өзгерiс туралы нұсқау байланыс құралдары немесе шабарман арқылы берiле алады, бригаданың жаңа мүшелерiмен нұсқауды бұл жағдайда жұмыстарға жiберушi және жұмыстарды орындаушы (бақылаушы) өткiзедi.  </w:t>
      </w:r>
      <w:r>
        <w:br/>
      </w:r>
      <w:r>
        <w:rPr>
          <w:rFonts w:ascii="Times New Roman"/>
          <w:b w:val="false"/>
          <w:i w:val="false"/>
          <w:color w:val="000000"/>
          <w:sz w:val="28"/>
        </w:rPr>
        <w:t xml:space="preserve">
      Егер бригада құрамының 50 %-тен астамы өзгертiлсе, наряд жаңадан жазылады.  </w:t>
      </w:r>
    </w:p>
    <w:bookmarkEnd w:id="330"/>
    <w:bookmarkStart w:name="z380" w:id="331"/>
    <w:p>
      <w:pPr>
        <w:spacing w:after="0"/>
        <w:ind w:left="0"/>
        <w:jc w:val="both"/>
      </w:pPr>
      <w:r>
        <w:rPr>
          <w:rFonts w:ascii="Times New Roman"/>
          <w:b w:val="false"/>
          <w:i w:val="false"/>
          <w:color w:val="000000"/>
          <w:sz w:val="28"/>
        </w:rPr>
        <w:t xml:space="preserve">
      329. Жұмыстар аяқталғаннан кейiн наряд жұмыс басшысының, жұмысты орындаушының (бақылаушының) және жұмысқа жiберушiнiң қолымен жабылады.  </w:t>
      </w:r>
    </w:p>
    <w:bookmarkEnd w:id="331"/>
    <w:bookmarkStart w:name="z381" w:id="332"/>
    <w:p>
      <w:pPr>
        <w:spacing w:after="0"/>
        <w:ind w:left="0"/>
        <w:jc w:val="both"/>
      </w:pPr>
      <w:r>
        <w:rPr>
          <w:rFonts w:ascii="Times New Roman"/>
          <w:b w:val="false"/>
          <w:i w:val="false"/>
          <w:color w:val="000000"/>
          <w:sz w:val="28"/>
        </w:rPr>
        <w:t xml:space="preserve">
      330. Жабылған нарядтар жұмыстар аяқталғаннан кейiн 30 күн бойы сақталып, содан кейiн жойылуы мүмкiн.  </w:t>
      </w:r>
    </w:p>
    <w:bookmarkEnd w:id="332"/>
    <w:bookmarkStart w:name="z382" w:id="333"/>
    <w:p>
      <w:pPr>
        <w:spacing w:after="0"/>
        <w:ind w:left="0"/>
        <w:jc w:val="both"/>
      </w:pPr>
      <w:r>
        <w:rPr>
          <w:rFonts w:ascii="Times New Roman"/>
          <w:b w:val="false"/>
          <w:i w:val="false"/>
          <w:color w:val="000000"/>
          <w:sz w:val="28"/>
        </w:rPr>
        <w:t xml:space="preserve">
      331. Нарядтарды ресiмдеудiң дұрыстығын бақылауды, нарядты беретiн адамдар, қауіпсiздiк техникасы мен еңбектi қорғау жөнiндегi инженер-инспектор және осыған өкiлеттi адамдар жасайды.  </w:t>
      </w:r>
    </w:p>
    <w:bookmarkEnd w:id="333"/>
    <w:bookmarkStart w:name="z383" w:id="334"/>
    <w:p>
      <w:pPr>
        <w:spacing w:after="0"/>
        <w:ind w:left="0"/>
        <w:jc w:val="both"/>
      </w:pPr>
      <w:r>
        <w:rPr>
          <w:rFonts w:ascii="Times New Roman"/>
          <w:b w:val="false"/>
          <w:i w:val="false"/>
          <w:color w:val="000000"/>
          <w:sz w:val="28"/>
        </w:rPr>
        <w:t xml:space="preserve">
      332. Нарядтар мен өкiмдер бойынша орындалатын жұмыстардың есебi мен тiркеуi осы жұмыстар журналында жүргiзiледi. Журналдың нысаны осы Ережелердiң 9- қосымшасында келтiрiлген. Журнал жедел қызметкерлердiң жұмыс орнында сақталады.  </w:t>
      </w:r>
      <w:r>
        <w:br/>
      </w:r>
      <w:r>
        <w:rPr>
          <w:rFonts w:ascii="Times New Roman"/>
          <w:b w:val="false"/>
          <w:i w:val="false"/>
          <w:color w:val="000000"/>
          <w:sz w:val="28"/>
        </w:rPr>
        <w:t xml:space="preserve">
      Наряд бойынша орындалатын жұмыстарда бастапқы жұмысқа жiберу және оның толық аяқталуы тiркеледi.  </w:t>
      </w:r>
      <w:r>
        <w:br/>
      </w:r>
      <w:r>
        <w:rPr>
          <w:rFonts w:ascii="Times New Roman"/>
          <w:b w:val="false"/>
          <w:i w:val="false"/>
          <w:color w:val="000000"/>
          <w:sz w:val="28"/>
        </w:rPr>
        <w:t xml:space="preserve">
      Бұдан басқа бастапқы және күнделiктi жұмысқа жiберулер сондай-ақ жұмыстардың аяқталуы жедел журналдағы жазумен ресiмделiп мұның өзiнде тек нарядтың нөмiрi мен жұмыс орны көрсетiледi.  </w:t>
      </w:r>
      <w:r>
        <w:br/>
      </w:r>
      <w:r>
        <w:rPr>
          <w:rFonts w:ascii="Times New Roman"/>
          <w:b w:val="false"/>
          <w:i w:val="false"/>
          <w:color w:val="000000"/>
          <w:sz w:val="28"/>
        </w:rPr>
        <w:t>
</w:t>
      </w:r>
      <w:r>
        <w:rPr>
          <w:rFonts w:ascii="Times New Roman"/>
          <w:b w:val="false"/>
          <w:i w:val="false"/>
          <w:color w:val="000000"/>
          <w:sz w:val="28"/>
        </w:rPr>
        <w:t>
 </w:t>
      </w:r>
    </w:p>
    <w:bookmarkEnd w:id="334"/>
    <w:bookmarkStart w:name="z42" w:id="335"/>
    <w:p>
      <w:pPr>
        <w:spacing w:after="0"/>
        <w:ind w:left="0"/>
        <w:jc w:val="both"/>
      </w:pPr>
      <w:r>
        <w:rPr>
          <w:rFonts w:ascii="Times New Roman"/>
          <w:b w:val="false"/>
          <w:i w:val="false"/>
          <w:color w:val="000000"/>
          <w:sz w:val="28"/>
        </w:rPr>
        <w:t xml:space="preserve">  4. Бригаданы жұмысқа жiберу  </w:t>
      </w:r>
      <w:r>
        <w:br/>
      </w:r>
      <w:r>
        <w:rPr>
          <w:rFonts w:ascii="Times New Roman"/>
          <w:b w:val="false"/>
          <w:i w:val="false"/>
          <w:color w:val="000000"/>
          <w:sz w:val="28"/>
        </w:rPr>
        <w:t>
 </w:t>
      </w:r>
    </w:p>
    <w:bookmarkEnd w:id="335"/>
    <w:p>
      <w:pPr>
        <w:spacing w:after="0"/>
        <w:ind w:left="0"/>
        <w:jc w:val="both"/>
      </w:pPr>
      <w:r>
        <w:rPr>
          <w:rFonts w:ascii="Times New Roman"/>
          <w:b w:val="false"/>
          <w:i w:val="false"/>
          <w:color w:val="000000"/>
          <w:sz w:val="28"/>
        </w:rPr>
        <w:t xml:space="preserve">        333. Электр станциясының ауысым бастығы цехтардың (учаскелердiң) жедел қызметкерлерiнiң жауапты адамдарынан нарядта көзделген қауiпсiздiктің барлық шаралары орындалғаны жөнiнде хабар алғаннан кейiн бригаданы жiберуге рұқсат бередi.  </w:t>
      </w:r>
    </w:p>
    <w:bookmarkStart w:name="z384" w:id="336"/>
    <w:p>
      <w:pPr>
        <w:spacing w:after="0"/>
        <w:ind w:left="0"/>
        <w:jc w:val="both"/>
      </w:pPr>
      <w:r>
        <w:rPr>
          <w:rFonts w:ascii="Times New Roman"/>
          <w:b w:val="false"/>
          <w:i w:val="false"/>
          <w:color w:val="000000"/>
          <w:sz w:val="28"/>
        </w:rPr>
        <w:t xml:space="preserve">
      334. Жұмысқа жiберу кезiнде жұмыстардың басшысы мен жұмыстарды орындаушы (бақылаушы) жiберушiмен бiрлесе отырып, нарядта көрсетiлген жұмыс орнын дайындау жөнiндегi қажеттi шаралардың орындалуын және олардың жеткiлiктiлiгiн тексередi.  </w:t>
      </w:r>
    </w:p>
    <w:bookmarkEnd w:id="336"/>
    <w:bookmarkStart w:name="z385" w:id="337"/>
    <w:p>
      <w:pPr>
        <w:spacing w:after="0"/>
        <w:ind w:left="0"/>
        <w:jc w:val="both"/>
      </w:pPr>
      <w:r>
        <w:rPr>
          <w:rFonts w:ascii="Times New Roman"/>
          <w:b w:val="false"/>
          <w:i w:val="false"/>
          <w:color w:val="000000"/>
          <w:sz w:val="28"/>
        </w:rPr>
        <w:t xml:space="preserve">
      335. Жұмысқа жiберушi жұмыстардың басшысымен және орындаушымен (бақылаушымен) нұсқау өткiзуге, оның барысында ол жөнделетiн агрегаттың (құрылыстың) және көршiлес учаскелердiң қандай жабдығы (элементтерi) қысым немесе кернеу астында екенiн, сондай-ақ өртену қаупi, жарылу қаупi бар екенiн көрсетедi, содан кейiн рұқсат бередi.  </w:t>
      </w:r>
      <w:r>
        <w:br/>
      </w:r>
      <w:r>
        <w:rPr>
          <w:rFonts w:ascii="Times New Roman"/>
          <w:b w:val="false"/>
          <w:i w:val="false"/>
          <w:color w:val="000000"/>
          <w:sz w:val="28"/>
        </w:rPr>
        <w:t xml:space="preserve">
      Жұмысқа рұқсат беру алдында жұмысқа жiберiлетiн адамдарда бiлiктiлiк куәлiгiнiң болуын тексередi. Куәлiк болмаса немесе еңбектi қорғау бiлiмдерiн кезектi тексеру мерзiмi асып кетсе, жұмысқа кiрiсуге рұқсат берiлмейдi.  </w:t>
      </w:r>
      <w:r>
        <w:br/>
      </w:r>
      <w:r>
        <w:rPr>
          <w:rFonts w:ascii="Times New Roman"/>
          <w:b w:val="false"/>
          <w:i w:val="false"/>
          <w:color w:val="000000"/>
          <w:sz w:val="28"/>
        </w:rPr>
        <w:t xml:space="preserve">
      Қорытындысында жұмысқа жiберушi жұмыс орнына "Жұмыс орның" деген плакат iледi.  </w:t>
      </w:r>
    </w:p>
    <w:bookmarkEnd w:id="337"/>
    <w:bookmarkStart w:name="z386" w:id="338"/>
    <w:p>
      <w:pPr>
        <w:spacing w:after="0"/>
        <w:ind w:left="0"/>
        <w:jc w:val="both"/>
      </w:pPr>
      <w:r>
        <w:rPr>
          <w:rFonts w:ascii="Times New Roman"/>
          <w:b w:val="false"/>
          <w:i w:val="false"/>
          <w:color w:val="000000"/>
          <w:sz w:val="28"/>
        </w:rPr>
        <w:t xml:space="preserve">
      336. Жұмыс орындарының дайындығын тексеру және жұмысқа кiрiсуге рұқсат беру, жұмысқа жiберушілердiң, жұмыс басшысының және жұмысты орындаушысының қолдарымен нарядтың тиiстi жолдарында ресiмделедi.  </w:t>
      </w:r>
      <w:r>
        <w:br/>
      </w:r>
      <w:r>
        <w:rPr>
          <w:rFonts w:ascii="Times New Roman"/>
          <w:b w:val="false"/>
          <w:i w:val="false"/>
          <w:color w:val="000000"/>
          <w:sz w:val="28"/>
        </w:rPr>
        <w:t xml:space="preserve">
      Наряд бойынша бастапқы жұмысқа кiрiсуге рұқсат беру, жұмыс орны көрсетіліп күнделiктi рұқсат беру кестесiнде ресiмделедi.  </w:t>
      </w:r>
      <w:r>
        <w:br/>
      </w:r>
      <w:r>
        <w:rPr>
          <w:rFonts w:ascii="Times New Roman"/>
          <w:b w:val="false"/>
          <w:i w:val="false"/>
          <w:color w:val="000000"/>
          <w:sz w:val="28"/>
        </w:rPr>
        <w:t xml:space="preserve">
      Нарядтың бiр данасы жұмысты орындаушыға берiледi, ал екiншiсi жұмысқа жiберушіде қалады және цехтың (учаскенiң) қолданыстағы нарядтар папкасында сақталады.  </w:t>
      </w:r>
    </w:p>
    <w:bookmarkEnd w:id="338"/>
    <w:bookmarkStart w:name="z387" w:id="339"/>
    <w:p>
      <w:pPr>
        <w:spacing w:after="0"/>
        <w:ind w:left="0"/>
        <w:jc w:val="both"/>
      </w:pPr>
      <w:r>
        <w:rPr>
          <w:rFonts w:ascii="Times New Roman"/>
          <w:b w:val="false"/>
          <w:i w:val="false"/>
          <w:color w:val="000000"/>
          <w:sz w:val="28"/>
        </w:rPr>
        <w:t xml:space="preserve">
      337. Жұмыс басшысы бригада мүшелерiнде бiлiктiлiк куәлiктерiнiң барлығын тексередi, бригадаға нұсқаулар бередi және оны жұмысқа жiбередi.  </w:t>
      </w:r>
      <w:r>
        <w:br/>
      </w:r>
      <w:r>
        <w:rPr>
          <w:rFonts w:ascii="Times New Roman"/>
          <w:b w:val="false"/>
          <w:i w:val="false"/>
          <w:color w:val="000000"/>
          <w:sz w:val="28"/>
        </w:rPr>
        <w:t xml:space="preserve">
      Егер бригада құрамындағы қызметкерлердiң куәлiгi жоқтығы анықталса немесе бiлiм тексерудiң кезектi мерзiмi асып кетсе, ол қызметкер бригада құрамынан шығарылады.  </w:t>
      </w:r>
    </w:p>
    <w:bookmarkEnd w:id="339"/>
    <w:bookmarkStart w:name="z388" w:id="340"/>
    <w:p>
      <w:pPr>
        <w:spacing w:after="0"/>
        <w:ind w:left="0"/>
        <w:jc w:val="both"/>
      </w:pPr>
      <w:r>
        <w:rPr>
          <w:rFonts w:ascii="Times New Roman"/>
          <w:b w:val="false"/>
          <w:i w:val="false"/>
          <w:color w:val="000000"/>
          <w:sz w:val="28"/>
        </w:rPr>
        <w:t xml:space="preserve">
      338. Осыдан кейiн жұмыстарды орындаушы тiкелей жұмыс орнында бригада мүшелерiне жұмыстарды қауiпсiз жүргiзу тәсiлдерiн, олардың технологиясын қоса, құралдардың, аспаптардың, тетiктердiң, жүк көтеретiн машиналардың және т.б. жұмыстардың өзiндiк ерекшелiктерiне сәйкес нұсқаулар бередi.  </w:t>
      </w:r>
      <w:r>
        <w:br/>
      </w:r>
      <w:r>
        <w:rPr>
          <w:rFonts w:ascii="Times New Roman"/>
          <w:b w:val="false"/>
          <w:i w:val="false"/>
          <w:color w:val="000000"/>
          <w:sz w:val="28"/>
        </w:rPr>
        <w:t xml:space="preserve">
      Өткiзiлген нұсқаулар туралы нарядтың тиiстi тарауларында жазылады.  </w:t>
      </w:r>
    </w:p>
    <w:bookmarkEnd w:id="340"/>
    <w:bookmarkStart w:name="z389" w:id="341"/>
    <w:p>
      <w:pPr>
        <w:spacing w:after="0"/>
        <w:ind w:left="0"/>
        <w:jc w:val="both"/>
      </w:pPr>
      <w:r>
        <w:rPr>
          <w:rFonts w:ascii="Times New Roman"/>
          <w:b w:val="false"/>
          <w:i w:val="false"/>
          <w:color w:val="000000"/>
          <w:sz w:val="28"/>
        </w:rPr>
        <w:t xml:space="preserve">
      339. Бастапқы рұқсат нарядта көрсетiлген мерзiмде берiлуi тиiс. Рұқсаттың 24 сағаттан артық кешiктiрiлiп берілуiне ерекшелiк ретiнде авариялық жағдайға байланысты объектiнiң жөндеуге шығарылуы кешiктiрiлгенде ғана жол берiледi. Басқа жағдайларда нарядты қайтара жазу қажет.  </w:t>
      </w:r>
    </w:p>
    <w:bookmarkEnd w:id="341"/>
    <w:bookmarkStart w:name="z390" w:id="342"/>
    <w:p>
      <w:pPr>
        <w:spacing w:after="0"/>
        <w:ind w:left="0"/>
        <w:jc w:val="both"/>
      </w:pPr>
      <w:r>
        <w:rPr>
          <w:rFonts w:ascii="Times New Roman"/>
          <w:b w:val="false"/>
          <w:i w:val="false"/>
          <w:color w:val="000000"/>
          <w:sz w:val="28"/>
        </w:rPr>
        <w:t xml:space="preserve">
      340. Гидромеханикалық жабдықпен байланысты немесе гидроқұрылыстарда және ГТС бөлмелерiнде орналасқан (электр двигательдерi, қалқандар, жинақтау, электр тораптар және т.б.) басқа құрылымдарды жөндейтiн жұмыс орнын дайындау, қауіпсiздiктiң қажеттi шараларын орындау және жабдықтарды жөндеу жөнiндегi жұмысқа рұқсат беру турбина (гидротехникалық) цехының (учаскесiнiң) жедел қызметкерлерiнiң жауапты адамының рұқсатымен жүзеге асырылады, мұндай рұқсат күнделiктi берiледi және жедел журналда ресiмделедi.  </w:t>
      </w:r>
    </w:p>
    <w:bookmarkEnd w:id="342"/>
    <w:bookmarkStart w:name="z391" w:id="343"/>
    <w:p>
      <w:pPr>
        <w:spacing w:after="0"/>
        <w:ind w:left="0"/>
        <w:jc w:val="both"/>
      </w:pPr>
      <w:r>
        <w:rPr>
          <w:rFonts w:ascii="Times New Roman"/>
          <w:b w:val="false"/>
          <w:i w:val="false"/>
          <w:color w:val="000000"/>
          <w:sz w:val="28"/>
        </w:rPr>
        <w:t xml:space="preserve">
      341. Жедел қызметкерлер жұмыстар басшысы мен жұмыстарды орындаушының рұқсатынсыз жөнделетiн объектiнің схемасына қауiпсiздiк шараларына қатысты жұмыс өндiрiсi жағдайларына ықпал ететiн өзгерiстер енгiзуге құқығы жоқ.  </w:t>
      </w:r>
      <w:r>
        <w:br/>
      </w:r>
      <w:r>
        <w:rPr>
          <w:rFonts w:ascii="Times New Roman"/>
          <w:b w:val="false"/>
          <w:i w:val="false"/>
          <w:color w:val="000000"/>
          <w:sz w:val="28"/>
        </w:rPr>
        <w:t>
</w:t>
      </w:r>
      <w:r>
        <w:rPr>
          <w:rFonts w:ascii="Times New Roman"/>
          <w:b w:val="false"/>
          <w:i w:val="false"/>
          <w:color w:val="000000"/>
          <w:sz w:val="28"/>
        </w:rPr>
        <w:t>
 </w:t>
      </w:r>
    </w:p>
    <w:bookmarkEnd w:id="343"/>
    <w:bookmarkStart w:name="z44" w:id="344"/>
    <w:p>
      <w:pPr>
        <w:spacing w:after="0"/>
        <w:ind w:left="0"/>
        <w:jc w:val="both"/>
      </w:pPr>
      <w:r>
        <w:rPr>
          <w:rFonts w:ascii="Times New Roman"/>
          <w:b w:val="false"/>
          <w:i w:val="false"/>
          <w:color w:val="000000"/>
          <w:sz w:val="28"/>
        </w:rPr>
        <w:t xml:space="preserve">  5. Жұмыс уақытындағы қадағалау  </w:t>
      </w:r>
      <w:r>
        <w:br/>
      </w:r>
      <w:r>
        <w:rPr>
          <w:rFonts w:ascii="Times New Roman"/>
          <w:b w:val="false"/>
          <w:i w:val="false"/>
          <w:color w:val="000000"/>
          <w:sz w:val="28"/>
        </w:rPr>
        <w:t>
 </w:t>
      </w:r>
    </w:p>
    <w:bookmarkEnd w:id="344"/>
    <w:p>
      <w:pPr>
        <w:spacing w:after="0"/>
        <w:ind w:left="0"/>
        <w:jc w:val="both"/>
      </w:pPr>
      <w:r>
        <w:rPr>
          <w:rFonts w:ascii="Times New Roman"/>
          <w:b w:val="false"/>
          <w:i w:val="false"/>
          <w:color w:val="000000"/>
          <w:sz w:val="28"/>
        </w:rPr>
        <w:t xml:space="preserve">        342. Жұмысқа кiрiсуге рұқсат берiлген сәттен бастап бригаданың қауiпсiздiк техникасы ережелерiн сақталуы үшiн жауапкершiлiк жұмыстарды орындаушыға (байқаушыға) жүктеледi. Жұмыстарды орындаушы өз жұмысын, ал байқаушы қадағалауды бригада мүшелерiнiң қауiпсiздiгi қатысында бақылауды қамтамасыз ететiндей ұйымдастыруға тиiс.  </w:t>
      </w:r>
    </w:p>
    <w:bookmarkStart w:name="z392" w:id="345"/>
    <w:p>
      <w:pPr>
        <w:spacing w:after="0"/>
        <w:ind w:left="0"/>
        <w:jc w:val="both"/>
      </w:pPr>
      <w:r>
        <w:rPr>
          <w:rFonts w:ascii="Times New Roman"/>
          <w:b w:val="false"/>
          <w:i w:val="false"/>
          <w:color w:val="000000"/>
          <w:sz w:val="28"/>
        </w:rPr>
        <w:t xml:space="preserve">
      343. Жұмыстарды орындаушы (байқаушы) жұмыс орнында тұрақты болуға тиiс.  </w:t>
      </w:r>
      <w:r>
        <w:br/>
      </w:r>
      <w:r>
        <w:rPr>
          <w:rFonts w:ascii="Times New Roman"/>
          <w:b w:val="false"/>
          <w:i w:val="false"/>
          <w:color w:val="000000"/>
          <w:sz w:val="28"/>
        </w:rPr>
        <w:t xml:space="preserve">
      Жұмысшы (байқаушы) жұмыс орнынан уақытша кетуi қажет болса, оны осы уақытта жұмыс басшысы алмастыра алмаса, бригаданың жұмысын тоқтатып, оны қауiпсiз аймаққа шығаруға тиiс.  </w:t>
      </w:r>
      <w:r>
        <w:br/>
      </w:r>
      <w:r>
        <w:rPr>
          <w:rFonts w:ascii="Times New Roman"/>
          <w:b w:val="false"/>
          <w:i w:val="false"/>
          <w:color w:val="000000"/>
          <w:sz w:val="28"/>
        </w:rPr>
        <w:t xml:space="preserve">
      Бригада мүшелерi жұмыс орнынан жұмысты орындаушының (байқаушының) рұқсатымен ғана уақытша кете алады, ол бригада мүшелерi қайта келгенше немесе олардың кеткен орны белгiлi болғанша және олардың бригададан кеткенi туралы ескертпей, бригадамен жұмыс орнынан кете алмайды.  </w:t>
      </w:r>
      <w:r>
        <w:br/>
      </w:r>
      <w:r>
        <w:rPr>
          <w:rFonts w:ascii="Times New Roman"/>
          <w:b w:val="false"/>
          <w:i w:val="false"/>
          <w:color w:val="000000"/>
          <w:sz w:val="28"/>
        </w:rPr>
        <w:t xml:space="preserve">
      Қайтып келген бригада мүшелерi жұмысқа тек жұмысты орындаушының (байқаушының) рұқсатымен ғана кiрiсе алады.  </w:t>
      </w:r>
    </w:p>
    <w:bookmarkEnd w:id="345"/>
    <w:bookmarkStart w:name="z393" w:id="346"/>
    <w:p>
      <w:pPr>
        <w:spacing w:after="0"/>
        <w:ind w:left="0"/>
        <w:jc w:val="both"/>
      </w:pPr>
      <w:r>
        <w:rPr>
          <w:rFonts w:ascii="Times New Roman"/>
          <w:b w:val="false"/>
          <w:i w:val="false"/>
          <w:color w:val="000000"/>
          <w:sz w:val="28"/>
        </w:rPr>
        <w:t xml:space="preserve">
      344. Жұмыс басшысы мен электр станциясының жедел қызметкерлерi жұмыс iстеушiлердiң қауiпсiздiк ережелерiнiң талаптарын сақтауын кезең-кезеңмен тексерiп тұруы тиiс. Өрескел бұзушылықтар бары анықталған жағдайда, жұмысты орындаушыдан наряд алынады және бригада жұмыстан шығарылады. Жұмысқа кiрiсу үшiн екiншi қайтара рұқсат цех (учаске) бастығының немесе наряд берушiнiң рұқсатымен ғана берiледi, бұл жағдайда бастапқы рұқсаттың барлық талаптары орындалып, наряд тиiстi түрде ресiмделедi, сондай-ақ бригада мүшелерiмен қауiпсiздiк техникасы жөнiнде кезектен тыс нұсқау өткiзiлiп жедел журналда екiншi қайтара берiлген рұқсаттың себептерi жазылады. </w:t>
      </w:r>
    </w:p>
    <w:bookmarkEnd w:id="346"/>
    <w:bookmarkStart w:name="z394" w:id="347"/>
    <w:p>
      <w:pPr>
        <w:spacing w:after="0"/>
        <w:ind w:left="0"/>
        <w:jc w:val="both"/>
      </w:pPr>
      <w:r>
        <w:rPr>
          <w:rFonts w:ascii="Times New Roman"/>
          <w:b w:val="false"/>
          <w:i w:val="false"/>
          <w:color w:val="000000"/>
          <w:sz w:val="28"/>
        </w:rPr>
        <w:t xml:space="preserve">
6. Бригаданы басқа орынға ауыстыру </w:t>
      </w:r>
    </w:p>
    <w:bookmarkEnd w:id="347"/>
    <w:p>
      <w:pPr>
        <w:spacing w:after="0"/>
        <w:ind w:left="0"/>
        <w:jc w:val="both"/>
      </w:pPr>
      <w:r>
        <w:rPr>
          <w:rFonts w:ascii="Times New Roman"/>
          <w:b w:val="false"/>
          <w:i w:val="false"/>
          <w:color w:val="000000"/>
          <w:sz w:val="28"/>
        </w:rPr>
        <w:t xml:space="preserve">      345. Осы Ережелердiң 320-бабына сәйкес бiрнеше жұмыс орындарына наряд берiлген кезде жұмысқа жiберушi бригаданы бiр жұмыс орнынан басқа жұмыс орнына ауыстыру жүзеге асырады. </w:t>
      </w:r>
    </w:p>
    <w:bookmarkStart w:name="z395" w:id="348"/>
    <w:p>
      <w:pPr>
        <w:spacing w:after="0"/>
        <w:ind w:left="0"/>
        <w:jc w:val="both"/>
      </w:pPr>
      <w:r>
        <w:rPr>
          <w:rFonts w:ascii="Times New Roman"/>
          <w:b w:val="false"/>
          <w:i w:val="false"/>
          <w:color w:val="000000"/>
          <w:sz w:val="28"/>
        </w:rPr>
        <w:t xml:space="preserve">
      346. Бригаданы басқа жұмыс орнына ауыстыру нарядтың тиiстi кестесiнде ресiмделуге тиiс. </w:t>
      </w:r>
    </w:p>
    <w:bookmarkEnd w:id="348"/>
    <w:bookmarkStart w:name="z396" w:id="349"/>
    <w:p>
      <w:pPr>
        <w:spacing w:after="0"/>
        <w:ind w:left="0"/>
        <w:jc w:val="both"/>
      </w:pPr>
      <w:r>
        <w:rPr>
          <w:rFonts w:ascii="Times New Roman"/>
          <w:b w:val="false"/>
          <w:i w:val="false"/>
          <w:color w:val="000000"/>
          <w:sz w:val="28"/>
        </w:rPr>
        <w:t xml:space="preserve">
      347. Өкiм бойынша орындалатын жұмыстар кезiнде басқа жұмыс орнына ауыстыруды ресiмдеу талап етiлмейдi.  </w:t>
      </w:r>
    </w:p>
    <w:bookmarkEnd w:id="349"/>
    <w:bookmarkStart w:name="z397" w:id="350"/>
    <w:p>
      <w:pPr>
        <w:spacing w:after="0"/>
        <w:ind w:left="0"/>
        <w:jc w:val="both"/>
      </w:pPr>
      <w:r>
        <w:rPr>
          <w:rFonts w:ascii="Times New Roman"/>
          <w:b w:val="false"/>
          <w:i w:val="false"/>
          <w:color w:val="000000"/>
          <w:sz w:val="28"/>
        </w:rPr>
        <w:t xml:space="preserve">
7. Жұмыстағы үзiлiстер </w:t>
      </w:r>
    </w:p>
    <w:bookmarkEnd w:id="350"/>
    <w:p>
      <w:pPr>
        <w:spacing w:after="0"/>
        <w:ind w:left="0"/>
        <w:jc w:val="both"/>
      </w:pPr>
      <w:r>
        <w:rPr>
          <w:rFonts w:ascii="Times New Roman"/>
          <w:b w:val="false"/>
          <w:i w:val="false"/>
          <w:color w:val="000000"/>
          <w:sz w:val="28"/>
        </w:rPr>
        <w:t xml:space="preserve">      348. Жұмыс күнi iшiндегi жұмыстағы үзiлiстер (түскi тамаққа, жұмыс жағдайы бойынша) бригада жұмыс орнынан кетедi және наряд жұмыстарды орындаушыда қалады.  </w:t>
      </w:r>
      <w:r>
        <w:br/>
      </w:r>
      <w:r>
        <w:rPr>
          <w:rFonts w:ascii="Times New Roman"/>
          <w:b w:val="false"/>
          <w:i w:val="false"/>
          <w:color w:val="000000"/>
          <w:sz w:val="28"/>
        </w:rPr>
        <w:t xml:space="preserve">
      Бригаданың бiрде-бiр мүшесi осындай үзiлiстен кейiн өз бетiмен жұмысқа кiрiсуге құқығы жоқ, үзiлiстен кейiн өз бригаданы нарядта ресiмделмей жұмысты орындаушы өзi жұмысқа кiргiзудi жүзеге асырады.  </w:t>
      </w:r>
    </w:p>
    <w:bookmarkStart w:name="z398" w:id="351"/>
    <w:p>
      <w:pPr>
        <w:spacing w:after="0"/>
        <w:ind w:left="0"/>
        <w:jc w:val="both"/>
      </w:pPr>
      <w:r>
        <w:rPr>
          <w:rFonts w:ascii="Times New Roman"/>
          <w:b w:val="false"/>
          <w:i w:val="false"/>
          <w:color w:val="000000"/>
          <w:sz w:val="28"/>
        </w:rPr>
        <w:t xml:space="preserve">
      349. Егер бригада жұмыс орнында болмаған кезде, жөнделiп жатқан объектіні iске қосу немесе оның схемасын өзгерту жөнiнде авариялық қажеттiлiк туса, бұл операция цех басшысының (учаске) немесе станциясының ауысым басшысының рұқсатымен жұмыстардың басшысы мен жұмыстарды орындаушысын алдағы өзгертулер туралы хабардар еткеннен кейiн ғана орындала алады.  </w:t>
      </w:r>
      <w:r>
        <w:br/>
      </w:r>
      <w:r>
        <w:rPr>
          <w:rFonts w:ascii="Times New Roman"/>
          <w:b w:val="false"/>
          <w:i w:val="false"/>
          <w:color w:val="000000"/>
          <w:sz w:val="28"/>
        </w:rPr>
        <w:t xml:space="preserve">
      Жұмысты орындаушы мен бригада мүшелерi келгенге дейiн өндiрiс орнында бригаданы жұмысты жалғастыруға жiбермеуге мiндеттi адамдар қойылады.  </w:t>
      </w:r>
    </w:p>
    <w:bookmarkEnd w:id="351"/>
    <w:bookmarkStart w:name="z399" w:id="352"/>
    <w:p>
      <w:pPr>
        <w:spacing w:after="0"/>
        <w:ind w:left="0"/>
        <w:jc w:val="both"/>
      </w:pPr>
      <w:r>
        <w:rPr>
          <w:rFonts w:ascii="Times New Roman"/>
          <w:b w:val="false"/>
          <w:i w:val="false"/>
          <w:color w:val="000000"/>
          <w:sz w:val="28"/>
        </w:rPr>
        <w:t xml:space="preserve">
      350. Жөндеу толық аяқталғанан кейiн жабдықты жұмыста сынау үшiн қосу бригада жұмыс орнынан кетiп, жұмысты орындаушы нарядты жедел қызметкерлерге күнделiктi рұқсат беру кестесiнде жұмыстың аяқталғанын ресiмдеп берiп, уақытша қоршаулар, жабылатын қондырғылар қауiпсiздiк плакаттары алынғаннан кейiн жүргiзiле алады.  </w:t>
      </w:r>
      <w:r>
        <w:br/>
      </w:r>
      <w:r>
        <w:rPr>
          <w:rFonts w:ascii="Times New Roman"/>
          <w:b w:val="false"/>
          <w:i w:val="false"/>
          <w:color w:val="000000"/>
          <w:sz w:val="28"/>
        </w:rPr>
        <w:t xml:space="preserve">
      Сынау үшiн қосқаннан кейiн жұмыс орны қайтадан дайындалып, бригадаға жұмысқа кiрiсу үшiн рұқсат қайтадан берiледi. Бұл жағдайда жұмыстардың басшысы нарядтағы күнделiктi рұқсат беру кестесiнiң жұмыс орындаушысы қол қоятын бағанында қол қояды.  </w:t>
      </w:r>
    </w:p>
    <w:bookmarkEnd w:id="352"/>
    <w:bookmarkStart w:name="z400" w:id="353"/>
    <w:p>
      <w:pPr>
        <w:spacing w:after="0"/>
        <w:ind w:left="0"/>
        <w:jc w:val="both"/>
      </w:pPr>
      <w:r>
        <w:rPr>
          <w:rFonts w:ascii="Times New Roman"/>
          <w:b w:val="false"/>
          <w:i w:val="false"/>
          <w:color w:val="000000"/>
          <w:sz w:val="28"/>
        </w:rPr>
        <w:t xml:space="preserve">
      351. Жөнделiп жатқан объектiлердiң жеке элементтерiн (тораптарын) сынау электр станциясының бас техникалық басшысы бекiткен бағдарлама бойынша жүргiзуге тиiс. Бағдарламада сынақ өткiзудiң технологиялық тәртiбi, сынақ кезiнде жұмысты тоқтатуға тиiс бригадалардың және осы объектiмен көршiлес учаскелерде жұмысты жалғастыруға рұқсат етiлген бригадалардың тiзбесi болуға тиiс.  </w:t>
      </w:r>
      <w:r>
        <w:br/>
      </w:r>
      <w:r>
        <w:rPr>
          <w:rFonts w:ascii="Times New Roman"/>
          <w:b w:val="false"/>
          <w:i w:val="false"/>
          <w:color w:val="000000"/>
          <w:sz w:val="28"/>
        </w:rPr>
        <w:t xml:space="preserve">
      Сынақ цехтың ауысым бастығы мен наряд бойынша жұмыс басшысының тiкелей басшылығымен, станцияның ауысым бастығының рұқсатымен жүргiзiледi.  </w:t>
      </w:r>
      <w:r>
        <w:br/>
      </w:r>
      <w:r>
        <w:rPr>
          <w:rFonts w:ascii="Times New Roman"/>
          <w:b w:val="false"/>
          <w:i w:val="false"/>
          <w:color w:val="000000"/>
          <w:sz w:val="28"/>
        </w:rPr>
        <w:t xml:space="preserve">
      Сыналатын элементтегi (тораптағы) жұмыстар тоқтатылып, жұмыс бригадалар жұмыс орнынан кетiрiледi, нарядтар тиiстi түрде ресiмделiп жұмысқа берушiге тапсырылады.  </w:t>
      </w:r>
      <w:r>
        <w:br/>
      </w:r>
      <w:r>
        <w:rPr>
          <w:rFonts w:ascii="Times New Roman"/>
          <w:b w:val="false"/>
          <w:i w:val="false"/>
          <w:color w:val="000000"/>
          <w:sz w:val="28"/>
        </w:rPr>
        <w:t xml:space="preserve">
      Аталған тәртiп бағыттаушы аппаратты жылжыту және жұмыс доңғалағының қалақтарын бұрау, сондай-ақ жөндеуде тұрған гидроагрегат роторын айналдыру жөнiндегi операцияларға да таратылады.  </w:t>
      </w:r>
    </w:p>
    <w:bookmarkEnd w:id="353"/>
    <w:bookmarkStart w:name="z401" w:id="354"/>
    <w:p>
      <w:pPr>
        <w:spacing w:after="0"/>
        <w:ind w:left="0"/>
        <w:jc w:val="both"/>
      </w:pPr>
      <w:r>
        <w:rPr>
          <w:rFonts w:ascii="Times New Roman"/>
          <w:b w:val="false"/>
          <w:i w:val="false"/>
          <w:color w:val="000000"/>
          <w:sz w:val="28"/>
        </w:rPr>
        <w:t xml:space="preserve">
      352. Электр жетегi бар айналмалы тетiктердi балансировкалау және жабдықтарды жиi қосу мен ажыратуға байланысты қажеттi шараларды дайындап, нарядта үзiлiстердi ресiмдемей орындауға рұқсат етiледi.  </w:t>
      </w:r>
      <w:r>
        <w:br/>
      </w:r>
      <w:r>
        <w:rPr>
          <w:rFonts w:ascii="Times New Roman"/>
          <w:b w:val="false"/>
          <w:i w:val="false"/>
          <w:color w:val="000000"/>
          <w:sz w:val="28"/>
        </w:rPr>
        <w:t xml:space="preserve">
      Сыналатын тетiктің жұмыс кезеңiнде наряд жұмысқа жiберушiге тапсырылады.  </w:t>
      </w:r>
      <w:r>
        <w:br/>
      </w:r>
      <w:r>
        <w:rPr>
          <w:rFonts w:ascii="Times New Roman"/>
          <w:b w:val="false"/>
          <w:i w:val="false"/>
          <w:color w:val="000000"/>
          <w:sz w:val="28"/>
        </w:rPr>
        <w:t xml:space="preserve">
      Жұмыстар жұмыс басшысының тiкелей бақылауымен орындалуға тиiс оның талабы бойынша электр станциясының ауысым бастығы арқылы электр цехының қызметкерлерi тетiк жетегiнiң электр схемасын бөлшектеп жинауға тиiс. Осы тетiктерге қызмет көрсететiн жедел қызметкерлер тетiктердi қосып ажыратуды жүзеге асырады.  </w:t>
      </w:r>
    </w:p>
    <w:bookmarkEnd w:id="354"/>
    <w:bookmarkStart w:name="z402" w:id="355"/>
    <w:p>
      <w:pPr>
        <w:spacing w:after="0"/>
        <w:ind w:left="0"/>
        <w:jc w:val="both"/>
      </w:pPr>
      <w:r>
        <w:rPr>
          <w:rFonts w:ascii="Times New Roman"/>
          <w:b w:val="false"/>
          <w:i w:val="false"/>
          <w:color w:val="000000"/>
          <w:sz w:val="28"/>
        </w:rPr>
        <w:t xml:space="preserve">
      353. Жұмыс күнiнiң аяғында жұмыс орны жиналады, плакаттар, қоршаулар мен жабылатын қондырғылар орындарында қалады. Наряд жұмысқа жiберушiге тапсырылады.  </w:t>
      </w:r>
    </w:p>
    <w:bookmarkEnd w:id="355"/>
    <w:bookmarkStart w:name="z403" w:id="356"/>
    <w:p>
      <w:pPr>
        <w:spacing w:after="0"/>
        <w:ind w:left="0"/>
        <w:jc w:val="both"/>
      </w:pPr>
      <w:r>
        <w:rPr>
          <w:rFonts w:ascii="Times New Roman"/>
          <w:b w:val="false"/>
          <w:i w:val="false"/>
          <w:color w:val="000000"/>
          <w:sz w:val="28"/>
        </w:rPr>
        <w:t xml:space="preserve">
      354. Күнделiктi жұмысқа кiрiсу рұқсаты мен жұмыстың аяқталуы нарядтың екi данасында жұмыстың күнi, уақыты, басы мен соңы көрсетiлiп, жұмысқа жiберушi мен жұмысты орындаушының қолдарымен ресiмделедi.  </w:t>
      </w:r>
    </w:p>
    <w:bookmarkEnd w:id="356"/>
    <w:bookmarkStart w:name="z404" w:id="357"/>
    <w:p>
      <w:pPr>
        <w:spacing w:after="0"/>
        <w:ind w:left="0"/>
        <w:jc w:val="both"/>
      </w:pPr>
      <w:r>
        <w:rPr>
          <w:rFonts w:ascii="Times New Roman"/>
          <w:b w:val="false"/>
          <w:i w:val="false"/>
          <w:color w:val="000000"/>
          <w:sz w:val="28"/>
        </w:rPr>
        <w:t xml:space="preserve">
      355. Келесi күнi жұмысқа жiберушi мен жұмысты орындаушы (бақылаушы) жұмыс орнын қарап қауiпсiздiк шараларының орындалуын тексергеннен кейiн және нарядтың (бiр данасын) жұмысты орындаушы (бақылаушы) алғаннан кейiн жұмыс жалғастырылады.  </w:t>
      </w:r>
      <w:r>
        <w:br/>
      </w:r>
      <w:r>
        <w:rPr>
          <w:rFonts w:ascii="Times New Roman"/>
          <w:b w:val="false"/>
          <w:i w:val="false"/>
          <w:color w:val="000000"/>
          <w:sz w:val="28"/>
        </w:rPr>
        <w:t>
</w:t>
      </w:r>
      <w:r>
        <w:rPr>
          <w:rFonts w:ascii="Times New Roman"/>
          <w:b w:val="false"/>
          <w:i w:val="false"/>
          <w:color w:val="000000"/>
          <w:sz w:val="28"/>
        </w:rPr>
        <w:t>
 </w:t>
      </w:r>
    </w:p>
    <w:bookmarkEnd w:id="357"/>
    <w:bookmarkStart w:name="z47" w:id="358"/>
    <w:p>
      <w:pPr>
        <w:spacing w:after="0"/>
        <w:ind w:left="0"/>
        <w:jc w:val="both"/>
      </w:pPr>
      <w:r>
        <w:rPr>
          <w:rFonts w:ascii="Times New Roman"/>
          <w:b w:val="false"/>
          <w:i w:val="false"/>
          <w:color w:val="000000"/>
          <w:sz w:val="28"/>
        </w:rPr>
        <w:t xml:space="preserve">  8. Жұмысты аяқтау </w:t>
      </w:r>
      <w:r>
        <w:br/>
      </w:r>
      <w:r>
        <w:rPr>
          <w:rFonts w:ascii="Times New Roman"/>
          <w:b w:val="false"/>
          <w:i w:val="false"/>
          <w:color w:val="000000"/>
          <w:sz w:val="28"/>
        </w:rPr>
        <w:t xml:space="preserve">
Нарядты жабу  </w:t>
      </w:r>
      <w:r>
        <w:br/>
      </w:r>
      <w:r>
        <w:rPr>
          <w:rFonts w:ascii="Times New Roman"/>
          <w:b w:val="false"/>
          <w:i w:val="false"/>
          <w:color w:val="000000"/>
          <w:sz w:val="28"/>
        </w:rPr>
        <w:t>
 </w:t>
      </w:r>
    </w:p>
    <w:bookmarkEnd w:id="358"/>
    <w:p>
      <w:pPr>
        <w:spacing w:after="0"/>
        <w:ind w:left="0"/>
        <w:jc w:val="both"/>
      </w:pPr>
      <w:r>
        <w:rPr>
          <w:rFonts w:ascii="Times New Roman"/>
          <w:b w:val="false"/>
          <w:i w:val="false"/>
          <w:color w:val="000000"/>
          <w:sz w:val="28"/>
        </w:rPr>
        <w:t xml:space="preserve">        356. Жұмыстар толық аяқталғаннан кейiн бригада жұмыс орнын жинайды, жұмыстарды орындаушы (байқаушы) бригаданы шығарып, жұмысқа жiберушiмен күнделiктi рұқсат кестесiнде жұмыстың аяғын ресiмдеп, нарядты жұмыстардың басшысына тапсырады.  </w:t>
      </w:r>
    </w:p>
    <w:bookmarkStart w:name="z405" w:id="359"/>
    <w:p>
      <w:pPr>
        <w:spacing w:after="0"/>
        <w:ind w:left="0"/>
        <w:jc w:val="both"/>
      </w:pPr>
      <w:r>
        <w:rPr>
          <w:rFonts w:ascii="Times New Roman"/>
          <w:b w:val="false"/>
          <w:i w:val="false"/>
          <w:color w:val="000000"/>
          <w:sz w:val="28"/>
        </w:rPr>
        <w:t xml:space="preserve">
      357. Жұмыстардың басшысы жұмыс толық аяқталғаннан кейiн жұмыс өндiрушiсiнен жұмыс орнын қабылдап ала отырып, оның орындалуының жеткiлiктiлiгi мен сапасын, бөгде заттардың болмауын және жұмыс орнының тазалығын тексередi. Жұмыстардың басшысы турбина камераларында, соратын құбырлар мен су түбiндегi су тастағыштардағы жөндеу өткiзiлгеннен кейiн агрегаттың iшiн мұқият қарап, онда адамдардың, материалдардың, аспаптардың, құралдардың болмауына көз жеткiзуге тиiс.  </w:t>
      </w:r>
    </w:p>
    <w:bookmarkEnd w:id="359"/>
    <w:bookmarkStart w:name="z406" w:id="360"/>
    <w:p>
      <w:pPr>
        <w:spacing w:after="0"/>
        <w:ind w:left="0"/>
        <w:jc w:val="both"/>
      </w:pPr>
      <w:r>
        <w:rPr>
          <w:rFonts w:ascii="Times New Roman"/>
          <w:b w:val="false"/>
          <w:i w:val="false"/>
          <w:color w:val="000000"/>
          <w:sz w:val="28"/>
        </w:rPr>
        <w:t xml:space="preserve">
      358. Жұмыс орнын тексергеннен кейiн жұмыс басшысымен жұмыстарды орындаушы (бақылаушы) уақыты мен күндi көрсетiп нарядтың "Жұмыс толықтай аяқталды" деген жолына қол қояды.  </w:t>
      </w:r>
    </w:p>
    <w:bookmarkEnd w:id="360"/>
    <w:bookmarkStart w:name="z407" w:id="361"/>
    <w:p>
      <w:pPr>
        <w:spacing w:after="0"/>
        <w:ind w:left="0"/>
        <w:jc w:val="both"/>
      </w:pPr>
      <w:r>
        <w:rPr>
          <w:rFonts w:ascii="Times New Roman"/>
          <w:b w:val="false"/>
          <w:i w:val="false"/>
          <w:color w:val="000000"/>
          <w:sz w:val="28"/>
        </w:rPr>
        <w:t xml:space="preserve">
      359. Жұмысқа жiберушi бригададан жұмыс орнын қабылдап алып, адамдардың және бөгде заттардың болмауына көз жеткiзiп, жұмыстың орындалу күнi мен уақытын көрсетiп нарядқа қол қойып жабады.  </w:t>
      </w:r>
    </w:p>
    <w:bookmarkEnd w:id="361"/>
    <w:bookmarkStart w:name="z408" w:id="362"/>
    <w:p>
      <w:pPr>
        <w:spacing w:after="0"/>
        <w:ind w:left="0"/>
        <w:jc w:val="both"/>
      </w:pPr>
      <w:r>
        <w:rPr>
          <w:rFonts w:ascii="Times New Roman"/>
          <w:b w:val="false"/>
          <w:i w:val="false"/>
          <w:color w:val="000000"/>
          <w:sz w:val="28"/>
        </w:rPr>
        <w:t xml:space="preserve">
      360. Жабық (құрылыс) наряд жабылып, сондай-ақ уақытша қоршаулар, жылжымалы плакаттар, жабылатын қондырғылар алынып, тұрақты қоршаулар орнына қойылғаннан кейiн жұмысқа (резервке) қосыла алады. Жөндеуден кейiн гидроагрегатты iске қосу барлық қақпақтар, дренаждық қондырғылар жабылғаннан кейiн ғана рұқсат етiледi. Бұрылатын қалақ турбиналардың су өтетiн бөлiгiн толтырмас бұрын бағыттаушы аппарат жабылып тоқтауға, жұмыс доңғалағының қақпақтары жабылуға (жиналуға) тиiс.  </w:t>
      </w:r>
      <w:r>
        <w:br/>
      </w:r>
      <w:r>
        <w:rPr>
          <w:rFonts w:ascii="Times New Roman"/>
          <w:b w:val="false"/>
          <w:i w:val="false"/>
          <w:color w:val="000000"/>
          <w:sz w:val="28"/>
        </w:rPr>
        <w:t>
</w:t>
      </w:r>
      <w:r>
        <w:rPr>
          <w:rFonts w:ascii="Times New Roman"/>
          <w:b w:val="false"/>
          <w:i w:val="false"/>
          <w:color w:val="000000"/>
          <w:sz w:val="28"/>
        </w:rPr>
        <w:t>
 </w:t>
      </w:r>
    </w:p>
    <w:bookmarkEnd w:id="362"/>
    <w:p>
      <w:pPr>
        <w:spacing w:after="0"/>
        <w:ind w:left="0"/>
        <w:jc w:val="both"/>
      </w:pPr>
      <w:r>
        <w:rPr>
          <w:rFonts w:ascii="Times New Roman"/>
          <w:b w:val="false"/>
          <w:i w:val="false"/>
          <w:color w:val="000000"/>
          <w:sz w:val="28"/>
        </w:rPr>
        <w:t xml:space="preserve">  7. Жұмыс қауіпсіздігінің қамтамасыз </w:t>
      </w:r>
      <w:r>
        <w:br/>
      </w:r>
      <w:r>
        <w:rPr>
          <w:rFonts w:ascii="Times New Roman"/>
          <w:b w:val="false"/>
          <w:i w:val="false"/>
          <w:color w:val="000000"/>
          <w:sz w:val="28"/>
        </w:rPr>
        <w:t xml:space="preserve">
ететін техникалық шаралар </w:t>
      </w:r>
    </w:p>
    <w:bookmarkStart w:name="z50" w:id="363"/>
    <w:p>
      <w:pPr>
        <w:spacing w:after="0"/>
        <w:ind w:left="0"/>
        <w:jc w:val="both"/>
      </w:pPr>
      <w:r>
        <w:rPr>
          <w:rFonts w:ascii="Times New Roman"/>
          <w:b w:val="false"/>
          <w:i w:val="false"/>
          <w:color w:val="000000"/>
          <w:sz w:val="28"/>
        </w:rPr>
        <w:t xml:space="preserve">1. Жалпы ережелер  </w:t>
      </w:r>
      <w:r>
        <w:br/>
      </w:r>
      <w:r>
        <w:rPr>
          <w:rFonts w:ascii="Times New Roman"/>
          <w:b w:val="false"/>
          <w:i w:val="false"/>
          <w:color w:val="000000"/>
          <w:sz w:val="28"/>
        </w:rPr>
        <w:t>
 </w:t>
      </w:r>
    </w:p>
    <w:bookmarkEnd w:id="363"/>
    <w:p>
      <w:pPr>
        <w:spacing w:after="0"/>
        <w:ind w:left="0"/>
        <w:jc w:val="both"/>
      </w:pPr>
      <w:r>
        <w:rPr>
          <w:rFonts w:ascii="Times New Roman"/>
          <w:b w:val="false"/>
          <w:i w:val="false"/>
          <w:color w:val="000000"/>
          <w:sz w:val="28"/>
        </w:rPr>
        <w:t xml:space="preserve">        Гидротехникалық құрылыстар мен гидротехникалық жабдықтардағы жөндеу жұмыстары кезiнде жұмыс iстеушiлердің қауiпсiздiгiн қамтамасыз ету үшiн техникалық шаралар орындалуға тиiс. Олардың құрамына мына шаралар енедi:  </w:t>
      </w:r>
      <w:r>
        <w:br/>
      </w:r>
      <w:r>
        <w:rPr>
          <w:rFonts w:ascii="Times New Roman"/>
          <w:b w:val="false"/>
          <w:i w:val="false"/>
          <w:color w:val="000000"/>
          <w:sz w:val="28"/>
        </w:rPr>
        <w:t xml:space="preserve">
      Су, май, қысымды ауа және т.б. түсуді тоқтату үшiн қақпақтардың қалқандарын, ысырмаларды жабу; </w:t>
      </w:r>
      <w:r>
        <w:br/>
      </w:r>
      <w:r>
        <w:rPr>
          <w:rFonts w:ascii="Times New Roman"/>
          <w:b w:val="false"/>
          <w:i w:val="false"/>
          <w:color w:val="000000"/>
          <w:sz w:val="28"/>
        </w:rPr>
        <w:t xml:space="preserve">
      құрылысты, турбинаның су өтетiн бөлiгiн судан босату үшiн ысырмаларды, қалқандарды, қақпақтарды ашу;   </w:t>
      </w:r>
      <w:r>
        <w:br/>
      </w:r>
      <w:r>
        <w:rPr>
          <w:rFonts w:ascii="Times New Roman"/>
          <w:b w:val="false"/>
          <w:i w:val="false"/>
          <w:color w:val="000000"/>
          <w:sz w:val="28"/>
        </w:rPr>
        <w:t xml:space="preserve">
      гидрогенератордың электр схемасын бөлшектеу, генератордың роторын тежегiшке қою;  </w:t>
      </w:r>
      <w:r>
        <w:br/>
      </w:r>
      <w:r>
        <w:rPr>
          <w:rFonts w:ascii="Times New Roman"/>
          <w:b w:val="false"/>
          <w:i w:val="false"/>
          <w:color w:val="000000"/>
          <w:sz w:val="28"/>
        </w:rPr>
        <w:t xml:space="preserve">
      қақпақтармен, тетiктермен қате операцияларды болдырмайтын операциялар электр қоректi ажырату гидрожетектiң май өткiзгiштерiн жабу (қиып тастау), жабылатын құрылғыларды қолдану;  </w:t>
      </w:r>
      <w:r>
        <w:br/>
      </w:r>
      <w:r>
        <w:rPr>
          <w:rFonts w:ascii="Times New Roman"/>
          <w:b w:val="false"/>
          <w:i w:val="false"/>
          <w:color w:val="000000"/>
          <w:sz w:val="28"/>
        </w:rPr>
        <w:t xml:space="preserve">
      уақытша қоршауларды, жылжымалы плакаттар мен қауiпсiздiк белгiлерiн қолдану. </w:t>
      </w:r>
    </w:p>
    <w:bookmarkStart w:name="z409" w:id="364"/>
    <w:p>
      <w:pPr>
        <w:spacing w:after="0"/>
        <w:ind w:left="0"/>
        <w:jc w:val="both"/>
      </w:pPr>
      <w:r>
        <w:rPr>
          <w:rFonts w:ascii="Times New Roman"/>
          <w:b w:val="false"/>
          <w:i w:val="false"/>
          <w:color w:val="000000"/>
          <w:sz w:val="28"/>
        </w:rPr>
        <w:t xml:space="preserve">
2. Гидроқұрылыстарды жөндеу кезiндегi </w:t>
      </w:r>
      <w:r>
        <w:br/>
      </w:r>
      <w:r>
        <w:rPr>
          <w:rFonts w:ascii="Times New Roman"/>
          <w:b w:val="false"/>
          <w:i w:val="false"/>
          <w:color w:val="000000"/>
          <w:sz w:val="28"/>
        </w:rPr>
        <w:t xml:space="preserve">
қауiпсiздiк жөнiндегi техникалық шаралар </w:t>
      </w:r>
    </w:p>
    <w:bookmarkEnd w:id="364"/>
    <w:p>
      <w:pPr>
        <w:spacing w:after="0"/>
        <w:ind w:left="0"/>
        <w:jc w:val="both"/>
      </w:pPr>
      <w:r>
        <w:rPr>
          <w:rFonts w:ascii="Times New Roman"/>
          <w:b w:val="false"/>
          <w:i w:val="false"/>
          <w:color w:val="000000"/>
          <w:sz w:val="28"/>
        </w:rPr>
        <w:t xml:space="preserve">      361. Деривациялық құрылыстардағы су тұндыру камераларындағы теңестiру резервуарлары мен басқа обьектiлердегi жөндеу жұмыстары әдеттегідей құрылыста су болмаған кезде орындалады. Ерекше жағдайларда каналдағы судың деңгейiнен жоғары аймақта оларды ажыратпай орындалуы мүмкiн. Осындай жұмыстарды орындау туралы шешiмдi электр станциясының бас техникалық басшысы қабылдайды.  </w:t>
      </w:r>
    </w:p>
    <w:bookmarkStart w:name="z410" w:id="365"/>
    <w:p>
      <w:pPr>
        <w:spacing w:after="0"/>
        <w:ind w:left="0"/>
        <w:jc w:val="both"/>
      </w:pPr>
      <w:r>
        <w:rPr>
          <w:rFonts w:ascii="Times New Roman"/>
          <w:b w:val="false"/>
          <w:i w:val="false"/>
          <w:color w:val="000000"/>
          <w:sz w:val="28"/>
        </w:rPr>
        <w:t xml:space="preserve">
      362. Каналда, туннелде, су тұндырғышта және басқа да құрылыстарда жұмыстар басталар алдында, олар судан босатылады, су кiретiн қақпақтар берiк жабылып, су тастайтын қақпақтардың кенеттен ашылу мүмкiндiгiн болдырмайтын шаралар қолданылады.  </w:t>
      </w:r>
    </w:p>
    <w:bookmarkEnd w:id="365"/>
    <w:bookmarkStart w:name="z411" w:id="366"/>
    <w:p>
      <w:pPr>
        <w:spacing w:after="0"/>
        <w:ind w:left="0"/>
        <w:jc w:val="both"/>
      </w:pPr>
      <w:r>
        <w:rPr>
          <w:rFonts w:ascii="Times New Roman"/>
          <w:b w:val="false"/>
          <w:i w:val="false"/>
          <w:color w:val="000000"/>
          <w:sz w:val="28"/>
        </w:rPr>
        <w:t xml:space="preserve">
      363. Қызметкерлер босатылған қысымды бассейнге деривациядан су келу толық тоқтап, қысымды құбырлар босап, су түбiндегi қақпақтар толық ашылғаннан кейiн ғана жiберiледi.  </w:t>
      </w:r>
    </w:p>
    <w:bookmarkEnd w:id="366"/>
    <w:bookmarkStart w:name="z412" w:id="367"/>
    <w:p>
      <w:pPr>
        <w:spacing w:after="0"/>
        <w:ind w:left="0"/>
        <w:jc w:val="both"/>
      </w:pPr>
      <w:r>
        <w:rPr>
          <w:rFonts w:ascii="Times New Roman"/>
          <w:b w:val="false"/>
          <w:i w:val="false"/>
          <w:color w:val="000000"/>
          <w:sz w:val="28"/>
        </w:rPr>
        <w:t xml:space="preserve">
      364. Қысымды құбырлардың жөндеудiң барлық кезеңiнде жоғарғы жақтағы қақпақтар жабық болуға және олар ашылып кетпеу үшiн шаралар қолдануға тиiс (қақпақтар тоқтатқышқа қойылады, қысым алынады, электр қорегi ажыратылады, ескерту плакаттары iлiнедi және т.б.).  </w:t>
      </w:r>
    </w:p>
    <w:bookmarkEnd w:id="367"/>
    <w:bookmarkStart w:name="z413" w:id="368"/>
    <w:p>
      <w:pPr>
        <w:spacing w:after="0"/>
        <w:ind w:left="0"/>
        <w:jc w:val="both"/>
      </w:pPr>
      <w:r>
        <w:rPr>
          <w:rFonts w:ascii="Times New Roman"/>
          <w:b w:val="false"/>
          <w:i w:val="false"/>
          <w:color w:val="000000"/>
          <w:sz w:val="28"/>
        </w:rPr>
        <w:t xml:space="preserve">
      365. Қысымды құбырларды қарағанда және жөндеген кезде құбырдың жарылуына қарсы автоматтық қорғау iстен шығарылуға тиiс.  </w:t>
      </w:r>
      <w:r>
        <w:br/>
      </w:r>
      <w:r>
        <w:rPr>
          <w:rFonts w:ascii="Times New Roman"/>
          <w:b w:val="false"/>
          <w:i w:val="false"/>
          <w:color w:val="000000"/>
          <w:sz w:val="28"/>
        </w:rPr>
        <w:t>
</w:t>
      </w:r>
      <w:r>
        <w:rPr>
          <w:rFonts w:ascii="Times New Roman"/>
          <w:b w:val="false"/>
          <w:i w:val="false"/>
          <w:color w:val="000000"/>
          <w:sz w:val="28"/>
        </w:rPr>
        <w:t>
 </w:t>
      </w:r>
    </w:p>
    <w:bookmarkEnd w:id="368"/>
    <w:bookmarkStart w:name="z53" w:id="369"/>
    <w:p>
      <w:pPr>
        <w:spacing w:after="0"/>
        <w:ind w:left="0"/>
        <w:jc w:val="both"/>
      </w:pPr>
      <w:r>
        <w:rPr>
          <w:rFonts w:ascii="Times New Roman"/>
          <w:b w:val="false"/>
          <w:i w:val="false"/>
          <w:color w:val="000000"/>
          <w:sz w:val="28"/>
        </w:rPr>
        <w:t xml:space="preserve">  3. Механикалық жабдықтарды жөндеу кезiндегi  </w:t>
      </w:r>
      <w:r>
        <w:br/>
      </w:r>
      <w:r>
        <w:rPr>
          <w:rFonts w:ascii="Times New Roman"/>
          <w:b w:val="false"/>
          <w:i w:val="false"/>
          <w:color w:val="000000"/>
          <w:sz w:val="28"/>
        </w:rPr>
        <w:t xml:space="preserve">
қауiпсiздiк жөнiндегi техникалық шаралар  </w:t>
      </w:r>
      <w:r>
        <w:br/>
      </w:r>
      <w:r>
        <w:rPr>
          <w:rFonts w:ascii="Times New Roman"/>
          <w:b w:val="false"/>
          <w:i w:val="false"/>
          <w:color w:val="000000"/>
          <w:sz w:val="28"/>
        </w:rPr>
        <w:t>
 </w:t>
      </w:r>
    </w:p>
    <w:bookmarkEnd w:id="369"/>
    <w:p>
      <w:pPr>
        <w:spacing w:after="0"/>
        <w:ind w:left="0"/>
        <w:jc w:val="both"/>
      </w:pPr>
      <w:r>
        <w:rPr>
          <w:rFonts w:ascii="Times New Roman"/>
          <w:b w:val="false"/>
          <w:i w:val="false"/>
          <w:color w:val="000000"/>
          <w:sz w:val="28"/>
        </w:rPr>
        <w:t xml:space="preserve">        366. Тетiктерде жөндеу жұмыстарын жүргiзу үшiн тетiктің айналмалы бөлiктерiн қозғалу (айналу) мүмкiндiгiнен айыру қажет, ол үшiн мыналарды қолдану қажет:  </w:t>
      </w:r>
      <w:r>
        <w:br/>
      </w:r>
      <w:r>
        <w:rPr>
          <w:rFonts w:ascii="Times New Roman"/>
          <w:b w:val="false"/>
          <w:i w:val="false"/>
          <w:color w:val="000000"/>
          <w:sz w:val="28"/>
        </w:rPr>
        <w:t xml:space="preserve">
      двигательдiң электр қорегiн ажыратуды (схемасын бөлшектеудi);  </w:t>
      </w:r>
      <w:r>
        <w:br/>
      </w:r>
      <w:r>
        <w:rPr>
          <w:rFonts w:ascii="Times New Roman"/>
          <w:b w:val="false"/>
          <w:i w:val="false"/>
          <w:color w:val="000000"/>
          <w:sz w:val="28"/>
        </w:rPr>
        <w:t xml:space="preserve">
      тетiктiң гидрожетегi мен пневможетегiндегi май, су, ауа құбырларының тиектi арматураларын жабуды;  </w:t>
      </w:r>
      <w:r>
        <w:br/>
      </w:r>
      <w:r>
        <w:rPr>
          <w:rFonts w:ascii="Times New Roman"/>
          <w:b w:val="false"/>
          <w:i w:val="false"/>
          <w:color w:val="000000"/>
          <w:sz w:val="28"/>
        </w:rPr>
        <w:t xml:space="preserve">
      коммутациялық аппараттар мен ысырмалардағы (вентильдегi) тиектi қондырғыларды;  </w:t>
      </w:r>
      <w:r>
        <w:br/>
      </w:r>
      <w:r>
        <w:rPr>
          <w:rFonts w:ascii="Times New Roman"/>
          <w:b w:val="false"/>
          <w:i w:val="false"/>
          <w:color w:val="000000"/>
          <w:sz w:val="28"/>
        </w:rPr>
        <w:t xml:space="preserve">
      қақпақтарды тоқтатқыштар мен қапсырмаларға орнату;  </w:t>
      </w:r>
      <w:r>
        <w:br/>
      </w:r>
      <w:r>
        <w:rPr>
          <w:rFonts w:ascii="Times New Roman"/>
          <w:b w:val="false"/>
          <w:i w:val="false"/>
          <w:color w:val="000000"/>
          <w:sz w:val="28"/>
        </w:rPr>
        <w:t xml:space="preserve">
      қауiпсiздiктiң тыйым салатын "Жабуға (ашуға) болмайды - адам жұмыс iстейдi", "Қосуға болмайды - адамдар жұмыс iстейдi" деген плакаттар (белгiлер) iлу .  </w:t>
      </w:r>
    </w:p>
    <w:bookmarkStart w:name="z414" w:id="370"/>
    <w:p>
      <w:pPr>
        <w:spacing w:after="0"/>
        <w:ind w:left="0"/>
        <w:jc w:val="both"/>
      </w:pPr>
      <w:r>
        <w:rPr>
          <w:rFonts w:ascii="Times New Roman"/>
          <w:b w:val="false"/>
          <w:i w:val="false"/>
          <w:color w:val="000000"/>
          <w:sz w:val="28"/>
        </w:rPr>
        <w:t xml:space="preserve">
      367. Қысыммен жұмыс iстейтiн жабдықтарды жөндеген кезде, жөнделетiн учаскеден қысым алынып, ысырмаларда қысымды беруге және тиектi арматурамен жұмыс iстеуге тыйым салатын плакаттар iлiнуге тиiс.  </w:t>
      </w:r>
    </w:p>
    <w:bookmarkEnd w:id="370"/>
    <w:bookmarkStart w:name="z415" w:id="371"/>
    <w:p>
      <w:pPr>
        <w:spacing w:after="0"/>
        <w:ind w:left="0"/>
        <w:jc w:val="both"/>
      </w:pPr>
      <w:r>
        <w:rPr>
          <w:rFonts w:ascii="Times New Roman"/>
          <w:b w:val="false"/>
          <w:i w:val="false"/>
          <w:color w:val="000000"/>
          <w:sz w:val="28"/>
        </w:rPr>
        <w:t xml:space="preserve">
      368. Ауа жинағыштарды және ауамен қамту жүйесiнiң сыйымдылықтарын қарау және жөндеу үшiн, олар тораптан бұқтырмалармен сенiмдi етiп ажыратылуға, қысымды ауадан босатылып, 10 минуттан кем емес уақыт бойы таза ауамен үрленiп тазартылуға тиiс. Түбектердiң арматурасында тиектер орнатылып, тыйым салатын плакаттар iлiнуге тиiс.  </w:t>
      </w:r>
      <w:r>
        <w:br/>
      </w:r>
      <w:r>
        <w:rPr>
          <w:rFonts w:ascii="Times New Roman"/>
          <w:b w:val="false"/>
          <w:i w:val="false"/>
          <w:color w:val="000000"/>
          <w:sz w:val="28"/>
        </w:rPr>
        <w:t>
</w:t>
      </w:r>
      <w:r>
        <w:rPr>
          <w:rFonts w:ascii="Times New Roman"/>
          <w:b w:val="false"/>
          <w:i w:val="false"/>
          <w:color w:val="000000"/>
          <w:sz w:val="28"/>
        </w:rPr>
        <w:t>
 </w:t>
      </w:r>
    </w:p>
    <w:bookmarkEnd w:id="371"/>
    <w:bookmarkStart w:name="z55" w:id="372"/>
    <w:p>
      <w:pPr>
        <w:spacing w:after="0"/>
        <w:ind w:left="0"/>
        <w:jc w:val="both"/>
      </w:pPr>
      <w:r>
        <w:rPr>
          <w:rFonts w:ascii="Times New Roman"/>
          <w:b w:val="false"/>
          <w:i w:val="false"/>
          <w:color w:val="000000"/>
          <w:sz w:val="28"/>
        </w:rPr>
        <w:t xml:space="preserve">  4. Гидроагрегаттарды жөндеу кезiндегi қауiпсiздiктi  </w:t>
      </w:r>
      <w:r>
        <w:br/>
      </w:r>
      <w:r>
        <w:rPr>
          <w:rFonts w:ascii="Times New Roman"/>
          <w:b w:val="false"/>
          <w:i w:val="false"/>
          <w:color w:val="000000"/>
          <w:sz w:val="28"/>
        </w:rPr>
        <w:t xml:space="preserve">
сақтау жөнiндегi техникалық шаралар  </w:t>
      </w:r>
      <w:r>
        <w:br/>
      </w:r>
      <w:r>
        <w:rPr>
          <w:rFonts w:ascii="Times New Roman"/>
          <w:b w:val="false"/>
          <w:i w:val="false"/>
          <w:color w:val="000000"/>
          <w:sz w:val="28"/>
        </w:rPr>
        <w:t>
 </w:t>
      </w:r>
    </w:p>
    <w:bookmarkEnd w:id="372"/>
    <w:p>
      <w:pPr>
        <w:spacing w:after="0"/>
        <w:ind w:left="0"/>
        <w:jc w:val="both"/>
      </w:pPr>
      <w:r>
        <w:rPr>
          <w:rFonts w:ascii="Times New Roman"/>
          <w:b w:val="false"/>
          <w:i w:val="false"/>
          <w:color w:val="000000"/>
          <w:sz w:val="28"/>
        </w:rPr>
        <w:t xml:space="preserve">        369. Турбинаның су өтетiн бөлiгiндегi, гидрогенератордың роторындағы, бағыттаушы аппараттағы, гидроагрегаттың айналмалы бөлiктерiндегi жөндеу жұмыстары жөндеу қақпақтары түсiрiлiп, су жiберетiн ысырмалар ашылып және турбинаның су ағатын бөлiгi кептiрiлiп орындауға тиiс. Мұның өзiнде тиектердiң ашылуын, жұмыс доңғалағының қалақтарының айналмауын, турбинаның бағыттаушы аппаратының жылжуын болдырмайтын шаралар қолданылуға тиiс (қақпақтардың тетiктерi тоқтан ажыратылуы, бағыттаушы аппарат пен турбинаның қалақтары орнықтырылуы, генератордың роторы тежегiшке қойылуы, тыйым салатын плакаттар iлiнуi тиiс және т.б.).  </w:t>
      </w:r>
    </w:p>
    <w:bookmarkStart w:name="z416" w:id="373"/>
    <w:p>
      <w:pPr>
        <w:spacing w:after="0"/>
        <w:ind w:left="0"/>
        <w:jc w:val="both"/>
      </w:pPr>
      <w:r>
        <w:rPr>
          <w:rFonts w:ascii="Times New Roman"/>
          <w:b w:val="false"/>
          <w:i w:val="false"/>
          <w:color w:val="000000"/>
          <w:sz w:val="28"/>
        </w:rPr>
        <w:t xml:space="preserve">
      370. Агрегаттардың су өтетiн бөлiктерiнде қақпақтар мен турбинаның бағыттаушы аппараттары арқылы судың ағуын алдын-ала анықтамай жұмыстар орындауға тыйым салынады.  </w:t>
      </w:r>
      <w:r>
        <w:br/>
      </w:r>
      <w:r>
        <w:rPr>
          <w:rFonts w:ascii="Times New Roman"/>
          <w:b w:val="false"/>
          <w:i w:val="false"/>
          <w:color w:val="000000"/>
          <w:sz w:val="28"/>
        </w:rPr>
        <w:t xml:space="preserve">
      Су соратын қондырғылар қатардан шыққан кезде, құбырдан жұмыс доңғалағы бiлiгiнiң белгiсiне дейiн су толу уақыты қызметкерлердi айналмалы элементтердегi жұмыс орындарын және гидроагрегаттың су өтетiн бөлiгiнен шығару, турбинаның қақпағындағы тесiктердi тазалау, бағыттаушы аппаратты (егер ол ашық болса) және серiппелi камерадан су жiберетiн ысырманы жабу үшiн жеткiлiктi болуға тиiс.  </w:t>
      </w:r>
    </w:p>
    <w:bookmarkEnd w:id="373"/>
    <w:bookmarkStart w:name="z417" w:id="374"/>
    <w:p>
      <w:pPr>
        <w:spacing w:after="0"/>
        <w:ind w:left="0"/>
        <w:jc w:val="both"/>
      </w:pPr>
      <w:r>
        <w:rPr>
          <w:rFonts w:ascii="Times New Roman"/>
          <w:b w:val="false"/>
          <w:i w:val="false"/>
          <w:color w:val="000000"/>
          <w:sz w:val="28"/>
        </w:rPr>
        <w:t xml:space="preserve">
      371. Ерекшелiк ретiнде генератордың роторындағы жөндеу жұмыстары турбинаның су өтетiн бөлiгiн судан босатпай жүргiзiле алады. Бұл жағдайда жоғарғы бьеф жағындағы қақпақ түсiрiлiп, бағыттаушы аппарат жабылып тоқтатылуы, ротор тежегiшке қойылып, турбинаның қалақтары жиналып, ротор насосының электр схемасы бөлшектенуге тиiс.  </w:t>
      </w:r>
    </w:p>
    <w:bookmarkEnd w:id="374"/>
    <w:bookmarkStart w:name="z418" w:id="375"/>
    <w:p>
      <w:pPr>
        <w:spacing w:after="0"/>
        <w:ind w:left="0"/>
        <w:jc w:val="both"/>
      </w:pPr>
      <w:r>
        <w:rPr>
          <w:rFonts w:ascii="Times New Roman"/>
          <w:b w:val="false"/>
          <w:i w:val="false"/>
          <w:color w:val="000000"/>
          <w:sz w:val="28"/>
        </w:rPr>
        <w:t xml:space="preserve">
      372. Жоғарғы қысымды гидроэлектр станцияларында турбина қақпағы жабық болған кезде, ол авариялық жөндеуде тұрса, қысымды құбырды судан босатпай гидроагрегаттың айналмалы бөлiгiнде жөндеудi жүргiзуге жол берiледi. Бұл жағдайда турбина қақпағы ашылып кетпеу үшiн шаралар қолданылуға тиiс (тоқтатқышқа орнату, қақпақты басқарудың золотниктерiне май өткiзетiн ысырмаларды жабу немесе МНУ қазандарынан қысымды алу, қақпақты басқарудың сервомоторлар қуыстарынан дренажға ысырмаларды ашу) және турбинаның су өтетiн бөлiгiнен су өтетін ысырмаларды ашу (серiппелi камера мен соратын құбырдан). Қақпақ тоқтатқыштың орны айқындалып, ысырмалар құлыпталып, оларға "Ашуға болмайды-жұмыс жүрiп жатыр" деген плакаттар iлiнуге тиiс.  </w:t>
      </w:r>
      <w:r>
        <w:br/>
      </w:r>
      <w:r>
        <w:rPr>
          <w:rFonts w:ascii="Times New Roman"/>
          <w:b w:val="false"/>
          <w:i w:val="false"/>
          <w:color w:val="000000"/>
          <w:sz w:val="28"/>
        </w:rPr>
        <w:t xml:space="preserve">
      Қақпақ золотниктерiне май өткiзу тоқтатқыштың орнымен тоқтатқыш жабық болғанда золотникке май өтпейтiндей блокталуға тиiс.  </w:t>
      </w:r>
      <w:r>
        <w:br/>
      </w:r>
      <w:r>
        <w:rPr>
          <w:rFonts w:ascii="Times New Roman"/>
          <w:b w:val="false"/>
          <w:i w:val="false"/>
          <w:color w:val="000000"/>
          <w:sz w:val="28"/>
        </w:rPr>
        <w:t xml:space="preserve">
      Жұмыс жұмыстар басшысының тiкелей бақылауымен жүргiзiледi.  </w:t>
      </w:r>
    </w:p>
    <w:bookmarkEnd w:id="375"/>
    <w:bookmarkStart w:name="z419" w:id="376"/>
    <w:p>
      <w:pPr>
        <w:spacing w:after="0"/>
        <w:ind w:left="0"/>
        <w:jc w:val="both"/>
      </w:pPr>
      <w:r>
        <w:rPr>
          <w:rFonts w:ascii="Times New Roman"/>
          <w:b w:val="false"/>
          <w:i w:val="false"/>
          <w:color w:val="000000"/>
          <w:sz w:val="28"/>
        </w:rPr>
        <w:t xml:space="preserve">
      373. Жылдамдықты реттегiштi жөндеген кезде реттегiштi МНУ мен байланыстыратын, қотаратын және қысымды май өткiзгiштер бос болып, май өткiзгiштердiң толуына мүмкiндiк бермейтiн шаралар орындауға тиiс.  </w:t>
      </w:r>
      <w:r>
        <w:br/>
      </w:r>
      <w:r>
        <w:rPr>
          <w:rFonts w:ascii="Times New Roman"/>
          <w:b w:val="false"/>
          <w:i w:val="false"/>
          <w:color w:val="000000"/>
          <w:sz w:val="28"/>
        </w:rPr>
        <w:t>
</w:t>
      </w:r>
      <w:r>
        <w:rPr>
          <w:rFonts w:ascii="Times New Roman"/>
          <w:b w:val="false"/>
          <w:i w:val="false"/>
          <w:color w:val="000000"/>
          <w:sz w:val="28"/>
        </w:rPr>
        <w:t>
 </w:t>
      </w:r>
    </w:p>
    <w:bookmarkEnd w:id="376"/>
    <w:bookmarkStart w:name="z57" w:id="377"/>
    <w:p>
      <w:pPr>
        <w:spacing w:after="0"/>
        <w:ind w:left="0"/>
        <w:jc w:val="both"/>
      </w:pPr>
      <w:r>
        <w:rPr>
          <w:rFonts w:ascii="Times New Roman"/>
          <w:b w:val="false"/>
          <w:i w:val="false"/>
          <w:color w:val="000000"/>
          <w:sz w:val="28"/>
        </w:rPr>
        <w:t xml:space="preserve">  8. Жолсапармен келген қызметкерлердің жұмыс өндіруі  </w:t>
      </w:r>
      <w:r>
        <w:br/>
      </w:r>
      <w:r>
        <w:rPr>
          <w:rFonts w:ascii="Times New Roman"/>
          <w:b w:val="false"/>
          <w:i w:val="false"/>
          <w:color w:val="000000"/>
          <w:sz w:val="28"/>
        </w:rPr>
        <w:t>
 </w:t>
      </w:r>
    </w:p>
    <w:bookmarkEnd w:id="377"/>
    <w:p>
      <w:pPr>
        <w:spacing w:after="0"/>
        <w:ind w:left="0"/>
        <w:jc w:val="both"/>
      </w:pPr>
      <w:r>
        <w:rPr>
          <w:rFonts w:ascii="Times New Roman"/>
          <w:b w:val="false"/>
          <w:i w:val="false"/>
          <w:color w:val="000000"/>
          <w:sz w:val="28"/>
        </w:rPr>
        <w:t xml:space="preserve">        374. Басқа ұйымдар мен кәсiпорындардың жұмыс iстеп тұрған және оның штатындағы емес энергетикалық кәсiпорынға жұмыс орындауға жiберiлген бөгде ұйымдар мен кәсiпорындардың қызметкерлерi жолсапармен келген қызметкерлерге жатады.  </w:t>
      </w:r>
      <w:r>
        <w:br/>
      </w:r>
      <w:r>
        <w:rPr>
          <w:rFonts w:ascii="Times New Roman"/>
          <w:b w:val="false"/>
          <w:i w:val="false"/>
          <w:color w:val="000000"/>
          <w:sz w:val="28"/>
        </w:rPr>
        <w:t>
 </w:t>
      </w:r>
    </w:p>
    <w:bookmarkStart w:name="z420" w:id="378"/>
    <w:p>
      <w:pPr>
        <w:spacing w:after="0"/>
        <w:ind w:left="0"/>
        <w:jc w:val="both"/>
      </w:pPr>
      <w:r>
        <w:rPr>
          <w:rFonts w:ascii="Times New Roman"/>
          <w:b w:val="false"/>
          <w:i w:val="false"/>
          <w:color w:val="000000"/>
          <w:sz w:val="28"/>
        </w:rPr>
        <w:t xml:space="preserve">
      375. Гидроқұрылыстар мен гидромеханикалық жабдықтардағы жолсапармен келген қызметкерлерге жұмыстарға рұқсат беру осы Ережелерге сәйкес жүзеге асырылады. Жолсапармен келген қызметкерлерде жолсапарға жiберген ұйым берген бiлiм тексеру туралы белгiсi бар бiлiктiлiк куәлiктерi болуға тиiс.  </w:t>
      </w:r>
      <w:r>
        <w:br/>
      </w:r>
      <w:r>
        <w:rPr>
          <w:rFonts w:ascii="Times New Roman"/>
          <w:b w:val="false"/>
          <w:i w:val="false"/>
          <w:color w:val="000000"/>
          <w:sz w:val="28"/>
        </w:rPr>
        <w:t>
 </w:t>
      </w:r>
    </w:p>
    <w:bookmarkEnd w:id="378"/>
    <w:bookmarkStart w:name="z421" w:id="379"/>
    <w:p>
      <w:pPr>
        <w:spacing w:after="0"/>
        <w:ind w:left="0"/>
        <w:jc w:val="both"/>
      </w:pPr>
      <w:r>
        <w:rPr>
          <w:rFonts w:ascii="Times New Roman"/>
          <w:b w:val="false"/>
          <w:i w:val="false"/>
          <w:color w:val="000000"/>
          <w:sz w:val="28"/>
        </w:rPr>
        <w:t xml:space="preserve">
      376. Жолсапарға жiберген кәсiпорын нарядтар мен өкiмдер бойынша жұмыстарды қауiпсiз орындау үшiн жауапты адамдардың функцияларын орындауға өкiлеттi адамдарды, сондай-ақ наряд (өкiм) беру құқығы берiлген қызметкерлердi жазбаша түрде атауға тиiс.  </w:t>
      </w:r>
      <w:r>
        <w:br/>
      </w:r>
      <w:r>
        <w:rPr>
          <w:rFonts w:ascii="Times New Roman"/>
          <w:b w:val="false"/>
          <w:i w:val="false"/>
          <w:color w:val="000000"/>
          <w:sz w:val="28"/>
        </w:rPr>
        <w:t>
 </w:t>
      </w:r>
    </w:p>
    <w:bookmarkEnd w:id="379"/>
    <w:bookmarkStart w:name="z422" w:id="380"/>
    <w:p>
      <w:pPr>
        <w:spacing w:after="0"/>
        <w:ind w:left="0"/>
        <w:jc w:val="both"/>
      </w:pPr>
      <w:r>
        <w:rPr>
          <w:rFonts w:ascii="Times New Roman"/>
          <w:b w:val="false"/>
          <w:i w:val="false"/>
          <w:color w:val="000000"/>
          <w:sz w:val="28"/>
        </w:rPr>
        <w:t xml:space="preserve">
      377. Жолсапармен келген қызметкерлер жұмыстар басшысы немесе орындаушысы болу құқығын жолсапарға жiберушi кәсiпорынның хатында бұрыштамамен немесе пайдалану кәсiпорынының басшысының нұсқауымен ресiмделуге тиiс.  </w:t>
      </w:r>
      <w:r>
        <w:br/>
      </w:r>
      <w:r>
        <w:rPr>
          <w:rFonts w:ascii="Times New Roman"/>
          <w:b w:val="false"/>
          <w:i w:val="false"/>
          <w:color w:val="000000"/>
          <w:sz w:val="28"/>
        </w:rPr>
        <w:t xml:space="preserve">
      Жолсапармен келген қызметкерлерге наряд (өкiм) беру құқығын беру пайдалану кәсiпорынының бас техникалық басшысының жазбаша нұсқауымен ресiмделуге тиiс.  </w:t>
      </w:r>
      <w:r>
        <w:br/>
      </w:r>
      <w:r>
        <w:rPr>
          <w:rFonts w:ascii="Times New Roman"/>
          <w:b w:val="false"/>
          <w:i w:val="false"/>
          <w:color w:val="000000"/>
          <w:sz w:val="28"/>
        </w:rPr>
        <w:t>
 </w:t>
      </w:r>
    </w:p>
    <w:bookmarkEnd w:id="380"/>
    <w:bookmarkStart w:name="z423" w:id="381"/>
    <w:p>
      <w:pPr>
        <w:spacing w:after="0"/>
        <w:ind w:left="0"/>
        <w:jc w:val="both"/>
      </w:pPr>
      <w:r>
        <w:rPr>
          <w:rFonts w:ascii="Times New Roman"/>
          <w:b w:val="false"/>
          <w:i w:val="false"/>
          <w:color w:val="000000"/>
          <w:sz w:val="28"/>
        </w:rPr>
        <w:t xml:space="preserve">
      378. Жолсапармен келген әрбiр қызметкерлер жолсапар орнына келгеннен кейiн жұмыс орнында кiрiспе нұсқаудан және бастапқы нұсқаудан өтуге, нұсқаулар пайдалану кәсіпорнының тиiстi журналдарында ресiмделуге тиiс.  </w:t>
      </w:r>
      <w:r>
        <w:br/>
      </w:r>
      <w:r>
        <w:rPr>
          <w:rFonts w:ascii="Times New Roman"/>
          <w:b w:val="false"/>
          <w:i w:val="false"/>
          <w:color w:val="000000"/>
          <w:sz w:val="28"/>
        </w:rPr>
        <w:t>
 </w:t>
      </w:r>
    </w:p>
    <w:bookmarkEnd w:id="381"/>
    <w:bookmarkStart w:name="z425" w:id="382"/>
    <w:p>
      <w:pPr>
        <w:spacing w:after="0"/>
        <w:ind w:left="0"/>
        <w:jc w:val="both"/>
      </w:pPr>
      <w:r>
        <w:rPr>
          <w:rFonts w:ascii="Times New Roman"/>
          <w:b w:val="false"/>
          <w:i w:val="false"/>
          <w:color w:val="000000"/>
          <w:sz w:val="28"/>
        </w:rPr>
        <w:t xml:space="preserve">
      379. Жолсапарға жiберушi кәсiпорын өз қызметкерлерiнiң бiлiм куәлiктерiнде көрсетiлген бiлiктiлiкке сай келуiне және олардың қауiпсiздiк пен еңбектi қорғау нормаларын орындауына жауапты.  </w:t>
      </w:r>
      <w:r>
        <w:br/>
      </w:r>
      <w:r>
        <w:rPr>
          <w:rFonts w:ascii="Times New Roman"/>
          <w:b w:val="false"/>
          <w:i w:val="false"/>
          <w:color w:val="000000"/>
          <w:sz w:val="28"/>
        </w:rPr>
        <w:t>
 </w:t>
      </w:r>
    </w:p>
    <w:bookmarkEnd w:id="382"/>
    <w:bookmarkStart w:name="z424" w:id="383"/>
    <w:p>
      <w:pPr>
        <w:spacing w:after="0"/>
        <w:ind w:left="0"/>
        <w:jc w:val="both"/>
      </w:pPr>
      <w:r>
        <w:rPr>
          <w:rFonts w:ascii="Times New Roman"/>
          <w:b w:val="false"/>
          <w:i w:val="false"/>
          <w:color w:val="000000"/>
          <w:sz w:val="28"/>
        </w:rPr>
        <w:t xml:space="preserve">
      380. Объектiлерiнде жолсапармен келген қызметкерлер жұмыс iстейтiн пайдалану кәсіпорны жұмыс орнын дайындаған кезде, қауiпсiздiк шараларының орындалуы бригаданы жұмысқа жiберудi дұрыс ұйымдастыру және жұмыстар өндiру кезiнде оған қадағалау жасау үшiн жауап бередi.  </w:t>
      </w:r>
      <w:r>
        <w:br/>
      </w:r>
      <w:r>
        <w:rPr>
          <w:rFonts w:ascii="Times New Roman"/>
          <w:b w:val="false"/>
          <w:i w:val="false"/>
          <w:color w:val="000000"/>
          <w:sz w:val="28"/>
        </w:rPr>
        <w:t>
 </w:t>
      </w:r>
    </w:p>
    <w:bookmarkEnd w:id="383"/>
    <w:bookmarkStart w:name="z426" w:id="384"/>
    <w:p>
      <w:pPr>
        <w:spacing w:after="0"/>
        <w:ind w:left="0"/>
        <w:jc w:val="both"/>
      </w:pPr>
      <w:r>
        <w:rPr>
          <w:rFonts w:ascii="Times New Roman"/>
          <w:b w:val="false"/>
          <w:i w:val="false"/>
          <w:color w:val="000000"/>
          <w:sz w:val="28"/>
        </w:rPr>
        <w:t xml:space="preserve">
      381. Бiрнеше ұйым бiр уақытта бiр жабдықта (құрылыста) жұмыстар орындаған кезде, цех (учаске) басшысы осы ұйымдардың (учаскелердiң) басшылығымен бiрлесе отырып жұмыстар өндiрiсiнің бiрлескен кестесiн және қауiпсiздiк техникасы жөнiндегi жалпы шараларды әзiрлеуге тиiс. Аталған құжаттарды пайдалану кәсіпорнының бас техникалық басшысы бекiтуге тиiс.  </w:t>
      </w:r>
      <w:r>
        <w:br/>
      </w:r>
      <w:r>
        <w:rPr>
          <w:rFonts w:ascii="Times New Roman"/>
          <w:b w:val="false"/>
          <w:i w:val="false"/>
          <w:color w:val="000000"/>
          <w:sz w:val="28"/>
        </w:rPr>
        <w:t>
 </w:t>
      </w:r>
    </w:p>
    <w:bookmarkEnd w:id="384"/>
    <w:bookmarkStart w:name="z427" w:id="385"/>
    <w:p>
      <w:pPr>
        <w:spacing w:after="0"/>
        <w:ind w:left="0"/>
        <w:jc w:val="both"/>
      </w:pPr>
      <w:r>
        <w:rPr>
          <w:rFonts w:ascii="Times New Roman"/>
          <w:b w:val="false"/>
          <w:i w:val="false"/>
          <w:color w:val="000000"/>
          <w:sz w:val="28"/>
        </w:rPr>
        <w:t xml:space="preserve">
      382. Егер жұмыстарды құрылыс-монтаж ұйымы арнайы қоршаған аймақта орындаса, жұмыстар СНиП III-4-80 акт-рұқсаты бойынша орындалады. Акт-рұқсаттың нысаны осы Ережелердiң 8-қосымшасында келтiрiлген.  </w:t>
      </w:r>
    </w:p>
    <w:bookmarkEnd w:id="385"/>
    <w:bookmarkStart w:name="z58" w:id="386"/>
    <w:p>
      <w:pPr>
        <w:spacing w:after="0"/>
        <w:ind w:left="0"/>
        <w:jc w:val="both"/>
      </w:pPr>
      <w:r>
        <w:rPr>
          <w:rFonts w:ascii="Times New Roman"/>
          <w:b w:val="false"/>
          <w:i w:val="false"/>
          <w:color w:val="000000"/>
          <w:sz w:val="28"/>
        </w:rPr>
        <w:t xml:space="preserve">
1-қосымша    </w:t>
      </w:r>
    </w:p>
    <w:bookmarkEnd w:id="386"/>
    <w:p>
      <w:pPr>
        <w:spacing w:after="0"/>
        <w:ind w:left="0"/>
        <w:jc w:val="left"/>
      </w:pPr>
      <w:r>
        <w:rPr>
          <w:rFonts w:ascii="Times New Roman"/>
          <w:b/>
          <w:i w:val="false"/>
          <w:color w:val="000000"/>
        </w:rPr>
        <w:t xml:space="preserve"> Электр станцияларыны гидроқұрылыстары мен </w:t>
      </w:r>
      <w:r>
        <w:br/>
      </w:r>
      <w:r>
        <w:rPr>
          <w:rFonts w:ascii="Times New Roman"/>
          <w:b/>
          <w:i w:val="false"/>
          <w:color w:val="000000"/>
        </w:rPr>
        <w:t xml:space="preserve">
гидромеханикалық жабдықтарында орындау үшін алдын-ала </w:t>
      </w:r>
      <w:r>
        <w:br/>
      </w:r>
      <w:r>
        <w:rPr>
          <w:rFonts w:ascii="Times New Roman"/>
          <w:b/>
          <w:i w:val="false"/>
          <w:color w:val="000000"/>
        </w:rPr>
        <w:t xml:space="preserve">
және кезең-кезеңмен медициналық тексеруден өту талап </w:t>
      </w:r>
      <w:r>
        <w:br/>
      </w:r>
      <w:r>
        <w:rPr>
          <w:rFonts w:ascii="Times New Roman"/>
          <w:b/>
          <w:i w:val="false"/>
          <w:color w:val="000000"/>
        </w:rPr>
        <w:t xml:space="preserve">
етілетін жұмыстардың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(ҚР Денсаулық сақтау министрлігінің 21.10.93 ж. N 440 бұйрығының 1, 2-қосымшаларынан көшірме).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|NN |Жүргізілетін жұмыстардың сипаты                            | Өту      | </w:t>
      </w:r>
      <w:r>
        <w:br/>
      </w:r>
      <w:r>
        <w:rPr>
          <w:rFonts w:ascii="Times New Roman"/>
          <w:b w:val="false"/>
          <w:i w:val="false"/>
          <w:color w:val="000000"/>
          <w:sz w:val="28"/>
        </w:rPr>
        <w:t xml:space="preserve">
|   |                                                           |кезеңді.  | </w:t>
      </w:r>
      <w:r>
        <w:br/>
      </w:r>
      <w:r>
        <w:rPr>
          <w:rFonts w:ascii="Times New Roman"/>
          <w:b w:val="false"/>
          <w:i w:val="false"/>
          <w:color w:val="000000"/>
          <w:sz w:val="28"/>
        </w:rPr>
        <w:t xml:space="preserve">
|   |                                                           |лігі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|Биіктікте орындалатын жұмыстар немесе биіктікке шығумен    |2 жылда   | </w:t>
      </w:r>
      <w:r>
        <w:br/>
      </w:r>
      <w:r>
        <w:rPr>
          <w:rFonts w:ascii="Times New Roman"/>
          <w:b w:val="false"/>
          <w:i w:val="false"/>
          <w:color w:val="000000"/>
          <w:sz w:val="28"/>
        </w:rPr>
        <w:t xml:space="preserve">
|   |байланысты жұмыстар, көтергіш құрылғыларға қызмет көрсету  |1 рет     | </w:t>
      </w:r>
      <w:r>
        <w:br/>
      </w:r>
      <w:r>
        <w:rPr>
          <w:rFonts w:ascii="Times New Roman"/>
          <w:b w:val="false"/>
          <w:i w:val="false"/>
          <w:color w:val="000000"/>
          <w:sz w:val="28"/>
        </w:rPr>
        <w:t xml:space="preserve">
|   |жөніндегі жұмыстар.                                        |          | </w:t>
      </w:r>
      <w:r>
        <w:br/>
      </w:r>
      <w:r>
        <w:rPr>
          <w:rFonts w:ascii="Times New Roman"/>
          <w:b w:val="false"/>
          <w:i w:val="false"/>
          <w:color w:val="000000"/>
          <w:sz w:val="28"/>
        </w:rPr>
        <w:t xml:space="preserve">
|2. |Биіктікке шығумен байланысты жұмыстар.                     |жылына    | </w:t>
      </w:r>
      <w:r>
        <w:br/>
      </w:r>
      <w:r>
        <w:rPr>
          <w:rFonts w:ascii="Times New Roman"/>
          <w:b w:val="false"/>
          <w:i w:val="false"/>
          <w:color w:val="000000"/>
          <w:sz w:val="28"/>
        </w:rPr>
        <w:t xml:space="preserve">
|3. |Кернеуі 127 және одан жоғары В жұмыс істеп тұрған электр   |1 рет     | </w:t>
      </w:r>
      <w:r>
        <w:br/>
      </w:r>
      <w:r>
        <w:rPr>
          <w:rFonts w:ascii="Times New Roman"/>
          <w:b w:val="false"/>
          <w:i w:val="false"/>
          <w:color w:val="000000"/>
          <w:sz w:val="28"/>
        </w:rPr>
        <w:t xml:space="preserve">
|   |қондырғыларына қызмет көрсету.                             |          | </w:t>
      </w:r>
      <w:r>
        <w:br/>
      </w:r>
      <w:r>
        <w:rPr>
          <w:rFonts w:ascii="Times New Roman"/>
          <w:b w:val="false"/>
          <w:i w:val="false"/>
          <w:color w:val="000000"/>
          <w:sz w:val="28"/>
        </w:rPr>
        <w:t xml:space="preserve">
|4. |Жарылғыш материалдарды қолданумен байланысты жұмыстар.     |2 жылда   | </w:t>
      </w:r>
      <w:r>
        <w:br/>
      </w:r>
      <w:r>
        <w:rPr>
          <w:rFonts w:ascii="Times New Roman"/>
          <w:b w:val="false"/>
          <w:i w:val="false"/>
          <w:color w:val="000000"/>
          <w:sz w:val="28"/>
        </w:rPr>
        <w:t xml:space="preserve">
|5. |Механикалық жабдықтарда (станоктарда, престерде, механика. |1 рет     | </w:t>
      </w:r>
      <w:r>
        <w:br/>
      </w:r>
      <w:r>
        <w:rPr>
          <w:rFonts w:ascii="Times New Roman"/>
          <w:b w:val="false"/>
          <w:i w:val="false"/>
          <w:color w:val="000000"/>
          <w:sz w:val="28"/>
        </w:rPr>
        <w:t xml:space="preserve">
|   |лық қайшыларда және басқаларда) орындалатын жұмыстар.      |3 жылда   | </w:t>
      </w:r>
      <w:r>
        <w:br/>
      </w:r>
      <w:r>
        <w:rPr>
          <w:rFonts w:ascii="Times New Roman"/>
          <w:b w:val="false"/>
          <w:i w:val="false"/>
          <w:color w:val="000000"/>
          <w:sz w:val="28"/>
        </w:rPr>
        <w:t xml:space="preserve">
|6. |Көліктің қозғалысымен тікелей байланысты жұмыстар, соның   |1 рет     | </w:t>
      </w:r>
      <w:r>
        <w:br/>
      </w:r>
      <w:r>
        <w:rPr>
          <w:rFonts w:ascii="Times New Roman"/>
          <w:b w:val="false"/>
          <w:i w:val="false"/>
          <w:color w:val="000000"/>
          <w:sz w:val="28"/>
        </w:rPr>
        <w:t xml:space="preserve">
|   |ішінде көліктің жүруімен (тракторлардың, басқа өзі жүретін |3 жылда   | </w:t>
      </w:r>
      <w:r>
        <w:br/>
      </w:r>
      <w:r>
        <w:rPr>
          <w:rFonts w:ascii="Times New Roman"/>
          <w:b w:val="false"/>
          <w:i w:val="false"/>
          <w:color w:val="000000"/>
          <w:sz w:val="28"/>
        </w:rPr>
        <w:t xml:space="preserve">
|   |тетіктердің, автотиегіштердің, электрокарлардың жүргізуші. |1 рет     | </w:t>
      </w:r>
      <w:r>
        <w:br/>
      </w:r>
      <w:r>
        <w:rPr>
          <w:rFonts w:ascii="Times New Roman"/>
          <w:b w:val="false"/>
          <w:i w:val="false"/>
          <w:color w:val="000000"/>
          <w:sz w:val="28"/>
        </w:rPr>
        <w:t xml:space="preserve">
|   |лері және т.б.) байланысты жұмыстар                        |          | </w:t>
      </w:r>
      <w:r>
        <w:br/>
      </w:r>
      <w:r>
        <w:rPr>
          <w:rFonts w:ascii="Times New Roman"/>
          <w:b w:val="false"/>
          <w:i w:val="false"/>
          <w:color w:val="000000"/>
          <w:sz w:val="28"/>
        </w:rPr>
        <w:t xml:space="preserve">
|7. |Полимерлі эмульсияларды, лактерді, бояуларды қолданумен    |2 жылда   | </w:t>
      </w:r>
      <w:r>
        <w:br/>
      </w:r>
      <w:r>
        <w:rPr>
          <w:rFonts w:ascii="Times New Roman"/>
          <w:b w:val="false"/>
          <w:i w:val="false"/>
          <w:color w:val="000000"/>
          <w:sz w:val="28"/>
        </w:rPr>
        <w:t xml:space="preserve">
|   |байланысты жұмыстар.                                       |1 рет     | </w:t>
      </w:r>
      <w:r>
        <w:br/>
      </w:r>
      <w:r>
        <w:rPr>
          <w:rFonts w:ascii="Times New Roman"/>
          <w:b w:val="false"/>
          <w:i w:val="false"/>
          <w:color w:val="000000"/>
          <w:sz w:val="28"/>
        </w:rPr>
        <w:t xml:space="preserve">
|8. |Эпоксидті смолалар мен компаундарды қолданумен байланысты  |жылына    | </w:t>
      </w:r>
      <w:r>
        <w:br/>
      </w:r>
      <w:r>
        <w:rPr>
          <w:rFonts w:ascii="Times New Roman"/>
          <w:b w:val="false"/>
          <w:i w:val="false"/>
          <w:color w:val="000000"/>
          <w:sz w:val="28"/>
        </w:rPr>
        <w:t xml:space="preserve">
|   |жұмыстар.                                                  |1 рет     | </w:t>
      </w:r>
      <w:r>
        <w:br/>
      </w:r>
      <w:r>
        <w:rPr>
          <w:rFonts w:ascii="Times New Roman"/>
          <w:b w:val="false"/>
          <w:i w:val="false"/>
          <w:color w:val="000000"/>
          <w:sz w:val="28"/>
        </w:rPr>
        <w:t xml:space="preserve">
|9. |Этилденген бензинді қолданумен байланысты жұмыстар         |жылына    | </w:t>
      </w:r>
      <w:r>
        <w:br/>
      </w:r>
      <w:r>
        <w:rPr>
          <w:rFonts w:ascii="Times New Roman"/>
          <w:b w:val="false"/>
          <w:i w:val="false"/>
          <w:color w:val="000000"/>
          <w:sz w:val="28"/>
        </w:rPr>
        <w:t xml:space="preserve">
|   |                                                           |1 рет     | </w:t>
      </w:r>
      <w:r>
        <w:br/>
      </w:r>
      <w:r>
        <w:rPr>
          <w:rFonts w:ascii="Times New Roman"/>
          <w:b w:val="false"/>
          <w:i w:val="false"/>
          <w:color w:val="000000"/>
          <w:sz w:val="28"/>
        </w:rPr>
        <w:t xml:space="preserve">
|10.|Жүкті ұдайы қолмен жылжытумен байланысты жұмыстар.         |2 жылда   | </w:t>
      </w:r>
      <w:r>
        <w:br/>
      </w:r>
      <w:r>
        <w:rPr>
          <w:rFonts w:ascii="Times New Roman"/>
          <w:b w:val="false"/>
          <w:i w:val="false"/>
          <w:color w:val="000000"/>
          <w:sz w:val="28"/>
        </w:rPr>
        <w:t xml:space="preserve">
|   |                                                           |1 рет     |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Ескертулер: 1. "Өзен көлігін техникалық пайдалану ережелеріне" сәйкес (Алматы, 1995) жүзушілер құрамы алдын ала және жыл сайын медициналық куәландіруден өткізіледі. </w:t>
      </w:r>
      <w:r>
        <w:br/>
      </w:r>
      <w:r>
        <w:rPr>
          <w:rFonts w:ascii="Times New Roman"/>
          <w:b w:val="false"/>
          <w:i w:val="false"/>
          <w:color w:val="000000"/>
          <w:sz w:val="28"/>
        </w:rPr>
        <w:t xml:space="preserve">
      2. РД 84.01-90 сәйкес сүңгуір жұмыстарына жіберілген адамдар алдын-ала және жыл сайын медициналық тексеруден өтеді. </w:t>
      </w:r>
    </w:p>
    <w:p>
      <w:pPr>
        <w:spacing w:after="0"/>
        <w:ind w:left="0"/>
        <w:jc w:val="both"/>
      </w:pPr>
      <w:r>
        <w:rPr>
          <w:rFonts w:ascii="Times New Roman"/>
          <w:b w:val="false"/>
          <w:i w:val="false"/>
          <w:color w:val="000000"/>
          <w:sz w:val="28"/>
        </w:rPr>
        <w:t xml:space="preserve">2-қосымша   </w:t>
      </w:r>
    </w:p>
    <w:p>
      <w:pPr>
        <w:spacing w:after="0"/>
        <w:ind w:left="0"/>
        <w:jc w:val="left"/>
      </w:pPr>
      <w:r>
        <w:rPr>
          <w:rFonts w:ascii="Times New Roman"/>
          <w:b/>
          <w:i w:val="false"/>
          <w:color w:val="000000"/>
        </w:rPr>
        <w:t xml:space="preserve"> Жасы 18-ге жетпеген адамдардың еңбегiн пайдалануға тыйым </w:t>
      </w:r>
      <w:r>
        <w:br/>
      </w:r>
      <w:r>
        <w:rPr>
          <w:rFonts w:ascii="Times New Roman"/>
          <w:b/>
          <w:i w:val="false"/>
          <w:color w:val="000000"/>
        </w:rPr>
        <w:t xml:space="preserve">
салынатын еңбектiң ауыр және зиянды жағдайлы жұмыстардың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1. Гидроэлектростанцияларының машина (турбина) цехындағы жөндеу жұмыстары. </w:t>
      </w:r>
      <w:r>
        <w:br/>
      </w:r>
      <w:r>
        <w:rPr>
          <w:rFonts w:ascii="Times New Roman"/>
          <w:b w:val="false"/>
          <w:i w:val="false"/>
          <w:color w:val="000000"/>
          <w:sz w:val="28"/>
        </w:rPr>
        <w:t xml:space="preserve">
      2. Газбен және электрмен дәнекерлеу жұмыстары.  </w:t>
      </w:r>
      <w:r>
        <w:br/>
      </w:r>
      <w:r>
        <w:rPr>
          <w:rFonts w:ascii="Times New Roman"/>
          <w:b w:val="false"/>
          <w:i w:val="false"/>
          <w:color w:val="000000"/>
          <w:sz w:val="28"/>
        </w:rPr>
        <w:t xml:space="preserve">
      3. Құрамында қорғасыны бар жапсырмаларды дәнекерлеу жұмыстары. </w:t>
      </w:r>
      <w:r>
        <w:br/>
      </w:r>
      <w:r>
        <w:rPr>
          <w:rFonts w:ascii="Times New Roman"/>
          <w:b w:val="false"/>
          <w:i w:val="false"/>
          <w:color w:val="000000"/>
          <w:sz w:val="28"/>
        </w:rPr>
        <w:t xml:space="preserve">
      4. Жүк көтеретiн машиналар мен тетiктерге краншы, машинист, стропальщик, такелажшы ретiнде қызмет көрсету.  </w:t>
      </w:r>
      <w:r>
        <w:br/>
      </w:r>
      <w:r>
        <w:rPr>
          <w:rFonts w:ascii="Times New Roman"/>
          <w:b w:val="false"/>
          <w:i w:val="false"/>
          <w:color w:val="000000"/>
          <w:sz w:val="28"/>
        </w:rPr>
        <w:t xml:space="preserve">
      5. Этилденген бензинде жұмыс iстейтiн автокөлік құралдарын, электр, автожүккөтергiштердi, тракторларды жүргiзу, көлiк құралдарын жөндеу, шина монтаждау жұмыстары. </w:t>
      </w:r>
      <w:r>
        <w:br/>
      </w:r>
      <w:r>
        <w:rPr>
          <w:rFonts w:ascii="Times New Roman"/>
          <w:b w:val="false"/>
          <w:i w:val="false"/>
          <w:color w:val="000000"/>
          <w:sz w:val="28"/>
        </w:rPr>
        <w:t xml:space="preserve">
      6. Тау-кен қадағалау органдары қадағалайтын сыйымдылықтар мен труба құбырларына қызмет көрсету.  </w:t>
      </w:r>
      <w:r>
        <w:br/>
      </w:r>
      <w:r>
        <w:rPr>
          <w:rFonts w:ascii="Times New Roman"/>
          <w:b w:val="false"/>
          <w:i w:val="false"/>
          <w:color w:val="000000"/>
          <w:sz w:val="28"/>
        </w:rPr>
        <w:t xml:space="preserve">
      7. Хлораторлық жабдықтарға қызмет көрсету. </w:t>
      </w:r>
      <w:r>
        <w:br/>
      </w:r>
      <w:r>
        <w:rPr>
          <w:rFonts w:ascii="Times New Roman"/>
          <w:b w:val="false"/>
          <w:i w:val="false"/>
          <w:color w:val="000000"/>
          <w:sz w:val="28"/>
        </w:rPr>
        <w:t xml:space="preserve">
      8. Сүңгуiр жұмыстары, су асты және сүңгуiр жұмыстарына қызмет көрсету. </w:t>
      </w:r>
      <w:r>
        <w:br/>
      </w:r>
      <w:r>
        <w:rPr>
          <w:rFonts w:ascii="Times New Roman"/>
          <w:b w:val="false"/>
          <w:i w:val="false"/>
          <w:color w:val="000000"/>
          <w:sz w:val="28"/>
        </w:rPr>
        <w:t xml:space="preserve">
      9. Рентгено-гамма-дефектоскопия. </w:t>
      </w:r>
      <w:r>
        <w:br/>
      </w:r>
      <w:r>
        <w:rPr>
          <w:rFonts w:ascii="Times New Roman"/>
          <w:b w:val="false"/>
          <w:i w:val="false"/>
          <w:color w:val="000000"/>
          <w:sz w:val="28"/>
        </w:rPr>
        <w:t xml:space="preserve">
      10. Биiктiкте орындалатын жұмыстар. </w:t>
      </w:r>
      <w:r>
        <w:br/>
      </w:r>
      <w:r>
        <w:rPr>
          <w:rFonts w:ascii="Times New Roman"/>
          <w:b w:val="false"/>
          <w:i w:val="false"/>
          <w:color w:val="000000"/>
          <w:sz w:val="28"/>
        </w:rPr>
        <w:t xml:space="preserve">
      11. Жарылғыш заттарды сақтау, тасымалдау және қолдану.  </w:t>
      </w:r>
      <w:r>
        <w:br/>
      </w:r>
      <w:r>
        <w:rPr>
          <w:rFonts w:ascii="Times New Roman"/>
          <w:b w:val="false"/>
          <w:i w:val="false"/>
          <w:color w:val="000000"/>
          <w:sz w:val="28"/>
        </w:rPr>
        <w:t xml:space="preserve">
      12. Пневматикалық құралдар мен құрылыс-монтаж пистолетiн қолданумен байланысты жұмыстар.  </w:t>
      </w:r>
      <w:r>
        <w:br/>
      </w:r>
      <w:r>
        <w:rPr>
          <w:rFonts w:ascii="Times New Roman"/>
          <w:b w:val="false"/>
          <w:i w:val="false"/>
          <w:color w:val="000000"/>
          <w:sz w:val="28"/>
        </w:rPr>
        <w:t xml:space="preserve">
      13. Ашық сынаппен жұмыс iстеу. </w:t>
      </w:r>
      <w:r>
        <w:br/>
      </w:r>
      <w:r>
        <w:rPr>
          <w:rFonts w:ascii="Times New Roman"/>
          <w:b w:val="false"/>
          <w:i w:val="false"/>
          <w:color w:val="000000"/>
          <w:sz w:val="28"/>
        </w:rPr>
        <w:t xml:space="preserve">
      14. Мұнай өнiмдерiмен жұмыс iстеу. </w:t>
      </w:r>
      <w:r>
        <w:br/>
      </w:r>
      <w:r>
        <w:rPr>
          <w:rFonts w:ascii="Times New Roman"/>
          <w:b w:val="false"/>
          <w:i w:val="false"/>
          <w:color w:val="000000"/>
          <w:sz w:val="28"/>
        </w:rPr>
        <w:t xml:space="preserve">
      15. Нитробояулар қолданып пульверизациялап бояу, сондай-ақ асфальт лактарымен жұмыстар орындау.  </w:t>
      </w:r>
      <w:r>
        <w:br/>
      </w:r>
      <w:r>
        <w:rPr>
          <w:rFonts w:ascii="Times New Roman"/>
          <w:b w:val="false"/>
          <w:i w:val="false"/>
          <w:color w:val="000000"/>
          <w:sz w:val="28"/>
        </w:rPr>
        <w:t xml:space="preserve">
      16. Ағашқа антисептиктер мен оттан қорғау құрамдарын сiңiру. </w:t>
      </w:r>
      <w:r>
        <w:br/>
      </w:r>
      <w:r>
        <w:rPr>
          <w:rFonts w:ascii="Times New Roman"/>
          <w:b w:val="false"/>
          <w:i w:val="false"/>
          <w:color w:val="000000"/>
          <w:sz w:val="28"/>
        </w:rPr>
        <w:t xml:space="preserve">
      17. Жер жұмыстары. </w:t>
      </w:r>
      <w:r>
        <w:br/>
      </w:r>
      <w:r>
        <w:rPr>
          <w:rFonts w:ascii="Times New Roman"/>
          <w:b w:val="false"/>
          <w:i w:val="false"/>
          <w:color w:val="000000"/>
          <w:sz w:val="28"/>
        </w:rPr>
        <w:t xml:space="preserve">
      18. Жер асты құрылыстарындағы жұмыстар. </w:t>
      </w:r>
      <w:r>
        <w:br/>
      </w:r>
      <w:r>
        <w:rPr>
          <w:rFonts w:ascii="Times New Roman"/>
          <w:b w:val="false"/>
          <w:i w:val="false"/>
          <w:color w:val="000000"/>
          <w:sz w:val="28"/>
        </w:rPr>
        <w:t xml:space="preserve">
      19. Жанармай және жарылғыш материалдар, улы химикаттар, қышқылдар мен сiлтiлер, хлор және хлорлы әк сақталатын арнайы қоймаларға қызмет көрсету.  </w:t>
      </w:r>
      <w:r>
        <w:br/>
      </w:r>
      <w:r>
        <w:rPr>
          <w:rFonts w:ascii="Times New Roman"/>
          <w:b w:val="false"/>
          <w:i w:val="false"/>
          <w:color w:val="000000"/>
          <w:sz w:val="28"/>
        </w:rPr>
        <w:t xml:space="preserve">
      20. Жасөспiрiмдер үшiн белгiленген нормалардан артық ауырлықтарды көтеру және жылжыту. </w:t>
      </w:r>
      <w:r>
        <w:br/>
      </w:r>
      <w:r>
        <w:rPr>
          <w:rFonts w:ascii="Times New Roman"/>
          <w:b w:val="false"/>
          <w:i w:val="false"/>
          <w:color w:val="000000"/>
          <w:sz w:val="28"/>
        </w:rPr>
        <w:t xml:space="preserve">
      21. Абразивтi құралдарды сынау. </w:t>
      </w:r>
      <w:r>
        <w:br/>
      </w:r>
      <w:r>
        <w:rPr>
          <w:rFonts w:ascii="Times New Roman"/>
          <w:b w:val="false"/>
          <w:i w:val="false"/>
          <w:color w:val="000000"/>
          <w:sz w:val="28"/>
        </w:rPr>
        <w:t xml:space="preserve">
      22. Компрессорлық қондырғыларға қызмет көрсету. </w:t>
      </w:r>
    </w:p>
    <w:bookmarkStart w:name="z428" w:id="387"/>
    <w:p>
      <w:pPr>
        <w:spacing w:after="0"/>
        <w:ind w:left="0"/>
        <w:jc w:val="both"/>
      </w:pPr>
      <w:r>
        <w:rPr>
          <w:rFonts w:ascii="Times New Roman"/>
          <w:b w:val="false"/>
          <w:i w:val="false"/>
          <w:color w:val="000000"/>
          <w:sz w:val="28"/>
        </w:rPr>
        <w:t xml:space="preserve">
3-қосымша   </w:t>
      </w:r>
    </w:p>
    <w:bookmarkEnd w:id="387"/>
    <w:p>
      <w:pPr>
        <w:spacing w:after="0"/>
        <w:ind w:left="0"/>
        <w:jc w:val="left"/>
      </w:pPr>
      <w:r>
        <w:rPr>
          <w:rFonts w:ascii="Times New Roman"/>
          <w:b/>
          <w:i w:val="false"/>
          <w:color w:val="000000"/>
        </w:rPr>
        <w:t xml:space="preserve"> Қауiпсiздiктiң қосымша (жоғары) талаптары </w:t>
      </w:r>
      <w:r>
        <w:br/>
      </w:r>
      <w:r>
        <w:rPr>
          <w:rFonts w:ascii="Times New Roman"/>
          <w:b/>
          <w:i w:val="false"/>
          <w:color w:val="000000"/>
        </w:rPr>
        <w:t xml:space="preserve">
қойылатын жұмыстар мен мамандықтардың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1. Мамандықтар </w:t>
      </w:r>
      <w:r>
        <w:br/>
      </w:r>
      <w:r>
        <w:rPr>
          <w:rFonts w:ascii="Times New Roman"/>
          <w:b w:val="false"/>
          <w:i w:val="false"/>
          <w:color w:val="000000"/>
          <w:sz w:val="28"/>
        </w:rPr>
        <w:t xml:space="preserve">
      1. Сүңгуiрлер. </w:t>
      </w:r>
      <w:r>
        <w:br/>
      </w:r>
      <w:r>
        <w:rPr>
          <w:rFonts w:ascii="Times New Roman"/>
          <w:b w:val="false"/>
          <w:i w:val="false"/>
          <w:color w:val="000000"/>
          <w:sz w:val="28"/>
        </w:rPr>
        <w:t xml:space="preserve">
      2. Үй төбесiн жабушылар. </w:t>
      </w:r>
      <w:r>
        <w:br/>
      </w:r>
      <w:r>
        <w:rPr>
          <w:rFonts w:ascii="Times New Roman"/>
          <w:b w:val="false"/>
          <w:i w:val="false"/>
          <w:color w:val="000000"/>
          <w:sz w:val="28"/>
        </w:rPr>
        <w:t xml:space="preserve">
      3. Құрылыс машиналары мен тетiктердің машинистерi.  </w:t>
      </w:r>
      <w:r>
        <w:br/>
      </w:r>
      <w:r>
        <w:rPr>
          <w:rFonts w:ascii="Times New Roman"/>
          <w:b w:val="false"/>
          <w:i w:val="false"/>
          <w:color w:val="000000"/>
          <w:sz w:val="28"/>
        </w:rPr>
        <w:t xml:space="preserve">
      4. Жүк көтеретiн машиналардың машинистерi (краншылар, операторлар). </w:t>
      </w:r>
      <w:r>
        <w:br/>
      </w:r>
      <w:r>
        <w:rPr>
          <w:rFonts w:ascii="Times New Roman"/>
          <w:b w:val="false"/>
          <w:i w:val="false"/>
          <w:color w:val="000000"/>
          <w:sz w:val="28"/>
        </w:rPr>
        <w:t xml:space="preserve">
      5. Гидромеханикаландыру жабдықтарының машинистерi.  </w:t>
      </w:r>
      <w:r>
        <w:br/>
      </w:r>
      <w:r>
        <w:rPr>
          <w:rFonts w:ascii="Times New Roman"/>
          <w:b w:val="false"/>
          <w:i w:val="false"/>
          <w:color w:val="000000"/>
          <w:sz w:val="28"/>
        </w:rPr>
        <w:t xml:space="preserve">
      6. Цех iшiндегi көлiк пен жүк көтергiштердің жүргiзушiлерi.  </w:t>
      </w:r>
      <w:r>
        <w:br/>
      </w:r>
      <w:r>
        <w:rPr>
          <w:rFonts w:ascii="Times New Roman"/>
          <w:b w:val="false"/>
          <w:i w:val="false"/>
          <w:color w:val="000000"/>
          <w:sz w:val="28"/>
        </w:rPr>
        <w:t xml:space="preserve">
      7. Компрессорлық қондырғылардың машинистерi. </w:t>
      </w:r>
      <w:r>
        <w:br/>
      </w:r>
      <w:r>
        <w:rPr>
          <w:rFonts w:ascii="Times New Roman"/>
          <w:b w:val="false"/>
          <w:i w:val="false"/>
          <w:color w:val="000000"/>
          <w:sz w:val="28"/>
        </w:rPr>
        <w:t xml:space="preserve">
      8. Құммен тазалаушылар. </w:t>
      </w:r>
      <w:r>
        <w:br/>
      </w:r>
      <w:r>
        <w:rPr>
          <w:rFonts w:ascii="Times New Roman"/>
          <w:b w:val="false"/>
          <w:i w:val="false"/>
          <w:color w:val="000000"/>
          <w:sz w:val="28"/>
        </w:rPr>
        <w:t xml:space="preserve">
      9. Техникалық флоттың жүзу құрамы. </w:t>
      </w:r>
      <w:r>
        <w:br/>
      </w:r>
      <w:r>
        <w:rPr>
          <w:rFonts w:ascii="Times New Roman"/>
          <w:b w:val="false"/>
          <w:i w:val="false"/>
          <w:color w:val="000000"/>
          <w:sz w:val="28"/>
        </w:rPr>
        <w:t xml:space="preserve">
      10. Стропальщиктер, такелажшылар. </w:t>
      </w:r>
      <w:r>
        <w:br/>
      </w:r>
      <w:r>
        <w:rPr>
          <w:rFonts w:ascii="Times New Roman"/>
          <w:b w:val="false"/>
          <w:i w:val="false"/>
          <w:color w:val="000000"/>
          <w:sz w:val="28"/>
        </w:rPr>
        <w:t xml:space="preserve">
      11. Торкретчиктер. </w:t>
      </w:r>
    </w:p>
    <w:p>
      <w:pPr>
        <w:spacing w:after="0"/>
        <w:ind w:left="0"/>
        <w:jc w:val="both"/>
      </w:pPr>
      <w:r>
        <w:rPr>
          <w:rFonts w:ascii="Times New Roman"/>
          <w:b w:val="false"/>
          <w:i w:val="false"/>
          <w:color w:val="000000"/>
          <w:sz w:val="28"/>
        </w:rPr>
        <w:t xml:space="preserve">      2. Жұмыстардың түрлерi  </w:t>
      </w:r>
      <w:r>
        <w:br/>
      </w:r>
      <w:r>
        <w:rPr>
          <w:rFonts w:ascii="Times New Roman"/>
          <w:b w:val="false"/>
          <w:i w:val="false"/>
          <w:color w:val="000000"/>
          <w:sz w:val="28"/>
        </w:rPr>
        <w:t xml:space="preserve">
      1. Жоғары шығу жұмыстары және биiктiкте орындалатын жұмыстар. </w:t>
      </w:r>
      <w:r>
        <w:br/>
      </w:r>
      <w:r>
        <w:rPr>
          <w:rFonts w:ascii="Times New Roman"/>
          <w:b w:val="false"/>
          <w:i w:val="false"/>
          <w:color w:val="000000"/>
          <w:sz w:val="28"/>
        </w:rPr>
        <w:t xml:space="preserve">
      2. Тұйық кеңiстiкте (сыйымдылықтарда, бөлiктерде, бокстерде, труба құбырларында) орындалатын жұмыстар.  </w:t>
      </w:r>
      <w:r>
        <w:br/>
      </w:r>
      <w:r>
        <w:rPr>
          <w:rFonts w:ascii="Times New Roman"/>
          <w:b w:val="false"/>
          <w:i w:val="false"/>
          <w:color w:val="000000"/>
          <w:sz w:val="28"/>
        </w:rPr>
        <w:t xml:space="preserve">
      3. Тереңдiгi 2 м-ден асатын құдықтарда, шурфтарда, орлар мен шұңқырларда орындалатын жұмыстар.  </w:t>
      </w:r>
      <w:r>
        <w:br/>
      </w:r>
      <w:r>
        <w:rPr>
          <w:rFonts w:ascii="Times New Roman"/>
          <w:b w:val="false"/>
          <w:i w:val="false"/>
          <w:color w:val="000000"/>
          <w:sz w:val="28"/>
        </w:rPr>
        <w:t xml:space="preserve">
      4. Үйлердi, құрылыстарды, саты ағаштарды, төсеме ағаштарды, шегендердi монтаждау және бөлшектеу.  </w:t>
      </w:r>
      <w:r>
        <w:br/>
      </w:r>
      <w:r>
        <w:rPr>
          <w:rFonts w:ascii="Times New Roman"/>
          <w:b w:val="false"/>
          <w:i w:val="false"/>
          <w:color w:val="000000"/>
          <w:sz w:val="28"/>
        </w:rPr>
        <w:t xml:space="preserve">
      5. Жүк көтеретiн машиналарға, технологиялық және станоктық жабдықтарға техникалық қызмет көрсету.  </w:t>
      </w:r>
      <w:r>
        <w:br/>
      </w:r>
      <w:r>
        <w:rPr>
          <w:rFonts w:ascii="Times New Roman"/>
          <w:b w:val="false"/>
          <w:i w:val="false"/>
          <w:color w:val="000000"/>
          <w:sz w:val="28"/>
        </w:rPr>
        <w:t xml:space="preserve">
      6. Тастарды сырғыту және тау баурайларының құламаларын бекiту. </w:t>
      </w:r>
      <w:r>
        <w:br/>
      </w:r>
      <w:r>
        <w:rPr>
          <w:rFonts w:ascii="Times New Roman"/>
          <w:b w:val="false"/>
          <w:i w:val="false"/>
          <w:color w:val="000000"/>
          <w:sz w:val="28"/>
        </w:rPr>
        <w:t xml:space="preserve">
      7. Образивтi тастарды сынау және оларды құралдарға орнату. </w:t>
      </w:r>
      <w:r>
        <w:br/>
      </w:r>
      <w:r>
        <w:rPr>
          <w:rFonts w:ascii="Times New Roman"/>
          <w:b w:val="false"/>
          <w:i w:val="false"/>
          <w:color w:val="000000"/>
          <w:sz w:val="28"/>
        </w:rPr>
        <w:t xml:space="preserve">
      8. Мұз үстiнен өтетiн жерлер мен жолдарды, өткелдер мен паром өткелдерiн орнату және оларға қызмет көрсету.  </w:t>
      </w:r>
      <w:r>
        <w:br/>
      </w:r>
      <w:r>
        <w:rPr>
          <w:rFonts w:ascii="Times New Roman"/>
          <w:b w:val="false"/>
          <w:i w:val="false"/>
          <w:color w:val="000000"/>
          <w:sz w:val="28"/>
        </w:rPr>
        <w:t xml:space="preserve">
      9. Ағаш пен ағаш бұйымдарының химиялық және оттан қорғау қорғанысы. </w:t>
      </w:r>
      <w:r>
        <w:br/>
      </w:r>
      <w:r>
        <w:rPr>
          <w:rFonts w:ascii="Times New Roman"/>
          <w:b w:val="false"/>
          <w:i w:val="false"/>
          <w:color w:val="000000"/>
          <w:sz w:val="28"/>
        </w:rPr>
        <w:t xml:space="preserve">
      10. Қысыммен жұмыс iстейтiн сыйымдылықтарға қызмет көрсету. </w:t>
      </w:r>
      <w:r>
        <w:br/>
      </w:r>
      <w:r>
        <w:rPr>
          <w:rFonts w:ascii="Times New Roman"/>
          <w:b w:val="false"/>
          <w:i w:val="false"/>
          <w:color w:val="000000"/>
          <w:sz w:val="28"/>
        </w:rPr>
        <w:t xml:space="preserve">
      11. От пең газдан қауiптi жұмыстар. </w:t>
      </w:r>
      <w:r>
        <w:br/>
      </w:r>
      <w:r>
        <w:rPr>
          <w:rFonts w:ascii="Times New Roman"/>
          <w:b w:val="false"/>
          <w:i w:val="false"/>
          <w:color w:val="000000"/>
          <w:sz w:val="28"/>
        </w:rPr>
        <w:t xml:space="preserve">
      12. Қолға ұстайтын электр және пневмомашиналар мен құралдарды қолданып орындалатын жұмыстар. </w:t>
      </w:r>
      <w:r>
        <w:br/>
      </w:r>
      <w:r>
        <w:rPr>
          <w:rFonts w:ascii="Times New Roman"/>
          <w:b w:val="false"/>
          <w:i w:val="false"/>
          <w:color w:val="000000"/>
          <w:sz w:val="28"/>
        </w:rPr>
        <w:t xml:space="preserve">
      13. Суық және ыстық битум мастикаларын дайындау және қолдану. </w:t>
      </w:r>
      <w:r>
        <w:br/>
      </w:r>
      <w:r>
        <w:rPr>
          <w:rFonts w:ascii="Times New Roman"/>
          <w:b w:val="false"/>
          <w:i w:val="false"/>
          <w:color w:val="000000"/>
          <w:sz w:val="28"/>
        </w:rPr>
        <w:t xml:space="preserve">
      14. Жарылғыш материалдарды, газ баллондарын, күйдiретiн және улы сұйықтар мен материалдарды, сондай-ақ қауiптi жүктердi сақтау және тасымалдау. </w:t>
      </w:r>
      <w:r>
        <w:br/>
      </w:r>
      <w:r>
        <w:rPr>
          <w:rFonts w:ascii="Times New Roman"/>
          <w:b w:val="false"/>
          <w:i w:val="false"/>
          <w:color w:val="000000"/>
          <w:sz w:val="28"/>
        </w:rPr>
        <w:t xml:space="preserve">
      15. Тоқтатқыштарды жасау және сынау. </w:t>
      </w:r>
      <w:r>
        <w:br/>
      </w:r>
      <w:r>
        <w:rPr>
          <w:rFonts w:ascii="Times New Roman"/>
          <w:b w:val="false"/>
          <w:i w:val="false"/>
          <w:color w:val="000000"/>
          <w:sz w:val="28"/>
        </w:rPr>
        <w:t xml:space="preserve">
      16. Жер асты кен орындарындағы жұмыстар. </w:t>
      </w:r>
      <w:r>
        <w:br/>
      </w:r>
      <w:r>
        <w:rPr>
          <w:rFonts w:ascii="Times New Roman"/>
          <w:b w:val="false"/>
          <w:i w:val="false"/>
          <w:color w:val="000000"/>
          <w:sz w:val="28"/>
        </w:rPr>
        <w:t xml:space="preserve">
      17. Электр беріліс желілерінің күзетілетін аймақтарындағы жұмыстар. </w:t>
      </w:r>
      <w:r>
        <w:br/>
      </w:r>
      <w:r>
        <w:rPr>
          <w:rFonts w:ascii="Times New Roman"/>
          <w:b w:val="false"/>
          <w:i w:val="false"/>
          <w:color w:val="000000"/>
          <w:sz w:val="28"/>
        </w:rPr>
        <w:t xml:space="preserve">
      18. Бетон ерітіндіні шашырату және шаңдату әдісімен қондыру. </w:t>
      </w:r>
      <w:r>
        <w:br/>
      </w:r>
      <w:r>
        <w:rPr>
          <w:rFonts w:ascii="Times New Roman"/>
          <w:b w:val="false"/>
          <w:i w:val="false"/>
          <w:color w:val="000000"/>
          <w:sz w:val="28"/>
        </w:rPr>
        <w:t xml:space="preserve">
      19. Пектерді, эпоксидті смолаларды, лак-бояу материалдары мен  басқа да улы қасиеттері бар химиялық заттарды қолданылып орындалатын жұмыстар. </w:t>
      </w:r>
      <w:r>
        <w:br/>
      </w:r>
      <w:r>
        <w:rPr>
          <w:rFonts w:ascii="Times New Roman"/>
          <w:b w:val="false"/>
          <w:i w:val="false"/>
          <w:color w:val="000000"/>
          <w:sz w:val="28"/>
        </w:rPr>
        <w:t xml:space="preserve">
      20. Тез тұтанатын, жанатын және жарылу қаупі бар сұйықтар мен материалдарды қолданылып орындалатын жұмыстар. </w:t>
      </w:r>
      <w:r>
        <w:br/>
      </w:r>
      <w:r>
        <w:rPr>
          <w:rFonts w:ascii="Times New Roman"/>
          <w:b w:val="false"/>
          <w:i w:val="false"/>
          <w:color w:val="000000"/>
          <w:sz w:val="28"/>
        </w:rPr>
        <w:t xml:space="preserve">
      21. Радиоактивті заттар мен ионды сәулелі көздер қолданылып орындалатын жұмыстар. </w:t>
      </w:r>
      <w:r>
        <w:br/>
      </w:r>
      <w:r>
        <w:rPr>
          <w:rFonts w:ascii="Times New Roman"/>
          <w:b w:val="false"/>
          <w:i w:val="false"/>
          <w:color w:val="000000"/>
          <w:sz w:val="28"/>
        </w:rPr>
        <w:t xml:space="preserve">
      22. Ұңғырлар мен шпурларды бұрғылау. </w:t>
      </w:r>
      <w:r>
        <w:br/>
      </w:r>
      <w:r>
        <w:rPr>
          <w:rFonts w:ascii="Times New Roman"/>
          <w:b w:val="false"/>
          <w:i w:val="false"/>
          <w:color w:val="000000"/>
          <w:sz w:val="28"/>
        </w:rPr>
        <w:t xml:space="preserve">
      23. Топырақ пен іргетасты цементтеу және химиялық жолмен бекіту. </w:t>
      </w:r>
      <w:r>
        <w:br/>
      </w:r>
      <w:r>
        <w:rPr>
          <w:rFonts w:ascii="Times New Roman"/>
          <w:b w:val="false"/>
          <w:i w:val="false"/>
          <w:color w:val="000000"/>
          <w:sz w:val="28"/>
        </w:rPr>
        <w:t xml:space="preserve">
      24. Жарылыс жұмыстары </w:t>
      </w:r>
    </w:p>
    <w:bookmarkStart w:name="z429" w:id="388"/>
    <w:p>
      <w:pPr>
        <w:spacing w:after="0"/>
        <w:ind w:left="0"/>
        <w:jc w:val="both"/>
      </w:pPr>
      <w:r>
        <w:rPr>
          <w:rFonts w:ascii="Times New Roman"/>
          <w:b w:val="false"/>
          <w:i w:val="false"/>
          <w:color w:val="000000"/>
          <w:sz w:val="28"/>
        </w:rPr>
        <w:t xml:space="preserve">
4-қосымша   </w:t>
      </w:r>
    </w:p>
    <w:bookmarkEnd w:id="388"/>
    <w:p>
      <w:pPr>
        <w:spacing w:after="0"/>
        <w:ind w:left="0"/>
        <w:jc w:val="left"/>
      </w:pPr>
      <w:r>
        <w:rPr>
          <w:rFonts w:ascii="Times New Roman"/>
          <w:b/>
          <w:i w:val="false"/>
          <w:color w:val="000000"/>
        </w:rPr>
        <w:t xml:space="preserve"> Жүктi қолмен көтерiп жылжыту кезiндегi </w:t>
      </w:r>
      <w:r>
        <w:br/>
      </w:r>
      <w:r>
        <w:rPr>
          <w:rFonts w:ascii="Times New Roman"/>
          <w:b/>
          <w:i w:val="false"/>
          <w:color w:val="000000"/>
        </w:rPr>
        <w:t xml:space="preserve">
рұқсат етiлетiн шектi ауырлықтың </w:t>
      </w:r>
      <w:r>
        <w:br/>
      </w:r>
      <w:r>
        <w:rPr>
          <w:rFonts w:ascii="Times New Roman"/>
          <w:b/>
          <w:i w:val="false"/>
          <w:color w:val="000000"/>
        </w:rPr>
        <w:t xml:space="preserve">
Нормалары </w:t>
      </w:r>
    </w:p>
    <w:p>
      <w:pPr>
        <w:spacing w:after="0"/>
        <w:ind w:left="0"/>
        <w:jc w:val="both"/>
      </w:pPr>
      <w:r>
        <w:rPr>
          <w:rFonts w:ascii="Times New Roman"/>
          <w:b w:val="false"/>
          <w:i w:val="false"/>
          <w:color w:val="000000"/>
          <w:sz w:val="28"/>
        </w:rPr>
        <w:t xml:space="preserve">      Ер жынысты жасы 16-18-дегi жасөспiрiмдер үшiн    - 16,4 кг. </w:t>
      </w:r>
      <w:r>
        <w:br/>
      </w:r>
      <w:r>
        <w:rPr>
          <w:rFonts w:ascii="Times New Roman"/>
          <w:b w:val="false"/>
          <w:i w:val="false"/>
          <w:color w:val="000000"/>
          <w:sz w:val="28"/>
        </w:rPr>
        <w:t xml:space="preserve">
      Жасы 18-ден асқан ерлер үшiн                     - 50,0 кг.  </w:t>
      </w:r>
      <w:r>
        <w:br/>
      </w:r>
      <w:r>
        <w:rPr>
          <w:rFonts w:ascii="Times New Roman"/>
          <w:b w:val="false"/>
          <w:i w:val="false"/>
          <w:color w:val="000000"/>
          <w:sz w:val="28"/>
        </w:rPr>
        <w:t xml:space="preserve">
      Әйелдер үшiн: </w:t>
      </w:r>
      <w:r>
        <w:br/>
      </w:r>
      <w:r>
        <w:rPr>
          <w:rFonts w:ascii="Times New Roman"/>
          <w:b w:val="false"/>
          <w:i w:val="false"/>
          <w:color w:val="000000"/>
          <w:sz w:val="28"/>
        </w:rPr>
        <w:t xml:space="preserve">
      басқа жұмыстармен кезектестiргенде ауырлықты  </w:t>
      </w:r>
      <w:r>
        <w:br/>
      </w:r>
      <w:r>
        <w:rPr>
          <w:rFonts w:ascii="Times New Roman"/>
          <w:b w:val="false"/>
          <w:i w:val="false"/>
          <w:color w:val="000000"/>
          <w:sz w:val="28"/>
        </w:rPr>
        <w:t xml:space="preserve">
      көтеру және жылжыту (сағатына 2 ретке дейiн)     - 10,0 кг. </w:t>
      </w:r>
      <w:r>
        <w:br/>
      </w:r>
      <w:r>
        <w:rPr>
          <w:rFonts w:ascii="Times New Roman"/>
          <w:b w:val="false"/>
          <w:i w:val="false"/>
          <w:color w:val="000000"/>
          <w:sz w:val="28"/>
        </w:rPr>
        <w:t xml:space="preserve">
      жұмыс ауысымы iшiнде ауырлықтарды тұрақты </w:t>
      </w:r>
      <w:r>
        <w:br/>
      </w:r>
      <w:r>
        <w:rPr>
          <w:rFonts w:ascii="Times New Roman"/>
          <w:b w:val="false"/>
          <w:i w:val="false"/>
          <w:color w:val="000000"/>
          <w:sz w:val="28"/>
        </w:rPr>
        <w:t xml:space="preserve">
      көтеру және жылжыту                              - 7,0 кг. </w:t>
      </w:r>
      <w:r>
        <w:br/>
      </w:r>
      <w:r>
        <w:rPr>
          <w:rFonts w:ascii="Times New Roman"/>
          <w:b w:val="false"/>
          <w:i w:val="false"/>
          <w:color w:val="000000"/>
          <w:sz w:val="28"/>
        </w:rPr>
        <w:t xml:space="preserve">
      Жұмыс ауысымының әрбiр сағаты iшiнде </w:t>
      </w:r>
      <w:r>
        <w:br/>
      </w:r>
      <w:r>
        <w:rPr>
          <w:rFonts w:ascii="Times New Roman"/>
          <w:b w:val="false"/>
          <w:i w:val="false"/>
          <w:color w:val="000000"/>
          <w:sz w:val="28"/>
        </w:rPr>
        <w:t xml:space="preserve">
      әйелдер орындайтын динамикалық жұмыстың </w:t>
      </w:r>
      <w:r>
        <w:br/>
      </w:r>
      <w:r>
        <w:rPr>
          <w:rFonts w:ascii="Times New Roman"/>
          <w:b w:val="false"/>
          <w:i w:val="false"/>
          <w:color w:val="000000"/>
          <w:sz w:val="28"/>
        </w:rPr>
        <w:t xml:space="preserve">
      көлемi мына ауырлықтардан аспауға тиiс: </w:t>
      </w:r>
      <w:r>
        <w:br/>
      </w:r>
      <w:r>
        <w:rPr>
          <w:rFonts w:ascii="Times New Roman"/>
          <w:b w:val="false"/>
          <w:i w:val="false"/>
          <w:color w:val="000000"/>
          <w:sz w:val="28"/>
        </w:rPr>
        <w:t xml:space="preserve">
      жұмыс бетiнен                                    - 1750 кг-нан </w:t>
      </w:r>
      <w:r>
        <w:br/>
      </w:r>
      <w:r>
        <w:rPr>
          <w:rFonts w:ascii="Times New Roman"/>
          <w:b w:val="false"/>
          <w:i w:val="false"/>
          <w:color w:val="000000"/>
          <w:sz w:val="28"/>
        </w:rPr>
        <w:t xml:space="preserve">
      еденнен                                          - 875 кг-нан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Жасөспiрiмдерге аталған жүктi, егер осы жұмыс мамандыққа қатысты негiзгi жұмыспен байланысты болса және олардың жұмыс уақытының 1/3-тен аспайтын уақытын алса ғана көтерiп жылжытуға жол берiледi.  </w:t>
      </w:r>
      <w:r>
        <w:br/>
      </w:r>
      <w:r>
        <w:rPr>
          <w:rFonts w:ascii="Times New Roman"/>
          <w:b w:val="false"/>
          <w:i w:val="false"/>
          <w:color w:val="000000"/>
          <w:sz w:val="28"/>
        </w:rPr>
        <w:t xml:space="preserve">
      2. Жасөспiрiмдер ауырлықтарды тұрақты жылжытуға байланысты жұмыстар орындаған кезде жүктің ауырлығы 4,1 кг-нан аспауға тиiс.  </w:t>
      </w:r>
      <w:r>
        <w:br/>
      </w:r>
      <w:r>
        <w:rPr>
          <w:rFonts w:ascii="Times New Roman"/>
          <w:b w:val="false"/>
          <w:i w:val="false"/>
          <w:color w:val="000000"/>
          <w:sz w:val="28"/>
        </w:rPr>
        <w:t xml:space="preserve">
      3. Жүктi арбамен немесе контейнерлермен жылжытқан кезде күш салу төмендегi көрсеткiштерден аспауға тиiс:  </w:t>
      </w:r>
      <w:r>
        <w:br/>
      </w:r>
      <w:r>
        <w:rPr>
          <w:rFonts w:ascii="Times New Roman"/>
          <w:b w:val="false"/>
          <w:i w:val="false"/>
          <w:color w:val="000000"/>
          <w:sz w:val="28"/>
        </w:rPr>
        <w:t xml:space="preserve">
      жасы 18-ден асқан ерлер үшiн - 15,0 кг-нан, </w:t>
      </w:r>
      <w:r>
        <w:br/>
      </w:r>
      <w:r>
        <w:rPr>
          <w:rFonts w:ascii="Times New Roman"/>
          <w:b w:val="false"/>
          <w:i w:val="false"/>
          <w:color w:val="000000"/>
          <w:sz w:val="28"/>
        </w:rPr>
        <w:t xml:space="preserve">
      жасы 18-ден асқан әйелдер үшiн - 10,0 кг-нан. </w:t>
      </w:r>
      <w:r>
        <w:br/>
      </w:r>
      <w:r>
        <w:rPr>
          <w:rFonts w:ascii="Times New Roman"/>
          <w:b w:val="false"/>
          <w:i w:val="false"/>
          <w:color w:val="000000"/>
          <w:sz w:val="28"/>
        </w:rPr>
        <w:t xml:space="preserve">
      4. Көтерiлетiн және жылжытылатын жүктің массасына ыдыстың және буып-түйген заттардың массасы кiредi. </w:t>
      </w:r>
    </w:p>
    <w:bookmarkStart w:name="z430" w:id="389"/>
    <w:p>
      <w:pPr>
        <w:spacing w:after="0"/>
        <w:ind w:left="0"/>
        <w:jc w:val="both"/>
      </w:pPr>
      <w:r>
        <w:rPr>
          <w:rFonts w:ascii="Times New Roman"/>
          <w:b w:val="false"/>
          <w:i w:val="false"/>
          <w:color w:val="000000"/>
          <w:sz w:val="28"/>
        </w:rPr>
        <w:t xml:space="preserve">
5-қосымша   </w:t>
      </w:r>
    </w:p>
    <w:bookmarkEnd w:id="389"/>
    <w:p>
      <w:pPr>
        <w:spacing w:after="0"/>
        <w:ind w:left="0"/>
        <w:jc w:val="left"/>
      </w:pPr>
      <w:r>
        <w:rPr>
          <w:rFonts w:ascii="Times New Roman"/>
          <w:b/>
          <w:i w:val="false"/>
          <w:color w:val="000000"/>
        </w:rPr>
        <w:t xml:space="preserve"> Аптечкада болуға тиіс дәрі-дәрмек пен аспаптардың </w:t>
      </w:r>
      <w:r>
        <w:br/>
      </w:r>
      <w:r>
        <w:rPr>
          <w:rFonts w:ascii="Times New Roman"/>
          <w:b/>
          <w:i w:val="false"/>
          <w:color w:val="000000"/>
        </w:rPr>
        <w:t xml:space="preserve">
Тізбесі </w:t>
      </w:r>
      <w:r>
        <w:br/>
      </w:r>
      <w:r>
        <w:rPr>
          <w:rFonts w:ascii="Times New Roman"/>
          <w:b/>
          <w:i w:val="false"/>
          <w:color w:val="000000"/>
        </w:rPr>
        <w:t xml:space="preserve">
(РД 34.03.702. үзінді) </w:t>
      </w:r>
    </w:p>
    <w:p>
      <w:pPr>
        <w:spacing w:after="0"/>
        <w:ind w:left="0"/>
        <w:jc w:val="both"/>
      </w:pP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Медициналық аспаптар        Тағайындалуы                     Саны </w:t>
      </w:r>
      <w:r>
        <w:br/>
      </w:r>
      <w:r>
        <w:rPr>
          <w:rFonts w:ascii="Times New Roman"/>
          <w:b w:val="false"/>
          <w:i w:val="false"/>
          <w:color w:val="000000"/>
          <w:sz w:val="28"/>
        </w:rPr>
        <w:t xml:space="preserve">
     мен дәрі-дәрмектер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 Таңатын пакет         Таңғыш салу үшін                    5 дана </w:t>
      </w:r>
      <w:r>
        <w:br/>
      </w:r>
      <w:r>
        <w:rPr>
          <w:rFonts w:ascii="Times New Roman"/>
          <w:b w:val="false"/>
          <w:i w:val="false"/>
          <w:color w:val="000000"/>
          <w:sz w:val="28"/>
        </w:rPr>
        <w:t xml:space="preserve">
     2. Стерилденген бинт     Сондай                              5 дана </w:t>
      </w:r>
      <w:r>
        <w:br/>
      </w:r>
      <w:r>
        <w:rPr>
          <w:rFonts w:ascii="Times New Roman"/>
          <w:b w:val="false"/>
          <w:i w:val="false"/>
          <w:color w:val="000000"/>
          <w:sz w:val="28"/>
        </w:rPr>
        <w:t xml:space="preserve">
     3. Ылғал жұтқыш мақта,   "-"                                 50 гр. </w:t>
      </w:r>
      <w:r>
        <w:br/>
      </w:r>
      <w:r>
        <w:rPr>
          <w:rFonts w:ascii="Times New Roman"/>
          <w:b w:val="false"/>
          <w:i w:val="false"/>
          <w:color w:val="000000"/>
          <w:sz w:val="28"/>
        </w:rPr>
        <w:t xml:space="preserve">
        клиникалық </w:t>
      </w:r>
      <w:r>
        <w:br/>
      </w:r>
      <w:r>
        <w:rPr>
          <w:rFonts w:ascii="Times New Roman"/>
          <w:b w:val="false"/>
          <w:i w:val="false"/>
          <w:color w:val="000000"/>
          <w:sz w:val="28"/>
        </w:rPr>
        <w:t xml:space="preserve">
        хирургиялық           "-"                                 5 қорап </w:t>
      </w:r>
      <w:r>
        <w:br/>
      </w:r>
      <w:r>
        <w:rPr>
          <w:rFonts w:ascii="Times New Roman"/>
          <w:b w:val="false"/>
          <w:i w:val="false"/>
          <w:color w:val="000000"/>
          <w:sz w:val="28"/>
        </w:rPr>
        <w:t xml:space="preserve">
     4. Бұрау                 Қан ағуды тоқтату үшін              1 дана </w:t>
      </w:r>
      <w:r>
        <w:br/>
      </w:r>
      <w:r>
        <w:rPr>
          <w:rFonts w:ascii="Times New Roman"/>
          <w:b w:val="false"/>
          <w:i w:val="false"/>
          <w:color w:val="000000"/>
          <w:sz w:val="28"/>
        </w:rPr>
        <w:t xml:space="preserve">
     5. Шиналар               Сүйек сынғанда, шыққан кезде        3-4 дана </w:t>
      </w:r>
      <w:r>
        <w:br/>
      </w:r>
      <w:r>
        <w:rPr>
          <w:rFonts w:ascii="Times New Roman"/>
          <w:b w:val="false"/>
          <w:i w:val="false"/>
          <w:color w:val="000000"/>
          <w:sz w:val="28"/>
        </w:rPr>
        <w:t xml:space="preserve">
                              аяқ-қолды бекіту үшін  </w:t>
      </w:r>
      <w:r>
        <w:br/>
      </w:r>
      <w:r>
        <w:rPr>
          <w:rFonts w:ascii="Times New Roman"/>
          <w:b w:val="false"/>
          <w:i w:val="false"/>
          <w:color w:val="000000"/>
          <w:sz w:val="28"/>
        </w:rPr>
        <w:t xml:space="preserve">
     6. Мұз үшін              Жараланғанда, сүйек сынып,          1 дана </w:t>
      </w:r>
      <w:r>
        <w:br/>
      </w:r>
      <w:r>
        <w:rPr>
          <w:rFonts w:ascii="Times New Roman"/>
          <w:b w:val="false"/>
          <w:i w:val="false"/>
          <w:color w:val="000000"/>
          <w:sz w:val="28"/>
        </w:rPr>
        <w:t xml:space="preserve">
      резеңке желқабық        шыққан кезде жарақаттанған жерді    </w:t>
      </w:r>
      <w:r>
        <w:br/>
      </w:r>
      <w:r>
        <w:rPr>
          <w:rFonts w:ascii="Times New Roman"/>
          <w:b w:val="false"/>
          <w:i w:val="false"/>
          <w:color w:val="000000"/>
          <w:sz w:val="28"/>
        </w:rPr>
        <w:t xml:space="preserve">
                              суыту үшін </w:t>
      </w:r>
      <w:r>
        <w:br/>
      </w:r>
      <w:r>
        <w:rPr>
          <w:rFonts w:ascii="Times New Roman"/>
          <w:b w:val="false"/>
          <w:i w:val="false"/>
          <w:color w:val="000000"/>
          <w:sz w:val="28"/>
        </w:rPr>
        <w:t xml:space="preserve">
     7. Стакан                Дәрі қабылдау, көзді, асқазанды     1 дана </w:t>
      </w:r>
      <w:r>
        <w:br/>
      </w:r>
      <w:r>
        <w:rPr>
          <w:rFonts w:ascii="Times New Roman"/>
          <w:b w:val="false"/>
          <w:i w:val="false"/>
          <w:color w:val="000000"/>
          <w:sz w:val="28"/>
        </w:rPr>
        <w:t xml:space="preserve">
                              жуу, ерітінді жасау үшін </w:t>
      </w:r>
      <w:r>
        <w:br/>
      </w:r>
      <w:r>
        <w:rPr>
          <w:rFonts w:ascii="Times New Roman"/>
          <w:b w:val="false"/>
          <w:i w:val="false"/>
          <w:color w:val="000000"/>
          <w:sz w:val="28"/>
        </w:rPr>
        <w:t xml:space="preserve">
     8. Ас қасық              Ерітінді жасау үшін                 1 дана </w:t>
      </w:r>
      <w:r>
        <w:br/>
      </w:r>
      <w:r>
        <w:rPr>
          <w:rFonts w:ascii="Times New Roman"/>
          <w:b w:val="false"/>
          <w:i w:val="false"/>
          <w:color w:val="000000"/>
          <w:sz w:val="28"/>
        </w:rPr>
        <w:t xml:space="preserve">
     9. Йод (5% спирт         Жаралардың, терідегі сызаттың       1 құты </w:t>
      </w:r>
      <w:r>
        <w:br/>
      </w:r>
      <w:r>
        <w:rPr>
          <w:rFonts w:ascii="Times New Roman"/>
          <w:b w:val="false"/>
          <w:i w:val="false"/>
          <w:color w:val="000000"/>
          <w:sz w:val="28"/>
        </w:rPr>
        <w:t xml:space="preserve">
     ерітіндісі)              жанындағы тканьдарға жағу үшін)     (50 мл) </w:t>
      </w:r>
      <w:r>
        <w:br/>
      </w:r>
      <w:r>
        <w:rPr>
          <w:rFonts w:ascii="Times New Roman"/>
          <w:b w:val="false"/>
          <w:i w:val="false"/>
          <w:color w:val="000000"/>
          <w:sz w:val="28"/>
        </w:rPr>
        <w:t xml:space="preserve">
     10. Мүсәтір спирт        Талма ұстаған кезде қолдану үшін    1 құты </w:t>
      </w:r>
      <w:r>
        <w:br/>
      </w:r>
      <w:r>
        <w:rPr>
          <w:rFonts w:ascii="Times New Roman"/>
          <w:b w:val="false"/>
          <w:i w:val="false"/>
          <w:color w:val="000000"/>
          <w:sz w:val="28"/>
        </w:rPr>
        <w:t xml:space="preserve">
     (аммиактың 10%                                               (50 мл) </w:t>
      </w:r>
      <w:r>
        <w:br/>
      </w:r>
      <w:r>
        <w:rPr>
          <w:rFonts w:ascii="Times New Roman"/>
          <w:b w:val="false"/>
          <w:i w:val="false"/>
          <w:color w:val="000000"/>
          <w:sz w:val="28"/>
        </w:rPr>
        <w:t xml:space="preserve">
     ерітіндісі) </w:t>
      </w:r>
      <w:r>
        <w:br/>
      </w:r>
      <w:r>
        <w:rPr>
          <w:rFonts w:ascii="Times New Roman"/>
          <w:b w:val="false"/>
          <w:i w:val="false"/>
          <w:color w:val="000000"/>
          <w:sz w:val="28"/>
        </w:rPr>
        <w:t xml:space="preserve">
     11. Бор қышқылы          Көз бен теріні жуу, сілтімен        1 құты </w:t>
      </w:r>
      <w:r>
        <w:br/>
      </w:r>
      <w:r>
        <w:rPr>
          <w:rFonts w:ascii="Times New Roman"/>
          <w:b w:val="false"/>
          <w:i w:val="false"/>
          <w:color w:val="000000"/>
          <w:sz w:val="28"/>
        </w:rPr>
        <w:t xml:space="preserve">
                              күйген кезде ауызды жуу үшін        (25 гр.) </w:t>
      </w:r>
      <w:r>
        <w:br/>
      </w:r>
      <w:r>
        <w:rPr>
          <w:rFonts w:ascii="Times New Roman"/>
          <w:b w:val="false"/>
          <w:i w:val="false"/>
          <w:color w:val="000000"/>
          <w:sz w:val="28"/>
        </w:rPr>
        <w:t xml:space="preserve">
                              ерітінділер жасау үшін; электр </w:t>
      </w:r>
      <w:r>
        <w:br/>
      </w:r>
      <w:r>
        <w:rPr>
          <w:rFonts w:ascii="Times New Roman"/>
          <w:b w:val="false"/>
          <w:i w:val="false"/>
          <w:color w:val="000000"/>
          <w:sz w:val="28"/>
        </w:rPr>
        <w:t xml:space="preserve">
                              доғасы күйдірген кезден көзге </w:t>
      </w:r>
      <w:r>
        <w:br/>
      </w:r>
      <w:r>
        <w:rPr>
          <w:rFonts w:ascii="Times New Roman"/>
          <w:b w:val="false"/>
          <w:i w:val="false"/>
          <w:color w:val="000000"/>
          <w:sz w:val="28"/>
        </w:rPr>
        <w:t xml:space="preserve">
                              тарту үшін) </w:t>
      </w:r>
      <w:r>
        <w:br/>
      </w:r>
      <w:r>
        <w:rPr>
          <w:rFonts w:ascii="Times New Roman"/>
          <w:b w:val="false"/>
          <w:i w:val="false"/>
          <w:color w:val="000000"/>
          <w:sz w:val="28"/>
        </w:rPr>
        <w:t xml:space="preserve">
     12. Ас содасы (натрий    Көз бен теріні жуу, қышқылмен       1 пакет </w:t>
      </w:r>
      <w:r>
        <w:br/>
      </w:r>
      <w:r>
        <w:rPr>
          <w:rFonts w:ascii="Times New Roman"/>
          <w:b w:val="false"/>
          <w:i w:val="false"/>
          <w:color w:val="000000"/>
          <w:sz w:val="28"/>
        </w:rPr>
        <w:t xml:space="preserve">
     гидрокарбонаты немесе    Немесе уланған кезде ауызды         (25 гр.) </w:t>
      </w:r>
      <w:r>
        <w:br/>
      </w:r>
      <w:r>
        <w:rPr>
          <w:rFonts w:ascii="Times New Roman"/>
          <w:b w:val="false"/>
          <w:i w:val="false"/>
          <w:color w:val="000000"/>
          <w:sz w:val="28"/>
        </w:rPr>
        <w:t xml:space="preserve">
     натрий көмір қышқылы)    жуу үшін ерітінділер жасау үшін  </w:t>
      </w:r>
      <w:r>
        <w:br/>
      </w:r>
      <w:r>
        <w:rPr>
          <w:rFonts w:ascii="Times New Roman"/>
          <w:b w:val="false"/>
          <w:i w:val="false"/>
          <w:color w:val="000000"/>
          <w:sz w:val="28"/>
        </w:rPr>
        <w:t xml:space="preserve">
     13. Сутегінің асқын      Мұрыннан аққан қанды тоқтату,       1 құты </w:t>
      </w:r>
      <w:r>
        <w:br/>
      </w:r>
      <w:r>
        <w:rPr>
          <w:rFonts w:ascii="Times New Roman"/>
          <w:b w:val="false"/>
          <w:i w:val="false"/>
          <w:color w:val="000000"/>
          <w:sz w:val="28"/>
        </w:rPr>
        <w:t xml:space="preserve">
     тотығығының ерітіндісі   ұлкен емес жараларды сүрту үшін     (50 мл) </w:t>
      </w:r>
      <w:r>
        <w:br/>
      </w:r>
      <w:r>
        <w:rPr>
          <w:rFonts w:ascii="Times New Roman"/>
          <w:b w:val="false"/>
          <w:i w:val="false"/>
          <w:color w:val="000000"/>
          <w:sz w:val="28"/>
        </w:rPr>
        <w:t xml:space="preserve">
     (3%-ті) </w:t>
      </w:r>
      <w:r>
        <w:br/>
      </w:r>
      <w:r>
        <w:rPr>
          <w:rFonts w:ascii="Times New Roman"/>
          <w:b w:val="false"/>
          <w:i w:val="false"/>
          <w:color w:val="000000"/>
          <w:sz w:val="28"/>
        </w:rPr>
        <w:t xml:space="preserve">
     14. Валериана тұнбасы    Нерв жүйесін тыныштандыру үшін      1 құты </w:t>
      </w:r>
      <w:r>
        <w:br/>
      </w:r>
      <w:r>
        <w:rPr>
          <w:rFonts w:ascii="Times New Roman"/>
          <w:b w:val="false"/>
          <w:i w:val="false"/>
          <w:color w:val="000000"/>
          <w:sz w:val="28"/>
        </w:rPr>
        <w:t xml:space="preserve">
     15. Ашты (ағылшын) тұзы. Астан уланған кезде ішу үшін        50 гр. </w:t>
      </w:r>
      <w:r>
        <w:br/>
      </w:r>
      <w:r>
        <w:rPr>
          <w:rFonts w:ascii="Times New Roman"/>
          <w:b w:val="false"/>
          <w:i w:val="false"/>
          <w:color w:val="000000"/>
          <w:sz w:val="28"/>
        </w:rPr>
        <w:t xml:space="preserve">
     16. Активтеріндірілген   сондай                              50 гр. </w:t>
      </w:r>
      <w:r>
        <w:br/>
      </w:r>
      <w:r>
        <w:rPr>
          <w:rFonts w:ascii="Times New Roman"/>
          <w:b w:val="false"/>
          <w:i w:val="false"/>
          <w:color w:val="000000"/>
          <w:sz w:val="28"/>
        </w:rPr>
        <w:t xml:space="preserve">
     көмір (ұнтақ) </w:t>
      </w:r>
      <w:r>
        <w:br/>
      </w:r>
      <w:r>
        <w:rPr>
          <w:rFonts w:ascii="Times New Roman"/>
          <w:b w:val="false"/>
          <w:i w:val="false"/>
          <w:color w:val="000000"/>
          <w:sz w:val="28"/>
        </w:rPr>
        <w:t xml:space="preserve">
     17. Марганец қышқылды    Аспен және басқамен уланған         50 гр. </w:t>
      </w:r>
      <w:r>
        <w:br/>
      </w:r>
      <w:r>
        <w:rPr>
          <w:rFonts w:ascii="Times New Roman"/>
          <w:b w:val="false"/>
          <w:i w:val="false"/>
          <w:color w:val="000000"/>
          <w:sz w:val="28"/>
        </w:rPr>
        <w:t xml:space="preserve">
     калий (кристалдар)       кезде ішу үшін  </w:t>
      </w:r>
      <w:r>
        <w:br/>
      </w:r>
      <w:r>
        <w:rPr>
          <w:rFonts w:ascii="Times New Roman"/>
          <w:b w:val="false"/>
          <w:i w:val="false"/>
          <w:color w:val="000000"/>
          <w:sz w:val="28"/>
        </w:rPr>
        <w:t xml:space="preserve">
     18. Валидол немесе       Жүрек тұсы қатты ауырған            1 түтік </w:t>
      </w:r>
      <w:r>
        <w:br/>
      </w:r>
      <w:r>
        <w:rPr>
          <w:rFonts w:ascii="Times New Roman"/>
          <w:b w:val="false"/>
          <w:i w:val="false"/>
          <w:color w:val="000000"/>
          <w:sz w:val="28"/>
        </w:rPr>
        <w:t xml:space="preserve">
     нитроглицерин            кезде ішу үшін  </w:t>
      </w:r>
      <w:r>
        <w:br/>
      </w:r>
      <w:r>
        <w:rPr>
          <w:rFonts w:ascii="Times New Roman"/>
          <w:b w:val="false"/>
          <w:i w:val="false"/>
          <w:color w:val="000000"/>
          <w:sz w:val="28"/>
        </w:rPr>
        <w:t xml:space="preserve">
     19. Амидопирин,  </w:t>
      </w:r>
      <w:r>
        <w:br/>
      </w:r>
      <w:r>
        <w:rPr>
          <w:rFonts w:ascii="Times New Roman"/>
          <w:b w:val="false"/>
          <w:i w:val="false"/>
          <w:color w:val="000000"/>
          <w:sz w:val="28"/>
        </w:rPr>
        <w:t xml:space="preserve">
     анальгин (таблеткалар)   Ыстық түсіретін және ауырғанды      2 дана </w:t>
      </w:r>
      <w:r>
        <w:br/>
      </w:r>
      <w:r>
        <w:rPr>
          <w:rFonts w:ascii="Times New Roman"/>
          <w:b w:val="false"/>
          <w:i w:val="false"/>
          <w:color w:val="000000"/>
          <w:sz w:val="28"/>
        </w:rPr>
        <w:t xml:space="preserve">
                              басу ішу үшін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Ескертулер: 1. Ас содасы мен бор қышқылының ерітінділері, қышқылдар мен сілтілер қолданылып орындалатын жұмыс орындарына ғана болғаны көзделеді.  </w:t>
      </w:r>
      <w:r>
        <w:br/>
      </w:r>
      <w:r>
        <w:rPr>
          <w:rFonts w:ascii="Times New Roman"/>
          <w:b w:val="false"/>
          <w:i w:val="false"/>
          <w:color w:val="000000"/>
          <w:sz w:val="28"/>
        </w:rPr>
        <w:t xml:space="preserve">
      2. Улы газдар мен зиянды заттармен улану мүмкіндігі бар цехтар мен лабораторияларда аптечка құрамы толықтырылуға тиіс.  </w:t>
      </w:r>
      <w:r>
        <w:br/>
      </w:r>
      <w:r>
        <w:rPr>
          <w:rFonts w:ascii="Times New Roman"/>
          <w:b w:val="false"/>
          <w:i w:val="false"/>
          <w:color w:val="000000"/>
          <w:sz w:val="28"/>
        </w:rPr>
        <w:t xml:space="preserve">
      3. Бірінші көмек көрсету сөмкесі құралдарының құрамына мұз сақтайтын резеңке желқабығы, стакан, ас қасығы, бор қышқылы және ас содасы кірмейді. </w:t>
      </w:r>
      <w:r>
        <w:br/>
      </w:r>
      <w:r>
        <w:rPr>
          <w:rFonts w:ascii="Times New Roman"/>
          <w:b w:val="false"/>
          <w:i w:val="false"/>
          <w:color w:val="000000"/>
          <w:sz w:val="28"/>
        </w:rPr>
        <w:t xml:space="preserve">
      Бірінші көмек сөмкесіне қалған құралдар тізбеде көрсетілгендердің 50%-і салынады. </w:t>
      </w:r>
      <w:r>
        <w:br/>
      </w:r>
      <w:r>
        <w:rPr>
          <w:rFonts w:ascii="Times New Roman"/>
          <w:b w:val="false"/>
          <w:i w:val="false"/>
          <w:color w:val="000000"/>
          <w:sz w:val="28"/>
        </w:rPr>
        <w:t xml:space="preserve">
      4. Жазғы кезеңде жәндіктер шағу қаупі бар жұмыс орындарында аптечкаларда (бірінші көмек сөмкелерінде) димедрол (бір данасы) және кордиамин (бір құты) болуға тиіс. </w:t>
      </w:r>
      <w:r>
        <w:br/>
      </w:r>
      <w:r>
        <w:rPr>
          <w:rFonts w:ascii="Times New Roman"/>
          <w:b w:val="false"/>
          <w:i w:val="false"/>
          <w:color w:val="000000"/>
          <w:sz w:val="28"/>
        </w:rPr>
        <w:t xml:space="preserve">
      5. Аптечканың қақпағының ішкі бетінде қажет етілетін дәрі-дәрмектің тізбесі болуға тиіс. </w:t>
      </w:r>
    </w:p>
    <w:bookmarkStart w:name="z431" w:id="390"/>
    <w:p>
      <w:pPr>
        <w:spacing w:after="0"/>
        <w:ind w:left="0"/>
        <w:jc w:val="both"/>
      </w:pPr>
      <w:r>
        <w:rPr>
          <w:rFonts w:ascii="Times New Roman"/>
          <w:b w:val="false"/>
          <w:i w:val="false"/>
          <w:color w:val="000000"/>
          <w:sz w:val="28"/>
        </w:rPr>
        <w:t xml:space="preserve">
6-қосымша   </w:t>
      </w:r>
    </w:p>
    <w:bookmarkEnd w:id="390"/>
    <w:p>
      <w:pPr>
        <w:spacing w:after="0"/>
        <w:ind w:left="0"/>
        <w:jc w:val="both"/>
      </w:pPr>
      <w:r>
        <w:rPr>
          <w:rFonts w:ascii="Times New Roman"/>
          <w:b w:val="false"/>
          <w:i w:val="false"/>
          <w:color w:val="000000"/>
          <w:sz w:val="28"/>
        </w:rPr>
        <w:t xml:space="preserve">      Форматы </w:t>
      </w:r>
      <w:r>
        <w:br/>
      </w:r>
      <w:r>
        <w:rPr>
          <w:rFonts w:ascii="Times New Roman"/>
          <w:b w:val="false"/>
          <w:i w:val="false"/>
          <w:color w:val="000000"/>
          <w:sz w:val="28"/>
        </w:rPr>
        <w:t xml:space="preserve">
      297х210 </w:t>
      </w:r>
      <w:r>
        <w:br/>
      </w:r>
      <w:r>
        <w:rPr>
          <w:rFonts w:ascii="Times New Roman"/>
          <w:b w:val="false"/>
          <w:i w:val="false"/>
          <w:color w:val="000000"/>
          <w:sz w:val="28"/>
        </w:rPr>
        <w:t xml:space="preserve">
      (ұсынылатын) </w:t>
      </w:r>
    </w:p>
    <w:p>
      <w:pPr>
        <w:spacing w:after="0"/>
        <w:ind w:left="0"/>
        <w:jc w:val="both"/>
      </w:pPr>
      <w:r>
        <w:rPr>
          <w:rFonts w:ascii="Times New Roman"/>
          <w:b w:val="false"/>
          <w:i w:val="false"/>
          <w:color w:val="000000"/>
          <w:sz w:val="28"/>
        </w:rPr>
        <w:t xml:space="preserve">      Сүңгуір жұмыстарын өндіру үшін нарядтың нысаны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наряд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(ұйымның, кәсіпорынның атауы) </w:t>
      </w:r>
    </w:p>
    <w:p>
      <w:pPr>
        <w:spacing w:after="0"/>
        <w:ind w:left="0"/>
        <w:jc w:val="both"/>
      </w:pPr>
      <w:r>
        <w:rPr>
          <w:rFonts w:ascii="Times New Roman"/>
          <w:b w:val="false"/>
          <w:i w:val="false"/>
          <w:color w:val="000000"/>
          <w:sz w:val="28"/>
        </w:rPr>
        <w:t xml:space="preserve">                                     Жұмыс орны _______________________ </w:t>
      </w:r>
      <w:r>
        <w:br/>
      </w:r>
      <w:r>
        <w:rPr>
          <w:rFonts w:ascii="Times New Roman"/>
          <w:b w:val="false"/>
          <w:i w:val="false"/>
          <w:color w:val="000000"/>
          <w:sz w:val="28"/>
        </w:rPr>
        <w:t xml:space="preserve">
     (Күні, айы, жылы)                               (порт, аудан) </w:t>
      </w:r>
    </w:p>
    <w:p>
      <w:pPr>
        <w:spacing w:after="0"/>
        <w:ind w:left="0"/>
        <w:jc w:val="both"/>
      </w:pPr>
      <w:r>
        <w:rPr>
          <w:rFonts w:ascii="Times New Roman"/>
          <w:b w:val="false"/>
          <w:i w:val="false"/>
          <w:color w:val="000000"/>
          <w:sz w:val="28"/>
        </w:rPr>
        <w:t xml:space="preserve">     Сүңгуір станциясы N_______________________________________________ </w:t>
      </w:r>
      <w:r>
        <w:br/>
      </w:r>
      <w:r>
        <w:rPr>
          <w:rFonts w:ascii="Times New Roman"/>
          <w:b w:val="false"/>
          <w:i w:val="false"/>
          <w:color w:val="000000"/>
          <w:sz w:val="28"/>
        </w:rPr>
        <w:t xml:space="preserve">
                      (сүңгуір станциясының атауы және оның орналасуы) </w:t>
      </w:r>
      <w:r>
        <w:br/>
      </w:r>
      <w:r>
        <w:rPr>
          <w:rFonts w:ascii="Times New Roman"/>
          <w:b w:val="false"/>
          <w:i w:val="false"/>
          <w:color w:val="000000"/>
          <w:sz w:val="28"/>
        </w:rPr>
        <w:t xml:space="preserve">
     Негізі ___________________________________________________________ </w:t>
      </w:r>
      <w:r>
        <w:br/>
      </w:r>
      <w:r>
        <w:rPr>
          <w:rFonts w:ascii="Times New Roman"/>
          <w:b w:val="false"/>
          <w:i w:val="false"/>
          <w:color w:val="000000"/>
          <w:sz w:val="28"/>
        </w:rPr>
        <w:t xml:space="preserve">
                      (өтініштің нөмірі мен күні және т.б.) </w:t>
      </w:r>
    </w:p>
    <w:p>
      <w:pPr>
        <w:spacing w:after="0"/>
        <w:ind w:left="0"/>
        <w:jc w:val="both"/>
      </w:pPr>
      <w:r>
        <w:rPr>
          <w:rFonts w:ascii="Times New Roman"/>
          <w:b w:val="false"/>
          <w:i w:val="false"/>
          <w:color w:val="000000"/>
          <w:sz w:val="28"/>
        </w:rPr>
        <w:t xml:space="preserve">     Сұраныс беруші ___________________________________________________ </w:t>
      </w:r>
      <w:r>
        <w:br/>
      </w:r>
      <w:r>
        <w:rPr>
          <w:rFonts w:ascii="Times New Roman"/>
          <w:b w:val="false"/>
          <w:i w:val="false"/>
          <w:color w:val="000000"/>
          <w:sz w:val="28"/>
        </w:rPr>
        <w:t xml:space="preserve">
                          (кәсіпорынның атауы, мекен-жайы) </w:t>
      </w:r>
    </w:p>
    <w:p>
      <w:pPr>
        <w:spacing w:after="0"/>
        <w:ind w:left="0"/>
        <w:jc w:val="both"/>
      </w:pPr>
      <w:r>
        <w:rPr>
          <w:rFonts w:ascii="Times New Roman"/>
          <w:b w:val="false"/>
          <w:i w:val="false"/>
          <w:color w:val="000000"/>
          <w:sz w:val="28"/>
        </w:rPr>
        <w:t xml:space="preserve">     Сүңгуір жұмыстарының басшысы _____________________________________ </w:t>
      </w:r>
      <w:r>
        <w:br/>
      </w:r>
      <w:r>
        <w:rPr>
          <w:rFonts w:ascii="Times New Roman"/>
          <w:b w:val="false"/>
          <w:i w:val="false"/>
          <w:color w:val="000000"/>
          <w:sz w:val="28"/>
        </w:rPr>
        <w:t xml:space="preserve">
                                           (қызметі, тегі, аты-жөні)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Су астына түсетіндердің басшысы __________________________________ </w:t>
      </w:r>
      <w:r>
        <w:br/>
      </w:r>
      <w:r>
        <w:rPr>
          <w:rFonts w:ascii="Times New Roman"/>
          <w:b w:val="false"/>
          <w:i w:val="false"/>
          <w:color w:val="000000"/>
          <w:sz w:val="28"/>
        </w:rPr>
        <w:t xml:space="preserve">
                                         (біліктілігі, тегі, аты-жөні)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Сүңгуірлер _______________________________________________________ </w:t>
      </w:r>
      <w:r>
        <w:br/>
      </w:r>
      <w:r>
        <w:rPr>
          <w:rFonts w:ascii="Times New Roman"/>
          <w:b w:val="false"/>
          <w:i w:val="false"/>
          <w:color w:val="000000"/>
          <w:sz w:val="28"/>
        </w:rPr>
        <w:t xml:space="preserve">
                                    (сыныбы, тегі, аты-жөні) </w:t>
      </w:r>
    </w:p>
    <w:p>
      <w:pPr>
        <w:spacing w:after="0"/>
        <w:ind w:left="0"/>
        <w:jc w:val="both"/>
      </w:pPr>
      <w:r>
        <w:rPr>
          <w:rFonts w:ascii="Times New Roman"/>
          <w:b w:val="false"/>
          <w:i w:val="false"/>
          <w:color w:val="000000"/>
          <w:sz w:val="28"/>
        </w:rPr>
        <w:t xml:space="preserve">     Медициналық қамтуды ______________________________________________ </w:t>
      </w:r>
      <w:r>
        <w:br/>
      </w:r>
      <w:r>
        <w:rPr>
          <w:rFonts w:ascii="Times New Roman"/>
          <w:b w:val="false"/>
          <w:i w:val="false"/>
          <w:color w:val="000000"/>
          <w:sz w:val="28"/>
        </w:rPr>
        <w:t xml:space="preserve">
                                  (қызметі, тегі, аты-жөні) </w:t>
      </w:r>
      <w:r>
        <w:br/>
      </w:r>
      <w:r>
        <w:rPr>
          <w:rFonts w:ascii="Times New Roman"/>
          <w:b w:val="false"/>
          <w:i w:val="false"/>
          <w:color w:val="000000"/>
          <w:sz w:val="28"/>
        </w:rPr>
        <w:t xml:space="preserve">
     ____________________________________________________жүзеге асырады </w:t>
      </w:r>
    </w:p>
    <w:p>
      <w:pPr>
        <w:spacing w:after="0"/>
        <w:ind w:left="0"/>
        <w:jc w:val="both"/>
      </w:pPr>
      <w:r>
        <w:rPr>
          <w:rFonts w:ascii="Times New Roman"/>
          <w:b w:val="false"/>
          <w:i w:val="false"/>
          <w:color w:val="000000"/>
          <w:sz w:val="28"/>
        </w:rPr>
        <w:t xml:space="preserve">      Тапсырыс бойынша жұмыстарды орындау: басы_______________ </w:t>
      </w:r>
      <w:r>
        <w:br/>
      </w:r>
      <w:r>
        <w:rPr>
          <w:rFonts w:ascii="Times New Roman"/>
          <w:b w:val="false"/>
          <w:i w:val="false"/>
          <w:color w:val="000000"/>
          <w:sz w:val="28"/>
        </w:rPr>
        <w:t xml:space="preserve">
                                                (күні, уақыты) </w:t>
      </w:r>
      <w:r>
        <w:br/>
      </w:r>
      <w:r>
        <w:rPr>
          <w:rFonts w:ascii="Times New Roman"/>
          <w:b w:val="false"/>
          <w:i w:val="false"/>
          <w:color w:val="000000"/>
          <w:sz w:val="28"/>
        </w:rPr>
        <w:t xml:space="preserve">
                                           соңы ______________ </w:t>
      </w:r>
      <w:r>
        <w:br/>
      </w:r>
      <w:r>
        <w:rPr>
          <w:rFonts w:ascii="Times New Roman"/>
          <w:b w:val="false"/>
          <w:i w:val="false"/>
          <w:color w:val="000000"/>
          <w:sz w:val="28"/>
        </w:rPr>
        <w:t xml:space="preserve">
                                                (күні, уақыты) </w:t>
      </w:r>
    </w:p>
    <w:p>
      <w:pPr>
        <w:spacing w:after="0"/>
        <w:ind w:left="0"/>
        <w:jc w:val="both"/>
      </w:pPr>
      <w:r>
        <w:rPr>
          <w:rFonts w:ascii="Times New Roman"/>
          <w:b w:val="false"/>
          <w:i w:val="false"/>
          <w:color w:val="000000"/>
          <w:sz w:val="28"/>
        </w:rPr>
        <w:t xml:space="preserve">6-қосымша жалғасы   </w:t>
      </w:r>
    </w:p>
    <w:p>
      <w:pPr>
        <w:spacing w:after="0"/>
        <w:ind w:left="0"/>
        <w:jc w:val="both"/>
      </w:pPr>
      <w:r>
        <w:rPr>
          <w:rFonts w:ascii="Times New Roman"/>
          <w:b w:val="false"/>
          <w:i w:val="false"/>
          <w:color w:val="000000"/>
          <w:sz w:val="28"/>
        </w:rPr>
        <w:t xml:space="preserve">     Объект, жұмыстардың қысқаша сипаты, олардың көлемі, орындауды </w:t>
      </w:r>
      <w:r>
        <w:br/>
      </w:r>
      <w:r>
        <w:rPr>
          <w:rFonts w:ascii="Times New Roman"/>
          <w:b w:val="false"/>
          <w:i w:val="false"/>
          <w:color w:val="000000"/>
          <w:sz w:val="28"/>
        </w:rPr>
        <w:t xml:space="preserve">
     ұйымдастыру және жүйелілігі 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Жұмыстарды орындау үшін қызметкерлер мен техникалық құралдар </w:t>
      </w:r>
      <w:r>
        <w:br/>
      </w:r>
      <w:r>
        <w:rPr>
          <w:rFonts w:ascii="Times New Roman"/>
          <w:b w:val="false"/>
          <w:i w:val="false"/>
          <w:color w:val="000000"/>
          <w:sz w:val="28"/>
        </w:rPr>
        <w:t xml:space="preserve">
     бөлінеді__________________________________________________________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Нарядқа қоса тіркеледі: __________________________________________ </w:t>
      </w:r>
      <w:r>
        <w:br/>
      </w:r>
      <w:r>
        <w:rPr>
          <w:rFonts w:ascii="Times New Roman"/>
          <w:b w:val="false"/>
          <w:i w:val="false"/>
          <w:color w:val="000000"/>
          <w:sz w:val="28"/>
        </w:rPr>
        <w:t xml:space="preserve">
                             (схемалардың, сызбалардың жұмыс тізбелері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мен нөмірі және т.б.) </w:t>
      </w:r>
    </w:p>
    <w:p>
      <w:pPr>
        <w:spacing w:after="0"/>
        <w:ind w:left="0"/>
        <w:jc w:val="both"/>
      </w:pPr>
      <w:r>
        <w:rPr>
          <w:rFonts w:ascii="Times New Roman"/>
          <w:b w:val="false"/>
          <w:i w:val="false"/>
          <w:color w:val="000000"/>
          <w:sz w:val="28"/>
        </w:rPr>
        <w:t xml:space="preserve">     Жұмыстарды өндіру кезінде қауіпсіздіктің мына шаралары </w:t>
      </w:r>
      <w:r>
        <w:br/>
      </w:r>
      <w:r>
        <w:rPr>
          <w:rFonts w:ascii="Times New Roman"/>
          <w:b w:val="false"/>
          <w:i w:val="false"/>
          <w:color w:val="000000"/>
          <w:sz w:val="28"/>
        </w:rPr>
        <w:t xml:space="preserve">
     орындалуға тиіс:__________________________________________________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Нарядты берген ___________________________________________________ </w:t>
      </w:r>
      <w:r>
        <w:br/>
      </w:r>
      <w:r>
        <w:rPr>
          <w:rFonts w:ascii="Times New Roman"/>
          <w:b w:val="false"/>
          <w:i w:val="false"/>
          <w:color w:val="000000"/>
          <w:sz w:val="28"/>
        </w:rPr>
        <w:t xml:space="preserve">
                            (қызмет, қолы, аты-жөні, тегі) </w:t>
      </w:r>
      <w:r>
        <w:br/>
      </w:r>
      <w:r>
        <w:rPr>
          <w:rFonts w:ascii="Times New Roman"/>
          <w:b w:val="false"/>
          <w:i w:val="false"/>
          <w:color w:val="000000"/>
          <w:sz w:val="28"/>
        </w:rPr>
        <w:t xml:space="preserve">
     Нарядты қабылдаған _______________________________________________ </w:t>
      </w:r>
      <w:r>
        <w:br/>
      </w:r>
      <w:r>
        <w:rPr>
          <w:rFonts w:ascii="Times New Roman"/>
          <w:b w:val="false"/>
          <w:i w:val="false"/>
          <w:color w:val="000000"/>
          <w:sz w:val="28"/>
        </w:rPr>
        <w:t xml:space="preserve">
                                 (қызметі, қолы, тегі, аты-жөні) </w:t>
      </w:r>
    </w:p>
    <w:p>
      <w:pPr>
        <w:spacing w:after="0"/>
        <w:ind w:left="0"/>
        <w:jc w:val="both"/>
      </w:pPr>
      <w:r>
        <w:rPr>
          <w:rFonts w:ascii="Times New Roman"/>
          <w:b w:val="false"/>
          <w:i w:val="false"/>
          <w:color w:val="000000"/>
          <w:sz w:val="28"/>
        </w:rPr>
        <w:t xml:space="preserve">     Келісілді: Сұраныс жасаушының жауапты өкілі 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(қызметі, қолы, аты-жөні, тегі) </w:t>
      </w:r>
    </w:p>
    <w:p>
      <w:pPr>
        <w:spacing w:after="0"/>
        <w:ind w:left="0"/>
        <w:jc w:val="both"/>
      </w:pPr>
      <w:r>
        <w:rPr>
          <w:rFonts w:ascii="Times New Roman"/>
          <w:b w:val="false"/>
          <w:i w:val="false"/>
          <w:color w:val="000000"/>
          <w:sz w:val="28"/>
        </w:rPr>
        <w:t xml:space="preserve">     Тапсырманы орындау жөніндегі белгі 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Сүңгуір жұмыстарының басшысы 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Су астына түсетіндердің  басшысы 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(уақыты, күні) </w:t>
      </w:r>
    </w:p>
    <w:bookmarkStart w:name="z432" w:id="391"/>
    <w:p>
      <w:pPr>
        <w:spacing w:after="0"/>
        <w:ind w:left="0"/>
        <w:jc w:val="both"/>
      </w:pPr>
      <w:r>
        <w:rPr>
          <w:rFonts w:ascii="Times New Roman"/>
          <w:b w:val="false"/>
          <w:i w:val="false"/>
          <w:color w:val="000000"/>
          <w:sz w:val="28"/>
        </w:rPr>
        <w:t xml:space="preserve">
     Форматы                                            7-қосымша </w:t>
      </w:r>
      <w:r>
        <w:br/>
      </w:r>
      <w:r>
        <w:rPr>
          <w:rFonts w:ascii="Times New Roman"/>
          <w:b w:val="false"/>
          <w:i w:val="false"/>
          <w:color w:val="000000"/>
          <w:sz w:val="28"/>
        </w:rPr>
        <w:t xml:space="preserve">
     297х210                                            (міндетті) </w:t>
      </w:r>
    </w:p>
    <w:bookmarkEnd w:id="391"/>
    <w:p>
      <w:pPr>
        <w:spacing w:after="0"/>
        <w:ind w:left="0"/>
        <w:jc w:val="both"/>
      </w:pPr>
      <w:r>
        <w:rPr>
          <w:rFonts w:ascii="Times New Roman"/>
          <w:b/>
          <w:i w:val="false"/>
          <w:color w:val="000000"/>
          <w:sz w:val="28"/>
        </w:rPr>
        <w:t xml:space="preserve">      Гидроқұрылыстар мен гидромеханикалық жабдықтардағы </w:t>
      </w:r>
      <w:r>
        <w:br/>
      </w:r>
      <w:r>
        <w:rPr>
          <w:rFonts w:ascii="Times New Roman"/>
          <w:b w:val="false"/>
          <w:i w:val="false"/>
          <w:color w:val="000000"/>
          <w:sz w:val="28"/>
        </w:rPr>
        <w:t>
</w:t>
      </w:r>
      <w:r>
        <w:rPr>
          <w:rFonts w:ascii="Times New Roman"/>
          <w:b/>
          <w:i w:val="false"/>
          <w:color w:val="000000"/>
          <w:sz w:val="28"/>
        </w:rPr>
        <w:t xml:space="preserve">                  жұмыстар үшін наряд нысаны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Кәсіпорын ___________ </w:t>
      </w:r>
      <w:r>
        <w:br/>
      </w:r>
      <w:r>
        <w:rPr>
          <w:rFonts w:ascii="Times New Roman"/>
          <w:b w:val="false"/>
          <w:i w:val="false"/>
          <w:color w:val="000000"/>
          <w:sz w:val="28"/>
        </w:rPr>
        <w:t xml:space="preserve">
     Цех _________________ </w:t>
      </w:r>
    </w:p>
    <w:p>
      <w:pPr>
        <w:spacing w:after="0"/>
        <w:ind w:left="0"/>
        <w:jc w:val="both"/>
      </w:pPr>
      <w:r>
        <w:rPr>
          <w:rFonts w:ascii="Times New Roman"/>
          <w:b w:val="false"/>
          <w:i w:val="false"/>
          <w:color w:val="000000"/>
          <w:sz w:val="28"/>
        </w:rPr>
        <w:t xml:space="preserve">                                  N  наряд </w:t>
      </w:r>
    </w:p>
    <w:p>
      <w:pPr>
        <w:spacing w:after="0"/>
        <w:ind w:left="0"/>
        <w:jc w:val="both"/>
      </w:pPr>
      <w:r>
        <w:rPr>
          <w:rFonts w:ascii="Times New Roman"/>
          <w:b w:val="false"/>
          <w:i w:val="false"/>
          <w:color w:val="000000"/>
          <w:sz w:val="28"/>
        </w:rPr>
        <w:t xml:space="preserve">      Жұмыстардың басшысына _________________________________________ </w:t>
      </w:r>
      <w:r>
        <w:br/>
      </w:r>
      <w:r>
        <w:rPr>
          <w:rFonts w:ascii="Times New Roman"/>
          <w:b w:val="false"/>
          <w:i w:val="false"/>
          <w:color w:val="000000"/>
          <w:sz w:val="28"/>
        </w:rPr>
        <w:t xml:space="preserve">
                                   (тегі, аты-жөні, қызметі) </w:t>
      </w:r>
    </w:p>
    <w:p>
      <w:pPr>
        <w:spacing w:after="0"/>
        <w:ind w:left="0"/>
        <w:jc w:val="both"/>
      </w:pPr>
      <w:r>
        <w:rPr>
          <w:rFonts w:ascii="Times New Roman"/>
          <w:b w:val="false"/>
          <w:i w:val="false"/>
          <w:color w:val="000000"/>
          <w:sz w:val="28"/>
        </w:rPr>
        <w:t xml:space="preserve">      Жұмыстарды орындаушыға ________________________________________ </w:t>
      </w:r>
      <w:r>
        <w:br/>
      </w:r>
      <w:r>
        <w:rPr>
          <w:rFonts w:ascii="Times New Roman"/>
          <w:b w:val="false"/>
          <w:i w:val="false"/>
          <w:color w:val="000000"/>
          <w:sz w:val="28"/>
        </w:rPr>
        <w:t xml:space="preserve">
           (байқаушыға)              (тегі, аты-жөні, қызметі) </w:t>
      </w:r>
    </w:p>
    <w:p>
      <w:pPr>
        <w:spacing w:after="0"/>
        <w:ind w:left="0"/>
        <w:jc w:val="both"/>
      </w:pPr>
      <w:r>
        <w:rPr>
          <w:rFonts w:ascii="Times New Roman"/>
          <w:b w:val="false"/>
          <w:i w:val="false"/>
          <w:color w:val="000000"/>
          <w:sz w:val="28"/>
        </w:rPr>
        <w:t xml:space="preserve">      Жүктеледі______________________________________________________ </w:t>
      </w:r>
      <w:r>
        <w:br/>
      </w:r>
      <w:r>
        <w:rPr>
          <w:rFonts w:ascii="Times New Roman"/>
          <w:b w:val="false"/>
          <w:i w:val="false"/>
          <w:color w:val="000000"/>
          <w:sz w:val="28"/>
        </w:rPr>
        <w:t xml:space="preserve">
                         (объект, жұмыс орны, жұмыстың мазмұны)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Жұмыс қауіпсіздігін қамтамасыз ету үшін 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(жұмыс орнын дайындау және қауіпсіздік шаралары жөніндегі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шаралар, соның ішінде басқа цехтардың жедел қызметкерлері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орындауға тиісті шаралар) </w:t>
      </w:r>
    </w:p>
    <w:p>
      <w:pPr>
        <w:spacing w:after="0"/>
        <w:ind w:left="0"/>
        <w:jc w:val="both"/>
      </w:pPr>
      <w:r>
        <w:rPr>
          <w:rFonts w:ascii="Times New Roman"/>
          <w:b w:val="false"/>
          <w:i w:val="false"/>
          <w:color w:val="000000"/>
          <w:sz w:val="28"/>
        </w:rPr>
        <w:t xml:space="preserve">      Ерекше  жағдайлар _____________________________________________ </w:t>
      </w:r>
      <w:r>
        <w:br/>
      </w:r>
      <w:r>
        <w:rPr>
          <w:rFonts w:ascii="Times New Roman"/>
          <w:b w:val="false"/>
          <w:i w:val="false"/>
          <w:color w:val="000000"/>
          <w:sz w:val="28"/>
        </w:rPr>
        <w:t xml:space="preserve">
      Жұмыстың басталуы _____________                  ______________ </w:t>
      </w:r>
      <w:r>
        <w:br/>
      </w:r>
      <w:r>
        <w:rPr>
          <w:rFonts w:ascii="Times New Roman"/>
          <w:b w:val="false"/>
          <w:i w:val="false"/>
          <w:color w:val="000000"/>
          <w:sz w:val="28"/>
        </w:rPr>
        <w:t xml:space="preserve">
                           (күні)                         (уақыты) </w:t>
      </w:r>
    </w:p>
    <w:p>
      <w:pPr>
        <w:spacing w:after="0"/>
        <w:ind w:left="0"/>
        <w:jc w:val="both"/>
      </w:pPr>
      <w:r>
        <w:rPr>
          <w:rFonts w:ascii="Times New Roman"/>
          <w:b w:val="false"/>
          <w:i w:val="false"/>
          <w:color w:val="000000"/>
          <w:sz w:val="28"/>
        </w:rPr>
        <w:t xml:space="preserve">      Жұмыстың соңы _________________                  ______________ </w:t>
      </w:r>
      <w:r>
        <w:br/>
      </w:r>
      <w:r>
        <w:rPr>
          <w:rFonts w:ascii="Times New Roman"/>
          <w:b w:val="false"/>
          <w:i w:val="false"/>
          <w:color w:val="000000"/>
          <w:sz w:val="28"/>
        </w:rPr>
        <w:t xml:space="preserve">
                           (күні)                         (уақыты) </w:t>
      </w:r>
    </w:p>
    <w:p>
      <w:pPr>
        <w:spacing w:after="0"/>
        <w:ind w:left="0"/>
        <w:jc w:val="both"/>
      </w:pPr>
      <w:r>
        <w:rPr>
          <w:rFonts w:ascii="Times New Roman"/>
          <w:b w:val="false"/>
          <w:i w:val="false"/>
          <w:color w:val="000000"/>
          <w:sz w:val="28"/>
        </w:rPr>
        <w:t xml:space="preserve">      Нарядты берген ___________________               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Жұмыс уақыты ___________________ дейін ұзартылды ______________ </w:t>
      </w:r>
      <w:r>
        <w:br/>
      </w:r>
      <w:r>
        <w:rPr>
          <w:rFonts w:ascii="Times New Roman"/>
          <w:b w:val="false"/>
          <w:i w:val="false"/>
          <w:color w:val="000000"/>
          <w:sz w:val="28"/>
        </w:rPr>
        <w:t xml:space="preserve">
                                                       (уақыты, күні) </w:t>
      </w:r>
    </w:p>
    <w:p>
      <w:pPr>
        <w:spacing w:after="0"/>
        <w:ind w:left="0"/>
        <w:jc w:val="both"/>
      </w:pPr>
      <w:r>
        <w:rPr>
          <w:rFonts w:ascii="Times New Roman"/>
          <w:b w:val="false"/>
          <w:i w:val="false"/>
          <w:color w:val="000000"/>
          <w:sz w:val="28"/>
        </w:rPr>
        <w:t xml:space="preserve">      ____________      __________________          _________________ </w:t>
      </w:r>
      <w:r>
        <w:br/>
      </w:r>
      <w:r>
        <w:rPr>
          <w:rFonts w:ascii="Times New Roman"/>
          <w:b w:val="false"/>
          <w:i w:val="false"/>
          <w:color w:val="000000"/>
          <w:sz w:val="28"/>
        </w:rPr>
        <w:t xml:space="preserve">
       (қызметі)             (қолы)                  (аты-жөні, тегі) </w:t>
      </w:r>
    </w:p>
    <w:p>
      <w:pPr>
        <w:spacing w:after="0"/>
        <w:ind w:left="0"/>
        <w:jc w:val="both"/>
      </w:pPr>
      <w:r>
        <w:rPr>
          <w:rFonts w:ascii="Times New Roman"/>
          <w:b w:val="false"/>
          <w:i w:val="false"/>
          <w:color w:val="000000"/>
          <w:sz w:val="28"/>
        </w:rPr>
        <w:t xml:space="preserve">      Бригада құрамы ________________________________________________ </w:t>
      </w:r>
      <w:r>
        <w:br/>
      </w:r>
      <w:r>
        <w:rPr>
          <w:rFonts w:ascii="Times New Roman"/>
          <w:b w:val="false"/>
          <w:i w:val="false"/>
          <w:color w:val="000000"/>
          <w:sz w:val="28"/>
        </w:rPr>
        <w:t xml:space="preserve">
             (жұмысты өндірушісіз адам саны, тегі, аты-жөні, разряды) </w:t>
      </w:r>
    </w:p>
    <w:p>
      <w:pPr>
        <w:spacing w:after="0"/>
        <w:ind w:left="0"/>
        <w:jc w:val="both"/>
      </w:pPr>
      <w:r>
        <w:rPr>
          <w:rFonts w:ascii="Times New Roman"/>
          <w:b w:val="false"/>
          <w:i w:val="false"/>
          <w:color w:val="000000"/>
          <w:sz w:val="28"/>
        </w:rPr>
        <w:t xml:space="preserve">      Жұмыс басшысы: ________________________________________________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Жұмыс өндірісінің шарттары орындалғаны туралы станцияның ауысым </w:t>
      </w:r>
      <w:r>
        <w:br/>
      </w:r>
      <w:r>
        <w:rPr>
          <w:rFonts w:ascii="Times New Roman"/>
          <w:b w:val="false"/>
          <w:i w:val="false"/>
          <w:color w:val="000000"/>
          <w:sz w:val="28"/>
        </w:rPr>
        <w:t xml:space="preserve">
      бастығына хабарланды __________________________________________ </w:t>
      </w:r>
      <w:r>
        <w:br/>
      </w:r>
      <w:r>
        <w:rPr>
          <w:rFonts w:ascii="Times New Roman"/>
          <w:b w:val="false"/>
          <w:i w:val="false"/>
          <w:color w:val="000000"/>
          <w:sz w:val="28"/>
        </w:rPr>
        <w:t xml:space="preserve">
                                    (тегі, аты-жөні, уақыты) </w:t>
      </w:r>
    </w:p>
    <w:p>
      <w:pPr>
        <w:spacing w:after="0"/>
        <w:ind w:left="0"/>
        <w:jc w:val="both"/>
      </w:pPr>
      <w:r>
        <w:rPr>
          <w:rFonts w:ascii="Times New Roman"/>
          <w:b w:val="false"/>
          <w:i w:val="false"/>
          <w:color w:val="000000"/>
          <w:sz w:val="28"/>
        </w:rPr>
        <w:t xml:space="preserve">      Цехтың жедел кезекшісі ________________________________________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Басқа цехтардың қызметкерлерінің жұмыс орындарын дайындау </w:t>
      </w:r>
      <w:r>
        <w:br/>
      </w:r>
      <w:r>
        <w:rPr>
          <w:rFonts w:ascii="Times New Roman"/>
          <w:b w:val="false"/>
          <w:i w:val="false"/>
          <w:color w:val="000000"/>
          <w:sz w:val="28"/>
        </w:rPr>
        <w:t xml:space="preserve">
      жөніндегі шаралар  орындалды: _________________________________ </w:t>
      </w:r>
      <w:r>
        <w:br/>
      </w:r>
      <w:r>
        <w:rPr>
          <w:rFonts w:ascii="Times New Roman"/>
          <w:b w:val="false"/>
          <w:i w:val="false"/>
          <w:color w:val="000000"/>
          <w:sz w:val="28"/>
        </w:rPr>
        <w:t xml:space="preserve">
                                     (цех, жедел қызметкердің тегі) </w:t>
      </w:r>
    </w:p>
    <w:p>
      <w:pPr>
        <w:spacing w:after="0"/>
        <w:ind w:left="0"/>
        <w:jc w:val="both"/>
      </w:pPr>
      <w:r>
        <w:rPr>
          <w:rFonts w:ascii="Times New Roman"/>
          <w:b w:val="false"/>
          <w:i w:val="false"/>
          <w:color w:val="000000"/>
          <w:sz w:val="28"/>
        </w:rPr>
        <w:t xml:space="preserve">      Жұмысқа кірісуге рұқсат беремін: </w:t>
      </w:r>
    </w:p>
    <w:p>
      <w:pPr>
        <w:spacing w:after="0"/>
        <w:ind w:left="0"/>
        <w:jc w:val="both"/>
      </w:pPr>
      <w:r>
        <w:rPr>
          <w:rFonts w:ascii="Times New Roman"/>
          <w:b w:val="false"/>
          <w:i w:val="false"/>
          <w:color w:val="000000"/>
          <w:sz w:val="28"/>
        </w:rPr>
        <w:t xml:space="preserve">      Станцияның ауысым бастығы _____________________________________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(Рұқсат телефон арқылы берілген кезде "қолы") деген жолда </w:t>
      </w:r>
      <w:r>
        <w:br/>
      </w:r>
      <w:r>
        <w:rPr>
          <w:rFonts w:ascii="Times New Roman"/>
          <w:b w:val="false"/>
          <w:i w:val="false"/>
          <w:color w:val="000000"/>
          <w:sz w:val="28"/>
        </w:rPr>
        <w:t xml:space="preserve">
      хабарды алған адам қол қойып "телефон арқылы" деген белгі </w:t>
      </w:r>
      <w:r>
        <w:br/>
      </w:r>
      <w:r>
        <w:rPr>
          <w:rFonts w:ascii="Times New Roman"/>
          <w:b w:val="false"/>
          <w:i w:val="false"/>
          <w:color w:val="000000"/>
          <w:sz w:val="28"/>
        </w:rPr>
        <w:t xml:space="preserve">
      қойылады. </w:t>
      </w:r>
    </w:p>
    <w:p>
      <w:pPr>
        <w:spacing w:after="0"/>
        <w:ind w:left="0"/>
        <w:jc w:val="both"/>
      </w:pPr>
      <w:r>
        <w:rPr>
          <w:rFonts w:ascii="Times New Roman"/>
          <w:b w:val="false"/>
          <w:i w:val="false"/>
          <w:color w:val="000000"/>
          <w:sz w:val="28"/>
        </w:rPr>
        <w:t xml:space="preserve">      Жұмыс істеп  тұрғандар:________________________________________ </w:t>
      </w:r>
      <w:r>
        <w:br/>
      </w:r>
      <w:r>
        <w:rPr>
          <w:rFonts w:ascii="Times New Roman"/>
          <w:b w:val="false"/>
          <w:i w:val="false"/>
          <w:color w:val="000000"/>
          <w:sz w:val="28"/>
        </w:rPr>
        <w:t xml:space="preserve">
                       (жұмыс орнының маңында орналасқан және кернеу,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қысым астындағы, айналымдағы құрылыстар мен жабдықтар) </w:t>
      </w:r>
    </w:p>
    <w:p>
      <w:pPr>
        <w:spacing w:after="0"/>
        <w:ind w:left="0"/>
        <w:jc w:val="both"/>
      </w:pPr>
      <w:r>
        <w:rPr>
          <w:rFonts w:ascii="Times New Roman"/>
          <w:b w:val="false"/>
          <w:i w:val="false"/>
          <w:color w:val="000000"/>
          <w:sz w:val="28"/>
        </w:rPr>
        <w:t xml:space="preserve">      Жұмыс өндірісінің жағдайларының орындалуы тексерілді, жұмыс </w:t>
      </w:r>
      <w:r>
        <w:br/>
      </w:r>
      <w:r>
        <w:rPr>
          <w:rFonts w:ascii="Times New Roman"/>
          <w:b w:val="false"/>
          <w:i w:val="false"/>
          <w:color w:val="000000"/>
          <w:sz w:val="28"/>
        </w:rPr>
        <w:t xml:space="preserve">
      істеп тұрған жабдықтармен және құрылыстармен тізбе бойынша және </w:t>
      </w:r>
      <w:r>
        <w:br/>
      </w:r>
      <w:r>
        <w:rPr>
          <w:rFonts w:ascii="Times New Roman"/>
          <w:b w:val="false"/>
          <w:i w:val="false"/>
          <w:color w:val="000000"/>
          <w:sz w:val="28"/>
        </w:rPr>
        <w:t xml:space="preserve">
      жұмыс орнымен таныстырылды, жұмысқа жіберілді _________________ </w:t>
      </w:r>
      <w:r>
        <w:br/>
      </w:r>
      <w:r>
        <w:rPr>
          <w:rFonts w:ascii="Times New Roman"/>
          <w:b w:val="false"/>
          <w:i w:val="false"/>
          <w:color w:val="000000"/>
          <w:sz w:val="28"/>
        </w:rPr>
        <w:t xml:space="preserve">
                                                      (уақыты, күні) </w:t>
      </w:r>
    </w:p>
    <w:p>
      <w:pPr>
        <w:spacing w:after="0"/>
        <w:ind w:left="0"/>
        <w:jc w:val="both"/>
      </w:pPr>
      <w:r>
        <w:rPr>
          <w:rFonts w:ascii="Times New Roman"/>
          <w:b w:val="false"/>
          <w:i w:val="false"/>
          <w:color w:val="000000"/>
          <w:sz w:val="28"/>
        </w:rPr>
        <w:t xml:space="preserve">      Жұмыстардың басшысы___________                _________________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Жұмыстардың орындаушы __________              _________________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Рұқсат беруші _______________                 _________________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Бригадамен нұсқау өткізген: ___________________________________ </w:t>
      </w:r>
      <w:r>
        <w:br/>
      </w:r>
      <w:r>
        <w:rPr>
          <w:rFonts w:ascii="Times New Roman"/>
          <w:b w:val="false"/>
          <w:i w:val="false"/>
          <w:color w:val="000000"/>
          <w:sz w:val="28"/>
        </w:rPr>
        <w:t xml:space="preserve">
                                                 (уақыты)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(жұмыс басшысының қолы, аты-жөні, тегі) </w:t>
      </w:r>
    </w:p>
    <w:p>
      <w:pPr>
        <w:spacing w:after="0"/>
        <w:ind w:left="0"/>
        <w:jc w:val="both"/>
      </w:pPr>
      <w:r>
        <w:rPr>
          <w:rFonts w:ascii="Times New Roman"/>
          <w:b w:val="false"/>
          <w:i w:val="false"/>
          <w:color w:val="000000"/>
          <w:sz w:val="28"/>
        </w:rPr>
        <w:t xml:space="preserve">      Нұсқаудан өтті ________________________________________________ </w:t>
      </w:r>
      <w:r>
        <w:br/>
      </w:r>
      <w:r>
        <w:rPr>
          <w:rFonts w:ascii="Times New Roman"/>
          <w:b w:val="false"/>
          <w:i w:val="false"/>
          <w:color w:val="000000"/>
          <w:sz w:val="28"/>
        </w:rPr>
        <w:t xml:space="preserve">
                    (жұмысты орындаушылардың, бригада мүшелерінің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қолдары, аты-жөндері, тегі) </w:t>
      </w:r>
    </w:p>
    <w:bookmarkStart w:name="z433" w:id="392"/>
    <w:p>
      <w:pPr>
        <w:spacing w:after="0"/>
        <w:ind w:left="0"/>
        <w:jc w:val="both"/>
      </w:pPr>
      <w:r>
        <w:rPr>
          <w:rFonts w:ascii="Times New Roman"/>
          <w:b w:val="false"/>
          <w:i w:val="false"/>
          <w:color w:val="000000"/>
          <w:sz w:val="28"/>
        </w:rPr>
        <w:t xml:space="preserve">
      Күн сайын жұмысқа рұқсат беруді, жұмыстың аяқталуын, басқа жұмыс </w:t>
      </w:r>
      <w:r>
        <w:br/>
      </w:r>
      <w:r>
        <w:rPr>
          <w:rFonts w:ascii="Times New Roman"/>
          <w:b w:val="false"/>
          <w:i w:val="false"/>
          <w:color w:val="000000"/>
          <w:sz w:val="28"/>
        </w:rPr>
        <w:t xml:space="preserve">
                      орнына ауыстыруды ресімдеу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|Жұмысқа рұқсат беру              | Жұмыстарды аяқтау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|Жұмыс     |Қауіпісіздік шаралары тексерілді,|Бригада шығарылды,          | </w:t>
      </w:r>
      <w:r>
        <w:br/>
      </w:r>
      <w:r>
        <w:rPr>
          <w:rFonts w:ascii="Times New Roman"/>
          <w:b w:val="false"/>
          <w:i w:val="false"/>
          <w:color w:val="000000"/>
          <w:sz w:val="28"/>
        </w:rPr>
        <w:t xml:space="preserve">
|орындары. |бригада нұсқаудан өтті және жұмыс|наряд тапсырылды            | </w:t>
      </w:r>
      <w:r>
        <w:br/>
      </w:r>
      <w:r>
        <w:rPr>
          <w:rFonts w:ascii="Times New Roman"/>
          <w:b w:val="false"/>
          <w:i w:val="false"/>
          <w:color w:val="000000"/>
          <w:sz w:val="28"/>
        </w:rPr>
        <w:t xml:space="preserve">
|ның атауы |орнына жіберілді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|Күні,   |Рұқсат  | Жұмыстарды    |Күні,   |Жұмыстарды |Рұқсат | </w:t>
      </w:r>
      <w:r>
        <w:br/>
      </w:r>
      <w:r>
        <w:rPr>
          <w:rFonts w:ascii="Times New Roman"/>
          <w:b w:val="false"/>
          <w:i w:val="false"/>
          <w:color w:val="000000"/>
          <w:sz w:val="28"/>
        </w:rPr>
        <w:t xml:space="preserve">
|          |уақыты  |беруші  |өндіруші       |уақыты  |өндіруші   |беруші | </w:t>
      </w:r>
      <w:r>
        <w:br/>
      </w:r>
      <w:r>
        <w:rPr>
          <w:rFonts w:ascii="Times New Roman"/>
          <w:b w:val="false"/>
          <w:i w:val="false"/>
          <w:color w:val="000000"/>
          <w:sz w:val="28"/>
        </w:rPr>
        <w:t xml:space="preserve">
|          |        |(қолы)  |(байқаушы)     |        |(байқаушы) |(қолы) | </w:t>
      </w:r>
      <w:r>
        <w:br/>
      </w:r>
      <w:r>
        <w:rPr>
          <w:rFonts w:ascii="Times New Roman"/>
          <w:b w:val="false"/>
          <w:i w:val="false"/>
          <w:color w:val="000000"/>
          <w:sz w:val="28"/>
        </w:rPr>
        <w:t xml:space="preserve">
|          |        |        |(қолы)         |        |(қолы)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 </w:t>
      </w:r>
    </w:p>
    <w:bookmarkEnd w:id="392"/>
    <w:p>
      <w:pPr>
        <w:spacing w:after="0"/>
        <w:ind w:left="0"/>
        <w:jc w:val="both"/>
      </w:pP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Бригада құрамындағы өзгерістер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Бригада құрамына     !Бригада құрамынан     !Күні, уақыты !  Басшылары    </w:t>
      </w:r>
      <w:r>
        <w:br/>
      </w:r>
      <w:r>
        <w:rPr>
          <w:rFonts w:ascii="Times New Roman"/>
          <w:b w:val="false"/>
          <w:i w:val="false"/>
          <w:color w:val="000000"/>
          <w:sz w:val="28"/>
        </w:rPr>
        <w:t xml:space="preserve">
  енгізілді (тегі, аты-!шығарылды (тегі, аты- !             !  </w:t>
      </w:r>
      <w:r>
        <w:br/>
      </w:r>
      <w:r>
        <w:rPr>
          <w:rFonts w:ascii="Times New Roman"/>
          <w:b w:val="false"/>
          <w:i w:val="false"/>
          <w:color w:val="000000"/>
          <w:sz w:val="28"/>
        </w:rPr>
        <w:t xml:space="preserve">
  жөні, разряды)       !жөні, разряды)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Жұмыс толықтай аяқталды: ____________________________________________ </w:t>
      </w:r>
      <w:r>
        <w:br/>
      </w:r>
      <w:r>
        <w:rPr>
          <w:rFonts w:ascii="Times New Roman"/>
          <w:b w:val="false"/>
          <w:i w:val="false"/>
          <w:color w:val="000000"/>
          <w:sz w:val="28"/>
        </w:rPr>
        <w:t xml:space="preserve">
                                            (уақыты, күні) </w:t>
      </w:r>
      <w:r>
        <w:br/>
      </w:r>
      <w:r>
        <w:rPr>
          <w:rFonts w:ascii="Times New Roman"/>
          <w:b w:val="false"/>
          <w:i w:val="false"/>
          <w:color w:val="000000"/>
          <w:sz w:val="28"/>
        </w:rPr>
        <w:t xml:space="preserve">
     Жұмыстарды өндіруші байқаушы ________________________________________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Жұмыстардың басшысы _________________________________________________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Жұмыс орындары тексерілді, наряд жабылды </w:t>
      </w:r>
      <w:r>
        <w:br/>
      </w:r>
      <w:r>
        <w:rPr>
          <w:rFonts w:ascii="Times New Roman"/>
          <w:b w:val="false"/>
          <w:i w:val="false"/>
          <w:color w:val="000000"/>
          <w:sz w:val="28"/>
        </w:rPr>
        <w:t xml:space="preserve">
      Жұмысқа рұқсат беруші _______________________    ___________________ </w:t>
      </w:r>
      <w:r>
        <w:br/>
      </w:r>
      <w:r>
        <w:rPr>
          <w:rFonts w:ascii="Times New Roman"/>
          <w:b w:val="false"/>
          <w:i w:val="false"/>
          <w:color w:val="000000"/>
          <w:sz w:val="28"/>
        </w:rPr>
        <w:t xml:space="preserve">
                                    (қолы)                (уақыты, күні) </w:t>
      </w:r>
    </w:p>
    <w:bookmarkStart w:name="z434" w:id="393"/>
    <w:p>
      <w:pPr>
        <w:spacing w:after="0"/>
        <w:ind w:left="0"/>
        <w:jc w:val="both"/>
      </w:pPr>
      <w:r>
        <w:rPr>
          <w:rFonts w:ascii="Times New Roman"/>
          <w:b w:val="false"/>
          <w:i w:val="false"/>
          <w:color w:val="000000"/>
          <w:sz w:val="28"/>
        </w:rPr>
        <w:t xml:space="preserve">
      Форматы                                  8-қосымша </w:t>
      </w:r>
      <w:r>
        <w:br/>
      </w:r>
      <w:r>
        <w:rPr>
          <w:rFonts w:ascii="Times New Roman"/>
          <w:b w:val="false"/>
          <w:i w:val="false"/>
          <w:color w:val="000000"/>
          <w:sz w:val="28"/>
        </w:rPr>
        <w:t xml:space="preserve">
      297х210                                  ұсынылатын </w:t>
      </w:r>
    </w:p>
    <w:bookmarkEnd w:id="393"/>
    <w:p>
      <w:pPr>
        <w:spacing w:after="0"/>
        <w:ind w:left="0"/>
        <w:jc w:val="both"/>
      </w:pPr>
      <w:r>
        <w:rPr>
          <w:rFonts w:ascii="Times New Roman"/>
          <w:b w:val="false"/>
          <w:i w:val="false"/>
          <w:color w:val="000000"/>
          <w:sz w:val="28"/>
        </w:rPr>
        <w:t xml:space="preserve">      Жұмыс істеп тұрған кәсіпорынның аумағында құрылыс-монтаж </w:t>
      </w:r>
      <w:r>
        <w:br/>
      </w:r>
      <w:r>
        <w:rPr>
          <w:rFonts w:ascii="Times New Roman"/>
          <w:b w:val="false"/>
          <w:i w:val="false"/>
          <w:color w:val="000000"/>
          <w:sz w:val="28"/>
        </w:rPr>
        <w:t xml:space="preserve">
              жұмыстарын өндіру үшін акт-рұқсаттың нысаны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Акт-рұқсат </w:t>
      </w:r>
      <w:r>
        <w:br/>
      </w:r>
      <w:r>
        <w:rPr>
          <w:rFonts w:ascii="Times New Roman"/>
          <w:b w:val="false"/>
          <w:i w:val="false"/>
          <w:color w:val="000000"/>
          <w:sz w:val="28"/>
        </w:rPr>
        <w:t xml:space="preserve">
     _____________ қаласы (пос.)             19  жылғы "___"________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(кәсіпорынның (цехтың, учаскенің) атауы) </w:t>
      </w:r>
    </w:p>
    <w:p>
      <w:pPr>
        <w:spacing w:after="0"/>
        <w:ind w:left="0"/>
        <w:jc w:val="both"/>
      </w:pPr>
      <w:r>
        <w:rPr>
          <w:rFonts w:ascii="Times New Roman"/>
          <w:b w:val="false"/>
          <w:i w:val="false"/>
          <w:color w:val="000000"/>
          <w:sz w:val="28"/>
        </w:rPr>
        <w:t xml:space="preserve">      Біз, төменде қол қойғандар, цех (учаске) бастығы 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және жұмыстардың өндірісі үшін жауапты бас мердігердің өкілі </w:t>
      </w:r>
      <w:r>
        <w:br/>
      </w:r>
      <w:r>
        <w:rPr>
          <w:rFonts w:ascii="Times New Roman"/>
          <w:b w:val="false"/>
          <w:i w:val="false"/>
          <w:color w:val="000000"/>
          <w:sz w:val="28"/>
        </w:rPr>
        <w:t xml:space="preserve">
     _________________________ төмендегілер туралы осы актіні жасадық: </w:t>
      </w:r>
      <w:r>
        <w:br/>
      </w:r>
      <w:r>
        <w:rPr>
          <w:rFonts w:ascii="Times New Roman"/>
          <w:b w:val="false"/>
          <w:i w:val="false"/>
          <w:color w:val="000000"/>
          <w:sz w:val="28"/>
        </w:rPr>
        <w:t xml:space="preserve">
     (тегі, аты-жөні, қызметі) </w:t>
      </w:r>
    </w:p>
    <w:p>
      <w:pPr>
        <w:spacing w:after="0"/>
        <w:ind w:left="0"/>
        <w:jc w:val="both"/>
      </w:pPr>
      <w:r>
        <w:rPr>
          <w:rFonts w:ascii="Times New Roman"/>
          <w:b w:val="false"/>
          <w:i w:val="false"/>
          <w:color w:val="000000"/>
          <w:sz w:val="28"/>
        </w:rPr>
        <w:t xml:space="preserve">     Кәсіпорын ____________________________________________________ </w:t>
      </w:r>
      <w:r>
        <w:br/>
      </w:r>
      <w:r>
        <w:rPr>
          <w:rFonts w:ascii="Times New Roman"/>
          <w:b w:val="false"/>
          <w:i w:val="false"/>
          <w:color w:val="000000"/>
          <w:sz w:val="28"/>
        </w:rPr>
        <w:t xml:space="preserve">
     координаттарымен шектелген учаскені 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(біліктердің, белгілердің және сызбаның N) </w:t>
      </w:r>
    </w:p>
    <w:p>
      <w:pPr>
        <w:spacing w:after="0"/>
        <w:ind w:left="0"/>
        <w:jc w:val="both"/>
      </w:pPr>
      <w:r>
        <w:rPr>
          <w:rFonts w:ascii="Times New Roman"/>
          <w:b w:val="false"/>
          <w:i w:val="false"/>
          <w:color w:val="000000"/>
          <w:sz w:val="28"/>
        </w:rPr>
        <w:t xml:space="preserve">     онда бас мердігердің техникалық қызметкерлері-өкілдерінің басшылығымен: </w:t>
      </w:r>
      <w:r>
        <w:br/>
      </w:r>
      <w:r>
        <w:rPr>
          <w:rFonts w:ascii="Times New Roman"/>
          <w:b w:val="false"/>
          <w:i w:val="false"/>
          <w:color w:val="000000"/>
          <w:sz w:val="28"/>
        </w:rPr>
        <w:t xml:space="preserve">
     басы "____"_____________ соңы "___"_______________ мерзімге </w:t>
      </w:r>
      <w:r>
        <w:br/>
      </w:r>
      <w:r>
        <w:rPr>
          <w:rFonts w:ascii="Times New Roman"/>
          <w:b w:val="false"/>
          <w:i w:val="false"/>
          <w:color w:val="000000"/>
          <w:sz w:val="28"/>
        </w:rPr>
        <w:t xml:space="preserve">
     жұмыстардың өндірісі үшін бөледі. </w:t>
      </w:r>
    </w:p>
    <w:p>
      <w:pPr>
        <w:spacing w:after="0"/>
        <w:ind w:left="0"/>
        <w:jc w:val="both"/>
      </w:pPr>
      <w:r>
        <w:rPr>
          <w:rFonts w:ascii="Times New Roman"/>
          <w:b w:val="false"/>
          <w:i w:val="false"/>
          <w:color w:val="000000"/>
          <w:sz w:val="28"/>
        </w:rPr>
        <w:t xml:space="preserve">      Жұмыстар басталғанға дейін жұмыстарды өткізудің қауіпсіздігін </w:t>
      </w:r>
      <w:r>
        <w:br/>
      </w:r>
      <w:r>
        <w:rPr>
          <w:rFonts w:ascii="Times New Roman"/>
          <w:b w:val="false"/>
          <w:i w:val="false"/>
          <w:color w:val="000000"/>
          <w:sz w:val="28"/>
        </w:rPr>
        <w:t xml:space="preserve">
     қамтамасыз ететін мына шараларды орындау қажет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NN ! Шаралардың атауы !  Орындау мерзімі ! Орындаушы (тегі, аты-жөні,) </w:t>
      </w:r>
      <w:r>
        <w:br/>
      </w:r>
      <w:r>
        <w:rPr>
          <w:rFonts w:ascii="Times New Roman"/>
          <w:b w:val="false"/>
          <w:i w:val="false"/>
          <w:color w:val="000000"/>
          <w:sz w:val="28"/>
        </w:rPr>
        <w:t xml:space="preserve">
        !                  !                  ! ұйым </w:t>
      </w:r>
      <w:r>
        <w:br/>
      </w:r>
      <w:r>
        <w:rPr>
          <w:rFonts w:ascii="Times New Roman"/>
          <w:b w:val="false"/>
          <w:i w:val="false"/>
          <w:color w:val="000000"/>
          <w:sz w:val="28"/>
        </w:rPr>
        <w:t xml:space="preserve">
     ______________________________________________________________________ </w:t>
      </w:r>
    </w:p>
    <w:bookmarkStart w:name="z435" w:id="394"/>
    <w:p>
      <w:pPr>
        <w:spacing w:after="0"/>
        <w:ind w:left="0"/>
        <w:jc w:val="both"/>
      </w:pPr>
      <w:r>
        <w:rPr>
          <w:rFonts w:ascii="Times New Roman"/>
          <w:b w:val="false"/>
          <w:i w:val="false"/>
          <w:color w:val="000000"/>
          <w:sz w:val="28"/>
        </w:rPr>
        <w:t xml:space="preserve">
      Форматы                                      9-қосымша </w:t>
      </w:r>
      <w:r>
        <w:br/>
      </w:r>
      <w:r>
        <w:rPr>
          <w:rFonts w:ascii="Times New Roman"/>
          <w:b w:val="false"/>
          <w:i w:val="false"/>
          <w:color w:val="000000"/>
          <w:sz w:val="28"/>
        </w:rPr>
        <w:t xml:space="preserve">
      297х210 мм                                   (ұсынылатын) </w:t>
      </w:r>
    </w:p>
    <w:bookmarkEnd w:id="394"/>
    <w:p>
      <w:pPr>
        <w:spacing w:after="0"/>
        <w:ind w:left="0"/>
        <w:jc w:val="both"/>
      </w:pPr>
      <w:r>
        <w:rPr>
          <w:rFonts w:ascii="Times New Roman"/>
          <w:b w:val="false"/>
          <w:i w:val="false"/>
          <w:color w:val="000000"/>
          <w:sz w:val="28"/>
        </w:rPr>
        <w:t xml:space="preserve">              Нарядтар мен өкімдер бойынша жұмыстардың есебін </w:t>
      </w:r>
      <w:r>
        <w:br/>
      </w:r>
      <w:r>
        <w:rPr>
          <w:rFonts w:ascii="Times New Roman"/>
          <w:b w:val="false"/>
          <w:i w:val="false"/>
          <w:color w:val="000000"/>
          <w:sz w:val="28"/>
        </w:rPr>
        <w:t xml:space="preserve">
                  жүргізу журналының нысаны. Мұқаба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Нарядтар мен өкімдер бойынша жұмыстардың </w:t>
      </w:r>
      <w:r>
        <w:br/>
      </w:r>
      <w:r>
        <w:rPr>
          <w:rFonts w:ascii="Times New Roman"/>
          <w:b w:val="false"/>
          <w:i w:val="false"/>
          <w:color w:val="000000"/>
          <w:sz w:val="28"/>
        </w:rPr>
        <w:t xml:space="preserve">
                       есебін жүргізу </w:t>
      </w:r>
      <w:r>
        <w:br/>
      </w: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Форматы                                      9-қосымша </w:t>
      </w:r>
      <w:r>
        <w:br/>
      </w:r>
      <w:r>
        <w:rPr>
          <w:rFonts w:ascii="Times New Roman"/>
          <w:b w:val="false"/>
          <w:i w:val="false"/>
          <w:color w:val="000000"/>
          <w:sz w:val="28"/>
        </w:rPr>
        <w:t xml:space="preserve">
     297х210 мм                                   (жалғасы) </w:t>
      </w:r>
    </w:p>
    <w:p>
      <w:pPr>
        <w:spacing w:after="0"/>
        <w:ind w:left="0"/>
        <w:jc w:val="both"/>
      </w:pPr>
      <w:r>
        <w:rPr>
          <w:rFonts w:ascii="Times New Roman"/>
          <w:b w:val="false"/>
          <w:i w:val="false"/>
          <w:color w:val="000000"/>
          <w:sz w:val="28"/>
        </w:rPr>
        <w:t xml:space="preserve">             Нарядтар мен өкімдер бойынша жұмыстардың есебін </w:t>
      </w:r>
      <w:r>
        <w:br/>
      </w:r>
      <w:r>
        <w:rPr>
          <w:rFonts w:ascii="Times New Roman"/>
          <w:b w:val="false"/>
          <w:i w:val="false"/>
          <w:color w:val="000000"/>
          <w:sz w:val="28"/>
        </w:rPr>
        <w:t xml:space="preserve">
                 жүргізу журналының нысаны. Бірінші беті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Нарядтар мен өкімдер бойынша жұмыстардың </w:t>
      </w:r>
      <w:r>
        <w:br/>
      </w:r>
      <w:r>
        <w:rPr>
          <w:rFonts w:ascii="Times New Roman"/>
          <w:b w:val="false"/>
          <w:i w:val="false"/>
          <w:color w:val="000000"/>
          <w:sz w:val="28"/>
        </w:rPr>
        <w:t xml:space="preserve">
                        есебін жүргізу </w:t>
      </w:r>
      <w:r>
        <w:br/>
      </w:r>
      <w:r>
        <w:rPr>
          <w:rFonts w:ascii="Times New Roman"/>
          <w:b w:val="false"/>
          <w:i w:val="false"/>
          <w:color w:val="000000"/>
          <w:sz w:val="28"/>
        </w:rPr>
        <w:t xml:space="preserve">
                          Журналы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(кәсіпорынның, ұйымның атауы)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(цехтың, учаскенің атауы) </w:t>
      </w:r>
    </w:p>
    <w:p>
      <w:pPr>
        <w:spacing w:after="0"/>
        <w:ind w:left="0"/>
        <w:jc w:val="both"/>
      </w:pPr>
      <w:r>
        <w:rPr>
          <w:rFonts w:ascii="Times New Roman"/>
          <w:b w:val="false"/>
          <w:i w:val="false"/>
          <w:color w:val="000000"/>
          <w:sz w:val="28"/>
        </w:rPr>
        <w:t xml:space="preserve">               Басталды ___________________ 19 ж. </w:t>
      </w:r>
      <w:r>
        <w:br/>
      </w:r>
      <w:r>
        <w:rPr>
          <w:rFonts w:ascii="Times New Roman"/>
          <w:b w:val="false"/>
          <w:i w:val="false"/>
          <w:color w:val="000000"/>
          <w:sz w:val="28"/>
        </w:rPr>
        <w:t xml:space="preserve">
               Аяқталды ___________________ 19 ж.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Ескерту 1. Журналдың беттері нөмірленуге және алынып тасталу және бет қосудан қорғалуға тиіс. </w:t>
      </w:r>
      <w:r>
        <w:br/>
      </w:r>
      <w:r>
        <w:rPr>
          <w:rFonts w:ascii="Times New Roman"/>
          <w:b w:val="false"/>
          <w:i w:val="false"/>
          <w:color w:val="000000"/>
          <w:sz w:val="28"/>
        </w:rPr>
        <w:t xml:space="preserve">
             2. Толтырылған журналды сақтау мерзімі - 6 ай. </w:t>
      </w:r>
    </w:p>
    <w:p>
      <w:pPr>
        <w:spacing w:after="0"/>
        <w:ind w:left="0"/>
        <w:jc w:val="both"/>
      </w:pPr>
      <w:r>
        <w:rPr>
          <w:rFonts w:ascii="Times New Roman"/>
          <w:b w:val="false"/>
          <w:i w:val="false"/>
          <w:color w:val="000000"/>
          <w:sz w:val="28"/>
        </w:rPr>
        <w:t xml:space="preserve">     Форматы                          9-(соңы) </w:t>
      </w:r>
      <w:r>
        <w:br/>
      </w:r>
      <w:r>
        <w:rPr>
          <w:rFonts w:ascii="Times New Roman"/>
          <w:b w:val="false"/>
          <w:i w:val="false"/>
          <w:color w:val="000000"/>
          <w:sz w:val="28"/>
        </w:rPr>
        <w:t xml:space="preserve">
     297х210                          қосымша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Өкім.  Наряд.  Жұмыс   Жұмыс.    Өкім      Өкімді    Жұмысқа    Жұмыс  </w:t>
      </w:r>
      <w:r>
        <w:br/>
      </w:r>
      <w:r>
        <w:rPr>
          <w:rFonts w:ascii="Times New Roman"/>
          <w:b w:val="false"/>
          <w:i w:val="false"/>
          <w:color w:val="000000"/>
          <w:sz w:val="28"/>
        </w:rPr>
        <w:t xml:space="preserve">
нің N  тың N   тың     тарды     бойынша   берген    кірісті    аяқталды </w:t>
      </w:r>
      <w:r>
        <w:br/>
      </w:r>
      <w:r>
        <w:rPr>
          <w:rFonts w:ascii="Times New Roman"/>
          <w:b w:val="false"/>
          <w:i w:val="false"/>
          <w:color w:val="000000"/>
          <w:sz w:val="28"/>
        </w:rPr>
        <w:t xml:space="preserve">
                орны    өндіруші  жұмыс     адам      (күні,     (күні, </w:t>
      </w:r>
      <w:r>
        <w:br/>
      </w:r>
      <w:r>
        <w:rPr>
          <w:rFonts w:ascii="Times New Roman"/>
          <w:b w:val="false"/>
          <w:i w:val="false"/>
          <w:color w:val="000000"/>
          <w:sz w:val="28"/>
        </w:rPr>
        <w:t xml:space="preserve">
                мен     немесе    істейтін  (тегі,    уақыты)    уақыты) </w:t>
      </w:r>
      <w:r>
        <w:br/>
      </w:r>
      <w:r>
        <w:rPr>
          <w:rFonts w:ascii="Times New Roman"/>
          <w:b w:val="false"/>
          <w:i w:val="false"/>
          <w:color w:val="000000"/>
          <w:sz w:val="28"/>
        </w:rPr>
        <w:t xml:space="preserve">
                атауы   байқаушы  бригада   аты-      </w:t>
      </w:r>
      <w:r>
        <w:br/>
      </w:r>
      <w:r>
        <w:rPr>
          <w:rFonts w:ascii="Times New Roman"/>
          <w:b w:val="false"/>
          <w:i w:val="false"/>
          <w:color w:val="000000"/>
          <w:sz w:val="28"/>
        </w:rPr>
        <w:t xml:space="preserve">
                        (тегі,    мүшелері  жөні) </w:t>
      </w:r>
      <w:r>
        <w:br/>
      </w:r>
      <w:r>
        <w:rPr>
          <w:rFonts w:ascii="Times New Roman"/>
          <w:b w:val="false"/>
          <w:i w:val="false"/>
          <w:color w:val="000000"/>
          <w:sz w:val="28"/>
        </w:rPr>
        <w:t xml:space="preserve">
                        аты-      (тегі, </w:t>
      </w:r>
      <w:r>
        <w:br/>
      </w:r>
      <w:r>
        <w:rPr>
          <w:rFonts w:ascii="Times New Roman"/>
          <w:b w:val="false"/>
          <w:i w:val="false"/>
          <w:color w:val="000000"/>
          <w:sz w:val="28"/>
        </w:rPr>
        <w:t xml:space="preserve">
                        жөні)     аты-жөні)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__________________________________________________________________________ </w:t>
      </w:r>
    </w:p>
    <w:bookmarkStart w:name="z436" w:id="395"/>
    <w:p>
      <w:pPr>
        <w:spacing w:after="0"/>
        <w:ind w:left="0"/>
        <w:jc w:val="both"/>
      </w:pPr>
      <w:r>
        <w:rPr>
          <w:rFonts w:ascii="Times New Roman"/>
          <w:b w:val="false"/>
          <w:i w:val="false"/>
          <w:color w:val="000000"/>
          <w:sz w:val="28"/>
        </w:rPr>
        <w:t xml:space="preserve">
10-қосымша    </w:t>
      </w:r>
    </w:p>
    <w:bookmarkEnd w:id="395"/>
    <w:p>
      <w:pPr>
        <w:spacing w:after="0"/>
        <w:ind w:left="0"/>
        <w:jc w:val="both"/>
      </w:pPr>
      <w:r>
        <w:rPr>
          <w:rFonts w:ascii="Times New Roman"/>
          <w:b/>
          <w:i w:val="false"/>
          <w:color w:val="000000"/>
          <w:sz w:val="28"/>
        </w:rPr>
        <w:t xml:space="preserve">       Ережелер мәтінінде сілтемелер жасалған нормативтік құжаттардың </w:t>
      </w:r>
      <w:r>
        <w:br/>
      </w:r>
      <w:r>
        <w:rPr>
          <w:rFonts w:ascii="Times New Roman"/>
          <w:b w:val="false"/>
          <w:i w:val="false"/>
          <w:color w:val="000000"/>
          <w:sz w:val="28"/>
        </w:rPr>
        <w:t>
</w:t>
      </w:r>
      <w:r>
        <w:rPr>
          <w:rFonts w:ascii="Times New Roman"/>
          <w:b/>
          <w:i w:val="false"/>
          <w:color w:val="000000"/>
          <w:sz w:val="28"/>
        </w:rPr>
        <w:t xml:space="preserve">                              Тізбесі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Ережелердің     Құжаттың белгіленуі       Құжаттың атауы </w:t>
      </w:r>
      <w:r>
        <w:br/>
      </w:r>
      <w:r>
        <w:rPr>
          <w:rFonts w:ascii="Times New Roman"/>
          <w:b w:val="false"/>
          <w:i w:val="false"/>
          <w:color w:val="000000"/>
          <w:sz w:val="28"/>
        </w:rPr>
        <w:t xml:space="preserve">
     баптары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1.1.          ГОСТ 12.0.004.-90      ССБТ. Еңбек қауіпсіздігін оқытуды </w:t>
      </w:r>
      <w:r>
        <w:br/>
      </w:r>
      <w:r>
        <w:rPr>
          <w:rFonts w:ascii="Times New Roman"/>
          <w:b w:val="false"/>
          <w:i w:val="false"/>
          <w:color w:val="000000"/>
          <w:sz w:val="28"/>
        </w:rPr>
        <w:t xml:space="preserve">
                                          ұйымдастыру. Жалпы ережелер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РД 34.12.102-89        Энергетикалық өндіріс кәсіпорын. </w:t>
      </w:r>
      <w:r>
        <w:br/>
      </w:r>
      <w:r>
        <w:rPr>
          <w:rFonts w:ascii="Times New Roman"/>
          <w:b w:val="false"/>
          <w:i w:val="false"/>
          <w:color w:val="000000"/>
          <w:sz w:val="28"/>
        </w:rPr>
        <w:t xml:space="preserve">
                                          дарында қызметкерлермен жұмысты </w:t>
      </w:r>
      <w:r>
        <w:br/>
      </w:r>
      <w:r>
        <w:rPr>
          <w:rFonts w:ascii="Times New Roman"/>
          <w:b w:val="false"/>
          <w:i w:val="false"/>
          <w:color w:val="000000"/>
          <w:sz w:val="28"/>
        </w:rPr>
        <w:t xml:space="preserve">
                                          ұйымдастыру тәртібі </w:t>
      </w:r>
      <w:r>
        <w:br/>
      </w:r>
      <w:r>
        <w:rPr>
          <w:rFonts w:ascii="Times New Roman"/>
          <w:b w:val="false"/>
          <w:i w:val="false"/>
          <w:color w:val="000000"/>
          <w:sz w:val="28"/>
        </w:rPr>
        <w:t xml:space="preserve">
     1.6.          РД 34.03.702           Энергетикалық жабдықтарға қызмет </w:t>
      </w:r>
      <w:r>
        <w:br/>
      </w:r>
      <w:r>
        <w:rPr>
          <w:rFonts w:ascii="Times New Roman"/>
          <w:b w:val="false"/>
          <w:i w:val="false"/>
          <w:color w:val="000000"/>
          <w:sz w:val="28"/>
        </w:rPr>
        <w:t xml:space="preserve">
                                          көрсету кезіндегі қайғылы оқиға. </w:t>
      </w:r>
      <w:r>
        <w:br/>
      </w:r>
      <w:r>
        <w:rPr>
          <w:rFonts w:ascii="Times New Roman"/>
          <w:b w:val="false"/>
          <w:i w:val="false"/>
          <w:color w:val="000000"/>
          <w:sz w:val="28"/>
        </w:rPr>
        <w:t xml:space="preserve">
                                          ларға байланысты бірінші көмек  </w:t>
      </w:r>
      <w:r>
        <w:br/>
      </w:r>
      <w:r>
        <w:rPr>
          <w:rFonts w:ascii="Times New Roman"/>
          <w:b w:val="false"/>
          <w:i w:val="false"/>
          <w:color w:val="000000"/>
          <w:sz w:val="28"/>
        </w:rPr>
        <w:t xml:space="preserve">
                                          көрсету жөніндегі нұсқау. </w:t>
      </w:r>
    </w:p>
    <w:p>
      <w:pPr>
        <w:spacing w:after="0"/>
        <w:ind w:left="0"/>
        <w:jc w:val="both"/>
      </w:pPr>
      <w:r>
        <w:rPr>
          <w:rFonts w:ascii="Times New Roman"/>
          <w:b w:val="false"/>
          <w:i w:val="false"/>
          <w:color w:val="000000"/>
          <w:sz w:val="28"/>
        </w:rPr>
        <w:t xml:space="preserve">     1.7.          РД 03.605              ҚСРО Энергетика министрлігінің </w:t>
      </w:r>
      <w:r>
        <w:br/>
      </w:r>
      <w:r>
        <w:rPr>
          <w:rFonts w:ascii="Times New Roman"/>
          <w:b w:val="false"/>
          <w:i w:val="false"/>
          <w:color w:val="000000"/>
          <w:sz w:val="28"/>
        </w:rPr>
        <w:t xml:space="preserve">
                                          жұмысшылары мен қызметкерлері </w:t>
      </w:r>
      <w:r>
        <w:br/>
      </w:r>
      <w:r>
        <w:rPr>
          <w:rFonts w:ascii="Times New Roman"/>
          <w:b w:val="false"/>
          <w:i w:val="false"/>
          <w:color w:val="000000"/>
          <w:sz w:val="28"/>
        </w:rPr>
        <w:t xml:space="preserve">
                                          үшін жеке қорғаныс құралдарын </w:t>
      </w:r>
      <w:r>
        <w:br/>
      </w:r>
      <w:r>
        <w:rPr>
          <w:rFonts w:ascii="Times New Roman"/>
          <w:b w:val="false"/>
          <w:i w:val="false"/>
          <w:color w:val="000000"/>
          <w:sz w:val="28"/>
        </w:rPr>
        <w:t xml:space="preserve">
                                          қолдану және олардың күтімін </w:t>
      </w:r>
      <w:r>
        <w:br/>
      </w:r>
      <w:r>
        <w:rPr>
          <w:rFonts w:ascii="Times New Roman"/>
          <w:b w:val="false"/>
          <w:i w:val="false"/>
          <w:color w:val="000000"/>
          <w:sz w:val="28"/>
        </w:rPr>
        <w:t xml:space="preserve">
                                          ұйымдастыру жөніндегі ұсыныстар. </w:t>
      </w:r>
      <w:r>
        <w:br/>
      </w:r>
      <w:r>
        <w:rPr>
          <w:rFonts w:ascii="Times New Roman"/>
          <w:b w:val="false"/>
          <w:i w:val="false"/>
          <w:color w:val="000000"/>
          <w:sz w:val="28"/>
        </w:rPr>
        <w:t xml:space="preserve">
                   ОСТ 34-70-821-86       Жұмысшылар мен қызметкерлерді  </w:t>
      </w:r>
      <w:r>
        <w:br/>
      </w:r>
      <w:r>
        <w:rPr>
          <w:rFonts w:ascii="Times New Roman"/>
          <w:b w:val="false"/>
          <w:i w:val="false"/>
          <w:color w:val="000000"/>
          <w:sz w:val="28"/>
        </w:rPr>
        <w:t xml:space="preserve">
                                          жеке қорғаныс құралдарымен </w:t>
      </w:r>
      <w:r>
        <w:br/>
      </w:r>
      <w:r>
        <w:rPr>
          <w:rFonts w:ascii="Times New Roman"/>
          <w:b w:val="false"/>
          <w:i w:val="false"/>
          <w:color w:val="000000"/>
          <w:sz w:val="28"/>
        </w:rPr>
        <w:t xml:space="preserve">
                                          қамтамасыз ету, оларды ұстау, </w:t>
      </w:r>
      <w:r>
        <w:br/>
      </w:r>
      <w:r>
        <w:rPr>
          <w:rFonts w:ascii="Times New Roman"/>
          <w:b w:val="false"/>
          <w:i w:val="false"/>
          <w:color w:val="000000"/>
          <w:sz w:val="28"/>
        </w:rPr>
        <w:t xml:space="preserve">
                                          пайдалану және оларды күту </w:t>
      </w:r>
      <w:r>
        <w:br/>
      </w:r>
      <w:r>
        <w:rPr>
          <w:rFonts w:ascii="Times New Roman"/>
          <w:b w:val="false"/>
          <w:i w:val="false"/>
          <w:color w:val="000000"/>
          <w:sz w:val="28"/>
        </w:rPr>
        <w:t xml:space="preserve">
                                          тәртібі </w:t>
      </w:r>
      <w:r>
        <w:br/>
      </w:r>
      <w:r>
        <w:rPr>
          <w:rFonts w:ascii="Times New Roman"/>
          <w:b w:val="false"/>
          <w:i w:val="false"/>
          <w:color w:val="000000"/>
          <w:sz w:val="28"/>
        </w:rPr>
        <w:t xml:space="preserve">
     2.1.1         ГОСТ 12.4.026-76       ССБТ. Сигнал түрлері мен </w:t>
      </w:r>
      <w:r>
        <w:br/>
      </w:r>
      <w:r>
        <w:rPr>
          <w:rFonts w:ascii="Times New Roman"/>
          <w:b w:val="false"/>
          <w:i w:val="false"/>
          <w:color w:val="000000"/>
          <w:sz w:val="28"/>
        </w:rPr>
        <w:t xml:space="preserve">
     2.8.2,                               қауіпсіздік белгілері </w:t>
      </w:r>
      <w:r>
        <w:br/>
      </w:r>
      <w:r>
        <w:rPr>
          <w:rFonts w:ascii="Times New Roman"/>
          <w:b w:val="false"/>
          <w:i w:val="false"/>
          <w:color w:val="000000"/>
          <w:sz w:val="28"/>
        </w:rPr>
        <w:t xml:space="preserve">
     3.5.5, </w:t>
      </w:r>
      <w:r>
        <w:br/>
      </w:r>
      <w:r>
        <w:rPr>
          <w:rFonts w:ascii="Times New Roman"/>
          <w:b w:val="false"/>
          <w:i w:val="false"/>
          <w:color w:val="000000"/>
          <w:sz w:val="28"/>
        </w:rPr>
        <w:t xml:space="preserve">
     3.6.4. </w:t>
      </w:r>
      <w:r>
        <w:br/>
      </w:r>
      <w:r>
        <w:rPr>
          <w:rFonts w:ascii="Times New Roman"/>
          <w:b w:val="false"/>
          <w:i w:val="false"/>
          <w:color w:val="000000"/>
          <w:sz w:val="28"/>
        </w:rPr>
        <w:t xml:space="preserve">
     2.1.2,        ГОСТ 10807-78          Жол белгілері. Жалпы техникалық </w:t>
      </w:r>
      <w:r>
        <w:br/>
      </w:r>
      <w:r>
        <w:rPr>
          <w:rFonts w:ascii="Times New Roman"/>
          <w:b w:val="false"/>
          <w:i w:val="false"/>
          <w:color w:val="000000"/>
          <w:sz w:val="28"/>
        </w:rPr>
        <w:t xml:space="preserve">
     2.1.8.                               шарттар. </w:t>
      </w:r>
      <w:r>
        <w:br/>
      </w:r>
      <w:r>
        <w:rPr>
          <w:rFonts w:ascii="Times New Roman"/>
          <w:b w:val="false"/>
          <w:i w:val="false"/>
          <w:color w:val="000000"/>
          <w:sz w:val="28"/>
        </w:rPr>
        <w:t xml:space="preserve">
     2.1.17.       ГОСТ 12.1.005-88       ССБТ. Жұмыс аймағының ауасы. </w:t>
      </w:r>
      <w:r>
        <w:br/>
      </w:r>
      <w:r>
        <w:rPr>
          <w:rFonts w:ascii="Times New Roman"/>
          <w:b w:val="false"/>
          <w:i w:val="false"/>
          <w:color w:val="000000"/>
          <w:sz w:val="28"/>
        </w:rPr>
        <w:t xml:space="preserve">
                                          Жалпы санитарлық-гигиеналық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СН-1. 02. 011-94       Жұмыс аймағының ауасындағы </w:t>
      </w:r>
      <w:r>
        <w:br/>
      </w:r>
      <w:r>
        <w:rPr>
          <w:rFonts w:ascii="Times New Roman"/>
          <w:b w:val="false"/>
          <w:i w:val="false"/>
          <w:color w:val="000000"/>
          <w:sz w:val="28"/>
        </w:rPr>
        <w:t xml:space="preserve">
                                          зиянды заттардың шекті рұқсат </w:t>
      </w:r>
      <w:r>
        <w:br/>
      </w:r>
      <w:r>
        <w:rPr>
          <w:rFonts w:ascii="Times New Roman"/>
          <w:b w:val="false"/>
          <w:i w:val="false"/>
          <w:color w:val="000000"/>
          <w:sz w:val="28"/>
        </w:rPr>
        <w:t xml:space="preserve">
                                          етілетін шоғырлануы. </w:t>
      </w:r>
      <w:r>
        <w:br/>
      </w:r>
      <w:r>
        <w:rPr>
          <w:rFonts w:ascii="Times New Roman"/>
          <w:b w:val="false"/>
          <w:i w:val="false"/>
          <w:color w:val="000000"/>
          <w:sz w:val="28"/>
        </w:rPr>
        <w:t xml:space="preserve">
                   СН-1.02. 006-94        Өндіріс бөлмелер микроклиматының </w:t>
      </w:r>
      <w:r>
        <w:br/>
      </w:r>
      <w:r>
        <w:rPr>
          <w:rFonts w:ascii="Times New Roman"/>
          <w:b w:val="false"/>
          <w:i w:val="false"/>
          <w:color w:val="000000"/>
          <w:sz w:val="28"/>
        </w:rPr>
        <w:t xml:space="preserve">
                                          санитарлық нормалары. </w:t>
      </w:r>
      <w:r>
        <w:br/>
      </w:r>
      <w:r>
        <w:rPr>
          <w:rFonts w:ascii="Times New Roman"/>
          <w:b w:val="false"/>
          <w:i w:val="false"/>
          <w:color w:val="000000"/>
          <w:sz w:val="28"/>
        </w:rPr>
        <w:t xml:space="preserve">
                   СНиП 2. 04. 05-91      Жылыту, желдету, кондиционерлеу. </w:t>
      </w:r>
      <w:r>
        <w:br/>
      </w:r>
      <w:r>
        <w:rPr>
          <w:rFonts w:ascii="Times New Roman"/>
          <w:b w:val="false"/>
          <w:i w:val="false"/>
          <w:color w:val="000000"/>
          <w:sz w:val="28"/>
        </w:rPr>
        <w:t xml:space="preserve">
     2.1.18.       СНиП 2. 09. 04-87      Әкімшілік және қосалқы үй-жайлар </w:t>
      </w:r>
      <w:r>
        <w:br/>
      </w:r>
      <w:r>
        <w:rPr>
          <w:rFonts w:ascii="Times New Roman"/>
          <w:b w:val="false"/>
          <w:i w:val="false"/>
          <w:color w:val="000000"/>
          <w:sz w:val="28"/>
        </w:rPr>
        <w:t xml:space="preserve">
     2.1.22        ГОСТ 12.1. 004-91      ССБТ. Өрт қауіпсіздігі. Жалпы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РД 34. 03. 301-87      Энергетикалық кәсіпорындар үшін </w:t>
      </w:r>
      <w:r>
        <w:br/>
      </w:r>
      <w:r>
        <w:rPr>
          <w:rFonts w:ascii="Times New Roman"/>
          <w:b w:val="false"/>
          <w:i w:val="false"/>
          <w:color w:val="000000"/>
          <w:sz w:val="28"/>
        </w:rPr>
        <w:t xml:space="preserve">
                                          өрт қауіпсіздігінің ережелері </w:t>
      </w:r>
      <w:r>
        <w:br/>
      </w:r>
      <w:r>
        <w:rPr>
          <w:rFonts w:ascii="Times New Roman"/>
          <w:b w:val="false"/>
          <w:i w:val="false"/>
          <w:color w:val="000000"/>
          <w:sz w:val="28"/>
        </w:rPr>
        <w:t xml:space="preserve">
                   РД 34.49.503-94        Энергетика саласының объектілерінде </w:t>
      </w:r>
      <w:r>
        <w:br/>
      </w:r>
      <w:r>
        <w:rPr>
          <w:rFonts w:ascii="Times New Roman"/>
          <w:b w:val="false"/>
          <w:i w:val="false"/>
          <w:color w:val="000000"/>
          <w:sz w:val="28"/>
        </w:rPr>
        <w:t xml:space="preserve">
                                          өрт сөндіретін алғашқы құралдарды  </w:t>
      </w:r>
      <w:r>
        <w:br/>
      </w:r>
      <w:r>
        <w:rPr>
          <w:rFonts w:ascii="Times New Roman"/>
          <w:b w:val="false"/>
          <w:i w:val="false"/>
          <w:color w:val="000000"/>
          <w:sz w:val="28"/>
        </w:rPr>
        <w:t xml:space="preserve">
                                          ұстау және қолдану жөніндегі </w:t>
      </w:r>
      <w:r>
        <w:br/>
      </w:r>
      <w:r>
        <w:rPr>
          <w:rFonts w:ascii="Times New Roman"/>
          <w:b w:val="false"/>
          <w:i w:val="false"/>
          <w:color w:val="000000"/>
          <w:sz w:val="28"/>
        </w:rPr>
        <w:t xml:space="preserve">
                                          үлгілік нұсқау. </w:t>
      </w:r>
      <w:r>
        <w:br/>
      </w:r>
      <w:r>
        <w:rPr>
          <w:rFonts w:ascii="Times New Roman"/>
          <w:b w:val="false"/>
          <w:i w:val="false"/>
          <w:color w:val="000000"/>
          <w:sz w:val="28"/>
        </w:rPr>
        <w:t xml:space="preserve">
     2.2.1.        ГОСТ 12.2.062-81       ССБТ. Өндірістік жабдықтар. </w:t>
      </w:r>
      <w:r>
        <w:br/>
      </w:r>
      <w:r>
        <w:rPr>
          <w:rFonts w:ascii="Times New Roman"/>
          <w:b w:val="false"/>
          <w:i w:val="false"/>
          <w:color w:val="000000"/>
          <w:sz w:val="28"/>
        </w:rPr>
        <w:t xml:space="preserve">
                                          Қорғаныш құралдары </w:t>
      </w:r>
      <w:r>
        <w:br/>
      </w:r>
      <w:r>
        <w:rPr>
          <w:rFonts w:ascii="Times New Roman"/>
          <w:b w:val="false"/>
          <w:i w:val="false"/>
          <w:color w:val="000000"/>
          <w:sz w:val="28"/>
        </w:rPr>
        <w:t xml:space="preserve">
     2.2.2.        ГОСТ 23120-78          Иірілмелі басқыштар, құқрыш </w:t>
      </w:r>
      <w:r>
        <w:br/>
      </w:r>
      <w:r>
        <w:rPr>
          <w:rFonts w:ascii="Times New Roman"/>
          <w:b w:val="false"/>
          <w:i w:val="false"/>
          <w:color w:val="000000"/>
          <w:sz w:val="28"/>
        </w:rPr>
        <w:t xml:space="preserve">
                                          алаңдар мен қоршаулар. Техникалық </w:t>
      </w:r>
      <w:r>
        <w:br/>
      </w:r>
      <w:r>
        <w:rPr>
          <w:rFonts w:ascii="Times New Roman"/>
          <w:b w:val="false"/>
          <w:i w:val="false"/>
          <w:color w:val="000000"/>
          <w:sz w:val="28"/>
        </w:rPr>
        <w:t xml:space="preserve">
                                          шарттар. </w:t>
      </w:r>
      <w:r>
        <w:br/>
      </w:r>
      <w:r>
        <w:rPr>
          <w:rFonts w:ascii="Times New Roman"/>
          <w:b w:val="false"/>
          <w:i w:val="false"/>
          <w:color w:val="000000"/>
          <w:sz w:val="28"/>
        </w:rPr>
        <w:t xml:space="preserve">
     2.2.3.        ГОСТ 12.2.064-81       ССБТ. Өндірістік жабдықтарды басқару </w:t>
      </w:r>
      <w:r>
        <w:br/>
      </w:r>
      <w:r>
        <w:rPr>
          <w:rFonts w:ascii="Times New Roman"/>
          <w:b w:val="false"/>
          <w:i w:val="false"/>
          <w:color w:val="000000"/>
          <w:sz w:val="28"/>
        </w:rPr>
        <w:t xml:space="preserve">
                                          органдары. Қауіпсіздіктің жалпы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РД 34.20.501           Электрстанциялары мен жүйелерді </w:t>
      </w:r>
      <w:r>
        <w:br/>
      </w:r>
      <w:r>
        <w:rPr>
          <w:rFonts w:ascii="Times New Roman"/>
          <w:b w:val="false"/>
          <w:i w:val="false"/>
          <w:color w:val="000000"/>
          <w:sz w:val="28"/>
        </w:rPr>
        <w:t xml:space="preserve">
                                          техникалық пайдалану ережелері. </w:t>
      </w:r>
      <w:r>
        <w:br/>
      </w:r>
      <w:r>
        <w:rPr>
          <w:rFonts w:ascii="Times New Roman"/>
          <w:b w:val="false"/>
          <w:i w:val="false"/>
          <w:color w:val="000000"/>
          <w:sz w:val="28"/>
        </w:rPr>
        <w:t xml:space="preserve">
     2.3.2.        ГОСТ 12.3.009-76       ССБТ. Кәсіпорындардағы жүкті тиеу- </w:t>
      </w:r>
      <w:r>
        <w:br/>
      </w:r>
      <w:r>
        <w:rPr>
          <w:rFonts w:ascii="Times New Roman"/>
          <w:b w:val="false"/>
          <w:i w:val="false"/>
          <w:color w:val="000000"/>
          <w:sz w:val="28"/>
        </w:rPr>
        <w:t xml:space="preserve">
                                          түсіру жұмыстары. Қауіпсіздіктің </w:t>
      </w:r>
      <w:r>
        <w:br/>
      </w:r>
      <w:r>
        <w:rPr>
          <w:rFonts w:ascii="Times New Roman"/>
          <w:b w:val="false"/>
          <w:i w:val="false"/>
          <w:color w:val="000000"/>
          <w:sz w:val="28"/>
        </w:rPr>
        <w:t xml:space="preserve">
                                          жалпы талаптары.                   </w:t>
      </w:r>
      <w:r>
        <w:br/>
      </w:r>
      <w:r>
        <w:rPr>
          <w:rFonts w:ascii="Times New Roman"/>
          <w:b w:val="false"/>
          <w:i w:val="false"/>
          <w:color w:val="000000"/>
          <w:sz w:val="28"/>
        </w:rPr>
        <w:t xml:space="preserve">
                   ГОСТ 12.3.020-80       ССБТ. Кәсіпорындарда жүкті жылжыту </w:t>
      </w:r>
      <w:r>
        <w:br/>
      </w:r>
      <w:r>
        <w:rPr>
          <w:rFonts w:ascii="Times New Roman"/>
          <w:b w:val="false"/>
          <w:i w:val="false"/>
          <w:color w:val="000000"/>
          <w:sz w:val="28"/>
        </w:rPr>
        <w:t xml:space="preserve">
                                          процестері. Қауіпсіздіктің жалпы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РД 34.03.225.          ҚСРО Энергетика министрлігінің ішкі </w:t>
      </w:r>
      <w:r>
        <w:br/>
      </w:r>
      <w:r>
        <w:rPr>
          <w:rFonts w:ascii="Times New Roman"/>
          <w:b w:val="false"/>
          <w:i w:val="false"/>
          <w:color w:val="000000"/>
          <w:sz w:val="28"/>
        </w:rPr>
        <w:t xml:space="preserve">
                                          темір жолдарын пайдалану </w:t>
      </w:r>
      <w:r>
        <w:br/>
      </w:r>
      <w:r>
        <w:rPr>
          <w:rFonts w:ascii="Times New Roman"/>
          <w:b w:val="false"/>
          <w:i w:val="false"/>
          <w:color w:val="000000"/>
          <w:sz w:val="28"/>
        </w:rPr>
        <w:t xml:space="preserve">
                                          кезіндегі қауіпсіздік техникасы  </w:t>
      </w:r>
      <w:r>
        <w:br/>
      </w:r>
      <w:r>
        <w:rPr>
          <w:rFonts w:ascii="Times New Roman"/>
          <w:b w:val="false"/>
          <w:i w:val="false"/>
          <w:color w:val="000000"/>
          <w:sz w:val="28"/>
        </w:rPr>
        <w:t xml:space="preserve">
                                          жөніндегі нұсқаулар. </w:t>
      </w:r>
      <w:r>
        <w:br/>
      </w:r>
      <w:r>
        <w:rPr>
          <w:rFonts w:ascii="Times New Roman"/>
          <w:b w:val="false"/>
          <w:i w:val="false"/>
          <w:color w:val="000000"/>
          <w:sz w:val="28"/>
        </w:rPr>
        <w:t xml:space="preserve">
     2.4.1,        СНиП 111-4-80          Құрылыс нормалары мен ережелері.    </w:t>
      </w:r>
      <w:r>
        <w:br/>
      </w:r>
      <w:r>
        <w:rPr>
          <w:rFonts w:ascii="Times New Roman"/>
          <w:b w:val="false"/>
          <w:i w:val="false"/>
          <w:color w:val="000000"/>
          <w:sz w:val="28"/>
        </w:rPr>
        <w:t xml:space="preserve">
       2.5,                               Жұмыстарды өндіру және қабылдау    </w:t>
      </w:r>
      <w:r>
        <w:br/>
      </w:r>
      <w:r>
        <w:rPr>
          <w:rFonts w:ascii="Times New Roman"/>
          <w:b w:val="false"/>
          <w:i w:val="false"/>
          <w:color w:val="000000"/>
          <w:sz w:val="28"/>
        </w:rPr>
        <w:t xml:space="preserve">
     2.8.1,                               ережелері. Құрылыстағы қауіпсіздік </w:t>
      </w:r>
      <w:r>
        <w:br/>
      </w:r>
      <w:r>
        <w:rPr>
          <w:rFonts w:ascii="Times New Roman"/>
          <w:b w:val="false"/>
          <w:i w:val="false"/>
          <w:color w:val="000000"/>
          <w:sz w:val="28"/>
        </w:rPr>
        <w:t xml:space="preserve">
     2.10.1,                              ережелері.                  </w:t>
      </w:r>
    </w:p>
    <w:p>
      <w:pPr>
        <w:spacing w:after="0"/>
        <w:ind w:left="0"/>
        <w:jc w:val="both"/>
      </w:pPr>
      <w:r>
        <w:rPr>
          <w:rFonts w:ascii="Times New Roman"/>
          <w:b w:val="false"/>
          <w:i w:val="false"/>
          <w:color w:val="000000"/>
          <w:sz w:val="28"/>
        </w:rPr>
        <w:t xml:space="preserve">     8.9.                                                                </w:t>
      </w:r>
      <w:r>
        <w:br/>
      </w:r>
      <w:r>
        <w:rPr>
          <w:rFonts w:ascii="Times New Roman"/>
          <w:b w:val="false"/>
          <w:i w:val="false"/>
          <w:color w:val="000000"/>
          <w:sz w:val="28"/>
        </w:rPr>
        <w:t xml:space="preserve">
     2.4.1.        ГОСТ 24258-88          Тас төсеу құралдары. Жалпы          </w:t>
      </w:r>
      <w:r>
        <w:br/>
      </w:r>
      <w:r>
        <w:rPr>
          <w:rFonts w:ascii="Times New Roman"/>
          <w:b w:val="false"/>
          <w:i w:val="false"/>
          <w:color w:val="000000"/>
          <w:sz w:val="28"/>
        </w:rPr>
        <w:t xml:space="preserve">
                                          техникалық ережелер.               </w:t>
      </w:r>
      <w:r>
        <w:br/>
      </w:r>
      <w:r>
        <w:rPr>
          <w:rFonts w:ascii="Times New Roman"/>
          <w:b w:val="false"/>
          <w:i w:val="false"/>
          <w:color w:val="000000"/>
          <w:sz w:val="28"/>
        </w:rPr>
        <w:t xml:space="preserve">
                   ГОСТ 27321-87          Құрылыс-монтаж жұмыстарын салу </w:t>
      </w:r>
      <w:r>
        <w:br/>
      </w:r>
      <w:r>
        <w:rPr>
          <w:rFonts w:ascii="Times New Roman"/>
          <w:b w:val="false"/>
          <w:i w:val="false"/>
          <w:color w:val="000000"/>
          <w:sz w:val="28"/>
        </w:rPr>
        <w:t xml:space="preserve">
                                          үшін қойылатын төсеме ағаштар.    </w:t>
      </w:r>
      <w:r>
        <w:br/>
      </w:r>
      <w:r>
        <w:rPr>
          <w:rFonts w:ascii="Times New Roman"/>
          <w:b w:val="false"/>
          <w:i w:val="false"/>
          <w:color w:val="000000"/>
          <w:sz w:val="28"/>
        </w:rPr>
        <w:t xml:space="preserve">
                                          Техникалық шарттар.              </w:t>
      </w:r>
      <w:r>
        <w:br/>
      </w:r>
      <w:r>
        <w:rPr>
          <w:rFonts w:ascii="Times New Roman"/>
          <w:b w:val="false"/>
          <w:i w:val="false"/>
          <w:color w:val="000000"/>
          <w:sz w:val="28"/>
        </w:rPr>
        <w:t xml:space="preserve">
     2.4.1.        ГОСТ 28012-89          Бөлшектеніп-жиналатын жылжымалы     </w:t>
      </w:r>
      <w:r>
        <w:br/>
      </w:r>
      <w:r>
        <w:rPr>
          <w:rFonts w:ascii="Times New Roman"/>
          <w:b w:val="false"/>
          <w:i w:val="false"/>
          <w:color w:val="000000"/>
          <w:sz w:val="28"/>
        </w:rPr>
        <w:t xml:space="preserve">
                                          төсемдер. Техникалық шарттар.      </w:t>
      </w:r>
      <w:r>
        <w:br/>
      </w:r>
      <w:r>
        <w:rPr>
          <w:rFonts w:ascii="Times New Roman"/>
          <w:b w:val="false"/>
          <w:i w:val="false"/>
          <w:color w:val="000000"/>
          <w:sz w:val="28"/>
        </w:rPr>
        <w:t xml:space="preserve">
     2.4.2,        РД 34.03.204.          Құралдармен және саймандармен       </w:t>
      </w:r>
      <w:r>
        <w:br/>
      </w:r>
      <w:r>
        <w:rPr>
          <w:rFonts w:ascii="Times New Roman"/>
          <w:b w:val="false"/>
          <w:i w:val="false"/>
          <w:color w:val="000000"/>
          <w:sz w:val="28"/>
        </w:rPr>
        <w:t xml:space="preserve">
     2.4.9,                               жұмыс істеген кездегі қауіпсіздік  </w:t>
      </w:r>
      <w:r>
        <w:br/>
      </w:r>
      <w:r>
        <w:rPr>
          <w:rFonts w:ascii="Times New Roman"/>
          <w:b w:val="false"/>
          <w:i w:val="false"/>
          <w:color w:val="000000"/>
          <w:sz w:val="28"/>
        </w:rPr>
        <w:t xml:space="preserve">
     2.4.11,                              ережелері.                           </w:t>
      </w:r>
      <w:r>
        <w:br/>
      </w:r>
      <w:r>
        <w:rPr>
          <w:rFonts w:ascii="Times New Roman"/>
          <w:b w:val="false"/>
          <w:i w:val="false"/>
          <w:color w:val="000000"/>
          <w:sz w:val="28"/>
        </w:rPr>
        <w:t xml:space="preserve">
     2.8.7,                                                          </w:t>
      </w:r>
      <w:r>
        <w:br/>
      </w:r>
      <w:r>
        <w:rPr>
          <w:rFonts w:ascii="Times New Roman"/>
          <w:b w:val="false"/>
          <w:i w:val="false"/>
          <w:color w:val="000000"/>
          <w:sz w:val="28"/>
        </w:rPr>
        <w:t xml:space="preserve">
     2.8.19,                                                               </w:t>
      </w:r>
      <w:r>
        <w:br/>
      </w:r>
      <w:r>
        <w:rPr>
          <w:rFonts w:ascii="Times New Roman"/>
          <w:b w:val="false"/>
          <w:i w:val="false"/>
          <w:color w:val="000000"/>
          <w:sz w:val="28"/>
        </w:rPr>
        <w:t xml:space="preserve">
     5.1.7.  </w:t>
      </w:r>
      <w:r>
        <w:br/>
      </w:r>
      <w:r>
        <w:rPr>
          <w:rFonts w:ascii="Times New Roman"/>
          <w:b w:val="false"/>
          <w:i w:val="false"/>
          <w:color w:val="000000"/>
          <w:sz w:val="28"/>
        </w:rPr>
        <w:t xml:space="preserve">
     2.4.9.        ГОСТ 26887-86          Құрылыс-монтаж жұмыстары үшін       </w:t>
      </w:r>
      <w:r>
        <w:br/>
      </w:r>
      <w:r>
        <w:rPr>
          <w:rFonts w:ascii="Times New Roman"/>
          <w:b w:val="false"/>
          <w:i w:val="false"/>
          <w:color w:val="000000"/>
          <w:sz w:val="28"/>
        </w:rPr>
        <w:t xml:space="preserve">
                                          алаңдар мен басқыштар. Жалпы       </w:t>
      </w:r>
      <w:r>
        <w:br/>
      </w:r>
      <w:r>
        <w:rPr>
          <w:rFonts w:ascii="Times New Roman"/>
          <w:b w:val="false"/>
          <w:i w:val="false"/>
          <w:color w:val="000000"/>
          <w:sz w:val="28"/>
        </w:rPr>
        <w:t xml:space="preserve">
                                          техникалық шарттар.            </w:t>
      </w:r>
      <w:r>
        <w:br/>
      </w:r>
      <w:r>
        <w:rPr>
          <w:rFonts w:ascii="Times New Roman"/>
          <w:b w:val="false"/>
          <w:i w:val="false"/>
          <w:color w:val="000000"/>
          <w:sz w:val="28"/>
        </w:rPr>
        <w:t xml:space="preserve">
     2.4.10.       ГОСТ 27372-87          Құрылыс-монтаж жұмыстары үшін       </w:t>
      </w:r>
      <w:r>
        <w:br/>
      </w:r>
      <w:r>
        <w:rPr>
          <w:rFonts w:ascii="Times New Roman"/>
          <w:b w:val="false"/>
          <w:i w:val="false"/>
          <w:color w:val="000000"/>
          <w:sz w:val="28"/>
        </w:rPr>
        <w:t xml:space="preserve">
                                          аспалы бесіктер.                   </w:t>
      </w:r>
      <w:r>
        <w:br/>
      </w:r>
      <w:r>
        <w:rPr>
          <w:rFonts w:ascii="Times New Roman"/>
          <w:b w:val="false"/>
          <w:i w:val="false"/>
          <w:color w:val="000000"/>
          <w:sz w:val="28"/>
        </w:rPr>
        <w:t xml:space="preserve">
     2.5.          ГОСТ 12.3.003-86       ССБТ. Электрмен дәнекерлеу          </w:t>
      </w:r>
      <w:r>
        <w:br/>
      </w:r>
      <w:r>
        <w:rPr>
          <w:rFonts w:ascii="Times New Roman"/>
          <w:b w:val="false"/>
          <w:i w:val="false"/>
          <w:color w:val="000000"/>
          <w:sz w:val="28"/>
        </w:rPr>
        <w:t xml:space="preserve">
                                          жұмыстары. Қауіпсіздік ережелері.  </w:t>
      </w:r>
      <w:r>
        <w:br/>
      </w:r>
      <w:r>
        <w:rPr>
          <w:rFonts w:ascii="Times New Roman"/>
          <w:b w:val="false"/>
          <w:i w:val="false"/>
          <w:color w:val="000000"/>
          <w:sz w:val="28"/>
        </w:rPr>
        <w:t xml:space="preserve">
                   ГОСТ 12.3.036-84       ССБТ. Металдарды газ жалынымен </w:t>
      </w:r>
      <w:r>
        <w:br/>
      </w:r>
      <w:r>
        <w:rPr>
          <w:rFonts w:ascii="Times New Roman"/>
          <w:b w:val="false"/>
          <w:i w:val="false"/>
          <w:color w:val="000000"/>
          <w:sz w:val="28"/>
        </w:rPr>
        <w:t xml:space="preserve">
                                          өңдеу. Қауіпсіздік ережелері.     </w:t>
      </w:r>
      <w:r>
        <w:br/>
      </w:r>
      <w:r>
        <w:rPr>
          <w:rFonts w:ascii="Times New Roman"/>
          <w:b w:val="false"/>
          <w:i w:val="false"/>
          <w:color w:val="000000"/>
          <w:sz w:val="28"/>
        </w:rPr>
        <w:t xml:space="preserve">
                   ППБС-01-94             Құрылыс-монтаж және от жұмыстары    </w:t>
      </w:r>
      <w:r>
        <w:br/>
      </w:r>
      <w:r>
        <w:rPr>
          <w:rFonts w:ascii="Times New Roman"/>
          <w:b w:val="false"/>
          <w:i w:val="false"/>
          <w:color w:val="000000"/>
          <w:sz w:val="28"/>
        </w:rPr>
        <w:t xml:space="preserve">
                                          өндіру кезінде өрт                </w:t>
      </w:r>
      <w:r>
        <w:br/>
      </w:r>
      <w:r>
        <w:rPr>
          <w:rFonts w:ascii="Times New Roman"/>
          <w:b w:val="false"/>
          <w:i w:val="false"/>
          <w:color w:val="000000"/>
          <w:sz w:val="28"/>
        </w:rPr>
        <w:t xml:space="preserve">
                                          қауіпсіздігінің ережелері. </w:t>
      </w:r>
      <w:r>
        <w:br/>
      </w:r>
      <w:r>
        <w:rPr>
          <w:rFonts w:ascii="Times New Roman"/>
          <w:b w:val="false"/>
          <w:i w:val="false"/>
          <w:color w:val="000000"/>
          <w:sz w:val="28"/>
        </w:rPr>
        <w:t xml:space="preserve">
                   СН-1.03.031-94         Металдарды дәнекерлеу, еріту және   </w:t>
      </w:r>
      <w:r>
        <w:br/>
      </w:r>
      <w:r>
        <w:rPr>
          <w:rFonts w:ascii="Times New Roman"/>
          <w:b w:val="false"/>
          <w:i w:val="false"/>
          <w:color w:val="000000"/>
          <w:sz w:val="28"/>
        </w:rPr>
        <w:t xml:space="preserve">
                                          кесу кезіндегі санитарлық          </w:t>
      </w:r>
      <w:r>
        <w:br/>
      </w:r>
      <w:r>
        <w:rPr>
          <w:rFonts w:ascii="Times New Roman"/>
          <w:b w:val="false"/>
          <w:i w:val="false"/>
          <w:color w:val="000000"/>
          <w:sz w:val="28"/>
        </w:rPr>
        <w:t xml:space="preserve">
                                          ережелер.                       </w:t>
      </w:r>
      <w:r>
        <w:br/>
      </w:r>
      <w:r>
        <w:rPr>
          <w:rFonts w:ascii="Times New Roman"/>
          <w:b w:val="false"/>
          <w:i w:val="false"/>
          <w:color w:val="000000"/>
          <w:sz w:val="28"/>
        </w:rPr>
        <w:t xml:space="preserve">
     2.7.1.        РД 34.21.602.          Энергетикалық кәсіпорындардың       </w:t>
      </w:r>
      <w:r>
        <w:br/>
      </w:r>
      <w:r>
        <w:rPr>
          <w:rFonts w:ascii="Times New Roman"/>
          <w:b w:val="false"/>
          <w:i w:val="false"/>
          <w:color w:val="000000"/>
          <w:sz w:val="28"/>
        </w:rPr>
        <w:t xml:space="preserve">
                                          өндірістік үйлері мен үй-жайларын  </w:t>
      </w:r>
      <w:r>
        <w:br/>
      </w:r>
      <w:r>
        <w:rPr>
          <w:rFonts w:ascii="Times New Roman"/>
          <w:b w:val="false"/>
          <w:i w:val="false"/>
          <w:color w:val="000000"/>
          <w:sz w:val="28"/>
        </w:rPr>
        <w:t xml:space="preserve">
                                          пайдалану жөніндегі үлгілік    </w:t>
      </w:r>
      <w:r>
        <w:br/>
      </w:r>
      <w:r>
        <w:rPr>
          <w:rFonts w:ascii="Times New Roman"/>
          <w:b w:val="false"/>
          <w:i w:val="false"/>
          <w:color w:val="000000"/>
          <w:sz w:val="28"/>
        </w:rPr>
        <w:t xml:space="preserve">
                                          нұсқау. 2-б, 2-тармақ.            </w:t>
      </w:r>
      <w:r>
        <w:br/>
      </w:r>
      <w:r>
        <w:rPr>
          <w:rFonts w:ascii="Times New Roman"/>
          <w:b w:val="false"/>
          <w:i w:val="false"/>
          <w:color w:val="000000"/>
          <w:sz w:val="28"/>
        </w:rPr>
        <w:t xml:space="preserve">
     2.7.8.        СН-1. 02. 014-94       Жұмыс істеушілердің қолдарына   </w:t>
      </w:r>
      <w:r>
        <w:br/>
      </w:r>
      <w:r>
        <w:rPr>
          <w:rFonts w:ascii="Times New Roman"/>
          <w:b w:val="false"/>
          <w:i w:val="false"/>
          <w:color w:val="000000"/>
          <w:sz w:val="28"/>
        </w:rPr>
        <w:t xml:space="preserve">
                                          берілетін, сол жерде діріл пайда </w:t>
      </w:r>
      <w:r>
        <w:br/>
      </w:r>
      <w:r>
        <w:rPr>
          <w:rFonts w:ascii="Times New Roman"/>
          <w:b w:val="false"/>
          <w:i w:val="false"/>
          <w:color w:val="000000"/>
          <w:sz w:val="28"/>
        </w:rPr>
        <w:t xml:space="preserve">
                                          болдыратын машиналармен және </w:t>
      </w:r>
      <w:r>
        <w:br/>
      </w:r>
      <w:r>
        <w:rPr>
          <w:rFonts w:ascii="Times New Roman"/>
          <w:b w:val="false"/>
          <w:i w:val="false"/>
          <w:color w:val="000000"/>
          <w:sz w:val="28"/>
        </w:rPr>
        <w:t xml:space="preserve">
                                          жабдықтармен жұмыс істеген кездегі </w:t>
      </w:r>
      <w:r>
        <w:br/>
      </w:r>
      <w:r>
        <w:rPr>
          <w:rFonts w:ascii="Times New Roman"/>
          <w:b w:val="false"/>
          <w:i w:val="false"/>
          <w:color w:val="000000"/>
          <w:sz w:val="28"/>
        </w:rPr>
        <w:t xml:space="preserve">
                                          санитарлық нормалар мен ережелер. </w:t>
      </w:r>
      <w:r>
        <w:br/>
      </w:r>
      <w:r>
        <w:rPr>
          <w:rFonts w:ascii="Times New Roman"/>
          <w:b w:val="false"/>
          <w:i w:val="false"/>
          <w:color w:val="000000"/>
          <w:sz w:val="28"/>
        </w:rPr>
        <w:t xml:space="preserve">
     2.8.1.        ГОСТ 12.3.016-87.      ССБТ. Құрылыс. Коррозияға қарсы </w:t>
      </w:r>
      <w:r>
        <w:br/>
      </w:r>
      <w:r>
        <w:rPr>
          <w:rFonts w:ascii="Times New Roman"/>
          <w:b w:val="false"/>
          <w:i w:val="false"/>
          <w:color w:val="000000"/>
          <w:sz w:val="28"/>
        </w:rPr>
        <w:t xml:space="preserve">
                                          жұмыстар. Қауіпсіздік ережелері. </w:t>
      </w:r>
      <w:r>
        <w:br/>
      </w:r>
      <w:r>
        <w:rPr>
          <w:rFonts w:ascii="Times New Roman"/>
          <w:b w:val="false"/>
          <w:i w:val="false"/>
          <w:color w:val="000000"/>
          <w:sz w:val="28"/>
        </w:rPr>
        <w:t xml:space="preserve">
                   ГОСТ 12.3.035-84       ССБТ. Құрылыс. Бояу жұмыстары. </w:t>
      </w:r>
      <w:r>
        <w:br/>
      </w:r>
      <w:r>
        <w:rPr>
          <w:rFonts w:ascii="Times New Roman"/>
          <w:b w:val="false"/>
          <w:i w:val="false"/>
          <w:color w:val="000000"/>
          <w:sz w:val="28"/>
        </w:rPr>
        <w:t xml:space="preserve">
                                          Қауіпсіздік талаптары. </w:t>
      </w:r>
      <w:r>
        <w:br/>
      </w:r>
      <w:r>
        <w:rPr>
          <w:rFonts w:ascii="Times New Roman"/>
          <w:b w:val="false"/>
          <w:i w:val="false"/>
          <w:color w:val="000000"/>
          <w:sz w:val="28"/>
        </w:rPr>
        <w:t xml:space="preserve">
                   РД 34. 03. 216         Энергетикалық құылыстар өңдеу </w:t>
      </w:r>
      <w:r>
        <w:br/>
      </w:r>
      <w:r>
        <w:rPr>
          <w:rFonts w:ascii="Times New Roman"/>
          <w:b w:val="false"/>
          <w:i w:val="false"/>
          <w:color w:val="000000"/>
          <w:sz w:val="28"/>
        </w:rPr>
        <w:t xml:space="preserve">
                                          және шыны салу жұмыстарын өндіру </w:t>
      </w:r>
      <w:r>
        <w:br/>
      </w:r>
      <w:r>
        <w:rPr>
          <w:rFonts w:ascii="Times New Roman"/>
          <w:b w:val="false"/>
          <w:i w:val="false"/>
          <w:color w:val="000000"/>
          <w:sz w:val="28"/>
        </w:rPr>
        <w:t xml:space="preserve">
                                          кезіндегі қауіпсіздік техникасы </w:t>
      </w:r>
      <w:r>
        <w:br/>
      </w:r>
      <w:r>
        <w:rPr>
          <w:rFonts w:ascii="Times New Roman"/>
          <w:b w:val="false"/>
          <w:i w:val="false"/>
          <w:color w:val="000000"/>
          <w:sz w:val="28"/>
        </w:rPr>
        <w:t xml:space="preserve">
                                          жөніндегі нұсқау. </w:t>
      </w:r>
      <w:r>
        <w:br/>
      </w:r>
      <w:r>
        <w:rPr>
          <w:rFonts w:ascii="Times New Roman"/>
          <w:b w:val="false"/>
          <w:i w:val="false"/>
          <w:color w:val="000000"/>
          <w:sz w:val="28"/>
        </w:rPr>
        <w:t xml:space="preserve">
                   СН-1. 10. 081-94       Қолмен шашыратып бояйтын </w:t>
      </w:r>
      <w:r>
        <w:br/>
      </w:r>
      <w:r>
        <w:rPr>
          <w:rFonts w:ascii="Times New Roman"/>
          <w:b w:val="false"/>
          <w:i w:val="false"/>
          <w:color w:val="000000"/>
          <w:sz w:val="28"/>
        </w:rPr>
        <w:t xml:space="preserve">
                                          құралдарды қолданып бояу жұмыстарын </w:t>
      </w:r>
      <w:r>
        <w:br/>
      </w:r>
      <w:r>
        <w:rPr>
          <w:rFonts w:ascii="Times New Roman"/>
          <w:b w:val="false"/>
          <w:i w:val="false"/>
          <w:color w:val="000000"/>
          <w:sz w:val="28"/>
        </w:rPr>
        <w:t xml:space="preserve">
                                          жүргізу кезіндегі санитарлық  </w:t>
      </w:r>
      <w:r>
        <w:br/>
      </w:r>
      <w:r>
        <w:rPr>
          <w:rFonts w:ascii="Times New Roman"/>
          <w:b w:val="false"/>
          <w:i w:val="false"/>
          <w:color w:val="000000"/>
          <w:sz w:val="28"/>
        </w:rPr>
        <w:t xml:space="preserve">
                                          ережелер. </w:t>
      </w:r>
      <w:r>
        <w:br/>
      </w:r>
      <w:r>
        <w:rPr>
          <w:rFonts w:ascii="Times New Roman"/>
          <w:b w:val="false"/>
          <w:i w:val="false"/>
          <w:color w:val="000000"/>
          <w:sz w:val="28"/>
        </w:rPr>
        <w:t xml:space="preserve">
     4.3.1.        ГОСТ 12. 3. 033-84     ССБТ. Құрылыс машиналары. </w:t>
      </w:r>
      <w:r>
        <w:br/>
      </w:r>
      <w:r>
        <w:rPr>
          <w:rFonts w:ascii="Times New Roman"/>
          <w:b w:val="false"/>
          <w:i w:val="false"/>
          <w:color w:val="000000"/>
          <w:sz w:val="28"/>
        </w:rPr>
        <w:t xml:space="preserve">
                                          Пайдалану кезіндегі қауіпсіздіктің </w:t>
      </w:r>
      <w:r>
        <w:br/>
      </w:r>
      <w:r>
        <w:rPr>
          <w:rFonts w:ascii="Times New Roman"/>
          <w:b w:val="false"/>
          <w:i w:val="false"/>
          <w:color w:val="000000"/>
          <w:sz w:val="28"/>
        </w:rPr>
        <w:t xml:space="preserve">
                                          жалпы талаптары </w:t>
      </w:r>
      <w:r>
        <w:br/>
      </w:r>
      <w:r>
        <w:rPr>
          <w:rFonts w:ascii="Times New Roman"/>
          <w:b w:val="false"/>
          <w:i w:val="false"/>
          <w:color w:val="000000"/>
          <w:sz w:val="28"/>
        </w:rPr>
        <w:t xml:space="preserve">
     4.4.1.        РД 31.84.01-90         Сүңгуір жұмыстарындағы еңбек </w:t>
      </w:r>
      <w:r>
        <w:br/>
      </w:r>
      <w:r>
        <w:rPr>
          <w:rFonts w:ascii="Times New Roman"/>
          <w:b w:val="false"/>
          <w:i w:val="false"/>
          <w:color w:val="000000"/>
          <w:sz w:val="28"/>
        </w:rPr>
        <w:t xml:space="preserve">
                                          қауіпсіздігінің бірыңғай ережелері. </w:t>
      </w:r>
    </w:p>
    <w:p>
      <w:pPr>
        <w:spacing w:after="0"/>
        <w:ind w:left="0"/>
        <w:jc w:val="both"/>
      </w:pPr>
      <w:r>
        <w:rPr>
          <w:rFonts w:ascii="Times New Roman"/>
          <w:b w:val="false"/>
          <w:i w:val="false"/>
          <w:color w:val="000000"/>
          <w:sz w:val="28"/>
        </w:rPr>
        <w:t xml:space="preserve">      Ескерту: Бұрынғы КСРО Энергетика министрлігінің нормативтік-техникалық құжаттары Қазақстан Республикасының электр энергетикасы саласында оларды алмастырғанға (жойылғанға) дейін қолданылады, РФ отын-энергетика министрлігінің ҒТҚ ҚР аумағында ҚР электр энергетикасын басқару жөніндегі орталық атқарушы органның шешімімен қолданылады деп  танылады. (ҚР Энергетика және көмір өнеркәсібі министрлігінің 1996 жылғы 3 қаңтардағы N 1 бұйрығы) </w:t>
      </w:r>
    </w:p>
    <w:bookmarkStart w:name="z437" w:id="396"/>
    <w:p>
      <w:pPr>
        <w:spacing w:after="0"/>
        <w:ind w:left="0"/>
        <w:jc w:val="both"/>
      </w:pPr>
      <w:r>
        <w:rPr>
          <w:rFonts w:ascii="Times New Roman"/>
          <w:b w:val="false"/>
          <w:i w:val="false"/>
          <w:color w:val="000000"/>
          <w:sz w:val="28"/>
        </w:rPr>
        <w:t xml:space="preserve">
11-қосымша   </w:t>
      </w:r>
    </w:p>
    <w:bookmarkEnd w:id="396"/>
    <w:p>
      <w:pPr>
        <w:spacing w:after="0"/>
        <w:ind w:left="0"/>
        <w:jc w:val="left"/>
      </w:pPr>
      <w:r>
        <w:rPr>
          <w:rFonts w:ascii="Times New Roman"/>
          <w:b/>
          <w:i w:val="false"/>
          <w:color w:val="000000"/>
        </w:rPr>
        <w:t xml:space="preserve"> Өрт қауіпсіздігін қамтамасыз ететін қолданылып жүрген ГОСТ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ГОСТ 12. 1. 004-91. ССБТ. Өрт қауіпсіздігі. Жалпы талаптар. </w:t>
      </w:r>
      <w:r>
        <w:br/>
      </w:r>
      <w:r>
        <w:rPr>
          <w:rFonts w:ascii="Times New Roman"/>
          <w:b w:val="false"/>
          <w:i w:val="false"/>
          <w:color w:val="000000"/>
          <w:sz w:val="28"/>
        </w:rPr>
        <w:t xml:space="preserve">
     ГОСТ 12. 1. 010-76. ССБТ. Жарылыс қауіпсіздігі. Жалпы талаптар. </w:t>
      </w:r>
      <w:r>
        <w:br/>
      </w:r>
      <w:r>
        <w:rPr>
          <w:rFonts w:ascii="Times New Roman"/>
          <w:b w:val="false"/>
          <w:i w:val="false"/>
          <w:color w:val="000000"/>
          <w:sz w:val="28"/>
        </w:rPr>
        <w:t xml:space="preserve">
     ГОСТ 12. 1. 011-78. ССБТ. Жарылу қаупі бар қоспалар. Топтастыру және сынау әдістері.      </w:t>
      </w:r>
      <w:r>
        <w:br/>
      </w:r>
      <w:r>
        <w:rPr>
          <w:rFonts w:ascii="Times New Roman"/>
          <w:b w:val="false"/>
          <w:i w:val="false"/>
          <w:color w:val="000000"/>
          <w:sz w:val="28"/>
        </w:rPr>
        <w:t xml:space="preserve">
     ГОСТ 12. 1. 018.-93. ССБТ. Статикалық электрдің өртену, жарылу қаупі, жалпы талаптар. </w:t>
      </w:r>
      <w:r>
        <w:br/>
      </w:r>
      <w:r>
        <w:rPr>
          <w:rFonts w:ascii="Times New Roman"/>
          <w:b w:val="false"/>
          <w:i w:val="false"/>
          <w:color w:val="000000"/>
          <w:sz w:val="28"/>
        </w:rPr>
        <w:t xml:space="preserve">
     ГОСТ 12. 1. 033-81. ССБТ. Өрт қауіпсіздігі. Терминдер мен анықтамалар. </w:t>
      </w:r>
      <w:r>
        <w:br/>
      </w:r>
      <w:r>
        <w:rPr>
          <w:rFonts w:ascii="Times New Roman"/>
          <w:b w:val="false"/>
          <w:i w:val="false"/>
          <w:color w:val="000000"/>
          <w:sz w:val="28"/>
        </w:rPr>
        <w:t xml:space="preserve">
     ГОСТ 12. 1. 041-83. ССБТ. Заттар мен материалдардың жану қаупі. Көрсеткіштердің номенклатурасы мен оларды анықтау әдістері. </w:t>
      </w:r>
      <w:r>
        <w:br/>
      </w:r>
      <w:r>
        <w:rPr>
          <w:rFonts w:ascii="Times New Roman"/>
          <w:b w:val="false"/>
          <w:i w:val="false"/>
          <w:color w:val="000000"/>
          <w:sz w:val="28"/>
        </w:rPr>
        <w:t xml:space="preserve">
     ГОСТ 12. 1. 144-82. ССБТ. Өрт машиналары мен жабдықтар. Шартты графикалық белгілер. </w:t>
      </w:r>
      <w:r>
        <w:br/>
      </w:r>
      <w:r>
        <w:rPr>
          <w:rFonts w:ascii="Times New Roman"/>
          <w:b w:val="false"/>
          <w:i w:val="false"/>
          <w:color w:val="000000"/>
          <w:sz w:val="28"/>
        </w:rPr>
        <w:t xml:space="preserve">
     ГОСТ 12. 2. 047-86. ССБТ. Өрт техникасы. Қауіпсіздік талаптары. </w:t>
      </w:r>
      <w:r>
        <w:br/>
      </w:r>
      <w:r>
        <w:rPr>
          <w:rFonts w:ascii="Times New Roman"/>
          <w:b w:val="false"/>
          <w:i w:val="false"/>
          <w:color w:val="000000"/>
          <w:sz w:val="28"/>
        </w:rPr>
        <w:t xml:space="preserve">
     ГОСТ 12. 2. 047-86. ССБТ. Өрт техникасы. Терминдер мен анықтамалар. </w:t>
      </w:r>
      <w:r>
        <w:br/>
      </w:r>
      <w:r>
        <w:rPr>
          <w:rFonts w:ascii="Times New Roman"/>
          <w:b w:val="false"/>
          <w:i w:val="false"/>
          <w:color w:val="000000"/>
          <w:sz w:val="28"/>
        </w:rPr>
        <w:t xml:space="preserve">
     ГОСТ 12. 3. 003-86. ССБТ. Электрмен дәнекерлеу жұмыстары. Қауіпсіздік талаптары. </w:t>
      </w:r>
      <w:r>
        <w:br/>
      </w:r>
      <w:r>
        <w:rPr>
          <w:rFonts w:ascii="Times New Roman"/>
          <w:b w:val="false"/>
          <w:i w:val="false"/>
          <w:color w:val="000000"/>
          <w:sz w:val="28"/>
        </w:rPr>
        <w:t xml:space="preserve">
     ГОСТ 12. 3. 016-87. ССБТ. Құрылыс. Коррозияға қарсы жұмыстар. Қауіпсіздік талаптары. </w:t>
      </w:r>
      <w:r>
        <w:br/>
      </w:r>
      <w:r>
        <w:rPr>
          <w:rFonts w:ascii="Times New Roman"/>
          <w:b w:val="false"/>
          <w:i w:val="false"/>
          <w:color w:val="000000"/>
          <w:sz w:val="28"/>
        </w:rPr>
        <w:t xml:space="preserve">
     ГОСТ 12. 3. 035-84. ССБТ. Құрылыс. Бояу жұмыстары. Қауіпсіздік талаптары. </w:t>
      </w:r>
      <w:r>
        <w:br/>
      </w:r>
      <w:r>
        <w:rPr>
          <w:rFonts w:ascii="Times New Roman"/>
          <w:b w:val="false"/>
          <w:i w:val="false"/>
          <w:color w:val="000000"/>
          <w:sz w:val="28"/>
        </w:rPr>
        <w:t xml:space="preserve">
     ГОСТ 12. 4. 009-83. ССБТ. Объектілерді қорғау үшін өрт техникасы. Негізгі түрлері. Орналастыру және қызмет көрсету. </w:t>
      </w:r>
      <w:r>
        <w:br/>
      </w:r>
      <w:r>
        <w:rPr>
          <w:rFonts w:ascii="Times New Roman"/>
          <w:b w:val="false"/>
          <w:i w:val="false"/>
          <w:color w:val="000000"/>
          <w:sz w:val="28"/>
        </w:rPr>
        <w:t xml:space="preserve">
     ГОСТ 12. 4. 026-76. ССБТ. Сигнал түстері және қауіпсіздік белгілері. </w:t>
      </w:r>
      <w:r>
        <w:br/>
      </w:r>
      <w:r>
        <w:rPr>
          <w:rFonts w:ascii="Times New Roman"/>
          <w:b w:val="false"/>
          <w:i w:val="false"/>
          <w:color w:val="000000"/>
          <w:sz w:val="28"/>
        </w:rPr>
        <w:t xml:space="preserve">
     Ескерту: Аталған ГОСТ-ды қолдану мерзімін шектеу Қазақстан Республикасының стандарттары енгізілгенге дейін алынған.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