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3b51" w14:textId="7233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тұлғаларға бағалы қағаздар рыногында жұмыстарды орындауға рұқсат беру мәселелері бойынша Қазақстан Республикасы Бағалы қағаздар жөніндегі ұлттық комиссиясының кейбір нормативтік құқықтық актілеріне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 Төрағасының 1999 жылғы 20 көкектегі N 30 қаулысы. Қазақстан Республикасы Әділет министрлігінде 1999 жылғы 1 маусымда тіркелді. Тіркеу N 782. Ескерту. ҚР Бағалы қағаздар жөніндегі Ұлттық комиссиясының 1999 жылғы 9 көкектегі N 28. Күші жойылды - ҚР Қаржы нарығын және қаржы ұйымдарын реттеу мен қадағалау агенттігі Басқармасының 2007 жылғы 25 маусымдағы N 175 (мемлекеттік тіркелген күннен бастап 14 күн өткеннен кейін қолданысқа енгізіледі)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ҚР Бағалы қағаздар жөніндегі Ұлттық комиссиясының 1999 жылғы 20 сәуірдегі N 30 Қаулысының күші жойылды - ҚР Қаржы нарығын және қаржы ұйымдарын реттеу мен қадағалау агенттігі Басқармасының 2007 жылғы 25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(мемлекеттік тіркелген күннен бастап 14 күн өткеннен кейін қолданысқа енгізіледі)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Бағалы қағаздар жөнiндегi ұлттық комиссиясының (бұдан әрi "Ұлттық комиссия" деп аталады) нормативтiк құқықтық актiлерiн Ұлттық комиссияның 1999 жылғы 23 ақпандағы N 26 қаулысымен бекiтiлген және Қазақстан Республикасының Әдiлет министрлiгiнде 1999 жылғы 01 көкекте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721 </w:t>
      </w:r>
      <w:r>
        <w:rPr>
          <w:rFonts w:ascii="Times New Roman"/>
          <w:b w:val="false"/>
          <w:i w:val="false"/>
          <w:color w:val="000000"/>
          <w:sz w:val="28"/>
        </w:rPr>
        <w:t>
 нөмiрмен тiркелген Аттестациялық қағидаларға сәйкес келтiру мақсатында Ұлттық комиссия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Мынадай нормативтiк құқықтық актiлерге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Тармақшаның күші жойылды - ҚР Қаржы нарығын және қаржы ұйымдарын реттеу мен қадағалау жөніндегі агенттігі Басқармасының 2004 жылғы 27 желтоқсандағы N 373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ену тәртібін қаулының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 алынып тасталды - ҚР Қаржы нарығын және қаржы ұйымдарын реттеу мен қадағалау агенттігі Басқармасының 2005 жылғы 27 тамыздағы N 323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 алынып тасталды - ҚР Қаржы нарығын және қаржы ұйымдарын реттеу мен қадағалау  жөніндегі агенттігі Басқармасының 2005 жылғы 26 наурыздағы N 116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4)-5)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Тармақшалардың күші жойылды - ҚР Қаржы нарығын және қаржы ұйымдарын реттеу мен қадағалау жөніндегі агенттігі Басқармасының 2004 жылғы 27 желтоқсандағы N 373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ену тәртібін қаулының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Тармақшаның күші жойылды - ҚР Қаржы нарығын және қаржы ұйымдарын реттеу мен қадағалау жөніндегі агенттігі Басқармасының 2004 жылғы 27 желтоқсандағы N 373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ену тәртібін қаулының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Ұлттық комиссияның 1998 жылғы 23 желтоқсандағы N 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және Қазақстан Республикасының Әдiлет министрлiгiнде 1999 жылғы 17 наурызда 707 нөмiрмен тiркелген Бағалы қағаздармен сауда-саттық ұйымдастырушылардың қызметiн жүзеге асыру қағидаларына: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16-тармақтағы "бағалы қағаздар рыногында брокерлiк, дилерлiк қызметтi жүзеге асыру" деген сөздер "бағалы қағаздармен мәмiлелер жасау жөнiндегi жұмыстарды орындауға рұқсат ету"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Тармақша алынып тасталды - ҚР Қаржы нарығын және қаржы ұйымдарын реттеу мен қадағалау агенттігі Басқармасының 2005 жылғы 27 тамыздағы N 317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Осы қаулының Қазақстан Республикасының Әділет министрлігінде тіркелген сәттен бастап күшіне енгізілетіндігі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Ұлттық комиссия орталық аппаратының Лицензиялау және қадағалау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осы Қаулыны (ол күшіне енгізілгеннен кейін) бағалы қағаздар рыногы субъектілерінің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`     2)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Комиссияның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