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8bf3" w14:textId="e298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"Кәсiпкерлiк қызметпен айналысатын жеке тұлғалар үшiн салық салудың жеңiлдетiлген режимi туралы" нұсқауды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1999 жылғы 21 мамырда N 535 бұйрық. Қазақстан Республикасы Әділет министрлігінде 1999 жылғы 4 маусымда тіркелді. Тіркеу N 794. Бұйрықтың күші жойылды - Қазақстан Республикасы Қаржы министрiнiң 2004 жылғы 30 желтоқсандағы N 471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----------------Бұйрықтан үзінді---------------------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БҰЙЫРАМЫН: </w:t>
      </w:r>
      <w:r>
        <w:br/>
      </w:r>
      <w:r>
        <w:rPr>
          <w:rFonts w:ascii="Times New Roman"/>
          <w:b w:val="false"/>
          <w:i w:val="false"/>
          <w:color w:val="000000"/>
          <w:sz w:val="28"/>
        </w:rPr>
        <w:t>
</w:t>
      </w:r>
      <w:r>
        <w:rPr>
          <w:rFonts w:ascii="Times New Roman"/>
          <w:b w:val="false"/>
          <w:i/>
          <w:color w:val="800000"/>
          <w:sz w:val="28"/>
        </w:rPr>
        <w:t xml:space="preserve">     1. Қосымшаға сәйкес кейбiр нормативтiк құқықтық актiлердiң күшi жойылды деп танылсын... </w:t>
      </w:r>
    </w:p>
    <w:p>
      <w:pPr>
        <w:spacing w:after="0"/>
        <w:ind w:left="0"/>
        <w:jc w:val="both"/>
      </w:pPr>
      <w:r>
        <w:rPr>
          <w:rFonts w:ascii="Times New Roman"/>
          <w:b w:val="false"/>
          <w:i/>
          <w:color w:val="800000"/>
          <w:sz w:val="28"/>
        </w:rPr>
        <w:t xml:space="preserve">     Министр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министрiнiң      </w:t>
      </w:r>
      <w:r>
        <w:br/>
      </w:r>
      <w:r>
        <w:rPr>
          <w:rFonts w:ascii="Times New Roman"/>
          <w:b w:val="false"/>
          <w:i w:val="false"/>
          <w:color w:val="000000"/>
          <w:sz w:val="28"/>
        </w:rPr>
        <w:t>
</w:t>
      </w:r>
      <w:r>
        <w:rPr>
          <w:rFonts w:ascii="Times New Roman"/>
          <w:b w:val="false"/>
          <w:i/>
          <w:color w:val="800000"/>
          <w:sz w:val="28"/>
        </w:rPr>
        <w:t xml:space="preserve">2004 жылғы 30 желтоқсандағы </w:t>
      </w:r>
      <w:r>
        <w:br/>
      </w:r>
      <w:r>
        <w:rPr>
          <w:rFonts w:ascii="Times New Roman"/>
          <w:b w:val="false"/>
          <w:i w:val="false"/>
          <w:color w:val="000000"/>
          <w:sz w:val="28"/>
        </w:rPr>
        <w:t>
</w:t>
      </w:r>
      <w:r>
        <w:rPr>
          <w:rFonts w:ascii="Times New Roman"/>
          <w:b w:val="false"/>
          <w:i/>
          <w:color w:val="800000"/>
          <w:sz w:val="28"/>
        </w:rPr>
        <w:t xml:space="preserve">N 471 бұйрығына қосымша   </w:t>
      </w:r>
    </w:p>
    <w:p>
      <w:pPr>
        <w:spacing w:after="0"/>
        <w:ind w:left="0"/>
        <w:jc w:val="both"/>
      </w:pPr>
      <w:r>
        <w:rPr>
          <w:rFonts w:ascii="Times New Roman"/>
          <w:b w:val="false"/>
          <w:i/>
          <w:color w:val="800000"/>
          <w:sz w:val="28"/>
        </w:rPr>
        <w:t xml:space="preserve">Күші жойылған кейбiр нормативтiк </w:t>
      </w:r>
      <w:r>
        <w:br/>
      </w:r>
      <w:r>
        <w:rPr>
          <w:rFonts w:ascii="Times New Roman"/>
          <w:b w:val="false"/>
          <w:i w:val="false"/>
          <w:color w:val="000000"/>
          <w:sz w:val="28"/>
        </w:rPr>
        <w:t>
</w:t>
      </w:r>
      <w:r>
        <w:rPr>
          <w:rFonts w:ascii="Times New Roman"/>
          <w:b w:val="false"/>
          <w:i/>
          <w:color w:val="800000"/>
          <w:sz w:val="28"/>
        </w:rPr>
        <w:t xml:space="preserve">құқықтық актiлер тiзбесi </w:t>
      </w:r>
    </w:p>
    <w:p>
      <w:pPr>
        <w:spacing w:after="0"/>
        <w:ind w:left="0"/>
        <w:jc w:val="both"/>
      </w:pPr>
      <w:r>
        <w:rPr>
          <w:rFonts w:ascii="Times New Roman"/>
          <w:b w:val="false"/>
          <w:i/>
          <w:color w:val="800000"/>
          <w:sz w:val="28"/>
        </w:rPr>
        <w:t xml:space="preserve">     6. Қазақстан Республикасы Мемлекеттiк кiрiс министрлiгiнiң 1999 жылғы 21 мамырдағы N 535 бұйрығымен бекiтiлген кәсiпкерлiк қызметпен айналысатын жеке тұлғалар үшiн салық салудың оңайлатылған режимi туралы нұсқаулыққа 10 "Кiрiстер және шығыстар есебi Кiтабы", 11 "Кiрiстер және шығыстар есебi Кiтабын жүргiзе отыра кәсiпкерлiк қызметпен айналысатын жеке тұлғалар үшiн кiрiстер және шығыстар есебi Кiтабын толтыру бойынша Нұсқау" қосымшалары (Нормативтiк құқықтық актiлердi мемлекеттiк тiркеу тiзiлiмiнде N 794 болып тiркелген)...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Атауы жаңа редакцияда жазылды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"Салықтар және бюджетке басқа да мiндеттi төлемдер туралы" 1995 жылғы 24 сәуiрдегi N 2235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"Жеке кәсiпкерлiк туралы" 1997 жылғы 19 маусымдағы N 135-1 </w:t>
      </w:r>
      <w:r>
        <w:rPr>
          <w:rFonts w:ascii="Times New Roman"/>
          <w:b w:val="false"/>
          <w:i w:val="false"/>
          <w:color w:val="000000"/>
          <w:sz w:val="28"/>
        </w:rPr>
        <w:t xml:space="preserve">Заңына </w:t>
      </w:r>
      <w:r>
        <w:rPr>
          <w:rFonts w:ascii="Times New Roman"/>
          <w:b w:val="false"/>
          <w:i w:val="false"/>
          <w:color w:val="000000"/>
          <w:sz w:val="28"/>
        </w:rPr>
        <w:t xml:space="preserve">сәйкес осы Нұсқау әзiрленген. </w:t>
      </w:r>
      <w:r>
        <w:br/>
      </w:r>
      <w:r>
        <w:rPr>
          <w:rFonts w:ascii="Times New Roman"/>
          <w:b w:val="false"/>
          <w:i w:val="false"/>
          <w:color w:val="000000"/>
          <w:sz w:val="28"/>
        </w:rPr>
        <w:t xml:space="preserve">
     Нұсқау ойын бизнесi және шаруа (фермерлiк) қожалығымен айналысушылардан басқа заңды тұлға статусы бар кәсiпкерлiк қызметiмен айналысатын жеке тұлғалар үшiн патенттердiң Қазақстан Республикасы салық органдарымен беру тәртiбi және салық салудың жеңiлдетiлген тәртiбiн белгiлейдi. </w:t>
      </w:r>
      <w:r>
        <w:br/>
      </w:r>
      <w:r>
        <w:rPr>
          <w:rFonts w:ascii="Times New Roman"/>
          <w:b w:val="false"/>
          <w:i w:val="false"/>
          <w:color w:val="000000"/>
          <w:sz w:val="28"/>
        </w:rPr>
        <w:t xml:space="preserve">
      </w:t>
      </w:r>
      <w:r>
        <w:rPr>
          <w:rFonts w:ascii="Times New Roman"/>
          <w:b w:val="false"/>
          <w:i/>
          <w:color w:val="800000"/>
          <w:sz w:val="28"/>
        </w:rPr>
        <w:t xml:space="preserve">Ескерту: Кіріспе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Жеке тұлға Қазақстан Республикасы Азаматтық </w:t>
      </w:r>
      <w:r>
        <w:rPr>
          <w:rFonts w:ascii="Times New Roman"/>
          <w:b w:val="false"/>
          <w:i w:val="false"/>
          <w:color w:val="000000"/>
          <w:sz w:val="28"/>
        </w:rPr>
        <w:t xml:space="preserve">кодексiнде </w:t>
      </w:r>
      <w:r>
        <w:rPr>
          <w:rFonts w:ascii="Times New Roman"/>
          <w:b w:val="false"/>
          <w:i w:val="false"/>
          <w:color w:val="000000"/>
          <w:sz w:val="28"/>
        </w:rPr>
        <w:t xml:space="preserve">қаралған тәртiп пен жағдайда жеке кәсiпкер деп саналады. </w:t>
      </w:r>
      <w:r>
        <w:br/>
      </w:r>
      <w:r>
        <w:rPr>
          <w:rFonts w:ascii="Times New Roman"/>
          <w:b w:val="false"/>
          <w:i w:val="false"/>
          <w:color w:val="000000"/>
          <w:sz w:val="28"/>
        </w:rPr>
        <w:t xml:space="preserve">
     2. Патент - салық төлеушiлердiң кейбiр категориялары үшiн жеңiлдетiлген салық тәртiбiн белгiлейтiн құжат.      </w:t>
      </w:r>
    </w:p>
    <w:p>
      <w:pPr>
        <w:spacing w:after="0"/>
        <w:ind w:left="0"/>
        <w:jc w:val="both"/>
      </w:pPr>
      <w:r>
        <w:rPr>
          <w:rFonts w:ascii="Times New Roman"/>
          <w:b/>
          <w:i w:val="false"/>
          <w:color w:val="000080"/>
          <w:sz w:val="28"/>
        </w:rPr>
        <w:t xml:space="preserve">2. Салық салудың жеңiлдетiлген </w:t>
      </w:r>
      <w:r>
        <w:br/>
      </w:r>
      <w:r>
        <w:rPr>
          <w:rFonts w:ascii="Times New Roman"/>
          <w:b w:val="false"/>
          <w:i w:val="false"/>
          <w:color w:val="000000"/>
          <w:sz w:val="28"/>
        </w:rPr>
        <w:t>
</w:t>
      </w:r>
      <w:r>
        <w:rPr>
          <w:rFonts w:ascii="Times New Roman"/>
          <w:b/>
          <w:i w:val="false"/>
          <w:color w:val="000080"/>
          <w:sz w:val="28"/>
        </w:rPr>
        <w:t xml:space="preserve">тәртiбiнiң субъектілерi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Жеке кәсiпкерлiк субъектiлерi болып заңды тұлғаны құрмай кәсiпкерлiк қызметiмен айналысатын жеке тұлғалар саналады. </w:t>
      </w:r>
      <w:r>
        <w:br/>
      </w:r>
      <w:r>
        <w:rPr>
          <w:rFonts w:ascii="Times New Roman"/>
          <w:b w:val="false"/>
          <w:i w:val="false"/>
          <w:color w:val="000000"/>
          <w:sz w:val="28"/>
        </w:rPr>
        <w:t xml:space="preserve">
     4. Акцизделетiн өнiмдi шығарумен (оның iшiнде және алыс-берiс негiзiнде), этил спиртiн сақтаумен және сатумен, алкоголь өнiмiн сақтаумен және көтерме сатумен айналысатын жеке кәсiпкерлер салық салудың оңайлатылған режимiне көшiрiлмейдi. </w:t>
      </w:r>
      <w:r>
        <w:br/>
      </w:r>
      <w:r>
        <w:rPr>
          <w:rFonts w:ascii="Times New Roman"/>
          <w:b w:val="false"/>
          <w:i w:val="false"/>
          <w:color w:val="000000"/>
          <w:sz w:val="28"/>
        </w:rPr>
        <w:t xml:space="preserve">
      </w:t>
      </w:r>
      <w:r>
        <w:rPr>
          <w:rFonts w:ascii="Times New Roman"/>
          <w:b w:val="false"/>
          <w:i/>
          <w:color w:val="800000"/>
          <w:sz w:val="28"/>
        </w:rPr>
        <w:t xml:space="preserve">Ескерту: 4-тармақ жаңа редакцияда жазылды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3. Жеке кәсiпкерлердi мемлекеттiк тiркеу </w:t>
      </w:r>
    </w:p>
    <w:p>
      <w:pPr>
        <w:spacing w:after="0"/>
        <w:ind w:left="0"/>
        <w:jc w:val="both"/>
      </w:pPr>
      <w:r>
        <w:rPr>
          <w:rFonts w:ascii="Times New Roman"/>
          <w:b w:val="false"/>
          <w:i w:val="false"/>
          <w:color w:val="000000"/>
          <w:sz w:val="28"/>
        </w:rPr>
        <w:t xml:space="preserve">     5. Мiндеттi мемлекеттiк тiркеуге мына қағидалардың бiрiне жауап беретiн жеке кәсiпкерлер жатады: </w:t>
      </w:r>
      <w:r>
        <w:br/>
      </w:r>
      <w:r>
        <w:rPr>
          <w:rFonts w:ascii="Times New Roman"/>
          <w:b w:val="false"/>
          <w:i w:val="false"/>
          <w:color w:val="000000"/>
          <w:sz w:val="28"/>
        </w:rPr>
        <w:t xml:space="preserve">
     - тұрақты негіздегі жалдамалы қызметкерлердiң еңбегiн пайдаланады; </w:t>
      </w:r>
      <w:r>
        <w:br/>
      </w:r>
      <w:r>
        <w:rPr>
          <w:rFonts w:ascii="Times New Roman"/>
          <w:b w:val="false"/>
          <w:i w:val="false"/>
          <w:color w:val="000000"/>
          <w:sz w:val="28"/>
        </w:rPr>
        <w:t xml:space="preserve">
     - Қазақстан Республикасы заң актiлерiнде жеке тұлғалар үшiн белгiленген жиынтық жылдық кiрiс мөлшерi салық салынбайтын салықтан асқанда, салық заңдылығы мөлшерiмен сәйкес есептелген кәсiпкерлiк қызметтен жиынтық жылдық кiрiсi бар болса. </w:t>
      </w:r>
      <w:r>
        <w:br/>
      </w:r>
      <w:r>
        <w:rPr>
          <w:rFonts w:ascii="Times New Roman"/>
          <w:b w:val="false"/>
          <w:i w:val="false"/>
          <w:color w:val="000000"/>
          <w:sz w:val="28"/>
        </w:rPr>
        <w:t xml:space="preserve">
     Осы тармақта аталған, жеке кәсiпкерлердiң қызметi мемлекеттiк тiркеусiз тиым салынады. </w:t>
      </w:r>
      <w:r>
        <w:br/>
      </w:r>
      <w:r>
        <w:rPr>
          <w:rFonts w:ascii="Times New Roman"/>
          <w:b w:val="false"/>
          <w:i w:val="false"/>
          <w:color w:val="000000"/>
          <w:sz w:val="28"/>
        </w:rPr>
        <w:t xml:space="preserve">
     6. Жеке кәсiпкерлердi мемлекеттiк тiркеу өздерiнiң көрiнуiне қарай және заңды тұлғаның тұрғылықты жерi бойынша аумақтық салық органында жеке кәсiпкер ретiнде есепте тұруы саналады. </w:t>
      </w:r>
      <w:r>
        <w:br/>
      </w:r>
      <w:r>
        <w:rPr>
          <w:rFonts w:ascii="Times New Roman"/>
          <w:b w:val="false"/>
          <w:i w:val="false"/>
          <w:color w:val="000000"/>
          <w:sz w:val="28"/>
        </w:rPr>
        <w:t xml:space="preserve">
     7. Жеке кәсiпкер ретiнде мемлекеттiк тiркеу үшiн жеке тұлға тұрғылықты жерi бойынша аймақтық салық органына ұсынады: </w:t>
      </w:r>
      <w:r>
        <w:br/>
      </w:r>
      <w:r>
        <w:rPr>
          <w:rFonts w:ascii="Times New Roman"/>
          <w:b w:val="false"/>
          <w:i w:val="false"/>
          <w:color w:val="000000"/>
          <w:sz w:val="28"/>
        </w:rPr>
        <w:t xml:space="preserve">
     1) белгiленген нысандағы өтiнiш (1-қосымша); </w:t>
      </w:r>
      <w:r>
        <w:br/>
      </w:r>
      <w:r>
        <w:rPr>
          <w:rFonts w:ascii="Times New Roman"/>
          <w:b w:val="false"/>
          <w:i w:val="false"/>
          <w:color w:val="000000"/>
          <w:sz w:val="28"/>
        </w:rPr>
        <w:t xml:space="preserve">
     2) мемлекеттiк тiркеу үшiн жарна төленгенi туралы құжат; </w:t>
      </w:r>
      <w:r>
        <w:br/>
      </w:r>
      <w:r>
        <w:rPr>
          <w:rFonts w:ascii="Times New Roman"/>
          <w:b w:val="false"/>
          <w:i w:val="false"/>
          <w:color w:val="000000"/>
          <w:sz w:val="28"/>
        </w:rPr>
        <w:t xml:space="preserve">
     3) 3х4 см мөлшерiндегi фотосурет. </w:t>
      </w:r>
      <w:r>
        <w:br/>
      </w:r>
      <w:r>
        <w:rPr>
          <w:rFonts w:ascii="Times New Roman"/>
          <w:b w:val="false"/>
          <w:i w:val="false"/>
          <w:color w:val="000000"/>
          <w:sz w:val="28"/>
        </w:rPr>
        <w:t xml:space="preserve">
     Басқа құжаттарды талап етуге тиым салынады. </w:t>
      </w:r>
      <w:r>
        <w:br/>
      </w:r>
      <w:r>
        <w:rPr>
          <w:rFonts w:ascii="Times New Roman"/>
          <w:b w:val="false"/>
          <w:i w:val="false"/>
          <w:color w:val="000000"/>
          <w:sz w:val="28"/>
        </w:rPr>
        <w:t xml:space="preserve">
     8. Жеке кәсiпкердi (бұдан әрi - Куәлiк) мемлекеттiк тiркеу туралы куәлiк өтiнiш өзге мерзiмде қаралмаса мерзiмсiз берiледi (2-қосымша). </w:t>
      </w:r>
      <w:r>
        <w:br/>
      </w:r>
      <w:r>
        <w:rPr>
          <w:rFonts w:ascii="Times New Roman"/>
          <w:b w:val="false"/>
          <w:i w:val="false"/>
          <w:color w:val="000000"/>
          <w:sz w:val="28"/>
        </w:rPr>
        <w:t xml:space="preserve">
     9. Жеке кәсiпкерлерге (бұдан әрi - Кәсiпкер) Куәлiктердi беру аумақтық салық органдарымен жүргiзiлуi тиiс. </w:t>
      </w:r>
      <w:r>
        <w:br/>
      </w:r>
      <w:r>
        <w:rPr>
          <w:rFonts w:ascii="Times New Roman"/>
          <w:b w:val="false"/>
          <w:i w:val="false"/>
          <w:color w:val="000000"/>
          <w:sz w:val="28"/>
        </w:rPr>
        <w:t xml:space="preserve">
     Осы Нұсқаудың 7-тармағында аталған құжаттар бар болған жағдайда салық органдары құжаттарды ұсынған күнi Кәсiпкердiң мемлекеттiк тiркеуiн жүргiзедi. </w:t>
      </w:r>
      <w:r>
        <w:br/>
      </w:r>
      <w:r>
        <w:rPr>
          <w:rFonts w:ascii="Times New Roman"/>
          <w:b w:val="false"/>
          <w:i w:val="false"/>
          <w:color w:val="000000"/>
          <w:sz w:val="28"/>
        </w:rPr>
        <w:t xml:space="preserve">
     10. Куәлiк қатаң есеп беру бланкiсi болып табылады, оқшауланбайды, басқа тұлғаларға беруге тиым салынады. Куәлiктiң кез-келген көшiрмесi олардың негiзiнде кәсiпкерлiк қызмет жүргiзуi мүмкiн құжат болып саналмайды және Кәсiпкерден тез арада алып тастауға жатады. </w:t>
      </w:r>
      <w:r>
        <w:br/>
      </w:r>
      <w:r>
        <w:rPr>
          <w:rFonts w:ascii="Times New Roman"/>
          <w:b w:val="false"/>
          <w:i w:val="false"/>
          <w:color w:val="000000"/>
          <w:sz w:val="28"/>
        </w:rPr>
        <w:t xml:space="preserve">
     11. Салық органдары берiлетiн Куәлiктердi "Жеке кәсiпкердi мемлекеттiк тiркеу (беру) туралы тiркеу журналының Куәлiгiн" есепке алуы тиiс (3-қосымша). </w:t>
      </w:r>
      <w:r>
        <w:br/>
      </w:r>
      <w:r>
        <w:rPr>
          <w:rFonts w:ascii="Times New Roman"/>
          <w:b w:val="false"/>
          <w:i w:val="false"/>
          <w:color w:val="000000"/>
          <w:sz w:val="28"/>
        </w:rPr>
        <w:t xml:space="preserve">
     Журнал тiгiлген, нөмiрленген, салық органының басшысы қол қойған және бедерлеме белгiсiмен буылған болуы тиiс. </w:t>
      </w:r>
      <w:r>
        <w:br/>
      </w:r>
      <w:r>
        <w:rPr>
          <w:rFonts w:ascii="Times New Roman"/>
          <w:b w:val="false"/>
          <w:i w:val="false"/>
          <w:color w:val="000000"/>
          <w:sz w:val="28"/>
        </w:rPr>
        <w:t xml:space="preserve">
     Әрбiр жеке кәсiпкерге жеке шоттар ашылады. </w:t>
      </w:r>
      <w:r>
        <w:br/>
      </w:r>
      <w:r>
        <w:rPr>
          <w:rFonts w:ascii="Times New Roman"/>
          <w:b w:val="false"/>
          <w:i w:val="false"/>
          <w:color w:val="000000"/>
          <w:sz w:val="28"/>
        </w:rPr>
        <w:t xml:space="preserve">
     12. Кәсiпкердiң Куәлiктi жоғалтқан жағдайында, оған өтiнiшi бойынша Куәлiктiң көшiрмесi берiледi. Осы ретте кәсiпкер көшiрме бланкiсiнiң құнын төлейдi. </w:t>
      </w:r>
      <w:r>
        <w:br/>
      </w:r>
      <w:r>
        <w:rPr>
          <w:rFonts w:ascii="Times New Roman"/>
          <w:b w:val="false"/>
          <w:i w:val="false"/>
          <w:color w:val="000000"/>
          <w:sz w:val="28"/>
        </w:rPr>
        <w:t xml:space="preserve">
     13. Мемлекеттiк тiркеу туралы куәлiкке өтiнiш берген мәлiметтердiң өзгерген жағдайында Кәсiпкер қайта тiркеу жүргiзуге және жаңа куәлiк алуға мiндеттi. </w:t>
      </w:r>
      <w:r>
        <w:br/>
      </w:r>
      <w:r>
        <w:rPr>
          <w:rFonts w:ascii="Times New Roman"/>
          <w:b w:val="false"/>
          <w:i w:val="false"/>
          <w:color w:val="000000"/>
          <w:sz w:val="28"/>
        </w:rPr>
        <w:t xml:space="preserve">
     14. Кәсiпкерлiк қызметтi тоқтатқан жағдайда немесе Куәлiктiң (өтiнiште қаралған мерзiмге сәйкес) қызмет мерзiмi бiтуiнде, сондай-ақ басқа облысқа, қалаға немесе ауданға тұрғылықты жерге көшкен кезде Куәлiк оны берген салық органына қайтып берiлуге тиiс. </w:t>
      </w:r>
      <w:r>
        <w:br/>
      </w:r>
      <w:r>
        <w:rPr>
          <w:rFonts w:ascii="Times New Roman"/>
          <w:b w:val="false"/>
          <w:i w:val="false"/>
          <w:color w:val="000000"/>
          <w:sz w:val="28"/>
        </w:rPr>
        <w:t xml:space="preserve">
     15. Кәсiпкерде Куәлiктiң бар болуы мына жағдайларда кәсiпкерлiк қызметтi жүргiзуге құқық бермейдi, егерде: </w:t>
      </w:r>
      <w:r>
        <w:br/>
      </w:r>
      <w:r>
        <w:rPr>
          <w:rFonts w:ascii="Times New Roman"/>
          <w:b w:val="false"/>
          <w:i w:val="false"/>
          <w:color w:val="000000"/>
          <w:sz w:val="28"/>
        </w:rPr>
        <w:t xml:space="preserve">
     - лицензиясы (егерде кәсiпкерлiк қызметтiң осы түрi лицензиялауға жататын болса) немесе оның негiзiнде Кәсiпкер өз қызметiн (Патент немесе кiрiстер мен шығыстар есебiнiң Кiтабы) жүзеге асыратын құжаттардың бiреуi жоқ болса; </w:t>
      </w:r>
      <w:r>
        <w:br/>
      </w:r>
      <w:r>
        <w:rPr>
          <w:rFonts w:ascii="Times New Roman"/>
          <w:b w:val="false"/>
          <w:i w:val="false"/>
          <w:color w:val="000000"/>
          <w:sz w:val="28"/>
        </w:rPr>
        <w:t xml:space="preserve">
     - Патент пен лицензияның қызмет мерзiмi өтiп кеткен болса. </w:t>
      </w:r>
    </w:p>
    <w:p>
      <w:pPr>
        <w:spacing w:after="0"/>
        <w:ind w:left="0"/>
        <w:jc w:val="both"/>
      </w:pPr>
      <w:r>
        <w:rPr>
          <w:rFonts w:ascii="Times New Roman"/>
          <w:b/>
          <w:i w:val="false"/>
          <w:color w:val="000080"/>
          <w:sz w:val="28"/>
        </w:rPr>
        <w:t xml:space="preserve">4. Жеңiлдетiлген салық тәртiбiнiң түрлерi </w:t>
      </w:r>
    </w:p>
    <w:p>
      <w:pPr>
        <w:spacing w:after="0"/>
        <w:ind w:left="0"/>
        <w:jc w:val="both"/>
      </w:pPr>
      <w:r>
        <w:rPr>
          <w:rFonts w:ascii="Times New Roman"/>
          <w:b w:val="false"/>
          <w:i w:val="false"/>
          <w:color w:val="000000"/>
          <w:sz w:val="28"/>
        </w:rPr>
        <w:t xml:space="preserve">     16. Кәсiпкер мемлекеттiк тiркеуден өту үшiн өз еркiмен салық заңдылығында белгiленген жеңiлдетiлген салық тәртiбi түрлерiнiң бiрiн таңдап алады: </w:t>
      </w:r>
      <w:r>
        <w:br/>
      </w:r>
      <w:r>
        <w:rPr>
          <w:rFonts w:ascii="Times New Roman"/>
          <w:b w:val="false"/>
          <w:i w:val="false"/>
          <w:color w:val="000000"/>
          <w:sz w:val="28"/>
        </w:rPr>
        <w:t xml:space="preserve">
     1) Патент (бұдан әрi - Патент негiзiнде жұмыс iстейтiн Кәсiпкерлер) негiзiндегi тiркелген жиынтық салықпен; </w:t>
      </w:r>
      <w:r>
        <w:br/>
      </w:r>
      <w:r>
        <w:rPr>
          <w:rFonts w:ascii="Times New Roman"/>
          <w:b w:val="false"/>
          <w:i w:val="false"/>
          <w:color w:val="000000"/>
          <w:sz w:val="28"/>
        </w:rPr>
        <w:t xml:space="preserve">
     2) Кiрiстер мен шығыстар (бұдан әрi - есеп жүргiзу негiзiнде жұмыс iстейтiн Кәсiпкерлер) есебi Кiтабын жүргiзе отыра. </w:t>
      </w:r>
      <w:r>
        <w:br/>
      </w:r>
      <w:r>
        <w:rPr>
          <w:rFonts w:ascii="Times New Roman"/>
          <w:b w:val="false"/>
          <w:i w:val="false"/>
          <w:color w:val="000000"/>
          <w:sz w:val="28"/>
        </w:rPr>
        <w:t xml:space="preserve">
     17. Патент негiзiнде тiркелген жиынтық салықты төлеуде жеңiлдетiлген салық тәртiбi Кәсiпкермен мына қағидаларды орындаған кезде қызмет етедi: </w:t>
      </w:r>
      <w:r>
        <w:br/>
      </w:r>
      <w:r>
        <w:rPr>
          <w:rFonts w:ascii="Times New Roman"/>
          <w:b w:val="false"/>
          <w:i w:val="false"/>
          <w:color w:val="000000"/>
          <w:sz w:val="28"/>
        </w:rPr>
        <w:t xml:space="preserve">
     - Қазақстан Республикасы аумағында жүзеге асырылатын Тiзбеде көрсетiлген жеке кәсiпкерлiк қызмет түрлерiн жүзеге асырады (бұдан әрi - Тiзбе) (4-қосымша); </w:t>
      </w:r>
      <w:r>
        <w:br/>
      </w:r>
      <w:r>
        <w:rPr>
          <w:rFonts w:ascii="Times New Roman"/>
          <w:b w:val="false"/>
          <w:i w:val="false"/>
          <w:color w:val="000000"/>
          <w:sz w:val="28"/>
        </w:rPr>
        <w:t xml:space="preserve">
     - жыл үшiн орташа 20 000 айлық есептiк көрсеткiштен аспай күтiлетiн айналыммен кәсiпкерлiк қызметтi жүзеге асырады; </w:t>
      </w:r>
      <w:r>
        <w:br/>
      </w:r>
      <w:r>
        <w:rPr>
          <w:rFonts w:ascii="Times New Roman"/>
          <w:b w:val="false"/>
          <w:i w:val="false"/>
          <w:color w:val="000000"/>
          <w:sz w:val="28"/>
        </w:rPr>
        <w:t xml:space="preserve">
     - саны 20 адамнан аспайтын жалдамалы қызметкерлердi пайдалана отыра кәсiпкерлiк қызметтi жүзеге асырады. </w:t>
      </w:r>
      <w:r>
        <w:br/>
      </w:r>
      <w:r>
        <w:rPr>
          <w:rFonts w:ascii="Times New Roman"/>
          <w:b w:val="false"/>
          <w:i w:val="false"/>
          <w:color w:val="000000"/>
          <w:sz w:val="28"/>
        </w:rPr>
        <w:t xml:space="preserve">
      </w:t>
      </w:r>
      <w:r>
        <w:rPr>
          <w:rFonts w:ascii="Times New Roman"/>
          <w:b w:val="false"/>
          <w:i/>
          <w:color w:val="800000"/>
          <w:sz w:val="28"/>
        </w:rPr>
        <w:t xml:space="preserve">Ескерту: 17-тармақ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18. Кәсiпкер мына қағидаларды орындағанда Шығыстар мен кiрiстер Кiтабын жүргiзе отыра жеңiлдетiлген салық тәртiбi қызмет атқарады: </w:t>
      </w:r>
      <w:r>
        <w:br/>
      </w:r>
      <w:r>
        <w:rPr>
          <w:rFonts w:ascii="Times New Roman"/>
          <w:b w:val="false"/>
          <w:i w:val="false"/>
          <w:color w:val="000000"/>
          <w:sz w:val="28"/>
        </w:rPr>
        <w:t xml:space="preserve">
     - орташа жылдық 50 адамнан аспайтын қызметкерлер саны және активтердiң жалпы бағасы бiр жыл үшiн 60000 - айлық есептiк көрсеткiштен аспайтын болса.       </w:t>
      </w:r>
    </w:p>
    <w:p>
      <w:pPr>
        <w:spacing w:after="0"/>
        <w:ind w:left="0"/>
        <w:jc w:val="both"/>
      </w:pPr>
      <w:r>
        <w:rPr>
          <w:rFonts w:ascii="Times New Roman"/>
          <w:b/>
          <w:i w:val="false"/>
          <w:color w:val="000080"/>
          <w:sz w:val="28"/>
        </w:rPr>
        <w:t xml:space="preserve">6. Патент негiзiндегi тiркелген жиынтық салықпен </w:t>
      </w:r>
      <w:r>
        <w:br/>
      </w:r>
      <w:r>
        <w:rPr>
          <w:rFonts w:ascii="Times New Roman"/>
          <w:b w:val="false"/>
          <w:i w:val="false"/>
          <w:color w:val="000000"/>
          <w:sz w:val="28"/>
        </w:rPr>
        <w:t>
</w:t>
      </w:r>
      <w:r>
        <w:rPr>
          <w:rFonts w:ascii="Times New Roman"/>
          <w:b/>
          <w:i w:val="false"/>
          <w:color w:val="000080"/>
          <w:sz w:val="28"/>
        </w:rPr>
        <w:t xml:space="preserve">жеңiлдетiлген салық тәртiбi </w:t>
      </w:r>
    </w:p>
    <w:p>
      <w:pPr>
        <w:spacing w:after="0"/>
        <w:ind w:left="0"/>
        <w:jc w:val="both"/>
      </w:pPr>
      <w:r>
        <w:rPr>
          <w:rFonts w:ascii="Times New Roman"/>
          <w:b w:val="false"/>
          <w:i w:val="false"/>
          <w:color w:val="000000"/>
          <w:sz w:val="28"/>
        </w:rPr>
        <w:t xml:space="preserve">     19. Патент (5-қосымша) негiзiнде жұмыс iстейтiн кәсiпкерлер Патенттi бiр айдан бiр календарлық жылға дейiн дейiнгi мерзiмге алуға құқықтары бар. Патент нысанын Қазақстан Республикасы Мемлекеттiк кiрiс министрлiгi белгiлейдi және Қазақстан Республикасы аумағында жұмыс iстейдi. </w:t>
      </w:r>
      <w:r>
        <w:br/>
      </w:r>
      <w:r>
        <w:rPr>
          <w:rFonts w:ascii="Times New Roman"/>
          <w:b w:val="false"/>
          <w:i w:val="false"/>
          <w:color w:val="000000"/>
          <w:sz w:val="28"/>
        </w:rPr>
        <w:t xml:space="preserve">
     20. Патенттi алу үшiн Кәсiпкерге тұрғылықты жерi бойынша аумақтық салық органына ұсыну қажет: </w:t>
      </w:r>
      <w:r>
        <w:br/>
      </w:r>
      <w:r>
        <w:rPr>
          <w:rFonts w:ascii="Times New Roman"/>
          <w:b w:val="false"/>
          <w:i w:val="false"/>
          <w:color w:val="000000"/>
          <w:sz w:val="28"/>
        </w:rPr>
        <w:t xml:space="preserve">
     1) белгiленген нысандағы өтiнiш (6-қосымша); </w:t>
      </w:r>
      <w:r>
        <w:br/>
      </w:r>
      <w:r>
        <w:rPr>
          <w:rFonts w:ascii="Times New Roman"/>
          <w:b w:val="false"/>
          <w:i w:val="false"/>
          <w:color w:val="000000"/>
          <w:sz w:val="28"/>
        </w:rPr>
        <w:t xml:space="preserve">
     2) 3x4 см мөлшерiндегi фотосурет; </w:t>
      </w:r>
      <w:r>
        <w:br/>
      </w:r>
      <w:r>
        <w:rPr>
          <w:rFonts w:ascii="Times New Roman"/>
          <w:b w:val="false"/>
          <w:i w:val="false"/>
          <w:color w:val="000000"/>
          <w:sz w:val="28"/>
        </w:rPr>
        <w:t xml:space="preserve">
     3) тiркелген жиынтық салықтың төленгенiн және Патент бланкiсiнiң бағасын растайтын құжаттар; </w:t>
      </w:r>
      <w:r>
        <w:br/>
      </w:r>
      <w:r>
        <w:rPr>
          <w:rFonts w:ascii="Times New Roman"/>
          <w:b w:val="false"/>
          <w:i w:val="false"/>
          <w:color w:val="000000"/>
          <w:sz w:val="28"/>
        </w:rPr>
        <w:t xml:space="preserve">
     4) асырауында адам барлығы туралы анықтама; </w:t>
      </w:r>
      <w:r>
        <w:br/>
      </w:r>
      <w:r>
        <w:rPr>
          <w:rFonts w:ascii="Times New Roman"/>
          <w:b w:val="false"/>
          <w:i w:val="false"/>
          <w:color w:val="000000"/>
          <w:sz w:val="28"/>
        </w:rPr>
        <w:t xml:space="preserve">
     5) қызметкерлердi жалдау туралы келiсiм-шарттар (жеке куәлiктiң мәлiметтерiн, мекен-жай, жалдау мерзiмi, еңбек ақы мөлшерi, жұмыс берушiнiң еңбек жағдайы мен әлеуметтiк кепiлдiк берудi қамтамасыз ету мiндеттемелерiн қоса көрсете отыра); </w:t>
      </w:r>
      <w:r>
        <w:br/>
      </w:r>
      <w:r>
        <w:rPr>
          <w:rFonts w:ascii="Times New Roman"/>
          <w:b w:val="false"/>
          <w:i w:val="false"/>
          <w:color w:val="000000"/>
          <w:sz w:val="28"/>
        </w:rPr>
        <w:t xml:space="preserve">
     6) мемлекеттiк тiркеу туралы куәлiк; </w:t>
      </w:r>
      <w:r>
        <w:br/>
      </w:r>
      <w:r>
        <w:rPr>
          <w:rFonts w:ascii="Times New Roman"/>
          <w:b w:val="false"/>
          <w:i w:val="false"/>
          <w:color w:val="000000"/>
          <w:sz w:val="28"/>
        </w:rPr>
        <w:t xml:space="preserve">
     7) лицензия көшiрмесi (лицензиялық қызмет түрiн жүргiзген жағдайда); </w:t>
      </w:r>
      <w:r>
        <w:br/>
      </w:r>
      <w:r>
        <w:rPr>
          <w:rFonts w:ascii="Times New Roman"/>
          <w:b w:val="false"/>
          <w:i w:val="false"/>
          <w:color w:val="000000"/>
          <w:sz w:val="28"/>
        </w:rPr>
        <w:t xml:space="preserve">
     8) есеп шоты барлығы туралы мәлiметтер. </w:t>
      </w:r>
      <w:r>
        <w:br/>
      </w:r>
      <w:r>
        <w:rPr>
          <w:rFonts w:ascii="Times New Roman"/>
          <w:b w:val="false"/>
          <w:i w:val="false"/>
          <w:color w:val="000000"/>
          <w:sz w:val="28"/>
        </w:rPr>
        <w:t xml:space="preserve">
     Осы тармақтың қағидаларын орындағанда, келiспеушiлiк туындаған жағдайлардан басқа бiр күннiң iшiнде Кәсiпкерге Салық органы Патент беруге мiндеттi. </w:t>
      </w:r>
      <w:r>
        <w:br/>
      </w:r>
      <w:r>
        <w:rPr>
          <w:rFonts w:ascii="Times New Roman"/>
          <w:b w:val="false"/>
          <w:i w:val="false"/>
          <w:color w:val="000000"/>
          <w:sz w:val="28"/>
        </w:rPr>
        <w:t xml:space="preserve">
     21. Қазақстан Республикасы Президентiнiң "Лицензиялау туралы" 1995 жылғы 17 сәуiрдегi N 2200 </w:t>
      </w:r>
      <w:r>
        <w:rPr>
          <w:rFonts w:ascii="Times New Roman"/>
          <w:b w:val="false"/>
          <w:i w:val="false"/>
          <w:color w:val="000000"/>
          <w:sz w:val="28"/>
        </w:rPr>
        <w:t xml:space="preserve">Заң </w:t>
      </w:r>
      <w:r>
        <w:rPr>
          <w:rFonts w:ascii="Times New Roman"/>
          <w:b w:val="false"/>
          <w:i w:val="false"/>
          <w:color w:val="000000"/>
          <w:sz w:val="28"/>
        </w:rPr>
        <w:t xml:space="preserve">күшi бар Жарлығына сәйкес Кәсiпкер айналысуы мүмкiн қызмет ету жағдайында лицензияланады, ал осы Жарлықтың 7бабының 1-тармағына сәйкес осындай қызмет түрiн жүргiзуге құқық беруге Патент беру ол лицензия алғаннан кейiн жүзеге асырылады. </w:t>
      </w:r>
      <w:r>
        <w:br/>
      </w:r>
      <w:r>
        <w:rPr>
          <w:rFonts w:ascii="Times New Roman"/>
          <w:b w:val="false"/>
          <w:i w:val="false"/>
          <w:color w:val="000000"/>
          <w:sz w:val="28"/>
        </w:rPr>
        <w:t xml:space="preserve">
     Лицензия аталған Жарлықта қаралған тәртiпте берiледi. </w:t>
      </w:r>
      <w:r>
        <w:br/>
      </w:r>
      <w:r>
        <w:rPr>
          <w:rFonts w:ascii="Times New Roman"/>
          <w:b w:val="false"/>
          <w:i w:val="false"/>
          <w:color w:val="000000"/>
          <w:sz w:val="28"/>
        </w:rPr>
        <w:t xml:space="preserve">
     Қызмет етудiң лицензияланған түрi бойынша Патент лицензия қызмет етуiнiң мерзiмiнен аспайтын мерзiмге берiледi. </w:t>
      </w:r>
      <w:r>
        <w:br/>
      </w:r>
      <w:r>
        <w:rPr>
          <w:rFonts w:ascii="Times New Roman"/>
          <w:b w:val="false"/>
          <w:i w:val="false"/>
          <w:color w:val="000000"/>
          <w:sz w:val="28"/>
        </w:rPr>
        <w:t xml:space="preserve">
     Шетелде банкалық шот ашуға лицензия алу кезiнде лицензиат тiркелу орны бойынша салық органын хабардар етуге мiндеттi. </w:t>
      </w:r>
      <w:r>
        <w:br/>
      </w:r>
      <w:r>
        <w:rPr>
          <w:rFonts w:ascii="Times New Roman"/>
          <w:b w:val="false"/>
          <w:i w:val="false"/>
          <w:color w:val="000000"/>
          <w:sz w:val="28"/>
        </w:rPr>
        <w:t xml:space="preserve">
     22. "Патент берудi тiркеу журналындағы" берiлетiн Патенттердi салық органдары есепке алуға мiндеттi (7-қосымша). Журнал тiгiлген, нөмiрленген, салық органының басшысы қол қойған және бедерлеме белгiсiмен буылған болуы тиiс. </w:t>
      </w:r>
      <w:r>
        <w:br/>
      </w:r>
      <w:r>
        <w:rPr>
          <w:rFonts w:ascii="Times New Roman"/>
          <w:b w:val="false"/>
          <w:i w:val="false"/>
          <w:color w:val="000000"/>
          <w:sz w:val="28"/>
        </w:rPr>
        <w:t xml:space="preserve">
     23. Қызмет түрiн өзгерткен жағдайда Кәсiпкер бұрын алынған мемлекеттiк тiркеу туралы Куәлiктi көрсетiп, салық органынан жаңа Патент алады. </w:t>
      </w:r>
      <w:r>
        <w:br/>
      </w:r>
      <w:r>
        <w:rPr>
          <w:rFonts w:ascii="Times New Roman"/>
          <w:b w:val="false"/>
          <w:i w:val="false"/>
          <w:color w:val="000000"/>
          <w:sz w:val="28"/>
        </w:rPr>
        <w:t xml:space="preserve">
     24. Патент оқшауланбайды, басқа тұлғаларға беруге тыйым салынады. Патент жоғалған жағдайда, Кәсiпкердiң өтiнiшi бойынша көшiрмесi берiледi. Осы ретте кәсiпкер көшiрме бланкiсiнiң құнын төлейдi. </w:t>
      </w:r>
      <w:r>
        <w:br/>
      </w:r>
      <w:r>
        <w:rPr>
          <w:rFonts w:ascii="Times New Roman"/>
          <w:b w:val="false"/>
          <w:i w:val="false"/>
          <w:color w:val="000000"/>
          <w:sz w:val="28"/>
        </w:rPr>
        <w:t xml:space="preserve">
     25. Тiзбеде көрсетiлген қызметтi жүзеге асыратын кәсiпкерлер тұрақты жиынтық салықты төлеп, босатылады: </w:t>
      </w:r>
      <w:r>
        <w:br/>
      </w:r>
      <w:r>
        <w:rPr>
          <w:rFonts w:ascii="Times New Roman"/>
          <w:b w:val="false"/>
          <w:i w:val="false"/>
          <w:color w:val="000000"/>
          <w:sz w:val="28"/>
        </w:rPr>
        <w:t xml:space="preserve">
     - есеп жүргiзуден; </w:t>
      </w:r>
      <w:r>
        <w:br/>
      </w:r>
      <w:r>
        <w:rPr>
          <w:rFonts w:ascii="Times New Roman"/>
          <w:b w:val="false"/>
          <w:i w:val="false"/>
          <w:color w:val="000000"/>
          <w:sz w:val="28"/>
        </w:rPr>
        <w:t xml:space="preserve">
     - Декларация тапсырудан патент құнына енгiзiлген салықтардың түрлерi бойынша. </w:t>
      </w:r>
      <w:r>
        <w:br/>
      </w:r>
      <w:r>
        <w:rPr>
          <w:rFonts w:ascii="Times New Roman"/>
          <w:b w:val="false"/>
          <w:i w:val="false"/>
          <w:color w:val="000000"/>
          <w:sz w:val="28"/>
        </w:rPr>
        <w:t xml:space="preserve">
      </w:t>
      </w:r>
      <w:r>
        <w:rPr>
          <w:rFonts w:ascii="Times New Roman"/>
          <w:b w:val="false"/>
          <w:i/>
          <w:color w:val="800000"/>
          <w:sz w:val="28"/>
        </w:rPr>
        <w:t xml:space="preserve">Ескерту: 25-тармақ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26. Сатып алушы-тұтынушы мүдделерi мен құқықтарын қорғау мақсатында сатушы, олардың талап етуi бойынша қолдарына сатылған тауарға тауарлық чек беруге мiндеттi. </w:t>
      </w:r>
      <w:r>
        <w:br/>
      </w:r>
      <w:r>
        <w:rPr>
          <w:rFonts w:ascii="Times New Roman"/>
          <w:b w:val="false"/>
          <w:i w:val="false"/>
          <w:color w:val="000000"/>
          <w:sz w:val="28"/>
        </w:rPr>
        <w:t xml:space="preserve">
     Акцизделетiн өнiмдi сататын (темекi өнiмдерiнен басқа), сондай-ақ Астана, Алматы қалаларында және 100 000 мыңнан астам халқы бар облыстық маңыздағы қалаларда тұрақты үй-жайлардағы бөлшек сауданы iске асыратын кәсiпкерлер қолма-қол ақшалармен жұмыс кезiнде фискалдық жадуалы бар бақылау-кассалық аппараттары және сатып алушы-тұтынушыға бақылау чегiн бере отырып фискалдық карталарды пайдаланумен компьютерлiк жүйелер арқылы операциялар жүргiзуге мiндеттi. </w:t>
      </w:r>
      <w:r>
        <w:br/>
      </w:r>
      <w:r>
        <w:rPr>
          <w:rFonts w:ascii="Times New Roman"/>
          <w:b w:val="false"/>
          <w:i w:val="false"/>
          <w:color w:val="000000"/>
          <w:sz w:val="28"/>
        </w:rPr>
        <w:t xml:space="preserve">
      </w:t>
      </w:r>
      <w:r>
        <w:rPr>
          <w:rFonts w:ascii="Times New Roman"/>
          <w:b w:val="false"/>
          <w:i/>
          <w:color w:val="800000"/>
          <w:sz w:val="28"/>
        </w:rPr>
        <w:t xml:space="preserve">Ескерту: 26-тармақ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27. Патенттiң бағасы болып өзiне ҚҚС-ты, әлеуметтiк салық, зейнетақы жинақтау қорларына ақша аудару, кәсiпкерлiк қызметпен айналысатын заңды тұлғалардан алынатын табыс салығы, төлем көздерiнен ұсталатын табыс салығы және 8-қосымшада (кәсiпкерлiк қызметпен айналысуға Патент бағасын анықтау бойынша Нұсқау - 9-қосымша) көрсетiлген нысан бойынша есептесудi қоса алғанда тiркелген жиынтық салық саналады. Тiркелген жиынтық салықтан басқа Кәсiпкер Декларацияны, салық заңдылығына сәйкес жалпы белгiленген тәртiпте есеп берудi дербес ұсынады және көлiк құралдарына салынатын салықты, мүлiк салығын, жер салығын бензин (авиациялықтан басқа) және дизельдiк отынға акциз" ЖЖМ сату бойынша қызметiн жүзеге асырған жағдайда)төлеудi жүргiзедi. </w:t>
      </w:r>
      <w:r>
        <w:br/>
      </w:r>
      <w:r>
        <w:rPr>
          <w:rFonts w:ascii="Times New Roman"/>
          <w:b w:val="false"/>
          <w:i w:val="false"/>
          <w:color w:val="000000"/>
          <w:sz w:val="28"/>
        </w:rPr>
        <w:t xml:space="preserve">
      </w:t>
      </w:r>
      <w:r>
        <w:rPr>
          <w:rFonts w:ascii="Times New Roman"/>
          <w:b w:val="false"/>
          <w:i/>
          <w:color w:val="800000"/>
          <w:sz w:val="28"/>
        </w:rPr>
        <w:t xml:space="preserve">Ескерту: 27-тармақ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28. Облыстар және Астана, Алматы қалалары бойынша салық комитеттерi зерттеулер, тексерулер, хронометраж нәтижелерiн және салық органының басқа мәлiметтерiн бөлек пайдаланумен жеке кәсiпкерлiк қызметтiң әрбiр түрiне Патент құнын мөлшерлерiн айқындайды және бекiтедi. Патент құнын айқындау кезiнде орналасқан жерi, қызметтi жүзеге асырудың түрi мен шарты, орналасқан үй-жайдың сапасы және көлемi, қолданылатын жабдықтың өнiмдiлiгi, қызмет көрсетiлетiн орындардың саны және жеке кәсіпкердiң қызметiнің тиiмдiлiгiне әсер ететiн басқа факторлар. </w:t>
      </w:r>
      <w:r>
        <w:br/>
      </w:r>
      <w:r>
        <w:rPr>
          <w:rFonts w:ascii="Times New Roman"/>
          <w:b w:val="false"/>
          <w:i w:val="false"/>
          <w:color w:val="000000"/>
          <w:sz w:val="28"/>
        </w:rPr>
        <w:t xml:space="preserve">
      </w:t>
      </w:r>
      <w:r>
        <w:rPr>
          <w:rFonts w:ascii="Times New Roman"/>
          <w:b w:val="false"/>
          <w:i/>
          <w:color w:val="800000"/>
          <w:sz w:val="28"/>
        </w:rPr>
        <w:t xml:space="preserve">Ескерту: 28-тармақ жаңа редакцияда жазылды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29. Бекiтiлген Патент құны мөлшерлерiмен келiспеген жағдайда, Кәсiпкердiң көзiнше салық органы қызметкерi жүргiзетiн зерттеу және хронометраж нәтижелерi негiзiнде Патенттiң бағасын есептеуге талап етуге Кәсiпкердiң құқы бар. </w:t>
      </w:r>
      <w:r>
        <w:br/>
      </w:r>
      <w:r>
        <w:rPr>
          <w:rFonts w:ascii="Times New Roman"/>
          <w:b w:val="false"/>
          <w:i w:val="false"/>
          <w:color w:val="000000"/>
          <w:sz w:val="28"/>
        </w:rPr>
        <w:t xml:space="preserve">
      </w:t>
      </w:r>
      <w:r>
        <w:rPr>
          <w:rFonts w:ascii="Times New Roman"/>
          <w:b w:val="false"/>
          <w:i/>
          <w:color w:val="800000"/>
          <w:sz w:val="28"/>
        </w:rPr>
        <w:t xml:space="preserve">Ескерту: 29-тармақ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30. Патент бойынша жұмыс iстейтiн Кәсiпкерлер Патентте көрсетiлген мөлшер мен сомаларда көрсетiлген ҚҚС төлеушiлер болып табылады және күтiлетiн кiрiстен және Патенттiң бағасын айқындау кезiнде қабылданған есептелген сома шамаларында шот-фактураларын жазып беруге тиiс. </w:t>
      </w:r>
      <w:r>
        <w:br/>
      </w:r>
      <w:r>
        <w:rPr>
          <w:rFonts w:ascii="Times New Roman"/>
          <w:b w:val="false"/>
          <w:i w:val="false"/>
          <w:color w:val="000000"/>
          <w:sz w:val="28"/>
        </w:rPr>
        <w:t xml:space="preserve">
      </w:t>
      </w:r>
      <w:r>
        <w:rPr>
          <w:rFonts w:ascii="Times New Roman"/>
          <w:b w:val="false"/>
          <w:i/>
          <w:color w:val="800000"/>
          <w:sz w:val="28"/>
        </w:rPr>
        <w:t xml:space="preserve">Ескерту: 30-тармақ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31. </w:t>
      </w:r>
      <w:r>
        <w:rPr>
          <w:rFonts w:ascii="Times New Roman"/>
          <w:b w:val="false"/>
          <w:i/>
          <w:color w:val="800000"/>
          <w:sz w:val="28"/>
        </w:rPr>
        <w:t xml:space="preserve">Тармақтар алынып тасталынды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32. </w:t>
      </w:r>
      <w:r>
        <w:rPr>
          <w:rFonts w:ascii="Times New Roman"/>
          <w:b w:val="false"/>
          <w:i/>
          <w:color w:val="800000"/>
          <w:sz w:val="28"/>
        </w:rPr>
        <w:t xml:space="preserve">Тармақтар алынып тасталынды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33. </w:t>
      </w:r>
      <w:r>
        <w:rPr>
          <w:rFonts w:ascii="Times New Roman"/>
          <w:b w:val="false"/>
          <w:i/>
          <w:color w:val="800000"/>
          <w:sz w:val="28"/>
        </w:rPr>
        <w:t xml:space="preserve">Тармақтар алынып тасталынды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34. Күтiлетiн жиынтық жылдық кiрiс сомасы өскенде, Патенттiң қызмет кезеңi өзгерген жағдайда салық төлеушi Патент бағасын қайта есептеу үшiн салық органына жүгiнуi тиiс, мұның өзiнде бұрын төленген сома есепке алынады. </w:t>
      </w:r>
      <w:r>
        <w:br/>
      </w:r>
      <w:r>
        <w:rPr>
          <w:rFonts w:ascii="Times New Roman"/>
          <w:b w:val="false"/>
          <w:i w:val="false"/>
          <w:color w:val="000000"/>
          <w:sz w:val="28"/>
        </w:rPr>
        <w:t xml:space="preserve">
     35. Патенттiң қолданылу мерзiмi аяқталғанға дейiн кәсiпкерлiк қызметiн тоқтатқан кезде, қызметтi iске асыру шарттарын тоқтата тұрған немесе өзгерткен кезде енгiзiлген кесiмдi салық сомасы қайтаруға және қайта есептеуге жатпайды. </w:t>
      </w:r>
      <w:r>
        <w:br/>
      </w:r>
      <w:r>
        <w:rPr>
          <w:rFonts w:ascii="Times New Roman"/>
          <w:b w:val="false"/>
          <w:i w:val="false"/>
          <w:color w:val="000000"/>
          <w:sz w:val="28"/>
        </w:rPr>
        <w:t xml:space="preserve">
      </w:t>
      </w:r>
      <w:r>
        <w:rPr>
          <w:rFonts w:ascii="Times New Roman"/>
          <w:b w:val="false"/>
          <w:i/>
          <w:color w:val="800000"/>
          <w:sz w:val="28"/>
        </w:rPr>
        <w:t xml:space="preserve">Ескерту: 35-тармақ жаңа редакцияда жазылды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36. Патенттi сатып алған кәсiпкер кәсiпкерлiк қызметiн тұрғылықты жерi бойынша да, Қазақстан Республикасының басқа қалалары және аудандарында да жүргiзе алады. </w:t>
      </w:r>
      <w:r>
        <w:br/>
      </w:r>
      <w:r>
        <w:rPr>
          <w:rFonts w:ascii="Times New Roman"/>
          <w:b w:val="false"/>
          <w:i w:val="false"/>
          <w:color w:val="000000"/>
          <w:sz w:val="28"/>
        </w:rPr>
        <w:t xml:space="preserve">
     37. Осы Нұсқаудың 17-тармағында Кәсiпкер үшiн белгiленген айналым сомасынан асқан жағдайда, Кәсiпкер тiркелген жиынтық салықтағы жеңiлдетiлген салық тәртiбiнен кiрiстер мен шығыстар есебi Кiтабымен жеңiлдетiлген салық тәртiбiне көшуге мiндеттi. </w:t>
      </w:r>
    </w:p>
    <w:p>
      <w:pPr>
        <w:spacing w:after="0"/>
        <w:ind w:left="0"/>
        <w:jc w:val="both"/>
      </w:pPr>
      <w:r>
        <w:rPr>
          <w:rFonts w:ascii="Times New Roman"/>
          <w:b/>
          <w:i w:val="false"/>
          <w:color w:val="000080"/>
          <w:sz w:val="28"/>
        </w:rPr>
        <w:t xml:space="preserve">7. Кiрiстер мен шығыстар есебi Кiтабын жүргiзе отыра </w:t>
      </w:r>
      <w:r>
        <w:br/>
      </w:r>
      <w:r>
        <w:rPr>
          <w:rFonts w:ascii="Times New Roman"/>
          <w:b w:val="false"/>
          <w:i w:val="false"/>
          <w:color w:val="000000"/>
          <w:sz w:val="28"/>
        </w:rPr>
        <w:t>
</w:t>
      </w:r>
      <w:r>
        <w:rPr>
          <w:rFonts w:ascii="Times New Roman"/>
          <w:b/>
          <w:i w:val="false"/>
          <w:color w:val="000080"/>
          <w:sz w:val="28"/>
        </w:rPr>
        <w:t xml:space="preserve">салық тәртiбi </w:t>
      </w:r>
    </w:p>
    <w:p>
      <w:pPr>
        <w:spacing w:after="0"/>
        <w:ind w:left="0"/>
        <w:jc w:val="both"/>
      </w:pPr>
      <w:r>
        <w:rPr>
          <w:rFonts w:ascii="Times New Roman"/>
          <w:b w:val="false"/>
          <w:i w:val="false"/>
          <w:color w:val="000000"/>
          <w:sz w:val="28"/>
        </w:rPr>
        <w:t xml:space="preserve">     38. Осы Нұсқаудың 18-тармағындағы шарттарды сақтай отыра жұмыс iстеуге тiлек бiлдiрген Кәсiпкерлер Куәлiк алғаннан кейiн салық органына кiрiстер мен шығыстар Кiтабын (бұдан әрi - Есеп Кiтабы) ұсынады, онда мiндеттi түрде бiрiншi бетiнде салық төлеушiнiң атауы, кәсiпкердiң тегi, аты, әкесiнiң аты, СТТН, Куәлiктiң тiркеу нөмiрi және берiлген күнi, Куәлiктiң нөмiрi мен сериясы, екiншi дәрежелi банктерде ашылған банк шоттарының нөмiрлерi көрсетiледi. Есеп Кiтабы нөмiрленген, тiгiлген, салық органының басшысы қол қойған және бедерлеме белгiсiмен буылған болуы тиiс. </w:t>
      </w:r>
      <w:r>
        <w:br/>
      </w:r>
      <w:r>
        <w:rPr>
          <w:rFonts w:ascii="Times New Roman"/>
          <w:b w:val="false"/>
          <w:i w:val="false"/>
          <w:color w:val="000000"/>
          <w:sz w:val="28"/>
        </w:rPr>
        <w:t xml:space="preserve">
     39. Есеп жүргiзу негiзiнде жұмыс iстейтiн кәсiпкерлер салықтарды, алымдар және бюджетке басқа да мiндеттi төлемдердi төлеушiлер болып табылады және олардың салық салу тәртiбi салық заңдылығына сәйкес жүргiзiледi (яғни Декларацияны ұсынады, аванстық төлемдердi және басқа да төлемдердi төлейдi). Есепке алу қосарлана жазу тәсiлiн қолданбай және бухгалтерлiк есеп бойынша көрсетiлiп, оның толтырылуы (11-қосымша) бойынша Нұсқаулыққа сәйкес Есеп Кiтабы негiзiнде жеңiлдетiлген тәртiп бойынша жүргiзiледi. Есеп жүргiзу негiзiнде жұмыс iстейтiн кәсiпкерлер бақылау чегiн сатып алушы-тұтынушыға мiндеттi түрде бере отыра фискалды жадуалы бар бақылау-кассалық аппараттары арқылы операциялар жүргiзедi. </w:t>
      </w:r>
      <w:r>
        <w:br/>
      </w:r>
      <w:r>
        <w:rPr>
          <w:rFonts w:ascii="Times New Roman"/>
          <w:b w:val="false"/>
          <w:i w:val="false"/>
          <w:color w:val="000000"/>
          <w:sz w:val="28"/>
        </w:rPr>
        <w:t xml:space="preserve">
     39-1. Есеп жүргiзу негiзiнде жұмыс iстейтiн кәсiпкерлер әрбiр қызметкер үшiн айлық есептiк көрсеткiштің 60 процентi, сондай-ақ Заңға сәйкес шегерiмге жатпайтын шығыстардан басқа оны алумен байланысты шығыстардың минусымен қосымша айлық кiрiстің 10 процентi мөлшерiнде әлеуметтiк салықты төлейдi. </w:t>
      </w:r>
      <w:r>
        <w:br/>
      </w:r>
      <w:r>
        <w:rPr>
          <w:rFonts w:ascii="Times New Roman"/>
          <w:b w:val="false"/>
          <w:i w:val="false"/>
          <w:color w:val="000000"/>
          <w:sz w:val="28"/>
        </w:rPr>
        <w:t xml:space="preserve">
      </w:t>
      </w:r>
      <w:r>
        <w:rPr>
          <w:rFonts w:ascii="Times New Roman"/>
          <w:b w:val="false"/>
          <w:i/>
          <w:color w:val="800000"/>
          <w:sz w:val="28"/>
        </w:rPr>
        <w:t xml:space="preserve">Ескерту: 39-1-тармақпен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80"/>
          <w:sz w:val="28"/>
        </w:rPr>
        <w:t xml:space="preserve">8. Жеңiлдетiлген салық салу тәртiбiн қолданатын </w:t>
      </w:r>
      <w:r>
        <w:br/>
      </w:r>
      <w:r>
        <w:rPr>
          <w:rFonts w:ascii="Times New Roman"/>
          <w:b w:val="false"/>
          <w:i w:val="false"/>
          <w:color w:val="000000"/>
          <w:sz w:val="28"/>
        </w:rPr>
        <w:t>
</w:t>
      </w:r>
      <w:r>
        <w:rPr>
          <w:rFonts w:ascii="Times New Roman"/>
          <w:b/>
          <w:i w:val="false"/>
          <w:color w:val="000080"/>
          <w:sz w:val="28"/>
        </w:rPr>
        <w:t xml:space="preserve">кәсiпкерлердiң жауапкершілiгi </w:t>
      </w:r>
    </w:p>
    <w:p>
      <w:pPr>
        <w:spacing w:after="0"/>
        <w:ind w:left="0"/>
        <w:jc w:val="both"/>
      </w:pPr>
      <w:r>
        <w:rPr>
          <w:rFonts w:ascii="Times New Roman"/>
          <w:b w:val="false"/>
          <w:i w:val="false"/>
          <w:color w:val="000000"/>
          <w:sz w:val="28"/>
        </w:rPr>
        <w:t xml:space="preserve">     40. Салық салудың жеңiлдетiлген тәртiбiн қолданушы Кәсiпкерлердiң жауапкершiлiгi </w:t>
      </w:r>
      <w:r>
        <w:rPr>
          <w:rFonts w:ascii="Times New Roman"/>
          <w:b w:val="false"/>
          <w:i w:val="false"/>
          <w:color w:val="000000"/>
          <w:sz w:val="28"/>
        </w:rPr>
        <w:t xml:space="preserve">Заңмен </w:t>
      </w:r>
      <w:r>
        <w:rPr>
          <w:rFonts w:ascii="Times New Roman"/>
          <w:b w:val="false"/>
          <w:i w:val="false"/>
          <w:color w:val="000000"/>
          <w:sz w:val="28"/>
        </w:rPr>
        <w:t xml:space="preserve">және "Әкiмшiлiк құқық бұзушылықтары туралы" Қазақ ССР Кодексiне сәйкес басталады. </w:t>
      </w:r>
      <w:r>
        <w:br/>
      </w:r>
      <w:r>
        <w:rPr>
          <w:rFonts w:ascii="Times New Roman"/>
          <w:b w:val="false"/>
          <w:i w:val="false"/>
          <w:color w:val="000000"/>
          <w:sz w:val="28"/>
        </w:rPr>
        <w:t xml:space="preserve">
      </w:t>
      </w:r>
      <w:r>
        <w:rPr>
          <w:rFonts w:ascii="Times New Roman"/>
          <w:b w:val="false"/>
          <w:i/>
          <w:color w:val="800000"/>
          <w:sz w:val="28"/>
        </w:rPr>
        <w:t xml:space="preserve">Ескерту: 40-тармақ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41. Патент бағасының есебi үшiн ұсынылған салық салу базасының мөлшерi төте тексерiс фактiлерi нәтижелерi бойынша төмендетiлгенi айқындалған кезде салық төлеушiге қолданылып жүрген заңдылықтарға сәйкес санкциялар қолданылады. </w:t>
      </w:r>
      <w:r>
        <w:br/>
      </w:r>
      <w:r>
        <w:rPr>
          <w:rFonts w:ascii="Times New Roman"/>
          <w:b w:val="false"/>
          <w:i w:val="false"/>
          <w:color w:val="000000"/>
          <w:sz w:val="28"/>
        </w:rPr>
        <w:t xml:space="preserve">
     Осы Нұсқаудың 17-тармағының қағидаларының бiрiне оның қызметi сәйкес келмеген кезде Патент бойынша жұмыс iстейтiн кәсiпкер өз уақытында осы туралы салық органын хабардар етуi керек. Осы талаптарды сақтамау қолданылып жүрген заңдылықты бұзу болып саналады және жауапкершiлiктi жүктейдi. </w:t>
      </w:r>
      <w:r>
        <w:br/>
      </w:r>
      <w:r>
        <w:rPr>
          <w:rFonts w:ascii="Times New Roman"/>
          <w:b w:val="false"/>
          <w:i w:val="false"/>
          <w:color w:val="000000"/>
          <w:sz w:val="28"/>
        </w:rPr>
        <w:t xml:space="preserve">
     42. Төлем көздерiнен ұстап қалынатын табыс салығын бюджетке ұстап қалу мен аудару үшiн жауапкершiлiк, сондай-ақ жалдамалы қызметкерлерге зейнеткерлiк жинақтау қорларына қаржы аударудың уақтылығы мен толықтығы үшiн кiрiс төлеген Кәсiпкер (жұмыс берушi) жауап бередi. </w:t>
      </w:r>
      <w:r>
        <w:br/>
      </w:r>
      <w:r>
        <w:rPr>
          <w:rFonts w:ascii="Times New Roman"/>
          <w:b w:val="false"/>
          <w:i w:val="false"/>
          <w:color w:val="000000"/>
          <w:sz w:val="28"/>
        </w:rPr>
        <w:t xml:space="preserve">
     43. Салық органдарына осы салық органында тiркелген Кәсiпкерлердiң қызметтерiн ғана емес, сондай-ақ республиканың басқа салық органдарында алынған Патент және есеп жүргiзу бойынша осы аумақта өз қызметтерiн жүзеге асыратын Кәсiпкерлер үшiн бақылау жүргiзу мiндет болып саналады. Мұндай жағдайда тексеру материалдары аталған құжаттарды берген орны бойынша салық органдарына хабарланады. </w:t>
      </w:r>
    </w:p>
    <w:p>
      <w:pPr>
        <w:spacing w:after="0"/>
        <w:ind w:left="0"/>
        <w:jc w:val="both"/>
      </w:pPr>
      <w:r>
        <w:rPr>
          <w:rFonts w:ascii="Times New Roman"/>
          <w:b/>
          <w:i w:val="false"/>
          <w:color w:val="000080"/>
          <w:sz w:val="28"/>
        </w:rPr>
        <w:t xml:space="preserve">9-тарау. Бiр жолғы талондар негiзiнде бюджетпен </w:t>
      </w:r>
      <w:r>
        <w:br/>
      </w:r>
      <w:r>
        <w:rPr>
          <w:rFonts w:ascii="Times New Roman"/>
          <w:b w:val="false"/>
          <w:i w:val="false"/>
          <w:color w:val="000000"/>
          <w:sz w:val="28"/>
        </w:rPr>
        <w:t>
</w:t>
      </w:r>
      <w:r>
        <w:rPr>
          <w:rFonts w:ascii="Times New Roman"/>
          <w:b/>
          <w:i w:val="false"/>
          <w:color w:val="000080"/>
          <w:sz w:val="28"/>
        </w:rPr>
        <w:t xml:space="preserve">дүркiн-дүркiн сипаты бар кәсiпкерлiк қызметiндегi жеке </w:t>
      </w:r>
      <w:r>
        <w:br/>
      </w:r>
      <w:r>
        <w:rPr>
          <w:rFonts w:ascii="Times New Roman"/>
          <w:b w:val="false"/>
          <w:i w:val="false"/>
          <w:color w:val="000000"/>
          <w:sz w:val="28"/>
        </w:rPr>
        <w:t>
</w:t>
      </w:r>
      <w:r>
        <w:rPr>
          <w:rFonts w:ascii="Times New Roman"/>
          <w:b/>
          <w:i w:val="false"/>
          <w:color w:val="000080"/>
          <w:sz w:val="28"/>
        </w:rPr>
        <w:t xml:space="preserve">тұлғалардың есебi </w:t>
      </w:r>
    </w:p>
    <w:p>
      <w:pPr>
        <w:spacing w:after="0"/>
        <w:ind w:left="0"/>
        <w:jc w:val="both"/>
      </w:pPr>
      <w:r>
        <w:rPr>
          <w:rFonts w:ascii="Times New Roman"/>
          <w:b w:val="false"/>
          <w:i w:val="false"/>
          <w:color w:val="000000"/>
          <w:sz w:val="28"/>
        </w:rPr>
        <w:t xml:space="preserve">     44. Кәсiпкерлiк қызметiнде дүркiн-дүркiн сипаты бар жеке тұлғалар (резидент еместердi қоса) салық органдарында мемлекеттiк тiркеусiз Бiр жолғы талондар негiзiндегi қызмет түрлерiнiң тiзбесiне сәйкес (12 қосымша) кәсiпкерлiк қызметiн iске асыра алады. </w:t>
      </w:r>
      <w:r>
        <w:br/>
      </w:r>
      <w:r>
        <w:rPr>
          <w:rFonts w:ascii="Times New Roman"/>
          <w:b w:val="false"/>
          <w:i w:val="false"/>
          <w:color w:val="000000"/>
          <w:sz w:val="28"/>
        </w:rPr>
        <w:t xml:space="preserve">
     45. Кәсiпкерлiк қызметiнiң түрлерi бойынша бiр жолғы талон құнын облыстар және Астана, Алматы қалалары бойынша салық комитеттерi белгiлейдi. 12 қосымшаның 9-тармағымен көзделген қызмет түрі бойынша бір жолғы талондардың құны тасымалдау (қала ішінде, аудандық, қалааралық) түріне байланысты бекітіледі. </w:t>
      </w:r>
      <w:r>
        <w:br/>
      </w:r>
      <w:r>
        <w:rPr>
          <w:rFonts w:ascii="Times New Roman"/>
          <w:b w:val="false"/>
          <w:i w:val="false"/>
          <w:color w:val="000000"/>
          <w:sz w:val="28"/>
        </w:rPr>
        <w:t xml:space="preserve">
      </w:t>
      </w:r>
      <w:r>
        <w:rPr>
          <w:rFonts w:ascii="Times New Roman"/>
          <w:b w:val="false"/>
          <w:i/>
          <w:color w:val="800000"/>
          <w:sz w:val="28"/>
        </w:rPr>
        <w:t xml:space="preserve">Ескерту: 45-тармақ толықтырылды - ҚР Кіріс министрлігінің 2001 жылғы 10 тамыздағы N 1147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46. Бiр жолғы талондар әрбiр күнге берiледi. Төлемшiнiң тiлегi бойынша бiр жолғы талондар ұзақ, бiрақ бiр айдан астам емес мерзiмге берiлуi мүмкiн. Мұның өзiнде, алымды төлеу талонды беру күндерiне барабар жүргiзiледi. </w:t>
      </w:r>
      <w:r>
        <w:br/>
      </w:r>
      <w:r>
        <w:rPr>
          <w:rFonts w:ascii="Times New Roman"/>
          <w:b w:val="false"/>
          <w:i w:val="false"/>
          <w:color w:val="000000"/>
          <w:sz w:val="28"/>
        </w:rPr>
        <w:t xml:space="preserve">
     47. Бiр жолғы талон оқшауланбайды, басқа тұлғаларға беруге тыйым салынады. </w:t>
      </w:r>
      <w:r>
        <w:br/>
      </w:r>
      <w:r>
        <w:rPr>
          <w:rFonts w:ascii="Times New Roman"/>
          <w:b w:val="false"/>
          <w:i w:val="false"/>
          <w:color w:val="000000"/>
          <w:sz w:val="28"/>
        </w:rPr>
        <w:t xml:space="preserve">
     48. Бiр жолғы талон қатаң есеп беру бланкасы болып табылады (13 қосымша). </w:t>
      </w:r>
      <w:r>
        <w:br/>
      </w:r>
      <w:r>
        <w:rPr>
          <w:rFonts w:ascii="Times New Roman"/>
          <w:b w:val="false"/>
          <w:i w:val="false"/>
          <w:color w:val="000000"/>
          <w:sz w:val="28"/>
        </w:rPr>
        <w:t xml:space="preserve">
      </w:t>
      </w:r>
      <w:r>
        <w:rPr>
          <w:rFonts w:ascii="Times New Roman"/>
          <w:b w:val="false"/>
          <w:i/>
          <w:color w:val="800000"/>
          <w:sz w:val="28"/>
        </w:rPr>
        <w:t xml:space="preserve">Ескерту: 9-тараумен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_____ Нұсқауға </w:t>
      </w:r>
      <w:r>
        <w:br/>
      </w:r>
      <w:r>
        <w:rPr>
          <w:rFonts w:ascii="Times New Roman"/>
          <w:b w:val="false"/>
          <w:i w:val="false"/>
          <w:color w:val="000000"/>
          <w:sz w:val="28"/>
        </w:rPr>
        <w:t xml:space="preserve">
1 Қосымша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бойынша Салық комитетінің </w:t>
      </w:r>
      <w:r>
        <w:br/>
      </w:r>
      <w:r>
        <w:rPr>
          <w:rFonts w:ascii="Times New Roman"/>
          <w:b w:val="false"/>
          <w:i w:val="false"/>
          <w:color w:val="000000"/>
          <w:sz w:val="28"/>
        </w:rPr>
        <w:t xml:space="preserve">
                                             Басшысына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СТТН 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(тұрғылықты жер адресі) </w:t>
      </w:r>
    </w:p>
    <w:p>
      <w:pPr>
        <w:spacing w:after="0"/>
        <w:ind w:left="0"/>
        <w:jc w:val="both"/>
      </w:pPr>
      <w:r>
        <w:rPr>
          <w:rFonts w:ascii="Times New Roman"/>
          <w:b/>
          <w:i w:val="false"/>
          <w:color w:val="000000"/>
          <w:sz w:val="28"/>
        </w:rPr>
        <w:t xml:space="preserve">Жеке кәсіпкерді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Куәлік алуға </w:t>
      </w:r>
      <w:r>
        <w:br/>
      </w:r>
      <w:r>
        <w:rPr>
          <w:rFonts w:ascii="Times New Roman"/>
          <w:b w:val="false"/>
          <w:i w:val="false"/>
          <w:color w:val="000000"/>
          <w:sz w:val="28"/>
        </w:rPr>
        <w:t>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    Жеке кәсіпкерді мемлекеттік тіркеу туралы____________________ </w:t>
      </w:r>
      <w:r>
        <w:br/>
      </w:r>
      <w:r>
        <w:rPr>
          <w:rFonts w:ascii="Times New Roman"/>
          <w:b w:val="false"/>
          <w:i w:val="false"/>
          <w:color w:val="000000"/>
          <w:sz w:val="28"/>
        </w:rPr>
        <w:t xml:space="preserve">
мерзімге Куәлік беруді өтінемін. </w:t>
      </w:r>
      <w:r>
        <w:br/>
      </w:r>
      <w:r>
        <w:rPr>
          <w:rFonts w:ascii="Times New Roman"/>
          <w:b w:val="false"/>
          <w:i w:val="false"/>
          <w:color w:val="000000"/>
          <w:sz w:val="28"/>
        </w:rPr>
        <w:t xml:space="preserve">
Тұлғаны куәліктендіретін құжат: сериясы ________________ N_________ ___________________________________________________________________ </w:t>
      </w:r>
      <w:r>
        <w:br/>
      </w:r>
      <w:r>
        <w:rPr>
          <w:rFonts w:ascii="Times New Roman"/>
          <w:b w:val="false"/>
          <w:i w:val="false"/>
          <w:color w:val="000000"/>
          <w:sz w:val="28"/>
        </w:rPr>
        <w:t xml:space="preserve">
                    (кім және қашан берілген) </w:t>
      </w:r>
      <w:r>
        <w:br/>
      </w:r>
      <w:r>
        <w:rPr>
          <w:rFonts w:ascii="Times New Roman"/>
          <w:b w:val="false"/>
          <w:i w:val="false"/>
          <w:color w:val="000000"/>
          <w:sz w:val="28"/>
        </w:rPr>
        <w:t xml:space="preserve">
__________________________________________________________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(тұрған жері) </w:t>
      </w:r>
      <w:r>
        <w:br/>
      </w:r>
      <w:r>
        <w:rPr>
          <w:rFonts w:ascii="Times New Roman"/>
          <w:b w:val="false"/>
          <w:i w:val="false"/>
          <w:color w:val="000000"/>
          <w:sz w:val="28"/>
        </w:rPr>
        <w:t xml:space="preserve">
Орналасқан жері_____________________________________________________ </w:t>
      </w:r>
      <w:r>
        <w:br/>
      </w:r>
      <w:r>
        <w:rPr>
          <w:rFonts w:ascii="Times New Roman"/>
          <w:b w:val="false"/>
          <w:i w:val="false"/>
          <w:color w:val="000000"/>
          <w:sz w:val="28"/>
        </w:rPr>
        <w:t xml:space="preserve">
____________________________________________________________________                   (егерде болса, кәсіпорынның мекен-жайы) </w:t>
      </w:r>
      <w:r>
        <w:br/>
      </w:r>
      <w:r>
        <w:rPr>
          <w:rFonts w:ascii="Times New Roman"/>
          <w:b w:val="false"/>
          <w:i w:val="false"/>
          <w:color w:val="000000"/>
          <w:sz w:val="28"/>
        </w:rPr>
        <w:t xml:space="preserve">
Маған менің міндеттерім мен құқықтарым түсіндірілді. </w:t>
      </w:r>
      <w:r>
        <w:br/>
      </w:r>
      <w:r>
        <w:rPr>
          <w:rFonts w:ascii="Times New Roman"/>
          <w:b w:val="false"/>
          <w:i w:val="false"/>
          <w:color w:val="000000"/>
          <w:sz w:val="28"/>
        </w:rPr>
        <w:t xml:space="preserve">
__________ ж "________" </w:t>
      </w:r>
    </w:p>
    <w:p>
      <w:pPr>
        <w:spacing w:after="0"/>
        <w:ind w:left="0"/>
        <w:jc w:val="both"/>
      </w:pPr>
      <w:r>
        <w:rPr>
          <w:rFonts w:ascii="Times New Roman"/>
          <w:b w:val="false"/>
          <w:i w:val="false"/>
          <w:color w:val="000000"/>
          <w:sz w:val="28"/>
        </w:rPr>
        <w:t xml:space="preserve">____________________                 _________________________ </w:t>
      </w:r>
      <w:r>
        <w:br/>
      </w:r>
      <w:r>
        <w:rPr>
          <w:rFonts w:ascii="Times New Roman"/>
          <w:b w:val="false"/>
          <w:i w:val="false"/>
          <w:color w:val="000000"/>
          <w:sz w:val="28"/>
        </w:rPr>
        <w:t xml:space="preserve">
(өтініш берген күні)                     (кәсіпкердің қолы) </w:t>
      </w:r>
      <w:r>
        <w:br/>
      </w:r>
      <w:r>
        <w:rPr>
          <w:rFonts w:ascii="Times New Roman"/>
          <w:b w:val="false"/>
          <w:i w:val="false"/>
          <w:color w:val="000000"/>
          <w:sz w:val="28"/>
        </w:rPr>
        <w:t xml:space="preserve">
__________ ж "________" _______________._________________________ </w:t>
      </w:r>
      <w:r>
        <w:br/>
      </w:r>
      <w:r>
        <w:rPr>
          <w:rFonts w:ascii="Times New Roman"/>
          <w:b w:val="false"/>
          <w:i w:val="false"/>
          <w:color w:val="000000"/>
          <w:sz w:val="28"/>
        </w:rPr>
        <w:t xml:space="preserve">
           (өтініштің қабылданған күні)   (аты-жөні, қолы)      </w:t>
      </w:r>
    </w:p>
    <w:p>
      <w:pPr>
        <w:spacing w:after="0"/>
        <w:ind w:left="0"/>
        <w:jc w:val="both"/>
      </w:pPr>
      <w:r>
        <w:rPr>
          <w:rFonts w:ascii="Times New Roman"/>
          <w:b w:val="false"/>
          <w:i w:val="false"/>
          <w:color w:val="000000"/>
          <w:sz w:val="28"/>
        </w:rPr>
        <w:t xml:space="preserve">N _____ Нұсқауға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Мемлекеттік кіріс министрлігі </w:t>
      </w:r>
    </w:p>
    <w:p>
      <w:pPr>
        <w:spacing w:after="0"/>
        <w:ind w:left="0"/>
        <w:jc w:val="both"/>
      </w:pPr>
      <w:r>
        <w:rPr>
          <w:rFonts w:ascii="Times New Roman"/>
          <w:b w:val="false"/>
          <w:i w:val="false"/>
          <w:color w:val="000000"/>
          <w:sz w:val="28"/>
        </w:rPr>
        <w:t xml:space="preserve">________________________    Қазақстан     </w:t>
      </w:r>
      <w:r>
        <w:br/>
      </w:r>
      <w:r>
        <w:rPr>
          <w:rFonts w:ascii="Times New Roman"/>
          <w:b w:val="false"/>
          <w:i w:val="false"/>
          <w:color w:val="000000"/>
          <w:sz w:val="28"/>
        </w:rPr>
        <w:t xml:space="preserve">
________________________  Республикасының </w:t>
      </w:r>
      <w:r>
        <w:br/>
      </w:r>
      <w:r>
        <w:rPr>
          <w:rFonts w:ascii="Times New Roman"/>
          <w:b w:val="false"/>
          <w:i w:val="false"/>
          <w:color w:val="000000"/>
          <w:sz w:val="28"/>
        </w:rPr>
        <w:t xml:space="preserve">
   бойынша Салық комитеті      елтаңбасы    </w:t>
      </w:r>
    </w:p>
    <w:p>
      <w:pPr>
        <w:spacing w:after="0"/>
        <w:ind w:left="0"/>
        <w:jc w:val="both"/>
      </w:pPr>
      <w:r>
        <w:rPr>
          <w:rFonts w:ascii="Times New Roman"/>
          <w:b/>
          <w:i w:val="false"/>
          <w:color w:val="000000"/>
          <w:sz w:val="28"/>
        </w:rPr>
        <w:t xml:space="preserve">Жеке кәсіпкерді мемлекеттік тіркеу туралы </w:t>
      </w:r>
      <w:r>
        <w:br/>
      </w:r>
      <w:r>
        <w:rPr>
          <w:rFonts w:ascii="Times New Roman"/>
          <w:b w:val="false"/>
          <w:i w:val="false"/>
          <w:color w:val="000000"/>
          <w:sz w:val="28"/>
        </w:rPr>
        <w:t>
</w:t>
      </w:r>
      <w:r>
        <w:rPr>
          <w:rFonts w:ascii="Times New Roman"/>
          <w:b/>
          <w:i w:val="false"/>
          <w:color w:val="000000"/>
          <w:sz w:val="28"/>
        </w:rPr>
        <w:t xml:space="preserve">Куәлік </w:t>
      </w:r>
    </w:p>
    <w:p>
      <w:pPr>
        <w:spacing w:after="0"/>
        <w:ind w:left="0"/>
        <w:jc w:val="both"/>
      </w:pPr>
      <w:r>
        <w:rPr>
          <w:rFonts w:ascii="Times New Roman"/>
          <w:b/>
          <w:i w:val="false"/>
          <w:color w:val="000000"/>
          <w:sz w:val="28"/>
        </w:rPr>
        <w:t xml:space="preserve">Серия        N </w:t>
      </w:r>
    </w:p>
    <w:p>
      <w:pPr>
        <w:spacing w:after="0"/>
        <w:ind w:left="0"/>
        <w:jc w:val="both"/>
      </w:pPr>
      <w:r>
        <w:rPr>
          <w:rFonts w:ascii="Times New Roman"/>
          <w:b w:val="false"/>
          <w:i w:val="false"/>
          <w:color w:val="000000"/>
          <w:sz w:val="28"/>
        </w:rPr>
        <w:t xml:space="preserve">Салық төлеушінің атауы "__________________________________________" </w:t>
      </w:r>
      <w:r>
        <w:br/>
      </w:r>
      <w:r>
        <w:rPr>
          <w:rFonts w:ascii="Times New Roman"/>
          <w:b w:val="false"/>
          <w:i w:val="false"/>
          <w:color w:val="000000"/>
          <w:sz w:val="28"/>
        </w:rPr>
        <w:t xml:space="preserve">
           Салық төлеушінің атауы_________________________________ </w:t>
      </w:r>
      <w:r>
        <w:br/>
      </w:r>
      <w:r>
        <w:rPr>
          <w:rFonts w:ascii="Times New Roman"/>
          <w:b w:val="false"/>
          <w:i w:val="false"/>
          <w:color w:val="000000"/>
          <w:sz w:val="28"/>
        </w:rPr>
        <w:t xml:space="preserve">
Фотосурет  Тегі___________________________________________________ </w:t>
      </w:r>
      <w:r>
        <w:br/>
      </w:r>
      <w:r>
        <w:rPr>
          <w:rFonts w:ascii="Times New Roman"/>
          <w:b w:val="false"/>
          <w:i w:val="false"/>
          <w:color w:val="000000"/>
          <w:sz w:val="28"/>
        </w:rPr>
        <w:t xml:space="preserve">
           Аты____________________________________________________ </w:t>
      </w:r>
      <w:r>
        <w:br/>
      </w:r>
      <w:r>
        <w:rPr>
          <w:rFonts w:ascii="Times New Roman"/>
          <w:b w:val="false"/>
          <w:i w:val="false"/>
          <w:color w:val="000000"/>
          <w:sz w:val="28"/>
        </w:rPr>
        <w:t xml:space="preserve">
  орын     Әкесінің аты___________________________________________ </w:t>
      </w:r>
      <w:r>
        <w:br/>
      </w:r>
      <w:r>
        <w:rPr>
          <w:rFonts w:ascii="Times New Roman"/>
          <w:b w:val="false"/>
          <w:i w:val="false"/>
          <w:color w:val="000000"/>
          <w:sz w:val="28"/>
        </w:rPr>
        <w:t xml:space="preserve">
           СТТН___________________________________________________ </w:t>
      </w:r>
      <w:r>
        <w:br/>
      </w:r>
      <w:r>
        <w:rPr>
          <w:rFonts w:ascii="Times New Roman"/>
          <w:b w:val="false"/>
          <w:i w:val="false"/>
          <w:color w:val="000000"/>
          <w:sz w:val="28"/>
        </w:rPr>
        <w:t xml:space="preserve">
           _______________________________________________________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Келесі жақ беті </w:t>
      </w:r>
    </w:p>
    <w:p>
      <w:pPr>
        <w:spacing w:after="0"/>
        <w:ind w:left="0"/>
        <w:jc w:val="both"/>
      </w:pPr>
      <w:r>
        <w:rPr>
          <w:rFonts w:ascii="Times New Roman"/>
          <w:b w:val="false"/>
          <w:i w:val="false"/>
          <w:color w:val="000000"/>
          <w:sz w:val="28"/>
        </w:rPr>
        <w:t xml:space="preserve">Жеке басты куәландырылатын құжат___________________________________ </w:t>
      </w:r>
      <w:r>
        <w:br/>
      </w:r>
      <w:r>
        <w:rPr>
          <w:rFonts w:ascii="Times New Roman"/>
          <w:b w:val="false"/>
          <w:i w:val="false"/>
          <w:color w:val="000000"/>
          <w:sz w:val="28"/>
        </w:rPr>
        <w:t xml:space="preserve">
Мекен-жайы_________________________________________________________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Тіркейтін органның тіркеу нөмірі___________________________________ </w:t>
      </w:r>
      <w:r>
        <w:br/>
      </w:r>
      <w:r>
        <w:rPr>
          <w:rFonts w:ascii="Times New Roman"/>
          <w:b w:val="false"/>
          <w:i w:val="false"/>
          <w:color w:val="000000"/>
          <w:sz w:val="28"/>
        </w:rPr>
        <w:t xml:space="preserve">
Тіркелген күні _______________________________ </w:t>
      </w:r>
      <w:r>
        <w:br/>
      </w:r>
      <w:r>
        <w:rPr>
          <w:rFonts w:ascii="Times New Roman"/>
          <w:b w:val="false"/>
          <w:i w:val="false"/>
          <w:color w:val="000000"/>
          <w:sz w:val="28"/>
        </w:rPr>
        <w:t xml:space="preserve">
Салық органының басшысы: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қолы                       М.О.      </w:t>
      </w:r>
    </w:p>
    <w:p>
      <w:pPr>
        <w:spacing w:after="0"/>
        <w:ind w:left="0"/>
        <w:jc w:val="both"/>
      </w:pPr>
      <w:r>
        <w:rPr>
          <w:rFonts w:ascii="Times New Roman"/>
          <w:b w:val="false"/>
          <w:i w:val="false"/>
          <w:color w:val="000000"/>
          <w:sz w:val="28"/>
        </w:rPr>
        <w:t xml:space="preserve">Берілген күні ________________ </w:t>
      </w:r>
      <w:r>
        <w:br/>
      </w:r>
      <w:r>
        <w:rPr>
          <w:rFonts w:ascii="Times New Roman"/>
          <w:b w:val="false"/>
          <w:i w:val="false"/>
          <w:color w:val="000000"/>
          <w:sz w:val="28"/>
        </w:rPr>
        <w:t xml:space="preserve">
Қызмет мерзімі _______________________________ </w:t>
      </w:r>
      <w:r>
        <w:br/>
      </w:r>
      <w:r>
        <w:rPr>
          <w:rFonts w:ascii="Times New Roman"/>
          <w:b w:val="false"/>
          <w:i w:val="false"/>
          <w:color w:val="000000"/>
          <w:sz w:val="28"/>
        </w:rPr>
        <w:t xml:space="preserve">
              (жеке кәсіпкердің өтініші бойынша)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Куәлікті тіркеу (беру)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Куәліктің тіркеу N |   Аты-жөні   |  Салық төлеушінің  |   СТТН   | </w:t>
      </w:r>
      <w:r>
        <w:br/>
      </w:r>
      <w:r>
        <w:rPr>
          <w:rFonts w:ascii="Times New Roman"/>
          <w:b w:val="false"/>
          <w:i w:val="false"/>
          <w:color w:val="000000"/>
          <w:sz w:val="28"/>
        </w:rPr>
        <w:t xml:space="preserve">
                    |              |       атауы        | |____________________|______________|____________________|__________| </w:t>
      </w:r>
      <w:r>
        <w:br/>
      </w:r>
      <w:r>
        <w:rPr>
          <w:rFonts w:ascii="Times New Roman"/>
          <w:b w:val="false"/>
          <w:i w:val="false"/>
          <w:color w:val="000000"/>
          <w:sz w:val="28"/>
        </w:rPr>
        <w:t xml:space="preserve">
         1          |      2       |         3          |       4  |____________________|______________|____________________|__________| </w:t>
      </w:r>
      <w:r>
        <w:br/>
      </w:r>
      <w:r>
        <w:rPr>
          <w:rFonts w:ascii="Times New Roman"/>
          <w:b w:val="false"/>
          <w:i w:val="false"/>
          <w:color w:val="000000"/>
          <w:sz w:val="28"/>
        </w:rPr>
        <w:t xml:space="preserve">
                    |              |                    |         |____________________|______________|____________________|__________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кәсіпкерлік түрлері|Жеңілдетілген салық салу |Қызметті жүзеге </w:t>
      </w:r>
      <w:r>
        <w:br/>
      </w:r>
      <w:r>
        <w:rPr>
          <w:rFonts w:ascii="Times New Roman"/>
          <w:b w:val="false"/>
          <w:i w:val="false"/>
          <w:color w:val="000000"/>
          <w:sz w:val="28"/>
        </w:rPr>
        <w:t xml:space="preserve">
|                        |  тәртібі                |асыратын орны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|Кәсіпкер |Шаруа қожалығы|   Патент   | Есеп кітабы|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5    |      6       |     7      |     8      |       9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|Тұрғылықты|Куәліктің|Куәлік                                         </w:t>
      </w:r>
      <w:r>
        <w:br/>
      </w:r>
      <w:r>
        <w:rPr>
          <w:rFonts w:ascii="Times New Roman"/>
          <w:b w:val="false"/>
          <w:i w:val="false"/>
          <w:color w:val="000000"/>
          <w:sz w:val="28"/>
        </w:rPr>
        <w:t xml:space="preserve">
|жері      |қызмет   |                                              | </w:t>
      </w:r>
      <w:r>
        <w:br/>
      </w:r>
      <w:r>
        <w:rPr>
          <w:rFonts w:ascii="Times New Roman"/>
          <w:b w:val="false"/>
          <w:i w:val="false"/>
          <w:color w:val="000000"/>
          <w:sz w:val="28"/>
        </w:rPr>
        <w:t xml:space="preserve">
          |мерзімі  |                                              |__________|_________|______________________________________________| </w:t>
      </w:r>
      <w:r>
        <w:br/>
      </w:r>
      <w:r>
        <w:rPr>
          <w:rFonts w:ascii="Times New Roman"/>
          <w:b w:val="false"/>
          <w:i w:val="false"/>
          <w:color w:val="000000"/>
          <w:sz w:val="28"/>
        </w:rPr>
        <w:t xml:space="preserve">
          |         | N|Серия-сы|Берілген|Алынғаны|Тапсырған|Патент </w:t>
      </w:r>
      <w:r>
        <w:br/>
      </w:r>
      <w:r>
        <w:rPr>
          <w:rFonts w:ascii="Times New Roman"/>
          <w:b w:val="false"/>
          <w:i w:val="false"/>
          <w:color w:val="000000"/>
          <w:sz w:val="28"/>
        </w:rPr>
        <w:t xml:space="preserve">
|          |         |  |        |күні    |туралы  |күні     |тапсыр </w:t>
      </w:r>
      <w:r>
        <w:br/>
      </w:r>
      <w:r>
        <w:rPr>
          <w:rFonts w:ascii="Times New Roman"/>
          <w:b w:val="false"/>
          <w:i w:val="false"/>
          <w:color w:val="000000"/>
          <w:sz w:val="28"/>
        </w:rPr>
        <w:t xml:space="preserve">
|          |         |  |        |        |қолы    |         |ғаны </w:t>
      </w:r>
      <w:r>
        <w:br/>
      </w:r>
      <w:r>
        <w:rPr>
          <w:rFonts w:ascii="Times New Roman"/>
          <w:b w:val="false"/>
          <w:i w:val="false"/>
          <w:color w:val="000000"/>
          <w:sz w:val="28"/>
        </w:rPr>
        <w:t xml:space="preserve">
|          |         |  |        |        |        |         |кәсіп. </w:t>
      </w:r>
      <w:r>
        <w:br/>
      </w:r>
      <w:r>
        <w:rPr>
          <w:rFonts w:ascii="Times New Roman"/>
          <w:b w:val="false"/>
          <w:i w:val="false"/>
          <w:color w:val="000000"/>
          <w:sz w:val="28"/>
        </w:rPr>
        <w:t xml:space="preserve">
|          |         |  |        |        |        |         |кердің </w:t>
      </w:r>
      <w:r>
        <w:br/>
      </w:r>
      <w:r>
        <w:rPr>
          <w:rFonts w:ascii="Times New Roman"/>
          <w:b w:val="false"/>
          <w:i w:val="false"/>
          <w:color w:val="000000"/>
          <w:sz w:val="28"/>
        </w:rPr>
        <w:t xml:space="preserve">
|          |         |  |        |        |        |         |қолы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10    |   11    |12|   13   |   14   |   15   |   16    | 17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N _____ Нұсқауға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4-қосымша толықтырылды және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Патент негiзiнде Қазақстан Республикасы </w:t>
      </w:r>
      <w:r>
        <w:br/>
      </w:r>
      <w:r>
        <w:rPr>
          <w:rFonts w:ascii="Times New Roman"/>
          <w:b w:val="false"/>
          <w:i w:val="false"/>
          <w:color w:val="000000"/>
          <w:sz w:val="28"/>
        </w:rPr>
        <w:t>
</w:t>
      </w:r>
      <w:r>
        <w:rPr>
          <w:rFonts w:ascii="Times New Roman"/>
          <w:b/>
          <w:i w:val="false"/>
          <w:color w:val="000000"/>
          <w:sz w:val="28"/>
        </w:rPr>
        <w:t xml:space="preserve">аумағында жеке кәсiпкерлiк қызметi түрлерiн жүргiзетiн </w:t>
      </w:r>
      <w:r>
        <w:br/>
      </w:r>
      <w:r>
        <w:rPr>
          <w:rFonts w:ascii="Times New Roman"/>
          <w:b w:val="false"/>
          <w:i w:val="false"/>
          <w:color w:val="000000"/>
          <w:sz w:val="28"/>
        </w:rPr>
        <w:t>
</w:t>
      </w:r>
      <w:r>
        <w:rPr>
          <w:rFonts w:ascii="Times New Roman"/>
          <w:b/>
          <w:i w:val="false"/>
          <w:color w:val="000000"/>
          <w:sz w:val="28"/>
        </w:rPr>
        <w:t xml:space="preserve">Тiзбе </w:t>
      </w:r>
    </w:p>
    <w:p>
      <w:pPr>
        <w:spacing w:after="0"/>
        <w:ind w:left="0"/>
        <w:jc w:val="both"/>
      </w:pPr>
      <w:r>
        <w:rPr>
          <w:rFonts w:ascii="Times New Roman"/>
          <w:b/>
          <w:i w:val="false"/>
          <w:color w:val="000000"/>
          <w:sz w:val="28"/>
        </w:rPr>
        <w:t xml:space="preserve">I. Тұтыну тауарларын өндiру және сату </w:t>
      </w:r>
    </w:p>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1. Киiм-кешек пен басқа тiгiн бұйымдарын тiгу және сату. </w:t>
      </w:r>
      <w:r>
        <w:br/>
      </w:r>
      <w:r>
        <w:rPr>
          <w:rFonts w:ascii="Times New Roman"/>
          <w:b w:val="false"/>
          <w:i w:val="false"/>
          <w:color w:val="000000"/>
          <w:sz w:val="28"/>
        </w:rPr>
        <w:t xml:space="preserve">
    2. Тоқыма бұйымдарын дайындау және сату. </w:t>
      </w:r>
      <w:r>
        <w:br/>
      </w:r>
      <w:r>
        <w:rPr>
          <w:rFonts w:ascii="Times New Roman"/>
          <w:b w:val="false"/>
          <w:i w:val="false"/>
          <w:color w:val="000000"/>
          <w:sz w:val="28"/>
        </w:rPr>
        <w:t xml:space="preserve">
    3. Мехтан жасалған бұйымдарды тiгу және сату. </w:t>
      </w:r>
      <w:r>
        <w:br/>
      </w:r>
      <w:r>
        <w:rPr>
          <w:rFonts w:ascii="Times New Roman"/>
          <w:b w:val="false"/>
          <w:i w:val="false"/>
          <w:color w:val="000000"/>
          <w:sz w:val="28"/>
        </w:rPr>
        <w:t xml:space="preserve">
    4. Табиғи мехтан жасалған бас киiмдердi тiгу және сату. </w:t>
      </w:r>
      <w:r>
        <w:br/>
      </w:r>
      <w:r>
        <w:rPr>
          <w:rFonts w:ascii="Times New Roman"/>
          <w:b w:val="false"/>
          <w:i w:val="false"/>
          <w:color w:val="000000"/>
          <w:sz w:val="28"/>
        </w:rPr>
        <w:t xml:space="preserve">
    5. Трикотаж бұйымдарын дайындау және сату. </w:t>
      </w:r>
      <w:r>
        <w:br/>
      </w:r>
      <w:r>
        <w:rPr>
          <w:rFonts w:ascii="Times New Roman"/>
          <w:b w:val="false"/>
          <w:i w:val="false"/>
          <w:color w:val="000000"/>
          <w:sz w:val="28"/>
        </w:rPr>
        <w:t xml:space="preserve">
    6. Аяқ киiмдi дайындау және сату. </w:t>
      </w:r>
      <w:r>
        <w:br/>
      </w:r>
      <w:r>
        <w:rPr>
          <w:rFonts w:ascii="Times New Roman"/>
          <w:b w:val="false"/>
          <w:i w:val="false"/>
          <w:color w:val="000000"/>
          <w:sz w:val="28"/>
        </w:rPr>
        <w:t xml:space="preserve">
    7. Галантериялық бұйымдар мен бижутерияны дайындау және сату. </w:t>
      </w:r>
      <w:r>
        <w:br/>
      </w:r>
      <w:r>
        <w:rPr>
          <w:rFonts w:ascii="Times New Roman"/>
          <w:b w:val="false"/>
          <w:i w:val="false"/>
          <w:color w:val="000000"/>
          <w:sz w:val="28"/>
        </w:rPr>
        <w:t xml:space="preserve">
    8. Жасанды гүлдер мен гүлтәждарды дайындау және сату. </w:t>
      </w:r>
      <w:r>
        <w:br/>
      </w:r>
      <w:r>
        <w:rPr>
          <w:rFonts w:ascii="Times New Roman"/>
          <w:b w:val="false"/>
          <w:i w:val="false"/>
          <w:color w:val="000000"/>
          <w:sz w:val="28"/>
        </w:rPr>
        <w:t xml:space="preserve">
    9. Мебель мен басқа да ағаш бұйымдарын дайындау және сату. </w:t>
      </w:r>
      <w:r>
        <w:br/>
      </w:r>
      <w:r>
        <w:rPr>
          <w:rFonts w:ascii="Times New Roman"/>
          <w:b w:val="false"/>
          <w:i w:val="false"/>
          <w:color w:val="000000"/>
          <w:sz w:val="28"/>
        </w:rPr>
        <w:t xml:space="preserve">
    10. Кiлем бұйымдарын дайындау және сату. </w:t>
      </w:r>
      <w:r>
        <w:br/>
      </w:r>
      <w:r>
        <w:rPr>
          <w:rFonts w:ascii="Times New Roman"/>
          <w:b w:val="false"/>
          <w:i w:val="false"/>
          <w:color w:val="000000"/>
          <w:sz w:val="28"/>
        </w:rPr>
        <w:t xml:space="preserve">
    11. Металлдан жасалған бұйымдарды дайындау және орнату. </w:t>
      </w:r>
      <w:r>
        <w:br/>
      </w:r>
      <w:r>
        <w:rPr>
          <w:rFonts w:ascii="Times New Roman"/>
          <w:b w:val="false"/>
          <w:i w:val="false"/>
          <w:color w:val="000000"/>
          <w:sz w:val="28"/>
        </w:rPr>
        <w:t xml:space="preserve">
    12. Қаңылтырдан жасалған бұйымдарды дайындау және орнату. </w:t>
      </w:r>
      <w:r>
        <w:br/>
      </w:r>
      <w:r>
        <w:rPr>
          <w:rFonts w:ascii="Times New Roman"/>
          <w:b w:val="false"/>
          <w:i w:val="false"/>
          <w:color w:val="000000"/>
          <w:sz w:val="28"/>
        </w:rPr>
        <w:t xml:space="preserve">
    13. Тiрi гүлдердi, көшеттер мен тұқымдарды өсiру және сату. </w:t>
      </w:r>
      <w:r>
        <w:br/>
      </w:r>
      <w:r>
        <w:rPr>
          <w:rFonts w:ascii="Times New Roman"/>
          <w:b w:val="false"/>
          <w:i w:val="false"/>
          <w:color w:val="000000"/>
          <w:sz w:val="28"/>
        </w:rPr>
        <w:t xml:space="preserve">
    14. Yй жануарларының терiсi мен жүнiн әзiрлеу және сату. </w:t>
      </w:r>
      <w:r>
        <w:br/>
      </w:r>
      <w:r>
        <w:rPr>
          <w:rFonts w:ascii="Times New Roman"/>
          <w:b w:val="false"/>
          <w:i w:val="false"/>
          <w:color w:val="000000"/>
          <w:sz w:val="28"/>
        </w:rPr>
        <w:t xml:space="preserve">
    15. Мал шаруашылығы өнiмiн әзiрлеу және сату. </w:t>
      </w:r>
      <w:r>
        <w:br/>
      </w:r>
      <w:r>
        <w:rPr>
          <w:rFonts w:ascii="Times New Roman"/>
          <w:b w:val="false"/>
          <w:i w:val="false"/>
          <w:color w:val="000000"/>
          <w:sz w:val="28"/>
        </w:rPr>
        <w:t xml:space="preserve">
    16. Автомобиль үшiн қаптамалар мен резеңкелiк төсенiштердi дайындау және сату. </w:t>
      </w:r>
      <w:r>
        <w:br/>
      </w:r>
      <w:r>
        <w:rPr>
          <w:rFonts w:ascii="Times New Roman"/>
          <w:b w:val="false"/>
          <w:i w:val="false"/>
          <w:color w:val="000000"/>
          <w:sz w:val="28"/>
        </w:rPr>
        <w:t xml:space="preserve">
    17. Ойыншықтар мен сувенирлердi дайындау және сату. </w:t>
      </w:r>
      <w:r>
        <w:br/>
      </w:r>
      <w:r>
        <w:rPr>
          <w:rFonts w:ascii="Times New Roman"/>
          <w:b w:val="false"/>
          <w:i w:val="false"/>
          <w:color w:val="000000"/>
          <w:sz w:val="28"/>
        </w:rPr>
        <w:t xml:space="preserve">
    18. Шаруашылық заттарын дайындау және сату. </w:t>
      </w:r>
      <w:r>
        <w:br/>
      </w:r>
      <w:r>
        <w:rPr>
          <w:rFonts w:ascii="Times New Roman"/>
          <w:b w:val="false"/>
          <w:i w:val="false"/>
          <w:color w:val="000000"/>
          <w:sz w:val="28"/>
        </w:rPr>
        <w:t xml:space="preserve">
    19. Омарта шаруашылығы өнiмдерiн өсiру және сату. </w:t>
      </w:r>
      <w:r>
        <w:br/>
      </w:r>
      <w:r>
        <w:rPr>
          <w:rFonts w:ascii="Times New Roman"/>
          <w:b w:val="false"/>
          <w:i w:val="false"/>
          <w:color w:val="000000"/>
          <w:sz w:val="28"/>
        </w:rPr>
        <w:t xml:space="preserve">
    20. Азық-түлiк тауарларын өндiру және сату. </w:t>
      </w:r>
      <w:r>
        <w:br/>
      </w:r>
      <w:r>
        <w:rPr>
          <w:rFonts w:ascii="Times New Roman"/>
          <w:b w:val="false"/>
          <w:i w:val="false"/>
          <w:color w:val="000000"/>
          <w:sz w:val="28"/>
        </w:rPr>
        <w:t xml:space="preserve">
    21. Зираттық ескерткiш тақталар мен қоршау дайындау және сату. </w:t>
      </w:r>
      <w:r>
        <w:br/>
      </w:r>
      <w:r>
        <w:rPr>
          <w:rFonts w:ascii="Times New Roman"/>
          <w:b w:val="false"/>
          <w:i w:val="false"/>
          <w:color w:val="000000"/>
          <w:sz w:val="28"/>
        </w:rPr>
        <w:t xml:space="preserve">
    22. Терi өңдеу. </w:t>
      </w:r>
    </w:p>
    <w:p>
      <w:pPr>
        <w:spacing w:after="0"/>
        <w:ind w:left="0"/>
        <w:jc w:val="both"/>
      </w:pPr>
      <w:r>
        <w:rPr>
          <w:rFonts w:ascii="Times New Roman"/>
          <w:b/>
          <w:i w:val="false"/>
          <w:color w:val="000000"/>
          <w:sz w:val="28"/>
        </w:rPr>
        <w:t xml:space="preserve">II. Тұрмыстық қызмет көрсету саласындағы </w:t>
      </w:r>
      <w:r>
        <w:br/>
      </w:r>
      <w:r>
        <w:rPr>
          <w:rFonts w:ascii="Times New Roman"/>
          <w:b w:val="false"/>
          <w:i w:val="false"/>
          <w:color w:val="000000"/>
          <w:sz w:val="28"/>
        </w:rPr>
        <w:t>
</w:t>
      </w:r>
      <w:r>
        <w:rPr>
          <w:rFonts w:ascii="Times New Roman"/>
          <w:b/>
          <w:i w:val="false"/>
          <w:color w:val="000000"/>
          <w:sz w:val="28"/>
        </w:rPr>
        <w:t xml:space="preserve">заңды тұлғалар қызметi </w:t>
      </w:r>
    </w:p>
    <w:p>
      <w:pPr>
        <w:spacing w:after="0"/>
        <w:ind w:left="0"/>
        <w:jc w:val="both"/>
      </w:pPr>
      <w:r>
        <w:rPr>
          <w:rFonts w:ascii="Times New Roman"/>
          <w:b w:val="false"/>
          <w:i w:val="false"/>
          <w:color w:val="000000"/>
          <w:sz w:val="28"/>
        </w:rPr>
        <w:t xml:space="preserve">    1. Металл бұйымдары, зонттар, тұрмыстық машиналар мен приборларды жөндеу. </w:t>
      </w:r>
      <w:r>
        <w:br/>
      </w:r>
      <w:r>
        <w:rPr>
          <w:rFonts w:ascii="Times New Roman"/>
          <w:b w:val="false"/>
          <w:i w:val="false"/>
          <w:color w:val="000000"/>
          <w:sz w:val="28"/>
        </w:rPr>
        <w:t xml:space="preserve">
    2. Сағаттарды жөндеу және граверлiк жұмыстар. </w:t>
      </w:r>
      <w:r>
        <w:br/>
      </w:r>
      <w:r>
        <w:rPr>
          <w:rFonts w:ascii="Times New Roman"/>
          <w:b w:val="false"/>
          <w:i w:val="false"/>
          <w:color w:val="000000"/>
          <w:sz w:val="28"/>
        </w:rPr>
        <w:t xml:space="preserve">
    3. Зергерлiк бұйымдарын дайындау және жөндеу. </w:t>
      </w:r>
      <w:r>
        <w:br/>
      </w:r>
      <w:r>
        <w:rPr>
          <w:rFonts w:ascii="Times New Roman"/>
          <w:b w:val="false"/>
          <w:i w:val="false"/>
          <w:color w:val="000000"/>
          <w:sz w:val="28"/>
        </w:rPr>
        <w:t xml:space="preserve">
    4. Аяқ киiмдi, бас киiмдердi, мех, терi, тiгiн және галантериялық бұйымдарды жөндеу. </w:t>
      </w:r>
      <w:r>
        <w:br/>
      </w:r>
      <w:r>
        <w:rPr>
          <w:rFonts w:ascii="Times New Roman"/>
          <w:b w:val="false"/>
          <w:i w:val="false"/>
          <w:color w:val="000000"/>
          <w:sz w:val="28"/>
        </w:rPr>
        <w:t xml:space="preserve">
    5. Аяқ киiмдi тазарту. </w:t>
      </w:r>
      <w:r>
        <w:br/>
      </w:r>
      <w:r>
        <w:rPr>
          <w:rFonts w:ascii="Times New Roman"/>
          <w:b w:val="false"/>
          <w:i w:val="false"/>
          <w:color w:val="000000"/>
          <w:sz w:val="28"/>
        </w:rPr>
        <w:t xml:space="preserve">
    6. Фотоға түсiру, бейне таспаға түсiру және басқа фотожұмыстар. </w:t>
      </w:r>
      <w:r>
        <w:br/>
      </w:r>
      <w:r>
        <w:rPr>
          <w:rFonts w:ascii="Times New Roman"/>
          <w:b w:val="false"/>
          <w:i w:val="false"/>
          <w:color w:val="000000"/>
          <w:sz w:val="28"/>
        </w:rPr>
        <w:t xml:space="preserve">
    7. Радиотеледидарлық аппараттарды, компьютерлер мен перифериялық жабдықтарды жөндеу. </w:t>
      </w:r>
      <w:r>
        <w:br/>
      </w:r>
      <w:r>
        <w:rPr>
          <w:rFonts w:ascii="Times New Roman"/>
          <w:b w:val="false"/>
          <w:i w:val="false"/>
          <w:color w:val="000000"/>
          <w:sz w:val="28"/>
        </w:rPr>
        <w:t xml:space="preserve">
    8. Кесетiн құрал-саймандарды жөндеу және қайрау. </w:t>
      </w:r>
      <w:r>
        <w:br/>
      </w:r>
      <w:r>
        <w:rPr>
          <w:rFonts w:ascii="Times New Roman"/>
          <w:b w:val="false"/>
          <w:i w:val="false"/>
          <w:color w:val="000000"/>
          <w:sz w:val="28"/>
        </w:rPr>
        <w:t xml:space="preserve">
    9. Құлыптарды жөндеу және кiлттердi дайындау. </w:t>
      </w:r>
      <w:r>
        <w:br/>
      </w:r>
      <w:r>
        <w:rPr>
          <w:rFonts w:ascii="Times New Roman"/>
          <w:b w:val="false"/>
          <w:i w:val="false"/>
          <w:color w:val="000000"/>
          <w:sz w:val="28"/>
        </w:rPr>
        <w:t xml:space="preserve">
    10. Автомобильдердi жөндеу және техникалық қызмет көрсету. </w:t>
      </w:r>
      <w:r>
        <w:br/>
      </w:r>
      <w:r>
        <w:rPr>
          <w:rFonts w:ascii="Times New Roman"/>
          <w:b w:val="false"/>
          <w:i w:val="false"/>
          <w:color w:val="000000"/>
          <w:sz w:val="28"/>
        </w:rPr>
        <w:t xml:space="preserve">
    11. Шина жөндеу жұмыстары (автошиналарды вулканизациялау). </w:t>
      </w:r>
      <w:r>
        <w:br/>
      </w:r>
      <w:r>
        <w:rPr>
          <w:rFonts w:ascii="Times New Roman"/>
          <w:b w:val="false"/>
          <w:i w:val="false"/>
          <w:color w:val="000000"/>
          <w:sz w:val="28"/>
        </w:rPr>
        <w:t xml:space="preserve">
    12. Жеке және арендаға алынған тракторлар иелерiне жер учаскелерiн өңдеу бойынша қызмет көрсету. </w:t>
      </w:r>
      <w:r>
        <w:br/>
      </w:r>
      <w:r>
        <w:rPr>
          <w:rFonts w:ascii="Times New Roman"/>
          <w:b w:val="false"/>
          <w:i w:val="false"/>
          <w:color w:val="000000"/>
          <w:sz w:val="28"/>
        </w:rPr>
        <w:t xml:space="preserve">
    13. Жеке сектордағы малды бағу. </w:t>
      </w:r>
      <w:r>
        <w:br/>
      </w:r>
      <w:r>
        <w:rPr>
          <w:rFonts w:ascii="Times New Roman"/>
          <w:b w:val="false"/>
          <w:i w:val="false"/>
          <w:color w:val="000000"/>
          <w:sz w:val="28"/>
        </w:rPr>
        <w:t xml:space="preserve">
    14. Шаштараздық, сондай-ақ массаждық және косметикалық қызмет көрсетулер. </w:t>
      </w:r>
      <w:r>
        <w:br/>
      </w:r>
      <w:r>
        <w:rPr>
          <w:rFonts w:ascii="Times New Roman"/>
          <w:b w:val="false"/>
          <w:i w:val="false"/>
          <w:color w:val="000000"/>
          <w:sz w:val="28"/>
        </w:rPr>
        <w:t xml:space="preserve">
    15. Косметикалық фирмалар өнiмдерiн сату. </w:t>
      </w:r>
      <w:r>
        <w:br/>
      </w:r>
      <w:r>
        <w:rPr>
          <w:rFonts w:ascii="Times New Roman"/>
          <w:b w:val="false"/>
          <w:i w:val="false"/>
          <w:color w:val="000000"/>
          <w:sz w:val="28"/>
        </w:rPr>
        <w:t xml:space="preserve">
    16. Автомобиль көлiгiмен жолаушылар мен жүктер, паромдық тасуды қоса, су көлiгiмен жолаушыларды тасу. </w:t>
      </w:r>
      <w:r>
        <w:br/>
      </w:r>
      <w:r>
        <w:rPr>
          <w:rFonts w:ascii="Times New Roman"/>
          <w:b w:val="false"/>
          <w:i w:val="false"/>
          <w:color w:val="000000"/>
          <w:sz w:val="28"/>
        </w:rPr>
        <w:t xml:space="preserve">
    17. Автокөлiк құралдарын жуу. </w:t>
      </w:r>
      <w:r>
        <w:br/>
      </w:r>
      <w:r>
        <w:rPr>
          <w:rFonts w:ascii="Times New Roman"/>
          <w:b w:val="false"/>
          <w:i w:val="false"/>
          <w:color w:val="000000"/>
          <w:sz w:val="28"/>
        </w:rPr>
        <w:t xml:space="preserve">
    18. Салтанаттар мен ғұрыптарға музыкалық қызмет ету, тамадалық қызмет көрсетулер. </w:t>
      </w:r>
      <w:r>
        <w:br/>
      </w:r>
      <w:r>
        <w:rPr>
          <w:rFonts w:ascii="Times New Roman"/>
          <w:b w:val="false"/>
          <w:i w:val="false"/>
          <w:color w:val="000000"/>
          <w:sz w:val="28"/>
        </w:rPr>
        <w:t xml:space="preserve">
    19. Мәтiндердi аудару. </w:t>
      </w:r>
      <w:r>
        <w:br/>
      </w:r>
      <w:r>
        <w:rPr>
          <w:rFonts w:ascii="Times New Roman"/>
          <w:b w:val="false"/>
          <w:i w:val="false"/>
          <w:color w:val="000000"/>
          <w:sz w:val="28"/>
        </w:rPr>
        <w:t xml:space="preserve">
    20. Машинамен жазылған жұмыстар. </w:t>
      </w:r>
      <w:r>
        <w:br/>
      </w:r>
      <w:r>
        <w:rPr>
          <w:rFonts w:ascii="Times New Roman"/>
          <w:b w:val="false"/>
          <w:i w:val="false"/>
          <w:color w:val="000000"/>
          <w:sz w:val="28"/>
        </w:rPr>
        <w:t xml:space="preserve">
    21. Құжаттардың ксерокөшiрмелерiн алу. </w:t>
      </w:r>
      <w:r>
        <w:br/>
      </w:r>
      <w:r>
        <w:rPr>
          <w:rFonts w:ascii="Times New Roman"/>
          <w:b w:val="false"/>
          <w:i w:val="false"/>
          <w:color w:val="000000"/>
          <w:sz w:val="28"/>
        </w:rPr>
        <w:t xml:space="preserve">
    22. Музыкалық аспаптарды жөндеу және құлағын келтiру. </w:t>
      </w:r>
      <w:r>
        <w:br/>
      </w:r>
      <w:r>
        <w:rPr>
          <w:rFonts w:ascii="Times New Roman"/>
          <w:b w:val="false"/>
          <w:i w:val="false"/>
          <w:color w:val="000000"/>
          <w:sz w:val="28"/>
        </w:rPr>
        <w:t xml:space="preserve">
    23. Портреттер мен картиналарды салу. </w:t>
      </w:r>
      <w:r>
        <w:br/>
      </w:r>
      <w:r>
        <w:rPr>
          <w:rFonts w:ascii="Times New Roman"/>
          <w:b w:val="false"/>
          <w:i w:val="false"/>
          <w:color w:val="000000"/>
          <w:sz w:val="28"/>
        </w:rPr>
        <w:t xml:space="preserve">
    24. Көшiру-көбейту техникаларын жөндеу және қызмет ету. </w:t>
      </w:r>
      <w:r>
        <w:br/>
      </w:r>
      <w:r>
        <w:rPr>
          <w:rFonts w:ascii="Times New Roman"/>
          <w:b w:val="false"/>
          <w:i w:val="false"/>
          <w:color w:val="000000"/>
          <w:sz w:val="28"/>
        </w:rPr>
        <w:t xml:space="preserve">
    25. Дыбыс жазбасы. </w:t>
      </w:r>
      <w:r>
        <w:br/>
      </w:r>
      <w:r>
        <w:rPr>
          <w:rFonts w:ascii="Times New Roman"/>
          <w:b w:val="false"/>
          <w:i w:val="false"/>
          <w:color w:val="000000"/>
          <w:sz w:val="28"/>
        </w:rPr>
        <w:t xml:space="preserve">
    26. Электродвигательдердi жөндеу және орау. </w:t>
      </w:r>
      <w:r>
        <w:br/>
      </w:r>
      <w:r>
        <w:rPr>
          <w:rFonts w:ascii="Times New Roman"/>
          <w:b w:val="false"/>
          <w:i w:val="false"/>
          <w:color w:val="000000"/>
          <w:sz w:val="28"/>
        </w:rPr>
        <w:t xml:space="preserve">
    27. Бейне-аудио кассеталарды жалға беру және сату. </w:t>
      </w:r>
      <w:r>
        <w:br/>
      </w:r>
      <w:r>
        <w:rPr>
          <w:rFonts w:ascii="Times New Roman"/>
          <w:b w:val="false"/>
          <w:i w:val="false"/>
          <w:color w:val="000000"/>
          <w:sz w:val="28"/>
        </w:rPr>
        <w:t xml:space="preserve">
    28. Аэрошаналарды, картингтердi, мотоблоктар мен катамарандарды жалға беру.                 </w:t>
      </w:r>
      <w:r>
        <w:br/>
      </w:r>
      <w:r>
        <w:rPr>
          <w:rFonts w:ascii="Times New Roman"/>
          <w:b w:val="false"/>
          <w:i w:val="false"/>
          <w:color w:val="000000"/>
          <w:sz w:val="28"/>
        </w:rPr>
        <w:t xml:space="preserve">
    29. Құрал-жабдықтарды, автокөлiк құралдарын, тұрмыс заттарын, киiм-кешектердi және күрделi-тұрмыстық техниканы жалға беру. </w:t>
      </w:r>
      <w:r>
        <w:br/>
      </w:r>
      <w:r>
        <w:rPr>
          <w:rFonts w:ascii="Times New Roman"/>
          <w:b w:val="false"/>
          <w:i w:val="false"/>
          <w:color w:val="000000"/>
          <w:sz w:val="28"/>
        </w:rPr>
        <w:t xml:space="preserve">
    30. Күтушi, үй қызметкерлерi қызметтерi, пәтер және қызметтiк үй-жайларды жинау.    </w:t>
      </w:r>
      <w:r>
        <w:br/>
      </w:r>
      <w:r>
        <w:rPr>
          <w:rFonts w:ascii="Times New Roman"/>
          <w:b w:val="false"/>
          <w:i w:val="false"/>
          <w:color w:val="000000"/>
          <w:sz w:val="28"/>
        </w:rPr>
        <w:t xml:space="preserve">
    31. Бұйымдарды жуу, үтiктеу, химиялық тазартулар қызметi. </w:t>
      </w:r>
      <w:r>
        <w:br/>
      </w:r>
      <w:r>
        <w:rPr>
          <w:rFonts w:ascii="Times New Roman"/>
          <w:b w:val="false"/>
          <w:i w:val="false"/>
          <w:color w:val="000000"/>
          <w:sz w:val="28"/>
        </w:rPr>
        <w:t xml:space="preserve">
    32. Пәтерлiк, қызметтiк және өндiрiстiк үй-жайларды жөндеу. </w:t>
      </w:r>
      <w:r>
        <w:br/>
      </w:r>
      <w:r>
        <w:rPr>
          <w:rFonts w:ascii="Times New Roman"/>
          <w:b w:val="false"/>
          <w:i w:val="false"/>
          <w:color w:val="000000"/>
          <w:sz w:val="28"/>
        </w:rPr>
        <w:t xml:space="preserve">
    33. Электромонтаждық, құрылыс-монтаждық, сантехникалық, дәнекерлiк-сантехникалық қызметтер көрсету. </w:t>
      </w:r>
      <w:r>
        <w:br/>
      </w:r>
      <w:r>
        <w:rPr>
          <w:rFonts w:ascii="Times New Roman"/>
          <w:b w:val="false"/>
          <w:i w:val="false"/>
          <w:color w:val="000000"/>
          <w:sz w:val="28"/>
        </w:rPr>
        <w:t xml:space="preserve">
    34. Мебельдi құрау және жөндеу. </w:t>
      </w:r>
      <w:r>
        <w:br/>
      </w:r>
      <w:r>
        <w:rPr>
          <w:rFonts w:ascii="Times New Roman"/>
          <w:b w:val="false"/>
          <w:i w:val="false"/>
          <w:color w:val="000000"/>
          <w:sz w:val="28"/>
        </w:rPr>
        <w:t xml:space="preserve">
    35. Кiтаптарды жалға беру. </w:t>
      </w:r>
      <w:r>
        <w:br/>
      </w:r>
      <w:r>
        <w:rPr>
          <w:rFonts w:ascii="Times New Roman"/>
          <w:b w:val="false"/>
          <w:i w:val="false"/>
          <w:color w:val="000000"/>
          <w:sz w:val="28"/>
        </w:rPr>
        <w:t xml:space="preserve">
    36. Көркемдiк-безендiру жұмыстары. </w:t>
      </w:r>
      <w:r>
        <w:br/>
      </w:r>
      <w:r>
        <w:rPr>
          <w:rFonts w:ascii="Times New Roman"/>
          <w:b w:val="false"/>
          <w:i w:val="false"/>
          <w:color w:val="000000"/>
          <w:sz w:val="28"/>
        </w:rPr>
        <w:t xml:space="preserve">
    37. Ритуальдық қызмет көрсетулер. </w:t>
      </w:r>
      <w:r>
        <w:br/>
      </w:r>
      <w:r>
        <w:rPr>
          <w:rFonts w:ascii="Times New Roman"/>
          <w:b w:val="false"/>
          <w:i w:val="false"/>
          <w:color w:val="000000"/>
          <w:sz w:val="28"/>
        </w:rPr>
        <w:t xml:space="preserve">
    38. Бейнефильмдердi көрсету бойынша қызмет көрсету. </w:t>
      </w:r>
      <w:r>
        <w:br/>
      </w:r>
      <w:r>
        <w:rPr>
          <w:rFonts w:ascii="Times New Roman"/>
          <w:b w:val="false"/>
          <w:i w:val="false"/>
          <w:color w:val="000000"/>
          <w:sz w:val="28"/>
        </w:rPr>
        <w:t xml:space="preserve">
    39. Лудильдiк жұмыстар. </w:t>
      </w:r>
      <w:r>
        <w:br/>
      </w:r>
      <w:r>
        <w:rPr>
          <w:rFonts w:ascii="Times New Roman"/>
          <w:b w:val="false"/>
          <w:i w:val="false"/>
          <w:color w:val="000000"/>
          <w:sz w:val="28"/>
        </w:rPr>
        <w:t xml:space="preserve">
    40. Заттар мен халық тұтынатын тауарларды буып-түю бойынша қызмет көрсетулер. </w:t>
      </w:r>
      <w:r>
        <w:br/>
      </w:r>
      <w:r>
        <w:rPr>
          <w:rFonts w:ascii="Times New Roman"/>
          <w:b w:val="false"/>
          <w:i w:val="false"/>
          <w:color w:val="000000"/>
          <w:sz w:val="28"/>
        </w:rPr>
        <w:t xml:space="preserve">
    41. Iшкi электрожелiлерiн жөндеу және қызмет көрсетулер. </w:t>
      </w:r>
      <w:r>
        <w:br/>
      </w:r>
      <w:r>
        <w:rPr>
          <w:rFonts w:ascii="Times New Roman"/>
          <w:b w:val="false"/>
          <w:i w:val="false"/>
          <w:color w:val="000000"/>
          <w:sz w:val="28"/>
        </w:rPr>
        <w:t xml:space="preserve">
    42. Ағаш бұйымдарын дайындау және жөндеу. </w:t>
      </w:r>
      <w:r>
        <w:br/>
      </w:r>
      <w:r>
        <w:rPr>
          <w:rFonts w:ascii="Times New Roman"/>
          <w:b w:val="false"/>
          <w:i w:val="false"/>
          <w:color w:val="000000"/>
          <w:sz w:val="28"/>
        </w:rPr>
        <w:t xml:space="preserve">
    43. Өртке қарсы және күзеттiк сигнализацияны орнату және қызмет көрсету. </w:t>
      </w:r>
      <w:r>
        <w:br/>
      </w:r>
      <w:r>
        <w:rPr>
          <w:rFonts w:ascii="Times New Roman"/>
          <w:b w:val="false"/>
          <w:i w:val="false"/>
          <w:color w:val="000000"/>
          <w:sz w:val="28"/>
        </w:rPr>
        <w:t xml:space="preserve">
    44. Есептеуiштер мен есептеу приборларын орнату және қызмет көрсету. </w:t>
      </w:r>
      <w:r>
        <w:br/>
      </w:r>
      <w:r>
        <w:rPr>
          <w:rFonts w:ascii="Times New Roman"/>
          <w:b w:val="false"/>
          <w:i w:val="false"/>
          <w:color w:val="000000"/>
          <w:sz w:val="28"/>
        </w:rPr>
        <w:t xml:space="preserve">
    45. Кiр жуу қызмет көрсетулерi. </w:t>
      </w:r>
      <w:r>
        <w:br/>
      </w:r>
      <w:r>
        <w:rPr>
          <w:rFonts w:ascii="Times New Roman"/>
          <w:b w:val="false"/>
          <w:i w:val="false"/>
          <w:color w:val="000000"/>
          <w:sz w:val="28"/>
        </w:rPr>
        <w:t xml:space="preserve">
    46. Шағын метражды кемелiк двигательдердi жөндеу (аспалы моторларды). </w:t>
      </w:r>
      <w:r>
        <w:br/>
      </w:r>
      <w:r>
        <w:rPr>
          <w:rFonts w:ascii="Times New Roman"/>
          <w:b w:val="false"/>
          <w:i w:val="false"/>
          <w:color w:val="000000"/>
          <w:sz w:val="28"/>
        </w:rPr>
        <w:t xml:space="preserve">
    47. Аккумуляторларды жөндеу. </w:t>
      </w:r>
      <w:r>
        <w:br/>
      </w:r>
      <w:r>
        <w:rPr>
          <w:rFonts w:ascii="Times New Roman"/>
          <w:b w:val="false"/>
          <w:i w:val="false"/>
          <w:color w:val="000000"/>
          <w:sz w:val="28"/>
        </w:rPr>
        <w:t xml:space="preserve">
    48. Моншалық қызмет көрсетулер, сауналар (оларға жеке Патенттер беру қарастырылған массаждық, шаштараздық, косметикалық, бильярдтық және тренажерлік залдардан және т.б. қызмет түрлерiнен басқа) </w:t>
      </w:r>
      <w:r>
        <w:br/>
      </w:r>
      <w:r>
        <w:rPr>
          <w:rFonts w:ascii="Times New Roman"/>
          <w:b w:val="false"/>
          <w:i w:val="false"/>
          <w:color w:val="000000"/>
          <w:sz w:val="28"/>
        </w:rPr>
        <w:t xml:space="preserve">
    49. Ваннаны жөндеу бойынша қызмет көрсету. </w:t>
      </w:r>
      <w:r>
        <w:br/>
      </w:r>
      <w:r>
        <w:rPr>
          <w:rFonts w:ascii="Times New Roman"/>
          <w:b w:val="false"/>
          <w:i w:val="false"/>
          <w:color w:val="000000"/>
          <w:sz w:val="28"/>
        </w:rPr>
        <w:t xml:space="preserve">
    50. Есік алды және жеке меншік учаскелерді көгалдандыру.      </w:t>
      </w:r>
    </w:p>
    <w:p>
      <w:pPr>
        <w:spacing w:after="0"/>
        <w:ind w:left="0"/>
        <w:jc w:val="both"/>
      </w:pPr>
      <w:r>
        <w:rPr>
          <w:rFonts w:ascii="Times New Roman"/>
          <w:b/>
          <w:i w:val="false"/>
          <w:color w:val="000000"/>
          <w:sz w:val="28"/>
        </w:rPr>
        <w:t xml:space="preserve">III. Заңды тұлғалардың әлеуметтiк-мәдени </w:t>
      </w:r>
      <w:r>
        <w:br/>
      </w:r>
      <w:r>
        <w:rPr>
          <w:rFonts w:ascii="Times New Roman"/>
          <w:b w:val="false"/>
          <w:i w:val="false"/>
          <w:color w:val="000000"/>
          <w:sz w:val="28"/>
        </w:rPr>
        <w:t>
</w:t>
      </w:r>
      <w:r>
        <w:rPr>
          <w:rFonts w:ascii="Times New Roman"/>
          <w:b/>
          <w:i w:val="false"/>
          <w:color w:val="000000"/>
          <w:sz w:val="28"/>
        </w:rPr>
        <w:t xml:space="preserve">салалардағы қызметi </w:t>
      </w:r>
    </w:p>
    <w:p>
      <w:pPr>
        <w:spacing w:after="0"/>
        <w:ind w:left="0"/>
        <w:jc w:val="both"/>
      </w:pPr>
      <w:r>
        <w:rPr>
          <w:rFonts w:ascii="Times New Roman"/>
          <w:b w:val="false"/>
          <w:i w:val="false"/>
          <w:color w:val="000000"/>
          <w:sz w:val="28"/>
        </w:rPr>
        <w:t xml:space="preserve">    1. Репититорлық тәртiпте сабақтар өткiзу. </w:t>
      </w:r>
      <w:r>
        <w:br/>
      </w:r>
      <w:r>
        <w:rPr>
          <w:rFonts w:ascii="Times New Roman"/>
          <w:b w:val="false"/>
          <w:i w:val="false"/>
          <w:color w:val="000000"/>
          <w:sz w:val="28"/>
        </w:rPr>
        <w:t xml:space="preserve">
    2. Дене шынықтыру-сауықтыру қызметтерi (шейпинг, аэробика, спорт секциялары, денсаулық пен массаж топтары). </w:t>
      </w:r>
      <w:r>
        <w:br/>
      </w:r>
      <w:r>
        <w:rPr>
          <w:rFonts w:ascii="Times New Roman"/>
          <w:b w:val="false"/>
          <w:i w:val="false"/>
          <w:color w:val="000000"/>
          <w:sz w:val="28"/>
        </w:rPr>
        <w:t xml:space="preserve">
    3. Жаттықтырушылық қызметтерi. </w:t>
      </w:r>
      <w:r>
        <w:br/>
      </w:r>
      <w:r>
        <w:rPr>
          <w:rFonts w:ascii="Times New Roman"/>
          <w:b w:val="false"/>
          <w:i w:val="false"/>
          <w:color w:val="000000"/>
          <w:sz w:val="28"/>
        </w:rPr>
        <w:t xml:space="preserve">
    4. Су көлiгiнде ойын-сауық қызметтерiн көрсету. </w:t>
      </w:r>
      <w:r>
        <w:br/>
      </w:r>
      <w:r>
        <w:rPr>
          <w:rFonts w:ascii="Times New Roman"/>
          <w:b w:val="false"/>
          <w:i w:val="false"/>
          <w:color w:val="000000"/>
          <w:sz w:val="28"/>
        </w:rPr>
        <w:t xml:space="preserve">
    5. Ойын-сауық бағдарламаларын ұйымдастыру (оның iшiнде эстрада, кино мен театр жұлдыздарының концерттерiн ұйымдастыру және өткiзу). </w:t>
      </w:r>
      <w:r>
        <w:br/>
      </w:r>
      <w:r>
        <w:rPr>
          <w:rFonts w:ascii="Times New Roman"/>
          <w:b w:val="false"/>
          <w:i w:val="false"/>
          <w:color w:val="000000"/>
          <w:sz w:val="28"/>
        </w:rPr>
        <w:t xml:space="preserve">
    6. Пiшуге, тiгуге және тоқуға үйрету. </w:t>
      </w:r>
      <w:r>
        <w:br/>
      </w:r>
      <w:r>
        <w:rPr>
          <w:rFonts w:ascii="Times New Roman"/>
          <w:b w:val="false"/>
          <w:i w:val="false"/>
          <w:color w:val="000000"/>
          <w:sz w:val="28"/>
        </w:rPr>
        <w:t xml:space="preserve">
    7. Кинологиялық жұмыстар. </w:t>
      </w:r>
      <w:r>
        <w:br/>
      </w:r>
      <w:r>
        <w:rPr>
          <w:rFonts w:ascii="Times New Roman"/>
          <w:b w:val="false"/>
          <w:i w:val="false"/>
          <w:color w:val="000000"/>
          <w:sz w:val="28"/>
        </w:rPr>
        <w:t xml:space="preserve">
    8. Ойын автоматтары мен компьютерлiк ойындар салоны (ақшасыз ұтыспен). </w:t>
      </w:r>
      <w:r>
        <w:br/>
      </w:r>
      <w:r>
        <w:rPr>
          <w:rFonts w:ascii="Times New Roman"/>
          <w:b w:val="false"/>
          <w:i w:val="false"/>
          <w:color w:val="000000"/>
          <w:sz w:val="28"/>
        </w:rPr>
        <w:t xml:space="preserve">
    9. Күзеттiк қызмет көрсетулерi. </w:t>
      </w:r>
      <w:r>
        <w:br/>
      </w:r>
      <w:r>
        <w:rPr>
          <w:rFonts w:ascii="Times New Roman"/>
          <w:b w:val="false"/>
          <w:i w:val="false"/>
          <w:color w:val="000000"/>
          <w:sz w:val="28"/>
        </w:rPr>
        <w:t xml:space="preserve">
    10. Тiлдерге үйрету. </w:t>
      </w:r>
      <w:r>
        <w:br/>
      </w:r>
      <w:r>
        <w:rPr>
          <w:rFonts w:ascii="Times New Roman"/>
          <w:b w:val="false"/>
          <w:i w:val="false"/>
          <w:color w:val="000000"/>
          <w:sz w:val="28"/>
        </w:rPr>
        <w:t xml:space="preserve">
    11. Бильярдтық клубтар </w:t>
      </w:r>
    </w:p>
    <w:p>
      <w:pPr>
        <w:spacing w:after="0"/>
        <w:ind w:left="0"/>
        <w:jc w:val="both"/>
      </w:pPr>
      <w:r>
        <w:rPr>
          <w:rFonts w:ascii="Times New Roman"/>
          <w:b/>
          <w:i w:val="false"/>
          <w:color w:val="000000"/>
          <w:sz w:val="28"/>
        </w:rPr>
        <w:t xml:space="preserve">IV. Қызмет көрсетудiң басқа түрлерi </w:t>
      </w:r>
    </w:p>
    <w:p>
      <w:pPr>
        <w:spacing w:after="0"/>
        <w:ind w:left="0"/>
        <w:jc w:val="both"/>
      </w:pPr>
      <w:r>
        <w:rPr>
          <w:rFonts w:ascii="Times New Roman"/>
          <w:b w:val="false"/>
          <w:i w:val="false"/>
          <w:color w:val="000000"/>
          <w:sz w:val="28"/>
        </w:rPr>
        <w:t xml:space="preserve">    1. Қоғамдық тамақтандыру. </w:t>
      </w:r>
      <w:r>
        <w:br/>
      </w:r>
      <w:r>
        <w:rPr>
          <w:rFonts w:ascii="Times New Roman"/>
          <w:b w:val="false"/>
          <w:i w:val="false"/>
          <w:color w:val="000000"/>
          <w:sz w:val="28"/>
        </w:rPr>
        <w:t xml:space="preserve">
    2. Балмұздақ, салқындатылған сусындар мен шырындарды сату. </w:t>
      </w:r>
      <w:r>
        <w:br/>
      </w:r>
      <w:r>
        <w:rPr>
          <w:rFonts w:ascii="Times New Roman"/>
          <w:b w:val="false"/>
          <w:i w:val="false"/>
          <w:color w:val="000000"/>
          <w:sz w:val="28"/>
        </w:rPr>
        <w:t xml:space="preserve">
    3. Шайналатын табакты (насыбай) дайындау және сату. </w:t>
      </w:r>
      <w:r>
        <w:br/>
      </w:r>
      <w:r>
        <w:rPr>
          <w:rFonts w:ascii="Times New Roman"/>
          <w:b w:val="false"/>
          <w:i w:val="false"/>
          <w:color w:val="000000"/>
          <w:sz w:val="28"/>
        </w:rPr>
        <w:t xml:space="preserve">
    4. Әншi құстарды және басқа қанатты құстарды өсiру және сату. </w:t>
      </w:r>
      <w:r>
        <w:br/>
      </w:r>
      <w:r>
        <w:rPr>
          <w:rFonts w:ascii="Times New Roman"/>
          <w:b w:val="false"/>
          <w:i w:val="false"/>
          <w:color w:val="000000"/>
          <w:sz w:val="28"/>
        </w:rPr>
        <w:t xml:space="preserve">
    5. Балықтарды, бауырымен жорғалаушыларды, қос мекендiлердi өсiру және сату. </w:t>
      </w:r>
      <w:r>
        <w:br/>
      </w:r>
      <w:r>
        <w:rPr>
          <w:rFonts w:ascii="Times New Roman"/>
          <w:b w:val="false"/>
          <w:i w:val="false"/>
          <w:color w:val="000000"/>
          <w:sz w:val="28"/>
        </w:rPr>
        <w:t xml:space="preserve">
    6. Құжаттарды орап-өңдеу, картондық-түптеу жұмыстары. </w:t>
      </w:r>
      <w:r>
        <w:br/>
      </w:r>
      <w:r>
        <w:rPr>
          <w:rFonts w:ascii="Times New Roman"/>
          <w:b w:val="false"/>
          <w:i w:val="false"/>
          <w:color w:val="000000"/>
          <w:sz w:val="28"/>
        </w:rPr>
        <w:t xml:space="preserve">
    7. Газеттер, журналдар мен кiтаптарды сату. </w:t>
      </w:r>
      <w:r>
        <w:br/>
      </w:r>
      <w:r>
        <w:rPr>
          <w:rFonts w:ascii="Times New Roman"/>
          <w:b w:val="false"/>
          <w:i w:val="false"/>
          <w:color w:val="000000"/>
          <w:sz w:val="28"/>
        </w:rPr>
        <w:t xml:space="preserve">
    8. Үй жануарларын өсiру және сату. </w:t>
      </w:r>
      <w:r>
        <w:br/>
      </w:r>
      <w:r>
        <w:rPr>
          <w:rFonts w:ascii="Times New Roman"/>
          <w:b w:val="false"/>
          <w:i w:val="false"/>
          <w:color w:val="000000"/>
          <w:sz w:val="28"/>
        </w:rPr>
        <w:t xml:space="preserve">
    9. Халықтық тұтынудағы тауарлармен, азық-түлiк тамақтары, дәрілік құралдар мен медициналық мақсаттағы бұйымдармен бөлшек сауда жасау. </w:t>
      </w:r>
      <w:r>
        <w:br/>
      </w:r>
      <w:r>
        <w:rPr>
          <w:rFonts w:ascii="Times New Roman"/>
          <w:b w:val="false"/>
          <w:i w:val="false"/>
          <w:color w:val="000000"/>
          <w:sz w:val="28"/>
        </w:rPr>
        <w:t xml:space="preserve">
    10. Жалға пәтер, қызмет үй-жайларын, қойма жайларын, гараждарды тапсыру. </w:t>
      </w:r>
      <w:r>
        <w:br/>
      </w:r>
      <w:r>
        <w:rPr>
          <w:rFonts w:ascii="Times New Roman"/>
          <w:b w:val="false"/>
          <w:i w:val="false"/>
          <w:color w:val="000000"/>
          <w:sz w:val="28"/>
        </w:rPr>
        <w:t xml:space="preserve">
    11. Автотұрақтар. </w:t>
      </w:r>
      <w:r>
        <w:br/>
      </w:r>
      <w:r>
        <w:rPr>
          <w:rFonts w:ascii="Times New Roman"/>
          <w:b w:val="false"/>
          <w:i w:val="false"/>
          <w:color w:val="000000"/>
          <w:sz w:val="28"/>
        </w:rPr>
        <w:t xml:space="preserve">
    12. Автоаялдамалар. </w:t>
      </w:r>
      <w:r>
        <w:br/>
      </w:r>
      <w:r>
        <w:rPr>
          <w:rFonts w:ascii="Times New Roman"/>
          <w:b w:val="false"/>
          <w:i w:val="false"/>
          <w:color w:val="000000"/>
          <w:sz w:val="28"/>
        </w:rPr>
        <w:t xml:space="preserve">
    13. ЖЖМ станционарлық АМБ-нен сату. </w:t>
      </w:r>
      <w:r>
        <w:br/>
      </w:r>
      <w:r>
        <w:rPr>
          <w:rFonts w:ascii="Times New Roman"/>
          <w:b w:val="false"/>
          <w:i w:val="false"/>
          <w:color w:val="000000"/>
          <w:sz w:val="28"/>
        </w:rPr>
        <w:t xml:space="preserve">
    14. ЖЖМ жылжымалы АМБ-нен сату. </w:t>
      </w:r>
      <w:r>
        <w:br/>
      </w:r>
      <w:r>
        <w:rPr>
          <w:rFonts w:ascii="Times New Roman"/>
          <w:b w:val="false"/>
          <w:i w:val="false"/>
          <w:color w:val="000000"/>
          <w:sz w:val="28"/>
        </w:rPr>
        <w:t xml:space="preserve">
    15. Шыны кесу жөнiнде қызмет көрсету. </w:t>
      </w:r>
      <w:r>
        <w:br/>
      </w:r>
      <w:r>
        <w:rPr>
          <w:rFonts w:ascii="Times New Roman"/>
          <w:b w:val="false"/>
          <w:i w:val="false"/>
          <w:color w:val="000000"/>
          <w:sz w:val="28"/>
        </w:rPr>
        <w:t xml:space="preserve">
    16. Сақтау қоймалары. </w:t>
      </w:r>
      <w:r>
        <w:br/>
      </w:r>
      <w:r>
        <w:rPr>
          <w:rFonts w:ascii="Times New Roman"/>
          <w:b w:val="false"/>
          <w:i w:val="false"/>
          <w:color w:val="000000"/>
          <w:sz w:val="28"/>
        </w:rPr>
        <w:t xml:space="preserve">
    17. Жүк тасушы қызмет көрсетулерi. </w:t>
      </w:r>
      <w:r>
        <w:br/>
      </w:r>
      <w:r>
        <w:rPr>
          <w:rFonts w:ascii="Times New Roman"/>
          <w:b w:val="false"/>
          <w:i w:val="false"/>
          <w:color w:val="000000"/>
          <w:sz w:val="28"/>
        </w:rPr>
        <w:t xml:space="preserve">
    18. Ақылы әжетханалар. </w:t>
      </w:r>
      <w:r>
        <w:br/>
      </w:r>
      <w:r>
        <w:rPr>
          <w:rFonts w:ascii="Times New Roman"/>
          <w:b w:val="false"/>
          <w:i w:val="false"/>
          <w:color w:val="000000"/>
          <w:sz w:val="28"/>
        </w:rPr>
        <w:t xml:space="preserve">
    19. Маклерлiк қызмет көрсетулер. </w:t>
      </w:r>
      <w:r>
        <w:br/>
      </w:r>
      <w:r>
        <w:rPr>
          <w:rFonts w:ascii="Times New Roman"/>
          <w:b w:val="false"/>
          <w:i w:val="false"/>
          <w:color w:val="000000"/>
          <w:sz w:val="28"/>
        </w:rPr>
        <w:t xml:space="preserve">
    20. Ақылы телефондар. </w:t>
      </w:r>
      <w:r>
        <w:br/>
      </w:r>
      <w:r>
        <w:rPr>
          <w:rFonts w:ascii="Times New Roman"/>
          <w:b w:val="false"/>
          <w:i w:val="false"/>
          <w:color w:val="000000"/>
          <w:sz w:val="28"/>
        </w:rPr>
        <w:t xml:space="preserve">
    21. Репетиторлық қызмет көрсету. </w:t>
      </w:r>
      <w:r>
        <w:br/>
      </w:r>
      <w:r>
        <w:rPr>
          <w:rFonts w:ascii="Times New Roman"/>
          <w:b w:val="false"/>
          <w:i w:val="false"/>
          <w:color w:val="000000"/>
          <w:sz w:val="28"/>
        </w:rPr>
        <w:t xml:space="preserve">
    23. Бухгалтерлiк есеп беру мен ревизиялар жасау бойынша қызмет көрсетулер. </w:t>
      </w:r>
      <w:r>
        <w:br/>
      </w:r>
      <w:r>
        <w:rPr>
          <w:rFonts w:ascii="Times New Roman"/>
          <w:b w:val="false"/>
          <w:i w:val="false"/>
          <w:color w:val="000000"/>
          <w:sz w:val="28"/>
        </w:rPr>
        <w:t xml:space="preserve">
    24. Техникалық құралдардың компьютерлiк комплекстерi және бағдарламалық қамтамасыз етуi бойынша кеңес беру. </w:t>
      </w:r>
      <w:r>
        <w:br/>
      </w:r>
      <w:r>
        <w:rPr>
          <w:rFonts w:ascii="Times New Roman"/>
          <w:b w:val="false"/>
          <w:i w:val="false"/>
          <w:color w:val="000000"/>
          <w:sz w:val="28"/>
        </w:rPr>
        <w:t xml:space="preserve">
    25. Маркетингтiк қызмет көрсету. </w:t>
      </w:r>
      <w:r>
        <w:br/>
      </w:r>
      <w:r>
        <w:rPr>
          <w:rFonts w:ascii="Times New Roman"/>
          <w:b w:val="false"/>
          <w:i w:val="false"/>
          <w:color w:val="000000"/>
          <w:sz w:val="28"/>
        </w:rPr>
        <w:t xml:space="preserve">
    26. Риэлторлық қызмет. </w:t>
      </w:r>
      <w:r>
        <w:br/>
      </w:r>
      <w:r>
        <w:rPr>
          <w:rFonts w:ascii="Times New Roman"/>
          <w:b w:val="false"/>
          <w:i w:val="false"/>
          <w:color w:val="000000"/>
          <w:sz w:val="28"/>
        </w:rPr>
        <w:t xml:space="preserve">
    27. Туризм мен экскурсия саласындағы қызмет. </w:t>
      </w:r>
      <w:r>
        <w:br/>
      </w:r>
      <w:r>
        <w:rPr>
          <w:rFonts w:ascii="Times New Roman"/>
          <w:b w:val="false"/>
          <w:i w:val="false"/>
          <w:color w:val="000000"/>
          <w:sz w:val="28"/>
        </w:rPr>
        <w:t xml:space="preserve">
    28. Шағын қонақ үйлер, мотельдер, кемпингтер қызметi. </w:t>
      </w:r>
      <w:r>
        <w:br/>
      </w:r>
      <w:r>
        <w:rPr>
          <w:rFonts w:ascii="Times New Roman"/>
          <w:b w:val="false"/>
          <w:i w:val="false"/>
          <w:color w:val="000000"/>
          <w:sz w:val="28"/>
        </w:rPr>
        <w:t xml:space="preserve">
    29. Ауыз сулық, техникалық суларды жеткiзу, сату. </w:t>
      </w:r>
      <w:r>
        <w:br/>
      </w:r>
      <w:r>
        <w:rPr>
          <w:rFonts w:ascii="Times New Roman"/>
          <w:b w:val="false"/>
          <w:i w:val="false"/>
          <w:color w:val="000000"/>
          <w:sz w:val="28"/>
        </w:rPr>
        <w:t xml:space="preserve">
    30. Медициналық қызмет. </w:t>
      </w:r>
      <w:r>
        <w:br/>
      </w:r>
      <w:r>
        <w:rPr>
          <w:rFonts w:ascii="Times New Roman"/>
          <w:b w:val="false"/>
          <w:i w:val="false"/>
          <w:color w:val="000000"/>
          <w:sz w:val="28"/>
        </w:rPr>
        <w:t xml:space="preserve">
    31. Ветеринарлық қызмет көрсету. </w:t>
      </w:r>
      <w:r>
        <w:br/>
      </w:r>
      <w:r>
        <w:rPr>
          <w:rFonts w:ascii="Times New Roman"/>
          <w:b w:val="false"/>
          <w:i w:val="false"/>
          <w:color w:val="000000"/>
          <w:sz w:val="28"/>
        </w:rPr>
        <w:t xml:space="preserve">
    32. Жарнамалық қызмет көрсетулер. </w:t>
      </w:r>
      <w:r>
        <w:br/>
      </w:r>
      <w:r>
        <w:rPr>
          <w:rFonts w:ascii="Times New Roman"/>
          <w:b w:val="false"/>
          <w:i w:val="false"/>
          <w:color w:val="000000"/>
          <w:sz w:val="28"/>
        </w:rPr>
        <w:t xml:space="preserve">
    33. Ыдыстарды сату. </w:t>
      </w:r>
      <w:r>
        <w:br/>
      </w:r>
      <w:r>
        <w:rPr>
          <w:rFonts w:ascii="Times New Roman"/>
          <w:b w:val="false"/>
          <w:i w:val="false"/>
          <w:color w:val="000000"/>
          <w:sz w:val="28"/>
        </w:rPr>
        <w:t xml:space="preserve">
    34. Полиграфиялық қызмет көрсетулер. </w:t>
      </w:r>
      <w:r>
        <w:br/>
      </w:r>
      <w:r>
        <w:rPr>
          <w:rFonts w:ascii="Times New Roman"/>
          <w:b w:val="false"/>
          <w:i w:val="false"/>
          <w:color w:val="000000"/>
          <w:sz w:val="28"/>
        </w:rPr>
        <w:t xml:space="preserve">
    35. Автомашиналарды айдап әкелу бойынша қызмет көрсетулер. </w:t>
      </w:r>
      <w:r>
        <w:br/>
      </w:r>
      <w:r>
        <w:rPr>
          <w:rFonts w:ascii="Times New Roman"/>
          <w:b w:val="false"/>
          <w:i w:val="false"/>
          <w:color w:val="000000"/>
          <w:sz w:val="28"/>
        </w:rPr>
        <w:t xml:space="preserve">
    36. Құрама жемдердi сату. </w:t>
      </w:r>
      <w:r>
        <w:br/>
      </w:r>
      <w:r>
        <w:rPr>
          <w:rFonts w:ascii="Times New Roman"/>
          <w:b w:val="false"/>
          <w:i w:val="false"/>
          <w:color w:val="000000"/>
          <w:sz w:val="28"/>
        </w:rPr>
        <w:t xml:space="preserve">
    37. Астрожорамал, болжау және т.б. құрау бойынша қызмет көрсетулер. </w:t>
      </w:r>
      <w:r>
        <w:br/>
      </w:r>
      <w:r>
        <w:rPr>
          <w:rFonts w:ascii="Times New Roman"/>
          <w:b w:val="false"/>
          <w:i w:val="false"/>
          <w:color w:val="000000"/>
          <w:sz w:val="28"/>
        </w:rPr>
        <w:t xml:space="preserve">
    38. Балық аулау және сату. </w:t>
      </w:r>
      <w:r>
        <w:br/>
      </w:r>
      <w:r>
        <w:rPr>
          <w:rFonts w:ascii="Times New Roman"/>
          <w:b w:val="false"/>
          <w:i w:val="false"/>
          <w:color w:val="000000"/>
          <w:sz w:val="28"/>
        </w:rPr>
        <w:t xml:space="preserve">
    39. Әнші құстарды өсіру және сату. </w:t>
      </w:r>
      <w:r>
        <w:br/>
      </w:r>
      <w:r>
        <w:rPr>
          <w:rFonts w:ascii="Times New Roman"/>
          <w:b w:val="false"/>
          <w:i w:val="false"/>
          <w:color w:val="000000"/>
          <w:sz w:val="28"/>
        </w:rPr>
        <w:t xml:space="preserve">
    39. Мәрмерден жасалған бұйымдарды жасау.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w:t>
      </w:r>
      <w:r>
        <w:rPr>
          <w:rFonts w:ascii="Times New Roman"/>
          <w:b w:val="false"/>
          <w:i w:val="false"/>
          <w:color w:val="000000"/>
          <w:sz w:val="28"/>
        </w:rPr>
        <w:t xml:space="preserve">Сатылатын тауарлар бойынша сапа мен оның шыққандығын дәлелдейтiн сертификаттардың бәрiне құжаттар болуы тиiс.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Мемлекеттік кіріс министрлігі </w:t>
      </w:r>
    </w:p>
    <w:p>
      <w:pPr>
        <w:spacing w:after="0"/>
        <w:ind w:left="0"/>
        <w:jc w:val="both"/>
      </w:pPr>
      <w:r>
        <w:rPr>
          <w:rFonts w:ascii="Times New Roman"/>
          <w:b w:val="false"/>
          <w:i w:val="false"/>
          <w:color w:val="000000"/>
          <w:sz w:val="28"/>
        </w:rPr>
        <w:t xml:space="preserve">                          _________________________    Қазақстан </w:t>
      </w:r>
      <w:r>
        <w:br/>
      </w:r>
      <w:r>
        <w:rPr>
          <w:rFonts w:ascii="Times New Roman"/>
          <w:b w:val="false"/>
          <w:i w:val="false"/>
          <w:color w:val="000000"/>
          <w:sz w:val="28"/>
        </w:rPr>
        <w:t xml:space="preserve">
                          _________________________ Республикасының </w:t>
      </w:r>
      <w:r>
        <w:br/>
      </w:r>
      <w:r>
        <w:rPr>
          <w:rFonts w:ascii="Times New Roman"/>
          <w:b w:val="false"/>
          <w:i w:val="false"/>
          <w:color w:val="000000"/>
          <w:sz w:val="28"/>
        </w:rPr>
        <w:t xml:space="preserve">
                           бойынша Салық комитеті       елтаңбасы </w:t>
      </w:r>
    </w:p>
    <w:p>
      <w:pPr>
        <w:spacing w:after="0"/>
        <w:ind w:left="0"/>
        <w:jc w:val="both"/>
      </w:pPr>
      <w:r>
        <w:rPr>
          <w:rFonts w:ascii="Times New Roman"/>
          <w:b/>
          <w:i w:val="false"/>
          <w:color w:val="000000"/>
          <w:sz w:val="28"/>
        </w:rPr>
        <w:t xml:space="preserve">ПАТЕНТ </w:t>
      </w:r>
      <w:r>
        <w:br/>
      </w:r>
      <w:r>
        <w:rPr>
          <w:rFonts w:ascii="Times New Roman"/>
          <w:b w:val="false"/>
          <w:i w:val="false"/>
          <w:color w:val="000000"/>
          <w:sz w:val="28"/>
        </w:rPr>
        <w:t>
</w:t>
      </w:r>
      <w:r>
        <w:rPr>
          <w:rFonts w:ascii="Times New Roman"/>
          <w:b/>
          <w:i w:val="false"/>
          <w:color w:val="000000"/>
          <w:sz w:val="28"/>
        </w:rPr>
        <w:t xml:space="preserve">Серия АА       N </w:t>
      </w:r>
    </w:p>
    <w:p>
      <w:pPr>
        <w:spacing w:after="0"/>
        <w:ind w:left="0"/>
        <w:jc w:val="both"/>
      </w:pPr>
      <w:r>
        <w:rPr>
          <w:rFonts w:ascii="Times New Roman"/>
          <w:b w:val="false"/>
          <w:i w:val="false"/>
          <w:color w:val="000000"/>
          <w:sz w:val="28"/>
        </w:rPr>
        <w:t xml:space="preserve">Кәсіпкерлік қызметті жүргізуге берілген </w:t>
      </w:r>
      <w:r>
        <w:br/>
      </w:r>
      <w:r>
        <w:rPr>
          <w:rFonts w:ascii="Times New Roman"/>
          <w:b w:val="false"/>
          <w:i w:val="false"/>
          <w:color w:val="000000"/>
          <w:sz w:val="28"/>
        </w:rPr>
        <w:t xml:space="preserve">
Салық төлеушінің атауы_____________________________________________ </w:t>
      </w:r>
      <w:r>
        <w:br/>
      </w:r>
      <w:r>
        <w:rPr>
          <w:rFonts w:ascii="Times New Roman"/>
          <w:b w:val="false"/>
          <w:i w:val="false"/>
          <w:color w:val="000000"/>
          <w:sz w:val="28"/>
        </w:rPr>
        <w:t xml:space="preserve">
Тегі_______________________________________________________________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Әкесінің аты_______________________________________________________ </w:t>
      </w:r>
      <w:r>
        <w:br/>
      </w:r>
      <w:r>
        <w:rPr>
          <w:rFonts w:ascii="Times New Roman"/>
          <w:b w:val="false"/>
          <w:i w:val="false"/>
          <w:color w:val="000000"/>
          <w:sz w:val="28"/>
        </w:rPr>
        <w:t xml:space="preserve">
Мекен-жайы_________________________________________________________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Жеке басын куәландыратын құжат_____________________________________ </w:t>
      </w:r>
      <w:r>
        <w:br/>
      </w:r>
      <w:r>
        <w:rPr>
          <w:rFonts w:ascii="Times New Roman"/>
          <w:b w:val="false"/>
          <w:i w:val="false"/>
          <w:color w:val="000000"/>
          <w:sz w:val="28"/>
        </w:rPr>
        <w:t xml:space="preserve">
СТТН __________________________ </w:t>
      </w:r>
      <w:r>
        <w:br/>
      </w:r>
      <w:r>
        <w:rPr>
          <w:rFonts w:ascii="Times New Roman"/>
          <w:b w:val="false"/>
          <w:i w:val="false"/>
          <w:color w:val="000000"/>
          <w:sz w:val="28"/>
        </w:rPr>
        <w:t xml:space="preserve">
____________________________________________________________________                          _________________________ ден </w:t>
      </w:r>
      <w:r>
        <w:br/>
      </w:r>
      <w:r>
        <w:rPr>
          <w:rFonts w:ascii="Times New Roman"/>
          <w:b w:val="false"/>
          <w:i w:val="false"/>
          <w:color w:val="000000"/>
          <w:sz w:val="28"/>
        </w:rPr>
        <w:t xml:space="preserve">
                         _________________________ бойынша қызмет </w:t>
      </w:r>
      <w:r>
        <w:br/>
      </w:r>
      <w:r>
        <w:rPr>
          <w:rFonts w:ascii="Times New Roman"/>
          <w:b w:val="false"/>
          <w:i w:val="false"/>
          <w:color w:val="000000"/>
          <w:sz w:val="28"/>
        </w:rPr>
        <w:t xml:space="preserve">
                                                   ету мерзімі </w:t>
      </w:r>
      <w:r>
        <w:br/>
      </w:r>
      <w:r>
        <w:rPr>
          <w:rFonts w:ascii="Times New Roman"/>
          <w:b w:val="false"/>
          <w:i w:val="false"/>
          <w:color w:val="000000"/>
          <w:sz w:val="28"/>
        </w:rPr>
        <w:t xml:space="preserve">
    Фотосурет                 Салық органының басшысы: </w:t>
      </w:r>
      <w:r>
        <w:br/>
      </w:r>
      <w:r>
        <w:rPr>
          <w:rFonts w:ascii="Times New Roman"/>
          <w:b w:val="false"/>
          <w:i w:val="false"/>
          <w:color w:val="000000"/>
          <w:sz w:val="28"/>
        </w:rPr>
        <w:t xml:space="preserve">
      орны                    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М.О.                      қолы </w:t>
      </w:r>
    </w:p>
    <w:p>
      <w:pPr>
        <w:spacing w:after="0"/>
        <w:ind w:left="0"/>
        <w:jc w:val="both"/>
      </w:pPr>
      <w:r>
        <w:rPr>
          <w:rFonts w:ascii="Times New Roman"/>
          <w:b w:val="false"/>
          <w:i w:val="false"/>
          <w:color w:val="000000"/>
          <w:sz w:val="28"/>
        </w:rPr>
        <w:t xml:space="preserve">                              Берілген күні _________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бойынша Салық комитетінің    </w:t>
      </w:r>
    </w:p>
    <w:p>
      <w:pPr>
        <w:spacing w:after="0"/>
        <w:ind w:left="0"/>
        <w:jc w:val="both"/>
      </w:pPr>
      <w:r>
        <w:rPr>
          <w:rFonts w:ascii="Times New Roman"/>
          <w:b w:val="false"/>
          <w:i w:val="false"/>
          <w:color w:val="000000"/>
          <w:sz w:val="28"/>
        </w:rPr>
        <w:t xml:space="preserve">Басшысына          </w:t>
      </w:r>
      <w:r>
        <w:br/>
      </w:r>
      <w:r>
        <w:rPr>
          <w:rFonts w:ascii="Times New Roman"/>
          <w:b w:val="false"/>
          <w:i w:val="false"/>
          <w:color w:val="000000"/>
          <w:sz w:val="28"/>
        </w:rPr>
        <w:t xml:space="preserve">
" ________________________ " </w:t>
      </w:r>
      <w:r>
        <w:br/>
      </w:r>
      <w:r>
        <w:rPr>
          <w:rFonts w:ascii="Times New Roman"/>
          <w:b w:val="false"/>
          <w:i w:val="false"/>
          <w:color w:val="000000"/>
          <w:sz w:val="28"/>
        </w:rPr>
        <w:t xml:space="preserve">
 (салық төлеушінің атауы)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СТТН 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(тұрғылықты жер мекен-жайы) </w:t>
      </w:r>
    </w:p>
    <w:p>
      <w:pPr>
        <w:spacing w:after="0"/>
        <w:ind w:left="0"/>
        <w:jc w:val="both"/>
      </w:pPr>
      <w:r>
        <w:rPr>
          <w:rFonts w:ascii="Times New Roman"/>
          <w:b/>
          <w:i w:val="false"/>
          <w:color w:val="000000"/>
          <w:sz w:val="28"/>
        </w:rPr>
        <w:t xml:space="preserve">Патент алуға </w:t>
      </w:r>
      <w:r>
        <w:br/>
      </w:r>
      <w:r>
        <w:rPr>
          <w:rFonts w:ascii="Times New Roman"/>
          <w:b w:val="false"/>
          <w:i w:val="false"/>
          <w:color w:val="000000"/>
          <w:sz w:val="28"/>
        </w:rPr>
        <w:t>
</w:t>
      </w:r>
      <w:r>
        <w:rPr>
          <w:rFonts w:ascii="Times New Roman"/>
          <w:b/>
          <w:i w:val="false"/>
          <w:color w:val="000000"/>
          <w:sz w:val="28"/>
        </w:rPr>
        <w:t xml:space="preserve">Өтініш </w:t>
      </w:r>
    </w:p>
    <w:p>
      <w:pPr>
        <w:spacing w:after="0"/>
        <w:ind w:left="0"/>
        <w:jc w:val="both"/>
      </w:pPr>
      <w:r>
        <w:rPr>
          <w:rFonts w:ascii="Times New Roman"/>
          <w:b w:val="false"/>
          <w:i w:val="false"/>
          <w:color w:val="000000"/>
          <w:sz w:val="28"/>
        </w:rPr>
        <w:t xml:space="preserve">1999 ж "___" ______ 1999 ж "___" ________ дейінгі мерзімге________ </w:t>
      </w:r>
      <w:r>
        <w:br/>
      </w:r>
      <w:r>
        <w:rPr>
          <w:rFonts w:ascii="Times New Roman"/>
          <w:b w:val="false"/>
          <w:i w:val="false"/>
          <w:color w:val="000000"/>
          <w:sz w:val="28"/>
        </w:rPr>
        <w:t xml:space="preserve">
теңгеде күтілетін жиынтық жылдық кірістегі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түрі) </w:t>
      </w:r>
      <w:r>
        <w:br/>
      </w:r>
      <w:r>
        <w:rPr>
          <w:rFonts w:ascii="Times New Roman"/>
          <w:b w:val="false"/>
          <w:i w:val="false"/>
          <w:color w:val="000000"/>
          <w:sz w:val="28"/>
        </w:rPr>
        <w:t xml:space="preserve">
жүргізуге Патент беруді өтінемін </w:t>
      </w:r>
      <w:r>
        <w:br/>
      </w:r>
      <w:r>
        <w:rPr>
          <w:rFonts w:ascii="Times New Roman"/>
          <w:b w:val="false"/>
          <w:i w:val="false"/>
          <w:color w:val="000000"/>
          <w:sz w:val="28"/>
        </w:rPr>
        <w:t xml:space="preserve">
Жеке басты куәліктендіретін құжат: сериясы ___________N___________ ___________________________________________________________________ </w:t>
      </w:r>
      <w:r>
        <w:br/>
      </w:r>
      <w:r>
        <w:rPr>
          <w:rFonts w:ascii="Times New Roman"/>
          <w:b w:val="false"/>
          <w:i w:val="false"/>
          <w:color w:val="000000"/>
          <w:sz w:val="28"/>
        </w:rPr>
        <w:t xml:space="preserve">
                   (кім және қашан берілген) </w:t>
      </w:r>
      <w:r>
        <w:br/>
      </w:r>
      <w:r>
        <w:rPr>
          <w:rFonts w:ascii="Times New Roman"/>
          <w:b w:val="false"/>
          <w:i w:val="false"/>
          <w:color w:val="000000"/>
          <w:sz w:val="28"/>
        </w:rPr>
        <w:t xml:space="preserve">
_________________________________________________________ берілген </w:t>
      </w:r>
      <w:r>
        <w:br/>
      </w:r>
      <w:r>
        <w:rPr>
          <w:rFonts w:ascii="Times New Roman"/>
          <w:b w:val="false"/>
          <w:i w:val="false"/>
          <w:color w:val="000000"/>
          <w:sz w:val="28"/>
        </w:rPr>
        <w:t xml:space="preserve">
Қызметті жүргізетін орны___________________________________________ </w:t>
      </w:r>
      <w:r>
        <w:br/>
      </w:r>
      <w:r>
        <w:rPr>
          <w:rFonts w:ascii="Times New Roman"/>
          <w:b w:val="false"/>
          <w:i w:val="false"/>
          <w:color w:val="000000"/>
          <w:sz w:val="28"/>
        </w:rPr>
        <w:t xml:space="preserve">
____________________________________________________________________                 (тұрақты орналасқан жеріндегі мекен-жайы) </w:t>
      </w:r>
      <w:r>
        <w:br/>
      </w:r>
      <w:r>
        <w:rPr>
          <w:rFonts w:ascii="Times New Roman"/>
          <w:b w:val="false"/>
          <w:i w:val="false"/>
          <w:color w:val="000000"/>
          <w:sz w:val="28"/>
        </w:rPr>
        <w:t xml:space="preserve">
Ұсынылатын салықтық шот-фактуралардың саны_________________________ </w:t>
      </w:r>
      <w:r>
        <w:br/>
      </w:r>
      <w:r>
        <w:rPr>
          <w:rFonts w:ascii="Times New Roman"/>
          <w:b w:val="false"/>
          <w:i w:val="false"/>
          <w:color w:val="000000"/>
          <w:sz w:val="28"/>
        </w:rPr>
        <w:t xml:space="preserve">
Жалдамалы қызметкерлердің саны_____________________________________ </w:t>
      </w:r>
      <w:r>
        <w:br/>
      </w:r>
      <w:r>
        <w:rPr>
          <w:rFonts w:ascii="Times New Roman"/>
          <w:b w:val="false"/>
          <w:i w:val="false"/>
          <w:color w:val="000000"/>
          <w:sz w:val="28"/>
        </w:rPr>
        <w:t xml:space="preserve">
оның ішінде зейнеткерлер___________________________________________ </w:t>
      </w:r>
      <w:r>
        <w:br/>
      </w:r>
      <w:r>
        <w:rPr>
          <w:rFonts w:ascii="Times New Roman"/>
          <w:b w:val="false"/>
          <w:i w:val="false"/>
          <w:color w:val="000000"/>
          <w:sz w:val="28"/>
        </w:rPr>
        <w:t xml:space="preserve">
Асырауындағы адамдар саны*_________________________________________ </w:t>
      </w:r>
      <w:r>
        <w:br/>
      </w:r>
      <w:r>
        <w:rPr>
          <w:rFonts w:ascii="Times New Roman"/>
          <w:b w:val="false"/>
          <w:i w:val="false"/>
          <w:color w:val="000000"/>
          <w:sz w:val="28"/>
        </w:rPr>
        <w:t xml:space="preserve">
Жеңілдіктері барлығын куәландыратын құжат: серия___________________ </w:t>
      </w:r>
      <w:r>
        <w:br/>
      </w:r>
      <w:r>
        <w:rPr>
          <w:rFonts w:ascii="Times New Roman"/>
          <w:b w:val="false"/>
          <w:i w:val="false"/>
          <w:color w:val="000000"/>
          <w:sz w:val="28"/>
        </w:rPr>
        <w:t xml:space="preserve">
N ___________ берілген_____________________________________________ </w:t>
      </w:r>
      <w:r>
        <w:br/>
      </w:r>
      <w:r>
        <w:rPr>
          <w:rFonts w:ascii="Times New Roman"/>
          <w:b w:val="false"/>
          <w:i w:val="false"/>
          <w:color w:val="000000"/>
          <w:sz w:val="28"/>
        </w:rPr>
        <w:t xml:space="preserve">
                                         (кім және қашан) </w:t>
      </w:r>
      <w:r>
        <w:br/>
      </w:r>
      <w:r>
        <w:rPr>
          <w:rFonts w:ascii="Times New Roman"/>
          <w:b w:val="false"/>
          <w:i w:val="false"/>
          <w:color w:val="000000"/>
          <w:sz w:val="28"/>
        </w:rPr>
        <w:t xml:space="preserve">
_______ ж "____" ________. ________________________________________ </w:t>
      </w:r>
      <w:r>
        <w:br/>
      </w:r>
      <w:r>
        <w:rPr>
          <w:rFonts w:ascii="Times New Roman"/>
          <w:b w:val="false"/>
          <w:i w:val="false"/>
          <w:color w:val="000000"/>
          <w:sz w:val="28"/>
        </w:rPr>
        <w:t xml:space="preserve">
   (өтініш берген күні)                   (кәсіпкердің қолы) </w:t>
      </w:r>
      <w:r>
        <w:br/>
      </w:r>
      <w:r>
        <w:rPr>
          <w:rFonts w:ascii="Times New Roman"/>
          <w:b w:val="false"/>
          <w:i w:val="false"/>
          <w:color w:val="000000"/>
          <w:sz w:val="28"/>
        </w:rPr>
        <w:t xml:space="preserve">
_______ ж "____" ________. _______________________________________ </w:t>
      </w:r>
      <w:r>
        <w:br/>
      </w:r>
      <w:r>
        <w:rPr>
          <w:rFonts w:ascii="Times New Roman"/>
          <w:b w:val="false"/>
          <w:i w:val="false"/>
          <w:color w:val="000000"/>
          <w:sz w:val="28"/>
        </w:rPr>
        <w:t xml:space="preserve">
(өтініштің қабылданған күні) (салық инспекторының қолы, аты-жөні)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 </w:t>
      </w:r>
      <w:r>
        <w:rPr>
          <w:rFonts w:ascii="Times New Roman"/>
          <w:b w:val="false"/>
          <w:i w:val="false"/>
          <w:color w:val="000000"/>
          <w:sz w:val="28"/>
        </w:rPr>
        <w:t xml:space="preserve">Асырауындағы адамдар саны асырауында адамдар барлығы туралы </w:t>
      </w:r>
      <w:r>
        <w:br/>
      </w:r>
      <w:r>
        <w:rPr>
          <w:rFonts w:ascii="Times New Roman"/>
          <w:b w:val="false"/>
          <w:i w:val="false"/>
          <w:color w:val="000000"/>
          <w:sz w:val="28"/>
        </w:rPr>
        <w:t xml:space="preserve">
анықтамамен расталады. </w:t>
      </w:r>
      <w:r>
        <w:br/>
      </w:r>
      <w:r>
        <w:rPr>
          <w:rFonts w:ascii="Times New Roman"/>
          <w:b w:val="false"/>
          <w:i w:val="false"/>
          <w:color w:val="000000"/>
          <w:sz w:val="28"/>
        </w:rPr>
        <w:t xml:space="preserve">
     Маған құқықтарым мен міндеттерім түсіндірілді және осы </w:t>
      </w:r>
      <w:r>
        <w:br/>
      </w:r>
      <w:r>
        <w:rPr>
          <w:rFonts w:ascii="Times New Roman"/>
          <w:b w:val="false"/>
          <w:i w:val="false"/>
          <w:color w:val="000000"/>
          <w:sz w:val="28"/>
        </w:rPr>
        <w:t xml:space="preserve">
өтініште келтірілген мәліметтердің шындығы мен толықтығына заң </w:t>
      </w:r>
      <w:r>
        <w:br/>
      </w:r>
      <w:r>
        <w:rPr>
          <w:rFonts w:ascii="Times New Roman"/>
          <w:b w:val="false"/>
          <w:i w:val="false"/>
          <w:color w:val="000000"/>
          <w:sz w:val="28"/>
        </w:rPr>
        <w:t xml:space="preserve">
алдында жауап беремін.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Патентті тіркеу (беру)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Патенттің тіркеу N |   Аты-жөні  |  Салық төлеушінің|Өтініш берген </w:t>
      </w:r>
      <w:r>
        <w:br/>
      </w:r>
      <w:r>
        <w:rPr>
          <w:rFonts w:ascii="Times New Roman"/>
          <w:b w:val="false"/>
          <w:i w:val="false"/>
          <w:color w:val="000000"/>
          <w:sz w:val="28"/>
        </w:rPr>
        <w:t xml:space="preserve">
|                    |             |      атауы       |       күні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      2      |       3          |       4    |____________________|_____________|__________________|_____________ </w:t>
      </w:r>
      <w:r>
        <w:br/>
      </w:r>
      <w:r>
        <w:rPr>
          <w:rFonts w:ascii="Times New Roman"/>
          <w:b w:val="false"/>
          <w:i w:val="false"/>
          <w:color w:val="000000"/>
          <w:sz w:val="28"/>
        </w:rPr>
        <w:t xml:space="preserve">
|                    |             |                  |             |____________________|____________ |_______________   |_____________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ТТН  | Тұрғылықты жері мекен-жайы | Қызметті түрі | Патенттің қызмет </w:t>
      </w:r>
      <w:r>
        <w:br/>
      </w:r>
      <w:r>
        <w:rPr>
          <w:rFonts w:ascii="Times New Roman"/>
          <w:b w:val="false"/>
          <w:i w:val="false"/>
          <w:color w:val="000000"/>
          <w:sz w:val="28"/>
        </w:rPr>
        <w:t xml:space="preserve">
    |                            |               | ету мерзімі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             6              |      7        |        8        _____|____________________________|_______________|_________________ </w:t>
      </w:r>
      <w:r>
        <w:br/>
      </w:r>
      <w:r>
        <w:rPr>
          <w:rFonts w:ascii="Times New Roman"/>
          <w:b w:val="false"/>
          <w:i w:val="false"/>
          <w:color w:val="000000"/>
          <w:sz w:val="28"/>
        </w:rPr>
        <w:t xml:space="preserve">
    |                            |               |            _____|____________________________|_______________|_________________ ____________________________________________________________________ </w:t>
      </w:r>
      <w:r>
        <w:br/>
      </w:r>
      <w:r>
        <w:rPr>
          <w:rFonts w:ascii="Times New Roman"/>
          <w:b w:val="false"/>
          <w:i w:val="false"/>
          <w:color w:val="000000"/>
          <w:sz w:val="28"/>
        </w:rPr>
        <w:t xml:space="preserve">
| Патенттің | Қолы қойылған    | Күтілетін кірістен есептелген ҚҚС </w:t>
      </w:r>
      <w:r>
        <w:br/>
      </w:r>
      <w:r>
        <w:rPr>
          <w:rFonts w:ascii="Times New Roman"/>
          <w:b w:val="false"/>
          <w:i w:val="false"/>
          <w:color w:val="000000"/>
          <w:sz w:val="28"/>
        </w:rPr>
        <w:t xml:space="preserve">
|   бағасы  |шот-фактуралардың |            сомасы </w:t>
      </w:r>
      <w:r>
        <w:br/>
      </w:r>
      <w:r>
        <w:rPr>
          <w:rFonts w:ascii="Times New Roman"/>
          <w:b w:val="false"/>
          <w:i w:val="false"/>
          <w:color w:val="000000"/>
          <w:sz w:val="28"/>
        </w:rPr>
        <w:t xml:space="preserve">
|  (теңге)  |саны              |       |___________|__________________|____________________________________ </w:t>
      </w:r>
      <w:r>
        <w:br/>
      </w:r>
      <w:r>
        <w:rPr>
          <w:rFonts w:ascii="Times New Roman"/>
          <w:b w:val="false"/>
          <w:i w:val="false"/>
          <w:color w:val="000000"/>
          <w:sz w:val="28"/>
        </w:rPr>
        <w:t xml:space="preserve">
|           |                  |                                |___________|__________________|____________________________________ </w:t>
      </w:r>
      <w:r>
        <w:br/>
      </w:r>
      <w:r>
        <w:rPr>
          <w:rFonts w:ascii="Times New Roman"/>
          <w:b w:val="false"/>
          <w:i w:val="false"/>
          <w:color w:val="000000"/>
          <w:sz w:val="28"/>
        </w:rPr>
        <w:t xml:space="preserve">
|     9     |        10        |                     11            |___________|__________________|____________________________________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|Патент |Ескертулер|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N сериялы |  Берілген  |  Алынғаны  |  Патентті  |  Патентті |    </w:t>
      </w:r>
      <w:r>
        <w:br/>
      </w:r>
      <w:r>
        <w:rPr>
          <w:rFonts w:ascii="Times New Roman"/>
          <w:b w:val="false"/>
          <w:i w:val="false"/>
          <w:color w:val="000000"/>
          <w:sz w:val="28"/>
        </w:rPr>
        <w:t xml:space="preserve">
|            |    күні    | туралы қолы| тапсырған  |тапсырғаны |   </w:t>
      </w:r>
      <w:r>
        <w:br/>
      </w:r>
      <w:r>
        <w:rPr>
          <w:rFonts w:ascii="Times New Roman"/>
          <w:b w:val="false"/>
          <w:i w:val="false"/>
          <w:color w:val="000000"/>
          <w:sz w:val="28"/>
        </w:rPr>
        <w:t xml:space="preserve">
|            |            |            |    күні    |туралы     |   </w:t>
      </w:r>
      <w:r>
        <w:br/>
      </w:r>
      <w:r>
        <w:rPr>
          <w:rFonts w:ascii="Times New Roman"/>
          <w:b w:val="false"/>
          <w:i w:val="false"/>
          <w:color w:val="000000"/>
          <w:sz w:val="28"/>
        </w:rPr>
        <w:t xml:space="preserve">
|            |            |            |            |кәс-ң қолы |  |____________|____________|____________|____________|___________|___ </w:t>
      </w:r>
      <w:r>
        <w:br/>
      </w:r>
      <w:r>
        <w:rPr>
          <w:rFonts w:ascii="Times New Roman"/>
          <w:b w:val="false"/>
          <w:i w:val="false"/>
          <w:color w:val="000000"/>
          <w:sz w:val="28"/>
        </w:rPr>
        <w:t xml:space="preserve">
|     12     |     13     |     14     |     15     |    16     |17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N _____ Нұсқауға </w:t>
      </w:r>
      <w:r>
        <w:br/>
      </w: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 СТТН  _________________________    _____________________________ </w:t>
      </w:r>
      <w:r>
        <w:br/>
      </w:r>
      <w:r>
        <w:rPr>
          <w:rFonts w:ascii="Times New Roman"/>
          <w:b w:val="false"/>
          <w:i w:val="false"/>
          <w:color w:val="000000"/>
          <w:sz w:val="28"/>
        </w:rPr>
        <w:t xml:space="preserve">
        (салық төлеушінің СТТН-ы)       (ауданы, қаласы бойынша) </w:t>
      </w:r>
      <w:r>
        <w:br/>
      </w:r>
      <w:r>
        <w:rPr>
          <w:rFonts w:ascii="Times New Roman"/>
          <w:b w:val="false"/>
          <w:i w:val="false"/>
          <w:color w:val="000000"/>
          <w:sz w:val="28"/>
        </w:rPr>
        <w:t xml:space="preserve">
______________________________    __________ бойынша салық комитеті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(салық төлеушінің мекен-жайы, телефоны)      </w:t>
      </w:r>
    </w:p>
    <w:p>
      <w:pPr>
        <w:spacing w:after="0"/>
        <w:ind w:left="0"/>
        <w:jc w:val="both"/>
      </w:pPr>
      <w:r>
        <w:rPr>
          <w:rFonts w:ascii="Times New Roman"/>
          <w:b/>
          <w:i w:val="false"/>
          <w:color w:val="000000"/>
          <w:sz w:val="28"/>
        </w:rPr>
        <w:t xml:space="preserve">Кәсіпкерлік қызмет жүргізуге Патенттің құнын анықтау есебі </w:t>
      </w:r>
      <w:r>
        <w:br/>
      </w:r>
      <w:r>
        <w:rPr>
          <w:rFonts w:ascii="Times New Roman"/>
          <w:b w:val="false"/>
          <w:i w:val="false"/>
          <w:color w:val="000000"/>
          <w:sz w:val="28"/>
        </w:rPr>
        <w:t xml:space="preserve">
жылға _______________________ </w:t>
      </w:r>
      <w:r>
        <w:br/>
      </w:r>
      <w:r>
        <w:rPr>
          <w:rFonts w:ascii="Times New Roman"/>
          <w:b w:val="false"/>
          <w:i w:val="false"/>
          <w:color w:val="000000"/>
          <w:sz w:val="28"/>
        </w:rPr>
        <w:t xml:space="preserve">
(қызмет түрі) </w:t>
      </w:r>
      <w:r>
        <w:br/>
      </w:r>
      <w:r>
        <w:rPr>
          <w:rFonts w:ascii="Times New Roman"/>
          <w:b w:val="false"/>
          <w:i w:val="false"/>
          <w:color w:val="000000"/>
          <w:sz w:val="28"/>
        </w:rPr>
        <w:t>
</w:t>
      </w:r>
      <w:r>
        <w:rPr>
          <w:rFonts w:ascii="Times New Roman"/>
          <w:b/>
          <w:i w:val="false"/>
          <w:color w:val="000000"/>
          <w:sz w:val="28"/>
        </w:rPr>
        <w:t xml:space="preserve">_____________________________ </w:t>
      </w:r>
    </w:p>
    <w:p>
      <w:pPr>
        <w:spacing w:after="0"/>
        <w:ind w:left="0"/>
        <w:jc w:val="both"/>
      </w:pPr>
      <w:r>
        <w:rPr>
          <w:rFonts w:ascii="Times New Roman"/>
          <w:b w:val="false"/>
          <w:i w:val="false"/>
          <w:color w:val="000000"/>
          <w:sz w:val="28"/>
        </w:rPr>
        <w:t xml:space="preserve">жалдамалы қызметкерлер _____ адам </w:t>
      </w:r>
      <w:r>
        <w:br/>
      </w:r>
      <w:r>
        <w:rPr>
          <w:rFonts w:ascii="Times New Roman"/>
          <w:b w:val="false"/>
          <w:i w:val="false"/>
          <w:color w:val="000000"/>
          <w:sz w:val="28"/>
        </w:rPr>
        <w:t xml:space="preserve">
оның ішінде зейнеткерлер _____ адам </w:t>
      </w:r>
      <w:r>
        <w:br/>
      </w:r>
      <w:r>
        <w:rPr>
          <w:rFonts w:ascii="Times New Roman"/>
          <w:b w:val="false"/>
          <w:i w:val="false"/>
          <w:color w:val="000000"/>
          <w:sz w:val="28"/>
        </w:rPr>
        <w:t xml:space="preserve">
асырауындағылар саны _____ адам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|Р/н |                                                   |Теңгедегі| </w:t>
      </w:r>
      <w:r>
        <w:br/>
      </w:r>
      <w:r>
        <w:rPr>
          <w:rFonts w:ascii="Times New Roman"/>
          <w:b w:val="false"/>
          <w:i w:val="false"/>
          <w:color w:val="000000"/>
          <w:sz w:val="28"/>
        </w:rPr>
        <w:t xml:space="preserve">
|    |                                                      сома   | </w:t>
      </w:r>
      <w:r>
        <w:br/>
      </w:r>
      <w:r>
        <w:rPr>
          <w:rFonts w:ascii="Times New Roman"/>
          <w:b w:val="false"/>
          <w:i w:val="false"/>
          <w:color w:val="000000"/>
          <w:sz w:val="28"/>
        </w:rPr>
        <w:t xml:space="preserve">
|___ |___________________________________________________| ________| </w:t>
      </w:r>
      <w:r>
        <w:br/>
      </w:r>
      <w:r>
        <w:rPr>
          <w:rFonts w:ascii="Times New Roman"/>
          <w:b w:val="false"/>
          <w:i w:val="false"/>
          <w:color w:val="000000"/>
          <w:sz w:val="28"/>
        </w:rPr>
        <w:t xml:space="preserve">
|1.  |Кәсіпкердің жиынтық жылдық кірісі (ҚҚС-ты қоса)    |         | </w:t>
      </w:r>
      <w:r>
        <w:br/>
      </w:r>
      <w:r>
        <w:rPr>
          <w:rFonts w:ascii="Times New Roman"/>
          <w:b w:val="false"/>
          <w:i w:val="false"/>
          <w:color w:val="000000"/>
          <w:sz w:val="28"/>
        </w:rPr>
        <w:t xml:space="preserve">
|___ |___________________________________________________| ________| </w:t>
      </w:r>
      <w:r>
        <w:br/>
      </w:r>
      <w:r>
        <w:rPr>
          <w:rFonts w:ascii="Times New Roman"/>
          <w:b w:val="false"/>
          <w:i w:val="false"/>
          <w:color w:val="000000"/>
          <w:sz w:val="28"/>
        </w:rPr>
        <w:t xml:space="preserve">
|1.1.|оның ішінде ҚҚС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  |ҚҚС-тан алынатын кірістермен байланысты шығыстар   |         | </w:t>
      </w:r>
      <w:r>
        <w:br/>
      </w:r>
      <w:r>
        <w:rPr>
          <w:rFonts w:ascii="Times New Roman"/>
          <w:b w:val="false"/>
          <w:i w:val="false"/>
          <w:color w:val="000000"/>
          <w:sz w:val="28"/>
        </w:rPr>
        <w:t xml:space="preserve">
|    |- жалпы (2а бет + 2б бет)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|2.1.|оның ішінде ҚҚС (2а1 бет)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|2а  |ҚҚС-қа салынбайтын кіріс алумен байланысты шығыстар|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|2а1 |оның ішінде ҚҚС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|2б  |ҚҚС-қа салынбайтын кіріс алумен байланысты шығыстар|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  |Төленуге тиісті ҚҚС сомасы (1.1 бет - 2.1 бет)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|4.  |Салық жылына әрбір жалдамалы қызметкер үшін айлық  |         | </w:t>
      </w:r>
      <w:r>
        <w:br/>
      </w:r>
      <w:r>
        <w:rPr>
          <w:rFonts w:ascii="Times New Roman"/>
          <w:b w:val="false"/>
          <w:i w:val="false"/>
          <w:color w:val="000000"/>
          <w:sz w:val="28"/>
        </w:rPr>
        <w:t xml:space="preserve">
|    |есептік көрсеткіштің 49% мөлшеріндегі әлеуметтік   |         | </w:t>
      </w:r>
      <w:r>
        <w:br/>
      </w:r>
      <w:r>
        <w:rPr>
          <w:rFonts w:ascii="Times New Roman"/>
          <w:b w:val="false"/>
          <w:i w:val="false"/>
          <w:color w:val="000000"/>
          <w:sz w:val="28"/>
        </w:rPr>
        <w:t xml:space="preserve">
|    |салық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  |Оның әлеуметтік салығы айқындалғанға дейінгі       |         | </w:t>
      </w:r>
      <w:r>
        <w:br/>
      </w:r>
      <w:r>
        <w:rPr>
          <w:rFonts w:ascii="Times New Roman"/>
          <w:b w:val="false"/>
          <w:i w:val="false"/>
          <w:color w:val="000000"/>
          <w:sz w:val="28"/>
        </w:rPr>
        <w:t xml:space="preserve">
|    |Кәсіпкердің салық салынатын кірісі (1б.-2б.-3б.-4б)|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  |Оның салық салынатын кірісінен Кәсіпкердің         |         | </w:t>
      </w:r>
      <w:r>
        <w:br/>
      </w:r>
      <w:r>
        <w:rPr>
          <w:rFonts w:ascii="Times New Roman"/>
          <w:b w:val="false"/>
          <w:i w:val="false"/>
          <w:color w:val="000000"/>
          <w:sz w:val="28"/>
        </w:rPr>
        <w:t xml:space="preserve">
|    |әлеуметтік салығы (5 бет x 5%)                     |         | </w:t>
      </w:r>
      <w:r>
        <w:br/>
      </w:r>
      <w:r>
        <w:rPr>
          <w:rFonts w:ascii="Times New Roman"/>
          <w:b w:val="false"/>
          <w:i w:val="false"/>
          <w:color w:val="000000"/>
          <w:sz w:val="28"/>
        </w:rPr>
        <w:t xml:space="preserve">
|____| __________________________________________________|_________| </w:t>
      </w:r>
      <w:r>
        <w:br/>
      </w:r>
      <w:r>
        <w:rPr>
          <w:rFonts w:ascii="Times New Roman"/>
          <w:b w:val="false"/>
          <w:i w:val="false"/>
          <w:color w:val="000000"/>
          <w:sz w:val="28"/>
        </w:rPr>
        <w:t xml:space="preserve">
|7.  |Өзіне және жалдамалы қызметкерлері үшін жинақтау   |         | </w:t>
      </w:r>
      <w:r>
        <w:br/>
      </w:r>
      <w:r>
        <w:rPr>
          <w:rFonts w:ascii="Times New Roman"/>
          <w:b w:val="false"/>
          <w:i w:val="false"/>
          <w:color w:val="000000"/>
          <w:sz w:val="28"/>
        </w:rPr>
        <w:t xml:space="preserve">
|    |зейнетақы қорларына міндетті жарналар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|8.  |Салық төлеушіге ұсынылатын шегерімдер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|9.  |Табыс салығын есептеу үшін қабылданатын кәсіпкердің|         | </w:t>
      </w:r>
      <w:r>
        <w:br/>
      </w:r>
      <w:r>
        <w:rPr>
          <w:rFonts w:ascii="Times New Roman"/>
          <w:b w:val="false"/>
          <w:i w:val="false"/>
          <w:color w:val="000000"/>
          <w:sz w:val="28"/>
        </w:rPr>
        <w:t xml:space="preserve">
|    |салық салынатын кірісі (5б - 6б - 7б - 8б)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|10. |Табыс салығының сомасы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|11. |Төлем көздерінен ұсталатын табыс салығының сомасы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|12. |Тіркелген жиынтық салық сомасы (3б + 4б + 6б +     |         | </w:t>
      </w:r>
      <w:r>
        <w:br/>
      </w:r>
      <w:r>
        <w:rPr>
          <w:rFonts w:ascii="Times New Roman"/>
          <w:b w:val="false"/>
          <w:i w:val="false"/>
          <w:color w:val="000000"/>
          <w:sz w:val="28"/>
        </w:rPr>
        <w:t xml:space="preserve">
|    |7б + 10б + 11б)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|13. |Тіркелген жиынтық салықтың айлық сомасы(12бет :12ай)|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|14. |Патент құны (13 бет x бет)                         |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Кәсіпкер _______________________________________ 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Есептеуді салық инспекторы жүргізеді ____________ 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Салық органының басшысы _______________________ _____________ </w:t>
      </w:r>
      <w:r>
        <w:br/>
      </w: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9-қосымша толықтырылды және өзгертілді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Кәсiпкерлiк қызметтi жүргiзуге Патент құнын </w:t>
      </w:r>
      <w:r>
        <w:br/>
      </w:r>
      <w:r>
        <w:rPr>
          <w:rFonts w:ascii="Times New Roman"/>
          <w:b w:val="false"/>
          <w:i w:val="false"/>
          <w:color w:val="000000"/>
          <w:sz w:val="28"/>
        </w:rPr>
        <w:t>
</w:t>
      </w:r>
      <w:r>
        <w:rPr>
          <w:rFonts w:ascii="Times New Roman"/>
          <w:b/>
          <w:i w:val="false"/>
          <w:color w:val="000000"/>
          <w:sz w:val="28"/>
        </w:rPr>
        <w:t xml:space="preserve">анықтау бойынша </w:t>
      </w:r>
      <w:r>
        <w:br/>
      </w:r>
      <w:r>
        <w:rPr>
          <w:rFonts w:ascii="Times New Roman"/>
          <w:b w:val="false"/>
          <w:i w:val="false"/>
          <w:color w:val="000000"/>
          <w:sz w:val="28"/>
        </w:rPr>
        <w:t>
</w:t>
      </w:r>
      <w:r>
        <w:rPr>
          <w:rFonts w:ascii="Times New Roman"/>
          <w:b/>
          <w:i w:val="false"/>
          <w:color w:val="000000"/>
          <w:sz w:val="28"/>
        </w:rPr>
        <w:t xml:space="preserve">Нұсқау </w:t>
      </w:r>
    </w:p>
    <w:p>
      <w:pPr>
        <w:spacing w:after="0"/>
        <w:ind w:left="0"/>
        <w:jc w:val="both"/>
      </w:pPr>
      <w:r>
        <w:rPr>
          <w:rFonts w:ascii="Times New Roman"/>
          <w:b w:val="false"/>
          <w:i w:val="false"/>
          <w:color w:val="000000"/>
          <w:sz w:val="28"/>
        </w:rPr>
        <w:t xml:space="preserve">     1. 1 жолда қосылған құн салығын (ҚҚС) ескере отыра кәсiпкерлiк қызметтегi сатылған тауарлардан, қызмет көрсетулерден, атқарылған жұмыстар мен басқа кiрiстерден алынуға күтiлетiн жиынтық жылдық кiрiс мөлшерi көрсетiледi. </w:t>
      </w:r>
      <w:r>
        <w:br/>
      </w:r>
      <w:r>
        <w:rPr>
          <w:rFonts w:ascii="Times New Roman"/>
          <w:b w:val="false"/>
          <w:i w:val="false"/>
          <w:color w:val="000000"/>
          <w:sz w:val="28"/>
        </w:rPr>
        <w:t xml:space="preserve">
     2. 1.1. жолы бойынша сатылған тауардан (жұмыстардан, қызмет көрсетулерден) күтiлетiн есептелген ҚҚС сомасы көрсетiледi. </w:t>
      </w:r>
      <w:r>
        <w:br/>
      </w:r>
      <w:r>
        <w:rPr>
          <w:rFonts w:ascii="Times New Roman"/>
          <w:b w:val="false"/>
          <w:i w:val="false"/>
          <w:color w:val="000000"/>
          <w:sz w:val="28"/>
        </w:rPr>
        <w:t xml:space="preserve">
     3. 2 жол бойынша жиынтық жылдық кiрiске проценттiк қатынастағы шығындар көрсетiледi. </w:t>
      </w:r>
      <w:r>
        <w:br/>
      </w:r>
      <w:r>
        <w:rPr>
          <w:rFonts w:ascii="Times New Roman"/>
          <w:b w:val="false"/>
          <w:i w:val="false"/>
          <w:color w:val="000000"/>
          <w:sz w:val="28"/>
        </w:rPr>
        <w:t xml:space="preserve">
     4. 2.1. жолы бойынша алынған тауарлар (жұмыстар, қызмет көрсетулер) үшiн төленуге тиiстi ҚҚС сомасы көрсетiледi. </w:t>
      </w:r>
      <w:r>
        <w:br/>
      </w:r>
      <w:r>
        <w:rPr>
          <w:rFonts w:ascii="Times New Roman"/>
          <w:b w:val="false"/>
          <w:i w:val="false"/>
          <w:color w:val="000000"/>
          <w:sz w:val="28"/>
        </w:rPr>
        <w:t xml:space="preserve">
     5. 2б жолы бойынша салық салынбайтын ҚҚС-тан (еңбекақы және басқалары) кiрiс алумен байланысты шығыстар көрсетiледi. </w:t>
      </w:r>
      <w:r>
        <w:br/>
      </w:r>
      <w:r>
        <w:rPr>
          <w:rFonts w:ascii="Times New Roman"/>
          <w:b w:val="false"/>
          <w:i w:val="false"/>
          <w:color w:val="000000"/>
          <w:sz w:val="28"/>
        </w:rPr>
        <w:t xml:space="preserve">
     6. 4 жол бойынша әрбiр қызметкер үшiн айлық есептiк көрсеткiштен (бұдан әрi - АЕК) 49% мөлшерiнде Заңға сәйкес есептелген әлеуметтiк салық сомасы есептеледi. Еңбек қызметiне рұқсат бойынша Қазақстан Республикасына уақытша келген шетел азаматтары мен азаматтығы жоқ тұлғалардың еңбекақы төлеу бөлшегiндегi әлеуметтiк салық әрбiр шетел маманы үшiн - 5 АЕК, әрбiр шетел жұмысшысы үшiн - 10 АЕК мөлшерiнде есептеледi. </w:t>
      </w:r>
      <w:r>
        <w:br/>
      </w:r>
      <w:r>
        <w:rPr>
          <w:rFonts w:ascii="Times New Roman"/>
          <w:b w:val="false"/>
          <w:i w:val="false"/>
          <w:color w:val="000000"/>
          <w:sz w:val="28"/>
        </w:rPr>
        <w:t xml:space="preserve">
     7. 6 жол бойынша Патент құнын айқындау кезiнде көрсетiлген, күтiлетiн салық салынатын кiрiстiң 5 процентi мөлшерiнде есептелген әлеуметтiк салық сомасы көрсетiледi. </w:t>
      </w:r>
      <w:r>
        <w:br/>
      </w:r>
      <w:r>
        <w:rPr>
          <w:rFonts w:ascii="Times New Roman"/>
          <w:b w:val="false"/>
          <w:i w:val="false"/>
          <w:color w:val="000000"/>
          <w:sz w:val="28"/>
        </w:rPr>
        <w:t xml:space="preserve">
     8. 7 жолда өзi мен жалдамалы қызметкерлерi үшiн зейнетақы жинақтау қорларына мiндеттi зейнетақы жарналары көрсетiледi. </w:t>
      </w:r>
      <w:r>
        <w:br/>
      </w:r>
      <w:r>
        <w:rPr>
          <w:rFonts w:ascii="Times New Roman"/>
          <w:b w:val="false"/>
          <w:i w:val="false"/>
          <w:color w:val="000000"/>
          <w:sz w:val="28"/>
        </w:rPr>
        <w:t xml:space="preserve">
     "Зейнетақы жинақтау қорларына мiндеттi зейнетақы жарналарын ұстап қалу мен аудару Ережелерiн бекiту туралы" 1999 жылғы 15 наурыздағы </w:t>
      </w:r>
      <w:r>
        <w:rPr>
          <w:rFonts w:ascii="Times New Roman"/>
          <w:b w:val="false"/>
          <w:i w:val="false"/>
          <w:color w:val="000000"/>
          <w:sz w:val="28"/>
        </w:rPr>
        <w:t xml:space="preserve">N 245 </w:t>
      </w:r>
      <w:r>
        <w:rPr>
          <w:rFonts w:ascii="Times New Roman"/>
          <w:b w:val="false"/>
          <w:i w:val="false"/>
          <w:color w:val="000000"/>
          <w:sz w:val="28"/>
        </w:rPr>
        <w:t xml:space="preserve">ҚР Yкiметiнiң Қаулысына сәйкес мiндеттi зейнетақы қорларына Патент сатып алған Кәсiпкерлермен күтiлетiн салық салынатын кiрiстен өзi үшiн 10% мөлшерiнде ұстап қалынады және аударылады, одан Патент мөлшерi айқындалады және жалдамалы қызметкерлер үшiн Шартта көрсетiлген мөлшерiнен заңдық актiлермен белгiленген ең төменгi еңбекақы мөлшерiнен кем болмауы тиiс. ( Мысалы: 1999 жылға заңмен Қазақстан Республикасының "1999 жылға Республикалық бюджетi туралы ең төменгi айлық еңбекақының мынадай мөлшерлерi белгiленген: </w:t>
      </w:r>
      <w:r>
        <w:br/>
      </w:r>
      <w:r>
        <w:rPr>
          <w:rFonts w:ascii="Times New Roman"/>
          <w:b w:val="false"/>
          <w:i w:val="false"/>
          <w:color w:val="000000"/>
          <w:sz w:val="28"/>
        </w:rPr>
        <w:t xml:space="preserve">
     1999 жылдың 1 қаңтарынан бастап - 2440 теңге; </w:t>
      </w:r>
      <w:r>
        <w:br/>
      </w:r>
      <w:r>
        <w:rPr>
          <w:rFonts w:ascii="Times New Roman"/>
          <w:b w:val="false"/>
          <w:i w:val="false"/>
          <w:color w:val="000000"/>
          <w:sz w:val="28"/>
        </w:rPr>
        <w:t xml:space="preserve">
     1999 жылдың 1 сәуiрiнен бастап - 2650 теңге; </w:t>
      </w:r>
      <w:r>
        <w:br/>
      </w:r>
      <w:r>
        <w:rPr>
          <w:rFonts w:ascii="Times New Roman"/>
          <w:b w:val="false"/>
          <w:i w:val="false"/>
          <w:color w:val="000000"/>
          <w:sz w:val="28"/>
        </w:rPr>
        <w:t xml:space="preserve">
     1999 жылдың 1 қарашасынан бастап - 2680 теңге; </w:t>
      </w:r>
      <w:r>
        <w:br/>
      </w:r>
      <w:r>
        <w:rPr>
          <w:rFonts w:ascii="Times New Roman"/>
          <w:b w:val="false"/>
          <w:i w:val="false"/>
          <w:color w:val="000000"/>
          <w:sz w:val="28"/>
        </w:rPr>
        <w:t xml:space="preserve">
     1999 жылға жылдық ең аз еңбекақы 10% құрайды). </w:t>
      </w:r>
      <w:r>
        <w:br/>
      </w:r>
      <w:r>
        <w:rPr>
          <w:rFonts w:ascii="Times New Roman"/>
          <w:b w:val="false"/>
          <w:i w:val="false"/>
          <w:color w:val="000000"/>
          <w:sz w:val="28"/>
        </w:rPr>
        <w:t xml:space="preserve">
     9. 8 жолда Кәсiпкерге ұсынылатын шегерiмдер көрсетiледi. Қолданылып жүрген заңдарға сәйкес заңды тұлға салық жылында салық төлеушiге және оның асырауында тұратын жанұяның әрбiр мүшесiне бiр айдағы, онда алынған бiр есептiк көрсеткiш мөлшерiнде шегерiмге құқығы бар. </w:t>
      </w:r>
      <w:r>
        <w:br/>
      </w:r>
      <w:r>
        <w:rPr>
          <w:rFonts w:ascii="Times New Roman"/>
          <w:b w:val="false"/>
          <w:i w:val="false"/>
          <w:color w:val="000000"/>
          <w:sz w:val="28"/>
        </w:rPr>
        <w:t xml:space="preserve">
     Асырауындағы адамдарға жеңiлдiктердi ұсынған кезде орташа жұмыс iстейтiннiң қаржысына бiрге тұратын асырауындағы адамдар санына және жеке кiрiс көздерi жоқ немесе бiр айда бiр АЕК-нен аспайтын жанұя мүшесiнiң кiрiс сомасын есепке алу қажет. </w:t>
      </w:r>
      <w:r>
        <w:br/>
      </w:r>
      <w:r>
        <w:rPr>
          <w:rFonts w:ascii="Times New Roman"/>
          <w:b w:val="false"/>
          <w:i w:val="false"/>
          <w:color w:val="000000"/>
          <w:sz w:val="28"/>
        </w:rPr>
        <w:t xml:space="preserve">
     Жиынтық жылдық кiрiстен шегерiмге құқық беру кезiнде асырауындағы адамдар санына стипендиялар мен зейнетақы алушы тұлғалар, мемлекет қамқорлығындағы басқа да тұлғалар есепке кiргiзiлмейдi. Мәселен, асырауындағы адамдар деп олар үшiн ата-аналарынан ақы алынбайтын кәсiптiк-техникалық училищенiң оқушылары, арнайы мектептер оқушылары және мектеп-интернаттағы балалар, сондай-ақ мемлекеттiк толық қамқорлықтағы мектеп жанындағы инттернаттардағы оқушылар; әскери қызметтегi әскер қызметкерлер, оның iшiнде әскери-құрылыс отрядтарындағы әскери қызметiн өтiп жатқандар. </w:t>
      </w:r>
      <w:r>
        <w:br/>
      </w:r>
      <w:r>
        <w:rPr>
          <w:rFonts w:ascii="Times New Roman"/>
          <w:b w:val="false"/>
          <w:i w:val="false"/>
          <w:color w:val="000000"/>
          <w:sz w:val="28"/>
        </w:rPr>
        <w:t xml:space="preserve">
    10. 10 жол бойынша Заңның 29-бабына сәйкес есептелген 34-баптың 4-тармағында қарастырылған жеңiлдiктерi бар тұлғаларды есепке ала отыра табыс салығының сомасы көрсетiледi. </w:t>
      </w:r>
      <w:r>
        <w:br/>
      </w:r>
      <w:r>
        <w:rPr>
          <w:rFonts w:ascii="Times New Roman"/>
          <w:b w:val="false"/>
          <w:i w:val="false"/>
          <w:color w:val="000000"/>
          <w:sz w:val="28"/>
        </w:rPr>
        <w:t xml:space="preserve">
    11. 11 жолда қызметкер жалдау туралы Шартта көрсетiлген, салық </w:t>
      </w:r>
      <w:r>
        <w:br/>
      </w:r>
      <w:r>
        <w:rPr>
          <w:rFonts w:ascii="Times New Roman"/>
          <w:b w:val="false"/>
          <w:i w:val="false"/>
          <w:color w:val="000000"/>
          <w:sz w:val="28"/>
        </w:rPr>
        <w:t xml:space="preserve">
заңдылығында қарастырылған өзiне және асырауындағы (тиiстi анықтама бар болса) адамдарға шегерiмдердi ескере отыра төлем көздерiнен ұсталатын және жалдамалы қызметкерлер еңбекақы сомасын басшылыққа алып табыс салығының сомасы көрсетiледi. </w:t>
      </w:r>
      <w:r>
        <w:br/>
      </w:r>
      <w:r>
        <w:rPr>
          <w:rFonts w:ascii="Times New Roman"/>
          <w:b w:val="false"/>
          <w:i w:val="false"/>
          <w:color w:val="000000"/>
          <w:sz w:val="28"/>
        </w:rPr>
        <w:t xml:space="preserve">
    12. 14 жолда Патенттiң қызмет ету санына тiркелген жиынтық салықтың (13 бет) айлық сомасы көбейту жолымен айқындалған Патент құны көрсетiледi.      </w:t>
      </w:r>
    </w:p>
    <w:p>
      <w:pPr>
        <w:spacing w:after="0"/>
        <w:ind w:left="0"/>
        <w:jc w:val="both"/>
      </w:pPr>
      <w:r>
        <w:rPr>
          <w:rFonts w:ascii="Times New Roman"/>
          <w:b w:val="false"/>
          <w:i w:val="false"/>
          <w:color w:val="000000"/>
          <w:sz w:val="28"/>
        </w:rPr>
        <w:t xml:space="preserve">N ____ нұсқауға </w:t>
      </w:r>
      <w:r>
        <w:br/>
      </w:r>
      <w:r>
        <w:rPr>
          <w:rFonts w:ascii="Times New Roman"/>
          <w:b w:val="false"/>
          <w:i w:val="false"/>
          <w:color w:val="000000"/>
          <w:sz w:val="28"/>
        </w:rPr>
        <w:t xml:space="preserve">
10-қосымша </w:t>
      </w:r>
    </w:p>
    <w:p>
      <w:pPr>
        <w:spacing w:after="0"/>
        <w:ind w:left="0"/>
        <w:jc w:val="both"/>
      </w:pPr>
      <w:r>
        <w:rPr>
          <w:rFonts w:ascii="Times New Roman"/>
          <w:b/>
          <w:i w:val="false"/>
          <w:color w:val="000000"/>
          <w:sz w:val="28"/>
        </w:rPr>
        <w:t xml:space="preserve">Шығыстар мен кірістерді есептеу Кітабы </w:t>
      </w:r>
      <w:r>
        <w:br/>
      </w:r>
      <w:r>
        <w:rPr>
          <w:rFonts w:ascii="Times New Roman"/>
          <w:b w:val="false"/>
          <w:i w:val="false"/>
          <w:color w:val="000000"/>
          <w:sz w:val="28"/>
        </w:rPr>
        <w:t>
</w:t>
      </w:r>
      <w:r>
        <w:rPr>
          <w:rFonts w:ascii="Times New Roman"/>
          <w:b/>
          <w:i w:val="false"/>
          <w:color w:val="000000"/>
          <w:sz w:val="28"/>
        </w:rPr>
        <w:t xml:space="preserve">(ұсынылатын вариант)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|Р/н|Тауарлардың  |Өлшем   | Есепті кезеңнің басындағы тауарлардың </w:t>
      </w:r>
      <w:r>
        <w:br/>
      </w:r>
      <w:r>
        <w:rPr>
          <w:rFonts w:ascii="Times New Roman"/>
          <w:b w:val="false"/>
          <w:i w:val="false"/>
          <w:color w:val="000000"/>
          <w:sz w:val="28"/>
        </w:rPr>
        <w:t xml:space="preserve">
|   |атауы        |бірлігі |              қалдығы             </w:t>
      </w:r>
      <w:r>
        <w:br/>
      </w:r>
      <w:r>
        <w:rPr>
          <w:rFonts w:ascii="Times New Roman"/>
          <w:b w:val="false"/>
          <w:i w:val="false"/>
          <w:color w:val="000000"/>
          <w:sz w:val="28"/>
        </w:rPr>
        <w:t xml:space="preserve">
|   |/жұмыстар,   |        |     Саны   |    Бағасы      |   Құны   </w:t>
      </w:r>
      <w:r>
        <w:br/>
      </w:r>
      <w:r>
        <w:rPr>
          <w:rFonts w:ascii="Times New Roman"/>
          <w:b w:val="false"/>
          <w:i w:val="false"/>
          <w:color w:val="000000"/>
          <w:sz w:val="28"/>
        </w:rPr>
        <w:t xml:space="preserve">
|   |көрсетілген  |        |            |                |   </w:t>
      </w:r>
      <w:r>
        <w:br/>
      </w:r>
      <w:r>
        <w:rPr>
          <w:rFonts w:ascii="Times New Roman"/>
          <w:b w:val="false"/>
          <w:i w:val="false"/>
          <w:color w:val="000000"/>
          <w:sz w:val="28"/>
        </w:rPr>
        <w:t xml:space="preserve">
|   |қызметтері/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а |      1      |   2    |      3     |       4        |    5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|Жалпы        |    x   |      x     |       x        |          </w:t>
      </w:r>
      <w:r>
        <w:br/>
      </w:r>
      <w:r>
        <w:rPr>
          <w:rFonts w:ascii="Times New Roman"/>
          <w:b w:val="false"/>
          <w:i w:val="false"/>
          <w:color w:val="000000"/>
          <w:sz w:val="28"/>
        </w:rPr>
        <w:t xml:space="preserve">
|___|_____________|________|____________|_______________ |_________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Алынған тауарлар /жұмыстар,          |Атқарылған жұмыстар, қызмет </w:t>
      </w:r>
      <w:r>
        <w:br/>
      </w:r>
      <w:r>
        <w:rPr>
          <w:rFonts w:ascii="Times New Roman"/>
          <w:b w:val="false"/>
          <w:i w:val="false"/>
          <w:color w:val="000000"/>
          <w:sz w:val="28"/>
        </w:rPr>
        <w:t xml:space="preserve">
|көрсетілген қызметтері/               |көрсетулер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құжат |Құжат     |Саны  |ҚҚС-сыз|ҚҚС |Құны     |ҚҚС-сыз   |ҚҚС    </w:t>
      </w:r>
      <w:r>
        <w:br/>
      </w:r>
      <w:r>
        <w:rPr>
          <w:rFonts w:ascii="Times New Roman"/>
          <w:b w:val="false"/>
          <w:i w:val="false"/>
          <w:color w:val="000000"/>
          <w:sz w:val="28"/>
        </w:rPr>
        <w:t xml:space="preserve">
|   N   |жазылған  |      |құны   |    |         |құны      | </w:t>
      </w:r>
      <w:r>
        <w:br/>
      </w:r>
      <w:r>
        <w:rPr>
          <w:rFonts w:ascii="Times New Roman"/>
          <w:b w:val="false"/>
          <w:i w:val="false"/>
          <w:color w:val="000000"/>
          <w:sz w:val="28"/>
        </w:rPr>
        <w:t xml:space="preserve">
|       |күні      |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6  |     7    |  8   |    9  | 10 |   11    |    12    | 13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x   |    x     |  x   |       |    |         |          |       |_______|__________|______|_______|____|_________|__________|_______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|Сатылған тауарлар                       |Есепті кезеңнің соңындағы </w:t>
      </w:r>
      <w:r>
        <w:br/>
      </w:r>
      <w:r>
        <w:rPr>
          <w:rFonts w:ascii="Times New Roman"/>
          <w:b w:val="false"/>
          <w:i w:val="false"/>
          <w:color w:val="000000"/>
          <w:sz w:val="28"/>
        </w:rPr>
        <w:t xml:space="preserve">
|                                        |тауарлардың қалдығы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Саны | Құны | ҚҚС-сыз түсім |   ҚҚС    | Саны  |  Бағасы   |  құны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14  |  15  |      16       |    17    |    18 |    19     |   20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x   |      |               |          |    x  |    x      |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N __ Нұсқауға </w:t>
      </w:r>
      <w:r>
        <w:br/>
      </w:r>
      <w:r>
        <w:rPr>
          <w:rFonts w:ascii="Times New Roman"/>
          <w:b w:val="false"/>
          <w:i w:val="false"/>
          <w:color w:val="000000"/>
          <w:sz w:val="28"/>
        </w:rPr>
        <w:t xml:space="preserve">
11-қосымша </w:t>
      </w:r>
    </w:p>
    <w:p>
      <w:pPr>
        <w:spacing w:after="0"/>
        <w:ind w:left="0"/>
        <w:jc w:val="both"/>
      </w:pPr>
      <w:r>
        <w:rPr>
          <w:rFonts w:ascii="Times New Roman"/>
          <w:b/>
          <w:i w:val="false"/>
          <w:color w:val="000000"/>
          <w:sz w:val="28"/>
        </w:rPr>
        <w:t xml:space="preserve">Шығыстар және кiрiстер есебi Кiтабын жүргiзе отыра </w:t>
      </w:r>
      <w:r>
        <w:br/>
      </w:r>
      <w:r>
        <w:rPr>
          <w:rFonts w:ascii="Times New Roman"/>
          <w:b w:val="false"/>
          <w:i w:val="false"/>
          <w:color w:val="000000"/>
          <w:sz w:val="28"/>
        </w:rPr>
        <w:t>
</w:t>
      </w:r>
      <w:r>
        <w:rPr>
          <w:rFonts w:ascii="Times New Roman"/>
          <w:b/>
          <w:i w:val="false"/>
          <w:color w:val="000000"/>
          <w:sz w:val="28"/>
        </w:rPr>
        <w:t xml:space="preserve">кәсiпкерлiк қызметпен айналысатын жеке тұлғалар үшiн Шығыстар </w:t>
      </w:r>
      <w:r>
        <w:br/>
      </w:r>
      <w:r>
        <w:rPr>
          <w:rFonts w:ascii="Times New Roman"/>
          <w:b w:val="false"/>
          <w:i w:val="false"/>
          <w:color w:val="000000"/>
          <w:sz w:val="28"/>
        </w:rPr>
        <w:t>
</w:t>
      </w:r>
      <w:r>
        <w:rPr>
          <w:rFonts w:ascii="Times New Roman"/>
          <w:b/>
          <w:i w:val="false"/>
          <w:color w:val="000000"/>
          <w:sz w:val="28"/>
        </w:rPr>
        <w:t xml:space="preserve">және кiрiстер есебi Кiтабын толтыру бойынша </w:t>
      </w:r>
      <w:r>
        <w:br/>
      </w:r>
      <w:r>
        <w:rPr>
          <w:rFonts w:ascii="Times New Roman"/>
          <w:b w:val="false"/>
          <w:i w:val="false"/>
          <w:color w:val="000000"/>
          <w:sz w:val="28"/>
        </w:rPr>
        <w:t>
</w:t>
      </w:r>
      <w:r>
        <w:rPr>
          <w:rFonts w:ascii="Times New Roman"/>
          <w:b/>
          <w:i w:val="false"/>
          <w:color w:val="000000"/>
          <w:sz w:val="28"/>
        </w:rPr>
        <w:t xml:space="preserve">Нұсқау </w:t>
      </w:r>
    </w:p>
    <w:p>
      <w:pPr>
        <w:spacing w:after="0"/>
        <w:ind w:left="0"/>
        <w:jc w:val="both"/>
      </w:pPr>
      <w:r>
        <w:rPr>
          <w:rFonts w:ascii="Times New Roman"/>
          <w:b w:val="false"/>
          <w:i w:val="false"/>
          <w:color w:val="000000"/>
          <w:sz w:val="28"/>
        </w:rPr>
        <w:t xml:space="preserve">     1. Шығыстар және кiрiстер есебi Кiтабында (бұдан әрi - Есеп Кiтабы) есептi кезеңде жүргiзiлетiн шаруашылық операциялары хронологиялық iзбен бухгалтерлiк есеп шоттары негiзiнде қосарлап жазбау тәсiлiн қолданбай және операцияларды көрсетiп позициялық тәсiлмен бастапқы құжаттар бойынша көрсетiледi. Кiтапты толтыру үшiн есептi кезең (бұдан әрi - ай) болып календарлық ай саналады. Салық органдары қызметкерлерiмен құжаттық немесе төте тексерiс өткiзiлген жағдайда салық төлеушi тексерiске бастапқы құжаттарды, сондай-ақ есептi кезең басталмауына байланысты кiрiстер мен шығыстар есебi кiтабына олар бойынша жүргiзiлмеген жазуларды көрсетуге мiндеттi. </w:t>
      </w:r>
      <w:r>
        <w:br/>
      </w:r>
      <w:r>
        <w:rPr>
          <w:rFonts w:ascii="Times New Roman"/>
          <w:b w:val="false"/>
          <w:i w:val="false"/>
          <w:color w:val="000000"/>
          <w:sz w:val="28"/>
        </w:rPr>
        <w:t xml:space="preserve">
     Кiрiстер мен шығыстар есебi кiтабы тiктелген және нөмiрленген болуы тиiс. Соңғы бетiнде ондағы бар беттер саны жазылады, ол жеке кәсiпкердiң қолымен куәландырылады және салық органының бедерлеме белгiсiмен буылған болуы керек. </w:t>
      </w:r>
      <w:r>
        <w:br/>
      </w:r>
      <w:r>
        <w:rPr>
          <w:rFonts w:ascii="Times New Roman"/>
          <w:b w:val="false"/>
          <w:i w:val="false"/>
          <w:color w:val="000000"/>
          <w:sz w:val="28"/>
        </w:rPr>
        <w:t xml:space="preserve">
     2. "Тауарлар /жұмыстар, көрсетiлген қызметтерi/" 1 бағанында жеке кәсiпкердiң кәсiпкерлiк қызметiмен байланысты бөтен ұйымдардан келiп түскен тауарлар, орындалған жұмыстар мен көрсетiлген қызметтердiң атауы көрсетiледi. </w:t>
      </w:r>
      <w:r>
        <w:br/>
      </w:r>
      <w:r>
        <w:rPr>
          <w:rFonts w:ascii="Times New Roman"/>
          <w:b w:val="false"/>
          <w:i w:val="false"/>
          <w:color w:val="000000"/>
          <w:sz w:val="28"/>
        </w:rPr>
        <w:t xml:space="preserve">
     3. "Өлшем бiрлiгi" 2 бағанында сатылуға тиiс тауарлардың өлшем бiрлiгi көрсетiледi. </w:t>
      </w:r>
      <w:r>
        <w:br/>
      </w:r>
      <w:r>
        <w:rPr>
          <w:rFonts w:ascii="Times New Roman"/>
          <w:b w:val="false"/>
          <w:i w:val="false"/>
          <w:color w:val="000000"/>
          <w:sz w:val="28"/>
        </w:rPr>
        <w:t xml:space="preserve">
     4. "Есептi кезеңнiң басындағы тауарлар қалдығы". Есептi кезеңнiң басындағы тауарлар қалдығы атала отыра көрсетiледi: </w:t>
      </w:r>
      <w:r>
        <w:br/>
      </w:r>
      <w:r>
        <w:rPr>
          <w:rFonts w:ascii="Times New Roman"/>
          <w:b w:val="false"/>
          <w:i w:val="false"/>
          <w:color w:val="000000"/>
          <w:sz w:val="28"/>
        </w:rPr>
        <w:t xml:space="preserve">
     "Сан" 3 бағаны бойынша - есептi кезеңнiң басындағы сатылмаған тауарлардың ауыспалы қалдығы көрсетiледi. </w:t>
      </w:r>
      <w:r>
        <w:br/>
      </w:r>
      <w:r>
        <w:rPr>
          <w:rFonts w:ascii="Times New Roman"/>
          <w:b w:val="false"/>
          <w:i w:val="false"/>
          <w:color w:val="000000"/>
          <w:sz w:val="28"/>
        </w:rPr>
        <w:t xml:space="preserve">
     "Сан" 3 бағаны бойынша екiншi және одан кейiнгi есептi кезеңдер үшiн өткен айда 13 баған бойынша тиiстi жолдардың мәнiне кiшiрейтiлген өткен ай үшiн 3 және 8 бағандар бойынша тиiстi жолдардың сома мәнi ретiнде айқындалады. </w:t>
      </w:r>
      <w:r>
        <w:br/>
      </w:r>
      <w:r>
        <w:rPr>
          <w:rFonts w:ascii="Times New Roman"/>
          <w:b w:val="false"/>
          <w:i w:val="false"/>
          <w:color w:val="000000"/>
          <w:sz w:val="28"/>
        </w:rPr>
        <w:t xml:space="preserve">
     "Баға" 4 бағаны бойынша - орташа құн бойынша айқындалған, оған қосымша құн салығының құнын қоспай 3 баған негiзiнде көрсетiледi. </w:t>
      </w:r>
      <w:r>
        <w:br/>
      </w:r>
      <w:r>
        <w:rPr>
          <w:rFonts w:ascii="Times New Roman"/>
          <w:b w:val="false"/>
          <w:i w:val="false"/>
          <w:color w:val="000000"/>
          <w:sz w:val="28"/>
        </w:rPr>
        <w:t xml:space="preserve">
     "Баға" 4 бағаны екiншi және одан кейiнгi есептi кезең үшiн мынадай тәртiпте айқындалады: (5 баған + 9 баған): (3 баған + 8 баған), мұның өзiнде өткен ай үшiн баған мәндерi қолданылады. </w:t>
      </w:r>
      <w:r>
        <w:br/>
      </w:r>
      <w:r>
        <w:rPr>
          <w:rFonts w:ascii="Times New Roman"/>
          <w:b w:val="false"/>
          <w:i w:val="false"/>
          <w:color w:val="000000"/>
          <w:sz w:val="28"/>
        </w:rPr>
        <w:t xml:space="preserve">
     "Құн" 5 бағаны бойынша қосылған құн салығына қоспай 4 бағанда аталған орташа есептеу құны негiзiнде 3 бағанда көрсетiлген тауар құны көрсетiледi. </w:t>
      </w:r>
      <w:r>
        <w:br/>
      </w:r>
      <w:r>
        <w:rPr>
          <w:rFonts w:ascii="Times New Roman"/>
          <w:b w:val="false"/>
          <w:i w:val="false"/>
          <w:color w:val="000000"/>
          <w:sz w:val="28"/>
        </w:rPr>
        <w:t xml:space="preserve">
     5. "Алынған тауарлар /жұмыстар, көрсетілген қызметтерi/". Сатылуға тиiстi тауарлар аталып, көрсетiледi: </w:t>
      </w:r>
      <w:r>
        <w:br/>
      </w:r>
      <w:r>
        <w:rPr>
          <w:rFonts w:ascii="Times New Roman"/>
          <w:b w:val="false"/>
          <w:i w:val="false"/>
          <w:color w:val="000000"/>
          <w:sz w:val="28"/>
        </w:rPr>
        <w:t xml:space="preserve">
     "Құжат N" 6 бағанында тауарлар, жұмыстар мен қызмет көрсетушiлер берген салық шот-фактураларының нөмiрлерi көрсетiледi. Салық шот-фактуралары болмаған жағдайда ол бойынша алынған тауарлардың, жұмыстардың, қызмет көрсетулердiң (жүк-тауар құжаттамасы, сатып алынғаны туралы акт және басқалары) осы бағандағы құжат нөмiрi көрсетiледi. </w:t>
      </w:r>
      <w:r>
        <w:br/>
      </w:r>
      <w:r>
        <w:rPr>
          <w:rFonts w:ascii="Times New Roman"/>
          <w:b w:val="false"/>
          <w:i w:val="false"/>
          <w:color w:val="000000"/>
          <w:sz w:val="28"/>
        </w:rPr>
        <w:t xml:space="preserve">
     "Құжаттың жазылған күнi" 7 бағанында салық шот-фактурасының жазылған күнi көрсетiледi. Салық шот-фактурасы болмаған жағдайда, ол бойынша алынған тауарлар, жұмыстар және қызмет көрсетулер негiзiнде құжаттың жазылған күні көрсетіледi. </w:t>
      </w:r>
      <w:r>
        <w:br/>
      </w:r>
      <w:r>
        <w:rPr>
          <w:rFonts w:ascii="Times New Roman"/>
          <w:b w:val="false"/>
          <w:i w:val="false"/>
          <w:color w:val="000000"/>
          <w:sz w:val="28"/>
        </w:rPr>
        <w:t xml:space="preserve">
     "Сан" 8 бағаны бойынша жүк-тауар құжаттамасы, сатып алынғаны туралы акт және басқаларына сәйкес топ қиығы негiзiнде алынған тауарлардың саны көрсетiледi. </w:t>
      </w:r>
      <w:r>
        <w:br/>
      </w:r>
      <w:r>
        <w:rPr>
          <w:rFonts w:ascii="Times New Roman"/>
          <w:b w:val="false"/>
          <w:i w:val="false"/>
          <w:color w:val="000000"/>
          <w:sz w:val="28"/>
        </w:rPr>
        <w:t xml:space="preserve">
     "ҚҚС-сыз құн" 9 бағаны бойынша 8 бағанда аталған қосылған құн салығын қоспай алыну бағасы негiзiнде алынған тауар құны көрсетiледi. </w:t>
      </w:r>
      <w:r>
        <w:br/>
      </w:r>
      <w:r>
        <w:rPr>
          <w:rFonts w:ascii="Times New Roman"/>
          <w:b w:val="false"/>
          <w:i w:val="false"/>
          <w:color w:val="000000"/>
          <w:sz w:val="28"/>
        </w:rPr>
        <w:t xml:space="preserve">
     "ҚҚС" 10 бағанында алынған тауарлар бойынша қосылған құнға салынған салық көрсетiледi. Осы бағанды толтыру үшiн мiндеттi қағида болып қолданылып жүрген заңдылықта тауарларға жабдықтаушы нысаны бойынша жазылған салықтық шот-фактуралардың барлығы саналады. </w:t>
      </w:r>
      <w:r>
        <w:br/>
      </w:r>
      <w:r>
        <w:rPr>
          <w:rFonts w:ascii="Times New Roman"/>
          <w:b w:val="false"/>
          <w:i w:val="false"/>
          <w:color w:val="000000"/>
          <w:sz w:val="28"/>
        </w:rPr>
        <w:t xml:space="preserve">
     6. "Қызметтер, қызмет көрсетулер жүзеге асырылды". Орындалған жұмыстар мен көрсетiлген қызмет көрсетулердi атай отыра көрсетiледi: </w:t>
      </w:r>
      <w:r>
        <w:br/>
      </w:r>
      <w:r>
        <w:rPr>
          <w:rFonts w:ascii="Times New Roman"/>
          <w:b w:val="false"/>
          <w:i w:val="false"/>
          <w:color w:val="000000"/>
          <w:sz w:val="28"/>
        </w:rPr>
        <w:t xml:space="preserve">
     "Құны" 11 бағанда орындалған жұмыстар мен көрсетiлген қызметтердiң құны. </w:t>
      </w:r>
      <w:r>
        <w:br/>
      </w:r>
      <w:r>
        <w:rPr>
          <w:rFonts w:ascii="Times New Roman"/>
          <w:b w:val="false"/>
          <w:i w:val="false"/>
          <w:color w:val="000000"/>
          <w:sz w:val="28"/>
        </w:rPr>
        <w:t xml:space="preserve">
     "ҚҚС-сыз құн" 12 бағанында басқа ұйымдардың жеке тұлғаға және оның кәсiпкерлiк қызметiне байланысты көрсетiлген жұмыстар мен қызмет көрсетулер көрсетiледi. Жұмыстар мен қызмет көрсетулердiң құны осы бағанда қосылған құн салығынсыз көрсетiледi. Мұның өзiнде, салық салынатын кiрiстi айқындау кезiнде салық заңдылығымен регламенттенген шығыстар салық заңдылығы (сыйақы (мүдде) және басқалары) белгiлеген норма шамаларынан шегерiледi. </w:t>
      </w:r>
      <w:r>
        <w:br/>
      </w:r>
      <w:r>
        <w:rPr>
          <w:rFonts w:ascii="Times New Roman"/>
          <w:b w:val="false"/>
          <w:i w:val="false"/>
          <w:color w:val="000000"/>
          <w:sz w:val="28"/>
        </w:rPr>
        <w:t xml:space="preserve">
     "ҚҚС" 13 бағанында 12 баған бойынша көрсетiлген жұмыстар мен қызмет көрсетулер негiзiнде салық төлеушi төлеуге тиiстi төленген және төленуге тиiстi қосылған құн салығын көрсетуi керек. 13 бағанды толтыру үшiн мiндеттi қағида болып қолданылып жүрген салық заңдылығы бойынша жұмыстар мен қызмет көрсетулер негiзiндегi жабдықтаушы жазып берiлген салық шот- фактурасының барлығы саналады. </w:t>
      </w:r>
      <w:r>
        <w:br/>
      </w:r>
      <w:r>
        <w:rPr>
          <w:rFonts w:ascii="Times New Roman"/>
          <w:b w:val="false"/>
          <w:i w:val="false"/>
          <w:color w:val="000000"/>
          <w:sz w:val="28"/>
        </w:rPr>
        <w:t xml:space="preserve">
     7. "Тауарлар сатылды". Сатылған тауар атай отыра көрсетiледi: </w:t>
      </w:r>
      <w:r>
        <w:br/>
      </w:r>
      <w:r>
        <w:rPr>
          <w:rFonts w:ascii="Times New Roman"/>
          <w:b w:val="false"/>
          <w:i w:val="false"/>
          <w:color w:val="000000"/>
          <w:sz w:val="28"/>
        </w:rPr>
        <w:t xml:space="preserve">
     "Сан" 14 бағаны бойынша есептi ай үшiн сатылған тауар саны көрсетiледi. </w:t>
      </w:r>
      <w:r>
        <w:br/>
      </w:r>
      <w:r>
        <w:rPr>
          <w:rFonts w:ascii="Times New Roman"/>
          <w:b w:val="false"/>
          <w:i w:val="false"/>
          <w:color w:val="000000"/>
          <w:sz w:val="28"/>
        </w:rPr>
        <w:t xml:space="preserve">
     "Құн" 15 бағаны бойынша орташа есептi құн негiзiнде 14 бағанда аталып өткен сатылған тауардың құны көрсетiледi. Сатылмаған тауарлардың орташа есептi құны 5 (ай соңына) баған бойынша тиiстi жолдарға кiшiрейтiлген 5 (ай басына) және 9 (есептi айға) бағаналар негiзiндегi тиiстi жолдардың сомасы ретiнде айқындалады. 15 жолды ай соңында сатылмаған тауарлардың қалдығын айқындағаннан кейiн салық төлеушi толтырады. </w:t>
      </w:r>
      <w:r>
        <w:br/>
      </w:r>
      <w:r>
        <w:rPr>
          <w:rFonts w:ascii="Times New Roman"/>
          <w:b w:val="false"/>
          <w:i w:val="false"/>
          <w:color w:val="000000"/>
          <w:sz w:val="28"/>
        </w:rPr>
        <w:t xml:space="preserve">
     "ҚҚС-сыз түсiм" 16 бағаны бойынша сатылған тауарлардан, оған қосылған құн салығын қоспай алынған немесе алынуға тиiстi сомасы көрсетiледi. </w:t>
      </w:r>
      <w:r>
        <w:br/>
      </w:r>
      <w:r>
        <w:rPr>
          <w:rFonts w:ascii="Times New Roman"/>
          <w:b w:val="false"/>
          <w:i w:val="false"/>
          <w:color w:val="000000"/>
          <w:sz w:val="28"/>
        </w:rPr>
        <w:t xml:space="preserve">
     "ҚҚС" 17 бағаны бойынша салық заңдылығы (20%, 10%) белгiлеген ставкалар негiзiнде сатылған тауарлардан алынған немесе алынуға тиiстi қосылған құн салығы сомасы көрсетiледi. </w:t>
      </w:r>
      <w:r>
        <w:br/>
      </w:r>
      <w:r>
        <w:rPr>
          <w:rFonts w:ascii="Times New Roman"/>
          <w:b w:val="false"/>
          <w:i w:val="false"/>
          <w:color w:val="000000"/>
          <w:sz w:val="28"/>
        </w:rPr>
        <w:t xml:space="preserve">
     16 және 17 бағандардың сомасы есептi айдағы бақылау-кассалық аппаратының көрсеткiштерiне тең болуы керек. </w:t>
      </w:r>
      <w:r>
        <w:br/>
      </w:r>
      <w:r>
        <w:rPr>
          <w:rFonts w:ascii="Times New Roman"/>
          <w:b w:val="false"/>
          <w:i w:val="false"/>
          <w:color w:val="000000"/>
          <w:sz w:val="28"/>
        </w:rPr>
        <w:t xml:space="preserve">
     Салық салынатын кiрiс салық төлеушiмен ҚҚС-сыз (16 баған бойынша ай үшiн жиынтық сома) түсiм және сатылған тауарлар (15 баған бойынша ай үшiн жиынтық сома) құны және басқа ұйымдардың (12 баған бойынша жиынтық сомадан есеп айырысуға сәйкес) салық төлеушіге орындаған жұмыстары мен қызмет көрсетулері шегеріміне жатқызылған құн айырымы ретінде айқындалады. Есеп айырысуды жасау үшін "Заңды тұлғалардан бюджетке табыс салығын есептесу мен төлеу тәртібі туралы" белгіленген N 33 </w:t>
      </w:r>
      <w:r>
        <w:rPr>
          <w:rFonts w:ascii="Times New Roman"/>
          <w:b w:val="false"/>
          <w:i w:val="false"/>
          <w:color w:val="000000"/>
          <w:sz w:val="28"/>
        </w:rPr>
        <w:t xml:space="preserve">Нұсқауға </w:t>
      </w:r>
      <w:r>
        <w:rPr>
          <w:rFonts w:ascii="Times New Roman"/>
          <w:b w:val="false"/>
          <w:i w:val="false"/>
          <w:color w:val="000000"/>
          <w:sz w:val="28"/>
        </w:rPr>
        <w:t xml:space="preserve">тиесінші декларация қосымшасы қолданылады.       </w:t>
      </w:r>
    </w:p>
    <w:p>
      <w:pPr>
        <w:spacing w:after="0"/>
        <w:ind w:left="0"/>
        <w:jc w:val="both"/>
      </w:pPr>
      <w:r>
        <w:rPr>
          <w:rFonts w:ascii="Times New Roman"/>
          <w:b/>
          <w:i w:val="false"/>
          <w:color w:val="000000"/>
          <w:sz w:val="28"/>
        </w:rPr>
        <w:t xml:space="preserve">Кәсіпкерлік қызметімен айналысатын заңды тұлғаның </w:t>
      </w:r>
      <w:r>
        <w:br/>
      </w:r>
      <w:r>
        <w:rPr>
          <w:rFonts w:ascii="Times New Roman"/>
          <w:b w:val="false"/>
          <w:i w:val="false"/>
          <w:color w:val="000000"/>
          <w:sz w:val="28"/>
        </w:rPr>
        <w:t>
</w:t>
      </w:r>
      <w:r>
        <w:rPr>
          <w:rFonts w:ascii="Times New Roman"/>
          <w:b/>
          <w:i w:val="false"/>
          <w:color w:val="000000"/>
          <w:sz w:val="28"/>
        </w:rPr>
        <w:t xml:space="preserve">салық салынатын кірісінің есебі </w:t>
      </w:r>
      <w:r>
        <w:br/>
      </w:r>
      <w:r>
        <w:rPr>
          <w:rFonts w:ascii="Times New Roman"/>
          <w:b w:val="false"/>
          <w:i w:val="false"/>
          <w:color w:val="000000"/>
          <w:sz w:val="28"/>
        </w:rPr>
        <w:t>
</w:t>
      </w:r>
      <w:r>
        <w:rPr>
          <w:rFonts w:ascii="Times New Roman"/>
          <w:b/>
          <w:i w:val="false"/>
          <w:color w:val="000000"/>
          <w:sz w:val="28"/>
        </w:rPr>
        <w:t xml:space="preserve">_____________________ үшін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Р/н | Көрсеткіштер                             |Салық төлеушінің </w:t>
      </w:r>
      <w:r>
        <w:br/>
      </w:r>
      <w:r>
        <w:rPr>
          <w:rFonts w:ascii="Times New Roman"/>
          <w:b w:val="false"/>
          <w:i w:val="false"/>
          <w:color w:val="000000"/>
          <w:sz w:val="28"/>
        </w:rPr>
        <w:t xml:space="preserve">
|  N  |                                          |мәліметтерібойынша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І  |Жиынтық жылдық кіріс                      |                 |_____|__________________________________________|__________________ </w:t>
      </w:r>
      <w:r>
        <w:br/>
      </w:r>
      <w:r>
        <w:rPr>
          <w:rFonts w:ascii="Times New Roman"/>
          <w:b w:val="false"/>
          <w:i w:val="false"/>
          <w:color w:val="000000"/>
          <w:sz w:val="28"/>
        </w:rPr>
        <w:t xml:space="preserve">
|  1  |ҚҚС-сыз түсім (16 баған бойынша айға      | </w:t>
      </w:r>
      <w:r>
        <w:br/>
      </w:r>
      <w:r>
        <w:rPr>
          <w:rFonts w:ascii="Times New Roman"/>
          <w:b w:val="false"/>
          <w:i w:val="false"/>
          <w:color w:val="000000"/>
          <w:sz w:val="28"/>
        </w:rPr>
        <w:t xml:space="preserve">
|     |  жалпы сома)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ІІ  |Шегерімдер                                |                |_____|__________________________________________|__________________ </w:t>
      </w:r>
      <w:r>
        <w:br/>
      </w:r>
      <w:r>
        <w:rPr>
          <w:rFonts w:ascii="Times New Roman"/>
          <w:b w:val="false"/>
          <w:i w:val="false"/>
          <w:color w:val="000000"/>
          <w:sz w:val="28"/>
        </w:rPr>
        <w:t xml:space="preserve">
|  2  |Сатылған тауарлар құны (15 баған бойынша  |              </w:t>
      </w:r>
      <w:r>
        <w:br/>
      </w:r>
      <w:r>
        <w:rPr>
          <w:rFonts w:ascii="Times New Roman"/>
          <w:b w:val="false"/>
          <w:i w:val="false"/>
          <w:color w:val="000000"/>
          <w:sz w:val="28"/>
        </w:rPr>
        <w:t xml:space="preserve">
|     |айға жалпы сома)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3  |Атқарылған қызметтер, жұмыс көрсетулер    | </w:t>
      </w:r>
      <w:r>
        <w:br/>
      </w:r>
      <w:r>
        <w:rPr>
          <w:rFonts w:ascii="Times New Roman"/>
          <w:b w:val="false"/>
          <w:i w:val="false"/>
          <w:color w:val="000000"/>
          <w:sz w:val="28"/>
        </w:rPr>
        <w:t xml:space="preserve">
|     |(12 баған бойынша айға жалпы сома)        | </w:t>
      </w:r>
      <w:r>
        <w:br/>
      </w:r>
      <w:r>
        <w:rPr>
          <w:rFonts w:ascii="Times New Roman"/>
          <w:b w:val="false"/>
          <w:i w:val="false"/>
          <w:color w:val="000000"/>
          <w:sz w:val="28"/>
        </w:rPr>
        <w:t xml:space="preserve">
|     |Оның ішінде:                              | </w:t>
      </w:r>
      <w:r>
        <w:br/>
      </w:r>
      <w:r>
        <w:rPr>
          <w:rFonts w:ascii="Times New Roman"/>
          <w:b w:val="false"/>
          <w:i w:val="false"/>
          <w:color w:val="000000"/>
          <w:sz w:val="28"/>
        </w:rPr>
        <w:t xml:space="preserve">
|     |1. шегерімге жатқызылатын атқарылған      | </w:t>
      </w:r>
      <w:r>
        <w:br/>
      </w:r>
      <w:r>
        <w:rPr>
          <w:rFonts w:ascii="Times New Roman"/>
          <w:b w:val="false"/>
          <w:i w:val="false"/>
          <w:color w:val="000000"/>
          <w:sz w:val="28"/>
        </w:rPr>
        <w:t xml:space="preserve">
|     |қызметтер, жұмыс көрсетулер:              |             </w:t>
      </w:r>
      <w:r>
        <w:br/>
      </w:r>
      <w:r>
        <w:rPr>
          <w:rFonts w:ascii="Times New Roman"/>
          <w:b w:val="false"/>
          <w:i w:val="false"/>
          <w:color w:val="000000"/>
          <w:sz w:val="28"/>
        </w:rPr>
        <w:t xml:space="preserve">
|     |а) __________________________             | </w:t>
      </w:r>
      <w:r>
        <w:br/>
      </w:r>
      <w:r>
        <w:rPr>
          <w:rFonts w:ascii="Times New Roman"/>
          <w:b w:val="false"/>
          <w:i w:val="false"/>
          <w:color w:val="000000"/>
          <w:sz w:val="28"/>
        </w:rPr>
        <w:t xml:space="preserve">
|     |б) __________________________             | </w:t>
      </w:r>
      <w:r>
        <w:br/>
      </w:r>
      <w:r>
        <w:rPr>
          <w:rFonts w:ascii="Times New Roman"/>
          <w:b w:val="false"/>
          <w:i w:val="false"/>
          <w:color w:val="000000"/>
          <w:sz w:val="28"/>
        </w:rPr>
        <w:t xml:space="preserve">
|     |в) __________________________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4  |Есеп жүргізуге сәйкес негізгі қаржы көздері|                  </w:t>
      </w:r>
      <w:r>
        <w:br/>
      </w:r>
      <w:r>
        <w:rPr>
          <w:rFonts w:ascii="Times New Roman"/>
          <w:b w:val="false"/>
          <w:i w:val="false"/>
          <w:color w:val="000000"/>
          <w:sz w:val="28"/>
        </w:rPr>
        <w:t xml:space="preserve">
|     |бойынша амортизациялық аударулар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5  |Шегерімге жатқызылған басқа шығыстар      |                 |_____|__________________________________________|__________________ </w:t>
      </w:r>
      <w:r>
        <w:br/>
      </w:r>
      <w:r>
        <w:rPr>
          <w:rFonts w:ascii="Times New Roman"/>
          <w:b w:val="false"/>
          <w:i w:val="false"/>
          <w:color w:val="000000"/>
          <w:sz w:val="28"/>
        </w:rPr>
        <w:t xml:space="preserve">
|  6  |Жалпы шегерімдер (2 бет + 3а бет + 5 бет)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7  |Салық салынатын кіріс (1 бет - 6 бет)     |               |_____|__________________________________________|__________________ </w:t>
      </w:r>
      <w:r>
        <w:br/>
      </w:r>
      <w:r>
        <w:rPr>
          <w:rFonts w:ascii="Times New Roman"/>
          <w:b w:val="false"/>
          <w:i w:val="false"/>
          <w:color w:val="000000"/>
          <w:sz w:val="28"/>
        </w:rPr>
        <w:t xml:space="preserve">
|     |Табыс салығының сомасы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|Салық сомасы (7 бет x 8 бет)              |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Орташа есептелген құн бойынша есептi кезеңнiң соңына </w:t>
      </w:r>
      <w:r>
        <w:br/>
      </w:r>
      <w:r>
        <w:rPr>
          <w:rFonts w:ascii="Times New Roman"/>
          <w:b w:val="false"/>
          <w:i w:val="false"/>
          <w:color w:val="000000"/>
          <w:sz w:val="28"/>
        </w:rPr>
        <w:t xml:space="preserve">
сатылмаған тауарлардың бағасы мен құнын айқындау бойынша мысал*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 Мысал шартты түрде алынған </w:t>
      </w:r>
    </w:p>
    <w:p>
      <w:pPr>
        <w:spacing w:after="0"/>
        <w:ind w:left="0"/>
        <w:jc w:val="both"/>
      </w:pPr>
      <w:r>
        <w:rPr>
          <w:rFonts w:ascii="Times New Roman"/>
          <w:b w:val="false"/>
          <w:i w:val="false"/>
          <w:color w:val="000000"/>
          <w:sz w:val="28"/>
        </w:rPr>
        <w:t xml:space="preserve">     Салық төлеушiнiң 1999 жылға жалпы құны 900 теңге (ҚҚС-сыз құны мен бағасы), 150 теңге бағасындағы 6 жұп етiктегi тауары бар. Осы абзацта аталған қаңтар айы үшiн 3, 4, 5 бағандары бойынша есептi кезеңнiң басында тауар қалдығы тиесiнше көрсетiледi. </w:t>
      </w:r>
      <w:r>
        <w:br/>
      </w:r>
      <w:r>
        <w:rPr>
          <w:rFonts w:ascii="Times New Roman"/>
          <w:b w:val="false"/>
          <w:i w:val="false"/>
          <w:color w:val="000000"/>
          <w:sz w:val="28"/>
        </w:rPr>
        <w:t xml:space="preserve">
     Салық төлеушi қаңтар айы үшiн жалпы құны 1700 теңгеге (ҚҚС-сыз) 10 жұп етiктiң жаңа партиясын сатып алды. Осы абзацта аталған мәндер қаңтар айы үшiн 8, 9 бағандар бойынша сатып алынған тауарлар деп көрсетiледi. </w:t>
      </w:r>
      <w:r>
        <w:br/>
      </w:r>
      <w:r>
        <w:rPr>
          <w:rFonts w:ascii="Times New Roman"/>
          <w:b w:val="false"/>
          <w:i w:val="false"/>
          <w:color w:val="000000"/>
          <w:sz w:val="28"/>
        </w:rPr>
        <w:t xml:space="preserve">
     Салық төлеушi қаңтар айында 200 теңге бағасында 10 жұп етiк және 220 теңге бағасында 2 жұп етiк сатты. Қаңтар айында жалпы сомасы 2440 (ҚҚС-сыз) теңгеге 12 жұп етiк сатылып, ол 13 және 15 бағандарда тиесiнше көрсетiледi. </w:t>
      </w:r>
      <w:r>
        <w:br/>
      </w:r>
      <w:r>
        <w:rPr>
          <w:rFonts w:ascii="Times New Roman"/>
          <w:b w:val="false"/>
          <w:i w:val="false"/>
          <w:color w:val="000000"/>
          <w:sz w:val="28"/>
        </w:rPr>
        <w:t xml:space="preserve">
    Одан кейiн салық төлеушi ай соңындағы сатылмаған тауарлар қалдығын айқындайды және бұл үшiн келесi есептi айдың басына, оның iшiнде 01.02.98 жылға 3, 4, 5 бағандарды толтырады. Келесi есептi кезеңнiң басына, оның iшiнде 01.02.98 жылға сатылмаған етiк жұптары 4 жұпты құрайды (6+10+12). Сатылмаған бiр жұп етiктiң орташа есептелген бағасы 162,5 теңге ((900 + 1700): (6+10)) құрайды, ол келесi есептi айдың (01.02.98ж.) басындағы 4 бағанға жазылады. Орташа есептелген құн бойынша сатылмаған төрт жұп етiктiң құны тиесiнше 650 теңге (4 х 162,5) құрайды және 5 бағанда көрсетiледi. </w:t>
      </w:r>
    </w:p>
    <w:p>
      <w:pPr>
        <w:spacing w:after="0"/>
        <w:ind w:left="0"/>
        <w:jc w:val="both"/>
      </w:pPr>
      <w:r>
        <w:rPr>
          <w:rFonts w:ascii="Times New Roman"/>
          <w:b w:val="false"/>
          <w:i w:val="false"/>
          <w:color w:val="000000"/>
          <w:sz w:val="28"/>
        </w:rPr>
        <w:t xml:space="preserve">Нұсқауға 12 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12-қосымшамен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800000"/>
          <w:sz w:val="28"/>
        </w:rPr>
        <w:t xml:space="preserve">Ескерту: 12-қосымша толықтырылды - ҚР Кіріс министрлігінің 2001 жылғы 10 тамыздағы N 1147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Бiр жолғы талон негiзiндегi кәсiпкерлiк </w:t>
      </w:r>
      <w:r>
        <w:br/>
      </w:r>
      <w:r>
        <w:rPr>
          <w:rFonts w:ascii="Times New Roman"/>
          <w:b w:val="false"/>
          <w:i w:val="false"/>
          <w:color w:val="000000"/>
          <w:sz w:val="28"/>
        </w:rPr>
        <w:t>
</w:t>
      </w:r>
      <w:r>
        <w:rPr>
          <w:rFonts w:ascii="Times New Roman"/>
          <w:b/>
          <w:i w:val="false"/>
          <w:color w:val="000000"/>
          <w:sz w:val="28"/>
        </w:rPr>
        <w:t xml:space="preserve">қызметi түрлерiнiң тiзбесi </w:t>
      </w:r>
    </w:p>
    <w:p>
      <w:pPr>
        <w:spacing w:after="0"/>
        <w:ind w:left="0"/>
        <w:jc w:val="both"/>
      </w:pPr>
      <w:r>
        <w:rPr>
          <w:rFonts w:ascii="Times New Roman"/>
          <w:b w:val="false"/>
          <w:i w:val="false"/>
          <w:color w:val="000000"/>
          <w:sz w:val="28"/>
        </w:rPr>
        <w:t xml:space="preserve">     1. Қолдан газеттер мен журналдарды сату (тұрақты нүктелерден басқа).   </w:t>
      </w:r>
      <w:r>
        <w:br/>
      </w:r>
      <w:r>
        <w:rPr>
          <w:rFonts w:ascii="Times New Roman"/>
          <w:b w:val="false"/>
          <w:i w:val="false"/>
          <w:color w:val="000000"/>
          <w:sz w:val="28"/>
        </w:rPr>
        <w:t xml:space="preserve">
     2. Тұқымдарды, сондай-ақ тұрақты нүктелерден басқа отырғызу материалдарын (көшеттер, екпе) сату. </w:t>
      </w:r>
      <w:r>
        <w:br/>
      </w:r>
      <w:r>
        <w:rPr>
          <w:rFonts w:ascii="Times New Roman"/>
          <w:b w:val="false"/>
          <w:i w:val="false"/>
          <w:color w:val="000000"/>
          <w:sz w:val="28"/>
        </w:rPr>
        <w:t xml:space="preserve">
     3. Әртүрлi салтанаттардағы тамада мен артистердің қызметтерi. </w:t>
      </w:r>
      <w:r>
        <w:br/>
      </w:r>
      <w:r>
        <w:rPr>
          <w:rFonts w:ascii="Times New Roman"/>
          <w:b w:val="false"/>
          <w:i w:val="false"/>
          <w:color w:val="000000"/>
          <w:sz w:val="28"/>
        </w:rPr>
        <w:t xml:space="preserve">
     4. Рыноктар аумағынан тыс жерлерде бақша мәдениеттерiн сату. </w:t>
      </w:r>
      <w:r>
        <w:br/>
      </w:r>
      <w:r>
        <w:rPr>
          <w:rFonts w:ascii="Times New Roman"/>
          <w:b w:val="false"/>
          <w:i w:val="false"/>
          <w:color w:val="000000"/>
          <w:sz w:val="28"/>
        </w:rPr>
        <w:t xml:space="preserve">
     5. Көрме-жаппай сату және жәрмеңкелерде халық тұтынатын тауарларды сату. </w:t>
      </w:r>
      <w:r>
        <w:br/>
      </w:r>
      <w:r>
        <w:rPr>
          <w:rFonts w:ascii="Times New Roman"/>
          <w:b w:val="false"/>
          <w:i w:val="false"/>
          <w:color w:val="000000"/>
          <w:sz w:val="28"/>
        </w:rPr>
        <w:t xml:space="preserve">
     6. Балық аулау және оны сату. </w:t>
      </w:r>
      <w:r>
        <w:br/>
      </w:r>
      <w:r>
        <w:rPr>
          <w:rFonts w:ascii="Times New Roman"/>
          <w:b w:val="false"/>
          <w:i w:val="false"/>
          <w:color w:val="000000"/>
          <w:sz w:val="28"/>
        </w:rPr>
        <w:t xml:space="preserve">
     7. Автомобиль көлiгiн айдап әкелу қызметi. </w:t>
      </w:r>
      <w:r>
        <w:br/>
      </w:r>
      <w:r>
        <w:rPr>
          <w:rFonts w:ascii="Times New Roman"/>
          <w:b w:val="false"/>
          <w:i w:val="false"/>
          <w:color w:val="000000"/>
          <w:sz w:val="28"/>
        </w:rPr>
        <w:t xml:space="preserve">
     8. Жеке меншiктегi және жалға алынған тракторлар иелерiнiң жер учаскелерiн өңдеу жөнiнде қызмет көрсетуi. </w:t>
      </w:r>
      <w:r>
        <w:br/>
      </w:r>
      <w:r>
        <w:rPr>
          <w:rFonts w:ascii="Times New Roman"/>
          <w:b w:val="false"/>
          <w:i w:val="false"/>
          <w:color w:val="000000"/>
          <w:sz w:val="28"/>
        </w:rPr>
        <w:t xml:space="preserve">
     9. Жеке және жалға алған жеңіл (маршруттық таксиден басқа) және жүк автомобильдері иелерінің жолаушылар мен жүктерді (лицензияланатындардан басқа) тасымалдау бойынша қызмет көрсетуі. </w:t>
      </w:r>
      <w:r>
        <w:br/>
      </w:r>
      <w:r>
        <w:rPr>
          <w:rFonts w:ascii="Times New Roman"/>
          <w:b w:val="false"/>
          <w:i w:val="false"/>
          <w:color w:val="000000"/>
          <w:sz w:val="28"/>
        </w:rPr>
        <w:t xml:space="preserve">
     10. Саяжайларда және үй жанындағы учаскелерде өсірілген тірі гүлдерді сату. </w:t>
      </w:r>
      <w:r>
        <w:br/>
      </w:r>
      <w:r>
        <w:rPr>
          <w:rFonts w:ascii="Times New Roman"/>
          <w:b w:val="false"/>
          <w:i w:val="false"/>
          <w:color w:val="000000"/>
          <w:sz w:val="28"/>
        </w:rPr>
        <w:t xml:space="preserve">
     11. Қосалқы ауыл шаруашылығындағы, бау-бақшалық және саяжайлық учаскелеріндегі азық-түліктерін сату. </w:t>
      </w:r>
      <w:r>
        <w:br/>
      </w:r>
      <w:r>
        <w:rPr>
          <w:rFonts w:ascii="Times New Roman"/>
          <w:b w:val="false"/>
          <w:i w:val="false"/>
          <w:color w:val="000000"/>
          <w:sz w:val="28"/>
        </w:rPr>
        <w:t xml:space="preserve">
     12. Фото және бейне түсіру мен салтанаттарда және қоғамдық демалыс орындарындағы басқа да фото жұмыстар. </w:t>
      </w:r>
      <w:r>
        <w:br/>
      </w:r>
      <w:r>
        <w:rPr>
          <w:rFonts w:ascii="Times New Roman"/>
          <w:b w:val="false"/>
          <w:i w:val="false"/>
          <w:color w:val="000000"/>
          <w:sz w:val="28"/>
        </w:rPr>
        <w:t xml:space="preserve">
     13. Концерт өткізілетін орындарда бейне, үн кассеталарын сату. </w:t>
      </w:r>
      <w:r>
        <w:br/>
      </w:r>
      <w:r>
        <w:rPr>
          <w:rFonts w:ascii="Times New Roman"/>
          <w:b w:val="false"/>
          <w:i w:val="false"/>
          <w:color w:val="000000"/>
          <w:sz w:val="28"/>
        </w:rPr>
        <w:t xml:space="preserve">
     14. Жұлдызнамаларды және бал ашуларды құрау жөніндегі қызмет көрсетулер.         </w:t>
      </w:r>
    </w:p>
    <w:p>
      <w:pPr>
        <w:spacing w:after="0"/>
        <w:ind w:left="0"/>
        <w:jc w:val="both"/>
      </w:pPr>
      <w:r>
        <w:rPr>
          <w:rFonts w:ascii="Times New Roman"/>
          <w:b w:val="false"/>
          <w:i w:val="false"/>
          <w:color w:val="000000"/>
          <w:sz w:val="28"/>
        </w:rPr>
        <w:t xml:space="preserve">Нұсқауға </w:t>
      </w:r>
      <w:r>
        <w:br/>
      </w:r>
      <w:r>
        <w:rPr>
          <w:rFonts w:ascii="Times New Roman"/>
          <w:b w:val="false"/>
          <w:i w:val="false"/>
          <w:color w:val="000000"/>
          <w:sz w:val="28"/>
        </w:rPr>
        <w:t xml:space="preserve">
13 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13-қосымшамен толықтырылды - ҚР Кіріс министрлігінің 2000 жылғы 25 сәуірдегі N 384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800000"/>
          <w:sz w:val="28"/>
        </w:rPr>
        <w:t xml:space="preserve">Ескерту: 13-қосымшаның күші жойылды - ҚР Қаржы министрлігінің Салық комитеті төрағасының 2003 жылғы 6 қарашадағы N 441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