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d995" w14:textId="557d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Әкімшілік-аумақтық бірліктердегі халық санына сәйкес сайланатын мәслихаттар депутаттарының санын белгілеу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 1999 жылғы 8 шілде N 12/200 қаулы. Қазақстан Республикасы Әділет министрлігінде 1999 жылғы 14 шілдеде тіркелді. Тіркеу N 838. Күші жойылды - Қазақстан Республикасы Орталық сайлау комиссиясының 2020 жылғы 11 қыркүйектегі № 21/323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Орталық сайлау комиссиясының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Қаулының кіріспесі жаңа редакцияда - ҚР Орталық сайлау комиссиясының 2011.11.14 </w:t>
      </w:r>
      <w:r>
        <w:rPr>
          <w:rFonts w:ascii="Times New Roman"/>
          <w:b w:val="false"/>
          <w:i w:val="false"/>
          <w:color w:val="000000"/>
          <w:sz w:val="28"/>
        </w:rPr>
        <w:t>№ 60/100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тіркеліп отырған Әкімшілік-аумақтық бірліктердегі халық санына сәйкес сайланатын мәслихаттар депутаттарының санын белгілеу Ережелері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оны Қазақстан Республикасының Әділет министрлігі тіркеген кезден бастап күшіне енеді.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сайлау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сайлау комиссиясының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хатшысы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жылғы 8 шілдедегі N 12/200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Әкімшілік-аумақтық бірліктердегі халық санына сәйкес</w:t>
      </w:r>
      <w:r>
        <w:br/>
      </w:r>
      <w:r>
        <w:rPr>
          <w:rFonts w:ascii="Times New Roman"/>
          <w:b/>
          <w:i w:val="false"/>
          <w:color w:val="000000"/>
        </w:rPr>
        <w:t>сайланатын мәслихаттар депутаттарының санын белгілеу</w:t>
      </w:r>
      <w:r>
        <w:br/>
      </w:r>
      <w:r>
        <w:rPr>
          <w:rFonts w:ascii="Times New Roman"/>
          <w:b/>
          <w:i w:val="false"/>
          <w:color w:val="000000"/>
        </w:rPr>
        <w:t>Ережелері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әкімшілік-аумақтық бірліктердегі мәслихаттар депутаттарының саны олардың халқының санына қарай белгіленеді.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Депутаттардың саны (жоғарғы және төменгi шегi) "Қазақстан Республикасындағы жергiлiктi мемлекеттiк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шектерде белгiленедi: облыстық мәслихатқа, Астана және Алматы қалаларының мәслихаттарына - 50-ге дейiн; қалалық мәслихатқа - 30-ға дейiн; аудандық мәслихатқа - 25-ке дейiн.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Бірінші, екінші абзацтарға өзгерістер енгізілді - ҚР Орталық Сайлау комиссиясының 2004.10.11 </w:t>
      </w:r>
      <w:r>
        <w:rPr>
          <w:rFonts w:ascii="Times New Roman"/>
          <w:b w:val="false"/>
          <w:i w:val="false"/>
          <w:color w:val="000000"/>
          <w:sz w:val="28"/>
        </w:rPr>
        <w:t>N 144/210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2011.11.14 </w:t>
      </w:r>
      <w:r>
        <w:rPr>
          <w:rFonts w:ascii="Times New Roman"/>
          <w:b w:val="false"/>
          <w:i w:val="false"/>
          <w:color w:val="000000"/>
          <w:sz w:val="28"/>
        </w:rPr>
        <w:t>№ 60/100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Сайланатын депутаттардың санын белгілеу үшін мынадай ереже пайдаланылады: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Әкімшілік-аумақтық бірліктер олардағы халық санына қарай белгіленген тәртіппен тиісті қатарға орналасады.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Халық саны ең көп және ең аз әкімшілік-аумақтық бірліктердің халық сандарының айырмасы белгіленеді. 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Тиісті әкімшілік-аумақтық бірлік мәслихатының депутаттары санының жоғарғы және төменгі шектерінің айырмасы айқындалады. Төменгі шектер: облыстық, Астана және Алматы қалалық мәслихаттар үшін - 20, басқа қалалық мәслихаттар үшін - 10, аудандық мәслихаттар үшін - 9. 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Халық саны ең көп және ең аз әкімшілік-аумақтық бірліктердің арасындағы халық санының төмендеу коэффициенті айқындалады, ол үшін: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Ережелердің 2-тармағына сәйкес әрекет жасалғаннан кейін пайда болған сан 3-тармаққа сәйкес жасалған әрекеттің нәтижесінде пайда болған санға бөлінеді. 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Халық саны көбірек әкімшілік-аумақтық бірлік пен халық саны бойынша одан төменірек келесі орындағы әкімшілік-аумақтық бірлік арасындағы халық сандарының айырмасы белгіленеді. 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Халық саны көбірек әкімшілік-аумақтық бірлік пен халық саны бойынша одан төменірек келесі орындағы әкімшілік-аумақтық бірлік арасындағы халық сандары айырмасының коэффициенті белгіленеді, ол үшін: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Ережелердің 5-тармағына сәйкес әрекет жасалғаннан кейін пайда болған сан 4-тармаққа сәйкес жасалған әрекеттің нәтижесінде пайда болған төмендеу коэффициентіне бөлінеді. 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Халық саны ең көп тиісті әкімшілік-аумақтық бірлік мәслихатының депутаттары санының жоғарғы шегі айқындалады. 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Әрбір айырма коэффициенті (төмендеу коэффициенті) төмендеу қатарында өзінен бір тәртіп жоғары орналасқан әкімшілік-аумақтық бірлік мәслихатының депутаттары санынан кемітіледі. 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Егер коэффициенттің бөлшек бөлігі жартыдан көбірек болса, осы қатарда бір тәртіп жоғары орналасқан әкімшілік-аумақтық бірлік мәслихатындағы депутаттар саны бір цифрға кемітіледі. Пайда болған сан осы әкімшілік-аумақтық бірлік мәслихаты депутаттарының саны болып табылады. 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Егер коэффициенттің бөлшек бөлігі жартыдан азырақ болса, осы әкімшілік-аумақтық бірліктің облыстық мәслихатындағы депутаттар саны қатардағы өзінен бір тәртіп жоғары орналасқан әкімшілік-аумақтық бірлік мәслихатындағы депутаттар санымен бірдей болады (N 1 қосымша).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коэффициенттің бөлшек бөлігі жартыдан азырақ болса, осы әкімшілік-аумақтық бірліктің қалалық немесе аудандық мәслихатындағы депутаттар саны қатардағы өзінен бір тәртіп жоғары орналасқан әкімшілік-аумақтық бірлік мәслихатындағы депутаттар санымен бірдей болады.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Коэффициенттердің бөлшек бөліктерінің сомасы жартыдан аспағанша депутаттар саны тұрақты бола береді, содан кейін қатардағы бір тәртіп жоғары орналасқан әкімшілік-аумақтық бірлік мәслихатындағы депутаттар саны бір цифрға кемітіледі. Пайда болған сан осы әкімшілік-аумақтық бірлік мәслихаты депутаттарының саны болып табылады (N 2, N 3 қосымшалар).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ескертуі: Қосымшалардың мемлекеттік тілдегі аудармасы болмағандықтан мәтінді орыс тілінде қараңыз.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2, 3-қосымшаларға өзгертулер енгізілді - ҚР Орталық сайлау комиссиясының 2007.05.25. N </w:t>
      </w:r>
      <w:r>
        <w:rPr>
          <w:rFonts w:ascii="Times New Roman"/>
          <w:b w:val="false"/>
          <w:i w:val="false"/>
          <w:color w:val="000000"/>
          <w:sz w:val="28"/>
        </w:rPr>
        <w:t>87/161</w:t>
      </w:r>
      <w:r>
        <w:rPr>
          <w:rFonts w:ascii="Times New Roman"/>
          <w:b w:val="false"/>
          <w:i w:val="false"/>
          <w:color w:val="ff0000"/>
          <w:sz w:val="28"/>
        </w:rPr>
        <w:t xml:space="preserve">, 3-қосымшаға өзгерту енгізілді - 2007.06.11, N </w:t>
      </w:r>
      <w:r>
        <w:rPr>
          <w:rFonts w:ascii="Times New Roman"/>
          <w:b w:val="false"/>
          <w:i w:val="false"/>
          <w:color w:val="000000"/>
          <w:sz w:val="28"/>
        </w:rPr>
        <w:t>88/163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 жылғы 1 шілдеден бастап қолданысқа енгізіледі), 2007.06.25. N </w:t>
      </w:r>
      <w:r>
        <w:rPr>
          <w:rFonts w:ascii="Times New Roman"/>
          <w:b w:val="false"/>
          <w:i w:val="false"/>
          <w:color w:val="000000"/>
          <w:sz w:val="28"/>
        </w:rPr>
        <w:t>90/176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 жылғы 1 шілдеден бастап қолданысқа енгізіледі), 2011.11.14 </w:t>
      </w:r>
      <w:r>
        <w:rPr>
          <w:rFonts w:ascii="Times New Roman"/>
          <w:b w:val="false"/>
          <w:i w:val="false"/>
          <w:color w:val="000000"/>
          <w:sz w:val="28"/>
        </w:rPr>
        <w:t>№ 60/100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                     Приложение 1 к Правилам,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                        постановлением Центральной избирательной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                            комиссии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                              от 8 июля 1999 г. 12/200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выборам депутатов областных маслихатов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Наименование     !Числен- ! Кол-во  !Предлож.!Разница в! Кол-во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областей, городов  ! ность  !депутатов!областей!численн  !депутатов,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! населе-!в настоя-!        !населен. !установл.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! ния по !щее время!        !между об-!  ЦИКом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! перепи-!         !        ! ластями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!си 1999 !         !        !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!  года  !         !        !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___________________!________!_________!________!_________!_________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Южно-Казахстанская   1973682     47        47                 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         1559509     88        50     -414173     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            1532437     77        50     -27072       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      1413644     81        50     -118793      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Алматы            1129283     39        41     -284361      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Костанайская         1022254     64        50     -107029      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Жамбылская           984231      35        35     -38023      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         837371      74        50     -146860      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         807420      50        50     -29951       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726918      69        44     -80502    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         683117      37        41     -43801    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             618420      41        41     -64697      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Кызыординская        595737      39        36     -22683      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Атырауская           439333      37        37     -156404     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           318129      26        36     -121204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        316305      35        35     -1824 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               14957790    839       693    -1657377     550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                                                              66295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50-25=25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1.07.99 г.     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Приложение 2 к Правилам, утвержденным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постановлением Центральной избирательной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комиссии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от 8 июля 1999 г. 12/200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Расчеты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выборам депутатов городских маслихатов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№!  Наименование  !Числен-!Кол-во!Кол-во !Разница в!Коэффи! Кол-во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п!районов, городов!ность  !депут.!депут.,!численн. ! циент!депутатов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/!                !населе-!в наст!предл. !населен. !      !установл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п!                !ния по ! время!с мест !между го-!      ! ЦИКом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    !перепи-!      !       ! родами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    !си 1999!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    ! года  !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_!________________!_______!______!_______!_________!______!_________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1!_______2________!___3___!___4__!___5___!____6____!__7___!____8____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г. Караганда    437829    28      25                       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г. Шымкент      418932    27      27     -18897    -0,84   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г. Тараз        325777    25      25     -93155    -4,13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г. Усть-Камен.  320569    21      25     -5208     -0,23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г. Павлодар     317355    50      30     -3214     -0,14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г. Семипала.    298123    43      25     -19232    -0,85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тинск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г. Актюбинск    282108    44      30     -16015    -0,71   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г. Уральск      222892    21      21     -59216    -2,63   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г. Костанай     222661    27      26     -231      -0,01   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г. Петропавл.   204438    25      25     -18223    -0,81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г. Атырау       193869    44      30     -10569    -0,47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г. Кызылорда    193424    31      30     -445      -0,02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г. Темиртау     182036    25      23     -11388    -0,50   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г. Туркестан    172532    50      25     -9504     -0,42   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г. Актау        160642    25      25     -11890    -0,53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г. Экибастуз    151811    55      30     -8831     -0,39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г. Кокшетау     133858    27      27     -17953    -0,80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г. Рудный       122656    15      21     -11202    -0,50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г. Талдыкорган  117469    25      25     -5187     -0,23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г. Жезказган    95690     25      22     -21779    -0,97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г. Кентау       82507     19      19     -13183    -0,58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г. Балхаш       74490     25      21     -8017     -0,36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г. Аксу         73317     46      30     -1173     -0,05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г. Степногорск  70338     25      19     -2979     -0,13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г. Сатпаев      67532     25      20      2479      0,11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г. Шахтинск     66891     23      19     -3447     -0,15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г. Риддер       65053     19      19     -1838     -0,08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г. Жанаозен     62490     17      17     -5042     -0,22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г. Аркалык      61628     34      25     -862      -0,04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г. Арысь        59149     25      25     -2479     -0,11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г. Сарань       52393     20      16     -6756     -0,30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г. Капчагай     46487     25      24     -5906     -0,26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г. Лисаковск    39279     11      15     -7208     -0,32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г. Текели       25086     19      17     -14193    -0,63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г. Каражал      22523     25      11     -2563     -0,11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г. Приозерск    11085     7       7      -11438    -0,51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г. Курчатов     9284      9       15     -1801     -0,08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5464203   1007    836    -428545            625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22555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30-11=19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5.07.99 г.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Приложение 3 к Правилам, утвержденным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постановлением Центральной избирательной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комиссии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от 8 июля 1999 г. № 12/200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Расчеты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выборам депутатов районных маслихатов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Наименование  !Числен- !Кол-во !Кол-во !Разница в!Коэффи!Кол-во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п!районов областей! ность  !депут. !депут.,!численн. !циент !депут.,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/!                !населе- !в наст !предл. !населения!      !установ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п!                !ния по  ! время !с мест !  между  !      ! ЦИКом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    !перепи- !       !       !районами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    !си 1999 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    !года по 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!                !убыванию!       !       ! 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_!________________!________!_______!_______!_________!______!_______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1!_______2________!____3___!___4___!___5___!____6____!__7___!____8__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Мактааральский   236329            25                 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- ЮКО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Сайрамский-ЮКО   216841            25    -19488    -1,21 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Сарыагашский     212161            25    -4680     -0,29 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 ЮКО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Енбекши.         202775            25    -9386     -0,58    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казахский-Алмат.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Карасайский-     155058            25    -47717    -2,95    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Талгарский-      132867            25    -22191    -1,37    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Илийский-        121635            25    -11232    -0,70    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Панфиловский-    112772            25    -8863     -0,55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Жамбылский-      106242            25    -6530     -0,40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Толебийский-ЮКО  105562            25    -680      -0,04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Кордайский-      104706            23    -856      -0,05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Урджарский-ВКО    95328            21    -9378     -0,58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Шуский-Жамбылская 94818            21    -510      -0,03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Зыряновский-ВКО   93929            21    -889      -0,06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Казыгуртский-ЮКО  87456            23    -6473     -0,40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Тюлькубасский-ЮКО 86161            25    -1295     -0,08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Райымбекский-     83041            25    -3120     -0,19    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Аягозский-ВКО     82188            23    -853      -0,05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Боровое-          81645            25    -543      -0,03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Ордабасынский-ЮКО 80631            25    -1014     -0,06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Алакольский-      79945            25    -686      -0,04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Меркенский-       74212            19    -5733     -0,35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Шиелийский-       73759            23    -453      -0,03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Кызылордин.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Бухар-Жырауский-  69814            24    -3945     -0,24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Караган.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Жамбылский-       69485            19    -329      -0,02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Байзакский-       68796            19    -689      -0,04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Казалинский-      68666            22    -130      -0,01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Кызыолрдин.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Аральский-        68446            23    -220      -0,01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Кызылординск.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Жанакорганский-   67505            20    -941      -0,06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Кызылор.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Тайыншинский-СКО  67184            25    -321      -0,02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Глубоковский-ВКО  67099            21    -85       -0,01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Костанайский-     66931            21    -168      -0,01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Тарбагатайский-   65716            21    -1215     -0,08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Абайский-         65422            25    -294      -0,02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Карагандинск.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Чардаринский-ЮКО  64105            20    -1317     -0,08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Мугалжарский-     63874            25    -231      -0,01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Актюбинск.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Уйгурский-        63017            25    -857      -0,05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 Т.Рыскулова-      61168            19    -1849     -0,11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 Атбасарский-      60909            21    -259      -0,02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Акмолинск.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Жарминский-ВКО    60370            21    -539      -0,03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Айыртауский-СКО   58387            25    -1983     -0,12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 Шемонаихинский-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ВКО           57905            21    -482      -0,03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Жылыойский-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Атырауская        56714            19    -1191     -0,07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 Зеленовский-ЗКО   56707            25    -7         0,00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 Житикаринский-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Костанай.         56633            25    -74        0,00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 Аулиекольский-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Костанай.         55659            23    -974      -0,06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Курмангазинский-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Атыраус.          55566            23    -93       -0,01     14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Габита Мусрепова- 54706            23    -860      -0,05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 Шетский-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Карагандинская    54610            23    -96       -0,01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Отрарский-ЮКО     53804            17    -806      -0,05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 Кербулакский-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       53791            25    -13        0,00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 Таласский-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Жамбылская        53480            17    -311      -0,02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 Каркаралинский-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Караган.          53028            23    -452      -0,03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 Целиноградский-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Акмолин.          50827            25    -2201     -0,14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 Зерендинский-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Акмолинск.        50441            25    -386      -0,02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 р-н Байдибека-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ЮКО            50378            21    -63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 Кызылжарский-СКО  50238            25    -140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 Магжана Жумабае-  49782            25    -456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ва 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 Акжаикский-ЗКО    49430            21    -352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 Бородулихинский-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ВКО            49207            23    -223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 Бурлинский-ЗКО    48862            25    -345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 Сарысуский-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Жамбылская        48645            17    -217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 Жуалынский-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Жамбылская        48443            17    -202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 Ескельдинский-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       48395            22    -48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 Саркандский-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       47866            19    -529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 Сузакский-ЮКО     47134            23    -732      -0,05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 Шалкарский-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Актюбинская       46758            23    -376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 Каратальский-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Алматинск.        46738            17    -20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68-1 Мунайлы-Ман-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гыстауская область46500            ---    ---       --- 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 Уланский-ВКО      45900            21    -838      -0,05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 Кокпектинский-ВКО 45834            21    -66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 Кармакшинский-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Кызылор.          45330            22    -504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 Аксуский-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Алматинская       45250            23    -80        0,00     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 Катон-Карагайский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-ВКО         45148            21    -102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 Курчумский-ВКО    45126            19    -22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 Теректинский-ЗКО  44699            19    -427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 Осакаровский-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Караганд.         44395            22    -304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 Карабалыкский-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Костанай.         44012            21    -383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 Хромтауский-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Актюбинская       43822            21    -190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 Ерейментауский-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Акмолин.          42427            25    -1395     -0,09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 Буландынский-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Акмолинск.        41426            19    -1001     -0,06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 Коксуский-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Алматинская       40128            21    -1298     -0,08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 Мендыкаринский-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Костанай.         39856            23    -272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 Зайсанский-ВКО    39580            17    -276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 Жалагашский-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Кызылординск.     39496            15    -84 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 Тарановский-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Костанайс.        39379            21    -117      -0,01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 Сырдарьинский-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Кызылорд.         39111            15    -268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 Казталовский-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ЗКО           38852            21    -259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 Нуринский-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Карагандинс.      38799            18    -53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 Есильский-СКО     38397            25    -402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 Федоровский-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Костанайск.       38139            21    -258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 Карасуский-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Костанайск.       37581            23    -558      -0,03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 Есильский-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Акмолинская       37314            25    -267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 Жамбылский-СКО    37002            25    -312      -0,02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 Алгинский-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Актюбинская       36964            24    -38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 Темирский-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Актюбинская       35907            21    -1057     -0,07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 Аккольский-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Акмолинская       35322            19    -585      -0,04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 Мойынкумский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-Жамбылск.        34701            15    -621      -0,04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 Айтекебийский-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Актюбинс.         34630            25    -71        0,00    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 Иртышский-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Павлодарская      33220            25    -1410     -0,09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Шортандинский-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Акмолин.         33100            15    -120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 Астраханский-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Акмолин.         33043            19    -57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 Баянаульский-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Павлодар.        32891            25    -152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Павлодарский-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Павлодар.        32436            25    -455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 Шал-акына-СКО    32420            21    -16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Жанааркинский-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Карагандинск.    32286            17    -134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 Качирский-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Павлодарск.      31791            25    -495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 Аккаинский-СКО   31783            21    -8 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 Узункольский-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Костанай.        31417            21    -366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 Сарыкольский-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Костанай.        31184            21    -233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 Мартукский-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Актюбинск.       31088            22    -96 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 Балхашский-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Алматинск.       30947            20    -141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 Жаксынский-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Акмолинск.       30848            21    -99 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 Сырымский-ЗКО    30842            13    -6 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 Кызылкогинский-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Атыраус.         30832            15    -10        0,00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 Аршалынский-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Акмолинск.       29753            15    -1079     -0,07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 Денисовский-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Костанайс.       29485            21    -268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 Мамлютский-СКО   29088            21    -397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 Щербактинский-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Павлодарск.      29057            25    -31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 Мангистауский-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Мангистау.       29049            17    -8 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 Индерский-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Атырауская       28981            15    -68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 Сандыктауский-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Акмолин.         28798            17    -183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 Бескарагайский-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ВКО              28158            21    -640      -0,04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 Хобдинский-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Актюбинск.       27690            23    -468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 Акжарский-СКО    27322            25    -368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 Бейнеуский-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Мангистаус.      26434            17    -888      -0,05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 Железинский-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Павлодар.        26356            25    -78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 Уалихановский-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СКО           26055            21    -301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 Енбекшильдерский-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Акмолинск.      25946            21    -109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 Махамбетский-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Атыраус.        25570            15    -376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 Макатский-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Атырауская       25112            15    -458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 Байганинский-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Актюбинс.        24622            15    -490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 Жаркаинский-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Акмолинск.       24421            17    -201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 Актогайский-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Караганд.        24249            17    -172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 Джангалинский-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ЗКО         23582            11    -667      -0,04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 Каракиянский-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Мангистау.     23505            17    -77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 Амангельдинский-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Костанай.      23302            21    -203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 Камыстинский-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Костанай.      23301            21    -1 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 Исатайский-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Атырауская       22689            15    -612      -0,04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 Чингирлауский-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ЗКО          21879            11    -810      -0,05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 Успенский-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Павлодарск.      21492            25    -387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 Каратобинский-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ЗКО          21158            11    -334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 Актогайский-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Павлодарск.      21122            25    -36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 Уилский-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Актюбинская      20856            15    -266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 Таскалинский-ЗКО 20671            11    -185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 Джангильдинский-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Костанай.        20594            21    -77        0,00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 Улытауский-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Карагандин.      20572            15    -22        0,00     12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 Алтынсаринский-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Костанай.        20453            19    -119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 Тимирязевский-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СКО         20116            21    -337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 Лебяжинский-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Павлодарс.       19659            25    -457      -0,03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 Жанибекский-ЗКО  19546            11    -113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 Бокейординский-  19300            11    -246      -0,02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 Каргалинский-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Актюбинск.       19200            15    -100      -0,01    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 Наурзумский-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Костанайс.       18104            19    -1096     -0,07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 Абайский-ВКО     17920            15    -184      -0,01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 Майский-Павлодар.16913            25    -1007     -0,06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 Коргалжынский-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Акмолинск.       16822            11    -91       -0,01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 Иргизский-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Актюбинская      15598            15    -1224     -0,08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 Тупкараганский-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Мангистау.       14185            17    -1413     -0,09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 Егиндыкольский-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Акмолинск.       10133            11    -4052     -0,25    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Итого            8046175        3288    -226196            2147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