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711f" w14:textId="0397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Бағалы қағаздар жөніндегі ұлттық комиссиясының 1998 жылғы 13 тамыздағы N 11 қаулысымен бекітілген Мемлекеттік жинақтаушы зейнетақы қорының инвестициялық қызметті жүзеге асыру қағидаларына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Бағалы қағаздар жөніндегі ұлттық комиссиясы 1999 жылғы 24 маусым N 37. Күші жойылды - ҚР Ұлттық Банкі Басқармасының 2003 жылғы 29 шілдедегі N 264 қаулысымен (V032484).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Зейнетақы активтерiнiң есебiнен сатып алуға рұқсат етiлген қаржы құралдарының тiзбесiн кеңейту мақсатында Қазақстан Республикасы Бағалы қағаздар жөнiндегi ұлттық комиссиясы (бұдан әрi "Ұлттық комиссия" деп аталады)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Ұлттық комиссияның 1998 жылғы 13 тамыздағы N 11 қаулысымен бекiтiлген және Қазақстан Республикасының Әдiлет министрлiгiнде 1998 жылғы 12 қарашада 641 нөмiрмен тiркелген Мемлекеттiк зейнетақы жинақтау қорының инвестициялық қызметтi жүзеге асыру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мен толықтырулар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мазмұнды 1-1) тармақшамен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Қазақстан Республикасының жергiлiктi атқарушы органдары шығарған мемлекеттiк бағалы қағаздар (оның iшiнде басқа мемлекеттердiң заңдарына сәйкес эмиссияланған), осы бағалы қағаздардың "Қазақстан қор биржасы" ЖАҚ-ның сауда жүйелерiнде айналысқа жiберу және зейнетақы активтерiнiң есебiнен сатып алуға Ұлттық комиссия Директоратының рұқсат ету шартымен, - 5%-тен көп емес;".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қабылданған күннен бастап күшiне енетiндiгi белгiленсiн.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Ұлттық комиссия орталық аппаратының Заң басқармасы осы Қаулыны мемлекеттiк тiркеу мақсатында Қазақстан Республикасының Әдiлет министрлiгiне жiберсiн.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Ұлттық комиссия орталық аппаратының Лицензиялау және қадағалау басқармасының Зейнетақыны реформалау бөлiмi: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"Мемлекеттiк жинақтаушы зейнетақы қоры" ЖАҚ-ның, Қазақстан Республикасы Ұлттық Банкiнiң, Қазақстан Республикасы Қаржы министрлiгiнiң және Қазақстан Республикасы Еңбек және халықты әлеуметтiк қорғау министрлiгiнiң Жинақтаушы зейнетақы қорларының қызметiн реттеу жөнiндегi комитетiнiң назарына жеткiзсiн;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орындалысына бақылау жасасын.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Ұлттық комиссия орталық аппаратының Төраға қызметі - Талдау және стратегия басқармасы осы Қаулыны "Қазақстанның қор биржасы" ЖАҚ-ның (оған осы Қаулыны өзінің мүшелерінің назарына жеткізу жөніндегі міндетті жүктей отырып) және "Бағалы қағаздардың орталық депозитарийі" ЖАҚ-ның назарына жеткізсін.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комиссияның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Комиссяиның мүшелері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