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03674" w14:textId="d9036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жоғарғы оқу орындарына қабылдау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Ішкі істер министрлігі 1999 жылғы 18 маусым N 316 Қазақстан Республикасы Әділет министрлігінде 1999 жылғы 28 шілдеде тіркелді. Тіркеу N 860. Күші жойылды - ҚР Ішкі істер министрінің 2001 жылғы 9 шілдедегі N 548 бұйрығы. ~V011577</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 xml:space="preserve"> Z990389_ </w:t>
      </w:r>
      <w:r>
        <w:rPr>
          <w:rFonts w:ascii="Times New Roman"/>
          <w:b w:val="false"/>
          <w:i w:val="false"/>
          <w:color w:val="000000"/>
          <w:sz w:val="28"/>
        </w:rPr>
        <w:t>
 "Бiлiм туралы" Заңына және Қазақстан Республикасы Үкiметiнiң 1999 жылғы 24 сәуiрдегi N 464 
</w:t>
      </w:r>
      <w:r>
        <w:rPr>
          <w:rFonts w:ascii="Times New Roman"/>
          <w:b w:val="false"/>
          <w:i w:val="false"/>
          <w:color w:val="000000"/>
          <w:sz w:val="28"/>
        </w:rPr>
        <w:t xml:space="preserve"> P990464_ </w:t>
      </w:r>
      <w:r>
        <w:rPr>
          <w:rFonts w:ascii="Times New Roman"/>
          <w:b w:val="false"/>
          <w:i w:val="false"/>
          <w:color w:val="000000"/>
          <w:sz w:val="28"/>
        </w:rPr>
        <w:t>
 "Қазақстан Республикасы мемлекеттiк жоғары оқу орындарына студенттер құрамын қалыптастырудың жаңа үлгiсi туралы" қаулысына сәйкес бұйырамын: 
</w:t>
      </w:r>
      <w:r>
        <w:br/>
      </w:r>
      <w:r>
        <w:rPr>
          <w:rFonts w:ascii="Times New Roman"/>
          <w:b w:val="false"/>
          <w:i w:val="false"/>
          <w:color w:val="000000"/>
          <w:sz w:val="28"/>
        </w:rPr>
        <w:t>
      1. Қазақстан Республикасы Ішкi iстер министрлiгiнiң жоғары оқу орындарына қабылдау ережелерi қосымшаға сай бекiтiлсiн. 
</w:t>
      </w:r>
      <w:r>
        <w:br/>
      </w:r>
      <w:r>
        <w:rPr>
          <w:rFonts w:ascii="Times New Roman"/>
          <w:b w:val="false"/>
          <w:i w:val="false"/>
          <w:color w:val="000000"/>
          <w:sz w:val="28"/>
        </w:rPr>
        <w:t>
      2. Ішкi iстер министрлiгінiң жоғары оқу орындарына қабылдау ережелерi Қазақстан Республикасының Iшкi iстер министрлiгiнiң Академиясының N 2, N 3 және N 4 факультеттерiне оқуға қабылдауды ұйымдастыруға таралады деп белгiленсiн. 
</w:t>
      </w:r>
      <w:r>
        <w:br/>
      </w:r>
      <w:r>
        <w:rPr>
          <w:rFonts w:ascii="Times New Roman"/>
          <w:b w:val="false"/>
          <w:i w:val="false"/>
          <w:color w:val="000000"/>
          <w:sz w:val="28"/>
        </w:rPr>
        <w:t>
      3. ІІББ, ІІБ, КІІБ бастықтары осы ережелердi жеке құрамға оқытуды ұйымдастырсын және оқуға талапкерлермен таныстырсын. 
</w:t>
      </w:r>
      <w:r>
        <w:br/>
      </w:r>
      <w:r>
        <w:rPr>
          <w:rFonts w:ascii="Times New Roman"/>
          <w:b w:val="false"/>
          <w:i w:val="false"/>
          <w:color w:val="000000"/>
          <w:sz w:val="28"/>
        </w:rPr>
        <w:t>
      4. Қазақстан Республикасы Iшкi iстер министрлiгiнiң жоғары оқу орындарының басшылары қабылдау емтиханын ұйымдастыру және талапкерлердi оқуға қабылдауда осы Ережелердiң талаптарын қатаң сақтасын. 
</w:t>
      </w:r>
      <w:r>
        <w:br/>
      </w:r>
      <w:r>
        <w:rPr>
          <w:rFonts w:ascii="Times New Roman"/>
          <w:b w:val="false"/>
          <w:i w:val="false"/>
          <w:color w:val="000000"/>
          <w:sz w:val="28"/>
        </w:rPr>
        <w:t>
      5. Қазақстан Республикасы Ішкi iстер министрлiгiнiң 1998 жылғы 7 мамырдағы N 140 
</w:t>
      </w:r>
      <w:r>
        <w:rPr>
          <w:rFonts w:ascii="Times New Roman"/>
          <w:b w:val="false"/>
          <w:i w:val="false"/>
          <w:color w:val="000000"/>
          <w:sz w:val="28"/>
        </w:rPr>
        <w:t xml:space="preserve"> V980611_ </w:t>
      </w:r>
      <w:r>
        <w:rPr>
          <w:rFonts w:ascii="Times New Roman"/>
          <w:b w:val="false"/>
          <w:i w:val="false"/>
          <w:color w:val="000000"/>
          <w:sz w:val="28"/>
        </w:rPr>
        <w:t>
 бұйрығының күшi жойылды деп саналсын.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Ішкі істер министрі - 
</w:t>
      </w:r>
      <w:r>
        <w:br/>
      </w:r>
      <w:r>
        <w:rPr>
          <w:rFonts w:ascii="Times New Roman"/>
          <w:b w:val="false"/>
          <w:i w:val="false"/>
          <w:color w:val="000000"/>
          <w:sz w:val="28"/>
        </w:rPr>
        <w:t>
      Ішкі әскер қолбасшысы 
</w:t>
      </w:r>
      <w:r>
        <w:br/>
      </w:r>
      <w:r>
        <w:rPr>
          <w:rFonts w:ascii="Times New Roman"/>
          <w:b w:val="false"/>
          <w:i w:val="false"/>
          <w:color w:val="000000"/>
          <w:sz w:val="28"/>
        </w:rPr>
        <w:t>
      генерал-лейтенант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Ішкіісминінің 18 маусымдағы
</w:t>
      </w:r>
      <w:r>
        <w:br/>
      </w:r>
      <w:r>
        <w:rPr>
          <w:rFonts w:ascii="Times New Roman"/>
          <w:b w:val="false"/>
          <w:i w:val="false"/>
          <w:color w:val="000000"/>
          <w:sz w:val="28"/>
        </w:rPr>
        <w:t>
                                          N 316 бұйрығына қосымша
</w:t>
      </w:r>
    </w:p>
    <w:p>
      <w:pPr>
        <w:spacing w:after="0"/>
        <w:ind w:left="0"/>
        <w:jc w:val="both"/>
      </w:pPr>
      <w:r>
        <w:rPr>
          <w:rFonts w:ascii="Times New Roman"/>
          <w:b w:val="false"/>
          <w:i w:val="false"/>
          <w:color w:val="000000"/>
          <w:sz w:val="28"/>
        </w:rPr>
        <w:t>
               Қазақстан Республикасы Ішкi iстер министрлiгiнiң 
</w:t>
      </w:r>
      <w:r>
        <w:br/>
      </w:r>
      <w:r>
        <w:rPr>
          <w:rFonts w:ascii="Times New Roman"/>
          <w:b w:val="false"/>
          <w:i w:val="false"/>
          <w:color w:val="000000"/>
          <w:sz w:val="28"/>
        </w:rPr>
        <w:t>
                   жоғары оқу орындарына қабылдау ережелерi 
</w:t>
      </w:r>
    </w:p>
    <w:p>
      <w:pPr>
        <w:spacing w:after="0"/>
        <w:ind w:left="0"/>
        <w:jc w:val="both"/>
      </w:pPr>
      <w:r>
        <w:rPr>
          <w:rFonts w:ascii="Times New Roman"/>
          <w:b w:val="false"/>
          <w:i w:val="false"/>
          <w:color w:val="000000"/>
          <w:sz w:val="28"/>
        </w:rPr>
        <w:t>
      1. Қазақстан Республикасы Ішкiiсминiнiң жоғары оқу орындарына орта немесе арнайы орта бiлiмi бар, iшкi iстер органдары қызметкерлерiне қойылатын талаптарға жауап беретiн, денсаулық жағдайы бойынша әскери қызметке және оқуға жарамды Қазақстан Республикасының азаматтары қабылданады. 
</w:t>
      </w:r>
      <w:r>
        <w:br/>
      </w:r>
      <w:r>
        <w:rPr>
          <w:rFonts w:ascii="Times New Roman"/>
          <w:b w:val="false"/>
          <w:i w:val="false"/>
          <w:color w:val="000000"/>
          <w:sz w:val="28"/>
        </w:rPr>
        <w:t>
      2. Тесттiк сынақ талапкердiң қалауы бойынша қазақ немесе орыс тiлдерiнде жалпы бiлiм беретiн орта мектептердiң оқу бағдарламасының көлемiнде төрт пән бойынша жүргiзiледi. Соның iшiнде қазақ немесе орыс тiлi және Қазақстан тарихы пәндерi болуы мiндеттi. 
</w:t>
      </w:r>
      <w:r>
        <w:br/>
      </w:r>
      <w:r>
        <w:rPr>
          <w:rFonts w:ascii="Times New Roman"/>
          <w:b w:val="false"/>
          <w:i w:val="false"/>
          <w:color w:val="000000"/>
          <w:sz w:val="28"/>
        </w:rPr>
        <w:t>
      3. Қазақстан Республикасы Ішкiiсминiнiң жоғары оқу орындарына түсушiлер, қабылдау емтиханының алдында, Қазақстан Республикасының  Үкiметiнiң 1999 жылғы 24 маусымдағы N 774 "Қазақстан Республикасы тұрғындарының дене шынықтыру дайындығының Президенттiк тесттерi туралы" қаулысымен бекiтiлген нормативтерге сәйкес дене шынықтыру дайындығынан сынақ тапсырады. 
</w:t>
      </w:r>
      <w:r>
        <w:br/>
      </w:r>
      <w:r>
        <w:rPr>
          <w:rFonts w:ascii="Times New Roman"/>
          <w:b w:val="false"/>
          <w:i w:val="false"/>
          <w:color w:val="000000"/>
          <w:sz w:val="28"/>
        </w:rPr>
        <w:t>
      Дене шынықтыру дайындығынан сынақ тапсыра алмағандар, тесттiк сынаққа жiберiлмейдi.           
</w:t>
      </w:r>
      <w:r>
        <w:br/>
      </w:r>
      <w:r>
        <w:rPr>
          <w:rFonts w:ascii="Times New Roman"/>
          <w:b w:val="false"/>
          <w:i w:val="false"/>
          <w:color w:val="000000"/>
          <w:sz w:val="28"/>
        </w:rPr>
        <w:t>
      4. Қабылдау емтихандары тесттiк сынақ түрiнде мына пәндер бойынша жүргiзiледi:             
</w:t>
      </w:r>
      <w:r>
        <w:br/>
      </w:r>
      <w:r>
        <w:rPr>
          <w:rFonts w:ascii="Times New Roman"/>
          <w:b w:val="false"/>
          <w:i w:val="false"/>
          <w:color w:val="000000"/>
          <w:sz w:val="28"/>
        </w:rPr>
        <w:t>
     N 0216 "Құқықтану" мамандығы бойынша:
</w:t>
      </w:r>
      <w:r>
        <w:br/>
      </w:r>
      <w:r>
        <w:rPr>
          <w:rFonts w:ascii="Times New Roman"/>
          <w:b w:val="false"/>
          <w:i w:val="false"/>
          <w:color w:val="000000"/>
          <w:sz w:val="28"/>
        </w:rPr>
        <w:t>
     - жалпы тарих;
</w:t>
      </w:r>
      <w:r>
        <w:br/>
      </w:r>
      <w:r>
        <w:rPr>
          <w:rFonts w:ascii="Times New Roman"/>
          <w:b w:val="false"/>
          <w:i w:val="false"/>
          <w:color w:val="000000"/>
          <w:sz w:val="28"/>
        </w:rPr>
        <w:t>
     - Қазақстан тарихы; 
</w:t>
      </w:r>
      <w:r>
        <w:br/>
      </w:r>
      <w:r>
        <w:rPr>
          <w:rFonts w:ascii="Times New Roman"/>
          <w:b w:val="false"/>
          <w:i w:val="false"/>
          <w:color w:val="000000"/>
          <w:sz w:val="28"/>
        </w:rPr>
        <w:t>
     - қазақ немесе орыс тiлi;
</w:t>
      </w:r>
      <w:r>
        <w:br/>
      </w:r>
      <w:r>
        <w:rPr>
          <w:rFonts w:ascii="Times New Roman"/>
          <w:b w:val="false"/>
          <w:i w:val="false"/>
          <w:color w:val="000000"/>
          <w:sz w:val="28"/>
        </w:rPr>
        <w:t>
     - Математика.
</w:t>
      </w:r>
      <w:r>
        <w:br/>
      </w:r>
      <w:r>
        <w:rPr>
          <w:rFonts w:ascii="Times New Roman"/>
          <w:b w:val="false"/>
          <w:i w:val="false"/>
          <w:color w:val="000000"/>
          <w:sz w:val="28"/>
        </w:rPr>
        <w:t>
     Негiзгi пән болып Жалпы тарих есептеледi.
</w:t>
      </w:r>
      <w:r>
        <w:br/>
      </w:r>
      <w:r>
        <w:rPr>
          <w:rFonts w:ascii="Times New Roman"/>
          <w:b w:val="false"/>
          <w:i w:val="false"/>
          <w:color w:val="000000"/>
          <w:sz w:val="28"/>
        </w:rPr>
        <w:t>
     N 3602 "Автоматика, телемеханика және байланыс", N 0713 "Кәсiпорындардағы экономика және менеджмент", N 3004 "Жол қозғалысын ұйымдастыру" мамандықтары бойынша:
</w:t>
      </w:r>
      <w:r>
        <w:br/>
      </w:r>
      <w:r>
        <w:rPr>
          <w:rFonts w:ascii="Times New Roman"/>
          <w:b w:val="false"/>
          <w:i w:val="false"/>
          <w:color w:val="000000"/>
          <w:sz w:val="28"/>
        </w:rPr>
        <w:t>
     - Физика;
</w:t>
      </w:r>
      <w:r>
        <w:br/>
      </w:r>
      <w:r>
        <w:rPr>
          <w:rFonts w:ascii="Times New Roman"/>
          <w:b w:val="false"/>
          <w:i w:val="false"/>
          <w:color w:val="000000"/>
          <w:sz w:val="28"/>
        </w:rPr>
        <w:t>
     - Математика;
</w:t>
      </w:r>
      <w:r>
        <w:br/>
      </w:r>
      <w:r>
        <w:rPr>
          <w:rFonts w:ascii="Times New Roman"/>
          <w:b w:val="false"/>
          <w:i w:val="false"/>
          <w:color w:val="000000"/>
          <w:sz w:val="28"/>
        </w:rPr>
        <w:t>
     - Қазақстан тарихы;
</w:t>
      </w:r>
      <w:r>
        <w:br/>
      </w:r>
      <w:r>
        <w:rPr>
          <w:rFonts w:ascii="Times New Roman"/>
          <w:b w:val="false"/>
          <w:i w:val="false"/>
          <w:color w:val="000000"/>
          <w:sz w:val="28"/>
        </w:rPr>
        <w:t>
     - Қазақ немесе орыс тiлi.
</w:t>
      </w:r>
      <w:r>
        <w:br/>
      </w:r>
      <w:r>
        <w:rPr>
          <w:rFonts w:ascii="Times New Roman"/>
          <w:b w:val="false"/>
          <w:i w:val="false"/>
          <w:color w:val="000000"/>
          <w:sz w:val="28"/>
        </w:rPr>
        <w:t>
     Негiзгi пән болып Физика есептеледi.
</w:t>
      </w:r>
      <w:r>
        <w:br/>
      </w:r>
      <w:r>
        <w:rPr>
          <w:rFonts w:ascii="Times New Roman"/>
          <w:b w:val="false"/>
          <w:i w:val="false"/>
          <w:color w:val="000000"/>
          <w:sz w:val="28"/>
        </w:rPr>
        <w:t>
      Оқу орындарының қабылдау комиссиясы қызметтен қол үзбей оқудың түсу емтихандарының тiзiмi мен өткiзу түрiн белгiлейдi. 
</w:t>
      </w:r>
      <w:r>
        <w:br/>
      </w:r>
      <w:r>
        <w:rPr>
          <w:rFonts w:ascii="Times New Roman"/>
          <w:b w:val="false"/>
          <w:i w:val="false"/>
          <w:color w:val="000000"/>
          <w:sz w:val="28"/>
        </w:rPr>
        <w:t>
      5. Тест сұрақтарының саны әр пән бойынша - 30. Дұрыс жауап бiр ұпаймен бағаланады. Кешендi тестiлеу пәндерiнен алған талапкердiң жауабының жалпы ұпай саны 40 ұпайдан аз болса "екiге" бағаланады және оқуға қабылдауға жiберiлмейдi. 
</w:t>
      </w:r>
      <w:r>
        <w:br/>
      </w:r>
      <w:r>
        <w:rPr>
          <w:rFonts w:ascii="Times New Roman"/>
          <w:b w:val="false"/>
          <w:i w:val="false"/>
          <w:color w:val="000000"/>
          <w:sz w:val="28"/>
        </w:rPr>
        <w:t>
      Кешендi тестiлеуге астрономиялық үш сағат берiледi. 
</w:t>
      </w:r>
      <w:r>
        <w:br/>
      </w:r>
      <w:r>
        <w:rPr>
          <w:rFonts w:ascii="Times New Roman"/>
          <w:b w:val="false"/>
          <w:i w:val="false"/>
          <w:color w:val="000000"/>
          <w:sz w:val="28"/>
        </w:rPr>
        <w:t>
      6. Жоғары оқу орындарының күндiзгi оқу түрiне қабылдау емтихандарының мерзiмi тамыздың 1-нен 10 дейiнгi кезеңде, сырттай оқу түрiне қыркүйектiң 5-нен 15-дейiнгi кезеңде жүргiзiледi. 
</w:t>
      </w:r>
      <w:r>
        <w:br/>
      </w:r>
      <w:r>
        <w:rPr>
          <w:rFonts w:ascii="Times New Roman"/>
          <w:b w:val="false"/>
          <w:i w:val="false"/>
          <w:color w:val="000000"/>
          <w:sz w:val="28"/>
        </w:rPr>
        <w:t>
      7. Белгiленген үлгіде жоғары оқу орындарына қабылдаудың қорытындысы бойынша статистикалық есеп ІІМ Кадр және тәрбие жұмысы департаментiнiң Оқу орындары басқармасына күндiзгi оқу бойынша тамыздың 20-дейiн, сырттай оқыту бойынша қыркүйектiң 15-дейiн жiберiледi. 
</w:t>
      </w:r>
      <w:r>
        <w:br/>
      </w:r>
      <w:r>
        <w:rPr>
          <w:rFonts w:ascii="Times New Roman"/>
          <w:b w:val="false"/>
          <w:i w:val="false"/>
          <w:color w:val="000000"/>
          <w:sz w:val="28"/>
        </w:rPr>
        <w:t>
      8. Жоғары оқу орындарына қабылдау мамандықтар және оқу тiлдерi бойынша бөлек, ІІМ, ІІББ, ІІБ, КІІБ бөлген қабылдау орындарын ескере отырып, қабылдау емтихандарының нәтижелерi, медициналық куәландыру мәлiметтерiн ескере отырып конкурстық негiзде жоғары оқу орнының қабылдау комиссиясының ашық жиналысында жүргiзiледi. 
</w:t>
      </w:r>
      <w:r>
        <w:br/>
      </w:r>
      <w:r>
        <w:rPr>
          <w:rFonts w:ascii="Times New Roman"/>
          <w:b w:val="false"/>
          <w:i w:val="false"/>
          <w:color w:val="000000"/>
          <w:sz w:val="28"/>
        </w:rPr>
        <w:t>
      9. Емтихансыз: 
</w:t>
      </w:r>
      <w:r>
        <w:br/>
      </w:r>
      <w:r>
        <w:rPr>
          <w:rFonts w:ascii="Times New Roman"/>
          <w:b w:val="false"/>
          <w:i w:val="false"/>
          <w:color w:val="000000"/>
          <w:sz w:val="28"/>
        </w:rPr>
        <w:t>
      - ерекше үлгiдегi аттестат пен кеудеге тағатын белгi "Алтын белгi" иегерлерi оқуға қабылданады.
</w:t>
      </w:r>
      <w:r>
        <w:br/>
      </w:r>
      <w:r>
        <w:rPr>
          <w:rFonts w:ascii="Times New Roman"/>
          <w:b w:val="false"/>
          <w:i w:val="false"/>
          <w:color w:val="000000"/>
          <w:sz w:val="28"/>
        </w:rPr>
        <w:t>
     10. Ұпайларының көрсеткiштерi бiрдей болған жағдайда оқушылар  қатарына қабылдауға басымдылық құқыққа ие:
</w:t>
      </w:r>
      <w:r>
        <w:br/>
      </w:r>
      <w:r>
        <w:rPr>
          <w:rFonts w:ascii="Times New Roman"/>
          <w:b w:val="false"/>
          <w:i w:val="false"/>
          <w:color w:val="000000"/>
          <w:sz w:val="28"/>
        </w:rPr>
        <w:t>
     - жетiм балалар мен ата-ананың қамқорлығынсыз қалған балалар;
</w:t>
      </w:r>
      <w:r>
        <w:br/>
      </w:r>
      <w:r>
        <w:rPr>
          <w:rFonts w:ascii="Times New Roman"/>
          <w:b w:val="false"/>
          <w:i w:val="false"/>
          <w:color w:val="000000"/>
          <w:sz w:val="28"/>
        </w:rPr>
        <w:t>
     - қызметтiк мiндетiн атқару кезiнде қаза тапқан немесе мүгедек болған iшкi iстер органдары қызметкерлерiнiң балалары;
</w:t>
      </w:r>
      <w:r>
        <w:br/>
      </w:r>
      <w:r>
        <w:rPr>
          <w:rFonts w:ascii="Times New Roman"/>
          <w:b w:val="false"/>
          <w:i w:val="false"/>
          <w:color w:val="000000"/>
          <w:sz w:val="28"/>
        </w:rPr>
        <w:t>
     - iшкi iстер органдары қызметкерлерi, iшкi әскерлердiң әскери қызметшiлерi;               
</w:t>
      </w:r>
      <w:r>
        <w:br/>
      </w:r>
      <w:r>
        <w:rPr>
          <w:rFonts w:ascii="Times New Roman"/>
          <w:b w:val="false"/>
          <w:i w:val="false"/>
          <w:color w:val="000000"/>
          <w:sz w:val="28"/>
        </w:rPr>
        <w:t>
     - жалпы бiлiм беретiн орта мектептi үздiк аттестат пен арнайы орта оқу орындарын үздiк дипломмен бiтiргендер;
</w:t>
      </w:r>
      <w:r>
        <w:br/>
      </w:r>
      <w:r>
        <w:rPr>
          <w:rFonts w:ascii="Times New Roman"/>
          <w:b w:val="false"/>
          <w:i w:val="false"/>
          <w:color w:val="000000"/>
          <w:sz w:val="28"/>
        </w:rPr>
        <w:t>
     - түсетiн мамандығына сәйкес келген жағдайда, халықаралық  олимпиадалардың, республикалық пән олимпиадалардың сол ағымдағы жылдың жеңiмпаздары - I, II, III дәрежелi дипломмен марапатталғандар;
</w:t>
      </w:r>
      <w:r>
        <w:br/>
      </w:r>
      <w:r>
        <w:rPr>
          <w:rFonts w:ascii="Times New Roman"/>
          <w:b w:val="false"/>
          <w:i w:val="false"/>
          <w:color w:val="000000"/>
          <w:sz w:val="28"/>
        </w:rPr>
        <w:t>
     - негiзгi пәннен өте жоғары ұпай жинағандар;
</w:t>
      </w:r>
      <w:r>
        <w:br/>
      </w:r>
      <w:r>
        <w:rPr>
          <w:rFonts w:ascii="Times New Roman"/>
          <w:b w:val="false"/>
          <w:i w:val="false"/>
          <w:color w:val="000000"/>
          <w:sz w:val="28"/>
        </w:rPr>
        <w:t>
     - ауыл тұрғындары.
</w:t>
      </w:r>
      <w:r>
        <w:br/>
      </w:r>
      <w:r>
        <w:rPr>
          <w:rFonts w:ascii="Times New Roman"/>
          <w:b w:val="false"/>
          <w:i w:val="false"/>
          <w:color w:val="000000"/>
          <w:sz w:val="28"/>
        </w:rPr>
        <w:t>
     Осы ережелерге сәйкес оқуға қабылдануға жеңiлдiк құқығы бар талапкерлер тиiстi құжаттарын тапсыруға мiндеттi.
</w:t>
      </w:r>
      <w:r>
        <w:br/>
      </w:r>
      <w:r>
        <w:rPr>
          <w:rFonts w:ascii="Times New Roman"/>
          <w:b w:val="false"/>
          <w:i w:val="false"/>
          <w:color w:val="000000"/>
          <w:sz w:val="28"/>
        </w:rPr>
        <w:t>
     11. Қабылдау емтихандарын қайта тапсыруға рұқсат етiлмейдi.
</w:t>
      </w:r>
      <w:r>
        <w:br/>
      </w:r>
      <w:r>
        <w:rPr>
          <w:rFonts w:ascii="Times New Roman"/>
          <w:b w:val="false"/>
          <w:i w:val="false"/>
          <w:color w:val="000000"/>
          <w:sz w:val="28"/>
        </w:rPr>
        <w:t>
     12. Дұрыс жауаптардың кодтары кешендi тест өткiзiлгеннен кейiн iлiнуi тиiс. Кешендi тест өткiзiлгеннен кейiн бiр тәулiк iшiнде талапкерлердiң назарына тест нәтижелерi берiледi. 
</w:t>
      </w:r>
      <w:r>
        <w:br/>
      </w:r>
      <w:r>
        <w:rPr>
          <w:rFonts w:ascii="Times New Roman"/>
          <w:b w:val="false"/>
          <w:i w:val="false"/>
          <w:color w:val="000000"/>
          <w:sz w:val="28"/>
        </w:rPr>
        <w:t>
      13. Қабылдау емтихандарының аппеляциясы тест нәтижелерiн жариялағаннан кейiн бiр тәулiк iшiнде берiлуi қажет. Алынған баға қабылдау комиссиясының дәлелдi шешiмiмен ғана өзгертiледi. 
</w:t>
      </w:r>
      <w:r>
        <w:br/>
      </w:r>
      <w:r>
        <w:rPr>
          <w:rFonts w:ascii="Times New Roman"/>
          <w:b w:val="false"/>
          <w:i w:val="false"/>
          <w:color w:val="000000"/>
          <w:sz w:val="28"/>
        </w:rPr>
        <w:t>
      14. Қабылдау ережелерi, және де қабылдау комиссиясының оқуға қабылдауды ұйымдастыру және өткiзу, емтихандардың кестесi, қабылдау мерзiмi туралы мәлiметтер талапкерлер назарына уақытында берiлуi қажет. 
</w:t>
      </w:r>
      <w:r>
        <w:br/>
      </w:r>
      <w:r>
        <w:rPr>
          <w:rFonts w:ascii="Times New Roman"/>
          <w:b w:val="false"/>
          <w:i w:val="false"/>
          <w:color w:val="000000"/>
          <w:sz w:val="28"/>
        </w:rPr>
        <w:t>
      15. Қабылдау комиссиясының оқуға қабылдау туралы шешiмi жоғары оқу орны бастығының бұйрығымен ресiмделедi. Қызметтен қол үзiп оқуға қабылданған адамдарды iссапарға жiберуге және сырттай оқуға түскен адамдарды демалыс, басқа да жеңiлдiктер беруге бұйрықтың көшiрмесi негiз болып табылады. 
</w:t>
      </w:r>
      <w:r>
        <w:br/>
      </w:r>
      <w:r>
        <w:rPr>
          <w:rFonts w:ascii="Times New Roman"/>
          <w:b w:val="false"/>
          <w:i w:val="false"/>
          <w:color w:val="000000"/>
          <w:sz w:val="28"/>
        </w:rPr>
        <w:t>
      16. Конкурстан өтпеген талапкерлер iшкi iстер органдарына, iшкi әскерлердiң әскери бөлiмдерiнiң қарамағына жiберiлiп, қабылданбаған себебi көрсетiлген жеке iстерi қайтарылады.
</w:t>
      </w:r>
      <w:r>
        <w:br/>
      </w:r>
      <w:r>
        <w:rPr>
          <w:rFonts w:ascii="Times New Roman"/>
          <w:b w:val="false"/>
          <w:i w:val="false"/>
          <w:color w:val="000000"/>
          <w:sz w:val="28"/>
        </w:rPr>
        <w:t>
      17. Оқу орындарында сабақтар жоғары оқу орындарының оқу жоспарында және оқу процесiнiң кестесiнде белгiленген мерзiмдерде басталады. Сабаққа себепсiз 10 күн қатыспаған тыңдаушылар оқудан шығарылады.
</w:t>
      </w:r>
      <w:r>
        <w:br/>
      </w:r>
      <w:r>
        <w:rPr>
          <w:rFonts w:ascii="Times New Roman"/>
          <w:b w:val="false"/>
          <w:i w:val="false"/>
          <w:color w:val="000000"/>
          <w:sz w:val="28"/>
        </w:rPr>
        <w:t>
     Оқудан шығарылғандардың орнына қабылдау комиссиясы сабақ басталған күннен бастап 1 айдың iшiнде конкурстан өтпеген адамдарды қабылдай алады.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Ішкi iстер министрлiгi
</w:t>
      </w:r>
      <w:r>
        <w:br/>
      </w:r>
      <w:r>
        <w:rPr>
          <w:rFonts w:ascii="Times New Roman"/>
          <w:b w:val="false"/>
          <w:i w:val="false"/>
          <w:color w:val="000000"/>
          <w:sz w:val="28"/>
        </w:rPr>
        <w:t>
     Кадр және тәрбие жұмысы
</w:t>
      </w:r>
      <w:r>
        <w:br/>
      </w:r>
      <w:r>
        <w:rPr>
          <w:rFonts w:ascii="Times New Roman"/>
          <w:b w:val="false"/>
          <w:i w:val="false"/>
          <w:color w:val="000000"/>
          <w:sz w:val="28"/>
        </w:rPr>
        <w:t>
       Департаментiнiң
</w:t>
      </w:r>
      <w:r>
        <w:br/>
      </w:r>
      <w:r>
        <w:rPr>
          <w:rFonts w:ascii="Times New Roman"/>
          <w:b w:val="false"/>
          <w:i w:val="false"/>
          <w:color w:val="000000"/>
          <w:sz w:val="28"/>
        </w:rPr>
        <w:t>
     Оқу орындары басқармасы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