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2031c" w14:textId="78203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қылмыстық-атқару инспекциясы туралы ережені" және "Түзеу жұмыстары, белгілі бір қызметті атқаруы немесе белгілі бір іс-әрекетпен шұғылдану құқығынан айыру түріндегі жазаларды атқару, сондай-ақ шартты сотталғандардың, жазасын өтеуі мерзімі кейінге қалдырылып сотталған жүкті әйелдер мен жас балалары бар әйелдердің мінез-құлқын бақылауды жүзеге асыру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Ішкі істер министрлігі 1999 жылғы 18 ақпан N 89. Қазақстан Республикасы Әділет министрлігінде 1999 жылғы 4 тамызда тіркелді. Тіркеу N 863. Күші жойылды - ҚР Iшкi iстер министрiнiң 2004 жылғы 15 шілдедегі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15.07.2004 </w:t>
      </w:r>
      <w:r>
        <w:rPr>
          <w:rFonts w:ascii="Times New Roman"/>
          <w:b w:val="false"/>
          <w:i w:val="false"/>
          <w:color w:val="ff0000"/>
          <w:sz w:val="28"/>
        </w:rPr>
        <w:t>№ 417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Сотталғанды қоғамнан оқшаулаумен байланысты емес жазалауды атқарудың бірыңғай тәртібін қамтамасыз ету мақсатында, Қазақстан Республикасының заңдарына сәйкес Бұйырамын: </w:t>
      </w:r>
      <w:r>
        <w:br/>
      </w:r>
      <w:r>
        <w:rPr>
          <w:rFonts w:ascii="Times New Roman"/>
          <w:b w:val="false"/>
          <w:i w:val="false"/>
          <w:color w:val="000000"/>
          <w:sz w:val="28"/>
        </w:rPr>
        <w:t xml:space="preserve">
      1. Бекітілсін:  </w:t>
      </w:r>
      <w:r>
        <w:br/>
      </w:r>
      <w:r>
        <w:rPr>
          <w:rFonts w:ascii="Times New Roman"/>
          <w:b w:val="false"/>
          <w:i w:val="false"/>
          <w:color w:val="000000"/>
          <w:sz w:val="28"/>
        </w:rPr>
        <w:t xml:space="preserve">
      1) "Қазақстан Республикасы ішкі істер органдарының қылмыстық-атқару инспекциясы туралы ереже" (1 қосымша);  </w:t>
      </w:r>
      <w:r>
        <w:br/>
      </w:r>
      <w:r>
        <w:rPr>
          <w:rFonts w:ascii="Times New Roman"/>
          <w:b w:val="false"/>
          <w:i w:val="false"/>
          <w:color w:val="000000"/>
          <w:sz w:val="28"/>
        </w:rPr>
        <w:t xml:space="preserve">
      2) "Түзеу жұмыстары, белгілі бір қызмет атқару немесе белгілі бір іс-әрекетпен шұғылдану құқығынан айыру түріндегі жазаларды атқару, сондай-ақ шартты сотталғандардың жазасын өтеуі мерзімі кейінге қалдырылып сотталған жүкті әйелдер мен жас балалары бар әйелдердің мінез-құлқын бақылауды жүзеге асыру тәртібі туралы нұсқаулық" (2 қосымша).  </w:t>
      </w:r>
      <w:r>
        <w:br/>
      </w:r>
      <w:r>
        <w:rPr>
          <w:rFonts w:ascii="Times New Roman"/>
          <w:b w:val="false"/>
          <w:i w:val="false"/>
          <w:color w:val="000000"/>
          <w:sz w:val="28"/>
        </w:rPr>
        <w:t xml:space="preserve">
      2. ҚІІБ, облыстық ІІБ Астана қаласы ІІБ және Алматы қаласының ІІББ бастықтары:  </w:t>
      </w:r>
      <w:r>
        <w:br/>
      </w:r>
      <w:r>
        <w:rPr>
          <w:rFonts w:ascii="Times New Roman"/>
          <w:b w:val="false"/>
          <w:i w:val="false"/>
          <w:color w:val="000000"/>
          <w:sz w:val="28"/>
        </w:rPr>
        <w:t xml:space="preserve">
      1) қылмыстық-атқару инспекциясы мен ішкі істер органдарының басқа да бөлімшелері қызметкерлерінің Ереже мен Нұсқаулықтың талаптарын оқып-үйренуі және орындалуын қамтамасыз етуді ұйымдастырсын;  </w:t>
      </w:r>
      <w:r>
        <w:br/>
      </w:r>
      <w:r>
        <w:rPr>
          <w:rFonts w:ascii="Times New Roman"/>
          <w:b w:val="false"/>
          <w:i w:val="false"/>
          <w:color w:val="000000"/>
          <w:sz w:val="28"/>
        </w:rPr>
        <w:t xml:space="preserve">
      2) Нұсқаулыққа сәйкес журналдар, бланкілер мен карточкалар жасалуын және олардың қалалық-аудандық ішкі істер органдарына таратылуын қамтамасыз етсін. </w:t>
      </w:r>
      <w:r>
        <w:br/>
      </w:r>
      <w:r>
        <w:rPr>
          <w:rFonts w:ascii="Times New Roman"/>
          <w:b w:val="false"/>
          <w:i w:val="false"/>
          <w:color w:val="000000"/>
          <w:sz w:val="28"/>
        </w:rPr>
        <w:t xml:space="preserve">
      3. Қазақстан Республикасы Ішкі ісминінің 1996 жылғы 18 наурыздағы N 109 бұйрығы күшін жойған деп есептелсін. </w:t>
      </w:r>
      <w:r>
        <w:br/>
      </w:r>
      <w:r>
        <w:rPr>
          <w:rFonts w:ascii="Times New Roman"/>
          <w:b w:val="false"/>
          <w:i w:val="false"/>
          <w:color w:val="000000"/>
          <w:sz w:val="28"/>
        </w:rPr>
        <w:t xml:space="preserve">
      4. Осы бұйрықтың орындалуына бақылау жасау Ішкі істер Вице-Министрі ішкі қызмет генерал-майоры Н.А.Власовқа жүктелсін.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Ішкі әскерлер қолбасшысы </w:t>
      </w:r>
    </w:p>
    <w:p>
      <w:pPr>
        <w:spacing w:after="0"/>
        <w:ind w:left="0"/>
        <w:jc w:val="both"/>
      </w:pPr>
      <w:r>
        <w:rPr>
          <w:rFonts w:ascii="Times New Roman"/>
          <w:b w:val="false"/>
          <w:i w:val="false"/>
          <w:color w:val="000000"/>
          <w:sz w:val="28"/>
        </w:rPr>
        <w:t xml:space="preserve">      Қазақстан Республикасы Ішкі ісминінің </w:t>
      </w:r>
      <w:r>
        <w:br/>
      </w:r>
      <w:r>
        <w:rPr>
          <w:rFonts w:ascii="Times New Roman"/>
          <w:b w:val="false"/>
          <w:i w:val="false"/>
          <w:color w:val="000000"/>
          <w:sz w:val="28"/>
        </w:rPr>
        <w:t xml:space="preserve">
1999 жылғы 18 ақпандағы N 89 бұйрығына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Қазақстан Республикасы ішкі істер органдарының </w:t>
      </w:r>
      <w:r>
        <w:br/>
      </w:r>
      <w:r>
        <w:rPr>
          <w:rFonts w:ascii="Times New Roman"/>
          <w:b/>
          <w:i w:val="false"/>
          <w:color w:val="000000"/>
        </w:rPr>
        <w:t xml:space="preserve">
қылмыстық-атқару инспекциясы туралы </w:t>
      </w:r>
      <w:r>
        <w:br/>
      </w:r>
      <w:r>
        <w:rPr>
          <w:rFonts w:ascii="Times New Roman"/>
          <w:b/>
          <w:i w:val="false"/>
          <w:color w:val="000000"/>
        </w:rPr>
        <w:t xml:space="preserve">
Ереже </w:t>
      </w:r>
    </w:p>
    <w:p>
      <w:pPr>
        <w:spacing w:after="0"/>
        <w:ind w:left="0"/>
        <w:jc w:val="both"/>
      </w:pPr>
      <w:r>
        <w:rPr>
          <w:rFonts w:ascii="Times New Roman"/>
          <w:b w:val="false"/>
          <w:i w:val="false"/>
          <w:color w:val="000000"/>
          <w:sz w:val="28"/>
        </w:rPr>
        <w:t xml:space="preserve">      1. Қылмыстық-атқару инспекциясы (бұдан әрі - Инспекция) Қазақстан Республикасы Ішкі ісминінің жанындағы Қылмыстық-атқару жүйесі Департаментінің және қылмыстық-атқару жүйесін басқарудың аумақтық органдарының, сотталғанды қоғамнан оқшаулаумен байланысты емес жазалауды (түзеу жұмыстары, шартты соттау, жүкті әйелдер мен жас балалары бар әйелдерге қатысты жазаны атқаруды кейінге қалдыру, белгілі бір қызметті атқару немесе белгілі бір іс-әрекет түрімен шұғылдану құқығынан айыру) атқаруды жүзеге асыратын құрылымдық бөлімшесі болып табылады.  </w:t>
      </w:r>
      <w:r>
        <w:br/>
      </w:r>
      <w:r>
        <w:rPr>
          <w:rFonts w:ascii="Times New Roman"/>
          <w:b w:val="false"/>
          <w:i w:val="false"/>
          <w:color w:val="000000"/>
          <w:sz w:val="28"/>
        </w:rPr>
        <w:t xml:space="preserve">
      2. Инспекция өз қызметін Қазақстан Республикасының Конституциясы, қылмыстық, Қылмыстық-атқару, Қылмыстық іс жүргізу кодекстеріне және басқа да нормативтік құқықтық актілеріне, сондай-ақ осы Ережеге сәйкес жүзеге асырады.  </w:t>
      </w:r>
      <w:r>
        <w:br/>
      </w:r>
      <w:r>
        <w:rPr>
          <w:rFonts w:ascii="Times New Roman"/>
          <w:b w:val="false"/>
          <w:i w:val="false"/>
          <w:color w:val="000000"/>
          <w:sz w:val="28"/>
        </w:rPr>
        <w:t xml:space="preserve">
      3. Инспекцияның құрылымы мен штаттық саны оның үлгілік құрылымымен, сәйкес нормативтермен белгіленеді және Департамент бастығының ұсынуы бойынша оны Қазақстан Республикасының Ішкі істер министрі-Ішкі әскерлер қолбасшысы бекітеді.  </w:t>
      </w:r>
      <w:r>
        <w:br/>
      </w:r>
      <w:r>
        <w:rPr>
          <w:rFonts w:ascii="Times New Roman"/>
          <w:b w:val="false"/>
          <w:i w:val="false"/>
          <w:color w:val="000000"/>
          <w:sz w:val="28"/>
        </w:rPr>
        <w:t xml:space="preserve">
      4. Инспекциялар әрбір ауданда, қалада (қалалық ауданда) құрылады, мемлекеттік тілде өз атауы жазылған мөрі болады.  </w:t>
      </w:r>
      <w:r>
        <w:br/>
      </w:r>
      <w:r>
        <w:rPr>
          <w:rFonts w:ascii="Times New Roman"/>
          <w:b w:val="false"/>
          <w:i w:val="false"/>
          <w:color w:val="000000"/>
          <w:sz w:val="28"/>
        </w:rPr>
        <w:t xml:space="preserve">
      5. Инспекция мен оның қызметкерлерін әкімшілік-шаруашылық және әлеуметтік қамтамасыз етуге байланысты мәселелерді облыстардың және қалалық-аудандық ішкі істер органдарының ІІББ, ІІБ қылмыстық-атқару жүйесінің Басқармалары (бөлімдері) шешеді.  </w:t>
      </w:r>
      <w:r>
        <w:br/>
      </w:r>
      <w:r>
        <w:rPr>
          <w:rFonts w:ascii="Times New Roman"/>
          <w:b w:val="false"/>
          <w:i w:val="false"/>
          <w:color w:val="000000"/>
          <w:sz w:val="28"/>
        </w:rPr>
        <w:t xml:space="preserve">
      6. Инспекция қызметкерлерін қызметке тағайындау және қызметінен босату, кезекті арнаулы атақтарын беру қалалық-аудандық ішкі істер органдары басшыларының Қазақстан Республикасы Ішкі ісминінің жанындағы ҚАЖ Департаментінің басшыларымен, Қазақстан Республикасының облыстық ІІББ, ІІБ КАЖ Басқармаларымен (бөлімдерімен) келісілген ұсынуы бойынша Қазақстан Республикасы Ішкі ісминінің, ІІББ, ІІБ бұйрықтарымен жүзеге асырылады.  </w:t>
      </w:r>
      <w:r>
        <w:br/>
      </w:r>
      <w:r>
        <w:rPr>
          <w:rFonts w:ascii="Times New Roman"/>
          <w:b w:val="false"/>
          <w:i w:val="false"/>
          <w:color w:val="000000"/>
          <w:sz w:val="28"/>
        </w:rPr>
        <w:t xml:space="preserve">
      7. Инспекция қызметкерлері өз міндеттерін белгіленген тәртіпте бекітілген лауазымдық функционалдық міндеттеріне сәйкес атқарады. Қызмет уақытында белгіленген киім үлгісін (полицияның) киіп жүреді. Инспекция қызметкерлеріне Қазақстан Республикасының қылмыстық-атқару тураы заңдары және осы Ережемен көзделмеген міндеттерді жүктелуге жол берілмейді.  </w:t>
      </w:r>
      <w:r>
        <w:br/>
      </w:r>
      <w:r>
        <w:rPr>
          <w:rFonts w:ascii="Times New Roman"/>
          <w:b w:val="false"/>
          <w:i w:val="false"/>
          <w:color w:val="000000"/>
          <w:sz w:val="28"/>
        </w:rPr>
        <w:t xml:space="preserve">
      8. Инспекция қызметкерлерінің қызмет өткеру тәртібі мен шарттары Қазақстан Республикасы ішкі істер органдарының қатардағы және басшы құрамы адамдарының қызмет өткеруі туралы ережемен реттеледі.  </w:t>
      </w:r>
    </w:p>
    <w:p>
      <w:pPr>
        <w:spacing w:after="0"/>
        <w:ind w:left="0"/>
        <w:jc w:val="left"/>
      </w:pPr>
      <w:r>
        <w:rPr>
          <w:rFonts w:ascii="Times New Roman"/>
          <w:b/>
          <w:i w:val="false"/>
          <w:color w:val="000000"/>
        </w:rPr>
        <w:t xml:space="preserve"> 2. Инспекцияның негізгі міндеттері </w:t>
      </w:r>
    </w:p>
    <w:p>
      <w:pPr>
        <w:spacing w:after="0"/>
        <w:ind w:left="0"/>
        <w:jc w:val="both"/>
      </w:pPr>
      <w:r>
        <w:rPr>
          <w:rFonts w:ascii="Times New Roman"/>
          <w:b w:val="false"/>
          <w:i w:val="false"/>
          <w:color w:val="000000"/>
          <w:sz w:val="28"/>
        </w:rPr>
        <w:t xml:space="preserve">        9. Инспекцияның негізгі міндеттері мыналар болып табылады:  </w:t>
      </w:r>
      <w:r>
        <w:br/>
      </w:r>
      <w:r>
        <w:rPr>
          <w:rFonts w:ascii="Times New Roman"/>
          <w:b w:val="false"/>
          <w:i w:val="false"/>
          <w:color w:val="000000"/>
          <w:sz w:val="28"/>
        </w:rPr>
        <w:t xml:space="preserve">
      1) сот үкімінен және қылмыстық-атқару заңының талаптарынан келіп шығатын, сотталғанды қоғамнан оқшаулаумен байланысты емес жазалаудың тәртібі мен шарттарын қамтамасыз ету;  </w:t>
      </w:r>
      <w:r>
        <w:br/>
      </w:r>
      <w:r>
        <w:rPr>
          <w:rFonts w:ascii="Times New Roman"/>
          <w:b w:val="false"/>
          <w:i w:val="false"/>
          <w:color w:val="000000"/>
          <w:sz w:val="28"/>
        </w:rPr>
        <w:t xml:space="preserve">
      2) түзеу жұмыстарына тарту, белгілі бір лауазымды иелену немесе белгілі бір қызмет түрімен айналысу құқығынан айыру түріндегі жазалауды орындау;  </w:t>
      </w:r>
      <w:r>
        <w:br/>
      </w:r>
      <w:r>
        <w:rPr>
          <w:rFonts w:ascii="Times New Roman"/>
          <w:b w:val="false"/>
          <w:i w:val="false"/>
          <w:color w:val="000000"/>
          <w:sz w:val="28"/>
        </w:rPr>
        <w:t xml:space="preserve">
      3) шартты сотталғандар, жазалануы кейінге қалдырылған жүкті әйелдер мен жас балалары бар әйелдердің мінез-құлқына бақылау жасау;  </w:t>
      </w:r>
      <w:r>
        <w:br/>
      </w:r>
      <w:r>
        <w:rPr>
          <w:rFonts w:ascii="Times New Roman"/>
          <w:b w:val="false"/>
          <w:i w:val="false"/>
          <w:color w:val="000000"/>
          <w:sz w:val="28"/>
        </w:rPr>
        <w:t xml:space="preserve">
      4) Инспекциялардың есебінде тұрған адамдардың қылмыс жасауы мен басқа да құқық бұзушылықтарының алдын алу;  </w:t>
      </w:r>
      <w:r>
        <w:br/>
      </w:r>
      <w:r>
        <w:rPr>
          <w:rFonts w:ascii="Times New Roman"/>
          <w:b w:val="false"/>
          <w:i w:val="false"/>
          <w:color w:val="000000"/>
          <w:sz w:val="28"/>
        </w:rPr>
        <w:t xml:space="preserve">
      5) сотталған адамдар жұмыс істейтін кәсіпорындардың, ұйымдардың әкімшілігімен, өзін өзі басқару органдарымен, прокуратуралармен, соттармен және қоғамдық бірлестіктермен жазаны өтеудің белгіленген тәртібі мен шарттарын қамтамасыз ету және сотталғандарға тәрбиелік ықпал жасау мәселелері бойынша өзара іс-қимылдар жасау. </w:t>
      </w:r>
    </w:p>
    <w:p>
      <w:pPr>
        <w:spacing w:after="0"/>
        <w:ind w:left="0"/>
        <w:jc w:val="left"/>
      </w:pPr>
      <w:r>
        <w:rPr>
          <w:rFonts w:ascii="Times New Roman"/>
          <w:b/>
          <w:i w:val="false"/>
          <w:color w:val="000000"/>
        </w:rPr>
        <w:t xml:space="preserve"> 3. Инспекция бастығының негізгі функциялары </w:t>
      </w:r>
    </w:p>
    <w:p>
      <w:pPr>
        <w:spacing w:after="0"/>
        <w:ind w:left="0"/>
        <w:jc w:val="both"/>
      </w:pPr>
      <w:r>
        <w:rPr>
          <w:rFonts w:ascii="Times New Roman"/>
          <w:b w:val="false"/>
          <w:i w:val="false"/>
          <w:color w:val="000000"/>
          <w:sz w:val="28"/>
        </w:rPr>
        <w:t xml:space="preserve">        10. Инспекция бастығының негізгі функциялары:  </w:t>
      </w:r>
      <w:r>
        <w:br/>
      </w:r>
      <w:r>
        <w:rPr>
          <w:rFonts w:ascii="Times New Roman"/>
          <w:b w:val="false"/>
          <w:i w:val="false"/>
          <w:color w:val="000000"/>
          <w:sz w:val="28"/>
        </w:rPr>
        <w:t xml:space="preserve">
      1) жазасын қоғамнан оқшауланбастан өтеп жатқан адамға байланысты сот үкімі мен қаулысының дәл және бұрмаланбастан орындалуын бақылауды жүзеге асыру;  </w:t>
      </w:r>
      <w:r>
        <w:br/>
      </w:r>
      <w:r>
        <w:rPr>
          <w:rFonts w:ascii="Times New Roman"/>
          <w:b w:val="false"/>
          <w:i w:val="false"/>
          <w:color w:val="000000"/>
          <w:sz w:val="28"/>
        </w:rPr>
        <w:t xml:space="preserve">
      2) ІІБ-110 криминалдық және әкімшілік полициясымен сотталғандардың мінез-құлқын бақылау, қылмыстар мен басқа да құқық бұзушылықтардың алдын алу, сондай-ақ жазасын өтеуден бой тасалап жүрген адамдарды іздестіру бойынша өзара іс-қимылдарын нығайту жөнінде іс-шараларды жүзеге асыру;  </w:t>
      </w:r>
      <w:r>
        <w:br/>
      </w:r>
      <w:r>
        <w:rPr>
          <w:rFonts w:ascii="Times New Roman"/>
          <w:b w:val="false"/>
          <w:i w:val="false"/>
          <w:color w:val="000000"/>
          <w:sz w:val="28"/>
        </w:rPr>
        <w:t xml:space="preserve">
      3) сотталғандарға ұдайы есеп жүргізуді жүзеге асыру бойынша бақылауды қамтамасыз ету;  </w:t>
      </w:r>
      <w:r>
        <w:br/>
      </w:r>
      <w:r>
        <w:rPr>
          <w:rFonts w:ascii="Times New Roman"/>
          <w:b w:val="false"/>
          <w:i w:val="false"/>
          <w:color w:val="000000"/>
          <w:sz w:val="28"/>
        </w:rPr>
        <w:t xml:space="preserve">
      4) бағынысты бөлімшелерде нормативтік актілердің орындалуына бақылауды жүзеге асыру, бұл қызметті жетілдіруде әдістемелік көмек көрсету;  </w:t>
      </w:r>
      <w:r>
        <w:br/>
      </w:r>
      <w:r>
        <w:rPr>
          <w:rFonts w:ascii="Times New Roman"/>
          <w:b w:val="false"/>
          <w:i w:val="false"/>
          <w:color w:val="000000"/>
          <w:sz w:val="28"/>
        </w:rPr>
        <w:t xml:space="preserve">
      5) қызметкерлерді даярлау, қайта даярлау және біліктілігін арттыру бойынша жұмыстарды ұйымдастыру, жоғарылату үшін кадрлар резервін қалыптастыру;  </w:t>
      </w:r>
      <w:r>
        <w:br/>
      </w:r>
      <w:r>
        <w:rPr>
          <w:rFonts w:ascii="Times New Roman"/>
          <w:b w:val="false"/>
          <w:i w:val="false"/>
          <w:color w:val="000000"/>
          <w:sz w:val="28"/>
        </w:rPr>
        <w:t xml:space="preserve">
      6) оған сеніп тапсырылған бөлімше қызметкерлері арасында тәртіп пен заңдылықты нығайту жөніндегі жұмыстарды ұйымдастыру;  </w:t>
      </w:r>
      <w:r>
        <w:br/>
      </w:r>
      <w:r>
        <w:rPr>
          <w:rFonts w:ascii="Times New Roman"/>
          <w:b w:val="false"/>
          <w:i w:val="false"/>
          <w:color w:val="000000"/>
          <w:sz w:val="28"/>
        </w:rPr>
        <w:t xml:space="preserve">
      7) Инспекция қызметіне жатқызылған мәселелер бойынша үндеулер, хаттар, арыздар, өтініштер және ұсыныстарды қарастыру;  </w:t>
      </w:r>
      <w:r>
        <w:br/>
      </w:r>
      <w:r>
        <w:rPr>
          <w:rFonts w:ascii="Times New Roman"/>
          <w:b w:val="false"/>
          <w:i w:val="false"/>
          <w:color w:val="000000"/>
          <w:sz w:val="28"/>
        </w:rPr>
        <w:t xml:space="preserve">
      8) Инспекция қызметінде құпиялық тәртібінің сақталынуын қамтамасыз ету;  </w:t>
      </w:r>
      <w:r>
        <w:br/>
      </w:r>
      <w:r>
        <w:rPr>
          <w:rFonts w:ascii="Times New Roman"/>
          <w:b w:val="false"/>
          <w:i w:val="false"/>
          <w:color w:val="000000"/>
          <w:sz w:val="28"/>
        </w:rPr>
        <w:t xml:space="preserve">
      9) Инспекция қызметкерлерінің арасында тәрбие жұмысын жүргізу болып табылады. </w:t>
      </w:r>
    </w:p>
    <w:p>
      <w:pPr>
        <w:spacing w:after="0"/>
        <w:ind w:left="0"/>
        <w:jc w:val="left"/>
      </w:pPr>
      <w:r>
        <w:rPr>
          <w:rFonts w:ascii="Times New Roman"/>
          <w:b/>
          <w:i w:val="false"/>
          <w:color w:val="000000"/>
        </w:rPr>
        <w:t xml:space="preserve"> 4. Инспекция бастығының негізгі құқықтары </w:t>
      </w:r>
    </w:p>
    <w:p>
      <w:pPr>
        <w:spacing w:after="0"/>
        <w:ind w:left="0"/>
        <w:jc w:val="both"/>
      </w:pPr>
      <w:r>
        <w:rPr>
          <w:rFonts w:ascii="Times New Roman"/>
          <w:b w:val="false"/>
          <w:i w:val="false"/>
          <w:color w:val="000000"/>
          <w:sz w:val="28"/>
        </w:rPr>
        <w:t xml:space="preserve">        11. Қазақстан Республикасының заңдарына сәйкес Инспекция бастығы:  </w:t>
      </w:r>
      <w:r>
        <w:br/>
      </w:r>
      <w:r>
        <w:rPr>
          <w:rFonts w:ascii="Times New Roman"/>
          <w:b w:val="false"/>
          <w:i w:val="false"/>
          <w:color w:val="000000"/>
          <w:sz w:val="28"/>
        </w:rPr>
        <w:t xml:space="preserve">
      1) жазасын өтеудің тәртібі мен шарттарын түсіндіру, профилактикалық әңгіме өткізу, жазаны өтеу барысында туындайтын мәселелерді, жазаны өтеу тәртібі мен шарттарының бұзылу себептерін анықтау үшін сотталғандарды шақыртуға;  </w:t>
      </w:r>
      <w:r>
        <w:br/>
      </w:r>
      <w:r>
        <w:rPr>
          <w:rFonts w:ascii="Times New Roman"/>
          <w:b w:val="false"/>
          <w:i w:val="false"/>
          <w:color w:val="000000"/>
          <w:sz w:val="28"/>
        </w:rPr>
        <w:t xml:space="preserve">
      2) тұрғылықты жері мен жұмыс орнын қоса отырып, олардың блегілеген міндеттерін орындауын бақылау мақсатында сотталғандардың тұратын жеріне баруға;  </w:t>
      </w:r>
      <w:r>
        <w:br/>
      </w:r>
      <w:r>
        <w:rPr>
          <w:rFonts w:ascii="Times New Roman"/>
          <w:b w:val="false"/>
          <w:i w:val="false"/>
          <w:color w:val="000000"/>
          <w:sz w:val="28"/>
        </w:rPr>
        <w:t xml:space="preserve">
      3) есепте тұрған және шақырту бойынша Инспекцияға себепсіз келмеген сотталғандарды алып келу туралы белгіленген тәртіпте қаулылар енгізуге;  </w:t>
      </w:r>
      <w:r>
        <w:br/>
      </w:r>
      <w:r>
        <w:rPr>
          <w:rFonts w:ascii="Times New Roman"/>
          <w:b w:val="false"/>
          <w:i w:val="false"/>
          <w:color w:val="000000"/>
          <w:sz w:val="28"/>
        </w:rPr>
        <w:t xml:space="preserve">
      4) сот үкімдерінің талаптарын түзеу жұмыстарына сотталғандар жұмыс істейтін ұйым әкімшілігінің орындауын тексеруге;  </w:t>
      </w:r>
      <w:r>
        <w:br/>
      </w:r>
      <w:r>
        <w:rPr>
          <w:rFonts w:ascii="Times New Roman"/>
          <w:b w:val="false"/>
          <w:i w:val="false"/>
          <w:color w:val="000000"/>
          <w:sz w:val="28"/>
        </w:rPr>
        <w:t xml:space="preserve">
      5) түзеу жұмыстарына сотталғандар жұмыс істейтін ұйым әкімшілігінің сотталғандардың жалақысының бір бөлігін ұстап қалуының, ұсталынған соманың мемлекет кірісіне аударылуының дұрыстығы мен өз уақтылығына бақылау жасауға;  </w:t>
      </w:r>
      <w:r>
        <w:br/>
      </w:r>
      <w:r>
        <w:rPr>
          <w:rFonts w:ascii="Times New Roman"/>
          <w:b w:val="false"/>
          <w:i w:val="false"/>
          <w:color w:val="000000"/>
          <w:sz w:val="28"/>
        </w:rPr>
        <w:t xml:space="preserve">
      6) сотталғандар жұмыс істеп жүрген мекемелерден сотталғандармен жүргізіліп жатқан жұмыстар, олардың мінез-құлқы, жұмысқа деген ынтасы туралы құжаттар, сондай-ақ сотталғандардың істеген жұмыс уақыты жайында мәліметтер сұратуға;  </w:t>
      </w:r>
      <w:r>
        <w:br/>
      </w:r>
      <w:r>
        <w:rPr>
          <w:rFonts w:ascii="Times New Roman"/>
          <w:b w:val="false"/>
          <w:i w:val="false"/>
          <w:color w:val="000000"/>
          <w:sz w:val="28"/>
        </w:rPr>
        <w:t xml:space="preserve">
      7) түзеу жұмыстарына сотталғандардың жалақысынан ұсталынған қарыздар туралы мекемелермен шағымдық жұмыстар жүргізуге; </w:t>
      </w:r>
      <w:r>
        <w:br/>
      </w:r>
      <w:r>
        <w:rPr>
          <w:rFonts w:ascii="Times New Roman"/>
          <w:b w:val="false"/>
          <w:i w:val="false"/>
          <w:color w:val="000000"/>
          <w:sz w:val="28"/>
        </w:rPr>
        <w:t xml:space="preserve">
      8) өз құзыретінің шегінде Инспекция қызметкерлерін көтермелеуге, жазалауға; </w:t>
      </w:r>
      <w:r>
        <w:br/>
      </w:r>
      <w:r>
        <w:rPr>
          <w:rFonts w:ascii="Times New Roman"/>
          <w:b w:val="false"/>
          <w:i w:val="false"/>
          <w:color w:val="000000"/>
          <w:sz w:val="28"/>
        </w:rPr>
        <w:t xml:space="preserve">
      9) жоғары инстанцияларға Инспекция қызметкерлерін марапаттауға, көтермелеуге, жазалауға ұсыныстар беруге құқылы.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ісмині жанындағы </w:t>
      </w:r>
      <w:r>
        <w:br/>
      </w:r>
      <w:r>
        <w:rPr>
          <w:rFonts w:ascii="Times New Roman"/>
          <w:b w:val="false"/>
          <w:i w:val="false"/>
          <w:color w:val="000000"/>
          <w:sz w:val="28"/>
        </w:rPr>
        <w:t>
</w:t>
      </w:r>
      <w:r>
        <w:rPr>
          <w:rFonts w:ascii="Times New Roman"/>
          <w:b w:val="false"/>
          <w:i/>
          <w:color w:val="000000"/>
          <w:sz w:val="28"/>
        </w:rPr>
        <w:t xml:space="preserve">      Қылмыстық-атқару департаменті </w:t>
      </w:r>
    </w:p>
    <w:p>
      <w:pPr>
        <w:spacing w:after="0"/>
        <w:ind w:left="0"/>
        <w:jc w:val="both"/>
      </w:pPr>
      <w:r>
        <w:rPr>
          <w:rFonts w:ascii="Times New Roman"/>
          <w:b w:val="false"/>
          <w:i w:val="false"/>
          <w:color w:val="000000"/>
          <w:sz w:val="28"/>
        </w:rPr>
        <w:t xml:space="preserve">                                          N 1 нысан </w:t>
      </w:r>
      <w:r>
        <w:br/>
      </w:r>
      <w:r>
        <w:rPr>
          <w:rFonts w:ascii="Times New Roman"/>
          <w:b w:val="false"/>
          <w:i w:val="false"/>
          <w:color w:val="000000"/>
          <w:sz w:val="28"/>
        </w:rPr>
        <w:t xml:space="preserve">
                                        (Өлшемі 30х20)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(ішкі істер органының атауы)      </w:t>
      </w:r>
    </w:p>
    <w:p>
      <w:pPr>
        <w:spacing w:after="0"/>
        <w:ind w:left="0"/>
        <w:jc w:val="both"/>
      </w:pPr>
      <w:r>
        <w:rPr>
          <w:rFonts w:ascii="Times New Roman"/>
          <w:b/>
          <w:i w:val="false"/>
          <w:color w:val="000000"/>
          <w:sz w:val="28"/>
        </w:rPr>
        <w:t xml:space="preserve">               Түзеу жұмыстарын өтеп жүрген адамдарды есепке алу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                                   19 ____ ж. __________ басталды </w:t>
      </w:r>
      <w:r>
        <w:br/>
      </w:r>
      <w:r>
        <w:rPr>
          <w:rFonts w:ascii="Times New Roman"/>
          <w:b w:val="false"/>
          <w:i w:val="false"/>
          <w:color w:val="000000"/>
          <w:sz w:val="28"/>
        </w:rPr>
        <w:t xml:space="preserve">
                                   19 ____ ж. __________ аяқталды      </w:t>
      </w:r>
    </w:p>
    <w:p>
      <w:pPr>
        <w:spacing w:after="0"/>
        <w:ind w:left="0"/>
        <w:jc w:val="both"/>
      </w:pPr>
      <w:r>
        <w:rPr>
          <w:rFonts w:ascii="Times New Roman"/>
          <w:b w:val="false"/>
          <w:i w:val="false"/>
          <w:color w:val="000000"/>
          <w:sz w:val="28"/>
        </w:rPr>
        <w:t xml:space="preserve">                                        (N 1 нысанның сырт жағы)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N ! Жазба уақыты ! Тегі, аты, ! Түзеу жұмыстарын өтеушілер </w:t>
      </w:r>
      <w:r>
        <w:br/>
      </w:r>
      <w:r>
        <w:rPr>
          <w:rFonts w:ascii="Times New Roman"/>
          <w:b w:val="false"/>
          <w:i w:val="false"/>
          <w:color w:val="000000"/>
          <w:sz w:val="28"/>
        </w:rPr>
        <w:t xml:space="preserve">
р.!(күні, айы,   !әкесінің аты!----------------------------------------  </w:t>
      </w:r>
      <w:r>
        <w:br/>
      </w:r>
      <w:r>
        <w:rPr>
          <w:rFonts w:ascii="Times New Roman"/>
          <w:b w:val="false"/>
          <w:i w:val="false"/>
          <w:color w:val="000000"/>
          <w:sz w:val="28"/>
        </w:rPr>
        <w:t xml:space="preserve">
с.!жылы)         !туған жылы  !Сот үкімі бойынша !Қандай !ҚР ҚК 71, 73,76 </w:t>
      </w:r>
      <w:r>
        <w:br/>
      </w:r>
      <w:r>
        <w:rPr>
          <w:rFonts w:ascii="Times New Roman"/>
          <w:b w:val="false"/>
          <w:i w:val="false"/>
          <w:color w:val="000000"/>
          <w:sz w:val="28"/>
        </w:rPr>
        <w:t xml:space="preserve">
  !              !            !------------------!баппен !баптары ретімен </w:t>
      </w:r>
      <w:r>
        <w:br/>
      </w:r>
      <w:r>
        <w:rPr>
          <w:rFonts w:ascii="Times New Roman"/>
          <w:b w:val="false"/>
          <w:i w:val="false"/>
          <w:color w:val="000000"/>
          <w:sz w:val="28"/>
        </w:rPr>
        <w:t xml:space="preserve">
  !              !            !Үкімнің !Үкімнің  !соттал-!соттың ұйғаруы </w:t>
      </w:r>
      <w:r>
        <w:br/>
      </w:r>
      <w:r>
        <w:rPr>
          <w:rFonts w:ascii="Times New Roman"/>
          <w:b w:val="false"/>
          <w:i w:val="false"/>
          <w:color w:val="000000"/>
          <w:sz w:val="28"/>
        </w:rPr>
        <w:t xml:space="preserve">
  !              !            !шығарыл-!заңды кү-!ды, қан!бойынша </w:t>
      </w:r>
      <w:r>
        <w:br/>
      </w:r>
      <w:r>
        <w:rPr>
          <w:rFonts w:ascii="Times New Roman"/>
          <w:b w:val="false"/>
          <w:i w:val="false"/>
          <w:color w:val="000000"/>
          <w:sz w:val="28"/>
        </w:rPr>
        <w:t xml:space="preserve">
  !              !            !ған күні!шіне ен- !дай мер!--------------- </w:t>
      </w:r>
      <w:r>
        <w:br/>
      </w:r>
      <w:r>
        <w:rPr>
          <w:rFonts w:ascii="Times New Roman"/>
          <w:b w:val="false"/>
          <w:i w:val="false"/>
          <w:color w:val="000000"/>
          <w:sz w:val="28"/>
        </w:rPr>
        <w:t xml:space="preserve">
  !              !            !үкім қау!ген күні !зімге  !Түзеу !Ұйғарым- </w:t>
      </w:r>
      <w:r>
        <w:br/>
      </w:r>
      <w:r>
        <w:rPr>
          <w:rFonts w:ascii="Times New Roman"/>
          <w:b w:val="false"/>
          <w:i w:val="false"/>
          <w:color w:val="000000"/>
          <w:sz w:val="28"/>
        </w:rPr>
        <w:t xml:space="preserve">
  !              !            !лы еткен!         !       !мекеме!ның (ке- </w:t>
      </w:r>
      <w:r>
        <w:br/>
      </w:r>
      <w:r>
        <w:rPr>
          <w:rFonts w:ascii="Times New Roman"/>
          <w:b w:val="false"/>
          <w:i w:val="false"/>
          <w:color w:val="000000"/>
          <w:sz w:val="28"/>
        </w:rPr>
        <w:t xml:space="preserve">
  !              !            !соттың  !         !       !сінің !шірім </w:t>
      </w:r>
      <w:r>
        <w:br/>
      </w:r>
      <w:r>
        <w:rPr>
          <w:rFonts w:ascii="Times New Roman"/>
          <w:b w:val="false"/>
          <w:i w:val="false"/>
          <w:color w:val="000000"/>
          <w:sz w:val="28"/>
        </w:rPr>
        <w:t xml:space="preserve">
  !              !            !атауы;  !         !       !атауы;!жасау ту </w:t>
      </w:r>
      <w:r>
        <w:br/>
      </w:r>
      <w:r>
        <w:rPr>
          <w:rFonts w:ascii="Times New Roman"/>
          <w:b w:val="false"/>
          <w:i w:val="false"/>
          <w:color w:val="000000"/>
          <w:sz w:val="28"/>
        </w:rPr>
        <w:t xml:space="preserve">
  !              !            !үкімді  !         !       !бас бо!ралы ак- </w:t>
      </w:r>
      <w:r>
        <w:br/>
      </w:r>
      <w:r>
        <w:rPr>
          <w:rFonts w:ascii="Times New Roman"/>
          <w:b w:val="false"/>
          <w:i w:val="false"/>
          <w:color w:val="000000"/>
          <w:sz w:val="28"/>
        </w:rPr>
        <w:t xml:space="preserve">
  !              !            !өзгерту !         !       !станды!тінің) </w:t>
      </w:r>
      <w:r>
        <w:br/>
      </w:r>
      <w:r>
        <w:rPr>
          <w:rFonts w:ascii="Times New Roman"/>
          <w:b w:val="false"/>
          <w:i w:val="false"/>
          <w:color w:val="000000"/>
          <w:sz w:val="28"/>
        </w:rPr>
        <w:t xml:space="preserve">
  !              !            !туралы  !         !       !ғынан !шығарыл </w:t>
      </w:r>
      <w:r>
        <w:br/>
      </w:r>
      <w:r>
        <w:rPr>
          <w:rFonts w:ascii="Times New Roman"/>
          <w:b w:val="false"/>
          <w:i w:val="false"/>
          <w:color w:val="000000"/>
          <w:sz w:val="28"/>
        </w:rPr>
        <w:t xml:space="preserve">
  !              !            !мәлімет-!         !       !айыру-!ған күні; </w:t>
      </w:r>
      <w:r>
        <w:br/>
      </w:r>
      <w:r>
        <w:rPr>
          <w:rFonts w:ascii="Times New Roman"/>
          <w:b w:val="false"/>
          <w:i w:val="false"/>
          <w:color w:val="000000"/>
          <w:sz w:val="28"/>
        </w:rPr>
        <w:t xml:space="preserve">
  !              !            !тер     !         !       !дың қа!ұйғарым </w:t>
      </w:r>
      <w:r>
        <w:br/>
      </w:r>
      <w:r>
        <w:rPr>
          <w:rFonts w:ascii="Times New Roman"/>
          <w:b w:val="false"/>
          <w:i w:val="false"/>
          <w:color w:val="000000"/>
          <w:sz w:val="28"/>
        </w:rPr>
        <w:t xml:space="preserve">
  !              !            !        !         !       !ндай  !шығарған </w:t>
      </w:r>
      <w:r>
        <w:br/>
      </w:r>
      <w:r>
        <w:rPr>
          <w:rFonts w:ascii="Times New Roman"/>
          <w:b w:val="false"/>
          <w:i w:val="false"/>
          <w:color w:val="000000"/>
          <w:sz w:val="28"/>
        </w:rPr>
        <w:t xml:space="preserve">
  !              !            !        !         !       !мерзімісоттың </w:t>
      </w:r>
      <w:r>
        <w:br/>
      </w:r>
      <w:r>
        <w:rPr>
          <w:rFonts w:ascii="Times New Roman"/>
          <w:b w:val="false"/>
          <w:i w:val="false"/>
          <w:color w:val="000000"/>
          <w:sz w:val="28"/>
        </w:rPr>
        <w:t xml:space="preserve">
  !              !            !        !         !       !түзеу !атауы </w:t>
      </w:r>
      <w:r>
        <w:br/>
      </w:r>
      <w:r>
        <w:rPr>
          <w:rFonts w:ascii="Times New Roman"/>
          <w:b w:val="false"/>
          <w:i w:val="false"/>
          <w:color w:val="000000"/>
          <w:sz w:val="28"/>
        </w:rPr>
        <w:t xml:space="preserve">
  !              !            !        !         !       !жұмыс-!       </w:t>
      </w:r>
      <w:r>
        <w:br/>
      </w:r>
      <w:r>
        <w:rPr>
          <w:rFonts w:ascii="Times New Roman"/>
          <w:b w:val="false"/>
          <w:i w:val="false"/>
          <w:color w:val="000000"/>
          <w:sz w:val="28"/>
        </w:rPr>
        <w:t xml:space="preserve">
  !              !            !        !         !       !тарына! </w:t>
      </w:r>
      <w:r>
        <w:br/>
      </w:r>
      <w:r>
        <w:rPr>
          <w:rFonts w:ascii="Times New Roman"/>
          <w:b w:val="false"/>
          <w:i w:val="false"/>
          <w:color w:val="000000"/>
          <w:sz w:val="28"/>
        </w:rPr>
        <w:t xml:space="preserve">
  !              !            !        !         !       !ауысты! </w:t>
      </w:r>
      <w:r>
        <w:br/>
      </w:r>
      <w:r>
        <w:rPr>
          <w:rFonts w:ascii="Times New Roman"/>
          <w:b w:val="false"/>
          <w:i w:val="false"/>
          <w:color w:val="000000"/>
          <w:sz w:val="28"/>
        </w:rPr>
        <w:t xml:space="preserve">
  !              !            !        !         !       !рылды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Түзеу жұмыстарының ! Ұстап қалудың ! Есептен шығарылған  ! Ескерту </w:t>
      </w:r>
      <w:r>
        <w:br/>
      </w:r>
      <w:r>
        <w:rPr>
          <w:rFonts w:ascii="Times New Roman"/>
          <w:b w:val="false"/>
          <w:i w:val="false"/>
          <w:color w:val="000000"/>
          <w:sz w:val="28"/>
        </w:rPr>
        <w:t xml:space="preserve">
мерзімі            ! мөлшері       ! күні мен оның негізі! </w:t>
      </w:r>
      <w:r>
        <w:br/>
      </w:r>
      <w:r>
        <w:rPr>
          <w:rFonts w:ascii="Times New Roman"/>
          <w:b w:val="false"/>
          <w:i w:val="false"/>
          <w:color w:val="000000"/>
          <w:sz w:val="28"/>
        </w:rPr>
        <w:t xml:space="preserve">
-------------------------------------------------------------------------- </w:t>
      </w:r>
      <w:r>
        <w:br/>
      </w:r>
      <w:r>
        <w:rPr>
          <w:rFonts w:ascii="Times New Roman"/>
          <w:b w:val="false"/>
          <w:i w:val="false"/>
          <w:color w:val="000000"/>
          <w:sz w:val="28"/>
        </w:rPr>
        <w:t xml:space="preserve">
        9          !     10        !        11           !     12  </w:t>
      </w:r>
      <w:r>
        <w:br/>
      </w:r>
      <w:r>
        <w:rPr>
          <w:rFonts w:ascii="Times New Roman"/>
          <w:b w:val="false"/>
          <w:i w:val="false"/>
          <w:color w:val="000000"/>
          <w:sz w:val="28"/>
        </w:rPr>
        <w:t xml:space="preserve">
-------------------------------------------------------------------------- </w:t>
      </w:r>
      <w:r>
        <w:br/>
      </w:r>
      <w:r>
        <w:rPr>
          <w:rFonts w:ascii="Times New Roman"/>
          <w:b w:val="false"/>
          <w:i w:val="false"/>
          <w:color w:val="000000"/>
          <w:sz w:val="28"/>
        </w:rPr>
        <w:t xml:space="preserve">
     Ескерту: Кесте жазылып басылады </w:t>
      </w:r>
    </w:p>
    <w:p>
      <w:pPr>
        <w:spacing w:after="0"/>
        <w:ind w:left="0"/>
        <w:jc w:val="both"/>
      </w:pPr>
      <w:r>
        <w:rPr>
          <w:rFonts w:ascii="Times New Roman"/>
          <w:b w:val="false"/>
          <w:i w:val="false"/>
          <w:color w:val="000000"/>
          <w:sz w:val="28"/>
        </w:rPr>
        <w:t xml:space="preserve">                                                 N 2 нысан      </w:t>
      </w:r>
    </w:p>
    <w:p>
      <w:pPr>
        <w:spacing w:after="0"/>
        <w:ind w:left="0"/>
        <w:jc w:val="both"/>
      </w:pP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(соттың атауы,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Хабарлама      </w:t>
      </w:r>
    </w:p>
    <w:p>
      <w:pPr>
        <w:spacing w:after="0"/>
        <w:ind w:left="0"/>
        <w:jc w:val="both"/>
      </w:pPr>
      <w:r>
        <w:rPr>
          <w:rFonts w:ascii="Times New Roman"/>
          <w:b w:val="false"/>
          <w:i w:val="false"/>
          <w:color w:val="000000"/>
          <w:sz w:val="28"/>
        </w:rPr>
        <w:t xml:space="preserve">     _____________________________________________________________ сотының </w:t>
      </w:r>
      <w:r>
        <w:br/>
      </w:r>
      <w:r>
        <w:rPr>
          <w:rFonts w:ascii="Times New Roman"/>
          <w:b w:val="false"/>
          <w:i w:val="false"/>
          <w:color w:val="000000"/>
          <w:sz w:val="28"/>
        </w:rPr>
        <w:t xml:space="preserve">
     19 ___ ж. ______________ ҚК __________________ бабы бойынша сотталған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(туған жылы)      </w:t>
      </w:r>
      <w:r>
        <w:br/>
      </w:r>
      <w:r>
        <w:rPr>
          <w:rFonts w:ascii="Times New Roman"/>
          <w:b w:val="false"/>
          <w:i w:val="false"/>
          <w:color w:val="000000"/>
          <w:sz w:val="28"/>
        </w:rPr>
        <w:t xml:space="preserve">
     үкімінің көшірмесі 19 ____ ж. _______________ алынғанын және атқаруға </w:t>
      </w:r>
      <w:r>
        <w:br/>
      </w:r>
      <w:r>
        <w:rPr>
          <w:rFonts w:ascii="Times New Roman"/>
          <w:b w:val="false"/>
          <w:i w:val="false"/>
          <w:color w:val="000000"/>
          <w:sz w:val="28"/>
        </w:rPr>
        <w:t xml:space="preserve">
     қабылданғанын хабарлаймыз. </w:t>
      </w:r>
      <w:r>
        <w:br/>
      </w:r>
      <w:r>
        <w:rPr>
          <w:rFonts w:ascii="Times New Roman"/>
          <w:b w:val="false"/>
          <w:i w:val="false"/>
          <w:color w:val="000000"/>
          <w:sz w:val="28"/>
        </w:rPr>
        <w:t xml:space="preserve">
                                   _____________________________ бастығы </w:t>
      </w:r>
      <w:r>
        <w:br/>
      </w:r>
      <w:r>
        <w:rPr>
          <w:rFonts w:ascii="Times New Roman"/>
          <w:b w:val="false"/>
          <w:i w:val="false"/>
          <w:color w:val="000000"/>
          <w:sz w:val="28"/>
        </w:rPr>
        <w:t xml:space="preserve">
                                     (ішкі істер органының атауы)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(атағы, тегі, аты жөні)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19 ____ ж. ______________      </w:t>
      </w:r>
    </w:p>
    <w:p>
      <w:pPr>
        <w:spacing w:after="0"/>
        <w:ind w:left="0"/>
        <w:jc w:val="both"/>
      </w:pPr>
      <w:r>
        <w:rPr>
          <w:rFonts w:ascii="Times New Roman"/>
          <w:b w:val="false"/>
          <w:i w:val="false"/>
          <w:color w:val="000000"/>
          <w:sz w:val="28"/>
        </w:rPr>
        <w:t xml:space="preserve">                                                     N 3 нысан      </w:t>
      </w:r>
    </w:p>
    <w:p>
      <w:pPr>
        <w:spacing w:after="0"/>
        <w:ind w:left="0"/>
        <w:jc w:val="both"/>
      </w:pP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қылмыстық-атқару инспекциясы бөлімінің (бөлімшесінің) атауы </w:t>
      </w:r>
      <w:r>
        <w:br/>
      </w:r>
      <w:r>
        <w:rPr>
          <w:rFonts w:ascii="Times New Roman"/>
          <w:b w:val="false"/>
          <w:i w:val="false"/>
          <w:color w:val="000000"/>
          <w:sz w:val="28"/>
        </w:rPr>
        <w:t xml:space="preserve">
                             түзеу жұмыстарын өтеушінің      </w:t>
      </w:r>
    </w:p>
    <w:p>
      <w:pPr>
        <w:spacing w:after="0"/>
        <w:ind w:left="0"/>
        <w:jc w:val="both"/>
      </w:pPr>
      <w:r>
        <w:rPr>
          <w:rFonts w:ascii="Times New Roman"/>
          <w:b w:val="false"/>
          <w:i w:val="false"/>
          <w:color w:val="000000"/>
          <w:sz w:val="28"/>
        </w:rPr>
        <w:t xml:space="preserve">                     N _________ Есепке алу карточкасы      </w:t>
      </w:r>
    </w:p>
    <w:p>
      <w:pPr>
        <w:spacing w:after="0"/>
        <w:ind w:left="0"/>
        <w:jc w:val="both"/>
      </w:pPr>
      <w:r>
        <w:rPr>
          <w:rFonts w:ascii="Times New Roman"/>
          <w:b w:val="false"/>
          <w:i w:val="false"/>
          <w:color w:val="000000"/>
          <w:sz w:val="28"/>
        </w:rPr>
        <w:t xml:space="preserve">     Тегі, аты-жөні ______________________________________________________ </w:t>
      </w:r>
      <w:r>
        <w:br/>
      </w:r>
      <w:r>
        <w:rPr>
          <w:rFonts w:ascii="Times New Roman"/>
          <w:b w:val="false"/>
          <w:i w:val="false"/>
          <w:color w:val="000000"/>
          <w:sz w:val="28"/>
        </w:rPr>
        <w:t xml:space="preserve">
     Туған күні, айы, жылы және жері 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Мекен-жайы __________________________________________________________ </w:t>
      </w:r>
      <w:r>
        <w:br/>
      </w:r>
      <w:r>
        <w:rPr>
          <w:rFonts w:ascii="Times New Roman"/>
          <w:b w:val="false"/>
          <w:i w:val="false"/>
          <w:color w:val="000000"/>
          <w:sz w:val="28"/>
        </w:rPr>
        <w:t xml:space="preserve">
     Жұмыс істейтін орны және қызметі 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199 ____ ж. _________________________________________________________ </w:t>
      </w:r>
      <w:r>
        <w:br/>
      </w: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ҚР ҚК ______ бабы бойынша _______ мерзімге түзеу жұмыстарына соттаған      </w:t>
      </w:r>
    </w:p>
    <w:p>
      <w:pPr>
        <w:spacing w:after="0"/>
        <w:ind w:left="0"/>
        <w:jc w:val="both"/>
      </w:pPr>
      <w:r>
        <w:rPr>
          <w:rFonts w:ascii="Times New Roman"/>
          <w:b w:val="false"/>
          <w:i w:val="false"/>
          <w:color w:val="000000"/>
          <w:sz w:val="28"/>
        </w:rPr>
        <w:t xml:space="preserve">     19 _____ ж. __________ есепке алынды      </w:t>
      </w:r>
    </w:p>
    <w:p>
      <w:pPr>
        <w:spacing w:after="0"/>
        <w:ind w:left="0"/>
        <w:jc w:val="both"/>
      </w:pPr>
      <w:r>
        <w:rPr>
          <w:rFonts w:ascii="Times New Roman"/>
          <w:b w:val="false"/>
          <w:i w:val="false"/>
          <w:color w:val="000000"/>
          <w:sz w:val="28"/>
        </w:rPr>
        <w:t xml:space="preserve">                             Карточканы толтырған ________________________ </w:t>
      </w:r>
      <w:r>
        <w:br/>
      </w:r>
      <w:r>
        <w:rPr>
          <w:rFonts w:ascii="Times New Roman"/>
          <w:b w:val="false"/>
          <w:i w:val="false"/>
          <w:color w:val="000000"/>
          <w:sz w:val="28"/>
        </w:rPr>
        <w:t xml:space="preserve">
                                                         (қызметі)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(тегі)      </w:t>
      </w:r>
    </w:p>
    <w:p>
      <w:pPr>
        <w:spacing w:after="0"/>
        <w:ind w:left="0"/>
        <w:jc w:val="both"/>
      </w:pPr>
      <w:r>
        <w:rPr>
          <w:rFonts w:ascii="Times New Roman"/>
          <w:b w:val="false"/>
          <w:i w:val="false"/>
          <w:color w:val="000000"/>
          <w:sz w:val="28"/>
        </w:rPr>
        <w:t xml:space="preserve">     Жұмыс орнын немесе тұрғылықты жерін өзгерткені туралы белгілерге       </w:t>
      </w:r>
      <w:r>
        <w:br/>
      </w:r>
      <w:r>
        <w:rPr>
          <w:rFonts w:ascii="Times New Roman"/>
          <w:b w:val="false"/>
          <w:i w:val="false"/>
          <w:color w:val="000000"/>
          <w:sz w:val="28"/>
        </w:rPr>
        <w:t xml:space="preserve">
     арналған орын: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(N 3 нысанның сырт жағы)      </w:t>
      </w:r>
    </w:p>
    <w:p>
      <w:pPr>
        <w:spacing w:after="0"/>
        <w:ind w:left="0"/>
        <w:jc w:val="both"/>
      </w:pPr>
      <w:r>
        <w:rPr>
          <w:rFonts w:ascii="Times New Roman"/>
          <w:b w:val="false"/>
          <w:i w:val="false"/>
          <w:color w:val="000000"/>
          <w:sz w:val="28"/>
        </w:rPr>
        <w:t xml:space="preserve">     Ұстап қалудың мөлшері ____________ %. Алынған растауға сәйкес </w:t>
      </w:r>
      <w:r>
        <w:br/>
      </w:r>
      <w:r>
        <w:rPr>
          <w:rFonts w:ascii="Times New Roman"/>
          <w:b w:val="false"/>
          <w:i w:val="false"/>
          <w:color w:val="000000"/>
          <w:sz w:val="28"/>
        </w:rPr>
        <w:t xml:space="preserve">
     Ұстап қалу 19 ___ ж. _____________ басталды. </w:t>
      </w:r>
      <w:r>
        <w:br/>
      </w:r>
      <w:r>
        <w:rPr>
          <w:rFonts w:ascii="Times New Roman"/>
          <w:b w:val="false"/>
          <w:i w:val="false"/>
          <w:color w:val="000000"/>
          <w:sz w:val="28"/>
        </w:rPr>
        <w:t xml:space="preserve">
     Жаза мерзімінің өтелуіне ___ ай __ күн қалды.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Айы,! Кесте ! Мына ! Табысы- ! Ұстап !Бар- !Бар- ! Аударыл-! Істің </w:t>
      </w:r>
      <w:r>
        <w:br/>
      </w:r>
      <w:r>
        <w:rPr>
          <w:rFonts w:ascii="Times New Roman"/>
          <w:b w:val="false"/>
          <w:i w:val="false"/>
          <w:color w:val="000000"/>
          <w:sz w:val="28"/>
        </w:rPr>
        <w:t xml:space="preserve">
жылы!бойынша!күндер!ның жалпы!қалудың!лық  !лық  !ған күні !және есептеу </w:t>
      </w:r>
      <w:r>
        <w:br/>
      </w:r>
      <w:r>
        <w:rPr>
          <w:rFonts w:ascii="Times New Roman"/>
          <w:b w:val="false"/>
          <w:i w:val="false"/>
          <w:color w:val="000000"/>
          <w:sz w:val="28"/>
        </w:rPr>
        <w:t xml:space="preserve">
    !жұмыс  !бойын-!сомасы   !мөлшері!ұстал!аудар!мен құжат!мәліметтері </w:t>
      </w:r>
      <w:r>
        <w:br/>
      </w:r>
      <w:r>
        <w:rPr>
          <w:rFonts w:ascii="Times New Roman"/>
          <w:b w:val="false"/>
          <w:i w:val="false"/>
          <w:color w:val="000000"/>
          <w:sz w:val="28"/>
        </w:rPr>
        <w:t xml:space="preserve">
    !күн-ң  !ша жұ-!         !(табысы!ғаны !ылға-!N        !тігілген па- </w:t>
      </w:r>
      <w:r>
        <w:br/>
      </w:r>
      <w:r>
        <w:rPr>
          <w:rFonts w:ascii="Times New Roman"/>
          <w:b w:val="false"/>
          <w:i w:val="false"/>
          <w:color w:val="000000"/>
          <w:sz w:val="28"/>
        </w:rPr>
        <w:t xml:space="preserve">
    !саны   !мыс кү!         !нан %) !     !ны   !         !рақтың нөмірі </w:t>
      </w:r>
      <w:r>
        <w:br/>
      </w:r>
      <w:r>
        <w:rPr>
          <w:rFonts w:ascii="Times New Roman"/>
          <w:b w:val="false"/>
          <w:i w:val="false"/>
          <w:color w:val="000000"/>
          <w:sz w:val="28"/>
        </w:rPr>
        <w:t xml:space="preserve">
    !       !ндері !         !       !     !     !         ! </w:t>
      </w:r>
      <w:r>
        <w:br/>
      </w:r>
      <w:r>
        <w:rPr>
          <w:rFonts w:ascii="Times New Roman"/>
          <w:b w:val="false"/>
          <w:i w:val="false"/>
          <w:color w:val="000000"/>
          <w:sz w:val="28"/>
        </w:rPr>
        <w:t xml:space="preserve">
    !       !өткері!         !       !     !     !         !      </w:t>
      </w:r>
      <w:r>
        <w:br/>
      </w:r>
      <w:r>
        <w:rPr>
          <w:rFonts w:ascii="Times New Roman"/>
          <w:b w:val="false"/>
          <w:i w:val="false"/>
          <w:color w:val="000000"/>
          <w:sz w:val="28"/>
        </w:rPr>
        <w:t xml:space="preserve">
    !       !лмеген!         !       !     !     !         !      </w:t>
      </w:r>
      <w:r>
        <w:br/>
      </w:r>
      <w:r>
        <w:rPr>
          <w:rFonts w:ascii="Times New Roman"/>
          <w:b w:val="false"/>
          <w:i w:val="false"/>
          <w:color w:val="000000"/>
          <w:sz w:val="28"/>
        </w:rPr>
        <w:t xml:space="preserve">
    !       !және  !         !       !     !     !         !      </w:t>
      </w:r>
      <w:r>
        <w:br/>
      </w:r>
      <w:r>
        <w:rPr>
          <w:rFonts w:ascii="Times New Roman"/>
          <w:b w:val="false"/>
          <w:i w:val="false"/>
          <w:color w:val="000000"/>
          <w:sz w:val="28"/>
        </w:rPr>
        <w:t xml:space="preserve">
    !       !себеп-!         !       !     !     !         !      </w:t>
      </w:r>
      <w:r>
        <w:br/>
      </w:r>
      <w:r>
        <w:rPr>
          <w:rFonts w:ascii="Times New Roman"/>
          <w:b w:val="false"/>
          <w:i w:val="false"/>
          <w:color w:val="000000"/>
          <w:sz w:val="28"/>
        </w:rPr>
        <w:t xml:space="preserve">
    !       !тері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19___ ж. "__" _________ есептен шығарылды </w:t>
      </w:r>
      <w:r>
        <w:br/>
      </w:r>
      <w:r>
        <w:rPr>
          <w:rFonts w:ascii="Times New Roman"/>
          <w:b w:val="false"/>
          <w:i w:val="false"/>
          <w:color w:val="000000"/>
          <w:sz w:val="28"/>
        </w:rPr>
        <w:t xml:space="preserve">
     Негіз: ______________________________________________________________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бастығы </w:t>
      </w:r>
      <w:r>
        <w:br/>
      </w:r>
      <w:r>
        <w:rPr>
          <w:rFonts w:ascii="Times New Roman"/>
          <w:b w:val="false"/>
          <w:i w:val="false"/>
          <w:color w:val="000000"/>
          <w:sz w:val="28"/>
        </w:rPr>
        <w:t xml:space="preserve">
                  (қылмыстық-атқару инспекциясының атауы)    </w:t>
      </w:r>
    </w:p>
    <w:p>
      <w:pPr>
        <w:spacing w:after="0"/>
        <w:ind w:left="0"/>
        <w:jc w:val="both"/>
      </w:pPr>
      <w:r>
        <w:rPr>
          <w:rFonts w:ascii="Times New Roman"/>
          <w:b w:val="false"/>
          <w:i w:val="false"/>
          <w:color w:val="000000"/>
          <w:sz w:val="28"/>
        </w:rPr>
        <w:t xml:space="preserve">                                                        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(N 4 нысан)      </w:t>
      </w:r>
    </w:p>
    <w:p>
      <w:pPr>
        <w:spacing w:after="0"/>
        <w:ind w:left="0"/>
        <w:jc w:val="both"/>
      </w:pPr>
      <w:r>
        <w:rPr>
          <w:rFonts w:ascii="Times New Roman"/>
          <w:b w:val="false"/>
          <w:i w:val="false"/>
          <w:color w:val="000000"/>
          <w:sz w:val="28"/>
        </w:rPr>
        <w:t xml:space="preserve">     (Мұқабаның бірінші беті)                     (Өлшемі 30х20 см)      </w:t>
      </w:r>
    </w:p>
    <w:p>
      <w:pPr>
        <w:spacing w:after="0"/>
        <w:ind w:left="0"/>
        <w:jc w:val="both"/>
      </w:pPr>
      <w:r>
        <w:rPr>
          <w:rFonts w:ascii="Times New Roman"/>
          <w:b w:val="false"/>
          <w:i w:val="false"/>
          <w:color w:val="000000"/>
          <w:sz w:val="28"/>
        </w:rPr>
        <w:t xml:space="preserve">               Қазақстан Республикасының Ішкі істер министрлігі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Түзеу жұмысының өтеушінің </w:t>
      </w:r>
      <w:r>
        <w:br/>
      </w:r>
      <w:r>
        <w:rPr>
          <w:rFonts w:ascii="Times New Roman"/>
          <w:b w:val="false"/>
          <w:i w:val="false"/>
          <w:color w:val="000000"/>
          <w:sz w:val="28"/>
        </w:rPr>
        <w:t xml:space="preserve">
                                Жеке ісі </w:t>
      </w:r>
    </w:p>
    <w:p>
      <w:pPr>
        <w:spacing w:after="0"/>
        <w:ind w:left="0"/>
        <w:jc w:val="both"/>
      </w:pPr>
      <w:r>
        <w:rPr>
          <w:rFonts w:ascii="Times New Roman"/>
          <w:b w:val="false"/>
          <w:i w:val="false"/>
          <w:color w:val="000000"/>
          <w:sz w:val="28"/>
        </w:rPr>
        <w:t xml:space="preserve">     Тегі, аты-жөні ______________________________________________________ </w:t>
      </w:r>
      <w:r>
        <w:br/>
      </w:r>
      <w:r>
        <w:rPr>
          <w:rFonts w:ascii="Times New Roman"/>
          <w:b w:val="false"/>
          <w:i w:val="false"/>
          <w:color w:val="000000"/>
          <w:sz w:val="28"/>
        </w:rPr>
        <w:t xml:space="preserve">
     Туған жылы мен айы __________________________________________________ </w:t>
      </w:r>
      <w:r>
        <w:br/>
      </w:r>
      <w:r>
        <w:rPr>
          <w:rFonts w:ascii="Times New Roman"/>
          <w:b w:val="false"/>
          <w:i w:val="false"/>
          <w:color w:val="000000"/>
          <w:sz w:val="28"/>
        </w:rPr>
        <w:t xml:space="preserve">
     19 ___ ж. _________________ ҚР ҚК ____ бабы бойынша ________ мерзімге </w:t>
      </w:r>
      <w:r>
        <w:br/>
      </w:r>
      <w:r>
        <w:rPr>
          <w:rFonts w:ascii="Times New Roman"/>
          <w:b w:val="false"/>
          <w:i w:val="false"/>
          <w:color w:val="000000"/>
          <w:sz w:val="28"/>
        </w:rPr>
        <w:t xml:space="preserve">
     түзеу жұмыстарына сотталған.      </w:t>
      </w:r>
    </w:p>
    <w:p>
      <w:pPr>
        <w:spacing w:after="0"/>
        <w:ind w:left="0"/>
        <w:jc w:val="both"/>
      </w:pPr>
      <w:r>
        <w:rPr>
          <w:rFonts w:ascii="Times New Roman"/>
          <w:b w:val="false"/>
          <w:i w:val="false"/>
          <w:color w:val="000000"/>
          <w:sz w:val="28"/>
        </w:rPr>
        <w:t xml:space="preserve">                             19 __ ж. "__" _____________ есепке алынды </w:t>
      </w:r>
      <w:r>
        <w:br/>
      </w:r>
      <w:r>
        <w:rPr>
          <w:rFonts w:ascii="Times New Roman"/>
          <w:b w:val="false"/>
          <w:i w:val="false"/>
          <w:color w:val="000000"/>
          <w:sz w:val="28"/>
        </w:rPr>
        <w:t xml:space="preserve">
                             19 __ ж. "__" _____________ есептен шығарылды      </w:t>
      </w:r>
    </w:p>
    <w:p>
      <w:pPr>
        <w:spacing w:after="0"/>
        <w:ind w:left="0"/>
        <w:jc w:val="both"/>
      </w:pPr>
      <w:r>
        <w:rPr>
          <w:rFonts w:ascii="Times New Roman"/>
          <w:b w:val="false"/>
          <w:i w:val="false"/>
          <w:color w:val="000000"/>
          <w:sz w:val="28"/>
        </w:rPr>
        <w:t xml:space="preserve">     Негіз: ______________________________________________________________ </w:t>
      </w:r>
      <w:r>
        <w:br/>
      </w:r>
      <w:r>
        <w:rPr>
          <w:rFonts w:ascii="Times New Roman"/>
          <w:b w:val="false"/>
          <w:i w:val="false"/>
          <w:color w:val="000000"/>
          <w:sz w:val="28"/>
        </w:rPr>
        <w:t xml:space="preserve">
     Істегі парақтар саны: _______________________________________________ </w:t>
      </w:r>
      <w:r>
        <w:br/>
      </w: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                                        (Мұқабаның екінші беті N 4 нысан)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Жеке істерге үкімдердің (ұйғарымдардың, қаулылардың) көшірмелері, оларға қосымшалар, сондай-ақ осы адамның түзеу жұмыстарын өтеуіне қатысты барлық материалдар, соның ішінде соттар мен түзеу мекемелеріне хабарламалардың, ішкі істер органдары басшылығының атына жазылған рапорттардың, қалалық, аудандық әскери комиссариаттарға хабарлаулардың,  </w:t>
      </w:r>
      <w:r>
        <w:br/>
      </w:r>
      <w:r>
        <w:rPr>
          <w:rFonts w:ascii="Times New Roman"/>
          <w:b w:val="false"/>
          <w:i w:val="false"/>
          <w:color w:val="000000"/>
          <w:sz w:val="28"/>
        </w:rPr>
        <w:t xml:space="preserve">
жұмысқа жіберу туралы әкімшілік жолдаған хабарламалардың, сотқа енгізілетін ұсынымдардың көшірмелері, осы адам жөнінде шығарылған қаулылар тігіледі. </w:t>
      </w:r>
      <w:r>
        <w:br/>
      </w:r>
      <w:r>
        <w:rPr>
          <w:rFonts w:ascii="Times New Roman"/>
          <w:b w:val="false"/>
          <w:i w:val="false"/>
          <w:color w:val="000000"/>
          <w:sz w:val="28"/>
        </w:rPr>
        <w:t xml:space="preserve">
     Осы адамның түзеу жұмыстарын өтеуімен байланысты жүргізілетін іс-шаралар, инспекцияларға шақырулар, өткізілген әңгімелесулер және т.б. туралы жазбалар.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(N 5 нысан)      </w:t>
      </w:r>
    </w:p>
    <w:p>
      <w:pPr>
        <w:spacing w:after="0"/>
        <w:ind w:left="0"/>
        <w:jc w:val="both"/>
      </w:pPr>
      <w:r>
        <w:rPr>
          <w:rFonts w:ascii="Times New Roman"/>
          <w:b w:val="false"/>
          <w:i w:val="false"/>
          <w:color w:val="000000"/>
          <w:sz w:val="28"/>
        </w:rPr>
        <w:t xml:space="preserve">                ______________________________________________ бастығы </w:t>
      </w:r>
      <w:r>
        <w:br/>
      </w:r>
      <w:r>
        <w:rPr>
          <w:rFonts w:ascii="Times New Roman"/>
          <w:b w:val="false"/>
          <w:i w:val="false"/>
          <w:color w:val="000000"/>
          <w:sz w:val="28"/>
        </w:rPr>
        <w:t xml:space="preserve">
                 (қалалық, аудандық ішкі істер органының атауы)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Рапорт     </w:t>
      </w:r>
    </w:p>
    <w:p>
      <w:pPr>
        <w:spacing w:after="0"/>
        <w:ind w:left="0"/>
        <w:jc w:val="both"/>
      </w:pPr>
      <w:r>
        <w:rPr>
          <w:rFonts w:ascii="Times New Roman"/>
          <w:b w:val="false"/>
          <w:i w:val="false"/>
          <w:color w:val="000000"/>
          <w:sz w:val="28"/>
        </w:rPr>
        <w:t xml:space="preserve">     __________________________________________________ мекен-жай бойынша </w:t>
      </w:r>
      <w:r>
        <w:br/>
      </w:r>
      <w:r>
        <w:rPr>
          <w:rFonts w:ascii="Times New Roman"/>
          <w:b w:val="false"/>
          <w:i w:val="false"/>
          <w:color w:val="000000"/>
          <w:sz w:val="28"/>
        </w:rPr>
        <w:t xml:space="preserve">
     азамат (ша) ________________________________________________ тұрады,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ол 19 __ ж. ________________ ҚР ҚК ______________ бабы бойынша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(жазаның түрі мен мерзімі, сотталғаны жөнінде қосымша мәліметтер, </w:t>
      </w:r>
    </w:p>
    <w:p>
      <w:pPr>
        <w:spacing w:after="0"/>
        <w:ind w:left="0"/>
        <w:jc w:val="both"/>
      </w:pPr>
      <w:r>
        <w:rPr>
          <w:rFonts w:ascii="Times New Roman"/>
          <w:b w:val="false"/>
          <w:i w:val="false"/>
          <w:color w:val="000000"/>
          <w:sz w:val="28"/>
        </w:rPr>
        <w:t xml:space="preserve">     __________________________________________________________ сотталған </w:t>
      </w:r>
    </w:p>
    <w:p>
      <w:pPr>
        <w:spacing w:after="0"/>
        <w:ind w:left="0"/>
        <w:jc w:val="both"/>
      </w:pPr>
      <w:r>
        <w:rPr>
          <w:rFonts w:ascii="Times New Roman"/>
          <w:b w:val="false"/>
          <w:i w:val="false"/>
          <w:color w:val="000000"/>
          <w:sz w:val="28"/>
        </w:rPr>
        <w:t xml:space="preserve">         сот жүктеген міндеттер, бұрынғы соттылғы және т.б.)      </w:t>
      </w:r>
    </w:p>
    <w:p>
      <w:pPr>
        <w:spacing w:after="0"/>
        <w:ind w:left="0"/>
        <w:jc w:val="both"/>
      </w:pPr>
      <w:r>
        <w:rPr>
          <w:rFonts w:ascii="Times New Roman"/>
          <w:b w:val="false"/>
          <w:i w:val="false"/>
          <w:color w:val="000000"/>
          <w:sz w:val="28"/>
        </w:rPr>
        <w:t xml:space="preserve">     Қазақстан Республикасы Ішкіісминінің 1997 ж. 16.08. N 289 бұйрығына  </w:t>
      </w:r>
    </w:p>
    <w:p>
      <w:pPr>
        <w:spacing w:after="0"/>
        <w:ind w:left="0"/>
        <w:jc w:val="both"/>
      </w:pPr>
      <w:r>
        <w:rPr>
          <w:rFonts w:ascii="Times New Roman"/>
          <w:b w:val="false"/>
          <w:i w:val="false"/>
          <w:color w:val="000000"/>
          <w:sz w:val="28"/>
        </w:rPr>
        <w:t xml:space="preserve">сәйкес Сізден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жөнінде оның тарапынан қайталап қылмыс жасалудың, қоғамдық тәртіпті  </w:t>
      </w:r>
    </w:p>
    <w:p>
      <w:pPr>
        <w:spacing w:after="0"/>
        <w:ind w:left="0"/>
        <w:jc w:val="both"/>
      </w:pPr>
      <w:r>
        <w:rPr>
          <w:rFonts w:ascii="Times New Roman"/>
          <w:b w:val="false"/>
          <w:i w:val="false"/>
          <w:color w:val="000000"/>
          <w:sz w:val="28"/>
        </w:rPr>
        <w:t xml:space="preserve">бұзудың алдын алу және жүктелген міндеттерді орындауы жөнінде іс-шаралар  </w:t>
      </w:r>
    </w:p>
    <w:p>
      <w:pPr>
        <w:spacing w:after="0"/>
        <w:ind w:left="0"/>
        <w:jc w:val="both"/>
      </w:pPr>
      <w:r>
        <w:rPr>
          <w:rFonts w:ascii="Times New Roman"/>
          <w:b w:val="false"/>
          <w:i w:val="false"/>
          <w:color w:val="000000"/>
          <w:sz w:val="28"/>
        </w:rPr>
        <w:t xml:space="preserve">жүргізілуін тапсыруды, сондай-ақ сотталғанның мінез-құлқы және онымен  </w:t>
      </w:r>
    </w:p>
    <w:p>
      <w:pPr>
        <w:spacing w:after="0"/>
        <w:ind w:left="0"/>
        <w:jc w:val="both"/>
      </w:pPr>
      <w:r>
        <w:rPr>
          <w:rFonts w:ascii="Times New Roman"/>
          <w:b w:val="false"/>
          <w:i w:val="false"/>
          <w:color w:val="000000"/>
          <w:sz w:val="28"/>
        </w:rPr>
        <w:t xml:space="preserve">жүргізілген жұмыс туралы қылмыстық-атқару инспекциясына хабарлауды  </w:t>
      </w:r>
    </w:p>
    <w:p>
      <w:pPr>
        <w:spacing w:after="0"/>
        <w:ind w:left="0"/>
        <w:jc w:val="both"/>
      </w:pPr>
      <w:r>
        <w:rPr>
          <w:rFonts w:ascii="Times New Roman"/>
          <w:b w:val="false"/>
          <w:i w:val="false"/>
          <w:color w:val="000000"/>
          <w:sz w:val="28"/>
        </w:rPr>
        <w:t xml:space="preserve">міндеттеуіңізді сұраймын. </w:t>
      </w:r>
    </w:p>
    <w:p>
      <w:pPr>
        <w:spacing w:after="0"/>
        <w:ind w:left="0"/>
        <w:jc w:val="both"/>
      </w:pPr>
      <w:r>
        <w:rPr>
          <w:rFonts w:ascii="Times New Roman"/>
          <w:b w:val="false"/>
          <w:i w:val="false"/>
          <w:color w:val="000000"/>
          <w:sz w:val="28"/>
        </w:rPr>
        <w:t xml:space="preserve">           ____________________ ІІБ                       ____________________ </w:t>
      </w:r>
    </w:p>
    <w:p>
      <w:pPr>
        <w:spacing w:after="0"/>
        <w:ind w:left="0"/>
        <w:jc w:val="both"/>
      </w:pPr>
      <w:r>
        <w:rPr>
          <w:rFonts w:ascii="Times New Roman"/>
          <w:b w:val="false"/>
          <w:i w:val="false"/>
          <w:color w:val="000000"/>
          <w:sz w:val="28"/>
        </w:rPr>
        <w:t xml:space="preserve">     Инспекция бастығы                                    (тегі, қолы) </w:t>
      </w:r>
    </w:p>
    <w:p>
      <w:pPr>
        <w:spacing w:after="0"/>
        <w:ind w:left="0"/>
        <w:jc w:val="both"/>
      </w:pPr>
      <w:r>
        <w:rPr>
          <w:rFonts w:ascii="Times New Roman"/>
          <w:b w:val="false"/>
          <w:i w:val="false"/>
          <w:color w:val="000000"/>
          <w:sz w:val="28"/>
        </w:rPr>
        <w:t xml:space="preserve">     19 ____ ж. ____________                       Тел: ________________ </w:t>
      </w:r>
    </w:p>
    <w:p>
      <w:pPr>
        <w:spacing w:after="0"/>
        <w:ind w:left="0"/>
        <w:jc w:val="both"/>
      </w:pPr>
      <w:r>
        <w:rPr>
          <w:rFonts w:ascii="Times New Roman"/>
          <w:b w:val="false"/>
          <w:i w:val="false"/>
          <w:color w:val="000000"/>
          <w:sz w:val="28"/>
        </w:rPr>
        <w:t xml:space="preserve">           _________________________ Кесу сызығы _____________________________ </w:t>
      </w:r>
    </w:p>
    <w:p>
      <w:pPr>
        <w:spacing w:after="0"/>
        <w:ind w:left="0"/>
        <w:jc w:val="both"/>
      </w:pPr>
      <w:r>
        <w:rPr>
          <w:rFonts w:ascii="Times New Roman"/>
          <w:b w:val="false"/>
          <w:i w:val="false"/>
          <w:color w:val="000000"/>
          <w:sz w:val="28"/>
        </w:rPr>
        <w:t xml:space="preserve">     19 ___ ж. _________ N _______________ </w:t>
      </w:r>
    </w:p>
    <w:p>
      <w:pPr>
        <w:spacing w:after="0"/>
        <w:ind w:left="0"/>
        <w:jc w:val="both"/>
      </w:pPr>
      <w:r>
        <w:rPr>
          <w:rFonts w:ascii="Times New Roman"/>
          <w:b w:val="false"/>
          <w:i w:val="false"/>
          <w:color w:val="000000"/>
          <w:sz w:val="28"/>
        </w:rPr>
        <w:t xml:space="preserve">     ________________________________ ІІБ қылмыстық-атқару инспекциясына  </w:t>
      </w:r>
    </w:p>
    <w:p>
      <w:pPr>
        <w:spacing w:after="0"/>
        <w:ind w:left="0"/>
        <w:jc w:val="both"/>
      </w:pPr>
      <w:r>
        <w:rPr>
          <w:rFonts w:ascii="Times New Roman"/>
          <w:b w:val="false"/>
          <w:i w:val="false"/>
          <w:color w:val="000000"/>
          <w:sz w:val="28"/>
        </w:rPr>
        <w:t xml:space="preserve">     Сотталған ______________________________ 19 ____ ж. 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есепке қойылғанын хабарлаймын. Оның мінез-құлқы және онымен  </w:t>
      </w:r>
    </w:p>
    <w:p>
      <w:pPr>
        <w:spacing w:after="0"/>
        <w:ind w:left="0"/>
        <w:jc w:val="both"/>
      </w:pPr>
      <w:r>
        <w:rPr>
          <w:rFonts w:ascii="Times New Roman"/>
          <w:b w:val="false"/>
          <w:i w:val="false"/>
          <w:color w:val="000000"/>
          <w:sz w:val="28"/>
        </w:rPr>
        <w:t xml:space="preserve">жүргізілген алдын алу жұмысы туралы қосымша хабарланады. </w:t>
      </w:r>
    </w:p>
    <w:p>
      <w:pPr>
        <w:spacing w:after="0"/>
        <w:ind w:left="0"/>
        <w:jc w:val="both"/>
      </w:pPr>
      <w:r>
        <w:rPr>
          <w:rFonts w:ascii="Times New Roman"/>
          <w:b w:val="false"/>
          <w:i w:val="false"/>
          <w:color w:val="000000"/>
          <w:sz w:val="28"/>
        </w:rPr>
        <w:t xml:space="preserve">     ______________________________________________ учаскелік инспекторы </w:t>
      </w:r>
    </w:p>
    <w:p>
      <w:pPr>
        <w:spacing w:after="0"/>
        <w:ind w:left="0"/>
        <w:jc w:val="both"/>
      </w:pPr>
      <w:r>
        <w:rPr>
          <w:rFonts w:ascii="Times New Roman"/>
          <w:b w:val="false"/>
          <w:i w:val="false"/>
          <w:color w:val="000000"/>
          <w:sz w:val="28"/>
        </w:rPr>
        <w:t xml:space="preserve">           (учаскелік полиция пункті, телефон) </w:t>
      </w:r>
    </w:p>
    <w:p>
      <w:pPr>
        <w:spacing w:after="0"/>
        <w:ind w:left="0"/>
        <w:jc w:val="both"/>
      </w:pPr>
      <w:r>
        <w:rPr>
          <w:rFonts w:ascii="Times New Roman"/>
          <w:b w:val="false"/>
          <w:i w:val="false"/>
          <w:color w:val="000000"/>
          <w:sz w:val="28"/>
        </w:rPr>
        <w:t xml:space="preserve">           19 ____ ж. ___________                   қолы _____________________ </w:t>
      </w:r>
    </w:p>
    <w:p>
      <w:pPr>
        <w:spacing w:after="0"/>
        <w:ind w:left="0"/>
        <w:jc w:val="both"/>
      </w:pPr>
      <w:r>
        <w:rPr>
          <w:rFonts w:ascii="Times New Roman"/>
          <w:b w:val="false"/>
          <w:i w:val="false"/>
          <w:color w:val="000000"/>
          <w:sz w:val="28"/>
        </w:rPr>
        <w:t xml:space="preserve">                                              (N 6 нысан) </w:t>
      </w:r>
    </w:p>
    <w:p>
      <w:pPr>
        <w:spacing w:after="0"/>
        <w:ind w:left="0"/>
        <w:jc w:val="both"/>
      </w:pPr>
      <w:r>
        <w:rPr>
          <w:rFonts w:ascii="Times New Roman"/>
          <w:b w:val="false"/>
          <w:i w:val="false"/>
          <w:color w:val="000000"/>
          <w:sz w:val="28"/>
        </w:rPr>
        <w:t xml:space="preserve">                       ______________________________________________ бастығы </w:t>
      </w:r>
    </w:p>
    <w:p>
      <w:pPr>
        <w:spacing w:after="0"/>
        <w:ind w:left="0"/>
        <w:jc w:val="both"/>
      </w:pPr>
      <w:r>
        <w:rPr>
          <w:rFonts w:ascii="Times New Roman"/>
          <w:b w:val="false"/>
          <w:i w:val="false"/>
          <w:color w:val="000000"/>
          <w:sz w:val="28"/>
        </w:rPr>
        <w:t xml:space="preserve">                 (қалалық, аудандық ішкі істер органының атауы)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Рапорт </w:t>
      </w:r>
    </w:p>
    <w:p>
      <w:pPr>
        <w:spacing w:after="0"/>
        <w:ind w:left="0"/>
        <w:jc w:val="both"/>
      </w:pPr>
      <w:r>
        <w:rPr>
          <w:rFonts w:ascii="Times New Roman"/>
          <w:b w:val="false"/>
          <w:i w:val="false"/>
          <w:color w:val="000000"/>
          <w:sz w:val="28"/>
        </w:rPr>
        <w:t xml:space="preserve">           19 ___ ж. ____________________________________________________ ІІБ </w:t>
      </w:r>
    </w:p>
    <w:p>
      <w:pPr>
        <w:spacing w:after="0"/>
        <w:ind w:left="0"/>
        <w:jc w:val="both"/>
      </w:pPr>
      <w:r>
        <w:rPr>
          <w:rFonts w:ascii="Times New Roman"/>
          <w:b w:val="false"/>
          <w:i w:val="false"/>
          <w:color w:val="000000"/>
          <w:sz w:val="28"/>
        </w:rPr>
        <w:t xml:space="preserve">                  (қалалық, аудандық ішкі істер органының атауы) </w:t>
      </w:r>
    </w:p>
    <w:p>
      <w:pPr>
        <w:spacing w:after="0"/>
        <w:ind w:left="0"/>
        <w:jc w:val="both"/>
      </w:pPr>
      <w:r>
        <w:rPr>
          <w:rFonts w:ascii="Times New Roman"/>
          <w:b w:val="false"/>
          <w:i w:val="false"/>
          <w:color w:val="000000"/>
          <w:sz w:val="28"/>
        </w:rPr>
        <w:t xml:space="preserve">     қылмыстық-атқару инспекциясына 19 __ ж. _______________________ </w:t>
      </w:r>
    </w:p>
    <w:p>
      <w:pPr>
        <w:spacing w:after="0"/>
        <w:ind w:left="0"/>
        <w:jc w:val="both"/>
      </w:pPr>
      <w:r>
        <w:rPr>
          <w:rFonts w:ascii="Times New Roman"/>
          <w:b w:val="false"/>
          <w:i w:val="false"/>
          <w:color w:val="000000"/>
          <w:sz w:val="28"/>
        </w:rPr>
        <w:t xml:space="preserve">     ________________________________________ Қазақстан Республикасының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ҚК __________ бабы бойынша _____ жылға ___________________ соттаған </w:t>
      </w:r>
    </w:p>
    <w:p>
      <w:pPr>
        <w:spacing w:after="0"/>
        <w:ind w:left="0"/>
        <w:jc w:val="both"/>
      </w:pPr>
      <w:r>
        <w:rPr>
          <w:rFonts w:ascii="Times New Roman"/>
          <w:b w:val="false"/>
          <w:i w:val="false"/>
          <w:color w:val="000000"/>
          <w:sz w:val="28"/>
        </w:rPr>
        <w:t xml:space="preserve">                                              (жазаның түрі) </w:t>
      </w:r>
    </w:p>
    <w:p>
      <w:pPr>
        <w:spacing w:after="0"/>
        <w:ind w:left="0"/>
        <w:jc w:val="both"/>
      </w:pPr>
      <w:r>
        <w:rPr>
          <w:rFonts w:ascii="Times New Roman"/>
          <w:b w:val="false"/>
          <w:i w:val="false"/>
          <w:color w:val="000000"/>
          <w:sz w:val="28"/>
        </w:rPr>
        <w:t xml:space="preserve">     __________________________________________________ есепке қойылды. </w:t>
      </w:r>
    </w:p>
    <w:p>
      <w:pPr>
        <w:spacing w:after="0"/>
        <w:ind w:left="0"/>
        <w:jc w:val="both"/>
      </w:pPr>
      <w:r>
        <w:rPr>
          <w:rFonts w:ascii="Times New Roman"/>
          <w:b w:val="false"/>
          <w:i w:val="false"/>
          <w:color w:val="000000"/>
          <w:sz w:val="28"/>
        </w:rPr>
        <w:t xml:space="preserve">     (тегі, аты, әкесінің аты, туған күні, айы, жылы) </w:t>
      </w:r>
    </w:p>
    <w:p>
      <w:pPr>
        <w:spacing w:after="0"/>
        <w:ind w:left="0"/>
        <w:jc w:val="both"/>
      </w:pPr>
      <w:r>
        <w:rPr>
          <w:rFonts w:ascii="Times New Roman"/>
          <w:b w:val="false"/>
          <w:i w:val="false"/>
          <w:color w:val="000000"/>
          <w:sz w:val="28"/>
        </w:rPr>
        <w:t xml:space="preserve">     ҚР Ішкіісминінің 1998 ж. 04.12. N 434 бұйрығына сәйкес Сізден          </w:t>
      </w:r>
    </w:p>
    <w:p>
      <w:pPr>
        <w:spacing w:after="0"/>
        <w:ind w:left="0"/>
        <w:jc w:val="both"/>
      </w:pPr>
      <w:r>
        <w:rPr>
          <w:rFonts w:ascii="Times New Roman"/>
          <w:b w:val="false"/>
          <w:i w:val="false"/>
          <w:color w:val="000000"/>
          <w:sz w:val="28"/>
        </w:rPr>
        <w:t xml:space="preserve">       кәмелетке толмағандар істері жөніндегі инспекция бастығына _______ </w:t>
      </w:r>
    </w:p>
    <w:p>
      <w:pPr>
        <w:spacing w:after="0"/>
        <w:ind w:left="0"/>
        <w:jc w:val="both"/>
      </w:pPr>
      <w:r>
        <w:rPr>
          <w:rFonts w:ascii="Times New Roman"/>
          <w:b w:val="false"/>
          <w:i w:val="false"/>
          <w:color w:val="000000"/>
          <w:sz w:val="28"/>
        </w:rPr>
        <w:t xml:space="preserve">     _____________________________________________________ жөнінде алдын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алу іс-шараларын жүргізуді тапсыруыңызды және оның мінез-құлқы мен </w:t>
      </w:r>
    </w:p>
    <w:p>
      <w:pPr>
        <w:spacing w:after="0"/>
        <w:ind w:left="0"/>
        <w:jc w:val="both"/>
      </w:pPr>
      <w:r>
        <w:rPr>
          <w:rFonts w:ascii="Times New Roman"/>
          <w:b w:val="false"/>
          <w:i w:val="false"/>
          <w:color w:val="000000"/>
          <w:sz w:val="28"/>
        </w:rPr>
        <w:t xml:space="preserve">     қолданылған шаралар туралы қылмыстық-атқару инспекциясын уақтылы       </w:t>
      </w:r>
    </w:p>
    <w:p>
      <w:pPr>
        <w:spacing w:after="0"/>
        <w:ind w:left="0"/>
        <w:jc w:val="both"/>
      </w:pPr>
      <w:r>
        <w:rPr>
          <w:rFonts w:ascii="Times New Roman"/>
          <w:b w:val="false"/>
          <w:i w:val="false"/>
          <w:color w:val="000000"/>
          <w:sz w:val="28"/>
        </w:rPr>
        <w:t xml:space="preserve">       хабардар етуге нұсқау беруіңізді сұраймын. </w:t>
      </w:r>
    </w:p>
    <w:p>
      <w:pPr>
        <w:spacing w:after="0"/>
        <w:ind w:left="0"/>
        <w:jc w:val="both"/>
      </w:pPr>
      <w:r>
        <w:rPr>
          <w:rFonts w:ascii="Times New Roman"/>
          <w:b w:val="false"/>
          <w:i w:val="false"/>
          <w:color w:val="000000"/>
          <w:sz w:val="28"/>
        </w:rPr>
        <w:t xml:space="preserve">           _________________ ІІБ  </w:t>
      </w:r>
    </w:p>
    <w:p>
      <w:pPr>
        <w:spacing w:after="0"/>
        <w:ind w:left="0"/>
        <w:jc w:val="both"/>
      </w:pPr>
      <w:r>
        <w:rPr>
          <w:rFonts w:ascii="Times New Roman"/>
          <w:b w:val="false"/>
          <w:i w:val="false"/>
          <w:color w:val="000000"/>
          <w:sz w:val="28"/>
        </w:rPr>
        <w:t xml:space="preserve">     Инспекция бастығы </w:t>
      </w:r>
    </w:p>
    <w:p>
      <w:pPr>
        <w:spacing w:after="0"/>
        <w:ind w:left="0"/>
        <w:jc w:val="both"/>
      </w:pPr>
      <w:r>
        <w:rPr>
          <w:rFonts w:ascii="Times New Roman"/>
          <w:b w:val="false"/>
          <w:i w:val="false"/>
          <w:color w:val="000000"/>
          <w:sz w:val="28"/>
        </w:rPr>
        <w:t xml:space="preserve">     ______________________        _____________     __________________ </w:t>
      </w:r>
    </w:p>
    <w:p>
      <w:pPr>
        <w:spacing w:after="0"/>
        <w:ind w:left="0"/>
        <w:jc w:val="both"/>
      </w:pPr>
      <w:r>
        <w:rPr>
          <w:rFonts w:ascii="Times New Roman"/>
          <w:b w:val="false"/>
          <w:i w:val="false"/>
          <w:color w:val="000000"/>
          <w:sz w:val="28"/>
        </w:rPr>
        <w:t xml:space="preserve">         (атағы)                       (қолы)          (тегі, аты-жөні) </w:t>
      </w:r>
    </w:p>
    <w:p>
      <w:pPr>
        <w:spacing w:after="0"/>
        <w:ind w:left="0"/>
        <w:jc w:val="both"/>
      </w:pPr>
      <w:r>
        <w:rPr>
          <w:rFonts w:ascii="Times New Roman"/>
          <w:b w:val="false"/>
          <w:i w:val="false"/>
          <w:color w:val="000000"/>
          <w:sz w:val="28"/>
        </w:rPr>
        <w:t xml:space="preserve">     19_____ ж. ____________                     тел. _________________ </w:t>
      </w:r>
    </w:p>
    <w:p>
      <w:pPr>
        <w:spacing w:after="0"/>
        <w:ind w:left="0"/>
        <w:jc w:val="both"/>
      </w:pPr>
      <w:r>
        <w:rPr>
          <w:rFonts w:ascii="Times New Roman"/>
          <w:b w:val="false"/>
          <w:i w:val="false"/>
          <w:color w:val="000000"/>
          <w:sz w:val="28"/>
        </w:rPr>
        <w:t xml:space="preserve">                 (Мөртабан орны)                    N 7 нысан </w:t>
      </w:r>
    </w:p>
    <w:p>
      <w:pPr>
        <w:spacing w:after="0"/>
        <w:ind w:left="0"/>
        <w:jc w:val="both"/>
      </w:pPr>
      <w:r>
        <w:rPr>
          <w:rFonts w:ascii="Times New Roman"/>
          <w:b w:val="false"/>
          <w:i w:val="false"/>
          <w:color w:val="000000"/>
          <w:sz w:val="28"/>
        </w:rPr>
        <w:t xml:space="preserve">                                   _____________________ әскери комиссариатына </w:t>
      </w:r>
    </w:p>
    <w:p>
      <w:pPr>
        <w:spacing w:after="0"/>
        <w:ind w:left="0"/>
        <w:jc w:val="both"/>
      </w:pPr>
      <w:r>
        <w:rPr>
          <w:rFonts w:ascii="Times New Roman"/>
          <w:b w:val="false"/>
          <w:i w:val="false"/>
          <w:color w:val="000000"/>
          <w:sz w:val="28"/>
        </w:rPr>
        <w:t xml:space="preserve">                              (ауданның аты) </w:t>
      </w:r>
    </w:p>
    <w:p>
      <w:pPr>
        <w:spacing w:after="0"/>
        <w:ind w:left="0"/>
        <w:jc w:val="both"/>
      </w:pPr>
      <w:r>
        <w:rPr>
          <w:rFonts w:ascii="Times New Roman"/>
          <w:b w:val="false"/>
          <w:i w:val="false"/>
          <w:color w:val="000000"/>
          <w:sz w:val="28"/>
        </w:rPr>
        <w:t xml:space="preserve">                                 Мекен-жайы: ________________________________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Әскери есепте тұрған 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19 ___ ж. ___________ туған, _________________ мекен-жайда тұрады, </w:t>
      </w:r>
    </w:p>
    <w:p>
      <w:pPr>
        <w:spacing w:after="0"/>
        <w:ind w:left="0"/>
        <w:jc w:val="both"/>
      </w:pPr>
      <w:r>
        <w:rPr>
          <w:rFonts w:ascii="Times New Roman"/>
          <w:b w:val="false"/>
          <w:i w:val="false"/>
          <w:color w:val="000000"/>
          <w:sz w:val="28"/>
        </w:rPr>
        <w:t xml:space="preserve">     19 ___ ж. __________ ҚР ҚК _____________ бабы бойынша ____________ </w:t>
      </w:r>
    </w:p>
    <w:p>
      <w:pPr>
        <w:spacing w:after="0"/>
        <w:ind w:left="0"/>
        <w:jc w:val="both"/>
      </w:pPr>
      <w:r>
        <w:rPr>
          <w:rFonts w:ascii="Times New Roman"/>
          <w:b w:val="false"/>
          <w:i w:val="false"/>
          <w:color w:val="000000"/>
          <w:sz w:val="28"/>
        </w:rPr>
        <w:t xml:space="preserve">     соты ____________ түзеу жұмыстарына, шартты соттауға, белгілі бір </w:t>
      </w:r>
    </w:p>
    <w:p>
      <w:pPr>
        <w:spacing w:after="0"/>
        <w:ind w:left="0"/>
        <w:jc w:val="both"/>
      </w:pPr>
      <w:r>
        <w:rPr>
          <w:rFonts w:ascii="Times New Roman"/>
          <w:b w:val="false"/>
          <w:i w:val="false"/>
          <w:color w:val="000000"/>
          <w:sz w:val="28"/>
        </w:rPr>
        <w:t xml:space="preserve">     қызметті атқаруға немесе белгілі бір іс-әрекет түрімен шұғылдануға </w:t>
      </w:r>
    </w:p>
    <w:p>
      <w:pPr>
        <w:spacing w:after="0"/>
        <w:ind w:left="0"/>
        <w:jc w:val="both"/>
      </w:pPr>
      <w:r>
        <w:rPr>
          <w:rFonts w:ascii="Times New Roman"/>
          <w:b w:val="false"/>
          <w:i w:val="false"/>
          <w:color w:val="000000"/>
          <w:sz w:val="28"/>
        </w:rPr>
        <w:t xml:space="preserve">     тыйым салуға соттаған (қажеттінің асты сызылсын). </w:t>
      </w:r>
    </w:p>
    <w:p>
      <w:pPr>
        <w:spacing w:after="0"/>
        <w:ind w:left="0"/>
        <w:jc w:val="both"/>
      </w:pPr>
      <w:r>
        <w:rPr>
          <w:rFonts w:ascii="Times New Roman"/>
          <w:b w:val="false"/>
          <w:i w:val="false"/>
          <w:color w:val="000000"/>
          <w:sz w:val="28"/>
        </w:rPr>
        <w:t xml:space="preserve">     Сотталған ___________________________________________ мінез-құлқын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бақылауды ішкі істер органдары жүзеге асырады. Бақылаудың              </w:t>
      </w:r>
    </w:p>
    <w:p>
      <w:pPr>
        <w:spacing w:after="0"/>
        <w:ind w:left="0"/>
        <w:jc w:val="both"/>
      </w:pPr>
      <w:r>
        <w:rPr>
          <w:rFonts w:ascii="Times New Roman"/>
          <w:b w:val="false"/>
          <w:i w:val="false"/>
          <w:color w:val="000000"/>
          <w:sz w:val="28"/>
        </w:rPr>
        <w:t xml:space="preserve">     тоқтатылғаны туралы қосымша хабарланады. </w:t>
      </w:r>
    </w:p>
    <w:p>
      <w:pPr>
        <w:spacing w:after="0"/>
        <w:ind w:left="0"/>
        <w:jc w:val="both"/>
      </w:pPr>
      <w:r>
        <w:rPr>
          <w:rFonts w:ascii="Times New Roman"/>
          <w:b w:val="false"/>
          <w:i w:val="false"/>
          <w:color w:val="000000"/>
          <w:sz w:val="28"/>
        </w:rPr>
        <w:t xml:space="preserve">           _________________ ІІБ                        ______________________ </w:t>
      </w:r>
    </w:p>
    <w:p>
      <w:pPr>
        <w:spacing w:after="0"/>
        <w:ind w:left="0"/>
        <w:jc w:val="both"/>
      </w:pPr>
      <w:r>
        <w:rPr>
          <w:rFonts w:ascii="Times New Roman"/>
          <w:b w:val="false"/>
          <w:i w:val="false"/>
          <w:color w:val="000000"/>
          <w:sz w:val="28"/>
        </w:rPr>
        <w:t xml:space="preserve">     Инспекция бастығы                                       (қолы) </w:t>
      </w:r>
    </w:p>
    <w:p>
      <w:pPr>
        <w:spacing w:after="0"/>
        <w:ind w:left="0"/>
        <w:jc w:val="both"/>
      </w:pPr>
      <w:r>
        <w:rPr>
          <w:rFonts w:ascii="Times New Roman"/>
          <w:b w:val="false"/>
          <w:i w:val="false"/>
          <w:color w:val="000000"/>
          <w:sz w:val="28"/>
        </w:rPr>
        <w:t xml:space="preserve">           __________________    Кесу сызығы _________________________________ </w:t>
      </w:r>
    </w:p>
    <w:p>
      <w:pPr>
        <w:spacing w:after="0"/>
        <w:ind w:left="0"/>
        <w:jc w:val="both"/>
      </w:pPr>
      <w:r>
        <w:rPr>
          <w:rFonts w:ascii="Times New Roman"/>
          <w:b w:val="false"/>
          <w:i w:val="false"/>
          <w:color w:val="000000"/>
          <w:sz w:val="28"/>
        </w:rPr>
        <w:t xml:space="preserve">                                     _______________________________ ІІБ </w:t>
      </w:r>
    </w:p>
    <w:p>
      <w:pPr>
        <w:spacing w:after="0"/>
        <w:ind w:left="0"/>
        <w:jc w:val="both"/>
      </w:pPr>
      <w:r>
        <w:rPr>
          <w:rFonts w:ascii="Times New Roman"/>
          <w:b w:val="false"/>
          <w:i w:val="false"/>
          <w:color w:val="000000"/>
          <w:sz w:val="28"/>
        </w:rPr>
        <w:t xml:space="preserve">                               қылмыстық-атқару инспекциясына </w:t>
      </w:r>
    </w:p>
    <w:p>
      <w:pPr>
        <w:spacing w:after="0"/>
        <w:ind w:left="0"/>
        <w:jc w:val="both"/>
      </w:pPr>
      <w:r>
        <w:rPr>
          <w:rFonts w:ascii="Times New Roman"/>
          <w:b w:val="false"/>
          <w:i w:val="false"/>
          <w:color w:val="000000"/>
          <w:sz w:val="28"/>
        </w:rPr>
        <w:t xml:space="preserve">           Әскери міндетті, 19___ ж. ___________ туған, _____________________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____________________________________ жерде тұрады, есеп карточкасына </w:t>
      </w:r>
    </w:p>
    <w:p>
      <w:pPr>
        <w:spacing w:after="0"/>
        <w:ind w:left="0"/>
        <w:jc w:val="both"/>
      </w:pPr>
      <w:r>
        <w:rPr>
          <w:rFonts w:ascii="Times New Roman"/>
          <w:b w:val="false"/>
          <w:i w:val="false"/>
          <w:color w:val="000000"/>
          <w:sz w:val="28"/>
        </w:rPr>
        <w:t xml:space="preserve">     белгі соғылды. </w:t>
      </w:r>
    </w:p>
    <w:p>
      <w:pPr>
        <w:spacing w:after="0"/>
        <w:ind w:left="0"/>
        <w:jc w:val="both"/>
      </w:pPr>
      <w:r>
        <w:rPr>
          <w:rFonts w:ascii="Times New Roman"/>
          <w:b w:val="false"/>
          <w:i w:val="false"/>
          <w:color w:val="000000"/>
          <w:sz w:val="28"/>
        </w:rPr>
        <w:t xml:space="preserve">           _____________________ Әскери комиссары  </w:t>
      </w:r>
    </w:p>
    <w:p>
      <w:pPr>
        <w:spacing w:after="0"/>
        <w:ind w:left="0"/>
        <w:jc w:val="both"/>
      </w:pPr>
      <w:r>
        <w:rPr>
          <w:rFonts w:ascii="Times New Roman"/>
          <w:b w:val="false"/>
          <w:i w:val="false"/>
          <w:color w:val="000000"/>
          <w:sz w:val="28"/>
        </w:rPr>
        <w:t xml:space="preserve">     ______________________________________             __________________ </w:t>
      </w:r>
    </w:p>
    <w:p>
      <w:pPr>
        <w:spacing w:after="0"/>
        <w:ind w:left="0"/>
        <w:jc w:val="both"/>
      </w:pPr>
      <w:r>
        <w:rPr>
          <w:rFonts w:ascii="Times New Roman"/>
          <w:b w:val="false"/>
          <w:i w:val="false"/>
          <w:color w:val="000000"/>
          <w:sz w:val="28"/>
        </w:rPr>
        <w:t xml:space="preserve">             (ауданның атауы)                                  (қолы) </w:t>
      </w:r>
    </w:p>
    <w:p>
      <w:pPr>
        <w:spacing w:after="0"/>
        <w:ind w:left="0"/>
        <w:jc w:val="both"/>
      </w:pPr>
      <w:r>
        <w:rPr>
          <w:rFonts w:ascii="Times New Roman"/>
          <w:b w:val="false"/>
          <w:i w:val="false"/>
          <w:color w:val="000000"/>
          <w:sz w:val="28"/>
        </w:rPr>
        <w:t xml:space="preserve">                                              N 8 нысан </w:t>
      </w:r>
    </w:p>
    <w:p>
      <w:pPr>
        <w:spacing w:after="0"/>
        <w:ind w:left="0"/>
        <w:jc w:val="both"/>
      </w:pPr>
      <w:r>
        <w:rPr>
          <w:rFonts w:ascii="Times New Roman"/>
          <w:b w:val="false"/>
          <w:i w:val="false"/>
          <w:color w:val="000000"/>
          <w:sz w:val="28"/>
        </w:rPr>
        <w:t xml:space="preserve">                                    Тілхат </w:t>
      </w:r>
    </w:p>
    <w:p>
      <w:pPr>
        <w:spacing w:after="0"/>
        <w:ind w:left="0"/>
        <w:jc w:val="both"/>
      </w:pPr>
      <w:r>
        <w:rPr>
          <w:rFonts w:ascii="Times New Roman"/>
          <w:b w:val="false"/>
          <w:i w:val="false"/>
          <w:color w:val="000000"/>
          <w:sz w:val="28"/>
        </w:rPr>
        <w:t xml:space="preserve">           Мен,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19 ____ ж. ____________________________________________________ ҚР ҚК </w:t>
      </w:r>
    </w:p>
    <w:p>
      <w:pPr>
        <w:spacing w:after="0"/>
        <w:ind w:left="0"/>
        <w:jc w:val="both"/>
      </w:pPr>
      <w:r>
        <w:rPr>
          <w:rFonts w:ascii="Times New Roman"/>
          <w:b w:val="false"/>
          <w:i w:val="false"/>
          <w:color w:val="000000"/>
          <w:sz w:val="28"/>
        </w:rPr>
        <w:t xml:space="preserve">                                   (сотының атауы) </w:t>
      </w:r>
    </w:p>
    <w:p>
      <w:pPr>
        <w:spacing w:after="0"/>
        <w:ind w:left="0"/>
        <w:jc w:val="both"/>
      </w:pPr>
      <w:r>
        <w:rPr>
          <w:rFonts w:ascii="Times New Roman"/>
          <w:b w:val="false"/>
          <w:i w:val="false"/>
          <w:color w:val="000000"/>
          <w:sz w:val="28"/>
        </w:rPr>
        <w:t xml:space="preserve">     ____________ бабы бойынша ___________________  ______________________ </w:t>
      </w:r>
    </w:p>
    <w:p>
      <w:pPr>
        <w:spacing w:after="0"/>
        <w:ind w:left="0"/>
        <w:jc w:val="both"/>
      </w:pPr>
      <w:r>
        <w:rPr>
          <w:rFonts w:ascii="Times New Roman"/>
          <w:b w:val="false"/>
          <w:i w:val="false"/>
          <w:color w:val="000000"/>
          <w:sz w:val="28"/>
        </w:rPr>
        <w:t xml:space="preserve">                                 (жаза мерзімі)   (түзеу жұмыстары, шартты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соттау, сотталған әйелдер жөнінде жазаны өтеу мерзімін кейінге қалдыру) </w:t>
      </w:r>
    </w:p>
    <w:p>
      <w:pPr>
        <w:spacing w:after="0"/>
        <w:ind w:left="0"/>
        <w:jc w:val="both"/>
      </w:pPr>
      <w:r>
        <w:rPr>
          <w:rFonts w:ascii="Times New Roman"/>
          <w:b w:val="false"/>
          <w:i w:val="false"/>
          <w:color w:val="000000"/>
          <w:sz w:val="28"/>
        </w:rPr>
        <w:t xml:space="preserve">    сотталдым, жазаны өтеу шарттарымен таныстым және: </w:t>
      </w:r>
    </w:p>
    <w:p>
      <w:pPr>
        <w:spacing w:after="0"/>
        <w:ind w:left="0"/>
        <w:jc w:val="both"/>
      </w:pPr>
      <w:r>
        <w:rPr>
          <w:rFonts w:ascii="Times New Roman"/>
          <w:b w:val="false"/>
          <w:i w:val="false"/>
          <w:color w:val="000000"/>
          <w:sz w:val="28"/>
        </w:rPr>
        <w:t xml:space="preserve">     - жазаны өтеудің белгіленген тәртібі мен шарттарын сақтауға; </w:t>
      </w:r>
    </w:p>
    <w:p>
      <w:pPr>
        <w:spacing w:after="0"/>
        <w:ind w:left="0"/>
        <w:jc w:val="both"/>
      </w:pPr>
      <w:r>
        <w:rPr>
          <w:rFonts w:ascii="Times New Roman"/>
          <w:b w:val="false"/>
          <w:i w:val="false"/>
          <w:color w:val="000000"/>
          <w:sz w:val="28"/>
        </w:rPr>
        <w:t xml:space="preserve">     - сот өзіме жүктеген міндеттерді атқаруға; </w:t>
      </w:r>
    </w:p>
    <w:p>
      <w:pPr>
        <w:spacing w:after="0"/>
        <w:ind w:left="0"/>
        <w:jc w:val="both"/>
      </w:pPr>
      <w:r>
        <w:rPr>
          <w:rFonts w:ascii="Times New Roman"/>
          <w:b w:val="false"/>
          <w:i w:val="false"/>
          <w:color w:val="000000"/>
          <w:sz w:val="28"/>
        </w:rPr>
        <w:t xml:space="preserve">     - баламның (балаларымның) тәрбиесімен шұғылдануға; </w:t>
      </w:r>
    </w:p>
    <w:p>
      <w:pPr>
        <w:spacing w:after="0"/>
        <w:ind w:left="0"/>
        <w:jc w:val="both"/>
      </w:pPr>
      <w:r>
        <w:rPr>
          <w:rFonts w:ascii="Times New Roman"/>
          <w:b w:val="false"/>
          <w:i w:val="false"/>
          <w:color w:val="000000"/>
          <w:sz w:val="28"/>
        </w:rPr>
        <w:t xml:space="preserve">     - шақыру бойынша қылмыстық-атқару инспекциясына келуге; </w:t>
      </w:r>
    </w:p>
    <w:p>
      <w:pPr>
        <w:spacing w:after="0"/>
        <w:ind w:left="0"/>
        <w:jc w:val="both"/>
      </w:pPr>
      <w:r>
        <w:rPr>
          <w:rFonts w:ascii="Times New Roman"/>
          <w:b w:val="false"/>
          <w:i w:val="false"/>
          <w:color w:val="000000"/>
          <w:sz w:val="28"/>
        </w:rPr>
        <w:t xml:space="preserve">     - қылмыстық-атқару инспекциясы алдында өзімнің мінез-құлқым туралы     </w:t>
      </w:r>
    </w:p>
    <w:p>
      <w:pPr>
        <w:spacing w:after="0"/>
        <w:ind w:left="0"/>
        <w:jc w:val="both"/>
      </w:pPr>
      <w:r>
        <w:rPr>
          <w:rFonts w:ascii="Times New Roman"/>
          <w:b w:val="false"/>
          <w:i w:val="false"/>
          <w:color w:val="000000"/>
          <w:sz w:val="28"/>
        </w:rPr>
        <w:t xml:space="preserve">       есеп беруге; </w:t>
      </w:r>
    </w:p>
    <w:p>
      <w:pPr>
        <w:spacing w:after="0"/>
        <w:ind w:left="0"/>
        <w:jc w:val="both"/>
      </w:pPr>
      <w:r>
        <w:rPr>
          <w:rFonts w:ascii="Times New Roman"/>
          <w:b w:val="false"/>
          <w:i w:val="false"/>
          <w:color w:val="000000"/>
          <w:sz w:val="28"/>
        </w:rPr>
        <w:t xml:space="preserve">     - жұмыс орны мен тұрғылықты жерімнің өзгергені туралы он күн мерзімде  </w:t>
      </w:r>
    </w:p>
    <w:p>
      <w:pPr>
        <w:spacing w:after="0"/>
        <w:ind w:left="0"/>
        <w:jc w:val="both"/>
      </w:pPr>
      <w:r>
        <w:rPr>
          <w:rFonts w:ascii="Times New Roman"/>
          <w:b w:val="false"/>
          <w:i w:val="false"/>
          <w:color w:val="000000"/>
          <w:sz w:val="28"/>
        </w:rPr>
        <w:t xml:space="preserve">       инспекцияға хабарлауға; </w:t>
      </w:r>
    </w:p>
    <w:p>
      <w:pPr>
        <w:spacing w:after="0"/>
        <w:ind w:left="0"/>
        <w:jc w:val="both"/>
      </w:pPr>
      <w:r>
        <w:rPr>
          <w:rFonts w:ascii="Times New Roman"/>
          <w:b w:val="false"/>
          <w:i w:val="false"/>
          <w:color w:val="000000"/>
          <w:sz w:val="28"/>
        </w:rPr>
        <w:t xml:space="preserve">     - қоғамдық тәртіпті бұзбауға міндеттенемін. </w:t>
      </w:r>
    </w:p>
    <w:p>
      <w:pPr>
        <w:spacing w:after="0"/>
        <w:ind w:left="0"/>
        <w:jc w:val="both"/>
      </w:pPr>
      <w:r>
        <w:rPr>
          <w:rFonts w:ascii="Times New Roman"/>
          <w:b w:val="false"/>
          <w:i w:val="false"/>
          <w:color w:val="000000"/>
          <w:sz w:val="28"/>
        </w:rPr>
        <w:t xml:space="preserve">     Маған аталған талаптарды орындамаған жағдайда, егер мен инспекция  </w:t>
      </w:r>
    </w:p>
    <w:p>
      <w:pPr>
        <w:spacing w:after="0"/>
        <w:ind w:left="0"/>
        <w:jc w:val="both"/>
      </w:pPr>
      <w:r>
        <w:rPr>
          <w:rFonts w:ascii="Times New Roman"/>
          <w:b w:val="false"/>
          <w:i w:val="false"/>
          <w:color w:val="000000"/>
          <w:sz w:val="28"/>
        </w:rPr>
        <w:t xml:space="preserve">     бақылауынан бой тасаласам, түзеу мерзімінің ұзартылуы не жазаның күні  </w:t>
      </w:r>
    </w:p>
    <w:p>
      <w:pPr>
        <w:spacing w:after="0"/>
        <w:ind w:left="0"/>
        <w:jc w:val="both"/>
      </w:pPr>
      <w:r>
        <w:rPr>
          <w:rFonts w:ascii="Times New Roman"/>
          <w:b w:val="false"/>
          <w:i w:val="false"/>
          <w:color w:val="000000"/>
          <w:sz w:val="28"/>
        </w:rPr>
        <w:t xml:space="preserve">     жойылатыны немесе оның ауыстырылатыны жөнінде ескертілді. </w:t>
      </w:r>
    </w:p>
    <w:p>
      <w:pPr>
        <w:spacing w:after="0"/>
        <w:ind w:left="0"/>
        <w:jc w:val="both"/>
      </w:pPr>
      <w:r>
        <w:rPr>
          <w:rFonts w:ascii="Times New Roman"/>
          <w:b w:val="false"/>
          <w:i w:val="false"/>
          <w:color w:val="000000"/>
          <w:sz w:val="28"/>
        </w:rPr>
        <w:t xml:space="preserve">           19 ___ ж. __________                             ____________________ </w:t>
      </w:r>
    </w:p>
    <w:p>
      <w:pPr>
        <w:spacing w:after="0"/>
        <w:ind w:left="0"/>
        <w:jc w:val="both"/>
      </w:pPr>
      <w:r>
        <w:rPr>
          <w:rFonts w:ascii="Times New Roman"/>
          <w:b w:val="false"/>
          <w:i w:val="false"/>
          <w:color w:val="000000"/>
          <w:sz w:val="28"/>
        </w:rPr>
        <w:t xml:space="preserve">                                                       (сотталғанның қолы) </w:t>
      </w:r>
    </w:p>
    <w:p>
      <w:pPr>
        <w:spacing w:after="0"/>
        <w:ind w:left="0"/>
        <w:jc w:val="both"/>
      </w:pPr>
      <w:r>
        <w:rPr>
          <w:rFonts w:ascii="Times New Roman"/>
          <w:b w:val="false"/>
          <w:i w:val="false"/>
          <w:color w:val="000000"/>
          <w:sz w:val="28"/>
        </w:rPr>
        <w:t xml:space="preserve">           Тілхатты алған </w:t>
      </w:r>
    </w:p>
    <w:p>
      <w:pPr>
        <w:spacing w:after="0"/>
        <w:ind w:left="0"/>
        <w:jc w:val="both"/>
      </w:pPr>
      <w:r>
        <w:rPr>
          <w:rFonts w:ascii="Times New Roman"/>
          <w:b w:val="false"/>
          <w:i w:val="false"/>
          <w:color w:val="000000"/>
          <w:sz w:val="28"/>
        </w:rPr>
        <w:t xml:space="preserve">           Инспектор 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Мөртабан орны                      N 9 нысан </w:t>
      </w:r>
    </w:p>
    <w:p>
      <w:pPr>
        <w:spacing w:after="0"/>
        <w:ind w:left="0"/>
        <w:jc w:val="both"/>
      </w:pPr>
      <w:r>
        <w:rPr>
          <w:rFonts w:ascii="Times New Roman"/>
          <w:b w:val="false"/>
          <w:i w:val="false"/>
          <w:color w:val="000000"/>
          <w:sz w:val="28"/>
        </w:rPr>
        <w:t xml:space="preserve">                                        (Өлшемі 30х30 см) </w:t>
      </w:r>
    </w:p>
    <w:p>
      <w:pPr>
        <w:spacing w:after="0"/>
        <w:ind w:left="0"/>
        <w:jc w:val="both"/>
      </w:pPr>
      <w:r>
        <w:rPr>
          <w:rFonts w:ascii="Times New Roman"/>
          <w:b w:val="false"/>
          <w:i w:val="false"/>
          <w:color w:val="000000"/>
          <w:sz w:val="28"/>
        </w:rPr>
        <w:t xml:space="preserve">                                   Хабарлама </w:t>
      </w:r>
    </w:p>
    <w:p>
      <w:pPr>
        <w:spacing w:after="0"/>
        <w:ind w:left="0"/>
        <w:jc w:val="both"/>
      </w:pPr>
      <w:r>
        <w:rPr>
          <w:rFonts w:ascii="Times New Roman"/>
          <w:b w:val="false"/>
          <w:i w:val="false"/>
          <w:color w:val="000000"/>
          <w:sz w:val="28"/>
        </w:rPr>
        <w:t xml:space="preserve">           Қайда ______________________________________________________________ </w:t>
      </w:r>
    </w:p>
    <w:p>
      <w:pPr>
        <w:spacing w:after="0"/>
        <w:ind w:left="0"/>
        <w:jc w:val="both"/>
      </w:pPr>
      <w:r>
        <w:rPr>
          <w:rFonts w:ascii="Times New Roman"/>
          <w:b w:val="false"/>
          <w:i w:val="false"/>
          <w:color w:val="000000"/>
          <w:sz w:val="28"/>
        </w:rPr>
        <w:t xml:space="preserve">                                  (ұйым атауы) </w:t>
      </w:r>
    </w:p>
    <w:p>
      <w:pPr>
        <w:spacing w:after="0"/>
        <w:ind w:left="0"/>
        <w:jc w:val="both"/>
      </w:pPr>
      <w:r>
        <w:rPr>
          <w:rFonts w:ascii="Times New Roman"/>
          <w:b w:val="false"/>
          <w:i w:val="false"/>
          <w:color w:val="000000"/>
          <w:sz w:val="28"/>
        </w:rPr>
        <w:t xml:space="preserve">     Кімге ______________________________________________________________ </w:t>
      </w:r>
    </w:p>
    <w:p>
      <w:pPr>
        <w:spacing w:after="0"/>
        <w:ind w:left="0"/>
        <w:jc w:val="both"/>
      </w:pPr>
      <w:r>
        <w:rPr>
          <w:rFonts w:ascii="Times New Roman"/>
          <w:b w:val="false"/>
          <w:i w:val="false"/>
          <w:color w:val="000000"/>
          <w:sz w:val="28"/>
        </w:rPr>
        <w:t xml:space="preserve">              (ұйым басшысының қызметі, тегі, аты-жөні) </w:t>
      </w:r>
    </w:p>
    <w:p>
      <w:pPr>
        <w:spacing w:after="0"/>
        <w:ind w:left="0"/>
        <w:jc w:val="both"/>
      </w:pPr>
      <w:r>
        <w:rPr>
          <w:rFonts w:ascii="Times New Roman"/>
          <w:b w:val="false"/>
          <w:i w:val="false"/>
          <w:color w:val="000000"/>
          <w:sz w:val="28"/>
        </w:rPr>
        <w:t xml:space="preserve">     ________________ соты 19 ____ ж. _________________________ Қазақстан </w:t>
      </w:r>
    </w:p>
    <w:p>
      <w:pPr>
        <w:spacing w:after="0"/>
        <w:ind w:left="0"/>
        <w:jc w:val="both"/>
      </w:pPr>
      <w:r>
        <w:rPr>
          <w:rFonts w:ascii="Times New Roman"/>
          <w:b w:val="false"/>
          <w:i w:val="false"/>
          <w:color w:val="000000"/>
          <w:sz w:val="28"/>
        </w:rPr>
        <w:t xml:space="preserve">     Республикасының ҚК ____ бабы бойынша _______________________________ </w:t>
      </w:r>
    </w:p>
    <w:p>
      <w:pPr>
        <w:spacing w:after="0"/>
        <w:ind w:left="0"/>
        <w:jc w:val="both"/>
      </w:pPr>
      <w:r>
        <w:rPr>
          <w:rFonts w:ascii="Times New Roman"/>
          <w:b w:val="false"/>
          <w:i w:val="false"/>
          <w:color w:val="000000"/>
          <w:sz w:val="28"/>
        </w:rPr>
        <w:t xml:space="preserve">                                             (қызметі, жұмыс орны) </w:t>
      </w:r>
    </w:p>
    <w:p>
      <w:pPr>
        <w:spacing w:after="0"/>
        <w:ind w:left="0"/>
        <w:jc w:val="both"/>
      </w:pPr>
      <w:r>
        <w:rPr>
          <w:rFonts w:ascii="Times New Roman"/>
          <w:b w:val="false"/>
          <w:i w:val="false"/>
          <w:color w:val="000000"/>
          <w:sz w:val="28"/>
        </w:rPr>
        <w:t xml:space="preserve">     жұмыс істейтін, азамат(ша) ___________________________ еңбекақысынан </w:t>
      </w:r>
    </w:p>
    <w:p>
      <w:pPr>
        <w:spacing w:after="0"/>
        <w:ind w:left="0"/>
        <w:jc w:val="both"/>
      </w:pPr>
      <w:r>
        <w:rPr>
          <w:rFonts w:ascii="Times New Roman"/>
          <w:b w:val="false"/>
          <w:i w:val="false"/>
          <w:color w:val="000000"/>
          <w:sz w:val="28"/>
        </w:rPr>
        <w:t xml:space="preserve">     мемлекет кірісіне ____ % ұстала отырып түзеу жұмыстарына ___________ </w:t>
      </w:r>
    </w:p>
    <w:p>
      <w:pPr>
        <w:spacing w:after="0"/>
        <w:ind w:left="0"/>
        <w:jc w:val="both"/>
      </w:pPr>
      <w:r>
        <w:rPr>
          <w:rFonts w:ascii="Times New Roman"/>
          <w:b w:val="false"/>
          <w:i w:val="false"/>
          <w:color w:val="000000"/>
          <w:sz w:val="28"/>
        </w:rPr>
        <w:t xml:space="preserve">                                                           (жаза мерзімі)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соттады. Үкімнің (ұйғарымның, қаулының) көшірмесі қоса беріледі. Қазақстан Республикасы Қылмыстық-атқару кодексінің 39-бабына сәйкес түзеу жұмыстарына сотталған жұмыс істейтін ұйымның әкімшілігіне мынадай міндеттер жүктелді:  </w:t>
      </w:r>
      <w:r>
        <w:br/>
      </w:r>
      <w:r>
        <w:rPr>
          <w:rFonts w:ascii="Times New Roman"/>
          <w:b w:val="false"/>
          <w:i w:val="false"/>
          <w:color w:val="000000"/>
          <w:sz w:val="28"/>
        </w:rPr>
        <w:t xml:space="preserve">
      1. Сотталғанның еңбекақысынан ұстап қалуды дұрыс және уақтылы жүргізу, ұсталған сомаларды белгіленген тәртіппен сотқа аударып отыру.  </w:t>
      </w:r>
      <w:r>
        <w:br/>
      </w:r>
      <w:r>
        <w:rPr>
          <w:rFonts w:ascii="Times New Roman"/>
          <w:b w:val="false"/>
          <w:i w:val="false"/>
          <w:color w:val="000000"/>
          <w:sz w:val="28"/>
        </w:rPr>
        <w:t xml:space="preserve">
      2. Сотталғанның өндірістегі мінез-құлқын бақылау және онымен тәрбие жұмысын жүргізуде инспекцияға жәрдемдесу.  </w:t>
      </w:r>
      <w:r>
        <w:br/>
      </w:r>
      <w:r>
        <w:rPr>
          <w:rFonts w:ascii="Times New Roman"/>
          <w:b w:val="false"/>
          <w:i w:val="false"/>
          <w:color w:val="000000"/>
          <w:sz w:val="28"/>
        </w:rPr>
        <w:t xml:space="preserve">
      3. Жазаны өтеу шарттарын сақтау.  </w:t>
      </w:r>
      <w:r>
        <w:br/>
      </w:r>
      <w:r>
        <w:rPr>
          <w:rFonts w:ascii="Times New Roman"/>
          <w:b w:val="false"/>
          <w:i w:val="false"/>
          <w:color w:val="000000"/>
          <w:sz w:val="28"/>
        </w:rPr>
        <w:t xml:space="preserve">
      4. Қылмыстық-атқару инспекциясының бөлімін сотталғанға көтермелеу  </w:t>
      </w:r>
    </w:p>
    <w:p>
      <w:pPr>
        <w:spacing w:after="0"/>
        <w:ind w:left="0"/>
        <w:jc w:val="both"/>
      </w:pPr>
      <w:r>
        <w:rPr>
          <w:rFonts w:ascii="Times New Roman"/>
          <w:b w:val="false"/>
          <w:i w:val="false"/>
          <w:color w:val="000000"/>
          <w:sz w:val="28"/>
        </w:rPr>
        <w:t xml:space="preserve">  және жазалау шараларының қолданылғаны туралы, оның жазаны өтеуден  </w:t>
      </w:r>
    </w:p>
    <w:p>
      <w:pPr>
        <w:spacing w:after="0"/>
        <w:ind w:left="0"/>
        <w:jc w:val="both"/>
      </w:pPr>
      <w:r>
        <w:rPr>
          <w:rFonts w:ascii="Times New Roman"/>
          <w:b w:val="false"/>
          <w:i w:val="false"/>
          <w:color w:val="000000"/>
          <w:sz w:val="28"/>
        </w:rPr>
        <w:t xml:space="preserve">жалтарғаны туралы хабардар ету, сондай-ақ сотталғанның басқа қызметке  </w:t>
      </w:r>
    </w:p>
    <w:p>
      <w:pPr>
        <w:spacing w:after="0"/>
        <w:ind w:left="0"/>
        <w:jc w:val="both"/>
      </w:pPr>
      <w:r>
        <w:rPr>
          <w:rFonts w:ascii="Times New Roman"/>
          <w:b w:val="false"/>
          <w:i w:val="false"/>
          <w:color w:val="000000"/>
          <w:sz w:val="28"/>
        </w:rPr>
        <w:t xml:space="preserve">ауыстырылғаны немесе оның жұмыстан босатылғаны туралы алдын ала хабардар  </w:t>
      </w:r>
    </w:p>
    <w:p>
      <w:pPr>
        <w:spacing w:after="0"/>
        <w:ind w:left="0"/>
        <w:jc w:val="both"/>
      </w:pPr>
      <w:r>
        <w:rPr>
          <w:rFonts w:ascii="Times New Roman"/>
          <w:b w:val="false"/>
          <w:i w:val="false"/>
          <w:color w:val="000000"/>
          <w:sz w:val="28"/>
        </w:rPr>
        <w:t xml:space="preserve">ету. </w:t>
      </w:r>
    </w:p>
    <w:p>
      <w:pPr>
        <w:spacing w:after="0"/>
        <w:ind w:left="0"/>
        <w:jc w:val="both"/>
      </w:pPr>
      <w:r>
        <w:rPr>
          <w:rFonts w:ascii="Times New Roman"/>
          <w:b w:val="false"/>
          <w:i w:val="false"/>
          <w:color w:val="000000"/>
          <w:sz w:val="28"/>
        </w:rPr>
        <w:t xml:space="preserve">     Санамаланған міндеттерді атқармау Қазақстан Республикасының заңдарына  </w:t>
      </w:r>
    </w:p>
    <w:p>
      <w:pPr>
        <w:spacing w:after="0"/>
        <w:ind w:left="0"/>
        <w:jc w:val="both"/>
      </w:pPr>
      <w:r>
        <w:rPr>
          <w:rFonts w:ascii="Times New Roman"/>
          <w:b w:val="false"/>
          <w:i w:val="false"/>
          <w:color w:val="000000"/>
          <w:sz w:val="28"/>
        </w:rPr>
        <w:t xml:space="preserve">(Қазақстан Республикасы Қылмыстық кодексінің 362-бабы) сәйкес қылмыстық  </w:t>
      </w:r>
    </w:p>
    <w:p>
      <w:pPr>
        <w:spacing w:after="0"/>
        <w:ind w:left="0"/>
        <w:jc w:val="both"/>
      </w:pPr>
      <w:r>
        <w:rPr>
          <w:rFonts w:ascii="Times New Roman"/>
          <w:b w:val="false"/>
          <w:i w:val="false"/>
          <w:color w:val="000000"/>
          <w:sz w:val="28"/>
        </w:rPr>
        <w:t xml:space="preserve">жауаптылыққа әкеп соғады. </w:t>
      </w:r>
    </w:p>
    <w:p>
      <w:pPr>
        <w:spacing w:after="0"/>
        <w:ind w:left="0"/>
        <w:jc w:val="both"/>
      </w:pPr>
      <w:r>
        <w:rPr>
          <w:rFonts w:ascii="Times New Roman"/>
          <w:b w:val="false"/>
          <w:i w:val="false"/>
          <w:color w:val="000000"/>
          <w:sz w:val="28"/>
        </w:rPr>
        <w:t xml:space="preserve">     Сотталғанның еңбекақысынан ұстап қалу хабарлама алынған күннен бастап  </w:t>
      </w:r>
    </w:p>
    <w:p>
      <w:pPr>
        <w:spacing w:after="0"/>
        <w:ind w:left="0"/>
        <w:jc w:val="both"/>
      </w:pPr>
      <w:r>
        <w:rPr>
          <w:rFonts w:ascii="Times New Roman"/>
          <w:b w:val="false"/>
          <w:i w:val="false"/>
          <w:color w:val="000000"/>
          <w:sz w:val="28"/>
        </w:rPr>
        <w:t xml:space="preserve">жүргізілсін және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банк мекемесінің атауы) </w:t>
      </w:r>
    </w:p>
    <w:p>
      <w:pPr>
        <w:spacing w:after="0"/>
        <w:ind w:left="0"/>
        <w:jc w:val="both"/>
      </w:pPr>
      <w:r>
        <w:rPr>
          <w:rFonts w:ascii="Times New Roman"/>
          <w:b w:val="false"/>
          <w:i w:val="false"/>
          <w:color w:val="000000"/>
          <w:sz w:val="28"/>
        </w:rPr>
        <w:t xml:space="preserve">     ____________ N __________________ бюджеттік шотына аударылсын. </w:t>
      </w:r>
    </w:p>
    <w:p>
      <w:pPr>
        <w:spacing w:after="0"/>
        <w:ind w:left="0"/>
        <w:jc w:val="both"/>
      </w:pPr>
      <w:r>
        <w:rPr>
          <w:rFonts w:ascii="Times New Roman"/>
          <w:b w:val="false"/>
          <w:i w:val="false"/>
          <w:color w:val="000000"/>
          <w:sz w:val="28"/>
        </w:rPr>
        <w:t xml:space="preserve">                                              (N 9 нысанның сырт жағы) </w:t>
      </w:r>
    </w:p>
    <w:p>
      <w:pPr>
        <w:spacing w:after="0"/>
        <w:ind w:left="0"/>
        <w:jc w:val="both"/>
      </w:pPr>
      <w:r>
        <w:rPr>
          <w:rFonts w:ascii="Times New Roman"/>
          <w:b w:val="false"/>
          <w:i w:val="false"/>
          <w:color w:val="000000"/>
          <w:sz w:val="28"/>
        </w:rPr>
        <w:t xml:space="preserve">           Төлем құжатымен бір мезгілде банк мекемесіне қоса беріліп отырған  </w:t>
      </w:r>
    </w:p>
    <w:p>
      <w:pPr>
        <w:spacing w:after="0"/>
        <w:ind w:left="0"/>
        <w:jc w:val="both"/>
      </w:pPr>
      <w:r>
        <w:rPr>
          <w:rFonts w:ascii="Times New Roman"/>
          <w:b w:val="false"/>
          <w:i w:val="false"/>
          <w:color w:val="000000"/>
          <w:sz w:val="28"/>
        </w:rPr>
        <w:t xml:space="preserve">нысан бойынша есептеу мәліметтері жіберіледі, олар төлем құжатының бет  </w:t>
      </w:r>
    </w:p>
    <w:p>
      <w:pPr>
        <w:spacing w:after="0"/>
        <w:ind w:left="0"/>
        <w:jc w:val="both"/>
      </w:pPr>
      <w:r>
        <w:rPr>
          <w:rFonts w:ascii="Times New Roman"/>
          <w:b w:val="false"/>
          <w:i w:val="false"/>
          <w:color w:val="000000"/>
          <w:sz w:val="28"/>
        </w:rPr>
        <w:t xml:space="preserve">жағында да, сырт жағында да көрсетілуі мүмкін. </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_________________________________ ІІБ </w:t>
      </w:r>
    </w:p>
    <w:p>
      <w:pPr>
        <w:spacing w:after="0"/>
        <w:ind w:left="0"/>
        <w:jc w:val="both"/>
      </w:pPr>
      <w:r>
        <w:rPr>
          <w:rFonts w:ascii="Times New Roman"/>
          <w:b w:val="false"/>
          <w:i w:val="false"/>
          <w:color w:val="000000"/>
          <w:sz w:val="28"/>
        </w:rPr>
        <w:t xml:space="preserve">     Қылмыстық-атқару инспекциясының </w:t>
      </w:r>
    </w:p>
    <w:p>
      <w:pPr>
        <w:spacing w:after="0"/>
        <w:ind w:left="0"/>
        <w:jc w:val="both"/>
      </w:pPr>
      <w:r>
        <w:rPr>
          <w:rFonts w:ascii="Times New Roman"/>
          <w:b w:val="false"/>
          <w:i w:val="false"/>
          <w:color w:val="000000"/>
          <w:sz w:val="28"/>
        </w:rPr>
        <w:t xml:space="preserve">     бастығы (аға инспекторы)                  _______   ________________ </w:t>
      </w:r>
    </w:p>
    <w:p>
      <w:pPr>
        <w:spacing w:after="0"/>
        <w:ind w:left="0"/>
        <w:jc w:val="both"/>
      </w:pP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           Қызметтік телефон: __________________ </w:t>
      </w:r>
    </w:p>
    <w:p>
      <w:pPr>
        <w:spacing w:after="0"/>
        <w:ind w:left="0"/>
        <w:jc w:val="both"/>
      </w:pPr>
      <w:r>
        <w:rPr>
          <w:rFonts w:ascii="Times New Roman"/>
          <w:b w:val="false"/>
          <w:i w:val="false"/>
          <w:color w:val="000000"/>
          <w:sz w:val="28"/>
        </w:rPr>
        <w:t xml:space="preserve">           ------------------------------ Кесу сызығы -------------------------- </w:t>
      </w:r>
    </w:p>
    <w:p>
      <w:pPr>
        <w:spacing w:after="0"/>
        <w:ind w:left="0"/>
        <w:jc w:val="both"/>
      </w:pPr>
      <w:r>
        <w:rPr>
          <w:rFonts w:ascii="Times New Roman"/>
          <w:b w:val="false"/>
          <w:i w:val="false"/>
          <w:color w:val="000000"/>
          <w:sz w:val="28"/>
        </w:rPr>
        <w:t xml:space="preserve">                       хабарлама алынған кезде толтырылсын, мөрмен </w:t>
      </w:r>
    </w:p>
    <w:p>
      <w:pPr>
        <w:spacing w:after="0"/>
        <w:ind w:left="0"/>
        <w:jc w:val="both"/>
      </w:pPr>
      <w:r>
        <w:rPr>
          <w:rFonts w:ascii="Times New Roman"/>
          <w:b w:val="false"/>
          <w:i w:val="false"/>
          <w:color w:val="000000"/>
          <w:sz w:val="28"/>
        </w:rPr>
        <w:t xml:space="preserve">                 куәландырылсын және инспекцияға жіберілсін </w:t>
      </w:r>
    </w:p>
    <w:p>
      <w:pPr>
        <w:spacing w:after="0"/>
        <w:ind w:left="0"/>
        <w:jc w:val="both"/>
      </w:pPr>
      <w:r>
        <w:rPr>
          <w:rFonts w:ascii="Times New Roman"/>
          <w:b w:val="false"/>
          <w:i w:val="false"/>
          <w:color w:val="000000"/>
          <w:sz w:val="28"/>
        </w:rPr>
        <w:t xml:space="preserve">                                         Растама </w:t>
      </w:r>
    </w:p>
    <w:p>
      <w:pPr>
        <w:spacing w:after="0"/>
        <w:ind w:left="0"/>
        <w:jc w:val="both"/>
      </w:pPr>
      <w:r>
        <w:rPr>
          <w:rFonts w:ascii="Times New Roman"/>
          <w:b w:val="false"/>
          <w:i w:val="false"/>
          <w:color w:val="000000"/>
          <w:sz w:val="28"/>
        </w:rPr>
        <w:t xml:space="preserve">           19 ____ ж. ________ N __________ </w:t>
      </w:r>
    </w:p>
    <w:p>
      <w:pPr>
        <w:spacing w:after="0"/>
        <w:ind w:left="0"/>
        <w:jc w:val="both"/>
      </w:pPr>
      <w:r>
        <w:rPr>
          <w:rFonts w:ascii="Times New Roman"/>
          <w:b w:val="false"/>
          <w:i w:val="false"/>
          <w:color w:val="000000"/>
          <w:sz w:val="28"/>
        </w:rPr>
        <w:t xml:space="preserve">     ________________________________ ІІБ қылмыстық-атқару инспекциясына  </w:t>
      </w:r>
    </w:p>
    <w:p>
      <w:pPr>
        <w:spacing w:after="0"/>
        <w:ind w:left="0"/>
        <w:jc w:val="both"/>
      </w:pPr>
      <w:r>
        <w:rPr>
          <w:rFonts w:ascii="Times New Roman"/>
          <w:b w:val="false"/>
          <w:i w:val="false"/>
          <w:color w:val="000000"/>
          <w:sz w:val="28"/>
        </w:rPr>
        <w:t xml:space="preserve">     Түзеу жұмыстарына сотталған азамат ________________________________ </w:t>
      </w:r>
    </w:p>
    <w:p>
      <w:pPr>
        <w:spacing w:after="0"/>
        <w:ind w:left="0"/>
        <w:jc w:val="both"/>
      </w:pPr>
      <w:r>
        <w:rPr>
          <w:rFonts w:ascii="Times New Roman"/>
          <w:b w:val="false"/>
          <w:i w:val="false"/>
          <w:color w:val="000000"/>
          <w:sz w:val="28"/>
        </w:rPr>
        <w:t xml:space="preserve">                                                 (тегі) </w:t>
      </w:r>
    </w:p>
    <w:p>
      <w:pPr>
        <w:spacing w:after="0"/>
        <w:ind w:left="0"/>
        <w:jc w:val="both"/>
      </w:pPr>
      <w:r>
        <w:rPr>
          <w:rFonts w:ascii="Times New Roman"/>
          <w:b w:val="false"/>
          <w:i w:val="false"/>
          <w:color w:val="000000"/>
          <w:sz w:val="28"/>
        </w:rPr>
        <w:t xml:space="preserve">     _____________________________________________________ болып істейді </w:t>
      </w:r>
    </w:p>
    <w:p>
      <w:pPr>
        <w:spacing w:after="0"/>
        <w:ind w:left="0"/>
        <w:jc w:val="both"/>
      </w:pPr>
      <w:r>
        <w:rPr>
          <w:rFonts w:ascii="Times New Roman"/>
          <w:b w:val="false"/>
          <w:i w:val="false"/>
          <w:color w:val="000000"/>
          <w:sz w:val="28"/>
        </w:rPr>
        <w:t xml:space="preserve">                  (жұмыс орны, ұйым) </w:t>
      </w:r>
    </w:p>
    <w:p>
      <w:pPr>
        <w:spacing w:after="0"/>
        <w:ind w:left="0"/>
        <w:jc w:val="both"/>
      </w:pPr>
      <w:r>
        <w:rPr>
          <w:rFonts w:ascii="Times New Roman"/>
          <w:b w:val="false"/>
          <w:i w:val="false"/>
          <w:color w:val="000000"/>
          <w:sz w:val="28"/>
        </w:rPr>
        <w:t xml:space="preserve">           Сіздер жіберген хабарлама 19 ___ ж. ______________ алынды және нақ  </w:t>
      </w:r>
    </w:p>
    <w:p>
      <w:pPr>
        <w:spacing w:after="0"/>
        <w:ind w:left="0"/>
        <w:jc w:val="both"/>
      </w:pPr>
      <w:r>
        <w:rPr>
          <w:rFonts w:ascii="Times New Roman"/>
          <w:b w:val="false"/>
          <w:i w:val="false"/>
          <w:color w:val="000000"/>
          <w:sz w:val="28"/>
        </w:rPr>
        <w:t xml:space="preserve">осы күннен бастап ұстап қалу жүргізілетін болады. </w:t>
      </w:r>
    </w:p>
    <w:p>
      <w:pPr>
        <w:spacing w:after="0"/>
        <w:ind w:left="0"/>
        <w:jc w:val="both"/>
      </w:pPr>
      <w:r>
        <w:rPr>
          <w:rFonts w:ascii="Times New Roman"/>
          <w:b w:val="false"/>
          <w:i w:val="false"/>
          <w:color w:val="000000"/>
          <w:sz w:val="28"/>
        </w:rPr>
        <w:t xml:space="preserve">           Сотталғанның еңбекақысынан ұстап қалу жүргізілетін бухгалтер: </w:t>
      </w:r>
    </w:p>
    <w:p>
      <w:pPr>
        <w:spacing w:after="0"/>
        <w:ind w:left="0"/>
        <w:jc w:val="both"/>
      </w:pPr>
      <w:r>
        <w:rPr>
          <w:rFonts w:ascii="Times New Roman"/>
          <w:b w:val="false"/>
          <w:i w:val="false"/>
          <w:color w:val="000000"/>
          <w:sz w:val="28"/>
        </w:rPr>
        <w:t xml:space="preserve">           ____________________________           тел: __________________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Бас (аға) бухгалтер </w:t>
      </w:r>
    </w:p>
    <w:p>
      <w:pPr>
        <w:spacing w:after="0"/>
        <w:ind w:left="0"/>
        <w:jc w:val="both"/>
      </w:pPr>
      <w:r>
        <w:rPr>
          <w:rFonts w:ascii="Times New Roman"/>
          <w:b w:val="false"/>
          <w:i w:val="false"/>
          <w:color w:val="000000"/>
          <w:sz w:val="28"/>
        </w:rPr>
        <w:t xml:space="preserve">     19 ___ ж. _____________           ___________    __________________ </w:t>
      </w:r>
    </w:p>
    <w:p>
      <w:pPr>
        <w:spacing w:after="0"/>
        <w:ind w:left="0"/>
        <w:jc w:val="both"/>
      </w:pP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Түзеу жұмыстарын өтеу шарттары: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Түзеу жұмыстарын өтеу кезеңінде сотталғандарға қылмыстық-атқару инспекциясының жазбаша рұқсатынсыз жұмыстан өз тілегі бойынша шығуға тыйым салынады.  </w:t>
      </w:r>
      <w:r>
        <w:br/>
      </w:r>
      <w:r>
        <w:rPr>
          <w:rFonts w:ascii="Times New Roman"/>
          <w:b w:val="false"/>
          <w:i w:val="false"/>
          <w:color w:val="000000"/>
          <w:sz w:val="28"/>
        </w:rPr>
        <w:t xml:space="preserve">
      Түзеу жұмыстарын өтеу кезеңінде жыл сайынғы демалыс, сондай-ақ 10 және одан да көп күнге қосымша демалыстарды сотталған жұмыс істейтін ұйымның әкімшілігі қылмыстық-атқару инспекциясымен жазбаша келісім бойынша береді. Еңбек заңдарында көзделген демалыстардың басқа түрлері сотталғандарға жалпы негіздерде беріледі.  </w:t>
      </w:r>
      <w:r>
        <w:br/>
      </w:r>
      <w:r>
        <w:rPr>
          <w:rFonts w:ascii="Times New Roman"/>
          <w:b w:val="false"/>
          <w:i w:val="false"/>
          <w:color w:val="000000"/>
          <w:sz w:val="28"/>
        </w:rPr>
        <w:t xml:space="preserve">
      Түзеу жұмыстарына сотталғандардың еңбекақысының ұстап қалуды жүргізу тәртібі мынадай:  </w:t>
      </w:r>
      <w:r>
        <w:br/>
      </w:r>
      <w:r>
        <w:rPr>
          <w:rFonts w:ascii="Times New Roman"/>
          <w:b w:val="false"/>
          <w:i w:val="false"/>
          <w:color w:val="000000"/>
          <w:sz w:val="28"/>
        </w:rPr>
        <w:t xml:space="preserve">
      - ұстап қалу айдың екінші жартысы үшін еңбекақы төленген кезде әрбір жұмыс істеген ай үшін, ал жұмыстан босатылған кезде - айдың жұмыс істелген бөлігі үшін жүргізіледі;  </w:t>
      </w:r>
      <w:r>
        <w:br/>
      </w:r>
      <w:r>
        <w:rPr>
          <w:rFonts w:ascii="Times New Roman"/>
          <w:b w:val="false"/>
          <w:i w:val="false"/>
          <w:color w:val="000000"/>
          <w:sz w:val="28"/>
        </w:rPr>
        <w:t xml:space="preserve">
      - ұстап қалу еңбекақы төлеу жүйесімен көзделген қосымша төлемдердің барлық түрлерін, соның ішінде ақшалай сыйлықтарды қоса, егер олар біржолғы сыйақы сипатында болмаса, сотталғанның еңбекақысынан жүргізіледі;  </w:t>
      </w:r>
      <w:r>
        <w:br/>
      </w:r>
      <w:r>
        <w:rPr>
          <w:rFonts w:ascii="Times New Roman"/>
          <w:b w:val="false"/>
          <w:i w:val="false"/>
          <w:color w:val="000000"/>
          <w:sz w:val="28"/>
        </w:rPr>
        <w:t xml:space="preserve">
      - ұстап қалу еңбекақыдан салықтар мен басқа да төлемдер алынып тасталмай, сондай-ақ атқару құжаттары бойынша сотталғанға талаптардың бар жоғына қарамастан жүргізіледі;  </w:t>
      </w:r>
      <w:r>
        <w:br/>
      </w:r>
      <w:r>
        <w:rPr>
          <w:rFonts w:ascii="Times New Roman"/>
          <w:b w:val="false"/>
          <w:i w:val="false"/>
          <w:color w:val="000000"/>
          <w:sz w:val="28"/>
        </w:rPr>
        <w:t xml:space="preserve">
      - ұстап қалу жүргізілген кезде сотталғанның еңбекақысының ақшалай және заттай бөлігі ескеріледі. Бұл ретте табыстың заттай бөлігі ұйымның билігінде қалады, ол оның мемлекеттік сатып алу (нарықтық) бағалар бойынша құны бюджет шотына аударылады. Табыстан олардың заттай бөлігінде ұстап қалу оның келіп түсуіне қарай және түпкілікті есеп айырысу кезінде жүргізіледі;  </w:t>
      </w:r>
      <w:r>
        <w:br/>
      </w:r>
      <w:r>
        <w:rPr>
          <w:rFonts w:ascii="Times New Roman"/>
          <w:b w:val="false"/>
          <w:i w:val="false"/>
          <w:color w:val="000000"/>
          <w:sz w:val="28"/>
        </w:rPr>
        <w:t xml:space="preserve">
      - ұстап қалу сотталған әлеуметтік қамсыздандыру және әлеуметтік сақтандыру ретімен алатын жәрдемақылардан, біржолғы сипаттағы төлемдерден жүргізілмейді. </w:t>
      </w:r>
      <w:r>
        <w:br/>
      </w:r>
      <w:r>
        <w:rPr>
          <w:rFonts w:ascii="Times New Roman"/>
          <w:b w:val="false"/>
          <w:i w:val="false"/>
          <w:color w:val="000000"/>
          <w:sz w:val="28"/>
        </w:rPr>
        <w:t xml:space="preserve">
      Уақытша еңбекке жарамсыздығы жөніндегі жәрдемақылар түзеу жұмыстарына сотталғандарға сот үкімімен тағайындалған ұстап қалу шегеріле отырып, оның ебекақысынан есептеледі. </w:t>
      </w:r>
      <w:r>
        <w:br/>
      </w:r>
      <w:r>
        <w:rPr>
          <w:rFonts w:ascii="Times New Roman"/>
          <w:b w:val="false"/>
          <w:i w:val="false"/>
          <w:color w:val="000000"/>
          <w:sz w:val="28"/>
        </w:rPr>
        <w:t xml:space="preserve">
      Іс тоқтатылып, сот үкімінің күші жойылған немесе ол өзгертілген жағдайда сотталғанның еңбекақысынан артық ұсталып қалған сомалар оған толығымен қайтарылады. </w:t>
      </w:r>
    </w:p>
    <w:p>
      <w:pPr>
        <w:spacing w:after="0"/>
        <w:ind w:left="0"/>
        <w:jc w:val="both"/>
      </w:pPr>
      <w:r>
        <w:rPr>
          <w:rFonts w:ascii="Times New Roman"/>
          <w:b w:val="false"/>
          <w:i w:val="false"/>
          <w:color w:val="000000"/>
          <w:sz w:val="28"/>
        </w:rPr>
        <w:t xml:space="preserve">                                             Қылмыстық-атқару </w:t>
      </w:r>
      <w:r>
        <w:br/>
      </w:r>
      <w:r>
        <w:rPr>
          <w:rFonts w:ascii="Times New Roman"/>
          <w:b w:val="false"/>
          <w:i w:val="false"/>
          <w:color w:val="000000"/>
          <w:sz w:val="28"/>
        </w:rPr>
        <w:t xml:space="preserve">
                                             инспекциясына      </w:t>
      </w:r>
    </w:p>
    <w:p>
      <w:pPr>
        <w:spacing w:after="0"/>
        <w:ind w:left="0"/>
        <w:jc w:val="both"/>
      </w:pPr>
      <w:r>
        <w:rPr>
          <w:rFonts w:ascii="Times New Roman"/>
          <w:b w:val="false"/>
          <w:i w:val="false"/>
          <w:color w:val="000000"/>
          <w:sz w:val="28"/>
        </w:rPr>
        <w:t xml:space="preserve">     (Мөртабан орны)                Мекен-жайы _______________________ </w:t>
      </w:r>
    </w:p>
    <w:p>
      <w:pPr>
        <w:spacing w:after="0"/>
        <w:ind w:left="0"/>
        <w:jc w:val="both"/>
      </w:pP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(кәсіпорынның, мекеменің, ұйымның атауы)        </w:t>
      </w:r>
    </w:p>
    <w:p>
      <w:pPr>
        <w:spacing w:after="0"/>
        <w:ind w:left="0"/>
        <w:jc w:val="both"/>
      </w:pPr>
      <w:r>
        <w:rPr>
          <w:rFonts w:ascii="Times New Roman"/>
          <w:b w:val="false"/>
          <w:i w:val="false"/>
          <w:color w:val="000000"/>
          <w:sz w:val="28"/>
        </w:rPr>
        <w:t xml:space="preserve">                  түзеу жұмыстарын өтеуші адамдардың жұмысы </w:t>
      </w:r>
      <w:r>
        <w:br/>
      </w:r>
      <w:r>
        <w:rPr>
          <w:rFonts w:ascii="Times New Roman"/>
          <w:b w:val="false"/>
          <w:i w:val="false"/>
          <w:color w:val="000000"/>
          <w:sz w:val="28"/>
        </w:rPr>
        <w:t xml:space="preserve">
         және 19 _____ ж. ________ үшін жүргізілген ұстап қалу туралы      </w:t>
      </w:r>
    </w:p>
    <w:p>
      <w:pPr>
        <w:spacing w:after="0"/>
        <w:ind w:left="0"/>
        <w:jc w:val="both"/>
      </w:pPr>
      <w:r>
        <w:rPr>
          <w:rFonts w:ascii="Times New Roman"/>
          <w:b w:val="false"/>
          <w:i w:val="false"/>
          <w:color w:val="000000"/>
          <w:sz w:val="28"/>
        </w:rPr>
        <w:t xml:space="preserve">                              Есептеу мәліметтері </w:t>
      </w:r>
      <w:r>
        <w:br/>
      </w:r>
      <w:r>
        <w:rPr>
          <w:rFonts w:ascii="Times New Roman"/>
          <w:b w:val="false"/>
          <w:i w:val="false"/>
          <w:color w:val="000000"/>
          <w:sz w:val="28"/>
        </w:rPr>
        <w:t xml:space="preserve">
                       Еңбекақы 19 ___ ж. _____ берілді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 Тегі, аты, ! Ұстап қалу ! Кесте бойынша ! Өтелмеген ! Еңбекақының </w:t>
      </w:r>
    </w:p>
    <w:p>
      <w:pPr>
        <w:spacing w:after="0"/>
        <w:ind w:left="0"/>
        <w:jc w:val="both"/>
      </w:pPr>
      <w:r>
        <w:rPr>
          <w:rFonts w:ascii="Times New Roman"/>
          <w:b w:val="false"/>
          <w:i w:val="false"/>
          <w:color w:val="000000"/>
          <w:sz w:val="28"/>
        </w:rPr>
        <w:t xml:space="preserve">р.!әкесінің аты!туралы хабар!жұмыс күндері- !жұмыс күнде!жалпы сомасы </w:t>
      </w:r>
    </w:p>
    <w:p>
      <w:pPr>
        <w:spacing w:after="0"/>
        <w:ind w:left="0"/>
        <w:jc w:val="both"/>
      </w:pPr>
      <w:r>
        <w:rPr>
          <w:rFonts w:ascii="Times New Roman"/>
          <w:b w:val="false"/>
          <w:i w:val="false"/>
          <w:color w:val="000000"/>
          <w:sz w:val="28"/>
        </w:rPr>
        <w:t xml:space="preserve">с.!            !ламаның N   !нің саны       !рі және се-! </w:t>
      </w:r>
    </w:p>
    <w:p>
      <w:pPr>
        <w:spacing w:after="0"/>
        <w:ind w:left="0"/>
        <w:jc w:val="both"/>
      </w:pPr>
      <w:r>
        <w:rPr>
          <w:rFonts w:ascii="Times New Roman"/>
          <w:b w:val="false"/>
          <w:i w:val="false"/>
          <w:color w:val="000000"/>
          <w:sz w:val="28"/>
        </w:rPr>
        <w:t xml:space="preserve">  !            !және күні   !               !бебі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Ұстап қалу мөлшері !  Барлық   !  Барлық     ! Аударым жасалған      </w:t>
      </w:r>
    </w:p>
    <w:p>
      <w:pPr>
        <w:spacing w:after="0"/>
        <w:ind w:left="0"/>
        <w:jc w:val="both"/>
      </w:pPr>
      <w:r>
        <w:rPr>
          <w:rFonts w:ascii="Times New Roman"/>
          <w:b w:val="false"/>
          <w:i w:val="false"/>
          <w:color w:val="000000"/>
          <w:sz w:val="28"/>
        </w:rPr>
        <w:t xml:space="preserve">(еңбекақыдан %-ке  ! ұсталғаны ! аударылғаны ! күн және құжат N </w:t>
      </w:r>
    </w:p>
    <w:p>
      <w:pPr>
        <w:spacing w:after="0"/>
        <w:ind w:left="0"/>
        <w:jc w:val="both"/>
      </w:pPr>
      <w:r>
        <w:rPr>
          <w:rFonts w:ascii="Times New Roman"/>
          <w:b w:val="false"/>
          <w:i w:val="false"/>
          <w:color w:val="000000"/>
          <w:sz w:val="28"/>
        </w:rPr>
        <w:t xml:space="preserve">шаққанда)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     8     !      9      !       10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Кәсіпорынның (мекеменің) басшысы _________________ </w:t>
      </w:r>
    </w:p>
    <w:p>
      <w:pPr>
        <w:spacing w:after="0"/>
        <w:ind w:left="0"/>
        <w:jc w:val="both"/>
      </w:pPr>
      <w:r>
        <w:rPr>
          <w:rFonts w:ascii="Times New Roman"/>
          <w:b w:val="false"/>
          <w:i w:val="false"/>
          <w:color w:val="000000"/>
          <w:sz w:val="28"/>
        </w:rPr>
        <w:t xml:space="preserve">     Бас (аға) бухгалтер ______________________________ </w:t>
      </w:r>
    </w:p>
    <w:p>
      <w:pPr>
        <w:spacing w:after="0"/>
        <w:ind w:left="0"/>
        <w:jc w:val="both"/>
      </w:pPr>
      <w:r>
        <w:rPr>
          <w:rFonts w:ascii="Times New Roman"/>
          <w:b w:val="false"/>
          <w:i w:val="false"/>
          <w:color w:val="000000"/>
          <w:sz w:val="28"/>
        </w:rPr>
        <w:t xml:space="preserve">                                              N 10 нысан </w:t>
      </w:r>
    </w:p>
    <w:p>
      <w:pPr>
        <w:spacing w:after="0"/>
        <w:ind w:left="0"/>
        <w:jc w:val="both"/>
      </w:pPr>
      <w:r>
        <w:rPr>
          <w:rFonts w:ascii="Times New Roman"/>
          <w:b w:val="false"/>
          <w:i w:val="false"/>
          <w:color w:val="000000"/>
          <w:sz w:val="28"/>
        </w:rPr>
        <w:t xml:space="preserve">                       Түзеу жұмыстарын өтеп жүрген адамның жұмыс </w:t>
      </w:r>
      <w:r>
        <w:br/>
      </w:r>
      <w:r>
        <w:rPr>
          <w:rFonts w:ascii="Times New Roman"/>
          <w:b w:val="false"/>
          <w:i w:val="false"/>
          <w:color w:val="000000"/>
          <w:sz w:val="28"/>
        </w:rPr>
        <w:t xml:space="preserve">
               орнынан өз тілегі бойынша босауына рұқсат беру </w:t>
      </w:r>
      <w:r>
        <w:br/>
      </w:r>
      <w:r>
        <w:rPr>
          <w:rFonts w:ascii="Times New Roman"/>
          <w:b w:val="false"/>
          <w:i w:val="false"/>
          <w:color w:val="000000"/>
          <w:sz w:val="28"/>
        </w:rPr>
        <w:t xml:space="preserve">
                       (босануынан бас тартылу) туралы </w:t>
      </w:r>
      <w:r>
        <w:br/>
      </w:r>
      <w:r>
        <w:rPr>
          <w:rFonts w:ascii="Times New Roman"/>
          <w:b w:val="false"/>
          <w:i w:val="false"/>
          <w:color w:val="000000"/>
          <w:sz w:val="28"/>
        </w:rPr>
        <w:t xml:space="preserve">
                               Қаулы </w:t>
      </w:r>
    </w:p>
    <w:p>
      <w:pPr>
        <w:spacing w:after="0"/>
        <w:ind w:left="0"/>
        <w:jc w:val="both"/>
      </w:pPr>
      <w:r>
        <w:rPr>
          <w:rFonts w:ascii="Times New Roman"/>
          <w:b w:val="false"/>
          <w:i w:val="false"/>
          <w:color w:val="000000"/>
          <w:sz w:val="28"/>
        </w:rPr>
        <w:t xml:space="preserve">           __________________ қаласы               19 ___ ж. __________________      </w:t>
      </w:r>
    </w:p>
    <w:p>
      <w:pPr>
        <w:spacing w:after="0"/>
        <w:ind w:left="0"/>
        <w:jc w:val="both"/>
      </w:pPr>
      <w:r>
        <w:rPr>
          <w:rFonts w:ascii="Times New Roman"/>
          <w:b w:val="false"/>
          <w:i w:val="false"/>
          <w:color w:val="000000"/>
          <w:sz w:val="28"/>
        </w:rPr>
        <w:t xml:space="preserve">     Мен, ______________ қаласы ____________ ІІБ қылмыстық-атқару </w:t>
      </w:r>
      <w:r>
        <w:br/>
      </w:r>
      <w:r>
        <w:rPr>
          <w:rFonts w:ascii="Times New Roman"/>
          <w:b w:val="false"/>
          <w:i w:val="false"/>
          <w:color w:val="000000"/>
          <w:sz w:val="28"/>
        </w:rPr>
        <w:t xml:space="preserve">
     инспекциясы бөлімінің (бөлімшесінің) бастығы, түзеу жұмыстарына </w:t>
      </w:r>
      <w:r>
        <w:br/>
      </w:r>
      <w:r>
        <w:rPr>
          <w:rFonts w:ascii="Times New Roman"/>
          <w:b w:val="false"/>
          <w:i w:val="false"/>
          <w:color w:val="000000"/>
          <w:sz w:val="28"/>
        </w:rPr>
        <w:t xml:space="preserve">
     сотталған азамат(ша) _______________ жұмыс орнынан босауға рұқсат      </w:t>
      </w:r>
      <w:r>
        <w:br/>
      </w:r>
      <w:r>
        <w:rPr>
          <w:rFonts w:ascii="Times New Roman"/>
          <w:b w:val="false"/>
          <w:i w:val="false"/>
          <w:color w:val="000000"/>
          <w:sz w:val="28"/>
        </w:rPr>
        <w:t xml:space="preserve">
     сұраған өтінішін қарай келіп     </w:t>
      </w:r>
    </w:p>
    <w:p>
      <w:pPr>
        <w:spacing w:after="0"/>
        <w:ind w:left="0"/>
        <w:jc w:val="both"/>
      </w:pPr>
      <w:r>
        <w:rPr>
          <w:rFonts w:ascii="Times New Roman"/>
          <w:b w:val="false"/>
          <w:i w:val="false"/>
          <w:color w:val="000000"/>
          <w:sz w:val="28"/>
        </w:rPr>
        <w:t xml:space="preserve">                               Анықтадым: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Айтылған жәйттерге қарай және азамат(ша) ____________________________ </w:t>
      </w:r>
      <w:r>
        <w:br/>
      </w:r>
      <w:r>
        <w:rPr>
          <w:rFonts w:ascii="Times New Roman"/>
          <w:b w:val="false"/>
          <w:i w:val="false"/>
          <w:color w:val="000000"/>
          <w:sz w:val="28"/>
        </w:rPr>
        <w:t xml:space="preserve">
     жұмыс орнынан босатылуының жөнсіздігін назарға алып, Қазақстан        </w:t>
      </w:r>
      <w:r>
        <w:br/>
      </w:r>
      <w:r>
        <w:rPr>
          <w:rFonts w:ascii="Times New Roman"/>
          <w:b w:val="false"/>
          <w:i w:val="false"/>
          <w:color w:val="000000"/>
          <w:sz w:val="28"/>
        </w:rPr>
        <w:t xml:space="preserve">
     Республикасы Қылмыстық-атқару кодексінің 37-бабын басшылыққа ала  </w:t>
      </w:r>
      <w:r>
        <w:br/>
      </w:r>
      <w:r>
        <w:rPr>
          <w:rFonts w:ascii="Times New Roman"/>
          <w:b w:val="false"/>
          <w:i w:val="false"/>
          <w:color w:val="000000"/>
          <w:sz w:val="28"/>
        </w:rPr>
        <w:t xml:space="preserve">
     отырып,                  Қаулы етемін: </w:t>
      </w:r>
      <w:r>
        <w:br/>
      </w:r>
      <w:r>
        <w:rPr>
          <w:rFonts w:ascii="Times New Roman"/>
          <w:b w:val="false"/>
          <w:i w:val="false"/>
          <w:color w:val="000000"/>
          <w:sz w:val="28"/>
        </w:rPr>
        <w:t xml:space="preserve">
     1. Азамат(ша) 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(мекеменің, ұйымның, кәсіпорынның атауы)      </w:t>
      </w:r>
      <w:r>
        <w:br/>
      </w:r>
      <w:r>
        <w:rPr>
          <w:rFonts w:ascii="Times New Roman"/>
          <w:b w:val="false"/>
          <w:i w:val="false"/>
          <w:color w:val="000000"/>
          <w:sz w:val="28"/>
        </w:rPr>
        <w:t xml:space="preserve">
     ____________ жұмыстан босауға рұқсат етілсін (босаудан бас тартылсын) </w:t>
      </w:r>
      <w:r>
        <w:br/>
      </w:r>
      <w:r>
        <w:rPr>
          <w:rFonts w:ascii="Times New Roman"/>
          <w:b w:val="false"/>
          <w:i w:val="false"/>
          <w:color w:val="000000"/>
          <w:sz w:val="28"/>
        </w:rPr>
        <w:t xml:space="preserve">
     2. Қаулының көшірмесі _______________________________________________ </w:t>
      </w:r>
      <w:r>
        <w:br/>
      </w:r>
      <w:r>
        <w:rPr>
          <w:rFonts w:ascii="Times New Roman"/>
          <w:b w:val="false"/>
          <w:i w:val="false"/>
          <w:color w:val="000000"/>
          <w:sz w:val="28"/>
        </w:rPr>
        <w:t xml:space="preserve">
     ____________________________________________ кадр бөліміне жіберілсін </w:t>
      </w:r>
      <w:r>
        <w:br/>
      </w:r>
      <w:r>
        <w:rPr>
          <w:rFonts w:ascii="Times New Roman"/>
          <w:b w:val="false"/>
          <w:i w:val="false"/>
          <w:color w:val="000000"/>
          <w:sz w:val="28"/>
        </w:rPr>
        <w:t xml:space="preserve">
     Осы қаулыға _________________________________________________________ </w:t>
      </w:r>
      <w:r>
        <w:br/>
      </w:r>
      <w:r>
        <w:rPr>
          <w:rFonts w:ascii="Times New Roman"/>
          <w:b w:val="false"/>
          <w:i w:val="false"/>
          <w:color w:val="000000"/>
          <w:sz w:val="28"/>
        </w:rPr>
        <w:t xml:space="preserve">
     _____________________________________ бастығына шағым жасауға болады. </w:t>
      </w:r>
      <w:r>
        <w:br/>
      </w:r>
      <w:r>
        <w:rPr>
          <w:rFonts w:ascii="Times New Roman"/>
          <w:b w:val="false"/>
          <w:i w:val="false"/>
          <w:color w:val="000000"/>
          <w:sz w:val="28"/>
        </w:rPr>
        <w:t xml:space="preserve">
                                 ____________________________________ ІІБ </w:t>
      </w:r>
      <w:r>
        <w:br/>
      </w:r>
      <w:r>
        <w:rPr>
          <w:rFonts w:ascii="Times New Roman"/>
          <w:b w:val="false"/>
          <w:i w:val="false"/>
          <w:color w:val="000000"/>
          <w:sz w:val="28"/>
        </w:rPr>
        <w:t xml:space="preserve">
                                  Қылмыстық-атқару инспекциясының бастығы </w:t>
      </w:r>
    </w:p>
    <w:p>
      <w:pPr>
        <w:spacing w:after="0"/>
        <w:ind w:left="0"/>
        <w:jc w:val="both"/>
      </w:pPr>
      <w:r>
        <w:rPr>
          <w:rFonts w:ascii="Times New Roman"/>
          <w:b w:val="false"/>
          <w:i w:val="false"/>
          <w:color w:val="000000"/>
          <w:sz w:val="28"/>
        </w:rPr>
        <w:t xml:space="preserve">     М.О.                                             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Қаулы маған жария етілді:              Сотталған 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19 ____ ж. _____________________      </w:t>
      </w:r>
    </w:p>
    <w:p>
      <w:pPr>
        <w:spacing w:after="0"/>
        <w:ind w:left="0"/>
        <w:jc w:val="both"/>
      </w:pPr>
      <w:r>
        <w:rPr>
          <w:rFonts w:ascii="Times New Roman"/>
          <w:b w:val="false"/>
          <w:i w:val="false"/>
          <w:color w:val="000000"/>
          <w:sz w:val="28"/>
        </w:rPr>
        <w:t xml:space="preserve">          (Мөртабан орны)                    N 11 нысан      </w:t>
      </w:r>
    </w:p>
    <w:p>
      <w:pPr>
        <w:spacing w:after="0"/>
        <w:ind w:left="0"/>
        <w:jc w:val="both"/>
      </w:pPr>
      <w:r>
        <w:rPr>
          <w:rFonts w:ascii="Times New Roman"/>
          <w:b w:val="false"/>
          <w:i w:val="false"/>
          <w:color w:val="000000"/>
          <w:sz w:val="28"/>
        </w:rPr>
        <w:t xml:space="preserve">                              Хабарлау      </w:t>
      </w:r>
    </w:p>
    <w:p>
      <w:pPr>
        <w:spacing w:after="0"/>
        <w:ind w:left="0"/>
        <w:jc w:val="both"/>
      </w:pP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(ұйым атауы)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(ұйым басшысының қызметі, тегі, аты-жөні)      </w:t>
      </w:r>
      <w:r>
        <w:br/>
      </w:r>
      <w:r>
        <w:rPr>
          <w:rFonts w:ascii="Times New Roman"/>
          <w:b w:val="false"/>
          <w:i w:val="false"/>
          <w:color w:val="000000"/>
          <w:sz w:val="28"/>
        </w:rPr>
        <w:t xml:space="preserve">
     Азамат(ша) 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19 ___ ж. ____________ туған, _______________________________________ </w:t>
      </w:r>
      <w:r>
        <w:br/>
      </w:r>
      <w:r>
        <w:rPr>
          <w:rFonts w:ascii="Times New Roman"/>
          <w:b w:val="false"/>
          <w:i w:val="false"/>
          <w:color w:val="000000"/>
          <w:sz w:val="28"/>
        </w:rPr>
        <w:t xml:space="preserve">
     ______________________________________________________ жұмыс істейді.  </w:t>
      </w:r>
      <w:r>
        <w:br/>
      </w:r>
      <w:r>
        <w:rPr>
          <w:rFonts w:ascii="Times New Roman"/>
          <w:b w:val="false"/>
          <w:i w:val="false"/>
          <w:color w:val="000000"/>
          <w:sz w:val="28"/>
        </w:rPr>
        <w:t xml:space="preserve">
                 (ұйымның атауы және қызметі)     </w:t>
      </w:r>
      <w:r>
        <w:br/>
      </w:r>
      <w:r>
        <w:rPr>
          <w:rFonts w:ascii="Times New Roman"/>
          <w:b w:val="false"/>
          <w:i w:val="false"/>
          <w:color w:val="000000"/>
          <w:sz w:val="28"/>
        </w:rPr>
        <w:t xml:space="preserve">
     Түзеу жұмыстары түріндегі жазасын өтеді, осыған байланысты оның </w:t>
      </w:r>
      <w:r>
        <w:br/>
      </w:r>
      <w:r>
        <w:rPr>
          <w:rFonts w:ascii="Times New Roman"/>
          <w:b w:val="false"/>
          <w:i w:val="false"/>
          <w:color w:val="000000"/>
          <w:sz w:val="28"/>
        </w:rPr>
        <w:t xml:space="preserve">
     еңбекақысынан ұстап қалуды 19 ____ ж. ______________ бастап тоқтатуды </w:t>
      </w:r>
      <w:r>
        <w:br/>
      </w:r>
      <w:r>
        <w:rPr>
          <w:rFonts w:ascii="Times New Roman"/>
          <w:b w:val="false"/>
          <w:i w:val="false"/>
          <w:color w:val="000000"/>
          <w:sz w:val="28"/>
        </w:rPr>
        <w:t xml:space="preserve">
     ұсынамын.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(ұстап қалуды тоқтату негізі көрсетілсін)    </w:t>
      </w:r>
    </w:p>
    <w:p>
      <w:pPr>
        <w:spacing w:after="0"/>
        <w:ind w:left="0"/>
        <w:jc w:val="both"/>
      </w:pPr>
      <w:r>
        <w:rPr>
          <w:rFonts w:ascii="Times New Roman"/>
          <w:b w:val="false"/>
          <w:i w:val="false"/>
          <w:color w:val="000000"/>
          <w:sz w:val="28"/>
        </w:rPr>
        <w:t xml:space="preserve">     Оның іс жүзінде өтеген мерзімі _____ ай, ____________ күн құрайды.      </w:t>
      </w:r>
    </w:p>
    <w:p>
      <w:pPr>
        <w:spacing w:after="0"/>
        <w:ind w:left="0"/>
        <w:jc w:val="both"/>
      </w:pPr>
      <w:r>
        <w:rPr>
          <w:rFonts w:ascii="Times New Roman"/>
          <w:b w:val="false"/>
          <w:i w:val="false"/>
          <w:color w:val="000000"/>
          <w:sz w:val="28"/>
        </w:rPr>
        <w:t xml:space="preserve">     19 ___ ж. _________________________      </w:t>
      </w:r>
    </w:p>
    <w:p>
      <w:pPr>
        <w:spacing w:after="0"/>
        <w:ind w:left="0"/>
        <w:jc w:val="both"/>
      </w:pPr>
      <w:r>
        <w:rPr>
          <w:rFonts w:ascii="Times New Roman"/>
          <w:b w:val="false"/>
          <w:i w:val="false"/>
          <w:color w:val="000000"/>
          <w:sz w:val="28"/>
        </w:rPr>
        <w:t xml:space="preserve">                                      __________________ Инспекция бастығы </w:t>
      </w:r>
      <w:r>
        <w:br/>
      </w:r>
      <w:r>
        <w:rPr>
          <w:rFonts w:ascii="Times New Roman"/>
          <w:b w:val="false"/>
          <w:i w:val="false"/>
          <w:color w:val="000000"/>
          <w:sz w:val="28"/>
        </w:rPr>
        <w:t xml:space="preserve">
     М.О.                     ____________________________________________ </w:t>
      </w:r>
      <w:r>
        <w:br/>
      </w:r>
      <w:r>
        <w:rPr>
          <w:rFonts w:ascii="Times New Roman"/>
          <w:b w:val="false"/>
          <w:i w:val="false"/>
          <w:color w:val="000000"/>
          <w:sz w:val="28"/>
        </w:rPr>
        <w:t xml:space="preserve">
                             (қалалық, аудандық ішкі істер органының атауы)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N 12 нысан      </w:t>
      </w:r>
    </w:p>
    <w:p>
      <w:pPr>
        <w:spacing w:after="0"/>
        <w:ind w:left="0"/>
        <w:jc w:val="both"/>
      </w:pPr>
      <w:r>
        <w:rPr>
          <w:rFonts w:ascii="Times New Roman"/>
          <w:b/>
          <w:i w:val="false"/>
          <w:color w:val="000000"/>
          <w:sz w:val="28"/>
        </w:rPr>
        <w:t xml:space="preserve">                 Түзеу жұмыстарын өтеуші адамдардан жүргізілген </w:t>
      </w:r>
      <w:r>
        <w:br/>
      </w:r>
      <w:r>
        <w:rPr>
          <w:rFonts w:ascii="Times New Roman"/>
          <w:b w:val="false"/>
          <w:i w:val="false"/>
          <w:color w:val="000000"/>
          <w:sz w:val="28"/>
        </w:rPr>
        <w:t>
</w:t>
      </w:r>
      <w:r>
        <w:rPr>
          <w:rFonts w:ascii="Times New Roman"/>
          <w:b/>
          <w:i w:val="false"/>
          <w:color w:val="000000"/>
          <w:sz w:val="28"/>
        </w:rPr>
        <w:t xml:space="preserve">                       ұстап қалудың дұрыстығын тексеру </w:t>
      </w:r>
      <w:r>
        <w:br/>
      </w:r>
      <w:r>
        <w:rPr>
          <w:rFonts w:ascii="Times New Roman"/>
          <w:b w:val="false"/>
          <w:i w:val="false"/>
          <w:color w:val="000000"/>
          <w:sz w:val="28"/>
        </w:rPr>
        <w:t>
</w:t>
      </w:r>
      <w:r>
        <w:rPr>
          <w:rFonts w:ascii="Times New Roman"/>
          <w:b/>
          <w:i w:val="false"/>
          <w:color w:val="000000"/>
          <w:sz w:val="28"/>
        </w:rPr>
        <w:t xml:space="preserve">                                   Акті </w:t>
      </w:r>
    </w:p>
    <w:p>
      <w:pPr>
        <w:spacing w:after="0"/>
        <w:ind w:left="0"/>
        <w:jc w:val="both"/>
      </w:pPr>
      <w:r>
        <w:rPr>
          <w:rFonts w:ascii="Times New Roman"/>
          <w:b w:val="false"/>
          <w:i w:val="false"/>
          <w:color w:val="000000"/>
          <w:sz w:val="28"/>
        </w:rPr>
        <w:t xml:space="preserve">     ________________________________________ 19 ___ ж. _____________ үшін </w:t>
      </w:r>
      <w:r>
        <w:br/>
      </w:r>
      <w:r>
        <w:rPr>
          <w:rFonts w:ascii="Times New Roman"/>
          <w:b w:val="false"/>
          <w:i w:val="false"/>
          <w:color w:val="000000"/>
          <w:sz w:val="28"/>
        </w:rPr>
        <w:t xml:space="preserve">
      (кәсіпорынның, мекеменің, ұйымның атауы) </w:t>
      </w:r>
      <w:r>
        <w:br/>
      </w:r>
      <w:r>
        <w:rPr>
          <w:rFonts w:ascii="Times New Roman"/>
          <w:b w:val="false"/>
          <w:i w:val="false"/>
          <w:color w:val="000000"/>
          <w:sz w:val="28"/>
        </w:rPr>
        <w:t xml:space="preserve">
     Мен, _________________________ қылмыстық-атқару инспекциясы бөлімінің </w:t>
      </w:r>
      <w:r>
        <w:br/>
      </w:r>
      <w:r>
        <w:rPr>
          <w:rFonts w:ascii="Times New Roman"/>
          <w:b w:val="false"/>
          <w:i w:val="false"/>
          <w:color w:val="000000"/>
          <w:sz w:val="28"/>
        </w:rPr>
        <w:t xml:space="preserve">
     бастығы ____________________________________________________ және бас </w:t>
      </w:r>
      <w:r>
        <w:br/>
      </w:r>
      <w:r>
        <w:rPr>
          <w:rFonts w:ascii="Times New Roman"/>
          <w:b w:val="false"/>
          <w:i w:val="false"/>
          <w:color w:val="000000"/>
          <w:sz w:val="28"/>
        </w:rPr>
        <w:t xml:space="preserve">
     бухгалтер _______________________________ қатысуымен төмендегі туралы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осы актіні жасадым: </w:t>
      </w:r>
      <w:r>
        <w:br/>
      </w:r>
      <w:r>
        <w:rPr>
          <w:rFonts w:ascii="Times New Roman"/>
          <w:b w:val="false"/>
          <w:i w:val="false"/>
          <w:color w:val="000000"/>
          <w:sz w:val="28"/>
        </w:rPr>
        <w:t xml:space="preserve">
     ________________________________________ 19 ___ ж. __________________ </w:t>
      </w:r>
      <w:r>
        <w:br/>
      </w:r>
      <w:r>
        <w:rPr>
          <w:rFonts w:ascii="Times New Roman"/>
          <w:b w:val="false"/>
          <w:i w:val="false"/>
          <w:color w:val="000000"/>
          <w:sz w:val="28"/>
        </w:rPr>
        <w:t xml:space="preserve">
     (кәсіпорынның, мекеменің, ұйымның атауы)   </w:t>
      </w:r>
    </w:p>
    <w:p>
      <w:pPr>
        <w:spacing w:after="0"/>
        <w:ind w:left="0"/>
        <w:jc w:val="both"/>
      </w:pPr>
      <w:r>
        <w:rPr>
          <w:rFonts w:ascii="Times New Roman"/>
          <w:b w:val="false"/>
          <w:i w:val="false"/>
          <w:color w:val="000000"/>
          <w:sz w:val="28"/>
        </w:rPr>
        <w:t xml:space="preserve">     түзеу жұмыстарын ___________ адам өтеді. </w:t>
      </w:r>
      <w:r>
        <w:br/>
      </w:r>
      <w:r>
        <w:rPr>
          <w:rFonts w:ascii="Times New Roman"/>
          <w:b w:val="false"/>
          <w:i w:val="false"/>
          <w:color w:val="000000"/>
          <w:sz w:val="28"/>
        </w:rPr>
        <w:t xml:space="preserve">
-------------------------------------------------------------------------- </w:t>
      </w:r>
      <w:r>
        <w:br/>
      </w:r>
      <w:r>
        <w:rPr>
          <w:rFonts w:ascii="Times New Roman"/>
          <w:b w:val="false"/>
          <w:i w:val="false"/>
          <w:color w:val="000000"/>
          <w:sz w:val="28"/>
        </w:rPr>
        <w:t xml:space="preserve">
р.с.! тегі,   ! түзеу    ! барлық    ! ұстап !ұстал-! ұстап ! жете </w:t>
      </w:r>
      <w:r>
        <w:br/>
      </w:r>
      <w:r>
        <w:rPr>
          <w:rFonts w:ascii="Times New Roman"/>
          <w:b w:val="false"/>
          <w:i w:val="false"/>
          <w:color w:val="000000"/>
          <w:sz w:val="28"/>
        </w:rPr>
        <w:t xml:space="preserve">
    ! аты,    !жұмыстарын!есептелгені!қалудың!ғаны  ! қалу  ! ұсталмағаны </w:t>
      </w:r>
      <w:r>
        <w:br/>
      </w:r>
      <w:r>
        <w:rPr>
          <w:rFonts w:ascii="Times New Roman"/>
          <w:b w:val="false"/>
          <w:i w:val="false"/>
          <w:color w:val="000000"/>
          <w:sz w:val="28"/>
        </w:rPr>
        <w:t xml:space="preserve">
    !әкесінің !өтеу уақы-!           !мөлшері!      !қажет  ! </w:t>
      </w:r>
      <w:r>
        <w:br/>
      </w:r>
      <w:r>
        <w:rPr>
          <w:rFonts w:ascii="Times New Roman"/>
          <w:b w:val="false"/>
          <w:i w:val="false"/>
          <w:color w:val="000000"/>
          <w:sz w:val="28"/>
        </w:rPr>
        <w:t xml:space="preserve">
    ! аты     !ты        !           !       !      !       ! </w:t>
      </w:r>
      <w:r>
        <w:br/>
      </w:r>
      <w:r>
        <w:rPr>
          <w:rFonts w:ascii="Times New Roman"/>
          <w:b w:val="false"/>
          <w:i w:val="false"/>
          <w:color w:val="000000"/>
          <w:sz w:val="28"/>
        </w:rPr>
        <w:t xml:space="preserve">
--------------------------------------------------------------------------  </w:t>
      </w:r>
      <w:r>
        <w:br/>
      </w:r>
      <w:r>
        <w:rPr>
          <w:rFonts w:ascii="Times New Roman"/>
          <w:b w:val="false"/>
          <w:i w:val="false"/>
          <w:color w:val="000000"/>
          <w:sz w:val="28"/>
        </w:rPr>
        <w:t xml:space="preserve">
    !         !          !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19 ___ ж. ___________________ бастап _______ дейін      </w:t>
      </w:r>
    </w:p>
    <w:p>
      <w:pPr>
        <w:spacing w:after="0"/>
        <w:ind w:left="0"/>
        <w:jc w:val="both"/>
      </w:pPr>
      <w:r>
        <w:rPr>
          <w:rFonts w:ascii="Times New Roman"/>
          <w:b w:val="false"/>
          <w:i w:val="false"/>
          <w:color w:val="000000"/>
          <w:sz w:val="28"/>
        </w:rPr>
        <w:t xml:space="preserve">     Сонымен, аталған адамдардан есептеу кезінде тексеріліп отырған кезең </w:t>
      </w:r>
      <w:r>
        <w:br/>
      </w:r>
      <w:r>
        <w:rPr>
          <w:rFonts w:ascii="Times New Roman"/>
          <w:b w:val="false"/>
          <w:i w:val="false"/>
          <w:color w:val="000000"/>
          <w:sz w:val="28"/>
        </w:rPr>
        <w:t xml:space="preserve">
     үшін ______________ теңге _____________________ тиын жете ұсталмаған.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Аталған соманы жете ұстап қалу және 19 ___ ж. ______________________ </w:t>
      </w:r>
      <w:r>
        <w:br/>
      </w:r>
      <w:r>
        <w:rPr>
          <w:rFonts w:ascii="Times New Roman"/>
          <w:b w:val="false"/>
          <w:i w:val="false"/>
          <w:color w:val="000000"/>
          <w:sz w:val="28"/>
        </w:rPr>
        <w:t xml:space="preserve">
     кешіктірмей ________________________________________________________ </w:t>
      </w:r>
      <w:r>
        <w:br/>
      </w:r>
      <w:r>
        <w:rPr>
          <w:rFonts w:ascii="Times New Roman"/>
          <w:b w:val="false"/>
          <w:i w:val="false"/>
          <w:color w:val="000000"/>
          <w:sz w:val="28"/>
        </w:rPr>
        <w:t xml:space="preserve">
                           (банк мекемесінің атауы) </w:t>
      </w:r>
      <w:r>
        <w:br/>
      </w:r>
      <w:r>
        <w:rPr>
          <w:rFonts w:ascii="Times New Roman"/>
          <w:b w:val="false"/>
          <w:i w:val="false"/>
          <w:color w:val="000000"/>
          <w:sz w:val="28"/>
        </w:rPr>
        <w:t xml:space="preserve">
     N __________ бюджет шотына аудару қажет     </w:t>
      </w:r>
    </w:p>
    <w:p>
      <w:pPr>
        <w:spacing w:after="0"/>
        <w:ind w:left="0"/>
        <w:jc w:val="both"/>
      </w:pPr>
      <w:r>
        <w:rPr>
          <w:rFonts w:ascii="Times New Roman"/>
          <w:b w:val="false"/>
          <w:i w:val="false"/>
          <w:color w:val="000000"/>
          <w:sz w:val="28"/>
        </w:rPr>
        <w:t xml:space="preserve">                          _______________________________________ бастығы </w:t>
      </w:r>
      <w:r>
        <w:br/>
      </w:r>
      <w:r>
        <w:rPr>
          <w:rFonts w:ascii="Times New Roman"/>
          <w:b w:val="false"/>
          <w:i w:val="false"/>
          <w:color w:val="000000"/>
          <w:sz w:val="28"/>
        </w:rPr>
        <w:t xml:space="preserve">
                          (қылмыстық-атқару инспекциясының атауы)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Кәсіпорынның (мекеменің, ұйымның) басшысы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М.О.                          Бас бухгалтер 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19 ____ ж. _________________      </w:t>
      </w:r>
    </w:p>
    <w:p>
      <w:pPr>
        <w:spacing w:after="0"/>
        <w:ind w:left="0"/>
        <w:jc w:val="both"/>
      </w:pPr>
      <w:r>
        <w:rPr>
          <w:rFonts w:ascii="Times New Roman"/>
          <w:b w:val="false"/>
          <w:i w:val="false"/>
          <w:color w:val="000000"/>
          <w:sz w:val="28"/>
        </w:rPr>
        <w:t xml:space="preserve">                                        N 13 нысан </w:t>
      </w:r>
    </w:p>
    <w:p>
      <w:pPr>
        <w:spacing w:after="0"/>
        <w:ind w:left="0"/>
        <w:jc w:val="both"/>
      </w:pPr>
      <w:r>
        <w:rPr>
          <w:rFonts w:ascii="Times New Roman"/>
          <w:b w:val="false"/>
          <w:i w:val="false"/>
          <w:color w:val="000000"/>
          <w:sz w:val="28"/>
        </w:rPr>
        <w:t xml:space="preserve">                  _______________________________ әскери комиссариатына </w:t>
      </w:r>
      <w:r>
        <w:br/>
      </w:r>
      <w:r>
        <w:rPr>
          <w:rFonts w:ascii="Times New Roman"/>
          <w:b w:val="false"/>
          <w:i w:val="false"/>
          <w:color w:val="000000"/>
          <w:sz w:val="28"/>
        </w:rPr>
        <w:t xml:space="preserve">
                     (қаланың, ауданның атауы)   </w:t>
      </w:r>
      <w:r>
        <w:br/>
      </w:r>
      <w:r>
        <w:rPr>
          <w:rFonts w:ascii="Times New Roman"/>
          <w:b w:val="false"/>
          <w:i w:val="false"/>
          <w:color w:val="000000"/>
          <w:sz w:val="28"/>
        </w:rPr>
        <w:t xml:space="preserve">
                  Мекен-жайы: _________________________________________ </w:t>
      </w:r>
      <w:r>
        <w:br/>
      </w: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     Ішкі істер органдары 19 ____ ж. ______________ туған ________________ </w:t>
      </w:r>
      <w:r>
        <w:br/>
      </w:r>
      <w:r>
        <w:rPr>
          <w:rFonts w:ascii="Times New Roman"/>
          <w:b w:val="false"/>
          <w:i w:val="false"/>
          <w:color w:val="000000"/>
          <w:sz w:val="28"/>
        </w:rPr>
        <w:t xml:space="preserve">
     _____________________ мерзімге түзеу жұмыстарына, шартты соттауға </w:t>
      </w:r>
      <w:r>
        <w:br/>
      </w:r>
      <w:r>
        <w:rPr>
          <w:rFonts w:ascii="Times New Roman"/>
          <w:b w:val="false"/>
          <w:i w:val="false"/>
          <w:color w:val="000000"/>
          <w:sz w:val="28"/>
        </w:rPr>
        <w:t xml:space="preserve">
     сотталған, белгілі бір қызметті атқару немесе белгілі бір  </w:t>
      </w:r>
      <w:r>
        <w:br/>
      </w:r>
      <w:r>
        <w:rPr>
          <w:rFonts w:ascii="Times New Roman"/>
          <w:b w:val="false"/>
          <w:i w:val="false"/>
          <w:color w:val="000000"/>
          <w:sz w:val="28"/>
        </w:rPr>
        <w:t xml:space="preserve">
     іс-әрекетпен шұғылдану құқығынан айырылған (қажеттінің асты            </w:t>
      </w:r>
      <w:r>
        <w:br/>
      </w:r>
      <w:r>
        <w:rPr>
          <w:rFonts w:ascii="Times New Roman"/>
          <w:b w:val="false"/>
          <w:i w:val="false"/>
          <w:color w:val="000000"/>
          <w:sz w:val="28"/>
        </w:rPr>
        <w:t xml:space="preserve">
     сызылсын), мына мекен-жайда тұратын _________________________________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мінез-құлқын бақылауды тоқтатқанын хабарлаймын.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(есептен шығарудың негізі көрсетілсін)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ІІБ      _________________  ____________ </w:t>
      </w:r>
      <w:r>
        <w:br/>
      </w:r>
      <w:r>
        <w:rPr>
          <w:rFonts w:ascii="Times New Roman"/>
          <w:b w:val="false"/>
          <w:i w:val="false"/>
          <w:color w:val="000000"/>
          <w:sz w:val="28"/>
        </w:rPr>
        <w:t xml:space="preserve">
     Инспекция бастығы                           (тегі)          (қолы)          </w:t>
      </w:r>
    </w:p>
    <w:p>
      <w:pPr>
        <w:spacing w:after="0"/>
        <w:ind w:left="0"/>
        <w:jc w:val="both"/>
      </w:pPr>
      <w:r>
        <w:rPr>
          <w:rFonts w:ascii="Times New Roman"/>
          <w:b w:val="false"/>
          <w:i w:val="false"/>
          <w:color w:val="000000"/>
          <w:sz w:val="28"/>
        </w:rPr>
        <w:t xml:space="preserve">                                                       N 14 нысан </w:t>
      </w:r>
    </w:p>
    <w:p>
      <w:pPr>
        <w:spacing w:after="0"/>
        <w:ind w:left="0"/>
        <w:jc w:val="both"/>
      </w:pPr>
      <w:r>
        <w:rPr>
          <w:rFonts w:ascii="Times New Roman"/>
          <w:b w:val="false"/>
          <w:i w:val="false"/>
          <w:color w:val="000000"/>
          <w:sz w:val="28"/>
        </w:rPr>
        <w:t xml:space="preserve">                                   Анықтама      </w:t>
      </w:r>
    </w:p>
    <w:p>
      <w:pPr>
        <w:spacing w:after="0"/>
        <w:ind w:left="0"/>
        <w:jc w:val="both"/>
      </w:pPr>
      <w:r>
        <w:rPr>
          <w:rFonts w:ascii="Times New Roman"/>
          <w:b w:val="false"/>
          <w:i w:val="false"/>
          <w:color w:val="000000"/>
          <w:sz w:val="28"/>
        </w:rPr>
        <w:t xml:space="preserve">     Азамат(ша) _____________________________ 19__ ж. _____________ туған,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19 ___ ж. ___________________ соты ҚР ҚК ___________ бабы бойынша бас </w:t>
      </w:r>
      <w:r>
        <w:br/>
      </w:r>
      <w:r>
        <w:rPr>
          <w:rFonts w:ascii="Times New Roman"/>
          <w:b w:val="false"/>
          <w:i w:val="false"/>
          <w:color w:val="000000"/>
          <w:sz w:val="28"/>
        </w:rPr>
        <w:t xml:space="preserve">
     бостандығынан айырмай түзеу жұмыстарына _____________________________ </w:t>
      </w:r>
      <w:r>
        <w:br/>
      </w:r>
      <w:r>
        <w:rPr>
          <w:rFonts w:ascii="Times New Roman"/>
          <w:b w:val="false"/>
          <w:i w:val="false"/>
          <w:color w:val="000000"/>
          <w:sz w:val="28"/>
        </w:rPr>
        <w:t xml:space="preserve">
     мерзімге соттаған, оның осы жазасын 19 ___ ж. ________________ бастап  </w:t>
      </w:r>
      <w:r>
        <w:br/>
      </w:r>
      <w:r>
        <w:rPr>
          <w:rFonts w:ascii="Times New Roman"/>
          <w:b w:val="false"/>
          <w:i w:val="false"/>
          <w:color w:val="000000"/>
          <w:sz w:val="28"/>
        </w:rPr>
        <w:t xml:space="preserve">
     19 _____ ж. __________________ дейін өтегені және 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(босатылу негізі көрсетілсін)      </w:t>
      </w:r>
      <w:r>
        <w:br/>
      </w:r>
      <w:r>
        <w:rPr>
          <w:rFonts w:ascii="Times New Roman"/>
          <w:b w:val="false"/>
          <w:i w:val="false"/>
          <w:color w:val="000000"/>
          <w:sz w:val="28"/>
        </w:rPr>
        <w:t xml:space="preserve">
     босатылғаны жөнінде берілді. </w:t>
      </w:r>
      <w:r>
        <w:br/>
      </w:r>
      <w:r>
        <w:rPr>
          <w:rFonts w:ascii="Times New Roman"/>
          <w:b w:val="false"/>
          <w:i w:val="false"/>
          <w:color w:val="000000"/>
          <w:sz w:val="28"/>
        </w:rPr>
        <w:t xml:space="preserve">
     Оның іс жүзінде өтеген жаза мерзімі _____ ай _______ күн құрайды.      </w:t>
      </w:r>
    </w:p>
    <w:p>
      <w:pPr>
        <w:spacing w:after="0"/>
        <w:ind w:left="0"/>
        <w:jc w:val="both"/>
      </w:pPr>
      <w:r>
        <w:rPr>
          <w:rFonts w:ascii="Times New Roman"/>
          <w:b w:val="false"/>
          <w:i w:val="false"/>
          <w:color w:val="000000"/>
          <w:sz w:val="28"/>
        </w:rPr>
        <w:t xml:space="preserve">                                         ________________________ бастығы </w:t>
      </w:r>
      <w:r>
        <w:br/>
      </w:r>
      <w:r>
        <w:rPr>
          <w:rFonts w:ascii="Times New Roman"/>
          <w:b w:val="false"/>
          <w:i w:val="false"/>
          <w:color w:val="000000"/>
          <w:sz w:val="28"/>
        </w:rPr>
        <w:t xml:space="preserve">
                                             (инспекция атауы)  </w:t>
      </w:r>
    </w:p>
    <w:p>
      <w:pPr>
        <w:spacing w:after="0"/>
        <w:ind w:left="0"/>
        <w:jc w:val="both"/>
      </w:pPr>
      <w:r>
        <w:rPr>
          <w:rFonts w:ascii="Times New Roman"/>
          <w:b w:val="false"/>
          <w:i w:val="false"/>
          <w:color w:val="000000"/>
          <w:sz w:val="28"/>
        </w:rPr>
        <w:t xml:space="preserve">     19 ____ ж. ________________                     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N 15 нысан     </w:t>
      </w:r>
    </w:p>
    <w:p>
      <w:pPr>
        <w:spacing w:after="0"/>
        <w:ind w:left="0"/>
        <w:jc w:val="both"/>
      </w:pPr>
      <w:r>
        <w:rPr>
          <w:rFonts w:ascii="Times New Roman"/>
          <w:b/>
          <w:i w:val="false"/>
          <w:color w:val="000000"/>
          <w:sz w:val="28"/>
        </w:rPr>
        <w:t xml:space="preserve">                    түзеу жұмыстарына шығарылған үкімдердің </w:t>
      </w:r>
      <w:r>
        <w:br/>
      </w:r>
      <w:r>
        <w:rPr>
          <w:rFonts w:ascii="Times New Roman"/>
          <w:b w:val="false"/>
          <w:i w:val="false"/>
          <w:color w:val="000000"/>
          <w:sz w:val="28"/>
        </w:rPr>
        <w:t>
</w:t>
      </w:r>
      <w:r>
        <w:rPr>
          <w:rFonts w:ascii="Times New Roman"/>
          <w:b/>
          <w:i w:val="false"/>
          <w:color w:val="000000"/>
          <w:sz w:val="28"/>
        </w:rPr>
        <w:t xml:space="preserve">                      атқарылуының дұрыстығын тексеру </w:t>
      </w:r>
      <w:r>
        <w:br/>
      </w:r>
      <w:r>
        <w:rPr>
          <w:rFonts w:ascii="Times New Roman"/>
          <w:b w:val="false"/>
          <w:i w:val="false"/>
          <w:color w:val="000000"/>
          <w:sz w:val="28"/>
        </w:rPr>
        <w:t>
</w:t>
      </w:r>
      <w:r>
        <w:rPr>
          <w:rFonts w:ascii="Times New Roman"/>
          <w:b/>
          <w:i w:val="false"/>
          <w:color w:val="000000"/>
          <w:sz w:val="28"/>
        </w:rPr>
        <w:t xml:space="preserve">                                  Актісі </w:t>
      </w:r>
    </w:p>
    <w:p>
      <w:pPr>
        <w:spacing w:after="0"/>
        <w:ind w:left="0"/>
        <w:jc w:val="both"/>
      </w:pPr>
      <w:r>
        <w:rPr>
          <w:rFonts w:ascii="Times New Roman"/>
          <w:b w:val="false"/>
          <w:i w:val="false"/>
          <w:color w:val="000000"/>
          <w:sz w:val="28"/>
        </w:rPr>
        <w:t xml:space="preserve">     ____________________ қ.                  19 ___ ж. 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(тексеру жүргізген адамның қызметі, тегі және аты-жөні)     </w:t>
      </w:r>
      <w:r>
        <w:br/>
      </w:r>
      <w:r>
        <w:rPr>
          <w:rFonts w:ascii="Times New Roman"/>
          <w:b w:val="false"/>
          <w:i w:val="false"/>
          <w:color w:val="000000"/>
          <w:sz w:val="28"/>
        </w:rPr>
        <w:t xml:space="preserve">
     Осы күні 1). ________________________________________________________ </w:t>
      </w:r>
      <w:r>
        <w:br/>
      </w:r>
      <w:r>
        <w:rPr>
          <w:rFonts w:ascii="Times New Roman"/>
          <w:b w:val="false"/>
          <w:i w:val="false"/>
          <w:color w:val="000000"/>
          <w:sz w:val="28"/>
        </w:rPr>
        <w:t xml:space="preserve">
                    (тексерілетін кәсіпорын, мекеме, ұйым әкімшілігі </w:t>
      </w:r>
      <w:r>
        <w:br/>
      </w:r>
      <w:r>
        <w:rPr>
          <w:rFonts w:ascii="Times New Roman"/>
          <w:b w:val="false"/>
          <w:i w:val="false"/>
          <w:color w:val="000000"/>
          <w:sz w:val="28"/>
        </w:rPr>
        <w:t xml:space="preserve">
          2). ____________________________________________________________ </w:t>
      </w:r>
      <w:r>
        <w:br/>
      </w:r>
      <w:r>
        <w:rPr>
          <w:rFonts w:ascii="Times New Roman"/>
          <w:b w:val="false"/>
          <w:i w:val="false"/>
          <w:color w:val="000000"/>
          <w:sz w:val="28"/>
        </w:rPr>
        <w:t xml:space="preserve">
                       өкілдерінің қызметі, тегі, аты-жөні) </w:t>
      </w:r>
      <w:r>
        <w:br/>
      </w:r>
      <w:r>
        <w:rPr>
          <w:rFonts w:ascii="Times New Roman"/>
          <w:b w:val="false"/>
          <w:i w:val="false"/>
          <w:color w:val="000000"/>
          <w:sz w:val="28"/>
        </w:rPr>
        <w:t xml:space="preserve">
     қатысуымен _________________________________________________________, </w:t>
      </w:r>
      <w:r>
        <w:br/>
      </w:r>
      <w:r>
        <w:rPr>
          <w:rFonts w:ascii="Times New Roman"/>
          <w:b w:val="false"/>
          <w:i w:val="false"/>
          <w:color w:val="000000"/>
          <w:sz w:val="28"/>
        </w:rPr>
        <w:t xml:space="preserve">
                    (кәсіпорынның, мекеменің, ұйымның атауы) </w:t>
      </w:r>
      <w:r>
        <w:br/>
      </w:r>
      <w:r>
        <w:rPr>
          <w:rFonts w:ascii="Times New Roman"/>
          <w:b w:val="false"/>
          <w:i w:val="false"/>
          <w:color w:val="000000"/>
          <w:sz w:val="28"/>
        </w:rPr>
        <w:t xml:space="preserve">
     жазасын өтеп жүрген адамдарға қатысты түзеу жұмыстарына шығарылған     </w:t>
      </w:r>
      <w:r>
        <w:br/>
      </w:r>
      <w:r>
        <w:rPr>
          <w:rFonts w:ascii="Times New Roman"/>
          <w:b w:val="false"/>
          <w:i w:val="false"/>
          <w:color w:val="000000"/>
          <w:sz w:val="28"/>
        </w:rPr>
        <w:t xml:space="preserve">
     үкімдердің атқарылуының дұрыстығын тексеруді жүргізгені жөнінде осы    </w:t>
      </w:r>
      <w:r>
        <w:br/>
      </w:r>
      <w:r>
        <w:rPr>
          <w:rFonts w:ascii="Times New Roman"/>
          <w:b w:val="false"/>
          <w:i w:val="false"/>
          <w:color w:val="000000"/>
          <w:sz w:val="28"/>
        </w:rPr>
        <w:t xml:space="preserve">
     актіні жасады, онда түзеу жұмыстарын __________ адам өтейді: </w:t>
      </w:r>
      <w:r>
        <w:br/>
      </w:r>
      <w:r>
        <w:rPr>
          <w:rFonts w:ascii="Times New Roman"/>
          <w:b w:val="false"/>
          <w:i w:val="false"/>
          <w:color w:val="000000"/>
          <w:sz w:val="28"/>
        </w:rPr>
        <w:t xml:space="preserve">
     1. _________________________________________________________________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2. _________________________________________________________________ </w:t>
      </w:r>
      <w:r>
        <w:br/>
      </w:r>
      <w:r>
        <w:rPr>
          <w:rFonts w:ascii="Times New Roman"/>
          <w:b w:val="false"/>
          <w:i w:val="false"/>
          <w:color w:val="000000"/>
          <w:sz w:val="28"/>
        </w:rPr>
        <w:t xml:space="preserve">
     3. _________________________________________________________________ </w:t>
      </w:r>
      <w:r>
        <w:br/>
      </w:r>
      <w:r>
        <w:rPr>
          <w:rFonts w:ascii="Times New Roman"/>
          <w:b w:val="false"/>
          <w:i w:val="false"/>
          <w:color w:val="000000"/>
          <w:sz w:val="28"/>
        </w:rPr>
        <w:t xml:space="preserve">
     4. _________________________________________________________________    </w:t>
      </w:r>
    </w:p>
    <w:p>
      <w:pPr>
        <w:spacing w:after="0"/>
        <w:ind w:left="0"/>
        <w:jc w:val="both"/>
      </w:pPr>
      <w:r>
        <w:rPr>
          <w:rFonts w:ascii="Times New Roman"/>
          <w:b w:val="false"/>
          <w:i w:val="false"/>
          <w:color w:val="000000"/>
          <w:sz w:val="28"/>
        </w:rPr>
        <w:t xml:space="preserve">                            Тексеруде анықталды:      </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(жазаны өтеу тәртібі мен шарттарын сақтау туралы, сотталғандармен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жүргізілетін тәрбие жұмысының жай-күйі, ұстап қалу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жүргізудің дұрыстығы және ұсталған сомалардың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уақытылы аударылуы туралы мәліметтер жазылады)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(N 15 нысанның сырт жағы)      </w:t>
      </w:r>
    </w:p>
    <w:p>
      <w:pPr>
        <w:spacing w:after="0"/>
        <w:ind w:left="0"/>
        <w:jc w:val="both"/>
      </w:pPr>
      <w:r>
        <w:rPr>
          <w:rFonts w:ascii="Times New Roman"/>
          <w:b w:val="false"/>
          <w:i w:val="false"/>
          <w:color w:val="000000"/>
          <w:sz w:val="28"/>
        </w:rPr>
        <w:t xml:space="preserve">             тексеруде анықталған кемшіліктерді жою мақсатында </w:t>
      </w:r>
      <w:r>
        <w:br/>
      </w:r>
      <w:r>
        <w:rPr>
          <w:rFonts w:ascii="Times New Roman"/>
          <w:b w:val="false"/>
          <w:i w:val="false"/>
          <w:color w:val="000000"/>
          <w:sz w:val="28"/>
        </w:rPr>
        <w:t xml:space="preserve">
                               Ұсынылады: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(қылмыстық-атқару инспекциясы бөлімі қызметкерінің лауазымы)           </w:t>
      </w:r>
    </w:p>
    <w:p>
      <w:pPr>
        <w:spacing w:after="0"/>
        <w:ind w:left="0"/>
        <w:jc w:val="both"/>
      </w:pPr>
      <w:r>
        <w:rPr>
          <w:rFonts w:ascii="Times New Roman"/>
          <w:b w:val="false"/>
          <w:i w:val="false"/>
          <w:color w:val="000000"/>
          <w:sz w:val="28"/>
        </w:rPr>
        <w:t xml:space="preserve">                                                     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Кәсіпорынның (мекеменің, </w:t>
      </w:r>
      <w:r>
        <w:br/>
      </w:r>
      <w:r>
        <w:rPr>
          <w:rFonts w:ascii="Times New Roman"/>
          <w:b w:val="false"/>
          <w:i w:val="false"/>
          <w:color w:val="000000"/>
          <w:sz w:val="28"/>
        </w:rPr>
        <w:t xml:space="preserve">
                             ұйымның басшысы)        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(аға) бухгалтер     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19 ___ ж.________________      </w:t>
      </w:r>
    </w:p>
    <w:p>
      <w:pPr>
        <w:spacing w:after="0"/>
        <w:ind w:left="0"/>
        <w:jc w:val="both"/>
      </w:pPr>
      <w:r>
        <w:rPr>
          <w:rFonts w:ascii="Times New Roman"/>
          <w:b w:val="false"/>
          <w:i w:val="false"/>
          <w:color w:val="000000"/>
          <w:sz w:val="28"/>
        </w:rPr>
        <w:t xml:space="preserve">                             Актінің көшірмесін алған 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Ескертпе: Акт екі дана етіп жасалады. Бірінші данасы кәсіпорында  </w:t>
      </w:r>
      <w:r>
        <w:br/>
      </w:r>
      <w:r>
        <w:rPr>
          <w:rFonts w:ascii="Times New Roman"/>
          <w:b w:val="false"/>
          <w:i w:val="false"/>
          <w:color w:val="000000"/>
          <w:sz w:val="28"/>
        </w:rPr>
        <w:t xml:space="preserve">
қалады, екіншісі кәсіпорын әкімшілігінің танысқаны туралы белгісімен  </w:t>
      </w:r>
      <w:r>
        <w:br/>
      </w:r>
      <w:r>
        <w:rPr>
          <w:rFonts w:ascii="Times New Roman"/>
          <w:b w:val="false"/>
          <w:i w:val="false"/>
          <w:color w:val="000000"/>
          <w:sz w:val="28"/>
        </w:rPr>
        <w:t xml:space="preserve">
инспекция істерінде сақталады.      </w:t>
      </w:r>
    </w:p>
    <w:p>
      <w:pPr>
        <w:spacing w:after="0"/>
        <w:ind w:left="0"/>
        <w:jc w:val="both"/>
      </w:pPr>
      <w:r>
        <w:rPr>
          <w:rFonts w:ascii="Times New Roman"/>
          <w:b w:val="false"/>
          <w:i w:val="false"/>
          <w:color w:val="000000"/>
          <w:sz w:val="28"/>
        </w:rPr>
        <w:t xml:space="preserve">                                                          N 16 нысан      </w:t>
      </w:r>
    </w:p>
    <w:p>
      <w:pPr>
        <w:spacing w:after="0"/>
        <w:ind w:left="0"/>
        <w:jc w:val="both"/>
      </w:pPr>
      <w:r>
        <w:rPr>
          <w:rFonts w:ascii="Times New Roman"/>
          <w:b/>
          <w:i w:val="false"/>
          <w:color w:val="000000"/>
          <w:sz w:val="28"/>
        </w:rPr>
        <w:t xml:space="preserve">                  Шартты соттаудың, жазаны өтеу мерзімін </w:t>
      </w:r>
      <w:r>
        <w:br/>
      </w:r>
      <w:r>
        <w:rPr>
          <w:rFonts w:ascii="Times New Roman"/>
          <w:b w:val="false"/>
          <w:i w:val="false"/>
          <w:color w:val="000000"/>
          <w:sz w:val="28"/>
        </w:rPr>
        <w:t>
</w:t>
      </w:r>
      <w:r>
        <w:rPr>
          <w:rFonts w:ascii="Times New Roman"/>
          <w:b/>
          <w:i w:val="false"/>
          <w:color w:val="000000"/>
          <w:sz w:val="28"/>
        </w:rPr>
        <w:t xml:space="preserve">                  кейінге қалдырудың күшін жою туралы, </w:t>
      </w:r>
      <w:r>
        <w:br/>
      </w:r>
      <w:r>
        <w:rPr>
          <w:rFonts w:ascii="Times New Roman"/>
          <w:b w:val="false"/>
          <w:i w:val="false"/>
          <w:color w:val="000000"/>
          <w:sz w:val="28"/>
        </w:rPr>
        <w:t>
</w:t>
      </w:r>
      <w:r>
        <w:rPr>
          <w:rFonts w:ascii="Times New Roman"/>
          <w:b/>
          <w:i w:val="false"/>
          <w:color w:val="000000"/>
          <w:sz w:val="28"/>
        </w:rPr>
        <w:t xml:space="preserve">                   түзеу жұмыстарын ауыстыру туралы </w:t>
      </w:r>
      <w:r>
        <w:br/>
      </w:r>
      <w:r>
        <w:rPr>
          <w:rFonts w:ascii="Times New Roman"/>
          <w:b w:val="false"/>
          <w:i w:val="false"/>
          <w:color w:val="000000"/>
          <w:sz w:val="28"/>
        </w:rPr>
        <w:t>
</w:t>
      </w:r>
      <w:r>
        <w:rPr>
          <w:rFonts w:ascii="Times New Roman"/>
          <w:b/>
          <w:i w:val="false"/>
          <w:color w:val="000000"/>
          <w:sz w:val="28"/>
        </w:rPr>
        <w:t xml:space="preserve">                               Ескерту </w:t>
      </w:r>
    </w:p>
    <w:p>
      <w:pPr>
        <w:spacing w:after="0"/>
        <w:ind w:left="0"/>
        <w:jc w:val="both"/>
      </w:pPr>
      <w:r>
        <w:rPr>
          <w:rFonts w:ascii="Times New Roman"/>
          <w:b w:val="false"/>
          <w:i w:val="false"/>
          <w:color w:val="000000"/>
          <w:sz w:val="28"/>
        </w:rPr>
        <w:t xml:space="preserve">     Мен, _______________________________________________ қылмыстық атқару </w:t>
      </w:r>
      <w:r>
        <w:br/>
      </w:r>
      <w:r>
        <w:rPr>
          <w:rFonts w:ascii="Times New Roman"/>
          <w:b w:val="false"/>
          <w:i w:val="false"/>
          <w:color w:val="000000"/>
          <w:sz w:val="28"/>
        </w:rPr>
        <w:t xml:space="preserve">
           (қалалық, аудандық ішкі істер органның атауы) </w:t>
      </w:r>
      <w:r>
        <w:br/>
      </w:r>
      <w:r>
        <w:rPr>
          <w:rFonts w:ascii="Times New Roman"/>
          <w:b w:val="false"/>
          <w:i w:val="false"/>
          <w:color w:val="000000"/>
          <w:sz w:val="28"/>
        </w:rPr>
        <w:t xml:space="preserve">
     инспекциясының _____________________________ , 19 ___ ж. ____________ </w:t>
      </w:r>
      <w:r>
        <w:br/>
      </w:r>
      <w:r>
        <w:rPr>
          <w:rFonts w:ascii="Times New Roman"/>
          <w:b w:val="false"/>
          <w:i w:val="false"/>
          <w:color w:val="000000"/>
          <w:sz w:val="28"/>
        </w:rPr>
        <w:t xml:space="preserve">
                    (қызметі, тегі, аты-жөні ) </w:t>
      </w:r>
      <w:r>
        <w:br/>
      </w:r>
      <w:r>
        <w:rPr>
          <w:rFonts w:ascii="Times New Roman"/>
          <w:b w:val="false"/>
          <w:i w:val="false"/>
          <w:color w:val="000000"/>
          <w:sz w:val="28"/>
        </w:rPr>
        <w:t xml:space="preserve">
     инспекцияға    19 __ ж._________________  туған сотталған </w:t>
      </w:r>
      <w:r>
        <w:br/>
      </w:r>
      <w:r>
        <w:rPr>
          <w:rFonts w:ascii="Times New Roman"/>
          <w:b w:val="false"/>
          <w:i w:val="false"/>
          <w:color w:val="000000"/>
          <w:sz w:val="28"/>
        </w:rPr>
        <w:t xml:space="preserve">
     ___________________________________________________________ шақырдым.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Сотталған ___________________________________________________________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(сотталғанның сот жүктеген міндеттерін атқаруда, баланы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тәрбиелеуден немесе оны күтуден жалтаруының нақты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фактілері, оған әкімшілік жаза қолданылған қоғамдық тәртіпті қашан, </w:t>
      </w:r>
      <w:r>
        <w:br/>
      </w:r>
      <w:r>
        <w:rPr>
          <w:rFonts w:ascii="Times New Roman"/>
          <w:b w:val="false"/>
          <w:i w:val="false"/>
          <w:color w:val="000000"/>
          <w:sz w:val="28"/>
        </w:rPr>
        <w:t xml:space="preserve">
     _________________________________________________________ жол берді.   </w:t>
      </w:r>
      <w:r>
        <w:br/>
      </w:r>
      <w:r>
        <w:rPr>
          <w:rFonts w:ascii="Times New Roman"/>
          <w:b w:val="false"/>
          <w:i w:val="false"/>
          <w:color w:val="000000"/>
          <w:sz w:val="28"/>
        </w:rPr>
        <w:t xml:space="preserve">
              қандай бұзуға жол бергені көрсетіледі) </w:t>
      </w:r>
      <w:r>
        <w:br/>
      </w:r>
      <w:r>
        <w:rPr>
          <w:rFonts w:ascii="Times New Roman"/>
          <w:b w:val="false"/>
          <w:i w:val="false"/>
          <w:color w:val="000000"/>
          <w:sz w:val="28"/>
        </w:rPr>
        <w:t xml:space="preserve">
     Жазылғанға жәйттерге орай және Қазақстан Республикасы                  </w:t>
      </w:r>
      <w:r>
        <w:br/>
      </w:r>
      <w:r>
        <w:rPr>
          <w:rFonts w:ascii="Times New Roman"/>
          <w:b w:val="false"/>
          <w:i w:val="false"/>
          <w:color w:val="000000"/>
          <w:sz w:val="28"/>
        </w:rPr>
        <w:t xml:space="preserve">
     Қылмыстық-атқару кодексінің 29, 42, 172, 184-баптарын басшылыққа       </w:t>
      </w:r>
      <w:r>
        <w:br/>
      </w:r>
      <w:r>
        <w:rPr>
          <w:rFonts w:ascii="Times New Roman"/>
          <w:b w:val="false"/>
          <w:i w:val="false"/>
          <w:color w:val="000000"/>
          <w:sz w:val="28"/>
        </w:rPr>
        <w:t xml:space="preserve">
     алына отырып, сотталған _______________________ сот жүктеген           </w:t>
      </w:r>
      <w:r>
        <w:br/>
      </w:r>
      <w:r>
        <w:rPr>
          <w:rFonts w:ascii="Times New Roman"/>
          <w:b w:val="false"/>
          <w:i w:val="false"/>
          <w:color w:val="000000"/>
          <w:sz w:val="28"/>
        </w:rPr>
        <w:t xml:space="preserve">
     міндеттерін атқармауын жалғастырған не қоғамдық тәртіпті қайталап      </w:t>
      </w:r>
      <w:r>
        <w:br/>
      </w:r>
      <w:r>
        <w:rPr>
          <w:rFonts w:ascii="Times New Roman"/>
          <w:b w:val="false"/>
          <w:i w:val="false"/>
          <w:color w:val="000000"/>
          <w:sz w:val="28"/>
        </w:rPr>
        <w:t xml:space="preserve">
     бұзған жағдайда оған осы жазаның күші жойылуы немесе ауыстырылуы       </w:t>
      </w:r>
      <w:r>
        <w:br/>
      </w:r>
      <w:r>
        <w:rPr>
          <w:rFonts w:ascii="Times New Roman"/>
          <w:b w:val="false"/>
          <w:i w:val="false"/>
          <w:color w:val="000000"/>
          <w:sz w:val="28"/>
        </w:rPr>
        <w:t xml:space="preserve">
     мүмкін екені жөнінде ескертілді.      </w:t>
      </w:r>
    </w:p>
    <w:p>
      <w:pPr>
        <w:spacing w:after="0"/>
        <w:ind w:left="0"/>
        <w:jc w:val="both"/>
      </w:pPr>
      <w:r>
        <w:rPr>
          <w:rFonts w:ascii="Times New Roman"/>
          <w:b w:val="false"/>
          <w:i w:val="false"/>
          <w:color w:val="000000"/>
          <w:sz w:val="28"/>
        </w:rPr>
        <w:t xml:space="preserve">     19 ___ ж. ______________                 ___________________________ </w:t>
      </w:r>
      <w:r>
        <w:br/>
      </w:r>
      <w:r>
        <w:rPr>
          <w:rFonts w:ascii="Times New Roman"/>
          <w:b w:val="false"/>
          <w:i w:val="false"/>
          <w:color w:val="000000"/>
          <w:sz w:val="28"/>
        </w:rPr>
        <w:t xml:space="preserve">
                                            (инспекция қызметкерінің қолы)     </w:t>
      </w:r>
    </w:p>
    <w:p>
      <w:pPr>
        <w:spacing w:after="0"/>
        <w:ind w:left="0"/>
        <w:jc w:val="both"/>
      </w:pPr>
      <w:r>
        <w:rPr>
          <w:rFonts w:ascii="Times New Roman"/>
          <w:b w:val="false"/>
          <w:i w:val="false"/>
          <w:color w:val="000000"/>
          <w:sz w:val="28"/>
        </w:rPr>
        <w:t xml:space="preserve">     Осы ескерту маған жария етілді ______________________________ </w:t>
      </w:r>
      <w:r>
        <w:br/>
      </w:r>
      <w:r>
        <w:rPr>
          <w:rFonts w:ascii="Times New Roman"/>
          <w:b w:val="false"/>
          <w:i w:val="false"/>
          <w:color w:val="000000"/>
          <w:sz w:val="28"/>
        </w:rPr>
        <w:t xml:space="preserve">
                                      (сотталғанның қолы) </w:t>
      </w:r>
      <w:r>
        <w:br/>
      </w:r>
      <w:r>
        <w:rPr>
          <w:rFonts w:ascii="Times New Roman"/>
          <w:b w:val="false"/>
          <w:i w:val="false"/>
          <w:color w:val="000000"/>
          <w:sz w:val="28"/>
        </w:rPr>
        <w:t xml:space="preserve">
     19 ____ ж. ____________      </w:t>
      </w:r>
    </w:p>
    <w:p>
      <w:pPr>
        <w:spacing w:after="0"/>
        <w:ind w:left="0"/>
        <w:jc w:val="both"/>
      </w:pPr>
      <w:r>
        <w:rPr>
          <w:rFonts w:ascii="Times New Roman"/>
          <w:b w:val="false"/>
          <w:i w:val="false"/>
          <w:color w:val="000000"/>
          <w:sz w:val="28"/>
        </w:rPr>
        <w:t xml:space="preserve">                                                         N 17 нысан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(ІІБ атауы, арнаулы атағы,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__________________ бастығы </w:t>
      </w:r>
      <w:r>
        <w:br/>
      </w:r>
      <w:r>
        <w:rPr>
          <w:rFonts w:ascii="Times New Roman"/>
          <w:b w:val="false"/>
          <w:i w:val="false"/>
          <w:color w:val="000000"/>
          <w:sz w:val="28"/>
        </w:rPr>
        <w:t xml:space="preserve">
                                 19 __ ж. _________________ </w:t>
      </w:r>
    </w:p>
    <w:p>
      <w:pPr>
        <w:spacing w:after="0"/>
        <w:ind w:left="0"/>
        <w:jc w:val="both"/>
      </w:pPr>
      <w:r>
        <w:rPr>
          <w:rFonts w:ascii="Times New Roman"/>
          <w:b w:val="false"/>
          <w:i w:val="false"/>
          <w:color w:val="000000"/>
          <w:sz w:val="28"/>
        </w:rPr>
        <w:t xml:space="preserve">     ___________________________________________ күшін жою (ұзарту) туралы   </w:t>
      </w:r>
    </w:p>
    <w:p>
      <w:pPr>
        <w:spacing w:after="0"/>
        <w:ind w:left="0"/>
        <w:jc w:val="both"/>
      </w:pPr>
      <w:r>
        <w:rPr>
          <w:rFonts w:ascii="Times New Roman"/>
          <w:b w:val="false"/>
          <w:i w:val="false"/>
          <w:color w:val="000000"/>
          <w:sz w:val="28"/>
        </w:rPr>
        <w:t xml:space="preserve">                                Ұсыным      </w:t>
      </w:r>
    </w:p>
    <w:p>
      <w:pPr>
        <w:spacing w:after="0"/>
        <w:ind w:left="0"/>
        <w:jc w:val="both"/>
      </w:pPr>
      <w:r>
        <w:rPr>
          <w:rFonts w:ascii="Times New Roman"/>
          <w:b w:val="false"/>
          <w:i w:val="false"/>
          <w:color w:val="000000"/>
          <w:sz w:val="28"/>
        </w:rPr>
        <w:t xml:space="preserve">     19 ___ ж. __________                      ______________ қаласы </w:t>
      </w:r>
      <w:r>
        <w:br/>
      </w:r>
      <w:r>
        <w:rPr>
          <w:rFonts w:ascii="Times New Roman"/>
          <w:b w:val="false"/>
          <w:i w:val="false"/>
          <w:color w:val="000000"/>
          <w:sz w:val="28"/>
        </w:rPr>
        <w:t xml:space="preserve">
     Инспектор ___________________________________________________________ </w:t>
      </w:r>
      <w:r>
        <w:br/>
      </w:r>
      <w:r>
        <w:rPr>
          <w:rFonts w:ascii="Times New Roman"/>
          <w:b w:val="false"/>
          <w:i w:val="false"/>
          <w:color w:val="000000"/>
          <w:sz w:val="28"/>
        </w:rPr>
        <w:t xml:space="preserve">
      (қалалық, аудандық ішкі істер органының атауы, атағы, тегі, аты-жөні) </w:t>
      </w:r>
      <w:r>
        <w:br/>
      </w:r>
      <w:r>
        <w:rPr>
          <w:rFonts w:ascii="Times New Roman"/>
          <w:b w:val="false"/>
          <w:i w:val="false"/>
          <w:color w:val="000000"/>
          <w:sz w:val="28"/>
        </w:rPr>
        <w:t xml:space="preserve">
     19 ___ ж. ___________________________________________________________ </w:t>
      </w:r>
      <w:r>
        <w:br/>
      </w:r>
      <w:r>
        <w:rPr>
          <w:rFonts w:ascii="Times New Roman"/>
          <w:b w:val="false"/>
          <w:i w:val="false"/>
          <w:color w:val="000000"/>
          <w:sz w:val="28"/>
        </w:rPr>
        <w:t xml:space="preserve">
                               (соттың атауы) </w:t>
      </w:r>
      <w:r>
        <w:br/>
      </w:r>
      <w:r>
        <w:rPr>
          <w:rFonts w:ascii="Times New Roman"/>
          <w:b w:val="false"/>
          <w:i w:val="false"/>
          <w:color w:val="000000"/>
          <w:sz w:val="28"/>
        </w:rPr>
        <w:t xml:space="preserve">
      ҚР ҚК _____ бабының _______ бөлігі бойынша __________________________ </w:t>
      </w:r>
      <w:r>
        <w:br/>
      </w:r>
      <w:r>
        <w:rPr>
          <w:rFonts w:ascii="Times New Roman"/>
          <w:b w:val="false"/>
          <w:i w:val="false"/>
          <w:color w:val="000000"/>
          <w:sz w:val="28"/>
        </w:rPr>
        <w:t xml:space="preserve">
                                               (жаза мерзімі, түзеу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жұмыстарына, шартты соттауға сотталған және сотталған әйелдер) </w:t>
      </w:r>
      <w:r>
        <w:br/>
      </w:r>
      <w:r>
        <w:rPr>
          <w:rFonts w:ascii="Times New Roman"/>
          <w:b w:val="false"/>
          <w:i w:val="false"/>
          <w:color w:val="000000"/>
          <w:sz w:val="28"/>
        </w:rPr>
        <w:t xml:space="preserve">
     ___________________________________________ материалдарды қарай келіп </w:t>
      </w:r>
      <w:r>
        <w:br/>
      </w:r>
      <w:r>
        <w:rPr>
          <w:rFonts w:ascii="Times New Roman"/>
          <w:b w:val="false"/>
          <w:i w:val="false"/>
          <w:color w:val="000000"/>
          <w:sz w:val="28"/>
        </w:rPr>
        <w:t xml:space="preserve">
        (тегі, аты-жөні, туған жылы мен жері)      </w:t>
      </w:r>
    </w:p>
    <w:p>
      <w:pPr>
        <w:spacing w:after="0"/>
        <w:ind w:left="0"/>
        <w:jc w:val="both"/>
      </w:pPr>
      <w:r>
        <w:rPr>
          <w:rFonts w:ascii="Times New Roman"/>
          <w:b w:val="false"/>
          <w:i w:val="false"/>
          <w:color w:val="000000"/>
          <w:sz w:val="28"/>
        </w:rPr>
        <w:t xml:space="preserve">                                  Анықтады: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(сотталғанның жазасын өтеу мерзімдегі мінез-құлқы, оған сот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жүктеген міндеттерді орындауы, еңбекке көзқарасы, орын алған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қоғамдық тәртіп бұзуы, қолданылған әкімшілік жаза шаралары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туралы мәліметтер және басқа да мәліметтер жазылады)           </w:t>
      </w:r>
    </w:p>
    <w:p>
      <w:pPr>
        <w:spacing w:after="0"/>
        <w:ind w:left="0"/>
        <w:jc w:val="both"/>
      </w:pPr>
      <w:r>
        <w:rPr>
          <w:rFonts w:ascii="Times New Roman"/>
          <w:b w:val="false"/>
          <w:i w:val="false"/>
          <w:color w:val="000000"/>
          <w:sz w:val="28"/>
        </w:rPr>
        <w:t xml:space="preserve">     Жазылған жәйттерді ескеріп және ҚР ҚК 43-бабының 4-бөлігін, ҚР ҚК      </w:t>
      </w:r>
      <w:r>
        <w:br/>
      </w:r>
      <w:r>
        <w:rPr>
          <w:rFonts w:ascii="Times New Roman"/>
          <w:b w:val="false"/>
          <w:i w:val="false"/>
          <w:color w:val="000000"/>
          <w:sz w:val="28"/>
        </w:rPr>
        <w:t xml:space="preserve">
     64-бабының 1-бөлігі мен ҚР ҚК 72-бабының 3-бөлігін басшылыққа ала      </w:t>
      </w:r>
      <w:r>
        <w:br/>
      </w:r>
      <w:r>
        <w:rPr>
          <w:rFonts w:ascii="Times New Roman"/>
          <w:b w:val="false"/>
          <w:i w:val="false"/>
          <w:color w:val="000000"/>
          <w:sz w:val="28"/>
        </w:rPr>
        <w:t xml:space="preserve">
     отырып, сотталған 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материалдарды ______________________________________________________ </w:t>
      </w:r>
      <w:r>
        <w:br/>
      </w:r>
      <w:r>
        <w:rPr>
          <w:rFonts w:ascii="Times New Roman"/>
          <w:b w:val="false"/>
          <w:i w:val="false"/>
          <w:color w:val="000000"/>
          <w:sz w:val="28"/>
        </w:rPr>
        <w:t xml:space="preserve">
                                 (соттың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ұзарту не күшін жою (алмастыру) туралы мәселені шешу үшін жіберу       </w:t>
      </w:r>
      <w:r>
        <w:br/>
      </w:r>
      <w:r>
        <w:rPr>
          <w:rFonts w:ascii="Times New Roman"/>
          <w:b w:val="false"/>
          <w:i w:val="false"/>
          <w:color w:val="000000"/>
          <w:sz w:val="28"/>
        </w:rPr>
        <w:t xml:space="preserve">
     жөн деп санайды.      </w:t>
      </w:r>
    </w:p>
    <w:p>
      <w:pPr>
        <w:spacing w:after="0"/>
        <w:ind w:left="0"/>
        <w:jc w:val="both"/>
      </w:pPr>
      <w:r>
        <w:rPr>
          <w:rFonts w:ascii="Times New Roman"/>
          <w:b w:val="false"/>
          <w:i w:val="false"/>
          <w:color w:val="000000"/>
          <w:sz w:val="28"/>
        </w:rPr>
        <w:t xml:space="preserve">     ______________________ ІІБ                         _________________ </w:t>
      </w:r>
      <w:r>
        <w:br/>
      </w:r>
      <w:r>
        <w:rPr>
          <w:rFonts w:ascii="Times New Roman"/>
          <w:b w:val="false"/>
          <w:i w:val="false"/>
          <w:color w:val="000000"/>
          <w:sz w:val="28"/>
        </w:rPr>
        <w:t xml:space="preserve">
     Инспекция бастығы                                     (тегі, қолы)      </w:t>
      </w:r>
    </w:p>
    <w:p>
      <w:pPr>
        <w:spacing w:after="0"/>
        <w:ind w:left="0"/>
        <w:jc w:val="both"/>
      </w:pPr>
      <w:r>
        <w:rPr>
          <w:rFonts w:ascii="Times New Roman"/>
          <w:b w:val="false"/>
          <w:i w:val="false"/>
          <w:color w:val="000000"/>
          <w:sz w:val="28"/>
        </w:rPr>
        <w:t xml:space="preserve">                                                          N 18 нысан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(ІІБ атауы, арнаулы атағы, </w:t>
      </w:r>
      <w:r>
        <w:br/>
      </w:r>
      <w:r>
        <w:rPr>
          <w:rFonts w:ascii="Times New Roman"/>
          <w:b w:val="false"/>
          <w:i w:val="false"/>
          <w:color w:val="000000"/>
          <w:sz w:val="28"/>
        </w:rPr>
        <w:t xml:space="preserve">
                                        ____________________ бастығы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19___ ж. ________________ </w:t>
      </w:r>
    </w:p>
    <w:p>
      <w:pPr>
        <w:spacing w:after="0"/>
        <w:ind w:left="0"/>
        <w:jc w:val="both"/>
      </w:pPr>
      <w:r>
        <w:rPr>
          <w:rFonts w:ascii="Times New Roman"/>
          <w:b w:val="false"/>
          <w:i w:val="false"/>
          <w:color w:val="000000"/>
          <w:sz w:val="28"/>
        </w:rPr>
        <w:t xml:space="preserve">                                    Ұсыным </w:t>
      </w:r>
    </w:p>
    <w:p>
      <w:pPr>
        <w:spacing w:after="0"/>
        <w:ind w:left="0"/>
        <w:jc w:val="both"/>
      </w:pPr>
      <w:r>
        <w:rPr>
          <w:rFonts w:ascii="Times New Roman"/>
          <w:b w:val="false"/>
          <w:i w:val="false"/>
          <w:color w:val="000000"/>
          <w:sz w:val="28"/>
        </w:rPr>
        <w:t xml:space="preserve">           Инспектор ___________________________________________________________ </w:t>
      </w:r>
    </w:p>
    <w:p>
      <w:pPr>
        <w:spacing w:after="0"/>
        <w:ind w:left="0"/>
        <w:jc w:val="both"/>
      </w:pPr>
      <w:r>
        <w:rPr>
          <w:rFonts w:ascii="Times New Roman"/>
          <w:b w:val="false"/>
          <w:i w:val="false"/>
          <w:color w:val="000000"/>
          <w:sz w:val="28"/>
        </w:rPr>
        <w:t xml:space="preserve">     (қалалық, аудандық ішкі істер органының атауы, атағы, тегі, аты-жөні) </w:t>
      </w:r>
    </w:p>
    <w:p>
      <w:pPr>
        <w:spacing w:after="0"/>
        <w:ind w:left="0"/>
        <w:jc w:val="both"/>
      </w:pPr>
      <w:r>
        <w:rPr>
          <w:rFonts w:ascii="Times New Roman"/>
          <w:b w:val="false"/>
          <w:i w:val="false"/>
          <w:color w:val="000000"/>
          <w:sz w:val="28"/>
        </w:rPr>
        <w:t xml:space="preserve">     19 ____ ж. __________________________________________________ ҚР ҚК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__________ бабының ___________ бөлігі бойынша түзеу жұмыстарына _____ </w:t>
      </w:r>
    </w:p>
    <w:p>
      <w:pPr>
        <w:spacing w:after="0"/>
        <w:ind w:left="0"/>
        <w:jc w:val="both"/>
      </w:pPr>
      <w:r>
        <w:rPr>
          <w:rFonts w:ascii="Times New Roman"/>
          <w:b w:val="false"/>
          <w:i w:val="false"/>
          <w:color w:val="000000"/>
          <w:sz w:val="28"/>
        </w:rPr>
        <w:t xml:space="preserve">     мерзімге соттаған азамат(ша) ________________________________________ </w:t>
      </w:r>
    </w:p>
    <w:p>
      <w:pPr>
        <w:spacing w:after="0"/>
        <w:ind w:left="0"/>
        <w:jc w:val="both"/>
      </w:pPr>
      <w:r>
        <w:rPr>
          <w:rFonts w:ascii="Times New Roman"/>
          <w:b w:val="false"/>
          <w:i w:val="false"/>
          <w:color w:val="000000"/>
          <w:sz w:val="28"/>
        </w:rPr>
        <w:t xml:space="preserve">                                   (тегі, аты-жөні, туған жылы мен жері) </w:t>
      </w:r>
    </w:p>
    <w:p>
      <w:pPr>
        <w:spacing w:after="0"/>
        <w:ind w:left="0"/>
        <w:jc w:val="both"/>
      </w:pPr>
      <w:r>
        <w:rPr>
          <w:rFonts w:ascii="Times New Roman"/>
          <w:b w:val="false"/>
          <w:i w:val="false"/>
          <w:color w:val="000000"/>
          <w:sz w:val="28"/>
        </w:rPr>
        <w:t xml:space="preserve">     материалдарды қарай келіп      </w:t>
      </w:r>
    </w:p>
    <w:p>
      <w:pPr>
        <w:spacing w:after="0"/>
        <w:ind w:left="0"/>
        <w:jc w:val="both"/>
      </w:pPr>
      <w:r>
        <w:rPr>
          <w:rFonts w:ascii="Times New Roman"/>
          <w:b w:val="false"/>
          <w:i w:val="false"/>
          <w:color w:val="000000"/>
          <w:sz w:val="28"/>
        </w:rPr>
        <w:t xml:space="preserve">                              Анықтады: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(сотталғанды мүгедек деп тану туралы мәліметтер мен медициналық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сарапшылық комиссиясының қорытындысы жазылады) </w:t>
      </w:r>
    </w:p>
    <w:p>
      <w:pPr>
        <w:spacing w:after="0"/>
        <w:ind w:left="0"/>
        <w:jc w:val="both"/>
      </w:pPr>
      <w:r>
        <w:rPr>
          <w:rFonts w:ascii="Times New Roman"/>
          <w:b w:val="false"/>
          <w:i w:val="false"/>
          <w:color w:val="000000"/>
          <w:sz w:val="28"/>
        </w:rPr>
        <w:t xml:space="preserve">     Жазылған жәйттерді ескеріп және Қазақстан Республикасы                 </w:t>
      </w:r>
    </w:p>
    <w:p>
      <w:pPr>
        <w:spacing w:after="0"/>
        <w:ind w:left="0"/>
        <w:jc w:val="both"/>
      </w:pPr>
      <w:r>
        <w:rPr>
          <w:rFonts w:ascii="Times New Roman"/>
          <w:b w:val="false"/>
          <w:i w:val="false"/>
          <w:color w:val="000000"/>
          <w:sz w:val="28"/>
        </w:rPr>
        <w:t xml:space="preserve">     Қылмыстық-атқару кодексінің 169-бабының 7-бөлігін басшылыққа ала       </w:t>
      </w:r>
    </w:p>
    <w:p>
      <w:pPr>
        <w:spacing w:after="0"/>
        <w:ind w:left="0"/>
        <w:jc w:val="both"/>
      </w:pPr>
      <w:r>
        <w:rPr>
          <w:rFonts w:ascii="Times New Roman"/>
          <w:b w:val="false"/>
          <w:i w:val="false"/>
          <w:color w:val="000000"/>
          <w:sz w:val="28"/>
        </w:rPr>
        <w:t xml:space="preserve">     отырып, сотталған __________________ материалдарды _______ сотқа оны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жазасын өтеуден мерзімінен бұрын босату туралы мәселені шешу үшін  </w:t>
      </w:r>
    </w:p>
    <w:p>
      <w:pPr>
        <w:spacing w:after="0"/>
        <w:ind w:left="0"/>
        <w:jc w:val="both"/>
      </w:pPr>
      <w:r>
        <w:rPr>
          <w:rFonts w:ascii="Times New Roman"/>
          <w:b w:val="false"/>
          <w:i w:val="false"/>
          <w:color w:val="000000"/>
          <w:sz w:val="28"/>
        </w:rPr>
        <w:t xml:space="preserve">     жіберу жөн деп санаймын. </w:t>
      </w:r>
    </w:p>
    <w:p>
      <w:pPr>
        <w:spacing w:after="0"/>
        <w:ind w:left="0"/>
        <w:jc w:val="both"/>
      </w:pPr>
      <w:r>
        <w:rPr>
          <w:rFonts w:ascii="Times New Roman"/>
          <w:b w:val="false"/>
          <w:i w:val="false"/>
          <w:color w:val="000000"/>
          <w:sz w:val="28"/>
        </w:rPr>
        <w:t xml:space="preserve">           ______________________ ІІБ                         _________________ </w:t>
      </w:r>
    </w:p>
    <w:p>
      <w:pPr>
        <w:spacing w:after="0"/>
        <w:ind w:left="0"/>
        <w:jc w:val="both"/>
      </w:pPr>
      <w:r>
        <w:rPr>
          <w:rFonts w:ascii="Times New Roman"/>
          <w:b w:val="false"/>
          <w:i w:val="false"/>
          <w:color w:val="000000"/>
          <w:sz w:val="28"/>
        </w:rPr>
        <w:t xml:space="preserve">     Инспекция бастығы                                     (тегі, қолы) </w:t>
      </w:r>
    </w:p>
    <w:p>
      <w:pPr>
        <w:spacing w:after="0"/>
        <w:ind w:left="0"/>
        <w:jc w:val="both"/>
      </w:pPr>
      <w:r>
        <w:rPr>
          <w:rFonts w:ascii="Times New Roman"/>
          <w:b w:val="false"/>
          <w:i w:val="false"/>
          <w:color w:val="000000"/>
          <w:sz w:val="28"/>
        </w:rPr>
        <w:t xml:space="preserve">                                          N 19 нысан </w:t>
      </w:r>
    </w:p>
    <w:p>
      <w:pPr>
        <w:spacing w:after="0"/>
        <w:ind w:left="0"/>
        <w:jc w:val="both"/>
      </w:pPr>
      <w:r>
        <w:rPr>
          <w:rFonts w:ascii="Times New Roman"/>
          <w:b w:val="false"/>
          <w:i w:val="false"/>
          <w:color w:val="000000"/>
          <w:sz w:val="28"/>
        </w:rPr>
        <w:t xml:space="preserve">                                        (Өлшемі 140х95 мм)      </w:t>
      </w:r>
    </w:p>
    <w:p>
      <w:pPr>
        <w:spacing w:after="0"/>
        <w:ind w:left="0"/>
        <w:jc w:val="both"/>
      </w:pPr>
      <w:r>
        <w:rPr>
          <w:rFonts w:ascii="Times New Roman"/>
          <w:b w:val="false"/>
          <w:i w:val="false"/>
          <w:color w:val="000000"/>
          <w:sz w:val="28"/>
        </w:rPr>
        <w:t xml:space="preserve">                              Бақылау-мерзімдік карточкасы </w:t>
      </w:r>
    </w:p>
    <w:p>
      <w:pPr>
        <w:spacing w:after="0"/>
        <w:ind w:left="0"/>
        <w:jc w:val="both"/>
      </w:pPr>
      <w:r>
        <w:rPr>
          <w:rFonts w:ascii="Times New Roman"/>
          <w:b w:val="false"/>
          <w:i w:val="false"/>
          <w:color w:val="000000"/>
          <w:sz w:val="28"/>
        </w:rPr>
        <w:t xml:space="preserve">           _________________________________________________ мерзімінің аяқталуы </w:t>
      </w:r>
    </w:p>
    <w:p>
      <w:pPr>
        <w:spacing w:after="0"/>
        <w:ind w:left="0"/>
        <w:jc w:val="both"/>
      </w:pPr>
      <w:r>
        <w:rPr>
          <w:rFonts w:ascii="Times New Roman"/>
          <w:b w:val="false"/>
          <w:i w:val="false"/>
          <w:color w:val="000000"/>
          <w:sz w:val="28"/>
        </w:rPr>
        <w:t xml:space="preserve">     (күні, жазаның түрі: түзеу жұмыстары, шартты соттау,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сотталған әйелдерге қатысты жазаны өтеу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мерзімін кейінге қалдыру, ЗЗД)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 шартты-мерзімінен бұрын босатуға (ШМББ) ұсынылған күні </w:t>
      </w:r>
    </w:p>
    <w:p>
      <w:pPr>
        <w:spacing w:after="0"/>
        <w:ind w:left="0"/>
        <w:jc w:val="both"/>
      </w:pPr>
      <w:r>
        <w:rPr>
          <w:rFonts w:ascii="Times New Roman"/>
          <w:b w:val="false"/>
          <w:i w:val="false"/>
          <w:color w:val="000000"/>
          <w:sz w:val="28"/>
        </w:rPr>
        <w:t xml:space="preserve">           Тегі, аты-жөні ______________________________________________________ </w:t>
      </w:r>
    </w:p>
    <w:p>
      <w:pPr>
        <w:spacing w:after="0"/>
        <w:ind w:left="0"/>
        <w:jc w:val="both"/>
      </w:pPr>
      <w:r>
        <w:rPr>
          <w:rFonts w:ascii="Times New Roman"/>
          <w:b w:val="false"/>
          <w:i w:val="false"/>
          <w:color w:val="000000"/>
          <w:sz w:val="28"/>
        </w:rPr>
        <w:t xml:space="preserve">     Есепке қойылды ______________________________________________________ </w:t>
      </w:r>
    </w:p>
    <w:p>
      <w:pPr>
        <w:spacing w:after="0"/>
        <w:ind w:left="0"/>
        <w:jc w:val="both"/>
      </w:pPr>
      <w:r>
        <w:rPr>
          <w:rFonts w:ascii="Times New Roman"/>
          <w:b w:val="false"/>
          <w:i w:val="false"/>
          <w:color w:val="000000"/>
          <w:sz w:val="28"/>
        </w:rPr>
        <w:t xml:space="preserve">     Жеке (бақылау) ісінің N _____________________________________________ </w:t>
      </w:r>
    </w:p>
    <w:p>
      <w:pPr>
        <w:spacing w:after="0"/>
        <w:ind w:left="0"/>
        <w:jc w:val="both"/>
      </w:pPr>
      <w:r>
        <w:rPr>
          <w:rFonts w:ascii="Times New Roman"/>
          <w:b w:val="false"/>
          <w:i w:val="false"/>
          <w:color w:val="000000"/>
          <w:sz w:val="28"/>
        </w:rPr>
        <w:t xml:space="preserve">           Карточканы түзген инспектор _________________________________________ </w:t>
      </w:r>
    </w:p>
    <w:p>
      <w:pPr>
        <w:spacing w:after="0"/>
        <w:ind w:left="0"/>
        <w:jc w:val="both"/>
      </w:pPr>
      <w:r>
        <w:rPr>
          <w:rFonts w:ascii="Times New Roman"/>
          <w:b w:val="false"/>
          <w:i w:val="false"/>
          <w:color w:val="000000"/>
          <w:sz w:val="28"/>
        </w:rPr>
        <w:t xml:space="preserve">                                               (тегі, қолы) </w:t>
      </w:r>
    </w:p>
    <w:p>
      <w:pPr>
        <w:spacing w:after="0"/>
        <w:ind w:left="0"/>
        <w:jc w:val="both"/>
      </w:pPr>
      <w:r>
        <w:rPr>
          <w:rFonts w:ascii="Times New Roman"/>
          <w:b w:val="false"/>
          <w:i w:val="false"/>
          <w:color w:val="000000"/>
          <w:sz w:val="28"/>
        </w:rPr>
        <w:t xml:space="preserve">                                              N 20 нысан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_______________ сотына </w:t>
      </w:r>
    </w:p>
    <w:p>
      <w:pPr>
        <w:spacing w:after="0"/>
        <w:ind w:left="0"/>
        <w:jc w:val="both"/>
      </w:pPr>
      <w:r>
        <w:rPr>
          <w:rFonts w:ascii="Times New Roman"/>
          <w:b w:val="false"/>
          <w:i w:val="false"/>
          <w:color w:val="000000"/>
          <w:sz w:val="28"/>
        </w:rPr>
        <w:t xml:space="preserve">                 Түзеу жұмыстарына сотталғандар, шартты сотталғандар, жазаны </w:t>
      </w:r>
    </w:p>
    <w:p>
      <w:pPr>
        <w:spacing w:after="0"/>
        <w:ind w:left="0"/>
        <w:jc w:val="both"/>
      </w:pPr>
      <w:r>
        <w:rPr>
          <w:rFonts w:ascii="Times New Roman"/>
          <w:b w:val="false"/>
          <w:i w:val="false"/>
          <w:color w:val="000000"/>
          <w:sz w:val="28"/>
        </w:rPr>
        <w:t xml:space="preserve">           өтеу мерзімі кейінге қалдырылып сотталған жүкті әйелдер мен </w:t>
      </w:r>
    </w:p>
    <w:p>
      <w:pPr>
        <w:spacing w:after="0"/>
        <w:ind w:left="0"/>
        <w:jc w:val="both"/>
      </w:pPr>
      <w:r>
        <w:rPr>
          <w:rFonts w:ascii="Times New Roman"/>
          <w:b w:val="false"/>
          <w:i w:val="false"/>
          <w:color w:val="000000"/>
          <w:sz w:val="28"/>
        </w:rPr>
        <w:t xml:space="preserve">        жас балалары бар әйелдер жөнінде жазаны өтеуден шартты-мерзімінен </w:t>
      </w:r>
    </w:p>
    <w:p>
      <w:pPr>
        <w:spacing w:after="0"/>
        <w:ind w:left="0"/>
        <w:jc w:val="both"/>
      </w:pPr>
      <w:r>
        <w:rPr>
          <w:rFonts w:ascii="Times New Roman"/>
          <w:b w:val="false"/>
          <w:i w:val="false"/>
          <w:color w:val="000000"/>
          <w:sz w:val="28"/>
        </w:rPr>
        <w:t xml:space="preserve">         бұрын босатуға (босатудан бас тартуға) немесе жазаның өтелмеген </w:t>
      </w:r>
    </w:p>
    <w:p>
      <w:pPr>
        <w:spacing w:after="0"/>
        <w:ind w:left="0"/>
        <w:jc w:val="both"/>
      </w:pPr>
      <w:r>
        <w:rPr>
          <w:rFonts w:ascii="Times New Roman"/>
          <w:b w:val="false"/>
          <w:i w:val="false"/>
          <w:color w:val="000000"/>
          <w:sz w:val="28"/>
        </w:rPr>
        <w:t xml:space="preserve">                   бөлігін неғұрлым жеңіл жазамен алмастыруға </w:t>
      </w:r>
    </w:p>
    <w:p>
      <w:pPr>
        <w:spacing w:after="0"/>
        <w:ind w:left="0"/>
        <w:jc w:val="both"/>
      </w:pPr>
      <w:r>
        <w:rPr>
          <w:rFonts w:ascii="Times New Roman"/>
          <w:b w:val="false"/>
          <w:i w:val="false"/>
          <w:color w:val="000000"/>
          <w:sz w:val="28"/>
        </w:rPr>
        <w:t xml:space="preserve">                                     Ұсыным </w:t>
      </w:r>
    </w:p>
    <w:p>
      <w:pPr>
        <w:spacing w:after="0"/>
        <w:ind w:left="0"/>
        <w:jc w:val="both"/>
      </w:pPr>
      <w:r>
        <w:rPr>
          <w:rFonts w:ascii="Times New Roman"/>
          <w:b w:val="false"/>
          <w:i w:val="false"/>
          <w:color w:val="000000"/>
          <w:sz w:val="28"/>
        </w:rPr>
        <w:t xml:space="preserve">           19 __ ж. ___________                                _____________ қ. </w:t>
      </w:r>
    </w:p>
    <w:p>
      <w:pPr>
        <w:spacing w:after="0"/>
        <w:ind w:left="0"/>
        <w:jc w:val="both"/>
      </w:pPr>
      <w:r>
        <w:rPr>
          <w:rFonts w:ascii="Times New Roman"/>
          <w:b w:val="false"/>
          <w:i w:val="false"/>
          <w:color w:val="000000"/>
          <w:sz w:val="28"/>
        </w:rPr>
        <w:t xml:space="preserve">     Мен, ______________________________________________________________, </w:t>
      </w:r>
    </w:p>
    <w:p>
      <w:pPr>
        <w:spacing w:after="0"/>
        <w:ind w:left="0"/>
        <w:jc w:val="both"/>
      </w:pPr>
      <w:r>
        <w:rPr>
          <w:rFonts w:ascii="Times New Roman"/>
          <w:b w:val="false"/>
          <w:i w:val="false"/>
          <w:color w:val="000000"/>
          <w:sz w:val="28"/>
        </w:rPr>
        <w:t xml:space="preserve">                   (қызметі, тегі, аты-жөні, инспекцияның атауы) </w:t>
      </w:r>
    </w:p>
    <w:p>
      <w:pPr>
        <w:spacing w:after="0"/>
        <w:ind w:left="0"/>
        <w:jc w:val="both"/>
      </w:pPr>
      <w:r>
        <w:rPr>
          <w:rFonts w:ascii="Times New Roman"/>
          <w:b w:val="false"/>
          <w:i w:val="false"/>
          <w:color w:val="000000"/>
          <w:sz w:val="28"/>
        </w:rPr>
        <w:t xml:space="preserve">     19 ___ ж. __________________________ соты __________________________ </w:t>
      </w:r>
    </w:p>
    <w:p>
      <w:pPr>
        <w:spacing w:after="0"/>
        <w:ind w:left="0"/>
        <w:jc w:val="both"/>
      </w:pPr>
      <w:r>
        <w:rPr>
          <w:rFonts w:ascii="Times New Roman"/>
          <w:b w:val="false"/>
          <w:i w:val="false"/>
          <w:color w:val="000000"/>
          <w:sz w:val="28"/>
        </w:rPr>
        <w:t xml:space="preserve">                                               (жазаның мерзімі мен түрі)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соттаған азамат(ша) ________________________________________________ </w:t>
      </w:r>
    </w:p>
    <w:p>
      <w:pPr>
        <w:spacing w:after="0"/>
        <w:ind w:left="0"/>
        <w:jc w:val="both"/>
      </w:pPr>
      <w:r>
        <w:rPr>
          <w:rFonts w:ascii="Times New Roman"/>
          <w:b w:val="false"/>
          <w:i w:val="false"/>
          <w:color w:val="000000"/>
          <w:sz w:val="28"/>
        </w:rPr>
        <w:t xml:space="preserve">                                  (тегі, аты-жөні, туған жылы) </w:t>
      </w:r>
    </w:p>
    <w:p>
      <w:pPr>
        <w:spacing w:after="0"/>
        <w:ind w:left="0"/>
        <w:jc w:val="both"/>
      </w:pPr>
      <w:r>
        <w:rPr>
          <w:rFonts w:ascii="Times New Roman"/>
          <w:b w:val="false"/>
          <w:i w:val="false"/>
          <w:color w:val="000000"/>
          <w:sz w:val="28"/>
        </w:rPr>
        <w:t xml:space="preserve">     материалдарды қарай келіп </w:t>
      </w:r>
    </w:p>
    <w:p>
      <w:pPr>
        <w:spacing w:after="0"/>
        <w:ind w:left="0"/>
        <w:jc w:val="both"/>
      </w:pPr>
      <w:r>
        <w:rPr>
          <w:rFonts w:ascii="Times New Roman"/>
          <w:b w:val="false"/>
          <w:i w:val="false"/>
          <w:color w:val="000000"/>
          <w:sz w:val="28"/>
        </w:rPr>
        <w:t xml:space="preserve">                                     Анықтадым: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(сотталғанның жазаны өтеу кезеңіндегі мінез-құлқы, оған сот жүктеген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міндеттерді орындауы, еңбекке, оқуға қатынасы, орын алған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қоғамдық тәртіп бұзушылығы, қолданылған әкімшілік жаза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шаралары туралы мәліметтер мен басқа да мәліметтер жазылады) </w:t>
      </w:r>
    </w:p>
    <w:p>
      <w:pPr>
        <w:spacing w:after="0"/>
        <w:ind w:left="0"/>
        <w:jc w:val="both"/>
      </w:pPr>
      <w:r>
        <w:rPr>
          <w:rFonts w:ascii="Times New Roman"/>
          <w:b w:val="false"/>
          <w:i w:val="false"/>
          <w:color w:val="000000"/>
          <w:sz w:val="28"/>
        </w:rPr>
        <w:t xml:space="preserve">         Жоғарыда жазылған жәйттердің негізінде және Қазақстан Республикасы     </w:t>
      </w:r>
    </w:p>
    <w:p>
      <w:pPr>
        <w:spacing w:after="0"/>
        <w:ind w:left="0"/>
        <w:jc w:val="both"/>
      </w:pPr>
      <w:r>
        <w:rPr>
          <w:rFonts w:ascii="Times New Roman"/>
          <w:b w:val="false"/>
          <w:i w:val="false"/>
          <w:color w:val="000000"/>
          <w:sz w:val="28"/>
        </w:rPr>
        <w:t xml:space="preserve">     Қылмыстық-атқару кодексінің 169-бабын басшылыққа ала отырып, 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(қалалық ішкі істер органының атауы, </w:t>
      </w:r>
    </w:p>
    <w:p>
      <w:pPr>
        <w:spacing w:after="0"/>
        <w:ind w:left="0"/>
        <w:jc w:val="both"/>
      </w:pPr>
      <w:r>
        <w:rPr>
          <w:rFonts w:ascii="Times New Roman"/>
          <w:b w:val="false"/>
          <w:i w:val="false"/>
          <w:color w:val="000000"/>
          <w:sz w:val="28"/>
        </w:rPr>
        <w:t xml:space="preserve">     ____________________________ бастығы </w:t>
      </w:r>
    </w:p>
    <w:p>
      <w:pPr>
        <w:spacing w:after="0"/>
        <w:ind w:left="0"/>
        <w:jc w:val="both"/>
      </w:pP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N 21 нысан </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(қалалық ішкі істер органының атауы,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19___ ж. _______________ </w:t>
      </w:r>
    </w:p>
    <w:p>
      <w:pPr>
        <w:spacing w:after="0"/>
        <w:ind w:left="0"/>
        <w:jc w:val="both"/>
      </w:pPr>
      <w:r>
        <w:rPr>
          <w:rFonts w:ascii="Times New Roman"/>
          <w:b w:val="false"/>
          <w:i w:val="false"/>
          <w:color w:val="000000"/>
          <w:sz w:val="28"/>
        </w:rPr>
        <w:t xml:space="preserve">                               Алып кету туралы қаулы </w:t>
      </w:r>
    </w:p>
    <w:p>
      <w:pPr>
        <w:spacing w:after="0"/>
        <w:ind w:left="0"/>
        <w:jc w:val="both"/>
      </w:pPr>
      <w:r>
        <w:rPr>
          <w:rFonts w:ascii="Times New Roman"/>
          <w:b w:val="false"/>
          <w:i w:val="false"/>
          <w:color w:val="000000"/>
          <w:sz w:val="28"/>
        </w:rPr>
        <w:t xml:space="preserve">           Мен, ___________________________________________________________ ІІБ </w:t>
      </w:r>
    </w:p>
    <w:p>
      <w:pPr>
        <w:spacing w:after="0"/>
        <w:ind w:left="0"/>
        <w:jc w:val="both"/>
      </w:pPr>
      <w:r>
        <w:rPr>
          <w:rFonts w:ascii="Times New Roman"/>
          <w:b w:val="false"/>
          <w:i w:val="false"/>
          <w:color w:val="000000"/>
          <w:sz w:val="28"/>
        </w:rPr>
        <w:t xml:space="preserve">                        (қызметі, тегі, аты-жөні,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қылмыстық-атқару инспекциясының атауы) </w:t>
      </w:r>
    </w:p>
    <w:p>
      <w:pPr>
        <w:spacing w:after="0"/>
        <w:ind w:left="0"/>
        <w:jc w:val="both"/>
      </w:pPr>
      <w:r>
        <w:rPr>
          <w:rFonts w:ascii="Times New Roman"/>
          <w:b w:val="false"/>
          <w:i w:val="false"/>
          <w:color w:val="000000"/>
          <w:sz w:val="28"/>
        </w:rPr>
        <w:t xml:space="preserve">     19 ___ ж. _____________ соты Қазақстан Республикасы ҚК ________ бабы </w:t>
      </w:r>
    </w:p>
    <w:p>
      <w:pPr>
        <w:spacing w:after="0"/>
        <w:ind w:left="0"/>
        <w:jc w:val="both"/>
      </w:pPr>
      <w:r>
        <w:rPr>
          <w:rFonts w:ascii="Times New Roman"/>
          <w:b w:val="false"/>
          <w:i w:val="false"/>
          <w:color w:val="000000"/>
          <w:sz w:val="28"/>
        </w:rPr>
        <w:t xml:space="preserve">     бойынша ___________________________________________________ соттаған </w:t>
      </w:r>
    </w:p>
    <w:p>
      <w:pPr>
        <w:spacing w:after="0"/>
        <w:ind w:left="0"/>
        <w:jc w:val="both"/>
      </w:pPr>
      <w:r>
        <w:rPr>
          <w:rFonts w:ascii="Times New Roman"/>
          <w:b w:val="false"/>
          <w:i w:val="false"/>
          <w:color w:val="000000"/>
          <w:sz w:val="28"/>
        </w:rPr>
        <w:t xml:space="preserve">                        (жазаның мерзімі мен түрі) </w:t>
      </w:r>
    </w:p>
    <w:p>
      <w:pPr>
        <w:spacing w:after="0"/>
        <w:ind w:left="0"/>
        <w:jc w:val="both"/>
      </w:pPr>
      <w:r>
        <w:rPr>
          <w:rFonts w:ascii="Times New Roman"/>
          <w:b w:val="false"/>
          <w:i w:val="false"/>
          <w:color w:val="000000"/>
          <w:sz w:val="28"/>
        </w:rPr>
        <w:t xml:space="preserve">     азамат(ша) _______________________________ материалдарды қарай келіп </w:t>
      </w:r>
    </w:p>
    <w:p>
      <w:pPr>
        <w:spacing w:after="0"/>
        <w:ind w:left="0"/>
        <w:jc w:val="both"/>
      </w:pPr>
      <w:r>
        <w:rPr>
          <w:rFonts w:ascii="Times New Roman"/>
          <w:b w:val="false"/>
          <w:i w:val="false"/>
          <w:color w:val="000000"/>
          <w:sz w:val="28"/>
        </w:rPr>
        <w:t xml:space="preserve">                  (тегі, аты-жөні, туған жылы) </w:t>
      </w:r>
    </w:p>
    <w:p>
      <w:pPr>
        <w:spacing w:after="0"/>
        <w:ind w:left="0"/>
        <w:jc w:val="both"/>
      </w:pPr>
      <w:r>
        <w:rPr>
          <w:rFonts w:ascii="Times New Roman"/>
          <w:b w:val="false"/>
          <w:i w:val="false"/>
          <w:color w:val="000000"/>
          <w:sz w:val="28"/>
        </w:rPr>
        <w:t xml:space="preserve">                                   Анықтадым: </w:t>
      </w:r>
    </w:p>
    <w:p>
      <w:pPr>
        <w:spacing w:after="0"/>
        <w:ind w:left="0"/>
        <w:jc w:val="both"/>
      </w:pPr>
      <w:r>
        <w:rPr>
          <w:rFonts w:ascii="Times New Roman"/>
          <w:b w:val="false"/>
          <w:i w:val="false"/>
          <w:color w:val="000000"/>
          <w:sz w:val="28"/>
        </w:rPr>
        <w:t xml:space="preserve">           Азамат(ша) ______________________________ инспекцияға келмейді _____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(инспекцияға, тіркеуге шақыру қағаздары бойынша қай уақыттан бері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келмейді, қанша рет шақырылды, келмеуінің себептері, оған шақыру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қағаздары тапсырылды ма және т.б. жазылсын)      </w:t>
      </w:r>
    </w:p>
    <w:p>
      <w:pPr>
        <w:spacing w:after="0"/>
        <w:ind w:left="0"/>
        <w:jc w:val="both"/>
      </w:pPr>
      <w:r>
        <w:rPr>
          <w:rFonts w:ascii="Times New Roman"/>
          <w:b w:val="false"/>
          <w:i w:val="false"/>
          <w:color w:val="000000"/>
          <w:sz w:val="28"/>
        </w:rPr>
        <w:t xml:space="preserve">           Қазақстан Республикасы Қылмыстық-атқару кодексінің 36 және             </w:t>
      </w:r>
    </w:p>
    <w:p>
      <w:pPr>
        <w:spacing w:after="0"/>
        <w:ind w:left="0"/>
        <w:jc w:val="both"/>
      </w:pPr>
      <w:r>
        <w:rPr>
          <w:rFonts w:ascii="Times New Roman"/>
          <w:b w:val="false"/>
          <w:i w:val="false"/>
          <w:color w:val="000000"/>
          <w:sz w:val="28"/>
        </w:rPr>
        <w:t xml:space="preserve">       182-баптарын басшылыққа ала отырып және ҚР Ішкіісминінің 1997 ж.  </w:t>
      </w:r>
    </w:p>
    <w:p>
      <w:pPr>
        <w:spacing w:after="0"/>
        <w:ind w:left="0"/>
        <w:jc w:val="both"/>
      </w:pPr>
      <w:r>
        <w:rPr>
          <w:rFonts w:ascii="Times New Roman"/>
          <w:b w:val="false"/>
          <w:i w:val="false"/>
          <w:color w:val="000000"/>
          <w:sz w:val="28"/>
        </w:rPr>
        <w:t xml:space="preserve">     16.08. N 289 бұйрығына сәйкес </w:t>
      </w:r>
    </w:p>
    <w:p>
      <w:pPr>
        <w:spacing w:after="0"/>
        <w:ind w:left="0"/>
        <w:jc w:val="both"/>
      </w:pPr>
      <w:r>
        <w:rPr>
          <w:rFonts w:ascii="Times New Roman"/>
          <w:b w:val="false"/>
          <w:i w:val="false"/>
          <w:color w:val="000000"/>
          <w:sz w:val="28"/>
        </w:rPr>
        <w:t xml:space="preserve">                           Қаулы етемін: </w:t>
      </w:r>
    </w:p>
    <w:p>
      <w:pPr>
        <w:spacing w:after="0"/>
        <w:ind w:left="0"/>
        <w:jc w:val="both"/>
      </w:pPr>
      <w:r>
        <w:rPr>
          <w:rFonts w:ascii="Times New Roman"/>
          <w:b w:val="false"/>
          <w:i w:val="false"/>
          <w:color w:val="000000"/>
          <w:sz w:val="28"/>
        </w:rPr>
        <w:t xml:space="preserve">     __________________________________________________________ сотталған </w:t>
      </w:r>
    </w:p>
    <w:p>
      <w:pPr>
        <w:spacing w:after="0"/>
        <w:ind w:left="0"/>
        <w:jc w:val="both"/>
      </w:pPr>
      <w:r>
        <w:rPr>
          <w:rFonts w:ascii="Times New Roman"/>
          <w:b w:val="false"/>
          <w:i w:val="false"/>
          <w:color w:val="000000"/>
          <w:sz w:val="28"/>
        </w:rPr>
        <w:t xml:space="preserve">                               (жазаның түрі)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аты-жөні)                (мекен-жайы, тұрғылықты жері)      </w:t>
      </w:r>
    </w:p>
    <w:p>
      <w:pPr>
        <w:spacing w:after="0"/>
        <w:ind w:left="0"/>
        <w:jc w:val="both"/>
      </w:pPr>
      <w:r>
        <w:rPr>
          <w:rFonts w:ascii="Times New Roman"/>
          <w:b w:val="false"/>
          <w:i w:val="false"/>
          <w:color w:val="000000"/>
          <w:sz w:val="28"/>
        </w:rPr>
        <w:t xml:space="preserve">     тұрады, инспекцияға 19 ___ ж. __________________ сағатқа алып келуге </w:t>
      </w:r>
    </w:p>
    <w:p>
      <w:pPr>
        <w:spacing w:after="0"/>
        <w:ind w:left="0"/>
        <w:jc w:val="both"/>
      </w:pPr>
      <w:r>
        <w:rPr>
          <w:rFonts w:ascii="Times New Roman"/>
          <w:b w:val="false"/>
          <w:i w:val="false"/>
          <w:color w:val="000000"/>
          <w:sz w:val="28"/>
        </w:rPr>
        <w:t xml:space="preserve">     мәжбүр етілсін. </w:t>
      </w:r>
    </w:p>
    <w:p>
      <w:pPr>
        <w:spacing w:after="0"/>
        <w:ind w:left="0"/>
        <w:jc w:val="both"/>
      </w:pPr>
      <w:r>
        <w:rPr>
          <w:rFonts w:ascii="Times New Roman"/>
          <w:b w:val="false"/>
          <w:i w:val="false"/>
          <w:color w:val="000000"/>
          <w:sz w:val="28"/>
        </w:rPr>
        <w:t xml:space="preserve">     Осы қаулыны атқару _________________________________________________ </w:t>
      </w:r>
    </w:p>
    <w:p>
      <w:pPr>
        <w:spacing w:after="0"/>
        <w:ind w:left="0"/>
        <w:jc w:val="both"/>
      </w:pPr>
      <w:r>
        <w:rPr>
          <w:rFonts w:ascii="Times New Roman"/>
          <w:b w:val="false"/>
          <w:i w:val="false"/>
          <w:color w:val="000000"/>
          <w:sz w:val="28"/>
        </w:rPr>
        <w:t xml:space="preserve">                                (учаскелік полиция  </w:t>
      </w:r>
    </w:p>
    <w:p>
      <w:pPr>
        <w:spacing w:after="0"/>
        <w:ind w:left="0"/>
        <w:jc w:val="both"/>
      </w:pPr>
      <w:r>
        <w:rPr>
          <w:rFonts w:ascii="Times New Roman"/>
          <w:b w:val="false"/>
          <w:i w:val="false"/>
          <w:color w:val="000000"/>
          <w:sz w:val="28"/>
        </w:rPr>
        <w:t xml:space="preserve">     __________________________________________________________ жүктелсін </w:t>
      </w:r>
    </w:p>
    <w:p>
      <w:pPr>
        <w:spacing w:after="0"/>
        <w:ind w:left="0"/>
        <w:jc w:val="both"/>
      </w:pPr>
      <w:r>
        <w:rPr>
          <w:rFonts w:ascii="Times New Roman"/>
          <w:b w:val="false"/>
          <w:i w:val="false"/>
          <w:color w:val="000000"/>
          <w:sz w:val="28"/>
        </w:rPr>
        <w:t xml:space="preserve">              инспекторының тегі, аумақтық бөлімше) </w:t>
      </w:r>
    </w:p>
    <w:p>
      <w:pPr>
        <w:spacing w:after="0"/>
        <w:ind w:left="0"/>
        <w:jc w:val="both"/>
      </w:pPr>
      <w:r>
        <w:rPr>
          <w:rFonts w:ascii="Times New Roman"/>
          <w:b w:val="false"/>
          <w:i w:val="false"/>
          <w:color w:val="000000"/>
          <w:sz w:val="28"/>
        </w:rPr>
        <w:t xml:space="preserve">     19 __ ж. _____________    __________________________________________ </w:t>
      </w:r>
    </w:p>
    <w:p>
      <w:pPr>
        <w:spacing w:after="0"/>
        <w:ind w:left="0"/>
        <w:jc w:val="both"/>
      </w:pPr>
      <w:r>
        <w:rPr>
          <w:rFonts w:ascii="Times New Roman"/>
          <w:b w:val="false"/>
          <w:i w:val="false"/>
          <w:color w:val="000000"/>
          <w:sz w:val="28"/>
        </w:rPr>
        <w:t xml:space="preserve">                                     (инспекция қызметкерінің қолы) </w:t>
      </w:r>
    </w:p>
    <w:p>
      <w:pPr>
        <w:spacing w:after="0"/>
        <w:ind w:left="0"/>
        <w:jc w:val="both"/>
      </w:pPr>
      <w:r>
        <w:rPr>
          <w:rFonts w:ascii="Times New Roman"/>
          <w:b w:val="false"/>
          <w:i w:val="false"/>
          <w:color w:val="000000"/>
          <w:sz w:val="28"/>
        </w:rPr>
        <w:t xml:space="preserve">           Маған қаулы _______________ 19 ___ ж. ______________ жария етілді. </w:t>
      </w:r>
    </w:p>
    <w:p>
      <w:pPr>
        <w:spacing w:after="0"/>
        <w:ind w:left="0"/>
        <w:jc w:val="both"/>
      </w:pPr>
      <w:r>
        <w:rPr>
          <w:rFonts w:ascii="Times New Roman"/>
          <w:b w:val="false"/>
          <w:i w:val="false"/>
          <w:color w:val="000000"/>
          <w:sz w:val="28"/>
        </w:rPr>
        <w:t xml:space="preserve">                                                    N 22 нысан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Сот үкіміне сәйкес белгілі бір қызметтерді атқаруға немесе </w:t>
      </w:r>
    </w:p>
    <w:p>
      <w:pPr>
        <w:spacing w:after="0"/>
        <w:ind w:left="0"/>
        <w:jc w:val="both"/>
      </w:pPr>
      <w:r>
        <w:rPr>
          <w:rFonts w:ascii="Times New Roman"/>
          <w:b w:val="false"/>
          <w:i w:val="false"/>
          <w:color w:val="000000"/>
          <w:sz w:val="28"/>
        </w:rPr>
        <w:t xml:space="preserve">             белгілі бір іс-әрекетпен шұғылдануға тыйым салынған </w:t>
      </w:r>
    </w:p>
    <w:p>
      <w:pPr>
        <w:spacing w:after="0"/>
        <w:ind w:left="0"/>
        <w:jc w:val="both"/>
      </w:pPr>
      <w:r>
        <w:rPr>
          <w:rFonts w:ascii="Times New Roman"/>
          <w:b w:val="false"/>
          <w:i w:val="false"/>
          <w:color w:val="000000"/>
          <w:sz w:val="28"/>
        </w:rPr>
        <w:t xml:space="preserve">                       сотталғандарды есепке алу </w:t>
      </w:r>
    </w:p>
    <w:p>
      <w:pPr>
        <w:spacing w:after="0"/>
        <w:ind w:left="0"/>
        <w:jc w:val="both"/>
      </w:pPr>
      <w:r>
        <w:rPr>
          <w:rFonts w:ascii="Times New Roman"/>
          <w:b w:val="false"/>
          <w:i w:val="false"/>
          <w:color w:val="000000"/>
          <w:sz w:val="28"/>
        </w:rPr>
        <w:t xml:space="preserve">                                Журналы </w:t>
      </w:r>
    </w:p>
    <w:p>
      <w:pPr>
        <w:spacing w:after="0"/>
        <w:ind w:left="0"/>
        <w:jc w:val="both"/>
      </w:pPr>
      <w:r>
        <w:rPr>
          <w:rFonts w:ascii="Times New Roman"/>
          <w:b w:val="false"/>
          <w:i w:val="false"/>
          <w:color w:val="000000"/>
          <w:sz w:val="28"/>
        </w:rPr>
        <w:t xml:space="preserve">                                                   19 ___ ж. _________ басталды </w:t>
      </w:r>
    </w:p>
    <w:p>
      <w:pPr>
        <w:spacing w:after="0"/>
        <w:ind w:left="0"/>
        <w:jc w:val="both"/>
      </w:pPr>
      <w:r>
        <w:rPr>
          <w:rFonts w:ascii="Times New Roman"/>
          <w:b w:val="false"/>
          <w:i w:val="false"/>
          <w:color w:val="000000"/>
          <w:sz w:val="28"/>
        </w:rPr>
        <w:t xml:space="preserve">                                             19 ___ ж. _________ аяқталды </w:t>
      </w:r>
    </w:p>
    <w:p>
      <w:pPr>
        <w:spacing w:after="0"/>
        <w:ind w:left="0"/>
        <w:jc w:val="both"/>
      </w:pPr>
      <w:r>
        <w:rPr>
          <w:rFonts w:ascii="Times New Roman"/>
          <w:b w:val="false"/>
          <w:i w:val="false"/>
          <w:color w:val="000000"/>
          <w:sz w:val="28"/>
        </w:rPr>
        <w:t xml:space="preserve">                                              22 нысан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N ! Есепке  ! Тегі, аты, ! Тұрғылықты жері,     ! Қандай қызметтерді, қай </w:t>
      </w:r>
    </w:p>
    <w:p>
      <w:pPr>
        <w:spacing w:after="0"/>
        <w:ind w:left="0"/>
        <w:jc w:val="both"/>
      </w:pPr>
      <w:r>
        <w:rPr>
          <w:rFonts w:ascii="Times New Roman"/>
          <w:b w:val="false"/>
          <w:i w:val="false"/>
          <w:color w:val="000000"/>
          <w:sz w:val="28"/>
        </w:rPr>
        <w:t xml:space="preserve">р.!қойылған !әкесінің аты!жұмыс орны, атқаратын !уақыттан бері және қандай </w:t>
      </w:r>
    </w:p>
    <w:p>
      <w:pPr>
        <w:spacing w:after="0"/>
        <w:ind w:left="0"/>
        <w:jc w:val="both"/>
      </w:pPr>
      <w:r>
        <w:rPr>
          <w:rFonts w:ascii="Times New Roman"/>
          <w:b w:val="false"/>
          <w:i w:val="false"/>
          <w:color w:val="000000"/>
          <w:sz w:val="28"/>
        </w:rPr>
        <w:t xml:space="preserve">с.!күні     !туған жылы  !қызметі               !мерзімге атқаруға тыйым </w:t>
      </w:r>
    </w:p>
    <w:p>
      <w:pPr>
        <w:spacing w:after="0"/>
        <w:ind w:left="0"/>
        <w:jc w:val="both"/>
      </w:pPr>
      <w:r>
        <w:rPr>
          <w:rFonts w:ascii="Times New Roman"/>
          <w:b w:val="false"/>
          <w:i w:val="false"/>
          <w:color w:val="000000"/>
          <w:sz w:val="28"/>
        </w:rPr>
        <w:t xml:space="preserve">  !         !            !                      !салынады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Кәсіпорын (мекеме, ұйым)  ! Кәсіпорынның, ұйымның,   ! Сотқа хабарламаның </w:t>
      </w:r>
    </w:p>
    <w:p>
      <w:pPr>
        <w:spacing w:after="0"/>
        <w:ind w:left="0"/>
        <w:jc w:val="both"/>
      </w:pPr>
      <w:r>
        <w:rPr>
          <w:rFonts w:ascii="Times New Roman"/>
          <w:b w:val="false"/>
          <w:i w:val="false"/>
          <w:color w:val="000000"/>
          <w:sz w:val="28"/>
        </w:rPr>
        <w:t xml:space="preserve">әкімшілігіне сотталғанның ! әкімшілігінен растаманың !жіберілген күні </w:t>
      </w:r>
    </w:p>
    <w:p>
      <w:pPr>
        <w:spacing w:after="0"/>
        <w:ind w:left="0"/>
        <w:jc w:val="both"/>
      </w:pPr>
      <w:r>
        <w:rPr>
          <w:rFonts w:ascii="Times New Roman"/>
          <w:b w:val="false"/>
          <w:i w:val="false"/>
          <w:color w:val="000000"/>
          <w:sz w:val="28"/>
        </w:rPr>
        <w:t xml:space="preserve">тыйым салынған қызметтен  ! алынған күні             !      </w:t>
      </w:r>
    </w:p>
    <w:p>
      <w:pPr>
        <w:spacing w:after="0"/>
        <w:ind w:left="0"/>
        <w:jc w:val="both"/>
      </w:pPr>
      <w:r>
        <w:rPr>
          <w:rFonts w:ascii="Times New Roman"/>
          <w:b w:val="false"/>
          <w:i w:val="false"/>
          <w:color w:val="000000"/>
          <w:sz w:val="28"/>
        </w:rPr>
        <w:t xml:space="preserve">босатылғаны жөнінде хабар-!                          ! </w:t>
      </w:r>
    </w:p>
    <w:p>
      <w:pPr>
        <w:spacing w:after="0"/>
        <w:ind w:left="0"/>
        <w:jc w:val="both"/>
      </w:pPr>
      <w:r>
        <w:rPr>
          <w:rFonts w:ascii="Times New Roman"/>
          <w:b w:val="false"/>
          <w:i w:val="false"/>
          <w:color w:val="000000"/>
          <w:sz w:val="28"/>
        </w:rPr>
        <w:t xml:space="preserve">лаудың жіберілген күні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Үкімнің атқарылуын бақылау ! Сотталғанның есептен ! Ескертпелер  </w:t>
      </w:r>
    </w:p>
    <w:p>
      <w:pPr>
        <w:spacing w:after="0"/>
        <w:ind w:left="0"/>
        <w:jc w:val="both"/>
      </w:pPr>
      <w:r>
        <w:rPr>
          <w:rFonts w:ascii="Times New Roman"/>
          <w:b w:val="false"/>
          <w:i w:val="false"/>
          <w:color w:val="000000"/>
          <w:sz w:val="28"/>
        </w:rPr>
        <w:t xml:space="preserve">жөніндегі шаралар, олар    ! шығарылған күні және ! </w:t>
      </w:r>
    </w:p>
    <w:p>
      <w:pPr>
        <w:spacing w:after="0"/>
        <w:ind w:left="0"/>
        <w:jc w:val="both"/>
      </w:pPr>
      <w:r>
        <w:rPr>
          <w:rFonts w:ascii="Times New Roman"/>
          <w:b w:val="false"/>
          <w:i w:val="false"/>
          <w:color w:val="000000"/>
          <w:sz w:val="28"/>
        </w:rPr>
        <w:t xml:space="preserve">жүргізілген күн, бұйрық N  ! негіздері            ! </w:t>
      </w:r>
    </w:p>
    <w:p>
      <w:pPr>
        <w:spacing w:after="0"/>
        <w:ind w:left="0"/>
        <w:jc w:val="both"/>
      </w:pPr>
      <w:r>
        <w:rPr>
          <w:rFonts w:ascii="Times New Roman"/>
          <w:b w:val="false"/>
          <w:i w:val="false"/>
          <w:color w:val="000000"/>
          <w:sz w:val="28"/>
        </w:rPr>
        <w:t xml:space="preserve">мен күндері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N 23 нысан </w:t>
      </w:r>
    </w:p>
    <w:p>
      <w:pPr>
        <w:spacing w:after="0"/>
        <w:ind w:left="0"/>
        <w:jc w:val="both"/>
      </w:pPr>
      <w:r>
        <w:rPr>
          <w:rFonts w:ascii="Times New Roman"/>
          <w:b w:val="false"/>
          <w:i w:val="false"/>
          <w:color w:val="000000"/>
          <w:sz w:val="28"/>
        </w:rPr>
        <w:t xml:space="preserve">                              Тілхат </w:t>
      </w:r>
    </w:p>
    <w:p>
      <w:pPr>
        <w:spacing w:after="0"/>
        <w:ind w:left="0"/>
        <w:jc w:val="both"/>
      </w:pPr>
      <w:r>
        <w:rPr>
          <w:rFonts w:ascii="Times New Roman"/>
          <w:b w:val="false"/>
          <w:i w:val="false"/>
          <w:color w:val="000000"/>
          <w:sz w:val="28"/>
        </w:rPr>
        <w:t xml:space="preserve">       Мен,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туған жылы,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тұрғылықты жері, телефон)      </w:t>
      </w:r>
    </w:p>
    <w:p>
      <w:pPr>
        <w:spacing w:after="0"/>
        <w:ind w:left="0"/>
        <w:jc w:val="both"/>
      </w:pPr>
      <w:r>
        <w:rPr>
          <w:rFonts w:ascii="Times New Roman"/>
          <w:b w:val="false"/>
          <w:i w:val="false"/>
          <w:color w:val="000000"/>
          <w:sz w:val="28"/>
        </w:rPr>
        <w:t xml:space="preserve">     19 __ ж. ______________________________________________________ соты </w:t>
      </w:r>
    </w:p>
    <w:p>
      <w:pPr>
        <w:spacing w:after="0"/>
        <w:ind w:left="0"/>
        <w:jc w:val="both"/>
      </w:pPr>
      <w:r>
        <w:rPr>
          <w:rFonts w:ascii="Times New Roman"/>
          <w:b w:val="false"/>
          <w:i w:val="false"/>
          <w:color w:val="000000"/>
          <w:sz w:val="28"/>
        </w:rPr>
        <w:t xml:space="preserve">     ҚР ҚК _______________ бабы бойынша __________________________________ </w:t>
      </w:r>
    </w:p>
    <w:p>
      <w:pPr>
        <w:spacing w:after="0"/>
        <w:ind w:left="0"/>
        <w:jc w:val="both"/>
      </w:pPr>
      <w:r>
        <w:rPr>
          <w:rFonts w:ascii="Times New Roman"/>
          <w:b w:val="false"/>
          <w:i w:val="false"/>
          <w:color w:val="000000"/>
          <w:sz w:val="28"/>
        </w:rPr>
        <w:t xml:space="preserve">                                                 (жаза түрі) </w:t>
      </w:r>
    </w:p>
    <w:p>
      <w:pPr>
        <w:spacing w:after="0"/>
        <w:ind w:left="0"/>
        <w:jc w:val="both"/>
      </w:pPr>
      <w:r>
        <w:rPr>
          <w:rFonts w:ascii="Times New Roman"/>
          <w:b w:val="false"/>
          <w:i w:val="false"/>
          <w:color w:val="000000"/>
          <w:sz w:val="28"/>
        </w:rPr>
        <w:t xml:space="preserve">     _______________________________________________________ сотталдым. </w:t>
      </w:r>
    </w:p>
    <w:p>
      <w:pPr>
        <w:spacing w:after="0"/>
        <w:ind w:left="0"/>
        <w:jc w:val="both"/>
      </w:pPr>
      <w:r>
        <w:rPr>
          <w:rFonts w:ascii="Times New Roman"/>
          <w:b w:val="false"/>
          <w:i w:val="false"/>
          <w:color w:val="000000"/>
          <w:sz w:val="28"/>
        </w:rPr>
        <w:t xml:space="preserve">           Қазақстан Республикасы Қылмыстық-атқару кодексінің 28, 29-баптарына    </w:t>
      </w:r>
    </w:p>
    <w:p>
      <w:pPr>
        <w:spacing w:after="0"/>
        <w:ind w:left="0"/>
        <w:jc w:val="both"/>
      </w:pPr>
      <w:r>
        <w:rPr>
          <w:rFonts w:ascii="Times New Roman"/>
          <w:b w:val="false"/>
          <w:i w:val="false"/>
          <w:color w:val="000000"/>
          <w:sz w:val="28"/>
        </w:rPr>
        <w:t xml:space="preserve">     сәйкес аталған жазаны орындаумен байланысты құжаттарды инспекцияның    </w:t>
      </w:r>
    </w:p>
    <w:p>
      <w:pPr>
        <w:spacing w:after="0"/>
        <w:ind w:left="0"/>
        <w:jc w:val="both"/>
      </w:pPr>
      <w:r>
        <w:rPr>
          <w:rFonts w:ascii="Times New Roman"/>
          <w:b w:val="false"/>
          <w:i w:val="false"/>
          <w:color w:val="000000"/>
          <w:sz w:val="28"/>
        </w:rPr>
        <w:t xml:space="preserve">     талап етуі бойынша табыс етіп отыруға, тұрғылықты жерімнің,  </w:t>
      </w:r>
    </w:p>
    <w:p>
      <w:pPr>
        <w:spacing w:after="0"/>
        <w:ind w:left="0"/>
        <w:jc w:val="both"/>
      </w:pPr>
      <w:r>
        <w:rPr>
          <w:rFonts w:ascii="Times New Roman"/>
          <w:b w:val="false"/>
          <w:i w:val="false"/>
          <w:color w:val="000000"/>
          <w:sz w:val="28"/>
        </w:rPr>
        <w:t xml:space="preserve">     жұмысымның өзгергені, жұмыстан босатылғаным туралы ішкі істер          </w:t>
      </w:r>
    </w:p>
    <w:p>
      <w:pPr>
        <w:spacing w:after="0"/>
        <w:ind w:left="0"/>
        <w:jc w:val="both"/>
      </w:pPr>
      <w:r>
        <w:rPr>
          <w:rFonts w:ascii="Times New Roman"/>
          <w:b w:val="false"/>
          <w:i w:val="false"/>
          <w:color w:val="000000"/>
          <w:sz w:val="28"/>
        </w:rPr>
        <w:t xml:space="preserve">     органдарына хабарлап отыруға, сондай-ақ шақыру бойынша инспекцияға     </w:t>
      </w:r>
    </w:p>
    <w:p>
      <w:pPr>
        <w:spacing w:after="0"/>
        <w:ind w:left="0"/>
        <w:jc w:val="both"/>
      </w:pPr>
      <w:r>
        <w:rPr>
          <w:rFonts w:ascii="Times New Roman"/>
          <w:b w:val="false"/>
          <w:i w:val="false"/>
          <w:color w:val="000000"/>
          <w:sz w:val="28"/>
        </w:rPr>
        <w:t xml:space="preserve">     келуім жөніндегі жауапкершілігім туралы таныстым және сонымен бір      </w:t>
      </w:r>
    </w:p>
    <w:p>
      <w:pPr>
        <w:spacing w:after="0"/>
        <w:ind w:left="0"/>
        <w:jc w:val="both"/>
      </w:pPr>
      <w:r>
        <w:rPr>
          <w:rFonts w:ascii="Times New Roman"/>
          <w:b w:val="false"/>
          <w:i w:val="false"/>
          <w:color w:val="000000"/>
          <w:sz w:val="28"/>
        </w:rPr>
        <w:t xml:space="preserve">     мезетте ескертілдім. </w:t>
      </w:r>
    </w:p>
    <w:p>
      <w:pPr>
        <w:spacing w:after="0"/>
        <w:ind w:left="0"/>
        <w:jc w:val="both"/>
      </w:pPr>
      <w:r>
        <w:rPr>
          <w:rFonts w:ascii="Times New Roman"/>
          <w:b w:val="false"/>
          <w:i w:val="false"/>
          <w:color w:val="000000"/>
          <w:sz w:val="28"/>
        </w:rPr>
        <w:t xml:space="preserve">           19 ____ ж. ________________                    ______________________ </w:t>
      </w:r>
    </w:p>
    <w:p>
      <w:pPr>
        <w:spacing w:after="0"/>
        <w:ind w:left="0"/>
        <w:jc w:val="both"/>
      </w:pPr>
      <w:r>
        <w:rPr>
          <w:rFonts w:ascii="Times New Roman"/>
          <w:b w:val="false"/>
          <w:i w:val="false"/>
          <w:color w:val="000000"/>
          <w:sz w:val="28"/>
        </w:rPr>
        <w:t xml:space="preserve">                                                     (сотталғанның қолы) </w:t>
      </w:r>
    </w:p>
    <w:p>
      <w:pPr>
        <w:spacing w:after="0"/>
        <w:ind w:left="0"/>
        <w:jc w:val="both"/>
      </w:pPr>
      <w:r>
        <w:rPr>
          <w:rFonts w:ascii="Times New Roman"/>
          <w:b w:val="false"/>
          <w:i w:val="false"/>
          <w:color w:val="000000"/>
          <w:sz w:val="28"/>
        </w:rPr>
        <w:t xml:space="preserve">     Тілхатты алған </w:t>
      </w:r>
    </w:p>
    <w:p>
      <w:pPr>
        <w:spacing w:after="0"/>
        <w:ind w:left="0"/>
        <w:jc w:val="both"/>
      </w:pPr>
      <w:r>
        <w:rPr>
          <w:rFonts w:ascii="Times New Roman"/>
          <w:b w:val="false"/>
          <w:i w:val="false"/>
          <w:color w:val="000000"/>
          <w:sz w:val="28"/>
        </w:rPr>
        <w:t xml:space="preserve">     Инспектор _________________                    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19___ ж. ____________ </w:t>
      </w:r>
    </w:p>
    <w:p>
      <w:pPr>
        <w:spacing w:after="0"/>
        <w:ind w:left="0"/>
        <w:jc w:val="both"/>
      </w:pPr>
      <w:r>
        <w:rPr>
          <w:rFonts w:ascii="Times New Roman"/>
          <w:b w:val="false"/>
          <w:i w:val="false"/>
          <w:color w:val="000000"/>
          <w:sz w:val="28"/>
        </w:rPr>
        <w:t xml:space="preserve">                 Мөртабан орны                      N 24 нысан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(басшының қызметі, ұйым, мекен-жайы) </w:t>
      </w:r>
    </w:p>
    <w:p>
      <w:pPr>
        <w:spacing w:after="0"/>
        <w:ind w:left="0"/>
        <w:jc w:val="both"/>
      </w:pPr>
      <w:r>
        <w:rPr>
          <w:rFonts w:ascii="Times New Roman"/>
          <w:b w:val="false"/>
          <w:i w:val="false"/>
          <w:color w:val="000000"/>
          <w:sz w:val="28"/>
        </w:rPr>
        <w:t xml:space="preserve">                                  Хабарлама </w:t>
      </w:r>
    </w:p>
    <w:p>
      <w:pPr>
        <w:spacing w:after="0"/>
        <w:ind w:left="0"/>
        <w:jc w:val="both"/>
      </w:pPr>
      <w:r>
        <w:rPr>
          <w:rFonts w:ascii="Times New Roman"/>
          <w:b w:val="false"/>
          <w:i w:val="false"/>
          <w:color w:val="000000"/>
          <w:sz w:val="28"/>
        </w:rPr>
        <w:t xml:space="preserve">           ________________________________________________ ІІБ қылмыстық-атқару </w:t>
      </w:r>
    </w:p>
    <w:p>
      <w:pPr>
        <w:spacing w:after="0"/>
        <w:ind w:left="0"/>
        <w:jc w:val="both"/>
      </w:pPr>
      <w:r>
        <w:rPr>
          <w:rFonts w:ascii="Times New Roman"/>
          <w:b w:val="false"/>
          <w:i w:val="false"/>
          <w:color w:val="000000"/>
          <w:sz w:val="28"/>
        </w:rPr>
        <w:t xml:space="preserve">      (қалалық, аудандық ішкі істер органдары атауы) </w:t>
      </w:r>
    </w:p>
    <w:p>
      <w:pPr>
        <w:spacing w:after="0"/>
        <w:ind w:left="0"/>
        <w:jc w:val="both"/>
      </w:pPr>
      <w:r>
        <w:rPr>
          <w:rFonts w:ascii="Times New Roman"/>
          <w:b w:val="false"/>
          <w:i w:val="false"/>
          <w:color w:val="000000"/>
          <w:sz w:val="28"/>
        </w:rPr>
        <w:t xml:space="preserve">     инспекциясы 19 ___ ж. ____________________________________________ ҚР </w:t>
      </w:r>
    </w:p>
    <w:p>
      <w:pPr>
        <w:spacing w:after="0"/>
        <w:ind w:left="0"/>
        <w:jc w:val="both"/>
      </w:pPr>
      <w:r>
        <w:rPr>
          <w:rFonts w:ascii="Times New Roman"/>
          <w:b w:val="false"/>
          <w:i w:val="false"/>
          <w:color w:val="000000"/>
          <w:sz w:val="28"/>
        </w:rPr>
        <w:t xml:space="preserve">     Қылмыстық кодексінің _______ бабы бойынша ___________________________ </w:t>
      </w:r>
    </w:p>
    <w:p>
      <w:pPr>
        <w:spacing w:after="0"/>
        <w:ind w:left="0"/>
        <w:jc w:val="both"/>
      </w:pPr>
      <w:r>
        <w:rPr>
          <w:rFonts w:ascii="Times New Roman"/>
          <w:b w:val="false"/>
          <w:i w:val="false"/>
          <w:color w:val="000000"/>
          <w:sz w:val="28"/>
        </w:rPr>
        <w:t xml:space="preserve">                                                (қандай қызметпен және </w:t>
      </w:r>
    </w:p>
    <w:p>
      <w:pPr>
        <w:spacing w:after="0"/>
        <w:ind w:left="0"/>
        <w:jc w:val="both"/>
      </w:pPr>
      <w:r>
        <w:rPr>
          <w:rFonts w:ascii="Times New Roman"/>
          <w:b w:val="false"/>
          <w:i w:val="false"/>
          <w:color w:val="000000"/>
          <w:sz w:val="28"/>
        </w:rPr>
        <w:t xml:space="preserve">     _________________________________________ құқығынан айыруға сотталған </w:t>
      </w:r>
    </w:p>
    <w:p>
      <w:pPr>
        <w:spacing w:after="0"/>
        <w:ind w:left="0"/>
        <w:jc w:val="both"/>
      </w:pPr>
      <w:r>
        <w:rPr>
          <w:rFonts w:ascii="Times New Roman"/>
          <w:b w:val="false"/>
          <w:i w:val="false"/>
          <w:color w:val="000000"/>
          <w:sz w:val="28"/>
        </w:rPr>
        <w:t xml:space="preserve">     іс-әрекеттің шұғылдануға тыйым салынғаны көрсетіледі) </w:t>
      </w:r>
    </w:p>
    <w:p>
      <w:pPr>
        <w:spacing w:after="0"/>
        <w:ind w:left="0"/>
        <w:jc w:val="both"/>
      </w:pPr>
      <w:r>
        <w:rPr>
          <w:rFonts w:ascii="Times New Roman"/>
          <w:b w:val="false"/>
          <w:i w:val="false"/>
          <w:color w:val="000000"/>
          <w:sz w:val="28"/>
        </w:rPr>
        <w:t xml:space="preserve">     азамат(ша)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туған жылы) </w:t>
      </w:r>
    </w:p>
    <w:p>
      <w:pPr>
        <w:spacing w:after="0"/>
        <w:ind w:left="0"/>
        <w:jc w:val="both"/>
      </w:pPr>
      <w:r>
        <w:rPr>
          <w:rFonts w:ascii="Times New Roman"/>
          <w:b w:val="false"/>
          <w:i w:val="false"/>
          <w:color w:val="000000"/>
          <w:sz w:val="28"/>
        </w:rPr>
        <w:t xml:space="preserve">     _______________________________________________________ жұмыс істейді, </w:t>
      </w:r>
    </w:p>
    <w:p>
      <w:pPr>
        <w:spacing w:after="0"/>
        <w:ind w:left="0"/>
        <w:jc w:val="both"/>
      </w:pPr>
      <w:r>
        <w:rPr>
          <w:rFonts w:ascii="Times New Roman"/>
          <w:b w:val="false"/>
          <w:i w:val="false"/>
          <w:color w:val="000000"/>
          <w:sz w:val="28"/>
        </w:rPr>
        <w:t xml:space="preserve">          (қызметі, жұмыс орны) </w:t>
      </w:r>
    </w:p>
    <w:p>
      <w:pPr>
        <w:spacing w:after="0"/>
        <w:ind w:left="0"/>
        <w:jc w:val="both"/>
      </w:pPr>
      <w:r>
        <w:rPr>
          <w:rFonts w:ascii="Times New Roman"/>
          <w:b w:val="false"/>
          <w:i w:val="false"/>
          <w:color w:val="000000"/>
          <w:sz w:val="28"/>
        </w:rPr>
        <w:t xml:space="preserve">     ___________________________________ соты үкімінің көшірмесін жолдайды </w:t>
      </w:r>
    </w:p>
    <w:p>
      <w:pPr>
        <w:spacing w:after="0"/>
        <w:ind w:left="0"/>
        <w:jc w:val="both"/>
      </w:pPr>
      <w:r>
        <w:rPr>
          <w:rFonts w:ascii="Times New Roman"/>
          <w:b w:val="false"/>
          <w:i w:val="false"/>
          <w:color w:val="000000"/>
          <w:sz w:val="28"/>
        </w:rPr>
        <w:t xml:space="preserve">             (соттың атауы)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Қылмыстық-атқару кодексінің 25-бабына сәйкес сотталған жұмыс істейтін ұйымның әкімшілігіне мынадай міндеттер жүктеледі:  </w:t>
      </w:r>
      <w:r>
        <w:br/>
      </w:r>
      <w:r>
        <w:rPr>
          <w:rFonts w:ascii="Times New Roman"/>
          <w:b w:val="false"/>
          <w:i w:val="false"/>
          <w:color w:val="000000"/>
          <w:sz w:val="28"/>
        </w:rPr>
        <w:t xml:space="preserve">
      сот үкімінің көшірмесін немесе қылмыстық-атқару инспекциясының хабарламасын алғаннан кейін 3 күннен кешіктірмей сотталғанды оның атқару немесе шұғылдану құқығына тыйым салынған қызметтен немесе іс-әрекет түрінен босатсын;  </w:t>
      </w:r>
      <w:r>
        <w:br/>
      </w:r>
      <w:r>
        <w:rPr>
          <w:rFonts w:ascii="Times New Roman"/>
          <w:b w:val="false"/>
          <w:i w:val="false"/>
          <w:color w:val="000000"/>
          <w:sz w:val="28"/>
        </w:rPr>
        <w:t xml:space="preserve">
      сотталғанның еңбек кітапшасына оның қандай негізде, қандай мерзімге  </w:t>
      </w:r>
    </w:p>
    <w:p>
      <w:pPr>
        <w:spacing w:after="0"/>
        <w:ind w:left="0"/>
        <w:jc w:val="both"/>
      </w:pPr>
      <w:r>
        <w:rPr>
          <w:rFonts w:ascii="Times New Roman"/>
          <w:b w:val="false"/>
          <w:i w:val="false"/>
          <w:color w:val="000000"/>
          <w:sz w:val="28"/>
        </w:rPr>
        <w:t xml:space="preserve">  және қандай қызметті атқару құқығынан немесе қандай іс-әрекетпен шұғылдану  </w:t>
      </w:r>
    </w:p>
    <w:p>
      <w:pPr>
        <w:spacing w:after="0"/>
        <w:ind w:left="0"/>
        <w:jc w:val="both"/>
      </w:pPr>
      <w:r>
        <w:rPr>
          <w:rFonts w:ascii="Times New Roman"/>
          <w:b w:val="false"/>
          <w:i w:val="false"/>
          <w:color w:val="000000"/>
          <w:sz w:val="28"/>
        </w:rPr>
        <w:t xml:space="preserve">құқығынан айырылғаны туралы жазба енгізсін; </w:t>
      </w:r>
    </w:p>
    <w:p>
      <w:pPr>
        <w:spacing w:after="0"/>
        <w:ind w:left="0"/>
        <w:jc w:val="both"/>
      </w:pPr>
      <w:r>
        <w:rPr>
          <w:rFonts w:ascii="Times New Roman"/>
          <w:b w:val="false"/>
          <w:i w:val="false"/>
          <w:color w:val="000000"/>
          <w:sz w:val="28"/>
        </w:rPr>
        <w:t xml:space="preserve">     қылмыстық-атқару инспекциясына сот үкімі талаптарын орындау туралы  </w:t>
      </w:r>
    </w:p>
    <w:p>
      <w:pPr>
        <w:spacing w:after="0"/>
        <w:ind w:left="0"/>
        <w:jc w:val="both"/>
      </w:pPr>
      <w:r>
        <w:rPr>
          <w:rFonts w:ascii="Times New Roman"/>
          <w:b w:val="false"/>
          <w:i w:val="false"/>
          <w:color w:val="000000"/>
          <w:sz w:val="28"/>
        </w:rPr>
        <w:t xml:space="preserve">хабарлама жолдасын; </w:t>
      </w:r>
    </w:p>
    <w:p>
      <w:pPr>
        <w:spacing w:after="0"/>
        <w:ind w:left="0"/>
        <w:jc w:val="both"/>
      </w:pPr>
      <w:r>
        <w:rPr>
          <w:rFonts w:ascii="Times New Roman"/>
          <w:b w:val="false"/>
          <w:i w:val="false"/>
          <w:color w:val="000000"/>
          <w:sz w:val="28"/>
        </w:rPr>
        <w:t xml:space="preserve">     қылмыстық-атқару инспекциясының талап етуі бойынша жазаны атқарумен  </w:t>
      </w:r>
    </w:p>
    <w:p>
      <w:pPr>
        <w:spacing w:after="0"/>
        <w:ind w:left="0"/>
        <w:jc w:val="both"/>
      </w:pPr>
      <w:r>
        <w:rPr>
          <w:rFonts w:ascii="Times New Roman"/>
          <w:b w:val="false"/>
          <w:i w:val="false"/>
          <w:color w:val="000000"/>
          <w:sz w:val="28"/>
        </w:rPr>
        <w:t xml:space="preserve">байланысты құжаттарды беретін болсын; </w:t>
      </w:r>
    </w:p>
    <w:p>
      <w:pPr>
        <w:spacing w:after="0"/>
        <w:ind w:left="0"/>
        <w:jc w:val="both"/>
      </w:pPr>
      <w:r>
        <w:rPr>
          <w:rFonts w:ascii="Times New Roman"/>
          <w:b w:val="false"/>
          <w:i w:val="false"/>
          <w:color w:val="000000"/>
          <w:sz w:val="28"/>
        </w:rPr>
        <w:t xml:space="preserve">     сотталғанмен еңбек шарты өзгертілген немесе тоқтатылған жағдайларда 3  </w:t>
      </w:r>
    </w:p>
    <w:p>
      <w:pPr>
        <w:spacing w:after="0"/>
        <w:ind w:left="0"/>
        <w:jc w:val="both"/>
      </w:pPr>
      <w:r>
        <w:rPr>
          <w:rFonts w:ascii="Times New Roman"/>
          <w:b w:val="false"/>
          <w:i w:val="false"/>
          <w:color w:val="000000"/>
          <w:sz w:val="28"/>
        </w:rPr>
        <w:t xml:space="preserve">күн мерзімде бұл туралы қылмыстық-атқару инспекциясына хабарлайтын болсын.  </w:t>
      </w:r>
    </w:p>
    <w:p>
      <w:pPr>
        <w:spacing w:after="0"/>
        <w:ind w:left="0"/>
        <w:jc w:val="both"/>
      </w:pPr>
      <w:r>
        <w:rPr>
          <w:rFonts w:ascii="Times New Roman"/>
          <w:b w:val="false"/>
          <w:i w:val="false"/>
          <w:color w:val="000000"/>
          <w:sz w:val="28"/>
        </w:rPr>
        <w:t xml:space="preserve">                                              (N 24 нысанның сырт жағы)      </w:t>
      </w:r>
    </w:p>
    <w:p>
      <w:pPr>
        <w:spacing w:after="0"/>
        <w:ind w:left="0"/>
        <w:jc w:val="both"/>
      </w:pPr>
      <w:r>
        <w:rPr>
          <w:rFonts w:ascii="Times New Roman"/>
          <w:b w:val="false"/>
          <w:i w:val="false"/>
          <w:color w:val="000000"/>
          <w:sz w:val="28"/>
        </w:rPr>
        <w:t xml:space="preserve">           Сот үкімінің талаптары ұйым әкімшілігі үшін міндетті. Сот үкімін  </w:t>
      </w:r>
    </w:p>
    <w:p>
      <w:pPr>
        <w:spacing w:after="0"/>
        <w:ind w:left="0"/>
        <w:jc w:val="both"/>
      </w:pPr>
      <w:r>
        <w:rPr>
          <w:rFonts w:ascii="Times New Roman"/>
          <w:b w:val="false"/>
          <w:i w:val="false"/>
          <w:color w:val="000000"/>
          <w:sz w:val="28"/>
        </w:rPr>
        <w:t xml:space="preserve">орындамағаны үшін ұйымның лауазымды адамдары Қазақстан Республикасы  </w:t>
      </w:r>
    </w:p>
    <w:p>
      <w:pPr>
        <w:spacing w:after="0"/>
        <w:ind w:left="0"/>
        <w:jc w:val="both"/>
      </w:pPr>
      <w:r>
        <w:rPr>
          <w:rFonts w:ascii="Times New Roman"/>
          <w:b w:val="false"/>
          <w:i w:val="false"/>
          <w:color w:val="000000"/>
          <w:sz w:val="28"/>
        </w:rPr>
        <w:t xml:space="preserve">Қылмыстық кодексінің 362-бабына сәйкес жауапты болады. </w:t>
      </w:r>
    </w:p>
    <w:p>
      <w:pPr>
        <w:spacing w:after="0"/>
        <w:ind w:left="0"/>
        <w:jc w:val="both"/>
      </w:pPr>
      <w:r>
        <w:rPr>
          <w:rFonts w:ascii="Times New Roman"/>
          <w:b w:val="false"/>
          <w:i w:val="false"/>
          <w:color w:val="000000"/>
          <w:sz w:val="28"/>
        </w:rPr>
        <w:t xml:space="preserve">     Қосымша: үкімнің көшірмесі - парақ. </w:t>
      </w:r>
    </w:p>
    <w:p>
      <w:pPr>
        <w:spacing w:after="0"/>
        <w:ind w:left="0"/>
        <w:jc w:val="both"/>
      </w:pPr>
      <w:r>
        <w:rPr>
          <w:rFonts w:ascii="Times New Roman"/>
          <w:b w:val="false"/>
          <w:i w:val="false"/>
          <w:color w:val="000000"/>
          <w:sz w:val="28"/>
        </w:rPr>
        <w:t xml:space="preserve">           _________________ ІІБ </w:t>
      </w:r>
    </w:p>
    <w:p>
      <w:pPr>
        <w:spacing w:after="0"/>
        <w:ind w:left="0"/>
        <w:jc w:val="both"/>
      </w:pPr>
      <w:r>
        <w:rPr>
          <w:rFonts w:ascii="Times New Roman"/>
          <w:b w:val="false"/>
          <w:i w:val="false"/>
          <w:color w:val="000000"/>
          <w:sz w:val="28"/>
        </w:rPr>
        <w:t xml:space="preserve">     Инспекция бастығы                        ________________________ </w:t>
      </w:r>
    </w:p>
    <w:p>
      <w:pPr>
        <w:spacing w:after="0"/>
        <w:ind w:left="0"/>
        <w:jc w:val="both"/>
      </w:pPr>
      <w:r>
        <w:rPr>
          <w:rFonts w:ascii="Times New Roman"/>
          <w:b w:val="false"/>
          <w:i w:val="false"/>
          <w:color w:val="000000"/>
          <w:sz w:val="28"/>
        </w:rPr>
        <w:t xml:space="preserve">                                                   (қолы, тегі) </w:t>
      </w:r>
    </w:p>
    <w:p>
      <w:pPr>
        <w:spacing w:after="0"/>
        <w:ind w:left="0"/>
        <w:jc w:val="both"/>
      </w:pPr>
      <w:r>
        <w:rPr>
          <w:rFonts w:ascii="Times New Roman"/>
          <w:b w:val="false"/>
          <w:i w:val="false"/>
          <w:color w:val="000000"/>
          <w:sz w:val="28"/>
        </w:rPr>
        <w:t xml:space="preserve">                                                    19 ___ ж. 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_____________________ кесу талоны ___________________________________ </w:t>
      </w:r>
    </w:p>
    <w:p>
      <w:pPr>
        <w:spacing w:after="0"/>
        <w:ind w:left="0"/>
        <w:jc w:val="both"/>
      </w:pPr>
      <w:r>
        <w:rPr>
          <w:rFonts w:ascii="Times New Roman"/>
          <w:b w:val="false"/>
          <w:i w:val="false"/>
          <w:color w:val="000000"/>
          <w:sz w:val="28"/>
        </w:rPr>
        <w:t xml:space="preserve">        (толтырылсын және сотталған атқаратын қызметінен босатылғаннан  </w:t>
      </w:r>
    </w:p>
    <w:p>
      <w:pPr>
        <w:spacing w:after="0"/>
        <w:ind w:left="0"/>
        <w:jc w:val="both"/>
      </w:pPr>
      <w:r>
        <w:rPr>
          <w:rFonts w:ascii="Times New Roman"/>
          <w:b w:val="false"/>
          <w:i w:val="false"/>
          <w:color w:val="000000"/>
          <w:sz w:val="28"/>
        </w:rPr>
        <w:t xml:space="preserve">                    кейін үш күн мерзімде жіберілсін) </w:t>
      </w:r>
    </w:p>
    <w:p>
      <w:pPr>
        <w:spacing w:after="0"/>
        <w:ind w:left="0"/>
        <w:jc w:val="both"/>
      </w:pPr>
      <w:r>
        <w:rPr>
          <w:rFonts w:ascii="Times New Roman"/>
          <w:b w:val="false"/>
          <w:i w:val="false"/>
          <w:color w:val="000000"/>
          <w:sz w:val="28"/>
        </w:rPr>
        <w:t xml:space="preserve">           19 ___ ж. _________ N __________ </w:t>
      </w:r>
    </w:p>
    <w:p>
      <w:pPr>
        <w:spacing w:after="0"/>
        <w:ind w:left="0"/>
        <w:jc w:val="both"/>
      </w:pPr>
      <w:r>
        <w:rPr>
          <w:rFonts w:ascii="Times New Roman"/>
          <w:b w:val="false"/>
          <w:i w:val="false"/>
          <w:color w:val="000000"/>
          <w:sz w:val="28"/>
        </w:rPr>
        <w:t xml:space="preserve">           _______________________________ ІІБ </w:t>
      </w:r>
    </w:p>
    <w:p>
      <w:pPr>
        <w:spacing w:after="0"/>
        <w:ind w:left="0"/>
        <w:jc w:val="both"/>
      </w:pPr>
      <w:r>
        <w:rPr>
          <w:rFonts w:ascii="Times New Roman"/>
          <w:b w:val="false"/>
          <w:i w:val="false"/>
          <w:color w:val="000000"/>
          <w:sz w:val="28"/>
        </w:rPr>
        <w:t xml:space="preserve">     Қылмыстық-атқару инспекциясына </w:t>
      </w:r>
    </w:p>
    <w:p>
      <w:pPr>
        <w:spacing w:after="0"/>
        <w:ind w:left="0"/>
        <w:jc w:val="both"/>
      </w:pPr>
      <w:r>
        <w:rPr>
          <w:rFonts w:ascii="Times New Roman"/>
          <w:b w:val="false"/>
          <w:i w:val="false"/>
          <w:color w:val="000000"/>
          <w:sz w:val="28"/>
        </w:rPr>
        <w:t xml:space="preserve">           Азамат(ша) 19 _____ ж. __________________________________ соты ҚР ҚК </w:t>
      </w:r>
    </w:p>
    <w:p>
      <w:pPr>
        <w:spacing w:after="0"/>
        <w:ind w:left="0"/>
        <w:jc w:val="both"/>
      </w:pPr>
      <w:r>
        <w:rPr>
          <w:rFonts w:ascii="Times New Roman"/>
          <w:b w:val="false"/>
          <w:i w:val="false"/>
          <w:color w:val="000000"/>
          <w:sz w:val="28"/>
        </w:rPr>
        <w:t xml:space="preserve">     ______________ бабы бойынша _______________________________ соттаған. </w:t>
      </w:r>
    </w:p>
    <w:p>
      <w:pPr>
        <w:spacing w:after="0"/>
        <w:ind w:left="0"/>
        <w:jc w:val="both"/>
      </w:pPr>
      <w:r>
        <w:rPr>
          <w:rFonts w:ascii="Times New Roman"/>
          <w:b w:val="false"/>
          <w:i w:val="false"/>
          <w:color w:val="000000"/>
          <w:sz w:val="28"/>
        </w:rPr>
        <w:t xml:space="preserve">     19 ___ ж. ______ N _______________ бұйрықпен тыйым салынған қызметтен </w:t>
      </w:r>
    </w:p>
    <w:p>
      <w:pPr>
        <w:spacing w:after="0"/>
        <w:ind w:left="0"/>
        <w:jc w:val="both"/>
      </w:pPr>
      <w:r>
        <w:rPr>
          <w:rFonts w:ascii="Times New Roman"/>
          <w:b w:val="false"/>
          <w:i w:val="false"/>
          <w:color w:val="000000"/>
          <w:sz w:val="28"/>
        </w:rPr>
        <w:t xml:space="preserve">     (іс-әрекеттен) босатылды және қазіргі кезде </w:t>
      </w:r>
    </w:p>
    <w:p>
      <w:pPr>
        <w:spacing w:after="0"/>
        <w:ind w:left="0"/>
        <w:jc w:val="both"/>
      </w:pPr>
      <w:r>
        <w:rPr>
          <w:rFonts w:ascii="Times New Roman"/>
          <w:b w:val="false"/>
          <w:i w:val="false"/>
          <w:color w:val="000000"/>
          <w:sz w:val="28"/>
        </w:rPr>
        <w:t xml:space="preserve">     ___________________________________________________________ атқарады, </w:t>
      </w:r>
    </w:p>
    <w:p>
      <w:pPr>
        <w:spacing w:after="0"/>
        <w:ind w:left="0"/>
        <w:jc w:val="both"/>
      </w:pPr>
      <w:r>
        <w:rPr>
          <w:rFonts w:ascii="Times New Roman"/>
          <w:b w:val="false"/>
          <w:i w:val="false"/>
          <w:color w:val="000000"/>
          <w:sz w:val="28"/>
        </w:rPr>
        <w:t xml:space="preserve">                           (жаңа қызметі көрсетілсін) </w:t>
      </w:r>
    </w:p>
    <w:p>
      <w:pPr>
        <w:spacing w:after="0"/>
        <w:ind w:left="0"/>
        <w:jc w:val="both"/>
      </w:pPr>
      <w:r>
        <w:rPr>
          <w:rFonts w:ascii="Times New Roman"/>
          <w:b w:val="false"/>
          <w:i w:val="false"/>
          <w:color w:val="000000"/>
          <w:sz w:val="28"/>
        </w:rPr>
        <w:t xml:space="preserve">     бұл жайында еңбек кітапшасына тиісті жазба жасалды. </w:t>
      </w:r>
    </w:p>
    <w:p>
      <w:pPr>
        <w:spacing w:after="0"/>
        <w:ind w:left="0"/>
        <w:jc w:val="both"/>
      </w:pPr>
      <w:r>
        <w:rPr>
          <w:rFonts w:ascii="Times New Roman"/>
          <w:b w:val="false"/>
          <w:i w:val="false"/>
          <w:color w:val="000000"/>
          <w:sz w:val="28"/>
        </w:rPr>
        <w:t xml:space="preserve">     19 ____ ж. ____________________   ___________________________________ </w:t>
      </w:r>
    </w:p>
    <w:p>
      <w:pPr>
        <w:spacing w:after="0"/>
        <w:ind w:left="0"/>
        <w:jc w:val="both"/>
      </w:pPr>
      <w:r>
        <w:rPr>
          <w:rFonts w:ascii="Times New Roman"/>
          <w:b w:val="false"/>
          <w:i w:val="false"/>
          <w:color w:val="000000"/>
          <w:sz w:val="28"/>
        </w:rPr>
        <w:t xml:space="preserve">                                               (қызметі, тегі,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N 25 нысан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(кәсіпорынның, мекеменің, ұйымның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атауы, мекен-жайы, басшының тегі,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аты-жөні)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Ұсыным  </w:t>
      </w:r>
    </w:p>
    <w:p>
      <w:pPr>
        <w:spacing w:after="0"/>
        <w:ind w:left="0"/>
        <w:jc w:val="both"/>
      </w:pPr>
      <w:r>
        <w:rPr>
          <w:rFonts w:ascii="Times New Roman"/>
          <w:b w:val="false"/>
          <w:i w:val="false"/>
          <w:color w:val="000000"/>
          <w:sz w:val="28"/>
        </w:rPr>
        <w:t xml:space="preserve">       ______________________________________________________ үкіміне сәйкес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азамат(ша) 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(қандай қызметтер атқаруға немесе қандай іс-әрекетпен шұғылдануға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тыйым салынғаны көрсетіледі) </w:t>
      </w:r>
    </w:p>
    <w:p>
      <w:pPr>
        <w:spacing w:after="0"/>
        <w:ind w:left="0"/>
        <w:jc w:val="both"/>
      </w:pPr>
      <w:r>
        <w:rPr>
          <w:rFonts w:ascii="Times New Roman"/>
          <w:b w:val="false"/>
          <w:i w:val="false"/>
          <w:color w:val="000000"/>
          <w:sz w:val="28"/>
        </w:rPr>
        <w:t xml:space="preserve">           Ішкі істер органдарының белгілі бір қызметті атқару немесе белгілі  </w:t>
      </w:r>
    </w:p>
    <w:p>
      <w:pPr>
        <w:spacing w:after="0"/>
        <w:ind w:left="0"/>
        <w:jc w:val="both"/>
      </w:pPr>
      <w:r>
        <w:rPr>
          <w:rFonts w:ascii="Times New Roman"/>
          <w:b w:val="false"/>
          <w:i w:val="false"/>
          <w:color w:val="000000"/>
          <w:sz w:val="28"/>
        </w:rPr>
        <w:t xml:space="preserve">бір іс-әрекетпен шұғылдану құқығынан айыру түріндегі жазаның атқарылуын  </w:t>
      </w:r>
    </w:p>
    <w:p>
      <w:pPr>
        <w:spacing w:after="0"/>
        <w:ind w:left="0"/>
        <w:jc w:val="both"/>
      </w:pPr>
      <w:r>
        <w:rPr>
          <w:rFonts w:ascii="Times New Roman"/>
          <w:b w:val="false"/>
          <w:i w:val="false"/>
          <w:color w:val="000000"/>
          <w:sz w:val="28"/>
        </w:rPr>
        <w:t xml:space="preserve">бақылау тәртібі туралы нұсқаулықты бұза отырып, 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(сот үкімінің қандай бөлігінде орындалмағаны көрсетіледі)      </w:t>
      </w:r>
    </w:p>
    <w:p>
      <w:pPr>
        <w:spacing w:after="0"/>
        <w:ind w:left="0"/>
        <w:jc w:val="both"/>
      </w:pPr>
      <w:r>
        <w:rPr>
          <w:rFonts w:ascii="Times New Roman"/>
          <w:b w:val="false"/>
          <w:i w:val="false"/>
          <w:color w:val="000000"/>
          <w:sz w:val="28"/>
        </w:rPr>
        <w:t xml:space="preserve">     ___________________________________________ тексеру арқылы анықталды. </w:t>
      </w:r>
    </w:p>
    <w:p>
      <w:pPr>
        <w:spacing w:after="0"/>
        <w:ind w:left="0"/>
        <w:jc w:val="both"/>
      </w:pPr>
      <w:r>
        <w:rPr>
          <w:rFonts w:ascii="Times New Roman"/>
          <w:b w:val="false"/>
          <w:i w:val="false"/>
          <w:color w:val="000000"/>
          <w:sz w:val="28"/>
        </w:rPr>
        <w:t xml:space="preserve">         Сот үкімінің орындалуын дереу қамтамасыз етуді ұсынамын. Бұл жөнінде  </w:t>
      </w:r>
    </w:p>
    <w:p>
      <w:pPr>
        <w:spacing w:after="0"/>
        <w:ind w:left="0"/>
        <w:jc w:val="both"/>
      </w:pPr>
      <w:r>
        <w:rPr>
          <w:rFonts w:ascii="Times New Roman"/>
          <w:b w:val="false"/>
          <w:i w:val="false"/>
          <w:color w:val="000000"/>
          <w:sz w:val="28"/>
        </w:rPr>
        <w:t xml:space="preserve">10 күн мерзімде ________________ ішкі істер органының қылмыстық-атқару  </w:t>
      </w:r>
    </w:p>
    <w:p>
      <w:pPr>
        <w:spacing w:after="0"/>
        <w:ind w:left="0"/>
        <w:jc w:val="both"/>
      </w:pPr>
      <w:r>
        <w:rPr>
          <w:rFonts w:ascii="Times New Roman"/>
          <w:b w:val="false"/>
          <w:i w:val="false"/>
          <w:color w:val="000000"/>
          <w:sz w:val="28"/>
        </w:rPr>
        <w:t xml:space="preserve">инспекциясының бөліміне (бөлімшесіне) хабарлансын.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_____________________________ бастығы </w:t>
      </w:r>
    </w:p>
    <w:p>
      <w:pPr>
        <w:spacing w:after="0"/>
        <w:ind w:left="0"/>
        <w:jc w:val="both"/>
      </w:pP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19 ___ ж. ________________     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N 26 нысан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(қызметтің белгілі бір түрлерімен шұғылдануға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рұқсаттар беру мен олардың күшін жою қарауында </w:t>
      </w:r>
    </w:p>
    <w:p>
      <w:pPr>
        <w:spacing w:after="0"/>
        <w:ind w:left="0"/>
        <w:jc w:val="both"/>
      </w:pPr>
      <w:r>
        <w:rPr>
          <w:rFonts w:ascii="Times New Roman"/>
          <w:b w:val="false"/>
          <w:i w:val="false"/>
          <w:color w:val="000000"/>
          <w:sz w:val="28"/>
        </w:rPr>
        <w:t xml:space="preserve">                           ______________________________________ бастығы </w:t>
      </w:r>
    </w:p>
    <w:p>
      <w:pPr>
        <w:spacing w:after="0"/>
        <w:ind w:left="0"/>
        <w:jc w:val="both"/>
      </w:pPr>
      <w:r>
        <w:rPr>
          <w:rFonts w:ascii="Times New Roman"/>
          <w:b w:val="false"/>
          <w:i w:val="false"/>
          <w:color w:val="000000"/>
          <w:sz w:val="28"/>
        </w:rPr>
        <w:t xml:space="preserve">                                болатын орган көрсетіледі)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Рұқсаттың күшін жою туралы </w:t>
      </w:r>
    </w:p>
    <w:p>
      <w:pPr>
        <w:spacing w:after="0"/>
        <w:ind w:left="0"/>
        <w:jc w:val="both"/>
      </w:pPr>
      <w:r>
        <w:rPr>
          <w:rFonts w:ascii="Times New Roman"/>
          <w:b w:val="false"/>
          <w:i w:val="false"/>
          <w:color w:val="000000"/>
          <w:sz w:val="28"/>
        </w:rPr>
        <w:t xml:space="preserve">                            Ұсыным </w:t>
      </w:r>
    </w:p>
    <w:p>
      <w:pPr>
        <w:spacing w:after="0"/>
        <w:ind w:left="0"/>
        <w:jc w:val="both"/>
      </w:pPr>
      <w:r>
        <w:rPr>
          <w:rFonts w:ascii="Times New Roman"/>
          <w:b w:val="false"/>
          <w:i w:val="false"/>
          <w:color w:val="000000"/>
          <w:sz w:val="28"/>
        </w:rPr>
        <w:t xml:space="preserve">           ____________________________________________________________ сотымен </w:t>
      </w:r>
    </w:p>
    <w:p>
      <w:pPr>
        <w:spacing w:after="0"/>
        <w:ind w:left="0"/>
        <w:jc w:val="both"/>
      </w:pPr>
      <w:r>
        <w:rPr>
          <w:rFonts w:ascii="Times New Roman"/>
          <w:b w:val="false"/>
          <w:i w:val="false"/>
          <w:color w:val="000000"/>
          <w:sz w:val="28"/>
        </w:rPr>
        <w:t xml:space="preserve">                     (қаланың, ауданның атауы)      </w:t>
      </w:r>
    </w:p>
    <w:p>
      <w:pPr>
        <w:spacing w:after="0"/>
        <w:ind w:left="0"/>
        <w:jc w:val="both"/>
      </w:pPr>
      <w:r>
        <w:rPr>
          <w:rFonts w:ascii="Times New Roman"/>
          <w:b w:val="false"/>
          <w:i w:val="false"/>
          <w:color w:val="000000"/>
          <w:sz w:val="28"/>
        </w:rPr>
        <w:t xml:space="preserve">     19 ____ ж. ______________ Қазақстан Республикасының ҚК ________ бабы </w:t>
      </w:r>
    </w:p>
    <w:p>
      <w:pPr>
        <w:spacing w:after="0"/>
        <w:ind w:left="0"/>
        <w:jc w:val="both"/>
      </w:pPr>
      <w:r>
        <w:rPr>
          <w:rFonts w:ascii="Times New Roman"/>
          <w:b w:val="false"/>
          <w:i w:val="false"/>
          <w:color w:val="000000"/>
          <w:sz w:val="28"/>
        </w:rPr>
        <w:t xml:space="preserve">     бойынша азамат(ша) _________________________________________________ </w:t>
      </w:r>
    </w:p>
    <w:p>
      <w:pPr>
        <w:spacing w:after="0"/>
        <w:ind w:left="0"/>
        <w:jc w:val="both"/>
      </w:pPr>
      <w:r>
        <w:rPr>
          <w:rFonts w:ascii="Times New Roman"/>
          <w:b w:val="false"/>
          <w:i w:val="false"/>
          <w:color w:val="000000"/>
          <w:sz w:val="28"/>
        </w:rPr>
        <w:t xml:space="preserve">                               (тегі, аты, әкесінің аты, туған жылы)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(қызметтің түрі және қандай мерзімге тыйым </w:t>
      </w:r>
    </w:p>
    <w:p>
      <w:pPr>
        <w:spacing w:after="0"/>
        <w:ind w:left="0"/>
        <w:jc w:val="both"/>
      </w:pPr>
      <w:r>
        <w:rPr>
          <w:rFonts w:ascii="Times New Roman"/>
          <w:b w:val="false"/>
          <w:i w:val="false"/>
          <w:color w:val="000000"/>
          <w:sz w:val="28"/>
        </w:rPr>
        <w:t xml:space="preserve">     _____________________________________________________ тыйым салынды. </w:t>
      </w:r>
    </w:p>
    <w:p>
      <w:pPr>
        <w:spacing w:after="0"/>
        <w:ind w:left="0"/>
        <w:jc w:val="both"/>
      </w:pPr>
      <w:r>
        <w:rPr>
          <w:rFonts w:ascii="Times New Roman"/>
          <w:b w:val="false"/>
          <w:i w:val="false"/>
          <w:color w:val="000000"/>
          <w:sz w:val="28"/>
        </w:rPr>
        <w:t xml:space="preserve">                     салынғаны көрсетіледі) </w:t>
      </w:r>
    </w:p>
    <w:p>
      <w:pPr>
        <w:spacing w:after="0"/>
        <w:ind w:left="0"/>
        <w:jc w:val="both"/>
      </w:pPr>
      <w:r>
        <w:rPr>
          <w:rFonts w:ascii="Times New Roman"/>
          <w:b w:val="false"/>
          <w:i w:val="false"/>
          <w:color w:val="000000"/>
          <w:sz w:val="28"/>
        </w:rPr>
        <w:t xml:space="preserve">     Осыған байланысты Қазақстан Республикасының Қылмыстық-атқару  </w:t>
      </w:r>
    </w:p>
    <w:p>
      <w:pPr>
        <w:spacing w:after="0"/>
        <w:ind w:left="0"/>
        <w:jc w:val="both"/>
      </w:pPr>
      <w:r>
        <w:rPr>
          <w:rFonts w:ascii="Times New Roman"/>
          <w:b w:val="false"/>
          <w:i w:val="false"/>
          <w:color w:val="000000"/>
          <w:sz w:val="28"/>
        </w:rPr>
        <w:t xml:space="preserve">кодексінің 26-бабына сәйкес Сіз азамат(ша) ______________________________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(қызметтің түрі)      </w:t>
      </w:r>
    </w:p>
    <w:p>
      <w:pPr>
        <w:spacing w:after="0"/>
        <w:ind w:left="0"/>
        <w:jc w:val="both"/>
      </w:pPr>
      <w:r>
        <w:rPr>
          <w:rFonts w:ascii="Times New Roman"/>
          <w:b w:val="false"/>
          <w:i w:val="false"/>
          <w:color w:val="000000"/>
          <w:sz w:val="28"/>
        </w:rPr>
        <w:t xml:space="preserve">     бұрын берілген рұқсатты кері шақырып алуға және күшін жоюға әрі жаза  </w:t>
      </w:r>
    </w:p>
    <w:p>
      <w:pPr>
        <w:spacing w:after="0"/>
        <w:ind w:left="0"/>
        <w:jc w:val="both"/>
      </w:pPr>
      <w:r>
        <w:rPr>
          <w:rFonts w:ascii="Times New Roman"/>
          <w:b w:val="false"/>
          <w:i w:val="false"/>
          <w:color w:val="000000"/>
          <w:sz w:val="28"/>
        </w:rPr>
        <w:t xml:space="preserve">мерзімі аяқталғанға дейін жаңа рұқсат бермеуге міндеттісіз. </w:t>
      </w:r>
    </w:p>
    <w:p>
      <w:pPr>
        <w:spacing w:after="0"/>
        <w:ind w:left="0"/>
        <w:jc w:val="both"/>
      </w:pPr>
      <w:r>
        <w:rPr>
          <w:rFonts w:ascii="Times New Roman"/>
          <w:b w:val="false"/>
          <w:i w:val="false"/>
          <w:color w:val="000000"/>
          <w:sz w:val="28"/>
        </w:rPr>
        <w:t xml:space="preserve">     Сот үкімі орындалмаған жағдайда кінәлі адамдар Қазақстан Республикасы  </w:t>
      </w:r>
    </w:p>
    <w:p>
      <w:pPr>
        <w:spacing w:after="0"/>
        <w:ind w:left="0"/>
        <w:jc w:val="both"/>
      </w:pPr>
      <w:r>
        <w:rPr>
          <w:rFonts w:ascii="Times New Roman"/>
          <w:b w:val="false"/>
          <w:i w:val="false"/>
          <w:color w:val="000000"/>
          <w:sz w:val="28"/>
        </w:rPr>
        <w:t xml:space="preserve">Қылмыстық кодексінің 362-бабында көзделген тәртіппен жауапты болады. </w:t>
      </w:r>
    </w:p>
    <w:p>
      <w:pPr>
        <w:spacing w:after="0"/>
        <w:ind w:left="0"/>
        <w:jc w:val="both"/>
      </w:pPr>
      <w:r>
        <w:rPr>
          <w:rFonts w:ascii="Times New Roman"/>
          <w:b w:val="false"/>
          <w:i w:val="false"/>
          <w:color w:val="000000"/>
          <w:sz w:val="28"/>
        </w:rPr>
        <w:t xml:space="preserve">                                                      ______________________ ІІБ </w:t>
      </w:r>
    </w:p>
    <w:p>
      <w:pPr>
        <w:spacing w:after="0"/>
        <w:ind w:left="0"/>
        <w:jc w:val="both"/>
      </w:pPr>
      <w:r>
        <w:rPr>
          <w:rFonts w:ascii="Times New Roman"/>
          <w:b w:val="false"/>
          <w:i w:val="false"/>
          <w:color w:val="000000"/>
          <w:sz w:val="28"/>
        </w:rPr>
        <w:t xml:space="preserve">                                                Инспекция бастығы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N 27 нысан </w:t>
      </w:r>
    </w:p>
    <w:p>
      <w:pPr>
        <w:spacing w:after="0"/>
        <w:ind w:left="0"/>
        <w:jc w:val="both"/>
      </w:pPr>
      <w:r>
        <w:rPr>
          <w:rFonts w:ascii="Times New Roman"/>
          <w:b w:val="false"/>
          <w:i w:val="false"/>
          <w:color w:val="000000"/>
          <w:sz w:val="28"/>
        </w:rPr>
        <w:t xml:space="preserve">                                        ___________________________ ІІБ </w:t>
      </w:r>
    </w:p>
    <w:p>
      <w:pPr>
        <w:spacing w:after="0"/>
        <w:ind w:left="0"/>
        <w:jc w:val="both"/>
      </w:pPr>
      <w:r>
        <w:rPr>
          <w:rFonts w:ascii="Times New Roman"/>
          <w:b w:val="false"/>
          <w:i w:val="false"/>
          <w:color w:val="000000"/>
          <w:sz w:val="28"/>
        </w:rPr>
        <w:t xml:space="preserve">                                        төлқұжат және виза жұмысы </w:t>
      </w:r>
    </w:p>
    <w:p>
      <w:pPr>
        <w:spacing w:after="0"/>
        <w:ind w:left="0"/>
        <w:jc w:val="both"/>
      </w:pPr>
      <w:r>
        <w:rPr>
          <w:rFonts w:ascii="Times New Roman"/>
          <w:b w:val="false"/>
          <w:i w:val="false"/>
          <w:color w:val="000000"/>
          <w:sz w:val="28"/>
        </w:rPr>
        <w:t xml:space="preserve">                                        бөлімінің бастығы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Күзет карточкасы </w:t>
      </w:r>
    </w:p>
    <w:p>
      <w:pPr>
        <w:spacing w:after="0"/>
        <w:ind w:left="0"/>
        <w:jc w:val="both"/>
      </w:pPr>
      <w:r>
        <w:rPr>
          <w:rFonts w:ascii="Times New Roman"/>
          <w:b w:val="false"/>
          <w:i w:val="false"/>
          <w:color w:val="000000"/>
          <w:sz w:val="28"/>
        </w:rPr>
        <w:t xml:space="preserve">           Түзеу жұмыстары: </w:t>
      </w:r>
    </w:p>
    <w:p>
      <w:pPr>
        <w:spacing w:after="0"/>
        <w:ind w:left="0"/>
        <w:jc w:val="both"/>
      </w:pPr>
      <w:r>
        <w:rPr>
          <w:rFonts w:ascii="Times New Roman"/>
          <w:b w:val="false"/>
          <w:i w:val="false"/>
          <w:color w:val="000000"/>
          <w:sz w:val="28"/>
        </w:rPr>
        <w:t xml:space="preserve">     ___ ай мерзімге. </w:t>
      </w:r>
    </w:p>
    <w:p>
      <w:pPr>
        <w:spacing w:after="0"/>
        <w:ind w:left="0"/>
        <w:jc w:val="both"/>
      </w:pPr>
      <w:r>
        <w:rPr>
          <w:rFonts w:ascii="Times New Roman"/>
          <w:b w:val="false"/>
          <w:i w:val="false"/>
          <w:color w:val="000000"/>
          <w:sz w:val="28"/>
        </w:rPr>
        <w:t xml:space="preserve">     Үкімнің атқарылуы: </w:t>
      </w:r>
    </w:p>
    <w:p>
      <w:pPr>
        <w:spacing w:after="0"/>
        <w:ind w:left="0"/>
        <w:jc w:val="both"/>
      </w:pPr>
      <w:r>
        <w:rPr>
          <w:rFonts w:ascii="Times New Roman"/>
          <w:b w:val="false"/>
          <w:i w:val="false"/>
          <w:color w:val="000000"/>
          <w:sz w:val="28"/>
        </w:rPr>
        <w:t xml:space="preserve">     19 __ ж. ___________-ге дейін кейінге қалдырылды. </w:t>
      </w:r>
    </w:p>
    <w:p>
      <w:pPr>
        <w:spacing w:after="0"/>
        <w:ind w:left="0"/>
        <w:jc w:val="both"/>
      </w:pPr>
      <w:r>
        <w:rPr>
          <w:rFonts w:ascii="Times New Roman"/>
          <w:b w:val="false"/>
          <w:i w:val="false"/>
          <w:color w:val="000000"/>
          <w:sz w:val="28"/>
        </w:rPr>
        <w:t xml:space="preserve">     ЗЗД мерзімінің аяқталуы: </w:t>
      </w:r>
    </w:p>
    <w:p>
      <w:pPr>
        <w:spacing w:after="0"/>
        <w:ind w:left="0"/>
        <w:jc w:val="both"/>
      </w:pPr>
      <w:r>
        <w:rPr>
          <w:rFonts w:ascii="Times New Roman"/>
          <w:b w:val="false"/>
          <w:i w:val="false"/>
          <w:color w:val="000000"/>
          <w:sz w:val="28"/>
        </w:rPr>
        <w:t xml:space="preserve">     19 ___ ж. __________ </w:t>
      </w:r>
    </w:p>
    <w:p>
      <w:pPr>
        <w:spacing w:after="0"/>
        <w:ind w:left="0"/>
        <w:jc w:val="both"/>
      </w:pPr>
      <w:r>
        <w:rPr>
          <w:rFonts w:ascii="Times New Roman"/>
          <w:b w:val="false"/>
          <w:i w:val="false"/>
          <w:color w:val="000000"/>
          <w:sz w:val="28"/>
        </w:rPr>
        <w:t xml:space="preserve">     Шартты сотталған жағдайда  </w:t>
      </w:r>
    </w:p>
    <w:p>
      <w:pPr>
        <w:spacing w:after="0"/>
        <w:ind w:left="0"/>
        <w:jc w:val="both"/>
      </w:pPr>
      <w:r>
        <w:rPr>
          <w:rFonts w:ascii="Times New Roman"/>
          <w:b w:val="false"/>
          <w:i w:val="false"/>
          <w:color w:val="000000"/>
          <w:sz w:val="28"/>
        </w:rPr>
        <w:t xml:space="preserve">     сынау мерзімінің аяқталуы: </w:t>
      </w:r>
    </w:p>
    <w:p>
      <w:pPr>
        <w:spacing w:after="0"/>
        <w:ind w:left="0"/>
        <w:jc w:val="both"/>
      </w:pPr>
      <w:r>
        <w:rPr>
          <w:rFonts w:ascii="Times New Roman"/>
          <w:b w:val="false"/>
          <w:i w:val="false"/>
          <w:color w:val="000000"/>
          <w:sz w:val="28"/>
        </w:rPr>
        <w:t xml:space="preserve">     19 ___ ж. __________ </w:t>
      </w:r>
    </w:p>
    <w:p>
      <w:pPr>
        <w:spacing w:after="0"/>
        <w:ind w:left="0"/>
        <w:jc w:val="both"/>
      </w:pPr>
      <w:r>
        <w:rPr>
          <w:rFonts w:ascii="Times New Roman"/>
          <w:b w:val="false"/>
          <w:i w:val="false"/>
          <w:color w:val="000000"/>
          <w:sz w:val="28"/>
        </w:rPr>
        <w:t xml:space="preserve">           Тегі, аты, әкесінің аты ____________________________________________ </w:t>
      </w:r>
    </w:p>
    <w:p>
      <w:pPr>
        <w:spacing w:after="0"/>
        <w:ind w:left="0"/>
        <w:jc w:val="both"/>
      </w:pPr>
      <w:r>
        <w:rPr>
          <w:rFonts w:ascii="Times New Roman"/>
          <w:b w:val="false"/>
          <w:i w:val="false"/>
          <w:color w:val="000000"/>
          <w:sz w:val="28"/>
        </w:rPr>
        <w:t xml:space="preserve">     Туған жылы және жері _______________________________________________ </w:t>
      </w:r>
    </w:p>
    <w:p>
      <w:pPr>
        <w:spacing w:after="0"/>
        <w:ind w:left="0"/>
        <w:jc w:val="both"/>
      </w:pPr>
      <w:r>
        <w:rPr>
          <w:rFonts w:ascii="Times New Roman"/>
          <w:b w:val="false"/>
          <w:i w:val="false"/>
          <w:color w:val="000000"/>
          <w:sz w:val="28"/>
        </w:rPr>
        <w:t xml:space="preserve">     ________________________________________ ҚР ҚК ________ бабы бойынша </w:t>
      </w:r>
    </w:p>
    <w:p>
      <w:pPr>
        <w:spacing w:after="0"/>
        <w:ind w:left="0"/>
        <w:jc w:val="both"/>
      </w:pPr>
      <w:r>
        <w:rPr>
          <w:rFonts w:ascii="Times New Roman"/>
          <w:b w:val="false"/>
          <w:i w:val="false"/>
          <w:color w:val="000000"/>
          <w:sz w:val="28"/>
        </w:rPr>
        <w:t xml:space="preserve">              (күні, соттың атауы) </w:t>
      </w:r>
    </w:p>
    <w:p>
      <w:pPr>
        <w:spacing w:after="0"/>
        <w:ind w:left="0"/>
        <w:jc w:val="both"/>
      </w:pPr>
      <w:r>
        <w:rPr>
          <w:rFonts w:ascii="Times New Roman"/>
          <w:b w:val="false"/>
          <w:i w:val="false"/>
          <w:color w:val="000000"/>
          <w:sz w:val="28"/>
        </w:rPr>
        <w:t xml:space="preserve">     __________________________________________________________ соттаған. </w:t>
      </w:r>
    </w:p>
    <w:p>
      <w:pPr>
        <w:spacing w:after="0"/>
        <w:ind w:left="0"/>
        <w:jc w:val="both"/>
      </w:pPr>
      <w:r>
        <w:rPr>
          <w:rFonts w:ascii="Times New Roman"/>
          <w:b w:val="false"/>
          <w:i w:val="false"/>
          <w:color w:val="000000"/>
          <w:sz w:val="28"/>
        </w:rPr>
        <w:t xml:space="preserve">                     (жаза шарасы) </w:t>
      </w:r>
    </w:p>
    <w:p>
      <w:pPr>
        <w:spacing w:after="0"/>
        <w:ind w:left="0"/>
        <w:jc w:val="both"/>
      </w:pPr>
      <w:r>
        <w:rPr>
          <w:rFonts w:ascii="Times New Roman"/>
          <w:b w:val="false"/>
          <w:i w:val="false"/>
          <w:color w:val="000000"/>
          <w:sz w:val="28"/>
        </w:rPr>
        <w:t xml:space="preserve">     Сотталған тұрақты тұрғылықты жерінен тіркеуден шығуға әрекеттенген  </w:t>
      </w:r>
    </w:p>
    <w:p>
      <w:pPr>
        <w:spacing w:after="0"/>
        <w:ind w:left="0"/>
        <w:jc w:val="both"/>
      </w:pPr>
      <w:r>
        <w:rPr>
          <w:rFonts w:ascii="Times New Roman"/>
          <w:b w:val="false"/>
          <w:i w:val="false"/>
          <w:color w:val="000000"/>
          <w:sz w:val="28"/>
        </w:rPr>
        <w:t xml:space="preserve">     ретте инспекцияға__________________________________________________ </w:t>
      </w:r>
    </w:p>
    <w:p>
      <w:pPr>
        <w:spacing w:after="0"/>
        <w:ind w:left="0"/>
        <w:jc w:val="both"/>
      </w:pPr>
      <w:r>
        <w:rPr>
          <w:rFonts w:ascii="Times New Roman"/>
          <w:b w:val="false"/>
          <w:i w:val="false"/>
          <w:color w:val="000000"/>
          <w:sz w:val="28"/>
        </w:rPr>
        <w:t xml:space="preserve">                        (инспектордың тегі, аты-жөні, </w:t>
      </w:r>
    </w:p>
    <w:p>
      <w:pPr>
        <w:spacing w:after="0"/>
        <w:ind w:left="0"/>
        <w:jc w:val="both"/>
      </w:pPr>
      <w:r>
        <w:rPr>
          <w:rFonts w:ascii="Times New Roman"/>
          <w:b w:val="false"/>
          <w:i w:val="false"/>
          <w:color w:val="000000"/>
          <w:sz w:val="28"/>
        </w:rPr>
        <w:t xml:space="preserve">     ______________________________________________________ хабарлансын. </w:t>
      </w:r>
    </w:p>
    <w:p>
      <w:pPr>
        <w:spacing w:after="0"/>
        <w:ind w:left="0"/>
        <w:jc w:val="both"/>
      </w:pPr>
      <w:r>
        <w:rPr>
          <w:rFonts w:ascii="Times New Roman"/>
          <w:b w:val="false"/>
          <w:i w:val="false"/>
          <w:color w:val="000000"/>
          <w:sz w:val="28"/>
        </w:rPr>
        <w:t xml:space="preserve">             қызмет телефонының нөмірі)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(ішкі істер органның атауы, </w:t>
      </w:r>
    </w:p>
    <w:p>
      <w:pPr>
        <w:spacing w:after="0"/>
        <w:ind w:left="0"/>
        <w:jc w:val="both"/>
      </w:pPr>
      <w:r>
        <w:rPr>
          <w:rFonts w:ascii="Times New Roman"/>
          <w:b w:val="false"/>
          <w:i w:val="false"/>
          <w:color w:val="000000"/>
          <w:sz w:val="28"/>
        </w:rPr>
        <w:t xml:space="preserve">     ______________________ бастығы </w:t>
      </w:r>
    </w:p>
    <w:p>
      <w:pPr>
        <w:spacing w:after="0"/>
        <w:ind w:left="0"/>
        <w:jc w:val="both"/>
      </w:pPr>
      <w:r>
        <w:rPr>
          <w:rFonts w:ascii="Times New Roman"/>
          <w:b w:val="false"/>
          <w:i w:val="false"/>
          <w:color w:val="000000"/>
          <w:sz w:val="28"/>
        </w:rPr>
        <w:t xml:space="preserve">        арнайы атағы,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тегі, аты-жөні)                             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19____ ж. __________ </w:t>
      </w:r>
    </w:p>
    <w:p>
      <w:pPr>
        <w:spacing w:after="0"/>
        <w:ind w:left="0"/>
        <w:jc w:val="both"/>
      </w:pPr>
      <w:r>
        <w:rPr>
          <w:rFonts w:ascii="Times New Roman"/>
          <w:b w:val="false"/>
          <w:i w:val="false"/>
          <w:color w:val="000000"/>
          <w:sz w:val="28"/>
        </w:rPr>
        <w:t xml:space="preserve">           Ескертпе: Жаза мерзімі аяқталғанға дейін картотекада сақталады. </w:t>
      </w:r>
    </w:p>
    <w:p>
      <w:pPr>
        <w:spacing w:after="0"/>
        <w:ind w:left="0"/>
        <w:jc w:val="both"/>
      </w:pPr>
      <w:r>
        <w:rPr>
          <w:rFonts w:ascii="Times New Roman"/>
          <w:b w:val="false"/>
          <w:i w:val="false"/>
          <w:color w:val="000000"/>
          <w:sz w:val="28"/>
        </w:rPr>
        <w:t xml:space="preserve">                                              N 28 нысан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Шартты сотталғандарды, жазаны атқару мерзімі кейінге </w:t>
      </w:r>
    </w:p>
    <w:p>
      <w:pPr>
        <w:spacing w:after="0"/>
        <w:ind w:left="0"/>
        <w:jc w:val="both"/>
      </w:pPr>
      <w:r>
        <w:rPr>
          <w:rFonts w:ascii="Times New Roman"/>
          <w:b w:val="false"/>
          <w:i w:val="false"/>
          <w:color w:val="000000"/>
          <w:sz w:val="28"/>
        </w:rPr>
        <w:t xml:space="preserve">               қалдырылып сотталған жүкті әйелдер мен жас балалары </w:t>
      </w:r>
    </w:p>
    <w:p>
      <w:pPr>
        <w:spacing w:after="0"/>
        <w:ind w:left="0"/>
        <w:jc w:val="both"/>
      </w:pPr>
      <w:r>
        <w:rPr>
          <w:rFonts w:ascii="Times New Roman"/>
          <w:b w:val="false"/>
          <w:i w:val="false"/>
          <w:color w:val="000000"/>
          <w:sz w:val="28"/>
        </w:rPr>
        <w:t xml:space="preserve">                               бар әйелдерді есепке алу </w:t>
      </w:r>
    </w:p>
    <w:p>
      <w:pPr>
        <w:spacing w:after="0"/>
        <w:ind w:left="0"/>
        <w:jc w:val="both"/>
      </w:pPr>
      <w:r>
        <w:rPr>
          <w:rFonts w:ascii="Times New Roman"/>
          <w:b w:val="false"/>
          <w:i w:val="false"/>
          <w:color w:val="000000"/>
          <w:sz w:val="28"/>
        </w:rPr>
        <w:t xml:space="preserve">                                         Журналы </w:t>
      </w:r>
    </w:p>
    <w:p>
      <w:pPr>
        <w:spacing w:after="0"/>
        <w:ind w:left="0"/>
        <w:jc w:val="both"/>
      </w:pPr>
      <w:r>
        <w:rPr>
          <w:rFonts w:ascii="Times New Roman"/>
          <w:b w:val="false"/>
          <w:i w:val="false"/>
          <w:color w:val="000000"/>
          <w:sz w:val="28"/>
        </w:rPr>
        <w:t xml:space="preserve">                                                   19 __ ж. __________ басталды </w:t>
      </w:r>
    </w:p>
    <w:p>
      <w:pPr>
        <w:spacing w:after="0"/>
        <w:ind w:left="0"/>
        <w:jc w:val="both"/>
      </w:pPr>
      <w:r>
        <w:rPr>
          <w:rFonts w:ascii="Times New Roman"/>
          <w:b w:val="false"/>
          <w:i w:val="false"/>
          <w:color w:val="000000"/>
          <w:sz w:val="28"/>
        </w:rPr>
        <w:t xml:space="preserve">                                             19 __ ж. __________ аяқталды </w:t>
      </w:r>
    </w:p>
    <w:p>
      <w:pPr>
        <w:spacing w:after="0"/>
        <w:ind w:left="0"/>
        <w:jc w:val="both"/>
      </w:pPr>
      <w:r>
        <w:rPr>
          <w:rFonts w:ascii="Times New Roman"/>
          <w:b w:val="false"/>
          <w:i w:val="false"/>
          <w:color w:val="000000"/>
          <w:sz w:val="28"/>
        </w:rPr>
        <w:t xml:space="preserve">                                              (N 28 нысанның сырт жағы)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N ! Тегі, аты, !Тұрғылықты  !Қашан және қай !Үкімнің заң!Үкімнің, түзеу </w:t>
      </w:r>
    </w:p>
    <w:p>
      <w:pPr>
        <w:spacing w:after="0"/>
        <w:ind w:left="0"/>
        <w:jc w:val="both"/>
      </w:pPr>
      <w:r>
        <w:rPr>
          <w:rFonts w:ascii="Times New Roman"/>
          <w:b w:val="false"/>
          <w:i w:val="false"/>
          <w:color w:val="000000"/>
          <w:sz w:val="28"/>
        </w:rPr>
        <w:t xml:space="preserve">р.!әкесінің аты!жері мен жұ-!сот соттаған,  !ды күшіне  !мекемесінен ма- </w:t>
      </w:r>
    </w:p>
    <w:p>
      <w:pPr>
        <w:spacing w:after="0"/>
        <w:ind w:left="0"/>
        <w:jc w:val="both"/>
      </w:pPr>
      <w:r>
        <w:rPr>
          <w:rFonts w:ascii="Times New Roman"/>
          <w:b w:val="false"/>
          <w:i w:val="false"/>
          <w:color w:val="000000"/>
          <w:sz w:val="28"/>
        </w:rPr>
        <w:t xml:space="preserve">с.!туған жылы  !мыс (оқу)   !ҚК бабы, жаза  !енген күні !териалдың ішкі </w:t>
      </w:r>
    </w:p>
    <w:p>
      <w:pPr>
        <w:spacing w:after="0"/>
        <w:ind w:left="0"/>
        <w:jc w:val="both"/>
      </w:pPr>
      <w:r>
        <w:rPr>
          <w:rFonts w:ascii="Times New Roman"/>
          <w:b w:val="false"/>
          <w:i w:val="false"/>
          <w:color w:val="000000"/>
          <w:sz w:val="28"/>
        </w:rPr>
        <w:t xml:space="preserve">  !            !орны        !мерзімі        !           !істер органына </w:t>
      </w:r>
    </w:p>
    <w:p>
      <w:pPr>
        <w:spacing w:after="0"/>
        <w:ind w:left="0"/>
        <w:jc w:val="both"/>
      </w:pPr>
      <w:r>
        <w:rPr>
          <w:rFonts w:ascii="Times New Roman"/>
          <w:b w:val="false"/>
          <w:i w:val="false"/>
          <w:color w:val="000000"/>
          <w:sz w:val="28"/>
        </w:rPr>
        <w:t xml:space="preserve">  !            !            !               !           !келіп түскен күні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Сотталғанның Инспек!Шартты сот-!Үкімнің атқа-!Сотталғанға сот жүктеген </w:t>
      </w:r>
    </w:p>
    <w:p>
      <w:pPr>
        <w:spacing w:after="0"/>
        <w:ind w:left="0"/>
        <w:jc w:val="both"/>
      </w:pPr>
      <w:r>
        <w:rPr>
          <w:rFonts w:ascii="Times New Roman"/>
          <w:b w:val="false"/>
          <w:i w:val="false"/>
          <w:color w:val="000000"/>
          <w:sz w:val="28"/>
        </w:rPr>
        <w:t xml:space="preserve">цияда есепке қойыл !талған рет-!рылуын кейін-!міндеттер             </w:t>
      </w:r>
    </w:p>
    <w:p>
      <w:pPr>
        <w:spacing w:after="0"/>
        <w:ind w:left="0"/>
        <w:jc w:val="both"/>
      </w:pPr>
      <w:r>
        <w:rPr>
          <w:rFonts w:ascii="Times New Roman"/>
          <w:b w:val="false"/>
          <w:i w:val="false"/>
          <w:color w:val="000000"/>
          <w:sz w:val="28"/>
        </w:rPr>
        <w:t xml:space="preserve">ған күні           !те түзеу   !ге қалдыру ме! </w:t>
      </w:r>
    </w:p>
    <w:p>
      <w:pPr>
        <w:spacing w:after="0"/>
        <w:ind w:left="0"/>
        <w:jc w:val="both"/>
      </w:pPr>
      <w:r>
        <w:rPr>
          <w:rFonts w:ascii="Times New Roman"/>
          <w:b w:val="false"/>
          <w:i w:val="false"/>
          <w:color w:val="000000"/>
          <w:sz w:val="28"/>
        </w:rPr>
        <w:t xml:space="preserve">                   !мерзімінің !рзімінің өт- ! </w:t>
      </w:r>
    </w:p>
    <w:p>
      <w:pPr>
        <w:spacing w:after="0"/>
        <w:ind w:left="0"/>
        <w:jc w:val="both"/>
      </w:pPr>
      <w:r>
        <w:rPr>
          <w:rFonts w:ascii="Times New Roman"/>
          <w:b w:val="false"/>
          <w:i w:val="false"/>
          <w:color w:val="000000"/>
          <w:sz w:val="28"/>
        </w:rPr>
        <w:t xml:space="preserve">                   !өткен күні !кен күні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     8     !      9      !       10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Учаскелік полиция  !Жазадан бо-!Сотқа жазаны !Істің басқа ! Сотталғанның </w:t>
      </w:r>
      <w:r>
        <w:br/>
      </w:r>
      <w:r>
        <w:rPr>
          <w:rFonts w:ascii="Times New Roman"/>
          <w:b w:val="false"/>
          <w:i w:val="false"/>
          <w:color w:val="000000"/>
          <w:sz w:val="28"/>
        </w:rPr>
        <w:t xml:space="preserve">
инспекторына N 5 ны!сату туралы!атқару мерзі-!ішкі істер  !инспекция </w:t>
      </w:r>
      <w:r>
        <w:br/>
      </w:r>
      <w:r>
        <w:rPr>
          <w:rFonts w:ascii="Times New Roman"/>
          <w:b w:val="false"/>
          <w:i w:val="false"/>
          <w:color w:val="000000"/>
          <w:sz w:val="28"/>
        </w:rPr>
        <w:t xml:space="preserve">
сандағы рапорттың  ! ұсы-      !мін кейінге  !органына жі-!есебінен </w:t>
      </w:r>
      <w:r>
        <w:br/>
      </w:r>
      <w:r>
        <w:rPr>
          <w:rFonts w:ascii="Times New Roman"/>
          <w:b w:val="false"/>
          <w:i w:val="false"/>
          <w:color w:val="000000"/>
          <w:sz w:val="28"/>
        </w:rPr>
        <w:t xml:space="preserve">
берілген күні және !нымның сот-!қалдырудың не!берілгені   !шығарылған </w:t>
      </w:r>
      <w:r>
        <w:br/>
      </w:r>
      <w:r>
        <w:rPr>
          <w:rFonts w:ascii="Times New Roman"/>
          <w:b w:val="false"/>
          <w:i w:val="false"/>
          <w:color w:val="000000"/>
          <w:sz w:val="28"/>
        </w:rPr>
        <w:t xml:space="preserve">
алғаны туралы қол- !қа жіберіл-!месе шартты  !туралы      !күні мен оның </w:t>
      </w:r>
      <w:r>
        <w:br/>
      </w:r>
      <w:r>
        <w:rPr>
          <w:rFonts w:ascii="Times New Roman"/>
          <w:b w:val="false"/>
          <w:i w:val="false"/>
          <w:color w:val="000000"/>
          <w:sz w:val="28"/>
        </w:rPr>
        <w:t xml:space="preserve">
хат                !ген күні   !соттаудың кү-!белгі       !негізі </w:t>
      </w:r>
      <w:r>
        <w:br/>
      </w:r>
      <w:r>
        <w:rPr>
          <w:rFonts w:ascii="Times New Roman"/>
          <w:b w:val="false"/>
          <w:i w:val="false"/>
          <w:color w:val="000000"/>
          <w:sz w:val="28"/>
        </w:rPr>
        <w:t xml:space="preserve">
                   !           !шін жою тура-!            ! </w:t>
      </w:r>
      <w:r>
        <w:br/>
      </w:r>
      <w:r>
        <w:rPr>
          <w:rFonts w:ascii="Times New Roman"/>
          <w:b w:val="false"/>
          <w:i w:val="false"/>
          <w:color w:val="000000"/>
          <w:sz w:val="28"/>
        </w:rPr>
        <w:t xml:space="preserve">
                   !           !лы ұсынымның !            ! </w:t>
      </w:r>
      <w:r>
        <w:br/>
      </w:r>
      <w:r>
        <w:rPr>
          <w:rFonts w:ascii="Times New Roman"/>
          <w:b w:val="false"/>
          <w:i w:val="false"/>
          <w:color w:val="000000"/>
          <w:sz w:val="28"/>
        </w:rPr>
        <w:t xml:space="preserve">
                   !           !жіберілген   !            ! </w:t>
      </w:r>
      <w:r>
        <w:br/>
      </w:r>
      <w:r>
        <w:rPr>
          <w:rFonts w:ascii="Times New Roman"/>
          <w:b w:val="false"/>
          <w:i w:val="false"/>
          <w:color w:val="000000"/>
          <w:sz w:val="28"/>
        </w:rPr>
        <w:t xml:space="preserve">
                   !           !күні         !            ! </w:t>
      </w:r>
      <w:r>
        <w:br/>
      </w:r>
      <w:r>
        <w:rPr>
          <w:rFonts w:ascii="Times New Roman"/>
          <w:b w:val="false"/>
          <w:i w:val="false"/>
          <w:color w:val="000000"/>
          <w:sz w:val="28"/>
        </w:rPr>
        <w:t xml:space="preserve">
-------------------------------------------------------------------------- </w:t>
      </w:r>
      <w:r>
        <w:br/>
      </w:r>
      <w:r>
        <w:rPr>
          <w:rFonts w:ascii="Times New Roman"/>
          <w:b w:val="false"/>
          <w:i w:val="false"/>
          <w:color w:val="000000"/>
          <w:sz w:val="28"/>
        </w:rPr>
        <w:t xml:space="preserve">
     11            !    12     !     13      !     14     !      15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w:t>
      </w:r>
      <w:r>
        <w:br/>
      </w:r>
      <w:r>
        <w:rPr>
          <w:rFonts w:ascii="Times New Roman"/>
          <w:b w:val="false"/>
          <w:i w:val="false"/>
          <w:color w:val="000000"/>
          <w:sz w:val="28"/>
        </w:rPr>
        <w:t xml:space="preserve">
   16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Ескертпе: Кесте жазылып басылады      </w:t>
      </w:r>
    </w:p>
    <w:p>
      <w:pPr>
        <w:spacing w:after="0"/>
        <w:ind w:left="0"/>
        <w:jc w:val="both"/>
      </w:pPr>
      <w:r>
        <w:rPr>
          <w:rFonts w:ascii="Times New Roman"/>
          <w:b w:val="false"/>
          <w:i w:val="false"/>
          <w:color w:val="000000"/>
          <w:sz w:val="28"/>
        </w:rPr>
        <w:t xml:space="preserve">                                        N 29 нысан      </w:t>
      </w:r>
    </w:p>
    <w:p>
      <w:pPr>
        <w:spacing w:after="0"/>
        <w:ind w:left="0"/>
        <w:jc w:val="both"/>
      </w:pPr>
      <w:r>
        <w:rPr>
          <w:rFonts w:ascii="Times New Roman"/>
          <w:b w:val="false"/>
          <w:i w:val="false"/>
          <w:color w:val="000000"/>
          <w:sz w:val="28"/>
        </w:rPr>
        <w:t xml:space="preserve">     Мөртабан </w:t>
      </w:r>
      <w:r>
        <w:br/>
      </w:r>
      <w:r>
        <w:rPr>
          <w:rFonts w:ascii="Times New Roman"/>
          <w:b w:val="false"/>
          <w:i w:val="false"/>
          <w:color w:val="000000"/>
          <w:sz w:val="28"/>
        </w:rPr>
        <w:t xml:space="preserve">
     орны                               ________________________________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(басшының тегі, аты-жөні)     </w:t>
      </w:r>
    </w:p>
    <w:p>
      <w:pPr>
        <w:spacing w:after="0"/>
        <w:ind w:left="0"/>
        <w:jc w:val="both"/>
      </w:pPr>
      <w:r>
        <w:rPr>
          <w:rFonts w:ascii="Times New Roman"/>
          <w:b w:val="false"/>
          <w:i w:val="false"/>
          <w:color w:val="000000"/>
          <w:sz w:val="28"/>
        </w:rPr>
        <w:t xml:space="preserve">                           Хабарлама      </w:t>
      </w:r>
    </w:p>
    <w:p>
      <w:pPr>
        <w:spacing w:after="0"/>
        <w:ind w:left="0"/>
        <w:jc w:val="both"/>
      </w:pPr>
      <w:r>
        <w:rPr>
          <w:rFonts w:ascii="Times New Roman"/>
          <w:b w:val="false"/>
          <w:i w:val="false"/>
          <w:color w:val="000000"/>
          <w:sz w:val="28"/>
        </w:rPr>
        <w:t xml:space="preserve">     Азамат(ша) _________________________________________________________ </w:t>
      </w:r>
      <w:r>
        <w:br/>
      </w:r>
      <w:r>
        <w:rPr>
          <w:rFonts w:ascii="Times New Roman"/>
          <w:b w:val="false"/>
          <w:i w:val="false"/>
          <w:color w:val="000000"/>
          <w:sz w:val="28"/>
        </w:rPr>
        <w:t xml:space="preserve">
                    (тегі, аты, әкесінің аты, туған жылы) </w:t>
      </w:r>
      <w:r>
        <w:br/>
      </w:r>
      <w:r>
        <w:rPr>
          <w:rFonts w:ascii="Times New Roman"/>
          <w:b w:val="false"/>
          <w:i w:val="false"/>
          <w:color w:val="000000"/>
          <w:sz w:val="28"/>
        </w:rPr>
        <w:t xml:space="preserve">
     ______________________________________________________ жұмыс істейді </w:t>
      </w:r>
      <w:r>
        <w:br/>
      </w:r>
      <w:r>
        <w:rPr>
          <w:rFonts w:ascii="Times New Roman"/>
          <w:b w:val="false"/>
          <w:i w:val="false"/>
          <w:color w:val="000000"/>
          <w:sz w:val="28"/>
        </w:rPr>
        <w:t xml:space="preserve">
                 (қайда және кім болып істейді) </w:t>
      </w:r>
      <w:r>
        <w:br/>
      </w:r>
      <w:r>
        <w:rPr>
          <w:rFonts w:ascii="Times New Roman"/>
          <w:b w:val="false"/>
          <w:i w:val="false"/>
          <w:color w:val="000000"/>
          <w:sz w:val="28"/>
        </w:rPr>
        <w:t xml:space="preserve">
     19 ___ ж. __________________________________ ҚР Қылмыстық кодексінің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______ бабы бойынша ________________________________________________ </w:t>
      </w:r>
    </w:p>
    <w:p>
      <w:pPr>
        <w:spacing w:after="0"/>
        <w:ind w:left="0"/>
        <w:jc w:val="both"/>
      </w:pPr>
      <w:r>
        <w:rPr>
          <w:rFonts w:ascii="Times New Roman"/>
          <w:b w:val="false"/>
          <w:i w:val="false"/>
          <w:color w:val="000000"/>
          <w:sz w:val="28"/>
        </w:rPr>
        <w:t xml:space="preserve">                        (жаза шарасы көрсетіледі, шартты немесе сотталған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әйелдер жөнінде жазаны өтеу мерзімі кейінге қалдырылып сотталады) </w:t>
      </w:r>
    </w:p>
    <w:p>
      <w:pPr>
        <w:spacing w:after="0"/>
        <w:ind w:left="0"/>
        <w:jc w:val="both"/>
      </w:pPr>
      <w:r>
        <w:rPr>
          <w:rFonts w:ascii="Times New Roman"/>
          <w:b w:val="false"/>
          <w:i w:val="false"/>
          <w:color w:val="000000"/>
          <w:sz w:val="28"/>
        </w:rPr>
        <w:t xml:space="preserve">     ____________________________________________ соттағанын хабарлаймын. </w:t>
      </w:r>
    </w:p>
    <w:p>
      <w:pPr>
        <w:spacing w:after="0"/>
        <w:ind w:left="0"/>
        <w:jc w:val="both"/>
      </w:pPr>
      <w:r>
        <w:rPr>
          <w:rFonts w:ascii="Times New Roman"/>
          <w:b w:val="false"/>
          <w:i w:val="false"/>
          <w:color w:val="000000"/>
          <w:sz w:val="28"/>
        </w:rPr>
        <w:t xml:space="preserve">          Заңға сәйкес сотталған ________________________________ мінез-құлқын </w:t>
      </w:r>
    </w:p>
    <w:p>
      <w:pPr>
        <w:spacing w:after="0"/>
        <w:ind w:left="0"/>
        <w:jc w:val="both"/>
      </w:pPr>
      <w:r>
        <w:rPr>
          <w:rFonts w:ascii="Times New Roman"/>
          <w:b w:val="false"/>
          <w:i w:val="false"/>
          <w:color w:val="000000"/>
          <w:sz w:val="28"/>
        </w:rPr>
        <w:t xml:space="preserve">     бақылауды ___________________________________________ ұйымдастырады. </w:t>
      </w:r>
    </w:p>
    <w:p>
      <w:pPr>
        <w:spacing w:after="0"/>
        <w:ind w:left="0"/>
        <w:jc w:val="both"/>
      </w:pPr>
      <w:r>
        <w:rPr>
          <w:rFonts w:ascii="Times New Roman"/>
          <w:b w:val="false"/>
          <w:i w:val="false"/>
          <w:color w:val="000000"/>
          <w:sz w:val="28"/>
        </w:rPr>
        <w:t xml:space="preserve">                (қызметі, тегі, аты-жөні, қызмет телефоны) </w:t>
      </w:r>
    </w:p>
    <w:p>
      <w:pPr>
        <w:spacing w:after="0"/>
        <w:ind w:left="0"/>
        <w:jc w:val="both"/>
      </w:pPr>
      <w:r>
        <w:rPr>
          <w:rFonts w:ascii="Times New Roman"/>
          <w:b w:val="false"/>
          <w:i w:val="false"/>
          <w:color w:val="000000"/>
          <w:sz w:val="28"/>
        </w:rPr>
        <w:t xml:space="preserve">     Сізден сотталған ________________________________ тәрбие жұмысын </w:t>
      </w:r>
      <w:r>
        <w:br/>
      </w:r>
      <w:r>
        <w:rPr>
          <w:rFonts w:ascii="Times New Roman"/>
          <w:b w:val="false"/>
          <w:i w:val="false"/>
          <w:color w:val="000000"/>
          <w:sz w:val="28"/>
        </w:rPr>
        <w:t xml:space="preserve">
     жүргізуді ұйымдастыруды және оның мінез-құлқы, сынау мерзімі, жазаны  </w:t>
      </w:r>
      <w:r>
        <w:br/>
      </w:r>
      <w:r>
        <w:rPr>
          <w:rFonts w:ascii="Times New Roman"/>
          <w:b w:val="false"/>
          <w:i w:val="false"/>
          <w:color w:val="000000"/>
          <w:sz w:val="28"/>
        </w:rPr>
        <w:t xml:space="preserve">
     өтеуді кейінге қалдыру мерзімі кезеңінде жол берген қоғамдық тәртіпті  </w:t>
      </w:r>
      <w:r>
        <w:br/>
      </w:r>
      <w:r>
        <w:rPr>
          <w:rFonts w:ascii="Times New Roman"/>
          <w:b w:val="false"/>
          <w:i w:val="false"/>
          <w:color w:val="000000"/>
          <w:sz w:val="28"/>
        </w:rPr>
        <w:t xml:space="preserve">
     бұзуы, жұмыстан босатылғаны туралы бізге хабарлауды сұраймыз.      </w:t>
      </w:r>
    </w:p>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xml:space="preserve">
     ІІБ ___________ бастығы      </w:t>
      </w:r>
      <w:r>
        <w:br/>
      </w:r>
      <w:r>
        <w:rPr>
          <w:rFonts w:ascii="Times New Roman"/>
          <w:b w:val="false"/>
          <w:i w:val="false"/>
          <w:color w:val="000000"/>
          <w:sz w:val="28"/>
        </w:rPr>
        <w:t xml:space="preserve">
     _______________________                      _______________________ </w:t>
      </w:r>
      <w:r>
        <w:br/>
      </w:r>
      <w:r>
        <w:rPr>
          <w:rFonts w:ascii="Times New Roman"/>
          <w:b w:val="false"/>
          <w:i w:val="false"/>
          <w:color w:val="000000"/>
          <w:sz w:val="28"/>
        </w:rPr>
        <w:t xml:space="preserve">
                                                       (тегі, қолы)      </w:t>
      </w:r>
    </w:p>
    <w:p>
      <w:pPr>
        <w:spacing w:after="0"/>
        <w:ind w:left="0"/>
        <w:jc w:val="both"/>
      </w:pPr>
      <w:r>
        <w:rPr>
          <w:rFonts w:ascii="Times New Roman"/>
          <w:b w:val="false"/>
          <w:i w:val="false"/>
          <w:color w:val="000000"/>
          <w:sz w:val="28"/>
        </w:rPr>
        <w:t xml:space="preserve">     19___ ж. ______________      </w:t>
      </w:r>
    </w:p>
    <w:p>
      <w:pPr>
        <w:spacing w:after="0"/>
        <w:ind w:left="0"/>
        <w:jc w:val="both"/>
      </w:pPr>
      <w:r>
        <w:rPr>
          <w:rFonts w:ascii="Times New Roman"/>
          <w:b w:val="false"/>
          <w:i w:val="false"/>
          <w:color w:val="000000"/>
          <w:sz w:val="28"/>
        </w:rPr>
        <w:t xml:space="preserve">                                        N 30 нысан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(қалалық, аудандық ішкі істер органы)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(атауы, атағы, тегі, аты-жөні)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19 ___ ж. _________________      </w:t>
      </w:r>
    </w:p>
    <w:p>
      <w:pPr>
        <w:spacing w:after="0"/>
        <w:ind w:left="0"/>
        <w:jc w:val="both"/>
      </w:pPr>
      <w:r>
        <w:rPr>
          <w:rFonts w:ascii="Times New Roman"/>
          <w:b/>
          <w:i w:val="false"/>
          <w:color w:val="000000"/>
          <w:sz w:val="28"/>
        </w:rPr>
        <w:t xml:space="preserve">              Жүктілігі мен босануына байланысты әйелге жазаны </w:t>
      </w:r>
      <w:r>
        <w:br/>
      </w:r>
      <w:r>
        <w:rPr>
          <w:rFonts w:ascii="Times New Roman"/>
          <w:b w:val="false"/>
          <w:i w:val="false"/>
          <w:color w:val="000000"/>
          <w:sz w:val="28"/>
        </w:rPr>
        <w:t>
</w:t>
      </w:r>
      <w:r>
        <w:rPr>
          <w:rFonts w:ascii="Times New Roman"/>
          <w:b/>
          <w:i w:val="false"/>
          <w:color w:val="000000"/>
          <w:sz w:val="28"/>
        </w:rPr>
        <w:t xml:space="preserve">               өтеу мерзімін кейінге қалдыруды беру туралы </w:t>
      </w:r>
      <w:r>
        <w:br/>
      </w:r>
      <w:r>
        <w:rPr>
          <w:rFonts w:ascii="Times New Roman"/>
          <w:b w:val="false"/>
          <w:i w:val="false"/>
          <w:color w:val="000000"/>
          <w:sz w:val="28"/>
        </w:rPr>
        <w:t>
</w:t>
      </w:r>
      <w:r>
        <w:rPr>
          <w:rFonts w:ascii="Times New Roman"/>
          <w:b/>
          <w:i w:val="false"/>
          <w:color w:val="000000"/>
          <w:sz w:val="28"/>
        </w:rPr>
        <w:t xml:space="preserve">                                 Ұсыным </w:t>
      </w:r>
    </w:p>
    <w:p>
      <w:pPr>
        <w:spacing w:after="0"/>
        <w:ind w:left="0"/>
        <w:jc w:val="both"/>
      </w:pPr>
      <w:r>
        <w:rPr>
          <w:rFonts w:ascii="Times New Roman"/>
          <w:b w:val="false"/>
          <w:i w:val="false"/>
          <w:color w:val="000000"/>
          <w:sz w:val="28"/>
        </w:rPr>
        <w:t xml:space="preserve">     Мен, _______________________________________________________________ </w:t>
      </w:r>
      <w:r>
        <w:br/>
      </w:r>
      <w:r>
        <w:rPr>
          <w:rFonts w:ascii="Times New Roman"/>
          <w:b w:val="false"/>
          <w:i w:val="false"/>
          <w:color w:val="000000"/>
          <w:sz w:val="28"/>
        </w:rPr>
        <w:t xml:space="preserve">
                    (қызметі, атағы, тегі,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(қалалық, аудандық ішкі істер органының атауы) </w:t>
      </w:r>
    </w:p>
    <w:p>
      <w:pPr>
        <w:spacing w:after="0"/>
        <w:ind w:left="0"/>
        <w:jc w:val="both"/>
      </w:pPr>
      <w:r>
        <w:rPr>
          <w:rFonts w:ascii="Times New Roman"/>
          <w:b w:val="false"/>
          <w:i w:val="false"/>
          <w:color w:val="000000"/>
          <w:sz w:val="28"/>
        </w:rPr>
        <w:t xml:space="preserve">     19 ___ ж. __________________________________________________________ </w:t>
      </w:r>
      <w:r>
        <w:br/>
      </w:r>
      <w:r>
        <w:rPr>
          <w:rFonts w:ascii="Times New Roman"/>
          <w:b w:val="false"/>
          <w:i w:val="false"/>
          <w:color w:val="000000"/>
          <w:sz w:val="28"/>
        </w:rPr>
        <w:t xml:space="preserve">
                                 (соттың атауы) </w:t>
      </w:r>
      <w:r>
        <w:br/>
      </w:r>
      <w:r>
        <w:rPr>
          <w:rFonts w:ascii="Times New Roman"/>
          <w:b w:val="false"/>
          <w:i w:val="false"/>
          <w:color w:val="000000"/>
          <w:sz w:val="28"/>
        </w:rPr>
        <w:t xml:space="preserve">
     ҚР ҚК _______ бабы бойынша ________________________________ соттаған </w:t>
      </w:r>
      <w:r>
        <w:br/>
      </w:r>
      <w:r>
        <w:rPr>
          <w:rFonts w:ascii="Times New Roman"/>
          <w:b w:val="false"/>
          <w:i w:val="false"/>
          <w:color w:val="000000"/>
          <w:sz w:val="28"/>
        </w:rPr>
        <w:t xml:space="preserve">
                                    (жазаның мерзімі мен түрі) </w:t>
      </w:r>
      <w:r>
        <w:br/>
      </w:r>
      <w:r>
        <w:rPr>
          <w:rFonts w:ascii="Times New Roman"/>
          <w:b w:val="false"/>
          <w:i w:val="false"/>
          <w:color w:val="000000"/>
          <w:sz w:val="28"/>
        </w:rPr>
        <w:t xml:space="preserve">
     азаматша _________________________________ материалдарды қарай келіп </w:t>
      </w:r>
      <w:r>
        <w:br/>
      </w:r>
      <w:r>
        <w:rPr>
          <w:rFonts w:ascii="Times New Roman"/>
          <w:b w:val="false"/>
          <w:i w:val="false"/>
          <w:color w:val="000000"/>
          <w:sz w:val="28"/>
        </w:rPr>
        <w:t xml:space="preserve">
             (тегі, аты-жөні, туған жылы мен жері) </w:t>
      </w:r>
    </w:p>
    <w:p>
      <w:pPr>
        <w:spacing w:after="0"/>
        <w:ind w:left="0"/>
        <w:jc w:val="both"/>
      </w:pPr>
      <w:r>
        <w:rPr>
          <w:rFonts w:ascii="Times New Roman"/>
          <w:b w:val="false"/>
          <w:i w:val="false"/>
          <w:color w:val="000000"/>
          <w:sz w:val="28"/>
        </w:rPr>
        <w:t xml:space="preserve">                                     Анықтадым: </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(сотталған әйелдің жазаны өтеу кезеңіндегі мінез-құлқы, оған сот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жүктеген міндеттерді орындауы туралы мәліметтер, жұмыс орны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сипаттайтын деректер келтіріледі) </w:t>
      </w:r>
      <w:r>
        <w:br/>
      </w:r>
      <w:r>
        <w:rPr>
          <w:rFonts w:ascii="Times New Roman"/>
          <w:b w:val="false"/>
          <w:i w:val="false"/>
          <w:color w:val="000000"/>
          <w:sz w:val="28"/>
        </w:rPr>
        <w:t xml:space="preserve">
     Жазылған жәйттерді ескере отырып, сондай-ақ медициналық мекемеден  </w:t>
      </w:r>
      <w:r>
        <w:br/>
      </w:r>
      <w:r>
        <w:rPr>
          <w:rFonts w:ascii="Times New Roman"/>
          <w:b w:val="false"/>
          <w:i w:val="false"/>
          <w:color w:val="000000"/>
          <w:sz w:val="28"/>
        </w:rPr>
        <w:t xml:space="preserve">
оған жүктілігі мен босануына байланысты демалыс берілгені туралы құжат  </w:t>
      </w:r>
      <w:r>
        <w:br/>
      </w:r>
      <w:r>
        <w:rPr>
          <w:rFonts w:ascii="Times New Roman"/>
          <w:b w:val="false"/>
          <w:i w:val="false"/>
          <w:color w:val="000000"/>
          <w:sz w:val="28"/>
        </w:rPr>
        <w:t xml:space="preserve">
негізінде, Қазақстан Республикасы Қылмыстық-атқару кодексінің 169-бабының  </w:t>
      </w:r>
      <w:r>
        <w:br/>
      </w:r>
      <w:r>
        <w:rPr>
          <w:rFonts w:ascii="Times New Roman"/>
          <w:b w:val="false"/>
          <w:i w:val="false"/>
          <w:color w:val="000000"/>
          <w:sz w:val="28"/>
        </w:rPr>
        <w:t xml:space="preserve">
8-бөлігін басшылыққа ала отырып, сотталған __________________  </w:t>
      </w:r>
      <w:r>
        <w:br/>
      </w:r>
      <w:r>
        <w:rPr>
          <w:rFonts w:ascii="Times New Roman"/>
          <w:b w:val="false"/>
          <w:i w:val="false"/>
          <w:color w:val="000000"/>
          <w:sz w:val="28"/>
        </w:rPr>
        <w:t xml:space="preserve">
материалдарды _________ _______________ жазаны өтеу мерзімін кейінге  </w:t>
      </w:r>
      <w:r>
        <w:br/>
      </w:r>
      <w:r>
        <w:rPr>
          <w:rFonts w:ascii="Times New Roman"/>
          <w:b w:val="false"/>
          <w:i w:val="false"/>
          <w:color w:val="000000"/>
          <w:sz w:val="28"/>
        </w:rPr>
        <w:t xml:space="preserve">
қалдыруды беру туралы мәселені (соттың атауы) шешу үшін жіберіп отырмыз. </w:t>
      </w:r>
      <w:r>
        <w:br/>
      </w:r>
      <w:r>
        <w:rPr>
          <w:rFonts w:ascii="Times New Roman"/>
          <w:b w:val="false"/>
          <w:i w:val="false"/>
          <w:color w:val="000000"/>
          <w:sz w:val="28"/>
        </w:rPr>
        <w:t xml:space="preserve">
                                    Инспектор __________________________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N 31 нысан     </w:t>
      </w:r>
      <w:r>
        <w:br/>
      </w: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(қалалық, аудандық ішкі істер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(атауы, атағы, тегі, аты-жөні)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19 ___ ж. _________________  </w:t>
      </w:r>
    </w:p>
    <w:p>
      <w:pPr>
        <w:spacing w:after="0"/>
        <w:ind w:left="0"/>
        <w:jc w:val="both"/>
      </w:pPr>
      <w:r>
        <w:rPr>
          <w:rFonts w:ascii="Times New Roman"/>
          <w:b w:val="false"/>
          <w:i w:val="false"/>
          <w:color w:val="000000"/>
          <w:sz w:val="28"/>
        </w:rPr>
        <w:t xml:space="preserve">                      Іздеу жариялау туралы </w:t>
      </w:r>
      <w:r>
        <w:br/>
      </w:r>
      <w:r>
        <w:rPr>
          <w:rFonts w:ascii="Times New Roman"/>
          <w:b w:val="false"/>
          <w:i w:val="false"/>
          <w:color w:val="000000"/>
          <w:sz w:val="28"/>
        </w:rPr>
        <w:t xml:space="preserve">
                            Қаулы      </w:t>
      </w:r>
    </w:p>
    <w:p>
      <w:pPr>
        <w:spacing w:after="0"/>
        <w:ind w:left="0"/>
        <w:jc w:val="both"/>
      </w:pPr>
      <w:r>
        <w:rPr>
          <w:rFonts w:ascii="Times New Roman"/>
          <w:b w:val="false"/>
          <w:i w:val="false"/>
          <w:color w:val="000000"/>
          <w:sz w:val="28"/>
        </w:rPr>
        <w:t xml:space="preserve">     Мен, __________________________________________________________ ІІБ </w:t>
      </w:r>
      <w:r>
        <w:br/>
      </w:r>
      <w:r>
        <w:rPr>
          <w:rFonts w:ascii="Times New Roman"/>
          <w:b w:val="false"/>
          <w:i w:val="false"/>
          <w:color w:val="000000"/>
          <w:sz w:val="28"/>
        </w:rPr>
        <w:t xml:space="preserve">
        (қызметі, атағы, тегі, аты-жөні, қылмыстық-атқару инспекциясының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__________________________________________ 19 __ ж. _________ ҚР ҚК </w:t>
      </w:r>
      <w:r>
        <w:br/>
      </w:r>
      <w:r>
        <w:rPr>
          <w:rFonts w:ascii="Times New Roman"/>
          <w:b w:val="false"/>
          <w:i w:val="false"/>
          <w:color w:val="000000"/>
          <w:sz w:val="28"/>
        </w:rPr>
        <w:t xml:space="preserve">
           (соттың атауы) </w:t>
      </w:r>
      <w:r>
        <w:br/>
      </w:r>
      <w:r>
        <w:rPr>
          <w:rFonts w:ascii="Times New Roman"/>
          <w:b w:val="false"/>
          <w:i w:val="false"/>
          <w:color w:val="000000"/>
          <w:sz w:val="28"/>
        </w:rPr>
        <w:t xml:space="preserve">
     _________________ бабы бойынша __________________________ соттаған, </w:t>
      </w:r>
      <w:r>
        <w:br/>
      </w:r>
      <w:r>
        <w:rPr>
          <w:rFonts w:ascii="Times New Roman"/>
          <w:b w:val="false"/>
          <w:i w:val="false"/>
          <w:color w:val="000000"/>
          <w:sz w:val="28"/>
        </w:rPr>
        <w:t xml:space="preserve">
                                      (мерзімі, жазаның түрі) </w:t>
      </w:r>
      <w:r>
        <w:br/>
      </w:r>
      <w:r>
        <w:rPr>
          <w:rFonts w:ascii="Times New Roman"/>
          <w:b w:val="false"/>
          <w:i w:val="false"/>
          <w:color w:val="000000"/>
          <w:sz w:val="28"/>
        </w:rPr>
        <w:t xml:space="preserve">
     инспекцияда 19 ___ ж. __________________ есепте тұратын ___________ </w:t>
      </w:r>
      <w:r>
        <w:br/>
      </w:r>
      <w:r>
        <w:rPr>
          <w:rFonts w:ascii="Times New Roman"/>
          <w:b w:val="false"/>
          <w:i w:val="false"/>
          <w:color w:val="000000"/>
          <w:sz w:val="28"/>
        </w:rPr>
        <w:t xml:space="preserve">
     __________________________________________________ жөнінде бастапқы </w:t>
      </w:r>
      <w:r>
        <w:br/>
      </w:r>
      <w:r>
        <w:rPr>
          <w:rFonts w:ascii="Times New Roman"/>
          <w:b w:val="false"/>
          <w:i w:val="false"/>
          <w:color w:val="000000"/>
          <w:sz w:val="28"/>
        </w:rPr>
        <w:t xml:space="preserve">
       (тегі, аты, әкесінің аты, туған жылы мен жері) </w:t>
      </w:r>
      <w:r>
        <w:br/>
      </w:r>
      <w:r>
        <w:rPr>
          <w:rFonts w:ascii="Times New Roman"/>
          <w:b w:val="false"/>
          <w:i w:val="false"/>
          <w:color w:val="000000"/>
          <w:sz w:val="28"/>
        </w:rPr>
        <w:t xml:space="preserve">
     іздеу іс-шараларының материалдарын қарай келіп, </w:t>
      </w:r>
    </w:p>
    <w:p>
      <w:pPr>
        <w:spacing w:after="0"/>
        <w:ind w:left="0"/>
        <w:jc w:val="both"/>
      </w:pPr>
      <w:r>
        <w:rPr>
          <w:rFonts w:ascii="Times New Roman"/>
          <w:b w:val="false"/>
          <w:i w:val="false"/>
          <w:color w:val="000000"/>
          <w:sz w:val="28"/>
        </w:rPr>
        <w:t xml:space="preserve">                                  Анықтадым: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(сотталғанның келмеу себептері, қай уақыттан бері инспекцияға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келмейтіні, шақырулардың, алып келулердің және жұмыс орны 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тұрғылықты жері бойынша бару күндері көрсетілсін, сотталғанның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жүрген жерін анықтау жөніндегі бастапқы іздеу іс-шараларының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нәтижелері мен оның жазаны өтеуден және инспекция бақылауынан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жалтару мақсатында бой тасалағаны туралы мәліметтер жазылсын)      </w:t>
      </w:r>
    </w:p>
    <w:p>
      <w:pPr>
        <w:spacing w:after="0"/>
        <w:ind w:left="0"/>
        <w:jc w:val="both"/>
      </w:pPr>
      <w:r>
        <w:rPr>
          <w:rFonts w:ascii="Times New Roman"/>
          <w:b w:val="false"/>
          <w:i w:val="false"/>
          <w:color w:val="000000"/>
          <w:sz w:val="28"/>
        </w:rPr>
        <w:t xml:space="preserve">     Жазылған жәйттерді ескеріп және Қазақстан Республикасы </w:t>
      </w:r>
      <w:r>
        <w:br/>
      </w:r>
      <w:r>
        <w:rPr>
          <w:rFonts w:ascii="Times New Roman"/>
          <w:b w:val="false"/>
          <w:i w:val="false"/>
          <w:color w:val="000000"/>
          <w:sz w:val="28"/>
        </w:rPr>
        <w:t xml:space="preserve">
     Қылмыстық-атқару кодексінің 42-бабының 4-бөлігін, 184-бабының          </w:t>
      </w:r>
      <w:r>
        <w:br/>
      </w:r>
      <w:r>
        <w:rPr>
          <w:rFonts w:ascii="Times New Roman"/>
          <w:b w:val="false"/>
          <w:i w:val="false"/>
          <w:color w:val="000000"/>
          <w:sz w:val="28"/>
        </w:rPr>
        <w:t xml:space="preserve">
     4-бөлігін, 172-бабының 3-бөлігін басшылыққа ала отырып, сотталған      </w:t>
      </w:r>
      <w:r>
        <w:br/>
      </w:r>
      <w:r>
        <w:rPr>
          <w:rFonts w:ascii="Times New Roman"/>
          <w:b w:val="false"/>
          <w:i w:val="false"/>
          <w:color w:val="000000"/>
          <w:sz w:val="28"/>
        </w:rPr>
        <w:t xml:space="preserve">
     __________________ материалдарды _____________________________ сотына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іздеу жариялау және жазаны алмастыру туралы мәселені шешу үшін жолдап  </w:t>
      </w:r>
      <w:r>
        <w:br/>
      </w:r>
      <w:r>
        <w:rPr>
          <w:rFonts w:ascii="Times New Roman"/>
          <w:b w:val="false"/>
          <w:i w:val="false"/>
          <w:color w:val="000000"/>
          <w:sz w:val="28"/>
        </w:rPr>
        <w:t xml:space="preserve">
     отырмын. </w:t>
      </w:r>
    </w:p>
    <w:p>
      <w:pPr>
        <w:spacing w:after="0"/>
        <w:ind w:left="0"/>
        <w:jc w:val="both"/>
      </w:pPr>
      <w:r>
        <w:rPr>
          <w:rFonts w:ascii="Times New Roman"/>
          <w:b w:val="false"/>
          <w:i w:val="false"/>
          <w:color w:val="000000"/>
          <w:sz w:val="28"/>
        </w:rPr>
        <w:t xml:space="preserve">                                                 Инспектор __________________ </w:t>
      </w:r>
      <w:r>
        <w:br/>
      </w: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                                        N 32 нысан </w:t>
      </w:r>
      <w:r>
        <w:br/>
      </w:r>
      <w:r>
        <w:rPr>
          <w:rFonts w:ascii="Times New Roman"/>
          <w:b w:val="false"/>
          <w:i w:val="false"/>
          <w:color w:val="000000"/>
          <w:sz w:val="28"/>
        </w:rPr>
        <w:t xml:space="preserve">
                                        (Өлшемі 30х20 см) </w:t>
      </w:r>
    </w:p>
    <w:p>
      <w:pPr>
        <w:spacing w:after="0"/>
        <w:ind w:left="0"/>
        <w:jc w:val="both"/>
      </w:pPr>
      <w:r>
        <w:rPr>
          <w:rFonts w:ascii="Times New Roman"/>
          <w:b w:val="false"/>
          <w:i w:val="false"/>
          <w:color w:val="000000"/>
          <w:sz w:val="28"/>
        </w:rPr>
        <w:t xml:space="preserve">                Қазақстан Республикасының ішкі істер министрлігі      </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N ___________ Бақылау ісі      </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(шартты сотталғанның, жүкті әйелдер мен жас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балалары бар әйелдер жөнінде жазаны өтеу мерзімі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кейінге қалдырылып сотталған, тегі,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әкесінің аты, туған жылы) </w:t>
      </w:r>
    </w:p>
    <w:p>
      <w:pPr>
        <w:spacing w:after="0"/>
        <w:ind w:left="0"/>
        <w:jc w:val="both"/>
      </w:pPr>
      <w:r>
        <w:rPr>
          <w:rFonts w:ascii="Times New Roman"/>
          <w:b w:val="false"/>
          <w:i w:val="false"/>
          <w:color w:val="000000"/>
          <w:sz w:val="28"/>
        </w:rPr>
        <w:t xml:space="preserve">     19 ___ ж. _____________ ҚР ҚК _____________ бабы бойынша сотталған. </w:t>
      </w:r>
      <w:r>
        <w:br/>
      </w:r>
      <w:r>
        <w:rPr>
          <w:rFonts w:ascii="Times New Roman"/>
          <w:b w:val="false"/>
          <w:i w:val="false"/>
          <w:color w:val="000000"/>
          <w:sz w:val="28"/>
        </w:rPr>
        <w:t xml:space="preserve">
     19 ___ ж. _____________ есепке қойылады. </w:t>
      </w:r>
      <w:r>
        <w:br/>
      </w:r>
      <w:r>
        <w:rPr>
          <w:rFonts w:ascii="Times New Roman"/>
          <w:b w:val="false"/>
          <w:i w:val="false"/>
          <w:color w:val="000000"/>
          <w:sz w:val="28"/>
        </w:rPr>
        <w:t xml:space="preserve">
     19 ___ ж. _____________ есептен шығарылды. </w:t>
      </w:r>
      <w:r>
        <w:br/>
      </w:r>
      <w:r>
        <w:rPr>
          <w:rFonts w:ascii="Times New Roman"/>
          <w:b w:val="false"/>
          <w:i w:val="false"/>
          <w:color w:val="000000"/>
          <w:sz w:val="28"/>
        </w:rPr>
        <w:t xml:space="preserve">
     Негіз ______________________________________________________________      </w:t>
      </w:r>
    </w:p>
    <w:p>
      <w:pPr>
        <w:spacing w:after="0"/>
        <w:ind w:left="0"/>
        <w:jc w:val="both"/>
      </w:pPr>
      <w:r>
        <w:rPr>
          <w:rFonts w:ascii="Times New Roman"/>
          <w:b w:val="false"/>
          <w:i w:val="false"/>
          <w:color w:val="000000"/>
          <w:sz w:val="28"/>
        </w:rPr>
        <w:t xml:space="preserve">     Істегі парақтар саны _____________________________ </w:t>
      </w:r>
      <w:r>
        <w:br/>
      </w: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     (Мұқабаның екінші беті)      </w:t>
      </w:r>
    </w:p>
    <w:p>
      <w:pPr>
        <w:spacing w:after="0"/>
        <w:ind w:left="0"/>
        <w:jc w:val="both"/>
      </w:pPr>
      <w:r>
        <w:rPr>
          <w:rFonts w:ascii="Times New Roman"/>
          <w:b/>
          <w:i w:val="false"/>
          <w:color w:val="000000"/>
          <w:sz w:val="28"/>
        </w:rPr>
        <w:t xml:space="preserve">                       Бақылау ісінде болуға тиіс құжаттар </w:t>
      </w:r>
      <w:r>
        <w:br/>
      </w:r>
      <w:r>
        <w:rPr>
          <w:rFonts w:ascii="Times New Roman"/>
          <w:b w:val="false"/>
          <w:i w:val="false"/>
          <w:color w:val="000000"/>
          <w:sz w:val="28"/>
        </w:rPr>
        <w:t>
</w:t>
      </w:r>
      <w:r>
        <w:rPr>
          <w:rFonts w:ascii="Times New Roman"/>
          <w:b/>
          <w:i w:val="false"/>
          <w:color w:val="000000"/>
          <w:sz w:val="28"/>
        </w:rPr>
        <w:t xml:space="preserve">                                  Тізбесі </w:t>
      </w:r>
    </w:p>
    <w:p>
      <w:pPr>
        <w:spacing w:after="0"/>
        <w:ind w:left="0"/>
        <w:jc w:val="both"/>
      </w:pPr>
      <w:r>
        <w:rPr>
          <w:rFonts w:ascii="Times New Roman"/>
          <w:b w:val="false"/>
          <w:i w:val="false"/>
          <w:color w:val="000000"/>
          <w:sz w:val="28"/>
        </w:rPr>
        <w:t xml:space="preserve">      1. Сот үкімдерінің (ұйғарымдарының, қаулыларының) көшірмелері, оларға  </w:t>
      </w:r>
      <w:r>
        <w:br/>
      </w:r>
      <w:r>
        <w:rPr>
          <w:rFonts w:ascii="Times New Roman"/>
          <w:b w:val="false"/>
          <w:i w:val="false"/>
          <w:color w:val="000000"/>
          <w:sz w:val="28"/>
        </w:rPr>
        <w:t xml:space="preserve">
ілеспе құжаттар. </w:t>
      </w:r>
      <w:r>
        <w:br/>
      </w:r>
      <w:r>
        <w:rPr>
          <w:rFonts w:ascii="Times New Roman"/>
          <w:b w:val="false"/>
          <w:i w:val="false"/>
          <w:color w:val="000000"/>
          <w:sz w:val="28"/>
        </w:rPr>
        <w:t xml:space="preserve">
      2. Сотталғанмен әңгімелесу туралы анықтама. </w:t>
      </w:r>
      <w:r>
        <w:br/>
      </w:r>
      <w:r>
        <w:rPr>
          <w:rFonts w:ascii="Times New Roman"/>
          <w:b w:val="false"/>
          <w:i w:val="false"/>
          <w:color w:val="000000"/>
          <w:sz w:val="28"/>
        </w:rPr>
        <w:t xml:space="preserve">
      3. Жол берген жүгенсіздіктері үшін жауапқа тартылғаны туралы хаттамалардың, қаулылардың, бұйрықтардың көшірмелері. </w:t>
      </w:r>
      <w:r>
        <w:br/>
      </w:r>
      <w:r>
        <w:rPr>
          <w:rFonts w:ascii="Times New Roman"/>
          <w:b w:val="false"/>
          <w:i w:val="false"/>
          <w:color w:val="000000"/>
          <w:sz w:val="28"/>
        </w:rPr>
        <w:t xml:space="preserve">
      4. Сотқа, әскери комиссариатқа кәсіпорындардың әкімшілігіне жіберілген хабарламалардың, сотқа ұсынымдардың және т.б. көшірмелері. </w:t>
      </w:r>
      <w:r>
        <w:br/>
      </w:r>
      <w:r>
        <w:rPr>
          <w:rFonts w:ascii="Times New Roman"/>
          <w:b w:val="false"/>
          <w:i w:val="false"/>
          <w:color w:val="000000"/>
          <w:sz w:val="28"/>
        </w:rPr>
        <w:t xml:space="preserve">
      5. Ішкі істер органдары қызметкерлерінің сотталған жөніндегі рапорттары. </w:t>
      </w:r>
      <w:r>
        <w:br/>
      </w:r>
      <w:r>
        <w:rPr>
          <w:rFonts w:ascii="Times New Roman"/>
          <w:b w:val="false"/>
          <w:i w:val="false"/>
          <w:color w:val="000000"/>
          <w:sz w:val="28"/>
        </w:rPr>
        <w:t xml:space="preserve">
      6. Сотталғанды Ішкіісмині, аумақтық ҚСАО есептері бойынша тексеру туралы анықтамалар. </w:t>
      </w:r>
      <w:r>
        <w:br/>
      </w:r>
      <w:r>
        <w:rPr>
          <w:rFonts w:ascii="Times New Roman"/>
          <w:b w:val="false"/>
          <w:i w:val="false"/>
          <w:color w:val="000000"/>
          <w:sz w:val="28"/>
        </w:rPr>
        <w:t xml:space="preserve">
      7. Сотталғанның жұмыс (оқу) орнынан анықтамалар, мінездемелер. </w:t>
      </w:r>
      <w:r>
        <w:br/>
      </w:r>
      <w:r>
        <w:rPr>
          <w:rFonts w:ascii="Times New Roman"/>
          <w:b w:val="false"/>
          <w:i w:val="false"/>
          <w:color w:val="000000"/>
          <w:sz w:val="28"/>
        </w:rPr>
        <w:t xml:space="preserve">
      8. Сотталғанның жақын туыстарының егжей-тегжейлі сауалнамалық деректері, тұрғылықты жері мен шұғылданатын ісі көрсетілген тізімі. </w:t>
      </w:r>
      <w:r>
        <w:br/>
      </w:r>
      <w:r>
        <w:rPr>
          <w:rFonts w:ascii="Times New Roman"/>
          <w:b w:val="false"/>
          <w:i w:val="false"/>
          <w:color w:val="000000"/>
          <w:sz w:val="28"/>
        </w:rPr>
        <w:t xml:space="preserve">
      9. Сотталғанның өтініш-арыздары, оларға берілген жауаптардың көшірмелері. </w:t>
      </w:r>
      <w:r>
        <w:br/>
      </w:r>
      <w:r>
        <w:rPr>
          <w:rFonts w:ascii="Times New Roman"/>
          <w:b w:val="false"/>
          <w:i w:val="false"/>
          <w:color w:val="000000"/>
          <w:sz w:val="28"/>
        </w:rPr>
        <w:t xml:space="preserve">
      10. Балаларының тууы туралы куәліктерінің көшірмелері. </w:t>
      </w:r>
      <w:r>
        <w:br/>
      </w:r>
      <w:r>
        <w:rPr>
          <w:rFonts w:ascii="Times New Roman"/>
          <w:b w:val="false"/>
          <w:i w:val="false"/>
          <w:color w:val="000000"/>
          <w:sz w:val="28"/>
        </w:rPr>
        <w:t xml:space="preserve">
      11. Тұрғылықты жерінен баланың анасымен бірге тұратындығы туралы анықтама. </w:t>
      </w:r>
      <w:r>
        <w:br/>
      </w:r>
      <w:r>
        <w:rPr>
          <w:rFonts w:ascii="Times New Roman"/>
          <w:b w:val="false"/>
          <w:i w:val="false"/>
          <w:color w:val="000000"/>
          <w:sz w:val="28"/>
        </w:rPr>
        <w:t xml:space="preserve">
      12. Түзеу мекемесінен босатылуы туралы анықтама. </w:t>
      </w:r>
      <w:r>
        <w:br/>
      </w:r>
      <w:r>
        <w:rPr>
          <w:rFonts w:ascii="Times New Roman"/>
          <w:b w:val="false"/>
          <w:i w:val="false"/>
          <w:color w:val="000000"/>
          <w:sz w:val="28"/>
        </w:rPr>
        <w:t xml:space="preserve">
      13. Тіркеу парағы. </w:t>
      </w:r>
      <w:r>
        <w:br/>
      </w:r>
      <w:r>
        <w:rPr>
          <w:rFonts w:ascii="Times New Roman"/>
          <w:b w:val="false"/>
          <w:i w:val="false"/>
          <w:color w:val="000000"/>
          <w:sz w:val="28"/>
        </w:rPr>
        <w:t xml:space="preserve">
      14. Сотталғанның мінез-құлқын бақылау туралы мәліметтер қамтылған өзге де құжаттар. </w:t>
      </w:r>
    </w:p>
    <w:p>
      <w:pPr>
        <w:spacing w:after="0"/>
        <w:ind w:left="0"/>
        <w:jc w:val="both"/>
      </w:pPr>
      <w:r>
        <w:rPr>
          <w:rFonts w:ascii="Times New Roman"/>
          <w:b w:val="false"/>
          <w:i w:val="false"/>
          <w:color w:val="000000"/>
          <w:sz w:val="28"/>
        </w:rPr>
        <w:t xml:space="preserve">                                             N 33 нысан </w:t>
      </w:r>
      <w:r>
        <w:br/>
      </w:r>
      <w:r>
        <w:rPr>
          <w:rFonts w:ascii="Times New Roman"/>
          <w:b w:val="false"/>
          <w:i w:val="false"/>
          <w:color w:val="000000"/>
          <w:sz w:val="28"/>
        </w:rPr>
        <w:t xml:space="preserve">
                            __________________________ бастығы </w:t>
      </w:r>
      <w:r>
        <w:br/>
      </w:r>
      <w:r>
        <w:rPr>
          <w:rFonts w:ascii="Times New Roman"/>
          <w:b w:val="false"/>
          <w:i w:val="false"/>
          <w:color w:val="000000"/>
          <w:sz w:val="28"/>
        </w:rPr>
        <w:t xml:space="preserve">
                               (мекеменің атауы,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Хабарлама      </w:t>
      </w:r>
    </w:p>
    <w:p>
      <w:pPr>
        <w:spacing w:after="0"/>
        <w:ind w:left="0"/>
        <w:jc w:val="both"/>
      </w:pPr>
      <w:r>
        <w:rPr>
          <w:rFonts w:ascii="Times New Roman"/>
          <w:b w:val="false"/>
          <w:i w:val="false"/>
          <w:color w:val="000000"/>
          <w:sz w:val="28"/>
        </w:rPr>
        <w:t xml:space="preserve">     Азаматша ___________________________________________________________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________________________________ соты 19 ___ ж. ____________________ </w:t>
      </w:r>
      <w:r>
        <w:br/>
      </w:r>
      <w:r>
        <w:rPr>
          <w:rFonts w:ascii="Times New Roman"/>
          <w:b w:val="false"/>
          <w:i w:val="false"/>
          <w:color w:val="000000"/>
          <w:sz w:val="28"/>
        </w:rPr>
        <w:t xml:space="preserve">
          (қаланың, ауданның) </w:t>
      </w:r>
      <w:r>
        <w:br/>
      </w:r>
      <w:r>
        <w:rPr>
          <w:rFonts w:ascii="Times New Roman"/>
          <w:b w:val="false"/>
          <w:i w:val="false"/>
          <w:color w:val="000000"/>
          <w:sz w:val="28"/>
        </w:rPr>
        <w:t xml:space="preserve">
     ҚР ҚК _______ бабы бойынша соттаған, 19 _ ж. _______________________ </w:t>
      </w:r>
      <w:r>
        <w:br/>
      </w:r>
      <w:r>
        <w:rPr>
          <w:rFonts w:ascii="Times New Roman"/>
          <w:b w:val="false"/>
          <w:i w:val="false"/>
          <w:color w:val="000000"/>
          <w:sz w:val="28"/>
        </w:rPr>
        <w:t xml:space="preserve">
     _____________________________________________________________ келді, </w:t>
      </w:r>
      <w:r>
        <w:br/>
      </w:r>
      <w:r>
        <w:rPr>
          <w:rFonts w:ascii="Times New Roman"/>
          <w:b w:val="false"/>
          <w:i w:val="false"/>
          <w:color w:val="000000"/>
          <w:sz w:val="28"/>
        </w:rPr>
        <w:t xml:space="preserve">
                    (тұрғылықты жерінің мекен-жайы) </w:t>
      </w:r>
      <w:r>
        <w:br/>
      </w:r>
      <w:r>
        <w:rPr>
          <w:rFonts w:ascii="Times New Roman"/>
          <w:b w:val="false"/>
          <w:i w:val="false"/>
          <w:color w:val="000000"/>
          <w:sz w:val="28"/>
        </w:rPr>
        <w:t xml:space="preserve">
     ___________________________________________________ қылмыстық-атқару </w:t>
      </w:r>
      <w:r>
        <w:br/>
      </w:r>
      <w:r>
        <w:rPr>
          <w:rFonts w:ascii="Times New Roman"/>
          <w:b w:val="false"/>
          <w:i w:val="false"/>
          <w:color w:val="000000"/>
          <w:sz w:val="28"/>
        </w:rPr>
        <w:t xml:space="preserve">
        (қалалық, аудандық ішкі істер органның атауы) </w:t>
      </w:r>
      <w:r>
        <w:br/>
      </w:r>
      <w:r>
        <w:rPr>
          <w:rFonts w:ascii="Times New Roman"/>
          <w:b w:val="false"/>
          <w:i w:val="false"/>
          <w:color w:val="000000"/>
          <w:sz w:val="28"/>
        </w:rPr>
        <w:t xml:space="preserve">
     инспекциясына 19___ ж. ____________ есепке қойылды. </w:t>
      </w:r>
      <w:r>
        <w:br/>
      </w:r>
      <w:r>
        <w:rPr>
          <w:rFonts w:ascii="Times New Roman"/>
          <w:b w:val="false"/>
          <w:i w:val="false"/>
          <w:color w:val="000000"/>
          <w:sz w:val="28"/>
        </w:rPr>
        <w:t xml:space="preserve">
     Сотталған ________________________________________________ жеке ісін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бақылауды одан әрі жүзеге асыру үшін жіберуді сұраймыз.      </w:t>
      </w:r>
    </w:p>
    <w:p>
      <w:pPr>
        <w:spacing w:after="0"/>
        <w:ind w:left="0"/>
        <w:jc w:val="both"/>
      </w:pPr>
      <w:r>
        <w:rPr>
          <w:rFonts w:ascii="Times New Roman"/>
          <w:b w:val="false"/>
          <w:i w:val="false"/>
          <w:color w:val="000000"/>
          <w:sz w:val="28"/>
        </w:rPr>
        <w:t xml:space="preserve">                                      __________________________ бастығы </w:t>
      </w:r>
      <w:r>
        <w:br/>
      </w:r>
      <w:r>
        <w:rPr>
          <w:rFonts w:ascii="Times New Roman"/>
          <w:b w:val="false"/>
          <w:i w:val="false"/>
          <w:color w:val="000000"/>
          <w:sz w:val="28"/>
        </w:rPr>
        <w:t xml:space="preserve">
                                       (ішкі істер органының атауы)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19 ___ ж. _______________                        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N 34 нысан </w:t>
      </w:r>
      <w:r>
        <w:br/>
      </w:r>
      <w:r>
        <w:rPr>
          <w:rFonts w:ascii="Times New Roman"/>
          <w:b w:val="false"/>
          <w:i w:val="false"/>
          <w:color w:val="000000"/>
          <w:sz w:val="28"/>
        </w:rPr>
        <w:t xml:space="preserve">
                                  __________________________ ІІБ </w:t>
      </w:r>
      <w:r>
        <w:br/>
      </w:r>
      <w:r>
        <w:rPr>
          <w:rFonts w:ascii="Times New Roman"/>
          <w:b w:val="false"/>
          <w:i w:val="false"/>
          <w:color w:val="000000"/>
          <w:sz w:val="28"/>
        </w:rPr>
        <w:t xml:space="preserve">
                                  төлқұжат және виза жұмысы </w:t>
      </w:r>
      <w:r>
        <w:br/>
      </w:r>
      <w:r>
        <w:rPr>
          <w:rFonts w:ascii="Times New Roman"/>
          <w:b w:val="false"/>
          <w:i w:val="false"/>
          <w:color w:val="000000"/>
          <w:sz w:val="28"/>
        </w:rPr>
        <w:t xml:space="preserve">
                                  бөлімінің бастығы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Хабарлау      </w:t>
      </w:r>
    </w:p>
    <w:p>
      <w:pPr>
        <w:spacing w:after="0"/>
        <w:ind w:left="0"/>
        <w:jc w:val="both"/>
      </w:pPr>
      <w:r>
        <w:rPr>
          <w:rFonts w:ascii="Times New Roman"/>
          <w:b w:val="false"/>
          <w:i w:val="false"/>
          <w:color w:val="000000"/>
          <w:sz w:val="28"/>
        </w:rPr>
        <w:t xml:space="preserve">     Азамат(ша) _________________________________________________________ </w:t>
      </w:r>
      <w:r>
        <w:br/>
      </w:r>
      <w:r>
        <w:rPr>
          <w:rFonts w:ascii="Times New Roman"/>
          <w:b w:val="false"/>
          <w:i w:val="false"/>
          <w:color w:val="000000"/>
          <w:sz w:val="28"/>
        </w:rPr>
        <w:t xml:space="preserve">
                      (тегі, аты-жөні, туған жылы мен жері) </w:t>
      </w:r>
      <w:r>
        <w:br/>
      </w:r>
      <w:r>
        <w:rPr>
          <w:rFonts w:ascii="Times New Roman"/>
          <w:b w:val="false"/>
          <w:i w:val="false"/>
          <w:color w:val="000000"/>
          <w:sz w:val="28"/>
        </w:rPr>
        <w:t xml:space="preserve">
     19___ ж. _____________________________________________________ ҚР ҚК </w:t>
      </w:r>
      <w:r>
        <w:br/>
      </w:r>
      <w:r>
        <w:rPr>
          <w:rFonts w:ascii="Times New Roman"/>
          <w:b w:val="false"/>
          <w:i w:val="false"/>
          <w:color w:val="000000"/>
          <w:sz w:val="28"/>
        </w:rPr>
        <w:t xml:space="preserve">
                                (соттың атауы) </w:t>
      </w:r>
      <w:r>
        <w:br/>
      </w:r>
      <w:r>
        <w:rPr>
          <w:rFonts w:ascii="Times New Roman"/>
          <w:b w:val="false"/>
          <w:i w:val="false"/>
          <w:color w:val="000000"/>
          <w:sz w:val="28"/>
        </w:rPr>
        <w:t xml:space="preserve">
     ____ бабы бойынша ________________________ соттаған, _______________ </w:t>
      </w:r>
      <w:r>
        <w:br/>
      </w:r>
      <w:r>
        <w:rPr>
          <w:rFonts w:ascii="Times New Roman"/>
          <w:b w:val="false"/>
          <w:i w:val="false"/>
          <w:color w:val="000000"/>
          <w:sz w:val="28"/>
        </w:rPr>
        <w:t xml:space="preserve">
                        (жазаның түрі, мерзімі) </w:t>
      </w:r>
      <w:r>
        <w:br/>
      </w:r>
      <w:r>
        <w:rPr>
          <w:rFonts w:ascii="Times New Roman"/>
          <w:b w:val="false"/>
          <w:i w:val="false"/>
          <w:color w:val="000000"/>
          <w:sz w:val="28"/>
        </w:rPr>
        <w:t xml:space="preserve">
     ____________________________________ қылмыстық атқару инспекциясында </w:t>
      </w:r>
      <w:r>
        <w:br/>
      </w:r>
      <w:r>
        <w:rPr>
          <w:rFonts w:ascii="Times New Roman"/>
          <w:b w:val="false"/>
          <w:i w:val="false"/>
          <w:color w:val="000000"/>
          <w:sz w:val="28"/>
        </w:rPr>
        <w:t xml:space="preserve">
       (ішкі істер органының атауы) </w:t>
      </w:r>
      <w:r>
        <w:br/>
      </w:r>
      <w:r>
        <w:rPr>
          <w:rFonts w:ascii="Times New Roman"/>
          <w:b w:val="false"/>
          <w:i w:val="false"/>
          <w:color w:val="000000"/>
          <w:sz w:val="28"/>
        </w:rPr>
        <w:t xml:space="preserve">
     есепте тұрған, 19 ___ ж. ______________________ есептен шығарылды.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(есептен шығарылу негізі)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Инспектор _______________________ </w:t>
      </w:r>
      <w:r>
        <w:br/>
      </w:r>
      <w:r>
        <w:rPr>
          <w:rFonts w:ascii="Times New Roman"/>
          <w:b w:val="false"/>
          <w:i w:val="false"/>
          <w:color w:val="000000"/>
          <w:sz w:val="28"/>
        </w:rPr>
        <w:t xml:space="preserve">
                                                  (атағы, тегі, аты-жөні)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19 __ ж. __________ _______________                (қолы)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Ішкіісминінің 1999 жылғы </w:t>
      </w:r>
      <w:r>
        <w:br/>
      </w:r>
      <w:r>
        <w:rPr>
          <w:rFonts w:ascii="Times New Roman"/>
          <w:b w:val="false"/>
          <w:i w:val="false"/>
          <w:color w:val="000000"/>
          <w:sz w:val="28"/>
        </w:rPr>
        <w:t xml:space="preserve">
                                               №"18" 02 N 89 бұйрығына </w:t>
      </w:r>
      <w:r>
        <w:br/>
      </w:r>
      <w:r>
        <w:rPr>
          <w:rFonts w:ascii="Times New Roman"/>
          <w:b w:val="false"/>
          <w:i w:val="false"/>
          <w:color w:val="000000"/>
          <w:sz w:val="28"/>
        </w:rPr>
        <w:t xml:space="preserve">
                                                      2 қосымша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Бас Прокуроры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1999 жылғы_______________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Келісілген  </w:t>
      </w:r>
    </w:p>
    <w:p>
      <w:pPr>
        <w:spacing w:after="0"/>
        <w:ind w:left="0"/>
        <w:jc w:val="both"/>
      </w:pPr>
      <w:r>
        <w:rPr>
          <w:rFonts w:ascii="Times New Roman"/>
          <w:b w:val="false"/>
          <w:i w:val="false"/>
          <w:color w:val="000000"/>
          <w:sz w:val="28"/>
        </w:rPr>
        <w:t xml:space="preserve">      Қазақстан Республикасы                 Қазақстан Республикасының </w:t>
      </w:r>
      <w:r>
        <w:br/>
      </w:r>
      <w:r>
        <w:rPr>
          <w:rFonts w:ascii="Times New Roman"/>
          <w:b w:val="false"/>
          <w:i w:val="false"/>
          <w:color w:val="000000"/>
          <w:sz w:val="28"/>
        </w:rPr>
        <w:t xml:space="preserve">
        Жоғарғы Сотының                      Еңбек және халықты           </w:t>
      </w:r>
      <w:r>
        <w:br/>
      </w:r>
      <w:r>
        <w:rPr>
          <w:rFonts w:ascii="Times New Roman"/>
          <w:b w:val="false"/>
          <w:i w:val="false"/>
          <w:color w:val="000000"/>
          <w:sz w:val="28"/>
        </w:rPr>
        <w:t xml:space="preserve">
          төрағасы                          Әлеуметтік қорғау министрлігі   </w:t>
      </w:r>
      <w:r>
        <w:br/>
      </w:r>
      <w:r>
        <w:rPr>
          <w:rFonts w:ascii="Times New Roman"/>
          <w:b w:val="false"/>
          <w:i w:val="false"/>
          <w:color w:val="000000"/>
          <w:sz w:val="28"/>
        </w:rPr>
        <w:t xml:space="preserve">
     ______________________                _____________________________ </w:t>
      </w:r>
      <w:r>
        <w:br/>
      </w:r>
      <w:r>
        <w:rPr>
          <w:rFonts w:ascii="Times New Roman"/>
          <w:b w:val="false"/>
          <w:i w:val="false"/>
          <w:color w:val="000000"/>
          <w:sz w:val="28"/>
        </w:rPr>
        <w:t xml:space="preserve">
      1999 жылғы____________                1999 жылғы___________________       </w:t>
      </w:r>
    </w:p>
    <w:p>
      <w:pPr>
        <w:spacing w:after="0"/>
        <w:ind w:left="0"/>
        <w:jc w:val="left"/>
      </w:pPr>
      <w:r>
        <w:rPr>
          <w:rFonts w:ascii="Times New Roman"/>
          <w:b/>
          <w:i w:val="false"/>
          <w:color w:val="000000"/>
        </w:rPr>
        <w:t xml:space="preserve"> Түзеу жұмыстары, белгілі бір қызметті атқару немесе белгілі бір </w:t>
      </w:r>
      <w:r>
        <w:br/>
      </w:r>
      <w:r>
        <w:rPr>
          <w:rFonts w:ascii="Times New Roman"/>
          <w:b/>
          <w:i w:val="false"/>
          <w:color w:val="000000"/>
        </w:rPr>
        <w:t xml:space="preserve">
іс-әрекетпен шұғылдану құқығынан айыру түріндегі жазаларды атқару, </w:t>
      </w:r>
      <w:r>
        <w:br/>
      </w:r>
      <w:r>
        <w:rPr>
          <w:rFonts w:ascii="Times New Roman"/>
          <w:b/>
          <w:i w:val="false"/>
          <w:color w:val="000000"/>
        </w:rPr>
        <w:t xml:space="preserve">
сондай-ақ шартты сотталған адамдардың, жазасын өтеу мерзімі кейінге </w:t>
      </w:r>
      <w:r>
        <w:br/>
      </w:r>
      <w:r>
        <w:rPr>
          <w:rFonts w:ascii="Times New Roman"/>
          <w:b/>
          <w:i w:val="false"/>
          <w:color w:val="000000"/>
        </w:rPr>
        <w:t xml:space="preserve">
қалдырылып сотталған жүкті әйелдер мен жас балалары бар әйелдердің </w:t>
      </w:r>
      <w:r>
        <w:br/>
      </w:r>
      <w:r>
        <w:rPr>
          <w:rFonts w:ascii="Times New Roman"/>
          <w:b/>
          <w:i w:val="false"/>
          <w:color w:val="000000"/>
        </w:rPr>
        <w:t xml:space="preserve">
мінез-құлқын бақылауды жүзеге асыру тәртібі туралы </w:t>
      </w:r>
      <w:r>
        <w:br/>
      </w:r>
      <w:r>
        <w:rPr>
          <w:rFonts w:ascii="Times New Roman"/>
          <w:b/>
          <w:i w:val="false"/>
          <w:color w:val="000000"/>
        </w:rPr>
        <w:t xml:space="preserve">
Нұсқаулық       1. Жалпы ережелер </w:t>
      </w:r>
    </w:p>
    <w:p>
      <w:pPr>
        <w:spacing w:after="0"/>
        <w:ind w:left="0"/>
        <w:jc w:val="both"/>
      </w:pPr>
      <w:r>
        <w:rPr>
          <w:rFonts w:ascii="Times New Roman"/>
          <w:b w:val="false"/>
          <w:i w:val="false"/>
          <w:color w:val="000000"/>
          <w:sz w:val="28"/>
        </w:rPr>
        <w:t xml:space="preserve">      1. Осы Нұсқаулық Қазақстан Республикасының Қылмыстық, Қылмыстық-атқару заңдарына, Қазақстан Республикасы Ішкі істер органдарының Қылмыстық-атқару инспекциясы туралы ережеге және сотталған адамды қоғамнан оқшаулаумен байланысты емес жазаларды атқару тәртiбi мен шарттары мәселелерi жөнiндегi басқа да нормативтiк құқықтық актiлерге сәйкес әзiрленген.  </w:t>
      </w:r>
      <w:r>
        <w:br/>
      </w:r>
      <w:r>
        <w:rPr>
          <w:rFonts w:ascii="Times New Roman"/>
          <w:b w:val="false"/>
          <w:i w:val="false"/>
          <w:color w:val="000000"/>
          <w:sz w:val="28"/>
        </w:rPr>
        <w:t xml:space="preserve">
      2. Сотталған адамды қоғамнан оқшаулаумен байланысты емес қылмыстық жазаларды атқару соттың заңды күшiне енген үкiмiне (қаулысына, ұйғарымына) сәйкес жүргiзiледi.  </w:t>
      </w:r>
      <w:r>
        <w:br/>
      </w:r>
      <w:r>
        <w:rPr>
          <w:rFonts w:ascii="Times New Roman"/>
          <w:b w:val="false"/>
          <w:i w:val="false"/>
          <w:color w:val="000000"/>
          <w:sz w:val="28"/>
        </w:rPr>
        <w:t xml:space="preserve">
      3. Қоғамнан оқшаулаумен байланысты емес жазаларға сотталған адамдар* жазаның нақты түрiн атқару тәртiбi мен шарттарына қарай Қазақстан Республикасының Конституциясы, Қылмыстық, Қылмыстық-атқару, Қылмыстық iс жүргiзу кодекстерi белгiлеген шектеулермен Қазақстан Республикасы азаматтарының құқықтарын иеленедi және мiндеттер атқарады. _____________  </w:t>
      </w:r>
      <w:r>
        <w:br/>
      </w:r>
      <w:r>
        <w:rPr>
          <w:rFonts w:ascii="Times New Roman"/>
          <w:b w:val="false"/>
          <w:i w:val="false"/>
          <w:color w:val="000000"/>
          <w:sz w:val="28"/>
        </w:rPr>
        <w:t xml:space="preserve">
      * Ескерту: Бұдан әрі қысқартып қолдану үшін қоғамнан оқшаулаумен  </w:t>
      </w:r>
      <w:r>
        <w:br/>
      </w:r>
      <w:r>
        <w:rPr>
          <w:rFonts w:ascii="Times New Roman"/>
          <w:b w:val="false"/>
          <w:i w:val="false"/>
          <w:color w:val="000000"/>
          <w:sz w:val="28"/>
        </w:rPr>
        <w:t xml:space="preserve">
                 байланысты емес жазаларға сотталған адамдар сотталғандар  </w:t>
      </w:r>
      <w:r>
        <w:br/>
      </w:r>
      <w:r>
        <w:rPr>
          <w:rFonts w:ascii="Times New Roman"/>
          <w:b w:val="false"/>
          <w:i w:val="false"/>
          <w:color w:val="000000"/>
          <w:sz w:val="28"/>
        </w:rPr>
        <w:t xml:space="preserve">
                 деп аталады. </w:t>
      </w:r>
      <w:r>
        <w:br/>
      </w:r>
      <w:r>
        <w:rPr>
          <w:rFonts w:ascii="Times New Roman"/>
          <w:b w:val="false"/>
          <w:i w:val="false"/>
          <w:color w:val="000000"/>
          <w:sz w:val="28"/>
        </w:rPr>
        <w:t xml:space="preserve">
      4. Сотталған шетелдiктер мен азаматтығы жоқ адамдар Қазақстан Республикасының Конституциясында, Қылмыстық, Қылмыстық атқару, Қылмыстық iс жүргiзу кодекстерiнде көзделген шектеулермен, жазаның нақты түрiн атқару тәртiбi мен шарттарына қарай Конституцияға, шетелдiктер мен азаматтығы жоқ адамдардың құқықтық жағдайы туралы халықаралық шарттарға, заңдарға сәйкес құқықтар иеленедi және мiндеттер атқарады.  </w:t>
      </w:r>
      <w:r>
        <w:br/>
      </w:r>
      <w:r>
        <w:rPr>
          <w:rFonts w:ascii="Times New Roman"/>
          <w:b w:val="false"/>
          <w:i w:val="false"/>
          <w:color w:val="000000"/>
          <w:sz w:val="28"/>
        </w:rPr>
        <w:t xml:space="preserve">
      5. Сотталғандарды түзеудiң негiзгi құралдары мыналар болып табылады:  </w:t>
      </w:r>
      <w:r>
        <w:br/>
      </w:r>
      <w:r>
        <w:rPr>
          <w:rFonts w:ascii="Times New Roman"/>
          <w:b w:val="false"/>
          <w:i w:val="false"/>
          <w:color w:val="000000"/>
          <w:sz w:val="28"/>
        </w:rPr>
        <w:t xml:space="preserve">
      жазаны атқару мен өтеудiң белгiленген тәртiбi;  </w:t>
      </w:r>
      <w:r>
        <w:br/>
      </w:r>
      <w:r>
        <w:rPr>
          <w:rFonts w:ascii="Times New Roman"/>
          <w:b w:val="false"/>
          <w:i w:val="false"/>
          <w:color w:val="000000"/>
          <w:sz w:val="28"/>
        </w:rPr>
        <w:t xml:space="preserve">
      қоғамдық пайдалы еңбек;  </w:t>
      </w:r>
      <w:r>
        <w:br/>
      </w:r>
      <w:r>
        <w:rPr>
          <w:rFonts w:ascii="Times New Roman"/>
          <w:b w:val="false"/>
          <w:i w:val="false"/>
          <w:color w:val="000000"/>
          <w:sz w:val="28"/>
        </w:rPr>
        <w:t xml:space="preserve">
      кәсiби даярлық;  </w:t>
      </w:r>
      <w:r>
        <w:br/>
      </w:r>
      <w:r>
        <w:rPr>
          <w:rFonts w:ascii="Times New Roman"/>
          <w:b w:val="false"/>
          <w:i w:val="false"/>
          <w:color w:val="000000"/>
          <w:sz w:val="28"/>
        </w:rPr>
        <w:t xml:space="preserve">
      қоғамдық ықпал ету.  </w:t>
      </w:r>
      <w:r>
        <w:br/>
      </w:r>
      <w:r>
        <w:rPr>
          <w:rFonts w:ascii="Times New Roman"/>
          <w:b w:val="false"/>
          <w:i w:val="false"/>
          <w:color w:val="000000"/>
          <w:sz w:val="28"/>
        </w:rPr>
        <w:t xml:space="preserve">
      6. Сотталғанды қоғамнан оқшаулаумен байланысты емес жазаларды орындайтын органдар қызметi заңдардың қатаң сақталуына негiзделедi. Осы органдардың лауазымды адамдары өздерiнiң қызметiнде заңдылықтың қамтамасыз етiлуi үшiн жауапты болады.  </w:t>
      </w:r>
      <w:r>
        <w:br/>
      </w:r>
      <w:r>
        <w:rPr>
          <w:rFonts w:ascii="Times New Roman"/>
          <w:b w:val="false"/>
          <w:i w:val="false"/>
          <w:color w:val="000000"/>
          <w:sz w:val="28"/>
        </w:rPr>
        <w:t>
      7. "Қазақстан Республикасының прокуратурасы туралы" Қазақстан Республикасы Президентiнiң 1995 жылғы 21 желтоқсандағы  </w:t>
      </w:r>
      <w:r>
        <w:rPr>
          <w:rFonts w:ascii="Times New Roman"/>
          <w:b w:val="false"/>
          <w:i w:val="false"/>
          <w:color w:val="000000"/>
          <w:sz w:val="28"/>
        </w:rPr>
        <w:t xml:space="preserve">Z952709_ </w:t>
      </w:r>
      <w:r>
        <w:rPr>
          <w:rFonts w:ascii="Times New Roman"/>
          <w:b w:val="false"/>
          <w:i w:val="false"/>
          <w:color w:val="000000"/>
          <w:sz w:val="28"/>
        </w:rPr>
        <w:t xml:space="preserve">Заң күшi бар Жарлығына сәйкес сотталғанды қоғамнан оқшаулаумен байланысты емес қылмыстық жазаларды атқару кезiнде заңдылықтың сақталуын қадағалауды прокуратура органдары жүзеге асырады.  </w:t>
      </w:r>
      <w:r>
        <w:br/>
      </w:r>
      <w:r>
        <w:rPr>
          <w:rFonts w:ascii="Times New Roman"/>
          <w:b w:val="false"/>
          <w:i w:val="false"/>
          <w:color w:val="000000"/>
          <w:sz w:val="28"/>
        </w:rPr>
        <w:t xml:space="preserve">
      8. Сотталғанды қоғамнан оқшаулаумен байланысты емес қылмыстық жазаларды атқаратын органдар мыналар болып табылады: Қазақстан Республикасының Iшкiiсминi жанындағы Қылмыстық-атқару жүйесi департаментi* құрамындағы қылмыстық-атқару инспекциясы басқармасы (бөлiмi)**, қалалық IIБ, облыстық IIБ қылмыстық-атқару инспекцияларының бөлiмдерi (бөлiмшелерi), қалалық, аудандық iшкi iстер органдарының қылмыстық-атқару инспекциялары (бұдан былай - Инспекциялар). _________________________  </w:t>
      </w:r>
      <w:r>
        <w:br/>
      </w:r>
      <w:r>
        <w:rPr>
          <w:rFonts w:ascii="Times New Roman"/>
          <w:b w:val="false"/>
          <w:i w:val="false"/>
          <w:color w:val="000000"/>
          <w:sz w:val="28"/>
        </w:rPr>
        <w:t xml:space="preserve">
      *Ескерту: Бұдан әрі қысқартып қолдану үшін Қылмыстық-атқару жүйесі  </w:t>
      </w:r>
      <w:r>
        <w:br/>
      </w:r>
      <w:r>
        <w:rPr>
          <w:rFonts w:ascii="Times New Roman"/>
          <w:b w:val="false"/>
          <w:i w:val="false"/>
          <w:color w:val="000000"/>
          <w:sz w:val="28"/>
        </w:rPr>
        <w:t xml:space="preserve">
                ҚАЖД деп аталады.  </w:t>
      </w:r>
      <w:r>
        <w:br/>
      </w:r>
      <w:r>
        <w:rPr>
          <w:rFonts w:ascii="Times New Roman"/>
          <w:b w:val="false"/>
          <w:i w:val="false"/>
          <w:color w:val="000000"/>
          <w:sz w:val="28"/>
        </w:rPr>
        <w:t xml:space="preserve">
      **Ескерту: Бұдан әрі қысқартып қолдану үшін қылмыстық-атқару  </w:t>
      </w:r>
      <w:r>
        <w:br/>
      </w:r>
      <w:r>
        <w:rPr>
          <w:rFonts w:ascii="Times New Roman"/>
          <w:b w:val="false"/>
          <w:i w:val="false"/>
          <w:color w:val="000000"/>
          <w:sz w:val="28"/>
        </w:rPr>
        <w:t xml:space="preserve">
                инспекциялары "Инспекциялар" деп аталады.  </w:t>
      </w:r>
      <w:r>
        <w:br/>
      </w:r>
      <w:r>
        <w:rPr>
          <w:rFonts w:ascii="Times New Roman"/>
          <w:b w:val="false"/>
          <w:i w:val="false"/>
          <w:color w:val="000000"/>
          <w:sz w:val="28"/>
        </w:rPr>
        <w:t xml:space="preserve">
      9. Кәмелетке толмағандар жөнiнде сотталғанды қоғамнан оқшаулаумен байланысты емес қылмыстық жазалардың атқарылуын бақылау қызметi ҚР Iшкiiсминiнiң 1998 жылғы 4 сәуiрдегi N 434 бұйрығымен жарияланған Нұсқаулықпен реттелетiн iшкi iстер органдары әкiмшiлiк полициясының кәмелетке толмағандар iстерi жөнiндегi бөлiмшелерi жүзеге асырады.  </w:t>
      </w:r>
      <w:r>
        <w:br/>
      </w:r>
      <w:r>
        <w:rPr>
          <w:rFonts w:ascii="Times New Roman"/>
          <w:b w:val="false"/>
          <w:i w:val="false"/>
          <w:color w:val="000000"/>
          <w:sz w:val="28"/>
        </w:rPr>
        <w:t xml:space="preserve">
      10. Қазақстан Республикасы Iшкiiсминiнiң жанындағы ҚАЖД (Қылмыстық-атқару жүйесi департаментi) құрамындағы Қылмыстық-атқару инспекциясы басқармасы (бөлiмi), қалалық IIБ, облыстық IIБ қылмыстық-атқару инспекцияларының бөлiмдерi (бөлiмшелерi):  </w:t>
      </w:r>
      <w:r>
        <w:br/>
      </w:r>
      <w:r>
        <w:rPr>
          <w:rFonts w:ascii="Times New Roman"/>
          <w:b w:val="false"/>
          <w:i w:val="false"/>
          <w:color w:val="000000"/>
          <w:sz w:val="28"/>
        </w:rPr>
        <w:t xml:space="preserve">
      1) Инспекциялардың қызметiне ұйымдық-әдiстемелiк басшылық пен бақылауды қамтамасыз етедi. Жүйелi түрде, жылына кемiнде бiр рет, ал қажет болған жағдайда өзге де мерзiмдiлiкпен олардың қызметiн тексередi;  </w:t>
      </w:r>
      <w:r>
        <w:br/>
      </w:r>
      <w:r>
        <w:rPr>
          <w:rFonts w:ascii="Times New Roman"/>
          <w:b w:val="false"/>
          <w:i w:val="false"/>
          <w:color w:val="000000"/>
          <w:sz w:val="28"/>
        </w:rPr>
        <w:t xml:space="preserve">
      2) практикалық көмек көрсетедi, оң тәжiрибенi енгiзедi, Инспекциялар жұмысының нысандары мен әдiстерiн жетiлдiредi және олардың қызметкерлерiнiң кәсiби шеберлiгiн арттыруды ұйымдастырады;  </w:t>
      </w:r>
      <w:r>
        <w:br/>
      </w:r>
      <w:r>
        <w:rPr>
          <w:rFonts w:ascii="Times New Roman"/>
          <w:b w:val="false"/>
          <w:i w:val="false"/>
          <w:color w:val="000000"/>
          <w:sz w:val="28"/>
        </w:rPr>
        <w:t xml:space="preserve">
      3) Инспекциялар жұмысын талдау негiзiнде қалалық IIБ, облыстық IIБ, Қазақстан Республикасы Iшкiiсминiнiң жанындағы ҚАЖД басшылығы үшiн, сондай-ақ прокуратураға, сотқа және жергiлiктi өзiн өзi басқару органдарына ақпараттық-талдау, есеп беру және өзге де материалдарын дайындайды.  </w:t>
      </w:r>
      <w:r>
        <w:br/>
      </w:r>
      <w:r>
        <w:rPr>
          <w:rFonts w:ascii="Times New Roman"/>
          <w:b w:val="false"/>
          <w:i w:val="false"/>
          <w:color w:val="000000"/>
          <w:sz w:val="28"/>
        </w:rPr>
        <w:t xml:space="preserve">
      11. Қалалық, аудандық iшкi iстер органдарының инспекциялары*: ___________________________  </w:t>
      </w:r>
      <w:r>
        <w:br/>
      </w:r>
      <w:r>
        <w:rPr>
          <w:rFonts w:ascii="Times New Roman"/>
          <w:b w:val="false"/>
          <w:i w:val="false"/>
          <w:color w:val="000000"/>
          <w:sz w:val="28"/>
        </w:rPr>
        <w:t>
</w:t>
      </w:r>
      <w:r>
        <w:rPr>
          <w:rFonts w:ascii="Times New Roman"/>
          <w:b w:val="false"/>
          <w:i w:val="false"/>
          <w:color w:val="ff0000"/>
          <w:sz w:val="28"/>
        </w:rPr>
        <w:t xml:space="preserve">       *Ескерту: Қалалық, аудандық ішкі істер органдары бұдан әрі қысқартып  </w:t>
      </w:r>
      <w:r>
        <w:br/>
      </w:r>
      <w:r>
        <w:rPr>
          <w:rFonts w:ascii="Times New Roman"/>
          <w:b w:val="false"/>
          <w:i w:val="false"/>
          <w:color w:val="000000"/>
          <w:sz w:val="28"/>
        </w:rPr>
        <w:t>
</w:t>
      </w:r>
      <w:r>
        <w:rPr>
          <w:rFonts w:ascii="Times New Roman"/>
          <w:b w:val="false"/>
          <w:i w:val="false"/>
          <w:color w:val="ff0000"/>
          <w:sz w:val="28"/>
        </w:rPr>
        <w:t xml:space="preserve">                қолдану үшін - қалалық, аудандық органдар деп аталады.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өз қызметiн Қазақстан Республикасы iшкi iстер органдарының Қылмыстық-атқару инспекциясы туралы ережеге сәйкес жүзеге асырады;  </w:t>
      </w:r>
      <w:r>
        <w:br/>
      </w:r>
      <w:r>
        <w:rPr>
          <w:rFonts w:ascii="Times New Roman"/>
          <w:b w:val="false"/>
          <w:i w:val="false"/>
          <w:color w:val="000000"/>
          <w:sz w:val="28"/>
        </w:rPr>
        <w:t xml:space="preserve">
      2) өз қызметiн қалалық, аудандық iшкi iстер бөлiмдерiнiң бастықтары бекiткен тоқсандық, жарты жылдық жұмыс жоспарлары, қалалық, аудандық органдар жоспарлары, сондай-ақ қызметкерлердiң жеке жұмыс жоспарлары негiзiнде ұйымдастырады;  </w:t>
      </w:r>
      <w:r>
        <w:br/>
      </w:r>
      <w:r>
        <w:rPr>
          <w:rFonts w:ascii="Times New Roman"/>
          <w:b w:val="false"/>
          <w:i w:val="false"/>
          <w:color w:val="000000"/>
          <w:sz w:val="28"/>
        </w:rPr>
        <w:t xml:space="preserve">
      3) өз жұмысын басқа да құқық қорғау және өзге де мемлекеттiк органдармен, ұйымдармен және азаматтармен тығыз өзара iс-қимылда жүзеге асырады;  </w:t>
      </w:r>
      <w:r>
        <w:br/>
      </w:r>
      <w:r>
        <w:rPr>
          <w:rFonts w:ascii="Times New Roman"/>
          <w:b w:val="false"/>
          <w:i w:val="false"/>
          <w:color w:val="000000"/>
          <w:sz w:val="28"/>
        </w:rPr>
        <w:t xml:space="preserve">
      4) атқаруға келiп түскен үкiмдер (ұйғарымдар, қаулылар) бойынша сотпен және аумақтық Құқықтық статистика және ақпарат орталығымен** тоқсан сайын салғастыру жүргiзедi, бұл туралы үш дана етiп салғастыру актiсi жасалады. Бiрiншi данасы сотта қалдырылады, екiншiсi соттың соққан белгiсiмен аумақтық ҚСАО-ға табыс етiледi, ал үшiншiсi Инспекциялардың iстерiнде сақталады; ____________________  </w:t>
      </w:r>
      <w:r>
        <w:br/>
      </w:r>
      <w:r>
        <w:rPr>
          <w:rFonts w:ascii="Times New Roman"/>
          <w:b w:val="false"/>
          <w:i w:val="false"/>
          <w:color w:val="000000"/>
          <w:sz w:val="28"/>
        </w:rPr>
        <w:t>
</w:t>
      </w:r>
      <w:r>
        <w:rPr>
          <w:rFonts w:ascii="Times New Roman"/>
          <w:b w:val="false"/>
          <w:i w:val="false"/>
          <w:color w:val="ff0000"/>
          <w:sz w:val="28"/>
        </w:rPr>
        <w:t xml:space="preserve">       **Ескерту: Құқықтық статистика және ақпарат орталығы бұдан әрі  </w:t>
      </w:r>
      <w:r>
        <w:br/>
      </w:r>
      <w:r>
        <w:rPr>
          <w:rFonts w:ascii="Times New Roman"/>
          <w:b w:val="false"/>
          <w:i w:val="false"/>
          <w:color w:val="000000"/>
          <w:sz w:val="28"/>
        </w:rPr>
        <w:t>
</w:t>
      </w:r>
      <w:r>
        <w:rPr>
          <w:rFonts w:ascii="Times New Roman"/>
          <w:b w:val="false"/>
          <w:i w:val="false"/>
          <w:color w:val="ff0000"/>
          <w:sz w:val="28"/>
        </w:rPr>
        <w:t xml:space="preserve">                 қысқаша - ҚСАО. </w:t>
      </w:r>
      <w:r>
        <w:br/>
      </w:r>
      <w:r>
        <w:rPr>
          <w:rFonts w:ascii="Times New Roman"/>
          <w:b w:val="false"/>
          <w:i w:val="false"/>
          <w:color w:val="000000"/>
          <w:sz w:val="28"/>
        </w:rPr>
        <w:t xml:space="preserve">
      5) өз құзыретiне жатқызылған мәселелер жөнiнде азаматтардың және сотталғандардың хаттарын, арыз-өтiнiштерiн, шағымдарын қарайды.  </w:t>
      </w:r>
      <w:r>
        <w:br/>
      </w:r>
      <w:r>
        <w:rPr>
          <w:rFonts w:ascii="Times New Roman"/>
          <w:b w:val="false"/>
          <w:i w:val="false"/>
          <w:color w:val="000000"/>
          <w:sz w:val="28"/>
        </w:rPr>
        <w:t xml:space="preserve">
      12. Қалалық, аудандық iшкi iстер органдары бастықтарының Инспекциялар қызметi мәселелерiндегi жауапкершiлiгi.  </w:t>
      </w:r>
      <w:r>
        <w:br/>
      </w:r>
      <w:r>
        <w:rPr>
          <w:rFonts w:ascii="Times New Roman"/>
          <w:b w:val="false"/>
          <w:i w:val="false"/>
          <w:color w:val="000000"/>
          <w:sz w:val="28"/>
        </w:rPr>
        <w:t xml:space="preserve">
      Қалалық, аудандық iшкi iстер органдарының бастықтары Инспекциялар қызметi мәселелерiнде:  </w:t>
      </w:r>
      <w:r>
        <w:br/>
      </w:r>
      <w:r>
        <w:rPr>
          <w:rFonts w:ascii="Times New Roman"/>
          <w:b w:val="false"/>
          <w:i w:val="false"/>
          <w:color w:val="000000"/>
          <w:sz w:val="28"/>
        </w:rPr>
        <w:t xml:space="preserve">
      1) Инспекцияға жалпы басшылықты жүзеге асырады, оның қызметiне бақылау жасайды және жұмысын ұйымдастыруға практикалық көмек көрсетеді;  </w:t>
      </w:r>
      <w:r>
        <w:br/>
      </w:r>
      <w:r>
        <w:rPr>
          <w:rFonts w:ascii="Times New Roman"/>
          <w:b w:val="false"/>
          <w:i w:val="false"/>
          <w:color w:val="000000"/>
          <w:sz w:val="28"/>
        </w:rPr>
        <w:t xml:space="preserve">
      2) түзеу жұмыстарына сотталғандар, белгiлi бiр қызметтi атқару немесе белгiлi бiр iс-әрекетпен шұғылдану құқығынан айырылғандар, шартты түрде сотталғандар және жазасын өтеу кейiнге қалдырыла отырып сотталғандар жөнiнде, жүктi әйелдер мен жас балалары бар әйелдер (бұдан былай - сотталған әйелдер) жөнiнде үкiмдердiң орындалуын ұйымдастыруды қамтамасыз етеді;  </w:t>
      </w:r>
      <w:r>
        <w:br/>
      </w:r>
      <w:r>
        <w:rPr>
          <w:rFonts w:ascii="Times New Roman"/>
          <w:b w:val="false"/>
          <w:i w:val="false"/>
          <w:color w:val="000000"/>
          <w:sz w:val="28"/>
        </w:rPr>
        <w:t xml:space="preserve">
      3) Инспекцияның жұмыс жоспарларын қарайды, бекiтедi, олардың атқарылуын бақылайды, сондай-ақ қалалық, аудандық iшкi iстер органының жұмыс жоспарларына Инспекцияның қызметiмен байланысты мәселелердi және сотталғандар арасындағы құқық бұзушылықтардың алдын алу жөнiндегi iс-шараларды жеке бөлiм етiп қосады;  </w:t>
      </w:r>
      <w:r>
        <w:br/>
      </w:r>
      <w:r>
        <w:rPr>
          <w:rFonts w:ascii="Times New Roman"/>
          <w:b w:val="false"/>
          <w:i w:val="false"/>
          <w:color w:val="000000"/>
          <w:sz w:val="28"/>
        </w:rPr>
        <w:t xml:space="preserve">
      4) тоқсанына бiр рет қызметтiк iс-әрекет нәтижелерi туралы Инспекция бастығының есептерiн тыңдайды, Инспекция жұмысының кемшiлiктерiн жою және оны жетiлдiру жөнiнде шаралар қолданады. Сотталғандармен жүргiзiлетiн жұмысқа қатысы бар қалалық, аудандық iшкi iстер органдары қызметтерiнiң басшыларын олардың мiнез-құлқын бақылаудың нәтижелерi туралы оқтын-оқтын тыңдап отырады;  </w:t>
      </w:r>
      <w:r>
        <w:br/>
      </w:r>
      <w:r>
        <w:rPr>
          <w:rFonts w:ascii="Times New Roman"/>
          <w:b w:val="false"/>
          <w:i w:val="false"/>
          <w:color w:val="000000"/>
          <w:sz w:val="28"/>
        </w:rPr>
        <w:t xml:space="preserve">
      5) Инспекцияның қалалық, аудандық iшкi iстер органдарының басқа да қызметтерiмен өзара iс-қимылын бiрлескен алдын алу iс-шараларын жоспарлау мен жүргiзу, сондай-ақ тиiстi ақпарат алмасу негiзiнде ұйымдастырып, үйлестiредi;  </w:t>
      </w:r>
      <w:r>
        <w:br/>
      </w:r>
      <w:r>
        <w:rPr>
          <w:rFonts w:ascii="Times New Roman"/>
          <w:b w:val="false"/>
          <w:i w:val="false"/>
          <w:color w:val="000000"/>
          <w:sz w:val="28"/>
        </w:rPr>
        <w:t xml:space="preserve">
      6) әкiмшiлiк және қылмыстық полиция бөлiмшелерiнiң жеке құрамын сотталғандардың мiнез-құлқын бақылау, олардың тарапынан құқық бұзушылықтардың алдын алу және бой тасалаған сотталғандарды iздеу жөнiндегі жұмысқа тартуды, сондай-ақ Инспекцияға келуден жалтарған сотталғандарды алып келу туралы қаулылардың уақтылы орындалуын қамтамасыз етедi;  </w:t>
      </w:r>
      <w:r>
        <w:br/>
      </w:r>
      <w:r>
        <w:rPr>
          <w:rFonts w:ascii="Times New Roman"/>
          <w:b w:val="false"/>
          <w:i w:val="false"/>
          <w:color w:val="000000"/>
          <w:sz w:val="28"/>
        </w:rPr>
        <w:t xml:space="preserve">
      7) сотталғандар тарапынан қайталанып жасалған қылмыс фактiлерi жөнiнде белгiленген тәртiппен қызметтiк тексерулер жүргiзудi қамтамасыз етедi және олардың жасалуына ықпал ететiн себептер мен жағдайларды жою жөнiнде шаралар қолданады;  </w:t>
      </w:r>
      <w:r>
        <w:br/>
      </w:r>
      <w:r>
        <w:rPr>
          <w:rFonts w:ascii="Times New Roman"/>
          <w:b w:val="false"/>
          <w:i w:val="false"/>
          <w:color w:val="000000"/>
          <w:sz w:val="28"/>
        </w:rPr>
        <w:t xml:space="preserve">
      8) Инспекциядағы бос тұрған лауазымдардың уақтылы толтырылуын және сырқатына, демалыста болуына байланысты жұмыста жоқ қызметкерлердiң орнын басуды қамтамасыз етедi;  </w:t>
      </w:r>
      <w:r>
        <w:br/>
      </w:r>
      <w:r>
        <w:rPr>
          <w:rFonts w:ascii="Times New Roman"/>
          <w:b w:val="false"/>
          <w:i w:val="false"/>
          <w:color w:val="000000"/>
          <w:sz w:val="28"/>
        </w:rPr>
        <w:t xml:space="preserve">
      9) жергiлiктi өзiн-өзi басқару органдарын, прокуратураны, сотты, кәсiпорындардың, ұйымдардың әкiмшiлiгiн, сондай-ақ қалалық IIБ, IIБ басшылығын қылмыстарды атқару жөнiндегi жұмыстың және қылмыстық жауаптылықты iске асырудың өзге де шараларының жай-күйi туралы хабардар етедi;  </w:t>
      </w:r>
      <w:r>
        <w:br/>
      </w:r>
      <w:r>
        <w:rPr>
          <w:rFonts w:ascii="Times New Roman"/>
          <w:b w:val="false"/>
          <w:i w:val="false"/>
          <w:color w:val="000000"/>
          <w:sz w:val="28"/>
        </w:rPr>
        <w:t xml:space="preserve">
      10) Инспекцияның үй-жайларға, байланыс құралдарына, жиhазға, басқа да мүлiкке деген қажеттiктерiн толық әрi уақтылы қанағаттандыру үшiн шаралар қолданады, сондай-ақ бастапқы iздеу iс-шараларын, сотталғандарға тұрғылықты жерi бойынша тексерулер жүргiзу, оларды сотқа жеткiзу үшiн және басқа да қажеттi жағдайларда көлiк бөледi.  </w:t>
      </w:r>
      <w:r>
        <w:br/>
      </w:r>
      <w:r>
        <w:rPr>
          <w:rFonts w:ascii="Times New Roman"/>
          <w:b w:val="false"/>
          <w:i w:val="false"/>
          <w:color w:val="000000"/>
          <w:sz w:val="28"/>
        </w:rPr>
        <w:t xml:space="preserve">
      13. Инспекцияның учаскелiк полиция инспекторларымен сотталғандарға тұрғылықты жерi бойынша бақылауды жүзеге асыру мәселелерiндегi өзара iс-қимылы.  </w:t>
      </w:r>
      <w:r>
        <w:br/>
      </w:r>
      <w:r>
        <w:rPr>
          <w:rFonts w:ascii="Times New Roman"/>
          <w:b w:val="false"/>
          <w:i w:val="false"/>
          <w:color w:val="000000"/>
          <w:sz w:val="28"/>
        </w:rPr>
        <w:t xml:space="preserve">
      Учаскелiк полиция инспекторы:  </w:t>
      </w:r>
      <w:r>
        <w:br/>
      </w:r>
      <w:r>
        <w:rPr>
          <w:rFonts w:ascii="Times New Roman"/>
          <w:b w:val="false"/>
          <w:i w:val="false"/>
          <w:color w:val="000000"/>
          <w:sz w:val="28"/>
        </w:rPr>
        <w:t xml:space="preserve">
      1) Инспекциядан рапорт (М 5 нысан) алынған кезде қоғамнан оқшаулаумен байланысты емес жаза шараларына сотталған адамдардың тұрғылықты жерi, жұмыс немесе оқу орны бойынша мiнез-құлқын бақылауда Инспекцияға жәрдем жасайды, жиналған материалдарды Инспекцияға бередi;  </w:t>
      </w:r>
      <w:r>
        <w:br/>
      </w:r>
      <w:r>
        <w:rPr>
          <w:rFonts w:ascii="Times New Roman"/>
          <w:b w:val="false"/>
          <w:i w:val="false"/>
          <w:color w:val="000000"/>
          <w:sz w:val="28"/>
        </w:rPr>
        <w:t xml:space="preserve">
      2) егер сотталған шалғайдағы елдi мекенде тұрса және Инспекцияға тiркеуге жүйелi түрде келiп тұра алмаса, онда қалалық, аудандық iшкi iстер органдарының бастығы бекiткен жазбаша рапортпен сотталғандарды тұрғылықты жерi бойынша тiркеудi жүргiзедi.  </w:t>
      </w:r>
      <w:r>
        <w:br/>
      </w:r>
      <w:r>
        <w:rPr>
          <w:rFonts w:ascii="Times New Roman"/>
          <w:b w:val="false"/>
          <w:i w:val="false"/>
          <w:color w:val="000000"/>
          <w:sz w:val="28"/>
        </w:rPr>
        <w:t xml:space="preserve">
      14. Жүрген жерi белгiсiз сотталғанды iздеу жөнiндегi бастапқы iс-шараларды ол тiркеуiнде тұрған Инспекция жүргiзедi. Сотталған әйел босатылған күнiнен бастап екi апта мерзiмде келмеген жағдайда Инспекция оның жүрген жерiн анықтау жөнiнде белгiленген тәртiппен iздеу жариялайды.  </w:t>
      </w:r>
      <w:r>
        <w:br/>
      </w:r>
      <w:r>
        <w:rPr>
          <w:rFonts w:ascii="Times New Roman"/>
          <w:b w:val="false"/>
          <w:i w:val="false"/>
          <w:color w:val="000000"/>
          <w:sz w:val="28"/>
        </w:rPr>
        <w:t xml:space="preserve">
      15. Iздеу жөнiндегi бастапқы iс-шараларды жүргiзу кезiнде Инспекция қызметкерi:  </w:t>
      </w:r>
      <w:r>
        <w:br/>
      </w:r>
      <w:r>
        <w:rPr>
          <w:rFonts w:ascii="Times New Roman"/>
          <w:b w:val="false"/>
          <w:i w:val="false"/>
          <w:color w:val="000000"/>
          <w:sz w:val="28"/>
        </w:rPr>
        <w:t xml:space="preserve">
      1) сотталғанның туыстарын, көршiлерiн және оның байланыстары мен ықтимал жүрген жерi туралы мәлiметтерден не сотталғанды iздеуге жәрдемдесуi мүмкiн өзге деректерден хабардар болуы мүмкiн басқа да азаматтарды сұрастырады;  </w:t>
      </w:r>
      <w:r>
        <w:br/>
      </w:r>
      <w:r>
        <w:rPr>
          <w:rFonts w:ascii="Times New Roman"/>
          <w:b w:val="false"/>
          <w:i w:val="false"/>
          <w:color w:val="000000"/>
          <w:sz w:val="28"/>
        </w:rPr>
        <w:t xml:space="preserve">
      2) сотталған жұмыс iстеген ұйым арқылы оның ықтимал жүрген жерi туралы деректердi, сондай-ақ әскери комиссариат, мекен-жай анықтамалық бюросы арқылы тiркелген жерiн, iс жүзiнде тұрғылықты жерiнiң мекен-жайын анықтайды;  </w:t>
      </w:r>
      <w:r>
        <w:br/>
      </w:r>
      <w:r>
        <w:rPr>
          <w:rFonts w:ascii="Times New Roman"/>
          <w:b w:val="false"/>
          <w:i w:val="false"/>
          <w:color w:val="000000"/>
          <w:sz w:val="28"/>
        </w:rPr>
        <w:t xml:space="preserve">
      3) iшкi iстер органдарының есептерi бойынша ұсталғандардың, қамауға алынғандардың, сотталғандардың және бұдан бұрын iздеуде деп саналғандардың арасынан бой тасалаған адамды айқындау мақсатында, сондай-ақ медициналық мекемелердiң, мәйiтханалар мен жазатайым оқиғаларды тiркеу бюроларының есептерi бойынша тексерулердi жүзеге асырады;  </w:t>
      </w:r>
      <w:r>
        <w:br/>
      </w:r>
      <w:r>
        <w:rPr>
          <w:rFonts w:ascii="Times New Roman"/>
          <w:b w:val="false"/>
          <w:i w:val="false"/>
          <w:color w:val="000000"/>
          <w:sz w:val="28"/>
        </w:rPr>
        <w:t xml:space="preserve">
      4) басқа аймақтардың iшкi iстер органдарына iзделушiнi оның туыстары мен таныстарының тұрғылықты жерi бойынша анықтау үшін сұрау салады.  </w:t>
      </w:r>
      <w:r>
        <w:br/>
      </w:r>
      <w:r>
        <w:rPr>
          <w:rFonts w:ascii="Times New Roman"/>
          <w:b w:val="false"/>
          <w:i w:val="false"/>
          <w:color w:val="000000"/>
          <w:sz w:val="28"/>
        </w:rPr>
        <w:t xml:space="preserve">
      16. Бастапқы iздеу iс-шараларының барысында алынған материалдар сотталғанның жеке iсiне қоса тiгiледi.  </w:t>
      </w:r>
      <w:r>
        <w:br/>
      </w:r>
      <w:r>
        <w:rPr>
          <w:rFonts w:ascii="Times New Roman"/>
          <w:b w:val="false"/>
          <w:i w:val="false"/>
          <w:color w:val="000000"/>
          <w:sz w:val="28"/>
        </w:rPr>
        <w:t xml:space="preserve">
      17. Егер он күн мерзiм iшiнде iздеу қимылдарын жүргiзу нәтижесiнде түзеу жұмыстарына сотталғанның және сотталған әйелдiң жүрген жерi екi апта мерзiм iшiнде анықталмаса, Инспекция қаулы (N 31 нысандағы) шығарады және бастапқы тексеру материалдарымен және сот үкiмiнiң (ұйғарымының) көшiрмесiмен бiрге сотқа жолдайды.  </w:t>
      </w:r>
      <w:r>
        <w:br/>
      </w:r>
      <w:r>
        <w:rPr>
          <w:rFonts w:ascii="Times New Roman"/>
          <w:b w:val="false"/>
          <w:i w:val="false"/>
          <w:color w:val="000000"/>
          <w:sz w:val="28"/>
        </w:rPr>
        <w:t xml:space="preserve">
      Осымен бiр мезгiлде түзеу жұмыстарына сотталғанға, сотталған әйелге қатысты Инспекция осы Нұсқаулықтың 2 және 5-бөлiмдерiнiң 28-5 және 46-7 тармақтарында аталған материалдарды қоса отырып, түзеу жұмыстарын жазаның басқа түрiмен алмастыру не жазаны өтеу мерзiмiн кейiнге қалдырудың күшiн жою туралы сотқа ұйғарым (N 17 нысан) жолдайды.  </w:t>
      </w:r>
      <w:r>
        <w:br/>
      </w:r>
      <w:r>
        <w:rPr>
          <w:rFonts w:ascii="Times New Roman"/>
          <w:b w:val="false"/>
          <w:i w:val="false"/>
          <w:color w:val="000000"/>
          <w:sz w:val="28"/>
        </w:rPr>
        <w:t xml:space="preserve">
      18. Iздеу жарияланған, тұрғылықты жерiнен бой тасалаған түзеу жұмыстарына сотталған адам прокурордың санкциясымен 10 тәулiк мерзiмге тұтқындалуы мүмкiн.  </w:t>
      </w:r>
      <w:r>
        <w:br/>
      </w:r>
      <w:r>
        <w:rPr>
          <w:rFonts w:ascii="Times New Roman"/>
          <w:b w:val="false"/>
          <w:i w:val="false"/>
          <w:color w:val="000000"/>
          <w:sz w:val="28"/>
        </w:rPr>
        <w:t xml:space="preserve">
      Iзделушi табылған кездегi iшкi iстер органдарының iс-әрекетi және оның қамауда ұстау тәртiбi қолданылып жүрген заңдар мен Қазақстан Республикасы Iшкiiсминiнiң нормативтiк құқықтық актiлерiне сәйкес жүзеге асырылады.  </w:t>
      </w:r>
      <w:r>
        <w:br/>
      </w:r>
      <w:r>
        <w:rPr>
          <w:rFonts w:ascii="Times New Roman"/>
          <w:b w:val="false"/>
          <w:i w:val="false"/>
          <w:color w:val="000000"/>
          <w:sz w:val="28"/>
        </w:rPr>
        <w:t xml:space="preserve">
      19. Егер бастапқы iздеу iс-шаралары нәтижесiнде шартты түрде сотталғанның жүрген жерi 30 күн iшiнде анықталмаса, инспекция осы Нұсқаулықтың 4-бөлiмiнiң 40-8-тармағында аталған материалдарды қоса отырып, шартты түрде соттаудың күшiн жою және сот үкiмiмен тағайындалған жазаны атқару туралы сотқа ұйғарым (N 17 нысан) жолдайды. </w:t>
      </w:r>
    </w:p>
    <w:p>
      <w:pPr>
        <w:spacing w:after="0"/>
        <w:ind w:left="0"/>
        <w:jc w:val="both"/>
      </w:pPr>
      <w:r>
        <w:rPr>
          <w:rFonts w:ascii="Times New Roman"/>
          <w:b w:val="false"/>
          <w:i w:val="false"/>
          <w:color w:val="000000"/>
          <w:sz w:val="28"/>
        </w:rPr>
        <w:t xml:space="preserve">      2. Түзеу жұмыстары түріндегі жазаны атқару  </w:t>
      </w:r>
    </w:p>
    <w:p>
      <w:pPr>
        <w:spacing w:after="0"/>
        <w:ind w:left="0"/>
        <w:jc w:val="both"/>
      </w:pPr>
      <w:r>
        <w:rPr>
          <w:rFonts w:ascii="Times New Roman"/>
          <w:b w:val="false"/>
          <w:i w:val="false"/>
          <w:color w:val="000000"/>
          <w:sz w:val="28"/>
        </w:rPr>
        <w:t xml:space="preserve">      20. Түзеу жұмыстары түрiндегi жазаны атқару мыналарды қамтиды:  </w:t>
      </w:r>
      <w:r>
        <w:br/>
      </w:r>
      <w:r>
        <w:rPr>
          <w:rFonts w:ascii="Times New Roman"/>
          <w:b w:val="false"/>
          <w:i w:val="false"/>
          <w:color w:val="000000"/>
          <w:sz w:val="28"/>
        </w:rPr>
        <w:t xml:space="preserve">
      1) сотталғандарды есепке алу;  </w:t>
      </w:r>
      <w:r>
        <w:br/>
      </w:r>
      <w:r>
        <w:rPr>
          <w:rFonts w:ascii="Times New Roman"/>
          <w:b w:val="false"/>
          <w:i w:val="false"/>
          <w:color w:val="000000"/>
          <w:sz w:val="28"/>
        </w:rPr>
        <w:t xml:space="preserve">
      2) жазаны өтеудiң тәртiбi мен шарттарын түсiндiру;  </w:t>
      </w:r>
      <w:r>
        <w:br/>
      </w:r>
      <w:r>
        <w:rPr>
          <w:rFonts w:ascii="Times New Roman"/>
          <w:b w:val="false"/>
          <w:i w:val="false"/>
          <w:color w:val="000000"/>
          <w:sz w:val="28"/>
        </w:rPr>
        <w:t xml:space="preserve">
      3) сотталғандардың жазаны өтеу шарттарын сақтауын және сотталғандардың жұмыс орны бойынша ұйым әкiмшiлiгiнiң сот үкiмi талаптарын орындауын бақылау;  </w:t>
      </w:r>
      <w:r>
        <w:br/>
      </w:r>
      <w:r>
        <w:rPr>
          <w:rFonts w:ascii="Times New Roman"/>
          <w:b w:val="false"/>
          <w:i w:val="false"/>
          <w:color w:val="000000"/>
          <w:sz w:val="28"/>
        </w:rPr>
        <w:t xml:space="preserve">
      4) сотталғандармен тәрбие жұмысын жүргiзу;  </w:t>
      </w:r>
      <w:r>
        <w:br/>
      </w:r>
      <w:r>
        <w:rPr>
          <w:rFonts w:ascii="Times New Roman"/>
          <w:b w:val="false"/>
          <w:i w:val="false"/>
          <w:color w:val="000000"/>
          <w:sz w:val="28"/>
        </w:rPr>
        <w:t xml:space="preserve">
      5) сотталғандардың мiнез-құлқын бақылау және жұмыс iстемейтiн адамдарды жұмыспен қамту мәселелерi жөнiндегi уәкiлеттi органдарға жұмысқа орналастыру үшiн жiберу;  </w:t>
      </w:r>
      <w:r>
        <w:br/>
      </w:r>
      <w:r>
        <w:rPr>
          <w:rFonts w:ascii="Times New Roman"/>
          <w:b w:val="false"/>
          <w:i w:val="false"/>
          <w:color w:val="000000"/>
          <w:sz w:val="28"/>
        </w:rPr>
        <w:t xml:space="preserve">
      6) сотталғандарды iздеу жөнiндегi бастапқы iс-шараларды жүргiзу, тиiстi қызметке жүрген жерi белгiсiз сотталғандар туралы материалдарды дайындау және беру;  </w:t>
      </w:r>
      <w:r>
        <w:br/>
      </w:r>
      <w:r>
        <w:rPr>
          <w:rFonts w:ascii="Times New Roman"/>
          <w:b w:val="false"/>
          <w:i w:val="false"/>
          <w:color w:val="000000"/>
          <w:sz w:val="28"/>
        </w:rPr>
        <w:t xml:space="preserve">
      7) жазаны өтеу кезеңiнде жұмыстан өз тiлегi бойынша босауға рұқсаттар беру;  </w:t>
      </w:r>
      <w:r>
        <w:br/>
      </w:r>
      <w:r>
        <w:rPr>
          <w:rFonts w:ascii="Times New Roman"/>
          <w:b w:val="false"/>
          <w:i w:val="false"/>
          <w:color w:val="000000"/>
          <w:sz w:val="28"/>
        </w:rPr>
        <w:t xml:space="preserve">
      8) сотталғандарға көтермелеу және жазалау шараларын қолдану;  </w:t>
      </w:r>
      <w:r>
        <w:br/>
      </w:r>
      <w:r>
        <w:rPr>
          <w:rFonts w:ascii="Times New Roman"/>
          <w:b w:val="false"/>
          <w:i w:val="false"/>
          <w:color w:val="000000"/>
          <w:sz w:val="28"/>
        </w:rPr>
        <w:t xml:space="preserve">
      9) сотталғандардың еңбекақысынан ұстап қалудың дұрыстығы мен уақтылылығын және ұсталған сомалардың мемлекет кiрiсiне аударылуын бақылау;  </w:t>
      </w:r>
      <w:r>
        <w:br/>
      </w:r>
      <w:r>
        <w:rPr>
          <w:rFonts w:ascii="Times New Roman"/>
          <w:b w:val="false"/>
          <w:i w:val="false"/>
          <w:color w:val="000000"/>
          <w:sz w:val="28"/>
        </w:rPr>
        <w:t xml:space="preserve">
      10) қолданылып жүрген заңдарда көзделген өзге де iс-шараларды жүргiзу.  </w:t>
      </w:r>
      <w:r>
        <w:br/>
      </w:r>
      <w:r>
        <w:rPr>
          <w:rFonts w:ascii="Times New Roman"/>
          <w:b w:val="false"/>
          <w:i w:val="false"/>
          <w:color w:val="000000"/>
          <w:sz w:val="28"/>
        </w:rPr>
        <w:t xml:space="preserve">
      21. Сот үкiмiн (ұйғарымын, қаулысын) атқаруға қабылдау:  </w:t>
      </w:r>
      <w:r>
        <w:br/>
      </w:r>
      <w:r>
        <w:rPr>
          <w:rFonts w:ascii="Times New Roman"/>
          <w:b w:val="false"/>
          <w:i w:val="false"/>
          <w:color w:val="000000"/>
          <w:sz w:val="28"/>
        </w:rPr>
        <w:t xml:space="preserve">
      1) түзеу жұмыстарына шығарылған үкiмдер Инспекцияға үкiмнiң (ұйғарымның, қаулының) көшiрмесiмен бiрге соттың тиiстi өкiмi келiп түскен күннен бастап он бес күн мерзiмнен кешiктiрiлмей атқарылады;  </w:t>
      </w:r>
      <w:r>
        <w:br/>
      </w:r>
      <w:r>
        <w:rPr>
          <w:rFonts w:ascii="Times New Roman"/>
          <w:b w:val="false"/>
          <w:i w:val="false"/>
          <w:color w:val="000000"/>
          <w:sz w:val="28"/>
        </w:rPr>
        <w:t xml:space="preserve">
      2) сотталғанды есепке қою үшiн үкiмнiң (ұйғарымның, қаулының) көшiрмесiмен бiрге соттың тиiстi өкiмi негiз болып табылады;  </w:t>
      </w:r>
      <w:r>
        <w:br/>
      </w:r>
      <w:r>
        <w:rPr>
          <w:rFonts w:ascii="Times New Roman"/>
          <w:b w:val="false"/>
          <w:i w:val="false"/>
          <w:color w:val="000000"/>
          <w:sz w:val="28"/>
        </w:rPr>
        <w:t xml:space="preserve">
      3) үкiм өзгертiлген жағдайда заңда белгiлеген тәртiппен сот үкiмiнiң көшiрмесiне мыналар қосылады:  </w:t>
      </w:r>
      <w:r>
        <w:br/>
      </w:r>
      <w:r>
        <w:rPr>
          <w:rFonts w:ascii="Times New Roman"/>
          <w:b w:val="false"/>
          <w:i w:val="false"/>
          <w:color w:val="000000"/>
          <w:sz w:val="28"/>
        </w:rPr>
        <w:t xml:space="preserve">
      үкiм өзгерген ретте - кассациялық немесе қадағалау инстанциясы ұйғарымының (қаулысының) көшiрмелерi;  </w:t>
      </w:r>
      <w:r>
        <w:br/>
      </w:r>
      <w:r>
        <w:rPr>
          <w:rFonts w:ascii="Times New Roman"/>
          <w:b w:val="false"/>
          <w:i w:val="false"/>
          <w:color w:val="000000"/>
          <w:sz w:val="28"/>
        </w:rPr>
        <w:t xml:space="preserve">
      бас бостандығынан айырудың өтелмеген мерзiмi түзеу жұмыстарымен алмастырылған ретте - сот ұйғарымының көшiрмесi;  </w:t>
      </w:r>
      <w:r>
        <w:br/>
      </w:r>
      <w:r>
        <w:rPr>
          <w:rFonts w:ascii="Times New Roman"/>
          <w:b w:val="false"/>
          <w:i w:val="false"/>
          <w:color w:val="000000"/>
          <w:sz w:val="28"/>
        </w:rPr>
        <w:t xml:space="preserve">
      бас бостандығынан айыру кешiрiм жасау ретiмен түзеу жұмыстарына алмастырылған кезде - ұйғарымның көшiрмесi;  </w:t>
      </w:r>
      <w:r>
        <w:br/>
      </w:r>
      <w:r>
        <w:rPr>
          <w:rFonts w:ascii="Times New Roman"/>
          <w:b w:val="false"/>
          <w:i w:val="false"/>
          <w:color w:val="000000"/>
          <w:sz w:val="28"/>
        </w:rPr>
        <w:t xml:space="preserve">
      4) сот үкiмiнде (ұйғарымында, қаулысында) жазаны не қылмыстық жауаптылықтың өзге шараларын қолданудың дұрыстығы бөлiгiнде үкiмнiң мәнiн қозғайтын, оны атқаруға кедергi жасайтын түсiнiксiздiктер, қателер табылған жағдайда, сондай-ақ үкiмде алдыңғы үкiм бойынша жазаның өтелмеген бөлiгiн қосу туралы нұсқаудың жоқтығы анықталған жағдайда Инспекция үш күн мерзiмде прокуратура органдарына соттың осы үкiмiне қарсылық бiлдiру туралы мәлiмдеме жолдайды;  </w:t>
      </w:r>
      <w:r>
        <w:br/>
      </w:r>
      <w:r>
        <w:rPr>
          <w:rFonts w:ascii="Times New Roman"/>
          <w:b w:val="false"/>
          <w:i w:val="false"/>
          <w:color w:val="000000"/>
          <w:sz w:val="28"/>
        </w:rPr>
        <w:t xml:space="preserve">
      5) бас бостандығынан айырудың өтелмеген мерзiмi түзеу жұмыстарымен алмастырылған адамдарға түзеу мекемелерi ұйғарымның (қаулының), нұсқаманың екi көшiрмесiмен бiрге үкiмнiң екi көшiрмесiн, сотталғанның келiп жеткен күнiнен бастап үш күн мерзiмде Инспекцияға баруы туралы тiлхатын, сондай-ақ сотталғанның босатылған күнiн, туыстық және басқа да жақын байланыстарын көрсете отырып анықтама жолдайды;  </w:t>
      </w:r>
      <w:r>
        <w:br/>
      </w:r>
      <w:r>
        <w:rPr>
          <w:rFonts w:ascii="Times New Roman"/>
          <w:b w:val="false"/>
          <w:i w:val="false"/>
          <w:color w:val="000000"/>
          <w:sz w:val="28"/>
        </w:rPr>
        <w:t xml:space="preserve">
      6) үкiмнiң (ұйғарымның, қаулының) көшiрмесi оған қосымшалармен бiрге келiп түскен күнi қалалық, аудандық iшкi iстер органының кiрiс құжаттар журналында тiркеледi, содан кейiн бастықтың бұрыштамасымен нөмiрленген, тiгiлген және хатталған арнаулы есепке алу журналында (N 1 нысан) тiркеу үшiн Инспекцияға берiледi. Нақ осындай тәртiппен сотталғандардың жұмыс орны мен тұрғылықты жерiн өзгертуiне байланысты басқа Инспекциялардан келiп түскен жеке iстер тiркеледi;  </w:t>
      </w:r>
      <w:r>
        <w:br/>
      </w:r>
      <w:r>
        <w:rPr>
          <w:rFonts w:ascii="Times New Roman"/>
          <w:b w:val="false"/>
          <w:i w:val="false"/>
          <w:color w:val="000000"/>
          <w:sz w:val="28"/>
        </w:rPr>
        <w:t xml:space="preserve">
      7) үкiм (ұйғарым, қаулы) қабылдаған сотқа, сотталған босатылған түзеу мекемесiне Инспекция оны есепке қойған күнi сот шешiмiнiң атқаруға қабылданғаны туралы хабарлама (N 2 нысан) жiбередi;  </w:t>
      </w:r>
      <w:r>
        <w:br/>
      </w:r>
      <w:r>
        <w:rPr>
          <w:rFonts w:ascii="Times New Roman"/>
          <w:b w:val="false"/>
          <w:i w:val="false"/>
          <w:color w:val="000000"/>
          <w:sz w:val="28"/>
        </w:rPr>
        <w:t xml:space="preserve">
      8) үкiмнiң (ұйғарымның, қаулының, нұсқаманың) көшiрмелерi тiркелгеннен кейiн әрбiр сотталғанға есеп карточкасы (N 3 нысан), күзет карточкасы (N 27 нысан) толтырылады, бақылау - мерзiмдiк карточкасы (N 19 нысан) және жеке iс (N 14 нысан) ашылады;  </w:t>
      </w:r>
      <w:r>
        <w:br/>
      </w:r>
      <w:r>
        <w:rPr>
          <w:rFonts w:ascii="Times New Roman"/>
          <w:b w:val="false"/>
          <w:i w:val="false"/>
          <w:color w:val="000000"/>
          <w:sz w:val="28"/>
        </w:rPr>
        <w:t xml:space="preserve">
      9) есеп карточкасы сотталғандарды дербес есепке алу картотекасына, ал бақылау-мерзiмдiк карточкасы бақылау-мерзiмдiк картотекасына салынады;  </w:t>
      </w:r>
      <w:r>
        <w:br/>
      </w:r>
      <w:r>
        <w:rPr>
          <w:rFonts w:ascii="Times New Roman"/>
          <w:b w:val="false"/>
          <w:i w:val="false"/>
          <w:color w:val="000000"/>
          <w:sz w:val="28"/>
        </w:rPr>
        <w:t xml:space="preserve">
      Сотталғанның жеке iсiнде үкiмнiң көшiрмелерi (тиiстi жағдайларда - ұйғарымның, қаулының, нұсқаманың көшiрмелерi) мен жазаны атқару процесiн ұйымдастыру мен жүзеге асыруға қатысты барлық материалдар сақталады. Жеке iстегі материалдар тiгiлуге, нөмiрленуге және iстiң мұқабасының iшкi жағындағы тiзiмдемеге енгiзiлуге тиiс. Жеке iс пен есепке алу карточкасының реттiк нөмiрлерi бiр бiрiне, сондай-ақ үкiмнiң (ұйғарымның, қаулының, нұсқаманың) көшiрмесi есепке алу журналында тiркелген нөмiрге сәйкес келуге тиiс. Жеке iстер мен картотека металл шкафта сақталады, ол жұмыс күнi аяқталған соң құлыппен жабылып, мөрленедi.  </w:t>
      </w:r>
      <w:r>
        <w:br/>
      </w:r>
      <w:r>
        <w:rPr>
          <w:rFonts w:ascii="Times New Roman"/>
          <w:b w:val="false"/>
          <w:i w:val="false"/>
          <w:color w:val="000000"/>
          <w:sz w:val="28"/>
        </w:rPr>
        <w:t xml:space="preserve">
      10) сотталғанның есепке қойылғаны туралы сотталғанның тұрғылықты жерi бойынша қажеттi алдын алу iс-шараларын жүргiзу, оның мiнез-құлқын және белгiленген мiндеттердi сақтауын бақылау үшiн Инспекция қалалық, аудандық iшкi iстер органының бастығына рапортпен (N 5 нысан) баяндайды;  </w:t>
      </w:r>
      <w:r>
        <w:br/>
      </w:r>
      <w:r>
        <w:rPr>
          <w:rFonts w:ascii="Times New Roman"/>
          <w:b w:val="false"/>
          <w:i w:val="false"/>
          <w:color w:val="000000"/>
          <w:sz w:val="28"/>
        </w:rPr>
        <w:t xml:space="preserve">
      11) кәмелетке толмаған сотталған жөнiнде Инспекция қалалық, аудандық iшкi iстер органының бастығына оны әкiмшiлiк полициясы қызметiнiң кәмелетке толмағандар iстерi жөнiндегi инспекциясына есепке қою үшiн рапортпен (N 6 нысан) баяндайды;  </w:t>
      </w:r>
      <w:r>
        <w:br/>
      </w:r>
      <w:r>
        <w:rPr>
          <w:rFonts w:ascii="Times New Roman"/>
          <w:b w:val="false"/>
          <w:i w:val="false"/>
          <w:color w:val="000000"/>
          <w:sz w:val="28"/>
        </w:rPr>
        <w:t xml:space="preserve">
      12) мерзiмдi әскери қызметке шақырылуға жататын адамдардың есепке қойылуы туралы тиiстi қалалық, аудандық әскери комиссариаттарға хабарлама (N 17 нысан) жiберiледi және оның расталуы талап етiледi;  </w:t>
      </w:r>
      <w:r>
        <w:br/>
      </w:r>
      <w:r>
        <w:rPr>
          <w:rFonts w:ascii="Times New Roman"/>
          <w:b w:val="false"/>
          <w:i w:val="false"/>
          <w:color w:val="000000"/>
          <w:sz w:val="28"/>
        </w:rPr>
        <w:t xml:space="preserve">
      13) есепке қойылғаннан кейiн сотталған Инспекцияға әңгiмелесу үшiн шақырылады, әңгiме барысында оның сауалнамалық деректерi нақтыланып, тексерiледi, жазаны өтеу тәртiбi мен шарттары, оның құқықтары мен мiндеттерi, көтермелеу және жаза шараларын қолдану негiздерi мен тәртiбi түсiндiрiледi, сотталғанның жақын туыстары мен оған ықпал ете алатын адамдар туралы мәлiметтер, сондай-ақ оның мiнез-құлқына бақылауды жүзеге асыру үшiн маңызы бар басқа да мәселелер анықталады. Әңгiме аяқталғаннан кейiн сотталғаннан тiлхат (N 8 нысан) алынады да анықтама жасалады, олар оның жеке iсiне тiгiледi.  </w:t>
      </w:r>
      <w:r>
        <w:br/>
      </w:r>
      <w:r>
        <w:rPr>
          <w:rFonts w:ascii="Times New Roman"/>
          <w:b w:val="false"/>
          <w:i w:val="false"/>
          <w:color w:val="000000"/>
          <w:sz w:val="28"/>
        </w:rPr>
        <w:t xml:space="preserve">
      22. Түзеу жұмыстары түрiндегi жазаны атқару тәртiбi:  </w:t>
      </w:r>
      <w:r>
        <w:br/>
      </w:r>
      <w:r>
        <w:rPr>
          <w:rFonts w:ascii="Times New Roman"/>
          <w:b w:val="false"/>
          <w:i w:val="false"/>
          <w:color w:val="000000"/>
          <w:sz w:val="28"/>
        </w:rPr>
        <w:t xml:space="preserve">
      1) түзеу жұмыстары түрiндегi жазаны сотталғандардың негiзгi жұмыс орны бойынша Инспекциялар жүзеге асырады;  </w:t>
      </w:r>
      <w:r>
        <w:br/>
      </w:r>
      <w:r>
        <w:rPr>
          <w:rFonts w:ascii="Times New Roman"/>
          <w:b w:val="false"/>
          <w:i w:val="false"/>
          <w:color w:val="000000"/>
          <w:sz w:val="28"/>
        </w:rPr>
        <w:t xml:space="preserve">
      2) осы Нұсқаулықтың нақ осы бөлiмiнiң 7 - 13) тармақшаларында белгiленген тәртiппен түзеу жұмыстарына сотталған адамдарға құжаттарды ресiмдеп, Инспекция келесi күннен кешiктiрмей сотталғанның жұмыс орнын алдын ала нақтылап, осы ұйымның әкiмшiлiгiне үкiмнiң (ұйғарымның, қаулының, нұсқаманың) көшiрмесiн, хабарлама (N 9 нысан) жолдайды;  </w:t>
      </w:r>
      <w:r>
        <w:br/>
      </w:r>
      <w:r>
        <w:rPr>
          <w:rFonts w:ascii="Times New Roman"/>
          <w:b w:val="false"/>
          <w:i w:val="false"/>
          <w:color w:val="000000"/>
          <w:sz w:val="28"/>
        </w:rPr>
        <w:t xml:space="preserve">
      3) түзеу жұмысына сотталғандар Инспекцияға үкiмнiң (ұйғарымның, қаулының) көшiрмесiмен соттың тиiстi өкiмi келiп түскен күннен бастап 15 күннен кешiктiрiлмей жазасын өтеуге тартылады;  </w:t>
      </w:r>
      <w:r>
        <w:br/>
      </w:r>
      <w:r>
        <w:rPr>
          <w:rFonts w:ascii="Times New Roman"/>
          <w:b w:val="false"/>
          <w:i w:val="false"/>
          <w:color w:val="000000"/>
          <w:sz w:val="28"/>
        </w:rPr>
        <w:t xml:space="preserve">
      4) түзеу жұмысына сотталғандар жазасын өздерi сотталғанға дейiн жұмыс iстеген ұйымда өтейдi. Аталған адамдарды басқа қызметке немесе жұмысқа ауыстыру немесе босату тек қана Инспекциямен келiсiм бойынша жүргiзiледi. Түзеу жұмыстарын өтеу кезеңiнде сотталғандардың Инспекцияның жазбаша рұқсатынсыз өз тiлегi бойынша жұмыстан босауына тыйым салынады. Жұмыстан босауға рұқсат және одан бас тартылу туралы қаулыны (N 10 нысан) Инспекция жұмыстан босау себептерiнiң негiздiлiгiн тексергеннен кейiн сотталғанның жазбаша өтiнiшi негiзiнде шығарады. Жұмыстан босауға рұқсат беруден бас тартылу жазбаша түрде дәлелденуге тиiс. Сотталғанға оның қабылданған шешiмге прокуратура органдарына шағымдану құқығын түсiндiру қажет;  </w:t>
      </w:r>
      <w:r>
        <w:br/>
      </w:r>
      <w:r>
        <w:rPr>
          <w:rFonts w:ascii="Times New Roman"/>
          <w:b w:val="false"/>
          <w:i w:val="false"/>
          <w:color w:val="000000"/>
          <w:sz w:val="28"/>
        </w:rPr>
        <w:t xml:space="preserve">
      5) егер сотталғанның тұрғылықты жерi бiр Инспекция қызмет көрсететiн аумақта, ал жұмыс орны басқа аумақта орналасса, онда сотталғанның тұрғылықты жерi бойынша тәрбие iс-шараларын жүргiзу қажет болған жағдайда ол есепте тұрған Инспекция тұрғылықты жерi бойынша Инспекцияға тиiстi тапсырма бере алады;  </w:t>
      </w:r>
      <w:r>
        <w:br/>
      </w:r>
      <w:r>
        <w:rPr>
          <w:rFonts w:ascii="Times New Roman"/>
          <w:b w:val="false"/>
          <w:i w:val="false"/>
          <w:color w:val="000000"/>
          <w:sz w:val="28"/>
        </w:rPr>
        <w:t xml:space="preserve">
      6) белгiлi бiр қызметтi атқару немесе белгiлi бiр iс-әрекетпен шұғылдану құқығынан айыру түрiндегi түзеу жұмыстарына тағайындалған қосымша жазаны сотталғандардың тұрғылықты жерi бойынша Инспекциялар атқарады.  </w:t>
      </w:r>
      <w:r>
        <w:br/>
      </w:r>
      <w:r>
        <w:rPr>
          <w:rFonts w:ascii="Times New Roman"/>
          <w:b w:val="false"/>
          <w:i w:val="false"/>
          <w:color w:val="000000"/>
          <w:sz w:val="28"/>
        </w:rPr>
        <w:t xml:space="preserve">
      23. Түзеу жұмыстарына сотталған адамдарды дербес есепке алу:  </w:t>
      </w:r>
      <w:r>
        <w:br/>
      </w:r>
      <w:r>
        <w:rPr>
          <w:rFonts w:ascii="Times New Roman"/>
          <w:b w:val="false"/>
          <w:i w:val="false"/>
          <w:color w:val="000000"/>
          <w:sz w:val="28"/>
        </w:rPr>
        <w:t xml:space="preserve">
      1) дербес есепке алу түзеу жұмыстары түрiндегi жазаның атқарылуын қамтамасыз етуге, барлық сотталғандарды еңбекпен қамтуға, олардың еңбекақыларынан ұстап қалуды дұрыс жүргiзуге, заңдарда көзделген жағдайларда адамдарды жазадан уақтылы босатуға жәрдемдесуге тиiс.  </w:t>
      </w:r>
      <w:r>
        <w:br/>
      </w:r>
      <w:r>
        <w:rPr>
          <w:rFonts w:ascii="Times New Roman"/>
          <w:b w:val="false"/>
          <w:i w:val="false"/>
          <w:color w:val="000000"/>
          <w:sz w:val="28"/>
        </w:rPr>
        <w:t xml:space="preserve">
      Дербес есеп құжаттары мыналар болып табылады: түзеу жұмыстарын өтеушi адамдарды есепке алу журналы, есепке алу карточкасы және жеке iсi;  </w:t>
      </w:r>
      <w:r>
        <w:br/>
      </w:r>
      <w:r>
        <w:rPr>
          <w:rFonts w:ascii="Times New Roman"/>
          <w:b w:val="false"/>
          <w:i w:val="false"/>
          <w:color w:val="000000"/>
          <w:sz w:val="28"/>
        </w:rPr>
        <w:t xml:space="preserve">
      2) түзеу жұмыстарына сотталғандар есептiң мынадай түрлерiнiң бiрiнде тұрады: жедел, бақылау және дербес есеп құрайтын ізделушiлер есебi;  </w:t>
      </w:r>
      <w:r>
        <w:br/>
      </w:r>
      <w:r>
        <w:rPr>
          <w:rFonts w:ascii="Times New Roman"/>
          <w:b w:val="false"/>
          <w:i w:val="false"/>
          <w:color w:val="000000"/>
          <w:sz w:val="28"/>
        </w:rPr>
        <w:t xml:space="preserve">
      3) жедел есепте мына адамдар тұрады:  </w:t>
      </w:r>
      <w:r>
        <w:br/>
      </w:r>
      <w:r>
        <w:rPr>
          <w:rFonts w:ascii="Times New Roman"/>
          <w:b w:val="false"/>
          <w:i w:val="false"/>
          <w:color w:val="000000"/>
          <w:sz w:val="28"/>
        </w:rPr>
        <w:t xml:space="preserve">
      еңбекақысынан мемлекет кiрiсiне ұстап қалу жүргiзiлетiн түзеу жұмыстарына сотталғандар;  </w:t>
      </w:r>
      <w:r>
        <w:br/>
      </w:r>
      <w:r>
        <w:rPr>
          <w:rFonts w:ascii="Times New Roman"/>
          <w:b w:val="false"/>
          <w:i w:val="false"/>
          <w:color w:val="000000"/>
          <w:sz w:val="28"/>
        </w:rPr>
        <w:t xml:space="preserve">
      қосымша және жыл сайынғы ақы төленетiн демалыстарда жүргендер;  </w:t>
      </w:r>
      <w:r>
        <w:br/>
      </w:r>
      <w:r>
        <w:rPr>
          <w:rFonts w:ascii="Times New Roman"/>
          <w:b w:val="false"/>
          <w:i w:val="false"/>
          <w:color w:val="000000"/>
          <w:sz w:val="28"/>
        </w:rPr>
        <w:t xml:space="preserve">
      ауыр сырқатына, ақыл-есi бұзылуына байланысты жазасын өтеу кейiнге қалдырылғандар, сондай-ақ жазасын өтеу жүктiлiгiне байланысты кейiнге қалдырылған сотталған әйелдер;  </w:t>
      </w:r>
      <w:r>
        <w:br/>
      </w:r>
      <w:r>
        <w:rPr>
          <w:rFonts w:ascii="Times New Roman"/>
          <w:b w:val="false"/>
          <w:i w:val="false"/>
          <w:color w:val="000000"/>
          <w:sz w:val="28"/>
        </w:rPr>
        <w:t xml:space="preserve">
      түзеу жұмыстарын бас бостандығын шектеумен, қамауға алумен немесе бас бостандығынан айырумен алмастыру үшiн, сондай-ақ ауыр сырқатына, ақыл-есiнiң бұзылуына немесе мүгедектiгiне байланысты жазасын одан әрi өтеуден босату туралы соттарға мәлiмдемелер енгiзiлген адамдар;  </w:t>
      </w:r>
      <w:r>
        <w:br/>
      </w:r>
      <w:r>
        <w:rPr>
          <w:rFonts w:ascii="Times New Roman"/>
          <w:b w:val="false"/>
          <w:i w:val="false"/>
          <w:color w:val="000000"/>
          <w:sz w:val="28"/>
        </w:rPr>
        <w:t xml:space="preserve">
      4) бақылау есебiнде мына адамдар тұрады: есепке қойылған күннен бастап 15 күн өткенге дейiн жұмысқа кiрмегендер;  </w:t>
      </w:r>
      <w:r>
        <w:br/>
      </w:r>
      <w:r>
        <w:rPr>
          <w:rFonts w:ascii="Times New Roman"/>
          <w:b w:val="false"/>
          <w:i w:val="false"/>
          <w:color w:val="000000"/>
          <w:sz w:val="28"/>
        </w:rPr>
        <w:t xml:space="preserve">
      жазасын өтеп жүрген уақытта бұрынғы жұмыс орнынан босатылған және жаңа жұмысқа кiрмеген немесе жұмыстан босатылған күнiнен бастап 15 күн iшiнде тiркеуi бар бола тұрып жұмыспен қамту мәселелерi жөнiндегi уәкiлеттi органдарда тiркелмегендер;  </w:t>
      </w:r>
      <w:r>
        <w:br/>
      </w:r>
      <w:r>
        <w:rPr>
          <w:rFonts w:ascii="Times New Roman"/>
          <w:b w:val="false"/>
          <w:i w:val="false"/>
          <w:color w:val="000000"/>
          <w:sz w:val="28"/>
        </w:rPr>
        <w:t xml:space="preserve">
      егер сырқаттану уақыты түзеу жұмыстарын өтеу мерзiмiне есептелмесе, сырқатына байланысты жұмыс iстемейтiндер;  </w:t>
      </w:r>
      <w:r>
        <w:br/>
      </w:r>
      <w:r>
        <w:rPr>
          <w:rFonts w:ascii="Times New Roman"/>
          <w:b w:val="false"/>
          <w:i w:val="false"/>
          <w:color w:val="000000"/>
          <w:sz w:val="28"/>
        </w:rPr>
        <w:t xml:space="preserve">
      Инспекция қызмет көрсететiн аумақтан тыс жерлерге кеткен, олар жөнiнде жеке iстерiнiң алынғаны туралы растау келiп түспегендер;  </w:t>
      </w:r>
      <w:r>
        <w:br/>
      </w:r>
      <w:r>
        <w:rPr>
          <w:rFonts w:ascii="Times New Roman"/>
          <w:b w:val="false"/>
          <w:i w:val="false"/>
          <w:color w:val="000000"/>
          <w:sz w:val="28"/>
        </w:rPr>
        <w:t xml:space="preserve">
      басқа қылмыс жасауына байланысты тыйым салу шарасы тәртiбiмен тұтқында отырғандар;  </w:t>
      </w:r>
      <w:r>
        <w:br/>
      </w:r>
      <w:r>
        <w:rPr>
          <w:rFonts w:ascii="Times New Roman"/>
          <w:b w:val="false"/>
          <w:i w:val="false"/>
          <w:color w:val="000000"/>
          <w:sz w:val="28"/>
        </w:rPr>
        <w:t xml:space="preserve">
      әкiмшiлiк жауапкершiлiкке тартылуына байланысты қамауда ұсталатындар;  </w:t>
      </w:r>
      <w:r>
        <w:br/>
      </w:r>
      <w:r>
        <w:rPr>
          <w:rFonts w:ascii="Times New Roman"/>
          <w:b w:val="false"/>
          <w:i w:val="false"/>
          <w:color w:val="000000"/>
          <w:sz w:val="28"/>
        </w:rPr>
        <w:t xml:space="preserve">
      маскүнемдiктен, есiрткiқұмарлық пен уытқұмарлықтан ауруханада емделiп жатқандар;  </w:t>
      </w:r>
      <w:r>
        <w:br/>
      </w:r>
      <w:r>
        <w:rPr>
          <w:rFonts w:ascii="Times New Roman"/>
          <w:b w:val="false"/>
          <w:i w:val="false"/>
          <w:color w:val="000000"/>
          <w:sz w:val="28"/>
        </w:rPr>
        <w:t xml:space="preserve">
      5) iзделушiлер есебiнде өздерi жөнiндегi материалдар сотқа берiлген адамдар тұрады.  </w:t>
      </w:r>
      <w:r>
        <w:br/>
      </w:r>
      <w:r>
        <w:rPr>
          <w:rFonts w:ascii="Times New Roman"/>
          <w:b w:val="false"/>
          <w:i w:val="false"/>
          <w:color w:val="000000"/>
          <w:sz w:val="28"/>
        </w:rPr>
        <w:t xml:space="preserve">
      24. Түзеу жұмыстары түрiндегi жаза мерзiмiн есептеу:  </w:t>
      </w:r>
      <w:r>
        <w:br/>
      </w:r>
      <w:r>
        <w:rPr>
          <w:rFonts w:ascii="Times New Roman"/>
          <w:b w:val="false"/>
          <w:i w:val="false"/>
          <w:color w:val="000000"/>
          <w:sz w:val="28"/>
        </w:rPr>
        <w:t xml:space="preserve">
      1) түзеу жұмыстарының мерзiмi сотталған жұмыс iстеген және соның iшiнде оның еңбекақысынан ұстап қалу жүргiзiлген жылдармен және айлармен есептеледi;  </w:t>
      </w:r>
      <w:r>
        <w:br/>
      </w:r>
      <w:r>
        <w:rPr>
          <w:rFonts w:ascii="Times New Roman"/>
          <w:b w:val="false"/>
          <w:i w:val="false"/>
          <w:color w:val="000000"/>
          <w:sz w:val="28"/>
        </w:rPr>
        <w:t xml:space="preserve">
      2) сотталған жұмыс iстеген күндер саны сот белгiлеген жаза мерзiмiнiң әр айына тұстас келетiн жұмыс күндерiнiң санынан кем болмауға тиiс;  </w:t>
      </w:r>
      <w:r>
        <w:br/>
      </w:r>
      <w:r>
        <w:rPr>
          <w:rFonts w:ascii="Times New Roman"/>
          <w:b w:val="false"/>
          <w:i w:val="false"/>
          <w:color w:val="000000"/>
          <w:sz w:val="28"/>
        </w:rPr>
        <w:t xml:space="preserve">
      3) егер сотталған аталған жұмыс күндерi санын өткермесе және өткерiлмеген күндердi жаза мерзiмiне есептеу үшiн Қылмыстық-атқару кодексiнде белгiлеген негiздер болмаса, түзеу жұмыстарын өтеу сотталған тиiстi жұмыс күндерi санын толық өткергенге дейiн жалғастырылады;  </w:t>
      </w:r>
      <w:r>
        <w:br/>
      </w:r>
      <w:r>
        <w:rPr>
          <w:rFonts w:ascii="Times New Roman"/>
          <w:b w:val="false"/>
          <w:i w:val="false"/>
          <w:color w:val="000000"/>
          <w:sz w:val="28"/>
        </w:rPr>
        <w:t xml:space="preserve">
      4) түзеу жұмыстарын өтеу мерзiмiнiң басы сотталған жұмыс iстейтiн ұйым әкiмшiлiгiнiң Инспекциядан сот үкiмiнiң (ұйғарымының, қаулысының) көшiрмесiн және басқа да құжаттарды алған күнi болып табылады;  </w:t>
      </w:r>
      <w:r>
        <w:br/>
      </w:r>
      <w:r>
        <w:rPr>
          <w:rFonts w:ascii="Times New Roman"/>
          <w:b w:val="false"/>
          <w:i w:val="false"/>
          <w:color w:val="000000"/>
          <w:sz w:val="28"/>
        </w:rPr>
        <w:t xml:space="preserve">
      5) сотталған жұмыс iстеген және оның еңбекақысынан ұстап қалу жүргiзiлген уақыттан басқа түзеу жұмыстарын өтеу мерзiмiне сол сияқты мыналар есептеледi:  </w:t>
      </w:r>
      <w:r>
        <w:br/>
      </w:r>
      <w:r>
        <w:rPr>
          <w:rFonts w:ascii="Times New Roman"/>
          <w:b w:val="false"/>
          <w:i w:val="false"/>
          <w:color w:val="000000"/>
          <w:sz w:val="28"/>
        </w:rPr>
        <w:t xml:space="preserve">
      сотталған дәлелдi себептермен жұмыс iстемеген уақыт, бұл мерзiмге сол сияқты сотталған ресми түрде жұмыссыз болып танылған уақыт та есептеледi;  </w:t>
      </w:r>
      <w:r>
        <w:br/>
      </w:r>
      <w:r>
        <w:rPr>
          <w:rFonts w:ascii="Times New Roman"/>
          <w:b w:val="false"/>
          <w:i w:val="false"/>
          <w:color w:val="000000"/>
          <w:sz w:val="28"/>
        </w:rPr>
        <w:t xml:space="preserve">
      сотталғанның сырқаты қатарынан төрт айдан аса созылған ретте Инспекция оны жазасын өтеуден босату туралы сотқа мәлiмдеме енгiзедi;  </w:t>
      </w:r>
      <w:r>
        <w:br/>
      </w:r>
      <w:r>
        <w:rPr>
          <w:rFonts w:ascii="Times New Roman"/>
          <w:b w:val="false"/>
          <w:i w:val="false"/>
          <w:color w:val="000000"/>
          <w:sz w:val="28"/>
        </w:rPr>
        <w:t xml:space="preserve">
      жазасын өтеу кезеңiнде сотталған әйелдiң аяғы ауырлаған ретте инспекция оның жүктiлiгi мен босануына байланысты демалыс берiлген сәттен бастап жазасын өтеудi кейiнге қалдыру туралы сотқа ұсыным енгiзедi;  </w:t>
      </w:r>
      <w:r>
        <w:br/>
      </w:r>
      <w:r>
        <w:rPr>
          <w:rFonts w:ascii="Times New Roman"/>
          <w:b w:val="false"/>
          <w:i w:val="false"/>
          <w:color w:val="000000"/>
          <w:sz w:val="28"/>
        </w:rPr>
        <w:t xml:space="preserve">
      жұмыс уақытын жинақтап есепке алу қолданылатын ұйымдарда жұмыс iстейтiн сотталғандарға жазаны өтеу мерзiмi жұмыс сағаттарының белгiленген санынан аспайтын есепке алу кезеңiндегi жұмыс уақытының ұзақтығына қарай есептеледi;  </w:t>
      </w:r>
      <w:r>
        <w:br/>
      </w:r>
      <w:r>
        <w:rPr>
          <w:rFonts w:ascii="Times New Roman"/>
          <w:b w:val="false"/>
          <w:i w:val="false"/>
          <w:color w:val="000000"/>
          <w:sz w:val="28"/>
        </w:rPr>
        <w:t xml:space="preserve">
      6) жазаны өтеу мерзiмiне мыналар есептелмейдi:  </w:t>
      </w:r>
      <w:r>
        <w:br/>
      </w:r>
      <w:r>
        <w:rPr>
          <w:rFonts w:ascii="Times New Roman"/>
          <w:b w:val="false"/>
          <w:i w:val="false"/>
          <w:color w:val="000000"/>
          <w:sz w:val="28"/>
        </w:rPr>
        <w:t xml:space="preserve">
      Қазақстан Республикасы Қылмыстық-атқару кодексiнiң 38-бабының 3-тармағында көзделген жағдайларды қоспағанда, өтеу барысында сотталған жұмыс iстемеген уақыт;  </w:t>
      </w:r>
      <w:r>
        <w:br/>
      </w:r>
      <w:r>
        <w:rPr>
          <w:rFonts w:ascii="Times New Roman"/>
          <w:b w:val="false"/>
          <w:i w:val="false"/>
          <w:color w:val="000000"/>
          <w:sz w:val="28"/>
        </w:rPr>
        <w:t xml:space="preserve">
      iшiмдiкпен, есiрткiлiк және уыттылық мастанумен байланысты немесе сонымен байланысты әрекеттерден туындаған сырқаттану уақыты;  </w:t>
      </w:r>
      <w:r>
        <w:br/>
      </w:r>
      <w:r>
        <w:rPr>
          <w:rFonts w:ascii="Times New Roman"/>
          <w:b w:val="false"/>
          <w:i w:val="false"/>
          <w:color w:val="000000"/>
          <w:sz w:val="28"/>
        </w:rPr>
        <w:t xml:space="preserve">
      қамауға алу түрiндегi әкiмшiлiк жазаны өтеу, сондай-ақ жазасын өтеу кезеңiнде басқа қылмыстық iс бойынша тыйым салу шарасы тәртiбiмен қамауда болу уақыты;  </w:t>
      </w:r>
      <w:r>
        <w:br/>
      </w:r>
      <w:r>
        <w:rPr>
          <w:rFonts w:ascii="Times New Roman"/>
          <w:b w:val="false"/>
          <w:i w:val="false"/>
          <w:color w:val="000000"/>
          <w:sz w:val="28"/>
        </w:rPr>
        <w:t xml:space="preserve">
      7) ақыл-есiнiң бұзылуына байланысты сотталғанды жазасын өтеуден босату туралы ұсыным түрiндегi әкiмшiлiк жазаны өтеу оны жеке iсiмен және сот-психиатриялық сараптау комиссиясының қорытындысымен сотқа жiберiледi;  </w:t>
      </w:r>
      <w:r>
        <w:br/>
      </w:r>
      <w:r>
        <w:rPr>
          <w:rFonts w:ascii="Times New Roman"/>
          <w:b w:val="false"/>
          <w:i w:val="false"/>
          <w:color w:val="000000"/>
          <w:sz w:val="28"/>
        </w:rPr>
        <w:t xml:space="preserve">
      8) медициналық немесе медициналық әлеуметтiк сараптау комиссиясының қорытындысы бойынша сотталған адам 1 немесе 2 топтағы мүгедек деп танылған жағдайда сотқа оны жазасын одан әрi өтеуден мерзiмiнен бұрын босату туралы ұсыным (N 18 нысан) енгізiледi;  </w:t>
      </w:r>
      <w:r>
        <w:br/>
      </w:r>
      <w:r>
        <w:rPr>
          <w:rFonts w:ascii="Times New Roman"/>
          <w:b w:val="false"/>
          <w:i w:val="false"/>
          <w:color w:val="000000"/>
          <w:sz w:val="28"/>
        </w:rPr>
        <w:t xml:space="preserve">
      9) сотталған әйелдiң жазасын өтеу кезеңiнде аяғы ауырлаған жағдайда Инспекция сотқа жүктiлiгi мен босануына байланысты демалыс берiлген күнiнен бастап жазасын өтеудi кейiнге қалдыру туралы ұсыным (N 30 нысан) жiбередi. Бұл ретте сотқа ұсыныммен бiрге: сотталған әйелдiң жұмыс орнынан жүктiлiгi мен босануына байланысты жұмыстан босатылған күнi көрсетiлген анықтама, тұрғылықты жерiнен анықтама жiберiледi;  </w:t>
      </w:r>
      <w:r>
        <w:br/>
      </w:r>
      <w:r>
        <w:rPr>
          <w:rFonts w:ascii="Times New Roman"/>
          <w:b w:val="false"/>
          <w:i w:val="false"/>
          <w:color w:val="000000"/>
          <w:sz w:val="28"/>
        </w:rPr>
        <w:t xml:space="preserve">
      10) зейнет демалысына шыққан және жұмысты тоқтатқан адам жөнiнде Инспекция үкiмнiң одан әрi атқарылуы туралы мәселенi шешу үшiн сотқа жүгiнедi.  </w:t>
      </w:r>
      <w:r>
        <w:br/>
      </w:r>
      <w:r>
        <w:rPr>
          <w:rFonts w:ascii="Times New Roman"/>
          <w:b w:val="false"/>
          <w:i w:val="false"/>
          <w:color w:val="000000"/>
          <w:sz w:val="28"/>
        </w:rPr>
        <w:t xml:space="preserve">
      25. Түзеу жұмыстарына сотталғандардың еңбекақысынан ұстап қалу жүргiзу тәртiбi:  </w:t>
      </w:r>
      <w:r>
        <w:br/>
      </w:r>
      <w:r>
        <w:rPr>
          <w:rFonts w:ascii="Times New Roman"/>
          <w:b w:val="false"/>
          <w:i w:val="false"/>
          <w:color w:val="000000"/>
          <w:sz w:val="28"/>
        </w:rPr>
        <w:t xml:space="preserve">
      1) сотталғандардың еңбекақысынан сот үкiмiмен белгiленген мөлшерде ұстап қалу жүргiзiледі;  </w:t>
      </w:r>
      <w:r>
        <w:br/>
      </w:r>
      <w:r>
        <w:rPr>
          <w:rFonts w:ascii="Times New Roman"/>
          <w:b w:val="false"/>
          <w:i w:val="false"/>
          <w:color w:val="000000"/>
          <w:sz w:val="28"/>
        </w:rPr>
        <w:t xml:space="preserve">
      2) түзеу жұмыстарына сотталғандардың еңбекақысынан ұстап қалу жүргiзудiң басы болып жазаны өтеу мерзiмiнiң басталған күнi саналады;  </w:t>
      </w:r>
      <w:r>
        <w:br/>
      </w:r>
      <w:r>
        <w:rPr>
          <w:rFonts w:ascii="Times New Roman"/>
          <w:b w:val="false"/>
          <w:i w:val="false"/>
          <w:color w:val="000000"/>
          <w:sz w:val="28"/>
        </w:rPr>
        <w:t xml:space="preserve">
      3) ұстап қалу сотталғанның негiзгi жұмыс орны бойынша еңбекақысынан, қосымша төлемдердiң барлық түрлерiн, соның iшiнде, егер олар бiржолғы сыйақы сипатында болмаса, еңбекке ақы төлеу жүйесiмен көзделген ақшалай сыйлықтарды қоса, әрбiр жұмыс iстеген ай үшiн жүргiзiледi.  </w:t>
      </w:r>
      <w:r>
        <w:br/>
      </w:r>
      <w:r>
        <w:rPr>
          <w:rFonts w:ascii="Times New Roman"/>
          <w:b w:val="false"/>
          <w:i w:val="false"/>
          <w:color w:val="000000"/>
          <w:sz w:val="28"/>
        </w:rPr>
        <w:t xml:space="preserve">
      Ұстап қалу әрбiр жұмыс iстеген ай үшiн айдың екiншi жартысына еңбекақы төленген кезде, ал жұмыстан босатылған кезде айдың жұмыс iстелген бөлiгi үшiн жүргiзiледi;  </w:t>
      </w:r>
      <w:r>
        <w:br/>
      </w:r>
      <w:r>
        <w:rPr>
          <w:rFonts w:ascii="Times New Roman"/>
          <w:b w:val="false"/>
          <w:i w:val="false"/>
          <w:color w:val="000000"/>
          <w:sz w:val="28"/>
        </w:rPr>
        <w:t xml:space="preserve">
      4) ұстап қалу сотталғанның еңбекақысынан салық пен басқа да төлемдер шығарылып тасталмай, сондай-ақ оған атқару құжаттары бойынша талаптардың бар-жоғына қарамастан жүргiзiледi;  </w:t>
      </w:r>
      <w:r>
        <w:br/>
      </w:r>
      <w:r>
        <w:rPr>
          <w:rFonts w:ascii="Times New Roman"/>
          <w:b w:val="false"/>
          <w:i w:val="false"/>
          <w:color w:val="000000"/>
          <w:sz w:val="28"/>
        </w:rPr>
        <w:t xml:space="preserve">
      5) Инспекция, сотталғанның өзi немесе ол жұмыс iстейтiн ұйымның әкiмшiлiгi оның материалдық жағдайы нашарлаған жағдайда еңбекақысынан ұстап қалудың мөлшерiн төмендету туралы сотқа өтiнiш беруге хақылы. Ұстап қалу мөлшерiн төмендету туралы шешiм сотталғанның барлық табыстары ескерiле отырып шығарылады;  </w:t>
      </w:r>
      <w:r>
        <w:br/>
      </w:r>
      <w:r>
        <w:rPr>
          <w:rFonts w:ascii="Times New Roman"/>
          <w:b w:val="false"/>
          <w:i w:val="false"/>
          <w:color w:val="000000"/>
          <w:sz w:val="28"/>
        </w:rPr>
        <w:t xml:space="preserve">
      6) әскери-оқу жиындарына шақырылған сотталғандардың жұмыс орны бойынша төленетiн еңбекақысынан ұстап қалу жүргiзiледi;  </w:t>
      </w:r>
      <w:r>
        <w:br/>
      </w:r>
      <w:r>
        <w:rPr>
          <w:rFonts w:ascii="Times New Roman"/>
          <w:b w:val="false"/>
          <w:i w:val="false"/>
          <w:color w:val="000000"/>
          <w:sz w:val="28"/>
        </w:rPr>
        <w:t xml:space="preserve">
      7) ұстап қалу жүргiзiлген кезде сотталғанның еңбекақысының ақшалай және заттай бөлiгi ескерiледi. Бұл ретте табыстың заттай бөлiгi ұйымның билiк етуiне қалдырылады, ал оның мемлекеттiк сатып алу (нарықтық) бағасы бойынша құны мемлекет кiрiсiне аударылады. Табыстан олардың заттай бөлiгiнде ұстап қалу оның келiп түсуiне қарай және түпкiлiктi есеп айырысу кезiнде жүргiзiледi;  </w:t>
      </w:r>
      <w:r>
        <w:br/>
      </w:r>
      <w:r>
        <w:rPr>
          <w:rFonts w:ascii="Times New Roman"/>
          <w:b w:val="false"/>
          <w:i w:val="false"/>
          <w:color w:val="000000"/>
          <w:sz w:val="28"/>
        </w:rPr>
        <w:t xml:space="preserve">
      8) оларға ай сайын еңбекақы есептелмейтiн және еңбекақысы белгiлi бiр кезеңнiң (жылдың, маусымның, рейстiң, жұмыстың белгiлi түрiн орындауды аяқтаудың) қорытындылары бойынша айқындалатын адамдардан ұстап қалу еңбекақының есептелуiне қарай жүргiзiледi. Түпкiлiктi есеп айырысу сотталғанның өткен жылдағы табысы туралы салық және қаржы органдарының деректерi ескерiле отырып жүргiзiледi;  </w:t>
      </w:r>
      <w:r>
        <w:br/>
      </w:r>
      <w:r>
        <w:rPr>
          <w:rFonts w:ascii="Times New Roman"/>
          <w:b w:val="false"/>
          <w:i w:val="false"/>
          <w:color w:val="000000"/>
          <w:sz w:val="28"/>
        </w:rPr>
        <w:t xml:space="preserve">
      9) жеке-еңбек қызметiмен шұғылданатын адамдардан және фермерлерден ай сайынғы ұстап қалу сомасы олардың декларацияларында жария етiлген болжалды табыстарына қарай айқындалады. Түпкiлiктi есеп айырысу олардың алған пайдасының мөлшерiне қарай жыл қорытындылары бойынша жүргiзiледi. Болжалды табыстар мен алынған пайда туралы деректердi Инспекциялар сотталғандардың тұрғылықты жерi бойынша салық органдарынан сұратып алдырып және олардың жеке iстерiне қосып тiгедi. Жеке-еңбек қызметiмен шұғылданатын адамдар, фермерлер ай сайын пайдасынан ұсталатын ақшаны мемлекет кiрiсiне аударады;  </w:t>
      </w:r>
      <w:r>
        <w:br/>
      </w:r>
      <w:r>
        <w:rPr>
          <w:rFonts w:ascii="Times New Roman"/>
          <w:b w:val="false"/>
          <w:i w:val="false"/>
          <w:color w:val="000000"/>
          <w:sz w:val="28"/>
        </w:rPr>
        <w:t xml:space="preserve">
      10) осы тармақтың 8) және 9) тармақшаларында аталған адамдарға ұйымдар жұмысының жалпы нәтижелерi үшiн жыл қорытындылары бойынша сыйақылар есептелген кезде, түпкiлiктi есеп айырысқан кезде және еңбекақы төленген кезде ұстап қалу барлық есептелген сомадан емес, осы адамдар түзеу жұмыстарын өтеген уақытқа бара-бар жүргiзiледi;  </w:t>
      </w:r>
      <w:r>
        <w:br/>
      </w:r>
      <w:r>
        <w:rPr>
          <w:rFonts w:ascii="Times New Roman"/>
          <w:b w:val="false"/>
          <w:i w:val="false"/>
          <w:color w:val="000000"/>
          <w:sz w:val="28"/>
        </w:rPr>
        <w:t xml:space="preserve">
      11) мыналардан ұстап қалу жүргiзiлмейдi:  </w:t>
      </w:r>
      <w:r>
        <w:br/>
      </w:r>
      <w:r>
        <w:rPr>
          <w:rFonts w:ascii="Times New Roman"/>
          <w:b w:val="false"/>
          <w:i w:val="false"/>
          <w:color w:val="000000"/>
          <w:sz w:val="28"/>
        </w:rPr>
        <w:t xml:space="preserve">
      сотталғандар әлеуметтік қамсыздандыру және әлеуметтiк сақтандыру тәртiбiмен алатын зейнетақылар мен жәрдемақылар;  </w:t>
      </w:r>
      <w:r>
        <w:br/>
      </w:r>
      <w:r>
        <w:rPr>
          <w:rFonts w:ascii="Times New Roman"/>
          <w:b w:val="false"/>
          <w:i w:val="false"/>
          <w:color w:val="000000"/>
          <w:sz w:val="28"/>
        </w:rPr>
        <w:t xml:space="preserve">
      еңбекақы жүйесiнде көзделмеген бiржолғы сипаттағы төлемдер мен сыйақылар (соның iшiнде пайдаланылмаған демалысы үшiн берiлген өтемақылар);  </w:t>
      </w:r>
      <w:r>
        <w:br/>
      </w:r>
      <w:r>
        <w:rPr>
          <w:rFonts w:ascii="Times New Roman"/>
          <w:b w:val="false"/>
          <w:i w:val="false"/>
          <w:color w:val="000000"/>
          <w:sz w:val="28"/>
        </w:rPr>
        <w:t xml:space="preserve">
      12) сотталғанның уақытша еңбекке жарамсыздығы бойынша жәрдемақы оның еңбекақысынан сот үкiмiмен белгiленген мөлшердегi ұстап қалу шегерiле отырып есептеледi;  </w:t>
      </w:r>
      <w:r>
        <w:br/>
      </w:r>
      <w:r>
        <w:rPr>
          <w:rFonts w:ascii="Times New Roman"/>
          <w:b w:val="false"/>
          <w:i w:val="false"/>
          <w:color w:val="000000"/>
          <w:sz w:val="28"/>
        </w:rPr>
        <w:t xml:space="preserve">
      13) ұстап қалған сомаларды ай сайын еңбекақы берiлген күнi сотталған жұмыс iстейтiн ұйымның әкiмшiлiгi мемлекет кiрiсiне аударады;  </w:t>
      </w:r>
      <w:r>
        <w:br/>
      </w:r>
      <w:r>
        <w:rPr>
          <w:rFonts w:ascii="Times New Roman"/>
          <w:b w:val="false"/>
          <w:i w:val="false"/>
          <w:color w:val="000000"/>
          <w:sz w:val="28"/>
        </w:rPr>
        <w:t xml:space="preserve">
      Төлем тапсырыстарымен бiр мезгiлде банк мекемесiне жүргiзiлген ұстап қалу бойынша есептеу мәлiметтерi (N 9 нысан) жiберiледi. Есептеу мәлiметтерi төлем тапсырысының бетiнде де, сол сияқты сырт жағында да көрсетiледi;  </w:t>
      </w:r>
      <w:r>
        <w:br/>
      </w:r>
      <w:r>
        <w:rPr>
          <w:rFonts w:ascii="Times New Roman"/>
          <w:b w:val="false"/>
          <w:i w:val="false"/>
          <w:color w:val="000000"/>
          <w:sz w:val="28"/>
        </w:rPr>
        <w:t xml:space="preserve">
      14) Инспекциялардың қызметкерлерi ай сайын есепке алу карточкалары бойынша ұстап қалған сомалардың дұрыстығы мен уақтылы келiп түсуiн тексередi әрi жөнсiздiктер анықталған ретте оларды жою үшiн шаралар қолданады;  </w:t>
      </w:r>
      <w:r>
        <w:br/>
      </w:r>
      <w:r>
        <w:rPr>
          <w:rFonts w:ascii="Times New Roman"/>
          <w:b w:val="false"/>
          <w:i w:val="false"/>
          <w:color w:val="000000"/>
          <w:sz w:val="28"/>
        </w:rPr>
        <w:t xml:space="preserve">
      15) ұстап қалған ақша мезгiлiнде аударылмаған жағдайда Инспекция аударым жасау жөнiндегi мәселенi шешу үшiн:  </w:t>
      </w:r>
      <w:r>
        <w:br/>
      </w:r>
      <w:r>
        <w:rPr>
          <w:rFonts w:ascii="Times New Roman"/>
          <w:b w:val="false"/>
          <w:i w:val="false"/>
          <w:color w:val="000000"/>
          <w:sz w:val="28"/>
        </w:rPr>
        <w:t xml:space="preserve">
      аударылған ұстап қалу сомасын даусыз (акцептсiз) есептен шығару туралы талап-арызбен сотқа;  </w:t>
      </w:r>
      <w:r>
        <w:br/>
      </w:r>
      <w:r>
        <w:rPr>
          <w:rFonts w:ascii="Times New Roman"/>
          <w:b w:val="false"/>
          <w:i w:val="false"/>
          <w:color w:val="000000"/>
          <w:sz w:val="28"/>
        </w:rPr>
        <w:t xml:space="preserve">
      сот шешiмдерiнiң орындалуын бақылауды жүзеге асыратын прокуратура органдарына жүгiне алады;  </w:t>
      </w:r>
      <w:r>
        <w:br/>
      </w:r>
      <w:r>
        <w:rPr>
          <w:rFonts w:ascii="Times New Roman"/>
          <w:b w:val="false"/>
          <w:i w:val="false"/>
          <w:color w:val="000000"/>
          <w:sz w:val="28"/>
        </w:rPr>
        <w:t xml:space="preserve">
      16) Инспекциялардың қызметкерлерi жылына кемiнде бiр рет сотталғандардың еңбекақыларынан ұстап қалудың дұрыстығын тiкелей олардың жұмыс орны бойынша тексередi. Тексеру нәтижелерi туралы акт (N 12 нысан) екi дана етiп жасалады, оның бiрi ұйымда қалады, ал екiншiсi ұйым әкiмшiлiгi өкiлiнiң актiмен танысқаны туралы белгiсiмен Инспекцияда сақталады және анықталған кемшiлiктердiң жойылуын бақылау үшiн пайдаланылады;  </w:t>
      </w:r>
      <w:r>
        <w:br/>
      </w:r>
      <w:r>
        <w:rPr>
          <w:rFonts w:ascii="Times New Roman"/>
          <w:b w:val="false"/>
          <w:i w:val="false"/>
          <w:color w:val="000000"/>
          <w:sz w:val="28"/>
        </w:rPr>
        <w:t xml:space="preserve">
      17) сотталғанның жұмысы, оның еңбекақысы және жүргiзiлген ұстап қалу туралы есептеу мәлiметтерi бұрмаланып табыс етiлген жағдайда Инспекция бұл жайында прокуратураға жазбаша түрде хабарлайды;  </w:t>
      </w:r>
      <w:r>
        <w:br/>
      </w:r>
      <w:r>
        <w:rPr>
          <w:rFonts w:ascii="Times New Roman"/>
          <w:b w:val="false"/>
          <w:i w:val="false"/>
          <w:color w:val="000000"/>
          <w:sz w:val="28"/>
        </w:rPr>
        <w:t xml:space="preserve">
      18) сотталғандардың еңбекақысынан ұсталған сомалардың аударылуы және жұмыс iстелген күндер саны туралы мәлiметтер олардың есепке алу карточкаларына ағымдағы шоттар мен есептiк мәлiметтерден үзiндiлер негiзiнде олар Қазақстан Республикасының банк мекемесiнен Инспекцияға келiп түскен күнi енгiзiледi.  </w:t>
      </w:r>
      <w:r>
        <w:br/>
      </w:r>
      <w:r>
        <w:rPr>
          <w:rFonts w:ascii="Times New Roman"/>
          <w:b w:val="false"/>
          <w:i w:val="false"/>
          <w:color w:val="000000"/>
          <w:sz w:val="28"/>
        </w:rPr>
        <w:t xml:space="preserve">
      Ағымдағы шоттардан үзiндiлер, төлем тапсырмаларының көшiрмелерi мен есептеу мәлiметтерi арнаулы iстерге тiгiледi, ал сотталғандардың есепке алу карточкаларында осы құжаттар iске тiгiлген реттiк нөмiрге сiлтеме жасалады. Төлем тапсырмаларының көшiрмелерi ағымдағы шоттардан жасалған тиiстi үзiндiлерден кейiн осы үзiндiлерде көрсетiлген сомалар орналасқан ретпен тiгiледi;  </w:t>
      </w:r>
      <w:r>
        <w:br/>
      </w:r>
      <w:r>
        <w:rPr>
          <w:rFonts w:ascii="Times New Roman"/>
          <w:b w:val="false"/>
          <w:i w:val="false"/>
          <w:color w:val="000000"/>
          <w:sz w:val="28"/>
        </w:rPr>
        <w:t xml:space="preserve">
      19) iстiң тоқтатылуымен сот үкiмiнiң күшi жойылған немесе ол өзгертiлген жағдайда сотталғанның еңбекақысынан артық ұсталып қалған сомалар оған толығымен қайтарылады. Қайтару үшiн қадағалау инстанциясының үкiмнiң күшiн жою және iстi тоқтату немесе үкiмдi өзгерту туралы ұйғарымы (қаулысы) негiз болып табылады.  </w:t>
      </w:r>
      <w:r>
        <w:br/>
      </w:r>
      <w:r>
        <w:rPr>
          <w:rFonts w:ascii="Times New Roman"/>
          <w:b w:val="false"/>
          <w:i w:val="false"/>
          <w:color w:val="000000"/>
          <w:sz w:val="28"/>
        </w:rPr>
        <w:t xml:space="preserve">
      Ұсталып қалған сомаларды қайтару оларды жергiлiктi бюджет қаражатынан банк мекемелерi арқылы аударым жасау жолымен жүргiзiледi. Егер жазадан босатылған адам осы кезде жұмыс iстемейтiн немесе басқа жерде жұмыс iстейтiн болса, аталған соманы бұл адамға қайтару почта аударымы арқылы жүргiзiледi;  </w:t>
      </w:r>
      <w:r>
        <w:br/>
      </w:r>
      <w:r>
        <w:rPr>
          <w:rFonts w:ascii="Times New Roman"/>
          <w:b w:val="false"/>
          <w:i w:val="false"/>
          <w:color w:val="000000"/>
          <w:sz w:val="28"/>
        </w:rPr>
        <w:t xml:space="preserve">
      20) жазаның мерзiмi аяқталған күнi Инспекция сотталғанның жұмыс орны бойынша оның түзеу жұмыстарын өтегенi туралы хабарлау (N 11 нысан) жiбередi және ұйымның әкiмшiлiгiне оның еңбекақысынан ұстап қалуды тоқтатуды ұсынады. Сотталған басқа негiздер бойынша босатылған кезде ұйым әкiмшiлiгi тиiстi құжаттар алынғаннан кейiнгi келесi жұмыс күнiнен кешiктiрiлмей хабардар етiледi. Сотталғанға жазаны өтегенi туралы немесе одан босатылғаны туралы анықтама (N 14 нысан) берiледi.  </w:t>
      </w:r>
      <w:r>
        <w:br/>
      </w:r>
      <w:r>
        <w:rPr>
          <w:rFonts w:ascii="Times New Roman"/>
          <w:b w:val="false"/>
          <w:i w:val="false"/>
          <w:color w:val="000000"/>
          <w:sz w:val="28"/>
        </w:rPr>
        <w:t xml:space="preserve">
      26. Түзеу жұмыстары түрiндегi жазаны өтеп жүрген адамдарға қолданылатын көтермелеу шаралары:  </w:t>
      </w:r>
      <w:r>
        <w:br/>
      </w:r>
      <w:r>
        <w:rPr>
          <w:rFonts w:ascii="Times New Roman"/>
          <w:b w:val="false"/>
          <w:i w:val="false"/>
          <w:color w:val="000000"/>
          <w:sz w:val="28"/>
        </w:rPr>
        <w:t xml:space="preserve">
      Өздерiнiң түзелгенiн дәлелдеген сотталғандарды Инспекция Қазақстан Республикасы Қылмыстық кодексiнiң 70-бабына сәйкес жазасын өтеуден шартты-мерзiмiнен бұрын босатуға ұсынуы мүмкiн.  </w:t>
      </w:r>
      <w:r>
        <w:br/>
      </w:r>
      <w:r>
        <w:rPr>
          <w:rFonts w:ascii="Times New Roman"/>
          <w:b w:val="false"/>
          <w:i w:val="false"/>
          <w:color w:val="000000"/>
          <w:sz w:val="28"/>
        </w:rPr>
        <w:t xml:space="preserve">
      27. Түзеу жұмыстары түрiндегi жазаны өтеп жүрген сотталғандарды шартты-мерзiмiнен бұрын босатуға ұсыну тәртiбi:  </w:t>
      </w:r>
      <w:r>
        <w:br/>
      </w:r>
      <w:r>
        <w:rPr>
          <w:rFonts w:ascii="Times New Roman"/>
          <w:b w:val="false"/>
          <w:i w:val="false"/>
          <w:color w:val="000000"/>
          <w:sz w:val="28"/>
        </w:rPr>
        <w:t xml:space="preserve">
      1) әрбiр сотталғанға қатысты шартты-мерзiмiнен бұрын босатуды сотталған жаза мерзiмiнiң кемiнде жартысын iс жүзiнде өтегеннен кейiн ғана қолдануға болады. Инспекция бiр ай мерзiмде мәселенi қарап, жазаны өтеуден шартты-мерзiмiнен бұрын босатуға ұсыну туралы немесе босатуға ұсынудан бас тарту туралы негiздi қаулы (N 20 нысан) шығаруға мiндеттi;  </w:t>
      </w:r>
      <w:r>
        <w:br/>
      </w:r>
      <w:r>
        <w:rPr>
          <w:rFonts w:ascii="Times New Roman"/>
          <w:b w:val="false"/>
          <w:i w:val="false"/>
          <w:color w:val="000000"/>
          <w:sz w:val="28"/>
        </w:rPr>
        <w:t xml:space="preserve">
      2) жазасын өтеуден шартты-мерзiмiнен бұрын босату туралы ұсыныста сотталғанның жеке басын, оның мiнез-құлқын, жазасын өтеу кезiндегi еңбекке құлықтылығын, сондай-ақ жасаған iсiне көзқарасын сипаттайтын мәлiметтер қамтылуға тиiс. Ұсыныспен бiр мезгiлде сотқа: жұмыс орны мен тұрғылықты жерiнен мiнездемелер, сондай-ақ оның түзелуiн растайтын басқа да құжаттар жiберiледi;  </w:t>
      </w:r>
      <w:r>
        <w:br/>
      </w:r>
      <w:r>
        <w:rPr>
          <w:rFonts w:ascii="Times New Roman"/>
          <w:b w:val="false"/>
          <w:i w:val="false"/>
          <w:color w:val="000000"/>
          <w:sz w:val="28"/>
        </w:rPr>
        <w:t xml:space="preserve">
      3) сот жазасын өтеуден шартты-мерзiмiнен бұрын босатудан бас тартқан жағдайда сотқа соттың бас тарту жөнiндегi ұйғарымы шығарылған күннен бастап кемiнде алты ай өтпейiнше осы негiз бойынша қайталап ұсыным енгiзуге болмайды.  </w:t>
      </w:r>
      <w:r>
        <w:br/>
      </w:r>
      <w:r>
        <w:rPr>
          <w:rFonts w:ascii="Times New Roman"/>
          <w:b w:val="false"/>
          <w:i w:val="false"/>
          <w:color w:val="000000"/>
          <w:sz w:val="28"/>
        </w:rPr>
        <w:t xml:space="preserve">
      28. Түзеу жұмыстары түрiндегi жазаны өтеу тәртiбi мен шарттарын бұзғаны үшiн және жазаны өтеуден қасақана жалтарғаны үшiн жауаптылық:  </w:t>
      </w:r>
      <w:r>
        <w:br/>
      </w:r>
      <w:r>
        <w:rPr>
          <w:rFonts w:ascii="Times New Roman"/>
          <w:b w:val="false"/>
          <w:i w:val="false"/>
          <w:color w:val="000000"/>
          <w:sz w:val="28"/>
        </w:rPr>
        <w:t xml:space="preserve">
      1) түзеу жұмыстары түрiндегi жазаны өтеу тәртiбi мен шарттарын бұзу:  </w:t>
      </w:r>
      <w:r>
        <w:br/>
      </w:r>
      <w:r>
        <w:rPr>
          <w:rFonts w:ascii="Times New Roman"/>
          <w:b w:val="false"/>
          <w:i w:val="false"/>
          <w:color w:val="000000"/>
          <w:sz w:val="28"/>
        </w:rPr>
        <w:t xml:space="preserve">
      алдыңғы жұмыс орнынан босатылған күннен бастап 15 күн iшiнде орынды себептерсiз жұмысқа түспегендер не нақ осы мерзiм iшiнде жұмыспен қамту мәселелерi жөнiндегi уәкiлеттi органдарға есепке тұрудан жалтару;  </w:t>
      </w:r>
      <w:r>
        <w:br/>
      </w:r>
      <w:r>
        <w:rPr>
          <w:rFonts w:ascii="Times New Roman"/>
          <w:b w:val="false"/>
          <w:i w:val="false"/>
          <w:color w:val="000000"/>
          <w:sz w:val="28"/>
        </w:rPr>
        <w:t xml:space="preserve">
      Инспекцияға орынды себептерсiз келмеу;  </w:t>
      </w:r>
      <w:r>
        <w:br/>
      </w:r>
      <w:r>
        <w:rPr>
          <w:rFonts w:ascii="Times New Roman"/>
          <w:b w:val="false"/>
          <w:i w:val="false"/>
          <w:color w:val="000000"/>
          <w:sz w:val="28"/>
        </w:rPr>
        <w:t xml:space="preserve">
      сот белгiлеген мiндеттердi бұзу;  </w:t>
      </w:r>
      <w:r>
        <w:br/>
      </w:r>
      <w:r>
        <w:rPr>
          <w:rFonts w:ascii="Times New Roman"/>
          <w:b w:val="false"/>
          <w:i w:val="false"/>
          <w:color w:val="000000"/>
          <w:sz w:val="28"/>
        </w:rPr>
        <w:t xml:space="preserve">
      жұмыста болмау немесе жұмысқа iшкiлiкпен, есiрткiмен немесе уытпен мастанған күйiнде келу болып табылады;  </w:t>
      </w:r>
      <w:r>
        <w:br/>
      </w:r>
      <w:r>
        <w:rPr>
          <w:rFonts w:ascii="Times New Roman"/>
          <w:b w:val="false"/>
          <w:i w:val="false"/>
          <w:color w:val="000000"/>
          <w:sz w:val="28"/>
        </w:rPr>
        <w:t xml:space="preserve">
      2) тәртiп бұзушылықтың осы тармағының 1) тармақшасында аталған кез-келген тәртiп бұзу анықталғаннан кейiн 15 күн iшiнде Инспекция мынадай iс-шараларды жүзеге асырады:  </w:t>
      </w:r>
      <w:r>
        <w:br/>
      </w:r>
      <w:r>
        <w:rPr>
          <w:rFonts w:ascii="Times New Roman"/>
          <w:b w:val="false"/>
          <w:i w:val="false"/>
          <w:color w:val="000000"/>
          <w:sz w:val="28"/>
        </w:rPr>
        <w:t xml:space="preserve">
      сотталғанды Инспекцияға шақырады (тұрғылықты жерi бойынша оған барады) және одан жол берiлген тәртiп бұзушылықтың себептерi туралы түсiнiктеме алады, қажет болған жағдайда жазасын өтеудiң белгiленген тәртiбi мен шарттарын сақтамауының объективтi себептерiнiң болуын растайтын құжаттарды талап етедi;  </w:t>
      </w:r>
      <w:r>
        <w:br/>
      </w:r>
      <w:r>
        <w:rPr>
          <w:rFonts w:ascii="Times New Roman"/>
          <w:b w:val="false"/>
          <w:i w:val="false"/>
          <w:color w:val="000000"/>
          <w:sz w:val="28"/>
        </w:rPr>
        <w:t xml:space="preserve">
      сотталғанмен жазаны өтеудiң тәртiбi мен шарттарын сақтау, қайталап тәртiп бұзушылыққа жол бермеу қажеттiгi туралы алдын алу әңгiмесiн өткiзедi, бұл туралы анықтама жасайды; сотталғанның орынды себептерi болмаған жағдайда оған түзеу жұмыстарының жазаның басқа түрiмен алмастырылу мүмкiндiгi туралы жазбаша ескерту (N 16 нысан) жасайды;  </w:t>
      </w:r>
      <w:r>
        <w:br/>
      </w:r>
      <w:r>
        <w:rPr>
          <w:rFonts w:ascii="Times New Roman"/>
          <w:b w:val="false"/>
          <w:i w:val="false"/>
          <w:color w:val="000000"/>
          <w:sz w:val="28"/>
        </w:rPr>
        <w:t xml:space="preserve">
      3) шалғай жерде тұратын сотталған шақыру бойынша немесе тiркеуге орынды себептерсiз келмеген жағдайда Инспекция оны алып келтiру туралы қаулы (N 21 нысан) шығарады;  </w:t>
      </w:r>
      <w:r>
        <w:br/>
      </w:r>
      <w:r>
        <w:rPr>
          <w:rFonts w:ascii="Times New Roman"/>
          <w:b w:val="false"/>
          <w:i w:val="false"/>
          <w:color w:val="000000"/>
          <w:sz w:val="28"/>
        </w:rPr>
        <w:t xml:space="preserve">
      4) тәртiп бұзушылықтардың осы тармағының 1) тармақшасында аталған кез-келген тәртiп бұзу үшiн оған екi мәрте жазбаша ескерту жарияланғаннан кейiн жазаны өтеудiң тәртiбi мен шарттарын қайталап бұзуға жол берген, сондай-ақ тұрғылықты жерiнен бой тасалаған, жүрген жерi белгiсiз сотталған түзеу жұмыстарын өтеуден қасақана жалтарушы болып танылады;  </w:t>
      </w:r>
      <w:r>
        <w:br/>
      </w:r>
      <w:r>
        <w:rPr>
          <w:rFonts w:ascii="Times New Roman"/>
          <w:b w:val="false"/>
          <w:i w:val="false"/>
          <w:color w:val="000000"/>
          <w:sz w:val="28"/>
        </w:rPr>
        <w:t xml:space="preserve">
      5) жазасын өтеуден қасақана жалтарған сотталғандар жөнiнде Инспекция Қазақстан Республикасы Қылмыстық кодексiнiң 43-бабының 4 бөлiгiне сәйкес сотқа түзеу жұмыстарын жазаның басқа түрiмен алмастыру туралы ұсыным (N 17 нысан) жiбередi.  </w:t>
      </w:r>
      <w:r>
        <w:br/>
      </w:r>
      <w:r>
        <w:rPr>
          <w:rFonts w:ascii="Times New Roman"/>
          <w:b w:val="false"/>
          <w:i w:val="false"/>
          <w:color w:val="000000"/>
          <w:sz w:val="28"/>
        </w:rPr>
        <w:t xml:space="preserve">
      Ұсынымда сотталғанның жазасын өтеуден жалтаруының нақты фактiлерi көрсетiледi: жұмыста болмауының саны, жұмыстан босатылғаннан кейiн қандай уақыт iшiнде ол жұмысқа кiрген жоқ немесе жұмыспен қамту мәселелерi жөнiндегi уәкiлеттi органдарға есепке тұрған жоқ, Инспекцияға шақыру бойынша орынды себептерсiз келмегенi, белгiленген мiндеттердi қандай бұзушылыққа жол бердi, оған жұмыс орны, тұрғылықты жерi бойынша және Инспекция тарапынан қандай ықпал ету шаралары қолданылды, оларға ол қалай құлақ асты, сондай-ақ салынған жазалар мен алып келулердiң болуы. Ұсынымға сотталғанның жұмыс орны мен тұрғылықты жерiнен мiнездеме, сотталғанның түсiнiктемесi және басқа да құжаттар қоса берiледi.  </w:t>
      </w:r>
      <w:r>
        <w:br/>
      </w:r>
      <w:r>
        <w:rPr>
          <w:rFonts w:ascii="Times New Roman"/>
          <w:b w:val="false"/>
          <w:i w:val="false"/>
          <w:color w:val="000000"/>
          <w:sz w:val="28"/>
        </w:rPr>
        <w:t xml:space="preserve">
      Жүрген жерi белгiсiз сотталған жөнiнде ұсынысты оның жазасын өтеуден жалтару мақсатымен бой тасалағаны туралы қолда бар мәлiметтер және бастапқы iздеу iс-шараларының нәтижелерi көрсетiледi;  </w:t>
      </w:r>
      <w:r>
        <w:br/>
      </w:r>
      <w:r>
        <w:rPr>
          <w:rFonts w:ascii="Times New Roman"/>
          <w:b w:val="false"/>
          <w:i w:val="false"/>
          <w:color w:val="000000"/>
          <w:sz w:val="28"/>
        </w:rPr>
        <w:t xml:space="preserve">
      6) жазаны өтеу тәртiбi мен шарттарын бұзғаны үшiн түзеу жұмыстарын алмастыру туралы ұсыным сотқа қайталап тәртiп бұзушылық анықталғаннан кейiн 15 күн iшiнде, ал тұрғылықты жерiнен бой тасалаған адамдар жөнiнде бастапқы iздеу iс-шаралары жүргiзiлгеннен кейiн жiберiледi;  </w:t>
      </w:r>
      <w:r>
        <w:br/>
      </w:r>
      <w:r>
        <w:rPr>
          <w:rFonts w:ascii="Times New Roman"/>
          <w:b w:val="false"/>
          <w:i w:val="false"/>
          <w:color w:val="000000"/>
          <w:sz w:val="28"/>
        </w:rPr>
        <w:t xml:space="preserve">
      7) тұрғылықты жерiнен бой тасалаған, жүрген жерi белгiсiз сотталған жөнiнде Инспекция сотқа оны iздеуге жариялау туралы қаулы (N 31 нысан) шығарады әрi осы Нұсқаулықтың 1-бөлiмiнiң 14-тармағына сәйкес iс-шараларды жүзеге асырады;  </w:t>
      </w:r>
      <w:r>
        <w:br/>
      </w:r>
      <w:r>
        <w:rPr>
          <w:rFonts w:ascii="Times New Roman"/>
          <w:b w:val="false"/>
          <w:i w:val="false"/>
          <w:color w:val="000000"/>
          <w:sz w:val="28"/>
        </w:rPr>
        <w:t xml:space="preserve">
      8) сот түзеу жұмыстарын жазаның басқа түрiмен алмастырудан бас тартқан жағдайда осы мәселе бойынша қайталап ұсыныс беру сотталғанның жаңа, осы тармақтың 1) тармақшасында аталған жазаны өтеудiң тәртiбi мен шарттарын бұзудың кез-келгенiн жасағаннан кейiн енгiзiледi. </w:t>
      </w:r>
    </w:p>
    <w:p>
      <w:pPr>
        <w:spacing w:after="0"/>
        <w:ind w:left="0"/>
        <w:jc w:val="both"/>
      </w:pPr>
      <w:r>
        <w:rPr>
          <w:rFonts w:ascii="Times New Roman"/>
          <w:b w:val="false"/>
          <w:i w:val="false"/>
          <w:color w:val="000000"/>
          <w:sz w:val="28"/>
        </w:rPr>
        <w:t xml:space="preserve">      3. Белгiлi бiр қызметтi атқару немесе белгiлi бiр iс-әрекетпен  </w:t>
      </w:r>
      <w:r>
        <w:br/>
      </w:r>
      <w:r>
        <w:rPr>
          <w:rFonts w:ascii="Times New Roman"/>
          <w:b w:val="false"/>
          <w:i w:val="false"/>
          <w:color w:val="000000"/>
          <w:sz w:val="28"/>
        </w:rPr>
        <w:t xml:space="preserve">
      шұғылдану құқығынан айыру түрiндегi жазаны атқару  </w:t>
      </w:r>
    </w:p>
    <w:p>
      <w:pPr>
        <w:spacing w:after="0"/>
        <w:ind w:left="0"/>
        <w:jc w:val="both"/>
      </w:pPr>
      <w:r>
        <w:rPr>
          <w:rFonts w:ascii="Times New Roman"/>
          <w:b w:val="false"/>
          <w:i w:val="false"/>
          <w:color w:val="000000"/>
          <w:sz w:val="28"/>
        </w:rPr>
        <w:t xml:space="preserve">      29. Белгiлi бiр қызметті атқару немесе белгiлi бiр iс-әрекетпен шұғылдану құқығынан айыру түрiндегi жазаны атқару өзiне мыналарды қамтиды:  </w:t>
      </w:r>
      <w:r>
        <w:br/>
      </w:r>
      <w:r>
        <w:rPr>
          <w:rFonts w:ascii="Times New Roman"/>
          <w:b w:val="false"/>
          <w:i w:val="false"/>
          <w:color w:val="000000"/>
          <w:sz w:val="28"/>
        </w:rPr>
        <w:t xml:space="preserve">
      1) сотталғандарды есепке алу;  </w:t>
      </w:r>
      <w:r>
        <w:br/>
      </w:r>
      <w:r>
        <w:rPr>
          <w:rFonts w:ascii="Times New Roman"/>
          <w:b w:val="false"/>
          <w:i w:val="false"/>
          <w:color w:val="000000"/>
          <w:sz w:val="28"/>
        </w:rPr>
        <w:t xml:space="preserve">
      2) сотталғандардың сот үкiмiнде көзделген белгiлi бiр қызметтi атқаруға немесе белгiлi бiр iс-әрекетпен шұғылдануға салынған тыйымды сақтауын бақылау;  </w:t>
      </w:r>
      <w:r>
        <w:br/>
      </w:r>
      <w:r>
        <w:rPr>
          <w:rFonts w:ascii="Times New Roman"/>
          <w:b w:val="false"/>
          <w:i w:val="false"/>
          <w:color w:val="000000"/>
          <w:sz w:val="28"/>
        </w:rPr>
        <w:t xml:space="preserve">
      3) үкiм талаптарын сотталғандар жұмыс iстейтiн ұйым әкiмшiлiгiнiң, сондай-ақ сотталғанға тыйым салынған белгiлi бiр iс-әрекетпен шұғылдануға рұқсаттың күшiн жоюға хақылы органдардың орындауын тексеру;  </w:t>
      </w:r>
      <w:r>
        <w:br/>
      </w:r>
      <w:r>
        <w:rPr>
          <w:rFonts w:ascii="Times New Roman"/>
          <w:b w:val="false"/>
          <w:i w:val="false"/>
          <w:color w:val="000000"/>
          <w:sz w:val="28"/>
        </w:rPr>
        <w:t xml:space="preserve">
      4) сотталғанмен тәрбие жұмысын жүргiзудi ұйымдастыру;  </w:t>
      </w:r>
      <w:r>
        <w:br/>
      </w:r>
      <w:r>
        <w:rPr>
          <w:rFonts w:ascii="Times New Roman"/>
          <w:b w:val="false"/>
          <w:i w:val="false"/>
          <w:color w:val="000000"/>
          <w:sz w:val="28"/>
        </w:rPr>
        <w:t xml:space="preserve">
      5) қолданылып жүрген заңдарда көзделген өзге де iс-шараларды жүргiзу;  </w:t>
      </w:r>
      <w:r>
        <w:br/>
      </w:r>
      <w:r>
        <w:rPr>
          <w:rFonts w:ascii="Times New Roman"/>
          <w:b w:val="false"/>
          <w:i w:val="false"/>
          <w:color w:val="000000"/>
          <w:sz w:val="28"/>
        </w:rPr>
        <w:t xml:space="preserve">
      6) сотталғандар әскери қызметке шақырылған немесе кiрген немесе олар балама арнайы мемлекеттiк қызметке кiрген жағдайларда Инспекциялар әскери комиссариатқа немесе сотталғандардың қызмет өткеру орындарына қызмет өткерген кезiнде осы жазаны атқару үшiн олардың жеке iстерiн жiбередi.  </w:t>
      </w:r>
      <w:r>
        <w:br/>
      </w:r>
      <w:r>
        <w:rPr>
          <w:rFonts w:ascii="Times New Roman"/>
          <w:b w:val="false"/>
          <w:i w:val="false"/>
          <w:color w:val="000000"/>
          <w:sz w:val="28"/>
        </w:rPr>
        <w:t xml:space="preserve">
      30. Сот үкiмiн атқаруға қабылдау тәртiбi:  </w:t>
      </w:r>
      <w:r>
        <w:br/>
      </w:r>
      <w:r>
        <w:rPr>
          <w:rFonts w:ascii="Times New Roman"/>
          <w:b w:val="false"/>
          <w:i w:val="false"/>
          <w:color w:val="000000"/>
          <w:sz w:val="28"/>
        </w:rPr>
        <w:t xml:space="preserve">
      1) соттан, түзеу мекемесiнен келiп түскен үкiмнiң көшiрмесi қалалық, аудандық iшкi iстер органының кiрiс құжаттары журналында бастықтың бұрыштамасымен тiркеледi, атқару үшiн Инспекцияға берiледi. Сотталғандарға басқа Инспекциялардан келiп түскен материалдар нақ осындай тәртiппен тiркеледi;  </w:t>
      </w:r>
      <w:r>
        <w:br/>
      </w:r>
      <w:r>
        <w:rPr>
          <w:rFonts w:ascii="Times New Roman"/>
          <w:b w:val="false"/>
          <w:i w:val="false"/>
          <w:color w:val="000000"/>
          <w:sz w:val="28"/>
        </w:rPr>
        <w:t xml:space="preserve">
      2) үкiм көшiрмесi келiп түскен күнi Инспекция есепке алу журналында (N 22 нысан) тиiстi деректемелердi, күзет (N 27 нысан) және бақылау-мерзiмдiк (N 19 нысан) карточкаларын толтырады, үкiм қаулы еткен сотқа үкiмнiң атқаруға қабылданғаны туралы хабарлама (N 2 нысан) жiбередi;  </w:t>
      </w:r>
      <w:r>
        <w:br/>
      </w:r>
      <w:r>
        <w:rPr>
          <w:rFonts w:ascii="Times New Roman"/>
          <w:b w:val="false"/>
          <w:i w:val="false"/>
          <w:color w:val="000000"/>
          <w:sz w:val="28"/>
        </w:rPr>
        <w:t xml:space="preserve">
      3) кәмелетке толмаған сотталған жөнiнде Инспекция қалалық, аудандық iшкi iстер органының бастығына оны әкiмшiлiк полициясы қызметiнiң кәмелетке толмағандар iстерi жөнiндегi инспекциясына есепке қою үшiн рапортпен (N 6 нысан) баяндайды.  </w:t>
      </w:r>
      <w:r>
        <w:br/>
      </w:r>
      <w:r>
        <w:rPr>
          <w:rFonts w:ascii="Times New Roman"/>
          <w:b w:val="false"/>
          <w:i w:val="false"/>
          <w:color w:val="000000"/>
          <w:sz w:val="28"/>
        </w:rPr>
        <w:t xml:space="preserve">
      31. Белгiлi бiр қызметтi атқару немесе белгiлi бiр iс-әрекетпен шұғылдану құқығынан айыру түрiндегi жазаны атқару тәртiбi:  </w:t>
      </w:r>
      <w:r>
        <w:br/>
      </w:r>
      <w:r>
        <w:rPr>
          <w:rFonts w:ascii="Times New Roman"/>
          <w:b w:val="false"/>
          <w:i w:val="false"/>
          <w:color w:val="000000"/>
          <w:sz w:val="28"/>
        </w:rPr>
        <w:t xml:space="preserve">
      1) негiзгi, сондай-ақ түзеу жұмыстарына, шартты соттауға, сотталған әйел жөнiнде жазаны атқаруды кейiнге қалдыруға қосымша жаза ретiнде тағайындалған белгiлi бiр қызметтi атқару немесе белгiлi бiр iс-әрекетпен шұғылдану құқығынан айыру түрiндегi жазаны атқаруды тұрғылықты жерi бойынша Инспекциялар жүзеге асырады;  </w:t>
      </w:r>
      <w:r>
        <w:br/>
      </w:r>
      <w:r>
        <w:rPr>
          <w:rFonts w:ascii="Times New Roman"/>
          <w:b w:val="false"/>
          <w:i w:val="false"/>
          <w:color w:val="000000"/>
          <w:sz w:val="28"/>
        </w:rPr>
        <w:t xml:space="preserve">
      2) бас бостандығын шектеуге, қамауға алуға, тәртiптiк әскери бөлiмде ұстауға немесе бас бостандығынан айыруға жазаның қосымша түрi ретiнде тағайындалған аталмыш жазаны атқаруды негiзгi жаза түрлерiн атқаратын мекемелер мен органдар, ал негiзгi жаза түрiн өтегеннен кейiн - сотталғандардың тұрғылықты жерi бойынша Инспекциялар жүзеге асырады.  </w:t>
      </w:r>
      <w:r>
        <w:br/>
      </w:r>
      <w:r>
        <w:rPr>
          <w:rFonts w:ascii="Times New Roman"/>
          <w:b w:val="false"/>
          <w:i w:val="false"/>
          <w:color w:val="000000"/>
          <w:sz w:val="28"/>
        </w:rPr>
        <w:t xml:space="preserve">
      Белгiлi бiр қызметтi атқару немесе белгiлi бiр iс-әрекетпен шұғылдану құқығынан айыру түрiндегi қосымша жазаға да сотталған адам жазасының негiзгi түрiн өтеп жүрген мекеме әкiмшiлiгiнiң сотталғанды оның орындауына тыйым салынған жұмыстарға тартуына болмайды.  </w:t>
      </w:r>
      <w:r>
        <w:br/>
      </w:r>
      <w:r>
        <w:rPr>
          <w:rFonts w:ascii="Times New Roman"/>
          <w:b w:val="false"/>
          <w:i w:val="false"/>
          <w:color w:val="000000"/>
          <w:sz w:val="28"/>
        </w:rPr>
        <w:t xml:space="preserve">
      Мерзiмнiң аяқталуына дейiн жиырма күн қалғанда, ал сотталған шартты-мерзiмiнен бұрын босатылған жағдайда немесе жаза неғұрлым жеңiл жазамен алмастырылған жағдайда - босатылған күнi түзеу мекемесi оның өзi таңдаған тұрғылықты жерi бойынша Инспекцияға сот үкiмiнiң көшiрмесiн немесе сот үкiмiнен үзiндiнi, сондай-ақ бағдарлау деректерiн, босатылған күнi, туыстық немесе өзге де жақын байланыстарын көрсете отырып, сотталған жөнiнде анықтама жiбередi. Сотталғанды босату туралы анықтамада сот тағайындаған қосымша жаза шарасы мiндеттi түрде көрсетiледi;  </w:t>
      </w:r>
      <w:r>
        <w:br/>
      </w:r>
      <w:r>
        <w:rPr>
          <w:rFonts w:ascii="Times New Roman"/>
          <w:b w:val="false"/>
          <w:i w:val="false"/>
          <w:color w:val="000000"/>
          <w:sz w:val="28"/>
        </w:rPr>
        <w:t xml:space="preserve">
      3) сот үкiмiнiң атқарылуын қамтамасыз ету мақсатында Инспекция үш күн мерзiмде:  </w:t>
      </w:r>
      <w:r>
        <w:br/>
      </w:r>
      <w:r>
        <w:rPr>
          <w:rFonts w:ascii="Times New Roman"/>
          <w:b w:val="false"/>
          <w:i w:val="false"/>
          <w:color w:val="000000"/>
          <w:sz w:val="28"/>
        </w:rPr>
        <w:t xml:space="preserve">
      сотталғанның жұмыс орнын анықтайды және сот үкiмiнiң көшiрмесi мен ұйым әкiмшiлiгiнiң хабарламасын (N 24 нысан) жiбередi;  </w:t>
      </w:r>
      <w:r>
        <w:br/>
      </w:r>
      <w:r>
        <w:rPr>
          <w:rFonts w:ascii="Times New Roman"/>
          <w:b w:val="false"/>
          <w:i w:val="false"/>
          <w:color w:val="000000"/>
          <w:sz w:val="28"/>
        </w:rPr>
        <w:t xml:space="preserve">
      iс-әрекеттiң белгiлi бiр түрiн атқаруға рұқсаттың күшiн жоюға құқылы органдарға сот үкiмiнiң көшiрмесiн немесе оның куәландырылған үзiндiсi мен хабарлама (N 26 нысан) жiбередi. Қылмыстың сипаты (экономикалық қызмет саласында, экологиялық қылмыстар, қозғалыс пен көлiктi пайдалану қауiпсiздiгiне қарсы және т.б.) мен iс-әрекеттiң тыйым салынған түрiне қарай Инспекция аталған құжаттарды қызметтiң белгiлi бiр түрлерiн лицензиялауды жүзеге асыратын органдарға, қоғамдық бiрлестiктерге (аңшылар мен балық аулаушылар, қоршаған табиғи ортаны қорғау қоғамы және т.б.), жол полициясына жiбередi;  </w:t>
      </w:r>
      <w:r>
        <w:br/>
      </w:r>
      <w:r>
        <w:rPr>
          <w:rFonts w:ascii="Times New Roman"/>
          <w:b w:val="false"/>
          <w:i w:val="false"/>
          <w:color w:val="000000"/>
          <w:sz w:val="28"/>
        </w:rPr>
        <w:t xml:space="preserve">
      сотталғанды онымен жазаны өтеу тәртібі мен шарттары туралы әңгiме өткiзу үшiн Инспекцияға шақырады. Әңгiмелесу барысында оның сауалнамалық деректерi нақтыланып, тексерiледi, оның мiндеттерi, үкiм талаптарын орындамаудың салдарлары түсiндiрiледi және тiлхат (N 23 нысан) алынады. Өткiзiлген әңгiме туралы анықтама мен тiлхат сотталғанның жеке iсiне тiгiледi. Сотталғанның мiндеттерiне: үкiм талаптарын орындау, аталған жазаны өтеуiмен байланысты құжаттарды Инспекцияның талап етуi бойынша табыс ету, Инспекцияны жұмыс орны, оның өзгергенi немесе жұмыстан босатылғаны туралы хабардар ету кiредi;  </w:t>
      </w:r>
      <w:r>
        <w:br/>
      </w:r>
      <w:r>
        <w:rPr>
          <w:rFonts w:ascii="Times New Roman"/>
          <w:b w:val="false"/>
          <w:i w:val="false"/>
          <w:color w:val="000000"/>
          <w:sz w:val="28"/>
        </w:rPr>
        <w:t xml:space="preserve">
      сотталғанның есепке қойылуы туралы Инспекция бастығы тиiстi iшкi iстер органының бастығына сотталғанның тұрғылықты жерi бойынша қажеттi алдын алу iс-шараларын жүргiзу үшiн рапортпен баяндайды;  </w:t>
      </w:r>
      <w:r>
        <w:br/>
      </w:r>
      <w:r>
        <w:rPr>
          <w:rFonts w:ascii="Times New Roman"/>
          <w:b w:val="false"/>
          <w:i w:val="false"/>
          <w:color w:val="000000"/>
          <w:sz w:val="28"/>
        </w:rPr>
        <w:t xml:space="preserve">
      4) сотталғанның өзi атқару құқығынан айырылған қызметтен немесе белгiлi бiр iс-әрекетпен шұғылданудан босатылғаны туралы, сондай-ақ рұқсаттың күшi жойылуы және тыйым салынған iс-әрекетпен шұғылдануға құқық беретiн құжаттардың алып қойылғаны туралы ұйымнан немесе тиiстi органнан келiп түскен хабарлама журналға тиiстi белгi соғылғаннан кейiн сотталғанның жеке iсiне тiгiледi.  </w:t>
      </w:r>
      <w:r>
        <w:br/>
      </w:r>
      <w:r>
        <w:rPr>
          <w:rFonts w:ascii="Times New Roman"/>
          <w:b w:val="false"/>
          <w:i w:val="false"/>
          <w:color w:val="000000"/>
          <w:sz w:val="28"/>
        </w:rPr>
        <w:t xml:space="preserve">
      Сот үкiмiнiң көшiрмесi не Инспекцияның хабарламасы алынғаннан кейiн үш күннен кешiктiрiлмей сотталғанның еңбек кiтапшасына жазба енгiзiледi. Сотталғанның қандай негiзде, қандай мерзiмге және қандай қызмет атқару құқығынан айырылғаны немесе қандай iс-әрекетпен шұғылдану құқығынан айырылғаны туралы оның еңбек кiтапшасына жазба енгiзiлгенi туралы хабарлау журналға белгi соғылғаннан кейiн жеке iсiне қосылады;  </w:t>
      </w:r>
      <w:r>
        <w:br/>
      </w:r>
      <w:r>
        <w:rPr>
          <w:rFonts w:ascii="Times New Roman"/>
          <w:b w:val="false"/>
          <w:i w:val="false"/>
          <w:color w:val="000000"/>
          <w:sz w:val="28"/>
        </w:rPr>
        <w:t xml:space="preserve">
      5) сотталған есепке қойылғаннан кейiн бiр ай iшiнде Инспекция оның жұмыс орны бойынша ұйым әкiмшiлiгiнiң өзi құқығынан айырылған қызметтi атқаратын немесе iс-әрекетпен шұғылданатын сотталғанмен еңбек шартын өзгерткенiн немесе тоқтатқанын (егер сотталған осы ұйымнан жұмыстан босатылмаса), қандай қызмет (iс-әрекет) бойынша жаңа еңбек шарты жасалғанын, сондай-ақ тиiстi органның рұқсаттың күшiн жоюы мен сотталғанның тыйым салынған iс-әрекетпен шұғылдануына құқық беретiн құжаттың алып қойылғанын тексередi;  </w:t>
      </w:r>
      <w:r>
        <w:br/>
      </w:r>
      <w:r>
        <w:rPr>
          <w:rFonts w:ascii="Times New Roman"/>
          <w:b w:val="false"/>
          <w:i w:val="false"/>
          <w:color w:val="000000"/>
          <w:sz w:val="28"/>
        </w:rPr>
        <w:t xml:space="preserve">
      6) сотталған бұрынғы жұмыс орнынан босатылған жағдайда Инспекция сотталғанның босатылғаны туралы хабарлау алынған сәттен бастап бiр ай мерзiмде:  </w:t>
      </w:r>
      <w:r>
        <w:br/>
      </w:r>
      <w:r>
        <w:rPr>
          <w:rFonts w:ascii="Times New Roman"/>
          <w:b w:val="false"/>
          <w:i w:val="false"/>
          <w:color w:val="000000"/>
          <w:sz w:val="28"/>
        </w:rPr>
        <w:t xml:space="preserve">
      сотталғанның жаңа жұмыс орнын анықтайды;  </w:t>
      </w:r>
      <w:r>
        <w:br/>
      </w:r>
      <w:r>
        <w:rPr>
          <w:rFonts w:ascii="Times New Roman"/>
          <w:b w:val="false"/>
          <w:i w:val="false"/>
          <w:color w:val="000000"/>
          <w:sz w:val="28"/>
        </w:rPr>
        <w:t xml:space="preserve">
      жаңа жұмыс орны бойынша хабарлама (N 24 нысан) жiбередi;  </w:t>
      </w:r>
      <w:r>
        <w:br/>
      </w:r>
      <w:r>
        <w:rPr>
          <w:rFonts w:ascii="Times New Roman"/>
          <w:b w:val="false"/>
          <w:i w:val="false"/>
          <w:color w:val="000000"/>
          <w:sz w:val="28"/>
        </w:rPr>
        <w:t xml:space="preserve">
      сотталғанның жаңа жұмыс орны бойынша оның еңбек кiтапшасында сот үкiмiне сәйкес келетiн жазбаның болуын тексередi және оның қызметiн (iс-әрекет түрiн) анықтайды. Сотталғанның еңбек кiтапшасында жазба болмаған жағдайда Инспекция оның енгiзуге шаралар қолданады;  </w:t>
      </w:r>
      <w:r>
        <w:br/>
      </w:r>
      <w:r>
        <w:rPr>
          <w:rFonts w:ascii="Times New Roman"/>
          <w:b w:val="false"/>
          <w:i w:val="false"/>
          <w:color w:val="000000"/>
          <w:sz w:val="28"/>
        </w:rPr>
        <w:t xml:space="preserve">
      7) сотталғанның жұмыс орны бойынша тексерудiң нәтижелерi туралы анықтама жасалады және есепке алу журналына белгi соғылады;  </w:t>
      </w:r>
      <w:r>
        <w:br/>
      </w:r>
      <w:r>
        <w:rPr>
          <w:rFonts w:ascii="Times New Roman"/>
          <w:b w:val="false"/>
          <w:i w:val="false"/>
          <w:color w:val="000000"/>
          <w:sz w:val="28"/>
        </w:rPr>
        <w:t xml:space="preserve">
      8) есепке қойылу сәтiне жұмыс iстемейтiн адамдар жөнiнде Инспекция учаскелiк полиция инспекторымен бiрлесiп олардың жұмысқа орналасуын бақылауды жүзеге асырады;  </w:t>
      </w:r>
      <w:r>
        <w:br/>
      </w:r>
      <w:r>
        <w:rPr>
          <w:rFonts w:ascii="Times New Roman"/>
          <w:b w:val="false"/>
          <w:i w:val="false"/>
          <w:color w:val="000000"/>
          <w:sz w:val="28"/>
        </w:rPr>
        <w:t xml:space="preserve">
      9) егер өкiмет өкiлдерi, жергiлiктi өзiн өзi басқару органдарының қызметкерлерi, мемлекеттiк коммерциялық немесе өзге де ұйымдардың қызметкерлерi белгiлi бiр қызметтi атқару немесе белгiлi бiр iс-әрекетпен шұғылдану құқығынан айыру туралы заңды күшiне енген сот үкiмiн, сот шешiмiн немесе өзге де сот актiсiн орындамаған жағдайда Инспекция олардың тарапына ұсыным (N 25 нысан) жолдайды;  </w:t>
      </w:r>
      <w:r>
        <w:br/>
      </w:r>
      <w:r>
        <w:rPr>
          <w:rFonts w:ascii="Times New Roman"/>
          <w:b w:val="false"/>
          <w:i w:val="false"/>
          <w:color w:val="000000"/>
          <w:sz w:val="28"/>
        </w:rPr>
        <w:t xml:space="preserve">
      10) сотталғанның сот үкiмiнiң талаптарын бұзу фактiсi анықталған ретте Инспекция онымен жеке әңгiме өткiзедi, түсiнiктеме алады және ол тыйым салынған қызмет атқарған немесе тыйым салынған iс-әрекетпен шұғылданған уақыттың жаза мерзiмiне есептелмейтiндiгiн түсiндiредi. Өткiзiлген әңгiме туралы анықтама және сотталғанның түсiнiгi жеке iсiне қосылады.  </w:t>
      </w:r>
      <w:r>
        <w:br/>
      </w:r>
      <w:r>
        <w:rPr>
          <w:rFonts w:ascii="Times New Roman"/>
          <w:b w:val="false"/>
          <w:i w:val="false"/>
          <w:color w:val="000000"/>
          <w:sz w:val="28"/>
        </w:rPr>
        <w:t xml:space="preserve">
      Сотталған сот үкiмiнiң талаптарын орындамаған уақыт анықталғаннан кейiн жазаның ұзартылған мерзiмi көрсетiле отырып, анықтама жасалады, оған анықталған фактiнi растайтын тиiстi құжаттар қосылады.  </w:t>
      </w:r>
      <w:r>
        <w:br/>
      </w:r>
      <w:r>
        <w:rPr>
          <w:rFonts w:ascii="Times New Roman"/>
          <w:b w:val="false"/>
          <w:i w:val="false"/>
          <w:color w:val="000000"/>
          <w:sz w:val="28"/>
        </w:rPr>
        <w:t xml:space="preserve">
      Жаза мерзiмiн ұзарту туралы қалалық, аудандық iшкi iстер органдарының барлық мүдделi қызметтерi, органдар мен ұйымдар хабардар етiледi, сондай-ақ есепке алу журналы мен күзет карточкасына белгi соғылады;  </w:t>
      </w:r>
      <w:r>
        <w:br/>
      </w:r>
      <w:r>
        <w:rPr>
          <w:rFonts w:ascii="Times New Roman"/>
          <w:b w:val="false"/>
          <w:i w:val="false"/>
          <w:color w:val="000000"/>
          <w:sz w:val="28"/>
        </w:rPr>
        <w:t xml:space="preserve">
      11) егер өкiмет өкiлдерi, мемлекеттiк қызметшiлер, жергiлiктi өзiн-өзi басқару органдарының қызметкерлерi, мемлекеттiк, коммерциялық немесе өзге де ұйымдардың қызметкерлерi Инспекцияның ұсынымын алғаннан кейiн сот үкiмiн орындамаған жағдайда (Инспекцияның сот үкiмiн орындау жөнiндегi бiрнеше мәрте жасалған талаптарын елемесе, созылыңқы сөзбұйдаға, өзге де iс-әрекеттерге немесе әрекетсiздiкке жол берсе), Инспекция бұл жайында прокуратура органдарын жазбаша түрде хабардар етедi;  </w:t>
      </w:r>
      <w:r>
        <w:br/>
      </w:r>
      <w:r>
        <w:rPr>
          <w:rFonts w:ascii="Times New Roman"/>
          <w:b w:val="false"/>
          <w:i w:val="false"/>
          <w:color w:val="000000"/>
          <w:sz w:val="28"/>
        </w:rPr>
        <w:t xml:space="preserve">
      12) әрi қарай бақылау мақсатында Инспекция кемiнде алты айда бiр рет ұйым әкiмшiлiгiмен сотталғанның сот үкiмiн орындауын тексередi, бұл жөнiнде есепке алу журналында тиiстi белгi соғылады;  </w:t>
      </w:r>
      <w:r>
        <w:br/>
      </w:r>
      <w:r>
        <w:rPr>
          <w:rFonts w:ascii="Times New Roman"/>
          <w:b w:val="false"/>
          <w:i w:val="false"/>
          <w:color w:val="000000"/>
          <w:sz w:val="28"/>
        </w:rPr>
        <w:t xml:space="preserve">
      13) сотталғандар әскери немесе балама азаматтық қызметке шақырылған немесе кiрген жағдайда Инспекция әскери комиссариатқа немесе сотталғандардың қызмет орны бойынша сот үкiмiнiң көшiрмесiн қызмет өткерген кезде нақ осы жазаны атқару үшiн жiбередi. Iлеспе хатта сотталған өтеген жаза мерзiмi, сондай-ақ сотталғанның қызмет өткеруi аяқталған кезде жаза мерзiмi бiтпесе, әскери бөлiм қолбасшылығы қызмет өткеру мерзiмiнiң аяқталғаны туралы хабарлау мен сот үкiмiнiң көшiрмесiн оның кеткен жерi бойынша Инспекцияға жiберуге мiндеттiлiгi көрсетiледi.  </w:t>
      </w:r>
      <w:r>
        <w:br/>
      </w:r>
      <w:r>
        <w:rPr>
          <w:rFonts w:ascii="Times New Roman"/>
          <w:b w:val="false"/>
          <w:i w:val="false"/>
          <w:color w:val="000000"/>
          <w:sz w:val="28"/>
        </w:rPr>
        <w:t xml:space="preserve">
      32. Iшкi iстер органдарының төлқұжат-виза қызметi:  </w:t>
      </w:r>
      <w:r>
        <w:br/>
      </w:r>
      <w:r>
        <w:rPr>
          <w:rFonts w:ascii="Times New Roman"/>
          <w:b w:val="false"/>
          <w:i w:val="false"/>
          <w:color w:val="000000"/>
          <w:sz w:val="28"/>
        </w:rPr>
        <w:t xml:space="preserve">
      босатылуы туралы анықтамасында белгiлi бiр қызметтi атқару немесе белгiлi бiр iс-әрекетпен шұғылдану құқығынан айыру түрiндегi қосымша жаза шарасына нұсқау бар, түзеу мекемелерiнен, орталықтарынан, тәртiптiк әскери бөлiмдерден, абақты үйлерiнен келген адамдарды тұрғылықты жерi бойынша тiркеген кезде Қазақстан Республикасы Iшкiiсминiнiң 1994 жылғы 27 қазандағы 283 бұйрығымен бекiтiлген "Қазақстан Республикасында Төлқұжат жүйесi туралы ереженi қолдану тәртiбi туралы" нұсқаулыққа сәйкес N 17 нысан бойынша есепке қоюды жүзеге асырады. Бұл жайында iшкi iстер органының бастығын немесе оның орынбасарларын N 18 нысандағы рапортпен хабардар етедi және тиiстi нұсқау алғаннан кейiн Инспекцияға қолхат алу арқылы бередi.  </w:t>
      </w:r>
      <w:r>
        <w:br/>
      </w:r>
      <w:r>
        <w:rPr>
          <w:rFonts w:ascii="Times New Roman"/>
          <w:b w:val="false"/>
          <w:i w:val="false"/>
          <w:color w:val="000000"/>
          <w:sz w:val="28"/>
        </w:rPr>
        <w:t xml:space="preserve">
      33. Жол полициясының және iшкi iстер органдары лицензиялық-рұқсат беру бөлiмдерiнiң қызметкерлерi белгiлi бiр қызметтi атқару немесе белгiлi бiр iс-әрекетпен шұғылдану құқығынан айыру туралы сот үкiмiн сотталғанның немесе лауазымды адамның орындамауы фактiлерiн анықтаса, бұл жайында дереу жазбаша түрде үкiмнiң орындалуын бақылауды жүзеге асыратын Инспекцияны хабардар етедi.  </w:t>
      </w:r>
      <w:r>
        <w:br/>
      </w:r>
      <w:r>
        <w:rPr>
          <w:rFonts w:ascii="Times New Roman"/>
          <w:b w:val="false"/>
          <w:i w:val="false"/>
          <w:color w:val="000000"/>
          <w:sz w:val="28"/>
        </w:rPr>
        <w:t xml:space="preserve">
      34. Белгiлi бiр қызметтi атқару немесе белгiлi бiр iс-әрекетпен шұғылдану құқығынан айыру түрiндегi жазаны атқару мерзiмiн есептеу:  </w:t>
      </w:r>
      <w:r>
        <w:br/>
      </w:r>
      <w:r>
        <w:rPr>
          <w:rFonts w:ascii="Times New Roman"/>
          <w:b w:val="false"/>
          <w:i w:val="false"/>
          <w:color w:val="000000"/>
          <w:sz w:val="28"/>
        </w:rPr>
        <w:t xml:space="preserve">
      1) айыппұл төлеуге, түзеу жұмыстарына, сондай-ақ шартты сотталған кезде жазаның негiзгi де, сондай-ақ қосымша да түрi ретiнде тағайындалған белгiлi бiр қызметтi атқару немесе белгiлi бiр iс-әрекетпен шұғылдану құқығынан айыру мерзiмi, егер бұл ретте жазаның қосымша түрiн атқару кейiнге қалдырылмаса, сот үкiмiнiң заңды күшiне енген сәтiнен бастап есептеледi;  </w:t>
      </w:r>
      <w:r>
        <w:br/>
      </w:r>
      <w:r>
        <w:rPr>
          <w:rFonts w:ascii="Times New Roman"/>
          <w:b w:val="false"/>
          <w:i w:val="false"/>
          <w:color w:val="000000"/>
          <w:sz w:val="28"/>
        </w:rPr>
        <w:t xml:space="preserve">
      2) белгiлi бiр қызметтi атқару немесе белгiлi бiр iс-әрекетпен шұғылдану құқығынан айыру бас бостандығын шектеуге, қамауға алуға, бас бостандығынан айыруға не тәртiптiк әскери бөлiмде ұстауға жазаның қосымша түрi ретiнде тағайындалған ретте, аталған жаза мерзiмi тиiсiнше сотталғанның түзеу орталығынан, қамаудан, түзеу мекемесiнен не тәртiптiк-әскери бөлiмнен босатылған күнiнен бастап есептеледi.  </w:t>
      </w:r>
      <w:r>
        <w:br/>
      </w:r>
      <w:r>
        <w:rPr>
          <w:rFonts w:ascii="Times New Roman"/>
          <w:b w:val="false"/>
          <w:i w:val="false"/>
          <w:color w:val="000000"/>
          <w:sz w:val="28"/>
        </w:rPr>
        <w:t xml:space="preserve">
      Мұндай жағдайларда белгiлi бiр қызметтi атқару немесе белгiлi бiр iс-әрекетпен шұғылдану құқығынан айыру туралы үкiмнiң талабы сол сияқты сотталғанның аталған негiзгi жаза түрлерiн өтеуiнiң барлық уақытына қолданылады;  </w:t>
      </w:r>
      <w:r>
        <w:br/>
      </w:r>
      <w:r>
        <w:rPr>
          <w:rFonts w:ascii="Times New Roman"/>
          <w:b w:val="false"/>
          <w:i w:val="false"/>
          <w:color w:val="000000"/>
          <w:sz w:val="28"/>
        </w:rPr>
        <w:t xml:space="preserve">
      3) жаза мерзiмi аяқталған кезде сотталған осы Нұсқаулықтың 6-бөлiмiнде белгiленген тәртiппен есептен шығарылады;  </w:t>
      </w:r>
      <w:r>
        <w:br/>
      </w:r>
      <w:r>
        <w:rPr>
          <w:rFonts w:ascii="Times New Roman"/>
          <w:b w:val="false"/>
          <w:i w:val="false"/>
          <w:color w:val="000000"/>
          <w:sz w:val="28"/>
        </w:rPr>
        <w:t xml:space="preserve">
      4) белгiлi бiр қызметтi атқару немесе белгiлi бiр iс-әрекетпен шұғылдану құқығынан айыру түрiндегі жазадан шартты-мерзiмiнен бұрын босатуды Қазақстан Республикасының заңдарына сәйкес сот жүргiзедi. </w:t>
      </w:r>
    </w:p>
    <w:p>
      <w:pPr>
        <w:spacing w:after="0"/>
        <w:ind w:left="0"/>
        <w:jc w:val="both"/>
      </w:pPr>
      <w:r>
        <w:rPr>
          <w:rFonts w:ascii="Times New Roman"/>
          <w:b w:val="false"/>
          <w:i w:val="false"/>
          <w:color w:val="000000"/>
          <w:sz w:val="28"/>
        </w:rPr>
        <w:t xml:space="preserve">      4. Шартты сотталғандардың мiнез-құлқын бақылауды жүзеге асыру  </w:t>
      </w:r>
    </w:p>
    <w:p>
      <w:pPr>
        <w:spacing w:after="0"/>
        <w:ind w:left="0"/>
        <w:jc w:val="both"/>
      </w:pPr>
      <w:r>
        <w:rPr>
          <w:rFonts w:ascii="Times New Roman"/>
          <w:b w:val="false"/>
          <w:i w:val="false"/>
          <w:color w:val="000000"/>
          <w:sz w:val="28"/>
        </w:rPr>
        <w:t xml:space="preserve">      35. Шартты сотталғандардың мiнез-құлқын бақылау мыналарды қамтиды:  </w:t>
      </w:r>
      <w:r>
        <w:br/>
      </w:r>
      <w:r>
        <w:rPr>
          <w:rFonts w:ascii="Times New Roman"/>
          <w:b w:val="false"/>
          <w:i w:val="false"/>
          <w:color w:val="000000"/>
          <w:sz w:val="28"/>
        </w:rPr>
        <w:t xml:space="preserve">
      1) шартты-сотталғандарды сынау мерзiмi iшiнде дербес есепке алу;  </w:t>
      </w:r>
      <w:r>
        <w:br/>
      </w:r>
      <w:r>
        <w:rPr>
          <w:rFonts w:ascii="Times New Roman"/>
          <w:b w:val="false"/>
          <w:i w:val="false"/>
          <w:color w:val="000000"/>
          <w:sz w:val="28"/>
        </w:rPr>
        <w:t xml:space="preserve">
      2) Инспекцияның қалалық, аудандық iшкi iстер органдарының басқа қызметтерi қызметкерлерiнiң қатысуымен сотталғандардың қоғамдық тәртіпті сақтауын және олардың сот жүктеген мiндеттердi атқаруын бақылауы;  </w:t>
      </w:r>
      <w:r>
        <w:br/>
      </w:r>
      <w:r>
        <w:rPr>
          <w:rFonts w:ascii="Times New Roman"/>
          <w:b w:val="false"/>
          <w:i w:val="false"/>
          <w:color w:val="000000"/>
          <w:sz w:val="28"/>
        </w:rPr>
        <w:t xml:space="preserve">
      3) бастапқы iздеу iс-шараларын жүргiзу;  </w:t>
      </w:r>
      <w:r>
        <w:br/>
      </w:r>
      <w:r>
        <w:rPr>
          <w:rFonts w:ascii="Times New Roman"/>
          <w:b w:val="false"/>
          <w:i w:val="false"/>
          <w:color w:val="000000"/>
          <w:sz w:val="28"/>
        </w:rPr>
        <w:t xml:space="preserve">
      4) қолданылып жүрген заңдарда көзделген өзге де iс-шараларды жүргізу;  </w:t>
      </w:r>
      <w:r>
        <w:br/>
      </w:r>
      <w:r>
        <w:rPr>
          <w:rFonts w:ascii="Times New Roman"/>
          <w:b w:val="false"/>
          <w:i w:val="false"/>
          <w:color w:val="000000"/>
          <w:sz w:val="28"/>
        </w:rPr>
        <w:t xml:space="preserve">
      36. Сот үкiмiн (ұйғарымын, қаулысын) атқаруға қабылдау:  </w:t>
      </w:r>
      <w:r>
        <w:br/>
      </w:r>
      <w:r>
        <w:rPr>
          <w:rFonts w:ascii="Times New Roman"/>
          <w:b w:val="false"/>
          <w:i w:val="false"/>
          <w:color w:val="000000"/>
          <w:sz w:val="28"/>
        </w:rPr>
        <w:t xml:space="preserve">
      1) соттан келiп түскен үкiмнiң (ұйғарымның, қаулының) көшiрмесi нақ сол күнi қалалық, аудандық iшкi iстер органының кiрiс құжаттары журналында тiркелiп, бастықтың бұрыштамасымен Инспекцияға берiледi. Нақ осындай тәртiппен басқа Инспекциялардан, сондай-ақ кәмелетке толмағандар арасындағы құқық бұзушылықтардың алдын алу жөнiндегi бөлiмшелерден, әскери қызметтен сынау мерзiмi өткенге дейiн босатылған сотталғандар жөнiнде әскери бөлiмдерден, мекемелерден және әскери-оқу орындарынан келiп түскен материалдар тiркеледі;  </w:t>
      </w:r>
      <w:r>
        <w:br/>
      </w:r>
      <w:r>
        <w:rPr>
          <w:rFonts w:ascii="Times New Roman"/>
          <w:b w:val="false"/>
          <w:i w:val="false"/>
          <w:color w:val="000000"/>
          <w:sz w:val="28"/>
        </w:rPr>
        <w:t xml:space="preserve">
      2) Инспекцияда аталған құжаттар келiп түскен күнi сотталғандарды есепке алу журналында (N 27 нысан) тiркеледi және осымен бiр мезгiлде сотталғанға бақылау iсi (N 32 нысан), күзет карточкасы (N 28 нысан), статистикалық карточка ашылады. Статистикалық карточканың (N 1 нысан) бiр данасы аумақтық құқықтық статистика және ақпарат орталығына жолданады;  </w:t>
      </w:r>
      <w:r>
        <w:br/>
      </w:r>
      <w:r>
        <w:rPr>
          <w:rFonts w:ascii="Times New Roman"/>
          <w:b w:val="false"/>
          <w:i w:val="false"/>
          <w:color w:val="000000"/>
          <w:sz w:val="28"/>
        </w:rPr>
        <w:t xml:space="preserve">
      3) күзет карточкасы төлқұжат-виза қызметiне берiледi де нақ осы қалалық, аудандық iшкi iстер органы қызмет көрсететiн аумақта тiркелген адамдардың картотекасына сотталғанның тiркеу есебiнен шығарылуын бақылау және сотталғанның тұрғылықты жерiнiң өзгергенi туралы Инспекцияны хабардар ету үшiн қоса тiгiледi;  </w:t>
      </w:r>
      <w:r>
        <w:br/>
      </w:r>
      <w:r>
        <w:rPr>
          <w:rFonts w:ascii="Times New Roman"/>
          <w:b w:val="false"/>
          <w:i w:val="false"/>
          <w:color w:val="000000"/>
          <w:sz w:val="28"/>
        </w:rPr>
        <w:t xml:space="preserve">
      4) үкiм (ұйғарым, қаулы) жiберген сотқа сотталған есепке қойылған күнi сот шешiмiнiң атқаруға қабылданғаны туралы хабарлама (N 2 нысан) жiберiледi;  </w:t>
      </w:r>
      <w:r>
        <w:br/>
      </w:r>
      <w:r>
        <w:rPr>
          <w:rFonts w:ascii="Times New Roman"/>
          <w:b w:val="false"/>
          <w:i w:val="false"/>
          <w:color w:val="000000"/>
          <w:sz w:val="28"/>
        </w:rPr>
        <w:t xml:space="preserve">
      5) мерзiмдi әскери қызметке шақырылуға жататын адамдардың есепке қойылуы туралы тиiстi әскери-комиссариатқа хабарлама (N 7 нысан) жiберiледi;  </w:t>
      </w:r>
      <w:r>
        <w:br/>
      </w:r>
      <w:r>
        <w:rPr>
          <w:rFonts w:ascii="Times New Roman"/>
          <w:b w:val="false"/>
          <w:i w:val="false"/>
          <w:color w:val="000000"/>
          <w:sz w:val="28"/>
        </w:rPr>
        <w:t xml:space="preserve">
      6) сотталған есепке қойылған кезде Инспекция қалалық, аудандық iшкi iстер органының бастығына рапортпен (N 5 нысан) алдын алу iс-шараларын жүргiзу және сотталғандардың тұрғылықты жерi бойынша мiнез-құлқын бақылау үшiн баяндайды;  </w:t>
      </w:r>
      <w:r>
        <w:br/>
      </w:r>
      <w:r>
        <w:rPr>
          <w:rFonts w:ascii="Times New Roman"/>
          <w:b w:val="false"/>
          <w:i w:val="false"/>
          <w:color w:val="000000"/>
          <w:sz w:val="28"/>
        </w:rPr>
        <w:t xml:space="preserve">
      7) жұмысымен, оқуымен немесе маскүнемдiктен, есiрткiқұмарлықтан, уытқұмарлықтан не жыныстық аурудан емделуiмен байланысты сот мiндеттер жүктеген сотталған жөнiнде ұйымдардың, оқу орындарының және тиiстi емдеу мекемелерiнiң әкiмшiлiгiне хабарлау жолданады;  </w:t>
      </w:r>
      <w:r>
        <w:br/>
      </w:r>
      <w:r>
        <w:rPr>
          <w:rFonts w:ascii="Times New Roman"/>
          <w:b w:val="false"/>
          <w:i w:val="false"/>
          <w:color w:val="000000"/>
          <w:sz w:val="28"/>
        </w:rPr>
        <w:t xml:space="preserve">
      8) осы тармақтың 3-7) тармақшаларында аталған құжаттар сотталған есепке қойылғаннан кейiн үш күн мерзiм iшiнде тиiстi жерiне жiберiледi.  </w:t>
      </w:r>
      <w:r>
        <w:br/>
      </w:r>
      <w:r>
        <w:rPr>
          <w:rFonts w:ascii="Times New Roman"/>
          <w:b w:val="false"/>
          <w:i w:val="false"/>
          <w:color w:val="000000"/>
          <w:sz w:val="28"/>
        </w:rPr>
        <w:t xml:space="preserve">
      37. Шартты сотталғандардың мiнез-құлқын бақылауды жүзеге асыру тәртiбi:  </w:t>
      </w:r>
      <w:r>
        <w:br/>
      </w:r>
      <w:r>
        <w:rPr>
          <w:rFonts w:ascii="Times New Roman"/>
          <w:b w:val="false"/>
          <w:i w:val="false"/>
          <w:color w:val="000000"/>
          <w:sz w:val="28"/>
        </w:rPr>
        <w:t xml:space="preserve">
      1) сынау мерзiмi iшiнде шартты сотталғандардың мiнез-құлқын бақылауды қалалық, аудандық iшкi iстер органдарының басқа қызметтерi қызметкерлерiнiң қатысуымен сотталғандардың тұрғылықты жерi бойынша Инспекциялар жүзеге асырады;  </w:t>
      </w:r>
      <w:r>
        <w:br/>
      </w:r>
      <w:r>
        <w:rPr>
          <w:rFonts w:ascii="Times New Roman"/>
          <w:b w:val="false"/>
          <w:i w:val="false"/>
          <w:color w:val="000000"/>
          <w:sz w:val="28"/>
        </w:rPr>
        <w:t xml:space="preserve">
      2) шартты сотталғандардың қоғамдық тәртiптi сақтауын және олардың сот жүктеген мiндеттерiн орындауын бақылауды жүзеге асыруға қалалық, аудандық iшкi iстер органдары басқа қызметтерiнiң қызметкерлерi тартылады;  </w:t>
      </w:r>
      <w:r>
        <w:br/>
      </w:r>
      <w:r>
        <w:rPr>
          <w:rFonts w:ascii="Times New Roman"/>
          <w:b w:val="false"/>
          <w:i w:val="false"/>
          <w:color w:val="000000"/>
          <w:sz w:val="28"/>
        </w:rPr>
        <w:t xml:space="preserve">
      3) есепке қойылғаннан кейiн сотталған Инспекцияға әңгiме өткiзу үшiн шақырылады, әңгiменiң барысында оның сауалнамалық деректерi анықталады, оның мiндеттерi, оларды орындамауының салдарлары және қоғамдық тәртiптi бұзғаны үшiн немесе жаңа қылмыс жасағаны үшiн жауаптылығы түсiндiрiледi, бұл жөнiнде тiлхат (N 8 нысан) алынады, сотталғанның жақын туыстары мен оған ықпал жасай алатын адамдар туралы мәлiметтер, сондай-ақ оның мiнез-құлқын бақылауды жүзеге асыру үшiн маңызы бар басқа да мәселелер айқындалады. Әңгiменiң нәтижелерi туралы анықтама жасалады, ол тiлхатпен бiрге сотталғанның жеке iсiне тiгiледi;  </w:t>
      </w:r>
      <w:r>
        <w:br/>
      </w:r>
      <w:r>
        <w:rPr>
          <w:rFonts w:ascii="Times New Roman"/>
          <w:b w:val="false"/>
          <w:i w:val="false"/>
          <w:color w:val="000000"/>
          <w:sz w:val="28"/>
        </w:rPr>
        <w:t xml:space="preserve">
      4) шартты сотталған:  </w:t>
      </w:r>
      <w:r>
        <w:br/>
      </w:r>
      <w:r>
        <w:rPr>
          <w:rFonts w:ascii="Times New Roman"/>
          <w:b w:val="false"/>
          <w:i w:val="false"/>
          <w:color w:val="000000"/>
          <w:sz w:val="28"/>
        </w:rPr>
        <w:t xml:space="preserve">
      Инспекция алдында өзiнiң мiнез-құлқы туралы есеп беруге;  </w:t>
      </w:r>
      <w:r>
        <w:br/>
      </w:r>
      <w:r>
        <w:rPr>
          <w:rFonts w:ascii="Times New Roman"/>
          <w:b w:val="false"/>
          <w:i w:val="false"/>
          <w:color w:val="000000"/>
          <w:sz w:val="28"/>
        </w:rPr>
        <w:t xml:space="preserve">
      өзiне сот жүктеген мiндеттердi атқаруға;  </w:t>
      </w:r>
      <w:r>
        <w:br/>
      </w:r>
      <w:r>
        <w:rPr>
          <w:rFonts w:ascii="Times New Roman"/>
          <w:b w:val="false"/>
          <w:i w:val="false"/>
          <w:color w:val="000000"/>
          <w:sz w:val="28"/>
        </w:rPr>
        <w:t xml:space="preserve">
      шақыру бойынша Инспекцияға келуге мiндеттi;  </w:t>
      </w:r>
      <w:r>
        <w:br/>
      </w:r>
      <w:r>
        <w:rPr>
          <w:rFonts w:ascii="Times New Roman"/>
          <w:b w:val="false"/>
          <w:i w:val="false"/>
          <w:color w:val="000000"/>
          <w:sz w:val="28"/>
        </w:rPr>
        <w:t xml:space="preserve">
      5) Инспекцияға орынды себептерсiз келмеген жағдайда шалғай ауданда тұратын шартты сотталған мәжбүрлеп әкелiнуi мүмкiн. Мұндай жағдайларда Инспекция мәжбүрлеп алып келу туралы қаулы (N 21 нысан) шығарады;  </w:t>
      </w:r>
      <w:r>
        <w:br/>
      </w:r>
      <w:r>
        <w:rPr>
          <w:rFonts w:ascii="Times New Roman"/>
          <w:b w:val="false"/>
          <w:i w:val="false"/>
          <w:color w:val="000000"/>
          <w:sz w:val="28"/>
        </w:rPr>
        <w:t xml:space="preserve">
      6) сотталған бақылаудан жалтарған жағдайда Инспекция оның жүрген жерiн және жалтару себептерiн анықтау жөнiнде бастапқы iс-шаралар жүргiзедi;  </w:t>
      </w:r>
      <w:r>
        <w:br/>
      </w:r>
      <w:r>
        <w:rPr>
          <w:rFonts w:ascii="Times New Roman"/>
          <w:b w:val="false"/>
          <w:i w:val="false"/>
          <w:color w:val="000000"/>
          <w:sz w:val="28"/>
        </w:rPr>
        <w:t xml:space="preserve">
      7) сотталған әскери қызметке шақырылған жағдайда Инспекция әскери комиссариатқа сот үкiмiнiң көшiрмесiн, ал қажеттi жағдайларда сотталғанның қызмет өткеретiн жерi бойынша мiнез-құлқын бақылауды жүзеге асыру үшiн қажет өзге де құжаттарды жолдайды. Iлеспе хатта Инспекция сотталғанның жеке басын, мiнез-құлқын және оның сот жүктеген мiндеттердi атқаруын сипаттайтын деректердi хабарлайды. Әскери бөлiм қолбасшылығы он күн мерзiмде Инспекцияға осы адамның есепке қойылғаны туралы, ал қызмет аяқталғаннан кейiн - оның әскери бөлiмiнен кеткенi туралы хабарлауға, ал егер сынау мерзiмi бiтпеген жағдайда, Инспекцияға сот үкiмiнiң көшiрмесi мен сотталғанды сипаттайтын басқа да құжаттарды оның мiнез-құлқын бақылауды әрi қарай жүзеге асыру үшiн жолдауға мiндеттi;  </w:t>
      </w:r>
      <w:r>
        <w:br/>
      </w:r>
      <w:r>
        <w:rPr>
          <w:rFonts w:ascii="Times New Roman"/>
          <w:b w:val="false"/>
          <w:i w:val="false"/>
          <w:color w:val="000000"/>
          <w:sz w:val="28"/>
        </w:rPr>
        <w:t xml:space="preserve">
      8) сотталғанға қосымша жаза ретiнде белгiлi бiр қызметтi атқару немесе белгiлi бiр iс-әрекетпен шұғылдану құқығынан айыру тағайындалған ретте Инспекция Қазақстан Республикасы Қылмыстық-атқару кодексiнiң 24-29 баптарымен, осы Нұсқаулықтың 3 бөлiмiмен көзделген iс-шараларды толық көлемде жүзеге асырады.  </w:t>
      </w:r>
      <w:r>
        <w:br/>
      </w:r>
      <w:r>
        <w:rPr>
          <w:rFonts w:ascii="Times New Roman"/>
          <w:b w:val="false"/>
          <w:i w:val="false"/>
          <w:color w:val="000000"/>
          <w:sz w:val="28"/>
        </w:rPr>
        <w:t xml:space="preserve">
      38. Шартты сотталғандардың мiнез-құлқын бақылауды ұйымдастыру.  </w:t>
      </w:r>
      <w:r>
        <w:br/>
      </w:r>
      <w:r>
        <w:rPr>
          <w:rFonts w:ascii="Times New Roman"/>
          <w:b w:val="false"/>
          <w:i w:val="false"/>
          <w:color w:val="000000"/>
          <w:sz w:val="28"/>
        </w:rPr>
        <w:t xml:space="preserve">
      сынау мерзiмi кезеңiнде сотталғандардың мiнез-құлқын бақылау мақсатында Инспекциялар:  </w:t>
      </w:r>
      <w:r>
        <w:br/>
      </w:r>
      <w:r>
        <w:rPr>
          <w:rFonts w:ascii="Times New Roman"/>
          <w:b w:val="false"/>
          <w:i w:val="false"/>
          <w:color w:val="000000"/>
          <w:sz w:val="28"/>
        </w:rPr>
        <w:t xml:space="preserve">
      1) егер ақпараттық қызмет тарапынан сотталғандар жол берген тәртiп бұзушылықтар туралы Инспекцияны автоматтандырылған хабардар ету тәртiбi белгiленбесе, тоқсан сайын сотталғандардың қалалық, аудандық iшкi iстер органдары жүргiзетiн қолданыстағы есептер бойынша әкiмшiлiк ықпал ету немесе қылмыстық жауаптылыққа тарту шараларын қолдануға әкеп соққан қоғамдық тәртiптi бұзуын және жаңа қылмыстар жасағанын анықтау тұрғысында тексередi;  </w:t>
      </w:r>
      <w:r>
        <w:br/>
      </w:r>
      <w:r>
        <w:rPr>
          <w:rFonts w:ascii="Times New Roman"/>
          <w:b w:val="false"/>
          <w:i w:val="false"/>
          <w:color w:val="000000"/>
          <w:sz w:val="28"/>
        </w:rPr>
        <w:t xml:space="preserve">
      2) сотталғандармен, олардың туыстарымен, сондай-ақ сотталғандарға ықпал жасай алатын адамдармен алдын алу әңгiмелерiн өткiзедi. Сотталғандар тарапынан оларға сот жүктеген мiндеттердi орындамау, қоғамдық тәртiптi бұзу және қайталап қылмыстар жасау жағдайларын болдырмауға шаралар қолданады;  </w:t>
      </w:r>
      <w:r>
        <w:br/>
      </w:r>
      <w:r>
        <w:rPr>
          <w:rFonts w:ascii="Times New Roman"/>
          <w:b w:val="false"/>
          <w:i w:val="false"/>
          <w:color w:val="000000"/>
          <w:sz w:val="28"/>
        </w:rPr>
        <w:t xml:space="preserve">
      3) жүйелi түрде (тоқсанына кемiнде бiр рет) есепке қойылған сотталғандар тiзiмiн сотталғандар жасаған қылмыстардың сипатына қарай iшкi iстер органдарының қылмыстық және әкiмшiлiк полициясы мен басқа да қызметтерiне жiбередi. Алдын алу шаралары немесе пысықтаулар жүргiзiлген кезде қалалық, аудандық iшкi iстер органдарының аталған қызметтерiнiң қызметкерлерiне сотталғандарды тұрғылықты жерi бойынша, олардың сот жүктеген мiндеттердi орындауын тексеру туралы жекелеген тапсырмалар бередi;  </w:t>
      </w:r>
      <w:r>
        <w:br/>
      </w:r>
      <w:r>
        <w:rPr>
          <w:rFonts w:ascii="Times New Roman"/>
          <w:b w:val="false"/>
          <w:i w:val="false"/>
          <w:color w:val="000000"/>
          <w:sz w:val="28"/>
        </w:rPr>
        <w:t xml:space="preserve">
      сотталғандардың оларға сот жүктеген мiндеттердi орындамауының, қоғамға қарсы мiнез-құлқының анықталған фактiлерi, сондай-ақ сотталғандардың мiнез-құлқын бақылау жөнiнде жүргiзiлген iс-шаралар туралы аталған қызметтердiң қызметкерлерi қалалық, аудандық iшкi iстер органдарының бастығына рапортпен баяндайды. Қажеттi жағдайларда рапорттарға сотталғандар мен өзге де адамдардың түсiнiктемелерi, басқа да материалдар қосылады;  </w:t>
      </w:r>
      <w:r>
        <w:br/>
      </w:r>
      <w:r>
        <w:rPr>
          <w:rFonts w:ascii="Times New Roman"/>
          <w:b w:val="false"/>
          <w:i w:val="false"/>
          <w:color w:val="000000"/>
          <w:sz w:val="28"/>
        </w:rPr>
        <w:t xml:space="preserve">
      рапорттар қаралғаннан кейiн олар қалалық, аудандық iшкi iстер органдары бастығының бұрыштамасымен, материалдармен бiрге сотталғандардың жеке iстерiне тiгу және тиiстi шаралар қолдану үшiн Инспекцияға берiледi;  </w:t>
      </w:r>
      <w:r>
        <w:br/>
      </w:r>
      <w:r>
        <w:rPr>
          <w:rFonts w:ascii="Times New Roman"/>
          <w:b w:val="false"/>
          <w:i w:val="false"/>
          <w:color w:val="000000"/>
          <w:sz w:val="28"/>
        </w:rPr>
        <w:t xml:space="preserve">
      4) сотталғандардың мiнез-құлқын бақылауды жүзеге асырумен, олардың тұрмыс салтымен және сот жүктеген мiндеттерiн атқаруымен байланысты өзге де iс-шаралар жүргiзедi;  </w:t>
      </w:r>
      <w:r>
        <w:br/>
      </w:r>
      <w:r>
        <w:rPr>
          <w:rFonts w:ascii="Times New Roman"/>
          <w:b w:val="false"/>
          <w:i w:val="false"/>
          <w:color w:val="000000"/>
          <w:sz w:val="28"/>
        </w:rPr>
        <w:t xml:space="preserve">
      5) сотталғанның жеке iсiне онымен алдын алу әңгiмелерiн жүргiзу туралы анықтамалар және сотталғанның мiнез-құлқына және оның мiндеттерiн атқаруына қатысты барлық материалдар, сондай-ақ сотталғанның түсiнiктемелерi мен басқа да құжаттар қосылады.  </w:t>
      </w:r>
      <w:r>
        <w:br/>
      </w:r>
      <w:r>
        <w:rPr>
          <w:rFonts w:ascii="Times New Roman"/>
          <w:b w:val="false"/>
          <w:i w:val="false"/>
          <w:color w:val="000000"/>
          <w:sz w:val="28"/>
        </w:rPr>
        <w:t xml:space="preserve">
      39. Шартты сотталғандарға қолданылатын көтермелеу шаралары:  </w:t>
      </w:r>
      <w:r>
        <w:br/>
      </w:r>
      <w:r>
        <w:rPr>
          <w:rFonts w:ascii="Times New Roman"/>
          <w:b w:val="false"/>
          <w:i w:val="false"/>
          <w:color w:val="000000"/>
          <w:sz w:val="28"/>
        </w:rPr>
        <w:t xml:space="preserve">
      1) сынау мерзiмi өткенге дейiн үлгiлi мiнез-құлқымен өзiнiң түзелгенiн дәлелдеген сотталғанға сот шартты соттаудың күшiн жоюы және белгiленген сынау мерзiмiнiң кемiнде жартысы өткен кезде оның соттылығын алып тастауы мүмкiн;  </w:t>
      </w:r>
      <w:r>
        <w:br/>
      </w:r>
      <w:r>
        <w:rPr>
          <w:rFonts w:ascii="Times New Roman"/>
          <w:b w:val="false"/>
          <w:i w:val="false"/>
          <w:color w:val="000000"/>
          <w:sz w:val="28"/>
        </w:rPr>
        <w:t xml:space="preserve">
      2) мұндай жағдайларда Инспекция сотталғанның жеке басын, оның мiнез-құлқын және оған сот жүктеген мiндеттердi орындауын сипаттайтын деректер жазылған ұсыным енгiзедi. Ұсынымға жұмыс, оқу орнынан және тұрғылықты жерiнен мiнездемелер, Инспекция қызметкерiнiң оның мiнез-құлқы мен тұрмыс салты туралы рапорты, сондай-ақ оның түзелгенiн растайтын басқа да құжаттар қоса берiледi;  </w:t>
      </w:r>
      <w:r>
        <w:br/>
      </w:r>
      <w:r>
        <w:rPr>
          <w:rFonts w:ascii="Times New Roman"/>
          <w:b w:val="false"/>
          <w:i w:val="false"/>
          <w:color w:val="000000"/>
          <w:sz w:val="28"/>
        </w:rPr>
        <w:t xml:space="preserve">
      3) мәселе оң шешiлген жағдайда есепке алу журналына тиiстi белгi соғылады және учаскелiк полиция инспекторы хабардар етiледi.  </w:t>
      </w:r>
      <w:r>
        <w:br/>
      </w:r>
      <w:r>
        <w:rPr>
          <w:rFonts w:ascii="Times New Roman"/>
          <w:b w:val="false"/>
          <w:i w:val="false"/>
          <w:color w:val="000000"/>
          <w:sz w:val="28"/>
        </w:rPr>
        <w:t xml:space="preserve">
      40. Шартты түрде сотталғанның жауапкершiлiгi:  </w:t>
      </w:r>
      <w:r>
        <w:br/>
      </w:r>
      <w:r>
        <w:rPr>
          <w:rFonts w:ascii="Times New Roman"/>
          <w:b w:val="false"/>
          <w:i w:val="false"/>
          <w:color w:val="000000"/>
          <w:sz w:val="28"/>
        </w:rPr>
        <w:t xml:space="preserve">
      1) сотталған оған сот жүктеген мiндеттердi атқарудан жалтарған не ол қоғамдық тәртiптi бұзған, бұл үшiн әкiмшiлiк жаза қолданылған жағдайда, Инспекция сотталғаннан түсiнiктеме алады және оған шартты соттаудың күшiн жою мүмкiндiгi туралы ескерту (N 16 нысан) жасайды;  </w:t>
      </w:r>
      <w:r>
        <w:br/>
      </w:r>
      <w:r>
        <w:rPr>
          <w:rFonts w:ascii="Times New Roman"/>
          <w:b w:val="false"/>
          <w:i w:val="false"/>
          <w:color w:val="000000"/>
          <w:sz w:val="28"/>
        </w:rPr>
        <w:t xml:space="preserve">
      2) сотталған Қазақстан Республикасы Қылмыстық-атқару кодексiнiң 182-бабының 4-тармағында аталған мiндеттердi орындамаған, сондай-ақ шартты түрде сотталғанға қандай да болмасын басқа мiндеттер жүктеудiң орындылығын қуаттайтын өзге де мәнжайлар болған жағдайда, Инспекция сотқа тиiстi ұсыным жiбере алады;  </w:t>
      </w:r>
      <w:r>
        <w:br/>
      </w:r>
      <w:r>
        <w:rPr>
          <w:rFonts w:ascii="Times New Roman"/>
          <w:b w:val="false"/>
          <w:i w:val="false"/>
          <w:color w:val="000000"/>
          <w:sz w:val="28"/>
        </w:rPr>
        <w:t xml:space="preserve">
      3) егер сотталған Инспекцияның жазбаша ескертуiнен кейiн өзiнiң мiнез-құлқын өзгертпесе және оған сот жүктеген мiндеттердi атқарудан жалтаруды жалғастырса, сондай-ақ сотталғанның жеке басына, қылмыстың сипатына және жасаған iс-қылығына, еңбекке, оқуға деген көзқарасына қарай Инспекция сотқа сынау мерзiмiн ұзарту туралы ұсыным (N 17 нысан) жiбередi. Сотталғанға сынау мерзiмi ұзартылған жағдайда есепке алу журналына, бақылау-мерзiмдiк, күзет карточкаларына белгi соғылады, ол жұмыс iстейтiн ұйым мен учаскелiк полиция инспекторы хабардар етiледi;  </w:t>
      </w:r>
      <w:r>
        <w:br/>
      </w:r>
      <w:r>
        <w:rPr>
          <w:rFonts w:ascii="Times New Roman"/>
          <w:b w:val="false"/>
          <w:i w:val="false"/>
          <w:color w:val="000000"/>
          <w:sz w:val="28"/>
        </w:rPr>
        <w:t xml:space="preserve">
      4) сотталған сынау мерзiмi iшiнде өзiне сот жүктеген мiндеттердi ұдайы немесе қасақана атқармаған не сотталған бақылаудан бой тасалаған жағдайда, Инспекция бастығы сотқа шартты түрде соттаудың күшiн жою және сот үкiмiмен тағайындалған жазаны орындау туралы ұсыным (N 17 нысан) жiбередi;  </w:t>
      </w:r>
      <w:r>
        <w:br/>
      </w:r>
      <w:r>
        <w:rPr>
          <w:rFonts w:ascii="Times New Roman"/>
          <w:b w:val="false"/>
          <w:i w:val="false"/>
          <w:color w:val="000000"/>
          <w:sz w:val="28"/>
        </w:rPr>
        <w:t xml:space="preserve">
      5) мiндеттердi ұдайы атқармау - бiр жыл iшiнде екi мәртеден артық тыйым салынған iс-әрекеттi жасау немесе сотталғанға ұйғарылған iс-әрекеттi орындамау не оған сот жүктеген мiндеттердi ұзақ уақыт бойы (отыз күннен астам уақыт) орындамау болып табылады;  </w:t>
      </w:r>
      <w:r>
        <w:br/>
      </w:r>
      <w:r>
        <w:rPr>
          <w:rFonts w:ascii="Times New Roman"/>
          <w:b w:val="false"/>
          <w:i w:val="false"/>
          <w:color w:val="000000"/>
          <w:sz w:val="28"/>
        </w:rPr>
        <w:t xml:space="preserve">
      6) сот Инспекцияның сынау мерзiмiн ұзарту немесе шартты түрде соттаудың күшiн жою туралы ұсынысын қанағаттандырудан бас тартқан жағдайда, сотқа келесi ұсыным сотталған әкiмшiлiк жаза шараларын қолдануға әкеп соққан тағы бiр қоғамдық тәртiп бұзушылық жасаған соң немесе сот жүктеген мiндеттердi орындамауын жалғастырғаннан кейiн енгiзiледi;  </w:t>
      </w:r>
      <w:r>
        <w:br/>
      </w:r>
      <w:r>
        <w:rPr>
          <w:rFonts w:ascii="Times New Roman"/>
          <w:b w:val="false"/>
          <w:i w:val="false"/>
          <w:color w:val="000000"/>
          <w:sz w:val="28"/>
        </w:rPr>
        <w:t xml:space="preserve">
      7) бақылаудан бой тасалаушы деп жүрген жерi Инспекция бастапқы iздеу iс-шараларын жүргiзу нәтижесiнде 30 күннен астам уақыт iшiнде анықталмаған сотталған танылады.  </w:t>
      </w:r>
      <w:r>
        <w:br/>
      </w:r>
      <w:r>
        <w:rPr>
          <w:rFonts w:ascii="Times New Roman"/>
          <w:b w:val="false"/>
          <w:i w:val="false"/>
          <w:color w:val="000000"/>
          <w:sz w:val="28"/>
        </w:rPr>
        <w:t xml:space="preserve">
      Бастапқы iздеу iс-шараларын Инспекциялар осы Нұсқаулықтың 1 бөлiмiнiң 14-16-тармақтарында белгiленген тәртiппен жүргiзедi, ал олар сәттi болмаған жағдайда осы Нұсқаулықтың 1 бөлiмiнiң 19-тармағында көзделген iс-қиимылды жүзеге асырады;  </w:t>
      </w:r>
      <w:r>
        <w:br/>
      </w:r>
      <w:r>
        <w:rPr>
          <w:rFonts w:ascii="Times New Roman"/>
          <w:b w:val="false"/>
          <w:i w:val="false"/>
          <w:color w:val="000000"/>
          <w:sz w:val="28"/>
        </w:rPr>
        <w:t xml:space="preserve">
      8) шартты түрде соттаудың күшiн жою туралы ұсынымда сотталғанның оған сот жүктеген мiндеттердi атқарудан жалтаруының, қоғамдық тәртiптi бұзуының нақты фактiлерi, Инспекцияға келмеген уақыты, оған қандай ықпал ету шаралары қолданылды, оған ол қалай құлақ асты, сондай-ақ мәжбүрлеп келтiрулердiң болуы көрсетiледi.  </w:t>
      </w:r>
      <w:r>
        <w:br/>
      </w:r>
      <w:r>
        <w:rPr>
          <w:rFonts w:ascii="Times New Roman"/>
          <w:b w:val="false"/>
          <w:i w:val="false"/>
          <w:color w:val="000000"/>
          <w:sz w:val="28"/>
        </w:rPr>
        <w:t xml:space="preserve">
      Жүрген жерi белгiсiз сотталған жөнiндегi ұсынымда оның Инспекция бақылауынан бой тасалағаны туралы қолда бар мәлiметтер, сондай-ақ бастапқы iздеу iс-шараларының нәтижелерi көрсетiледi. Ұсынымға жұмыс, оқу орнынан және тұрғылықты жерiнен мiнездемелер, Инспекция қызметкерiнiң сотталғанның мiнез-құлқы, оның тұрмыс салты туралы рапорты, сотталғанның түсiнiктемелерi және басқа да құжаттар қоса берiледi. </w:t>
      </w:r>
      <w:r>
        <w:br/>
      </w:r>
      <w:r>
        <w:rPr>
          <w:rFonts w:ascii="Times New Roman"/>
          <w:b w:val="false"/>
          <w:i w:val="false"/>
          <w:color w:val="000000"/>
          <w:sz w:val="28"/>
        </w:rPr>
        <w:t xml:space="preserve">
      41. Сынау мерзiмiн есептеу: </w:t>
      </w:r>
      <w:r>
        <w:br/>
      </w:r>
      <w:r>
        <w:rPr>
          <w:rFonts w:ascii="Times New Roman"/>
          <w:b w:val="false"/>
          <w:i w:val="false"/>
          <w:color w:val="000000"/>
          <w:sz w:val="28"/>
        </w:rPr>
        <w:t xml:space="preserve">
      1) сынау мерзiмi соттың үкiмi заңды күшiне енген сәттен бастап есептеледi; </w:t>
      </w:r>
      <w:r>
        <w:br/>
      </w:r>
      <w:r>
        <w:rPr>
          <w:rFonts w:ascii="Times New Roman"/>
          <w:b w:val="false"/>
          <w:i w:val="false"/>
          <w:color w:val="000000"/>
          <w:sz w:val="28"/>
        </w:rPr>
        <w:t xml:space="preserve">
      2) сынау мерзімі өткен кезде сотталғанның мінез-құлқына бақылау жасау тоқтатылады да, ол осы Нұсқаулықтың 6 бөлімінде белгіленген тәртіппен есептен шығарылады.      </w:t>
      </w:r>
    </w:p>
    <w:p>
      <w:pPr>
        <w:spacing w:after="0"/>
        <w:ind w:left="0"/>
        <w:jc w:val="both"/>
      </w:pPr>
      <w:r>
        <w:rPr>
          <w:rFonts w:ascii="Times New Roman"/>
          <w:b w:val="false"/>
          <w:i w:val="false"/>
          <w:color w:val="000000"/>
          <w:sz w:val="28"/>
        </w:rPr>
        <w:t xml:space="preserve">        5. Жазаны өтеу мерзімін кейінге қалдыру қолданылып сотталған жүкті </w:t>
      </w:r>
      <w:r>
        <w:br/>
      </w:r>
      <w:r>
        <w:rPr>
          <w:rFonts w:ascii="Times New Roman"/>
          <w:b w:val="false"/>
          <w:i w:val="false"/>
          <w:color w:val="000000"/>
          <w:sz w:val="28"/>
        </w:rPr>
        <w:t xml:space="preserve">
       әйелдер мен жас балалары бар әйелдердің мінез-құлқына бақылау жасау      </w:t>
      </w:r>
    </w:p>
    <w:p>
      <w:pPr>
        <w:spacing w:after="0"/>
        <w:ind w:left="0"/>
        <w:jc w:val="both"/>
      </w:pPr>
      <w:r>
        <w:rPr>
          <w:rFonts w:ascii="Times New Roman"/>
          <w:b w:val="false"/>
          <w:i w:val="false"/>
          <w:color w:val="000000"/>
          <w:sz w:val="28"/>
        </w:rPr>
        <w:t xml:space="preserve">      42. Сотталған әйелдердiң мiнез-құлқына бақылау жасау мыналарды қамтиды: </w:t>
      </w:r>
      <w:r>
        <w:br/>
      </w:r>
      <w:r>
        <w:rPr>
          <w:rFonts w:ascii="Times New Roman"/>
          <w:b w:val="false"/>
          <w:i w:val="false"/>
          <w:color w:val="000000"/>
          <w:sz w:val="28"/>
        </w:rPr>
        <w:t xml:space="preserve">
      1) сотталған әйелдердi есепке алу; </w:t>
      </w:r>
      <w:r>
        <w:br/>
      </w:r>
      <w:r>
        <w:rPr>
          <w:rFonts w:ascii="Times New Roman"/>
          <w:b w:val="false"/>
          <w:i w:val="false"/>
          <w:color w:val="000000"/>
          <w:sz w:val="28"/>
        </w:rPr>
        <w:t xml:space="preserve">
      2) сотталған әйелдердiң түзеу мекемелерiнен келуiне бақылау жасау; </w:t>
      </w:r>
      <w:r>
        <w:br/>
      </w:r>
      <w:r>
        <w:rPr>
          <w:rFonts w:ascii="Times New Roman"/>
          <w:b w:val="false"/>
          <w:i w:val="false"/>
          <w:color w:val="000000"/>
          <w:sz w:val="28"/>
        </w:rPr>
        <w:t xml:space="preserve">
      3) сотталған әйелдердiң жазаны өтеу мерзiмiн кейiнге қалдыру шарттарын сақтауына бақылау жасау; </w:t>
      </w:r>
      <w:r>
        <w:br/>
      </w:r>
      <w:r>
        <w:rPr>
          <w:rFonts w:ascii="Times New Roman"/>
          <w:b w:val="false"/>
          <w:i w:val="false"/>
          <w:color w:val="000000"/>
          <w:sz w:val="28"/>
        </w:rPr>
        <w:t xml:space="preserve">
      4) егер сотталған әйел босатылған күнiнен бастап екi апта мерзiмде келмеген жағдайда, егер ол Инспекцияның бақылауынан бой жасырса, бастапқы iздеу iс-шараларын жүргiзу;  </w:t>
      </w:r>
      <w:r>
        <w:br/>
      </w:r>
      <w:r>
        <w:rPr>
          <w:rFonts w:ascii="Times New Roman"/>
          <w:b w:val="false"/>
          <w:i w:val="false"/>
          <w:color w:val="000000"/>
          <w:sz w:val="28"/>
        </w:rPr>
        <w:t xml:space="preserve">
      5) қолданылып жүрген заңдарда көзделген өзге де iс-шараларды жүргiзу.  </w:t>
      </w:r>
      <w:r>
        <w:br/>
      </w:r>
      <w:r>
        <w:rPr>
          <w:rFonts w:ascii="Times New Roman"/>
          <w:b w:val="false"/>
          <w:i w:val="false"/>
          <w:color w:val="000000"/>
          <w:sz w:val="28"/>
        </w:rPr>
        <w:t xml:space="preserve">
      43. Сот ұйғарымын атқаруға қабылдау:  </w:t>
      </w:r>
      <w:r>
        <w:br/>
      </w:r>
      <w:r>
        <w:rPr>
          <w:rFonts w:ascii="Times New Roman"/>
          <w:b w:val="false"/>
          <w:i w:val="false"/>
          <w:color w:val="000000"/>
          <w:sz w:val="28"/>
        </w:rPr>
        <w:t xml:space="preserve">
      1) сотталған әйел босатылған күнi түзеу мекемесi оның тұрғылықты жерi бойынша босатылған күнi көрсетiле отырып, соттың жазаны өтеу мерзiмiн кейiнге қалдыру туралы ұйғарымының көшiрмесiн жiбередi, оған: сотталған әйелдiң мiнездемесi, туыстарының оның өзi мен сәбиiн қабылдауға, оларға тұрғын үй беру және сәбиiмен бiрге тұру үшiн қажеттi жағдай туғызуға келiсуi туралы анықтама, жүктiлiгi туралы медициналық қорытынды не баласының туу туралы куәлiгiнiң көшiрмесi немесе баласының барлығы туралы анықтама, сондай-ақ оның Инспекцияға келу туралы қолхаты қоса берiледi;  </w:t>
      </w:r>
      <w:r>
        <w:br/>
      </w:r>
      <w:r>
        <w:rPr>
          <w:rFonts w:ascii="Times New Roman"/>
          <w:b w:val="false"/>
          <w:i w:val="false"/>
          <w:color w:val="000000"/>
          <w:sz w:val="28"/>
        </w:rPr>
        <w:t xml:space="preserve">
      2) түзеу мекемесiнен келiп түскен сот ұйғарымының көшiрмесi қалалық, аудандық iшкi iстер органының кiрiс құжаттары журналында тiркеледi және бастықтың бұрыштамасымен Инспекцияға берiледi;  </w:t>
      </w:r>
      <w:r>
        <w:br/>
      </w:r>
      <w:r>
        <w:rPr>
          <w:rFonts w:ascii="Times New Roman"/>
          <w:b w:val="false"/>
          <w:i w:val="false"/>
          <w:color w:val="000000"/>
          <w:sz w:val="28"/>
        </w:rPr>
        <w:t xml:space="preserve">
      3) Инспекцияда сот ұйғарымының көшiрмесi сотталғандарды есепке алу журналында (N 28 нысан) тiркеледi, бақылау iсi (N 32 нысан), күзет карточкасы (N 27 нысан), статистикалық карточка (N 1 нысан) ашылады. Статистикалық карточканың бiр данасы аумақтық Құқықтық статистика және ақпарат орталығына жiберiледi;  </w:t>
      </w:r>
      <w:r>
        <w:br/>
      </w:r>
      <w:r>
        <w:rPr>
          <w:rFonts w:ascii="Times New Roman"/>
          <w:b w:val="false"/>
          <w:i w:val="false"/>
          <w:color w:val="000000"/>
          <w:sz w:val="28"/>
        </w:rPr>
        <w:t xml:space="preserve">
      4) сотталған әйелдi есепке қою туралы Инспекция қалалық, аудандық iшкi iстер органының бастығына оның келуiн, мiнез-құлқына және жазаны өтеу мерзiмiн кейiнге қалдыру кезеңiнде тұрғылықты жерi бойынша алдын алу iс-шараларының жүргiзiлуiн бақылау үшiн рапортпен (N 5 нысан) баяндайды;  </w:t>
      </w:r>
      <w:r>
        <w:br/>
      </w:r>
      <w:r>
        <w:rPr>
          <w:rFonts w:ascii="Times New Roman"/>
          <w:b w:val="false"/>
          <w:i w:val="false"/>
          <w:color w:val="000000"/>
          <w:sz w:val="28"/>
        </w:rPr>
        <w:t xml:space="preserve">
      5) кәмелетке толмаған сотталған қыз бала жөнiнде Инспекция қалалық, аудандық iшкi iстер органының бастығына онымен әрi қарай жұмыс жүргiзу мақсатында кәмелетке толмағандар iстерi жөнiндегi инспекцияға есепке қою үшiн рапортпен (N 6 нысан) баяндайды.  </w:t>
      </w:r>
      <w:r>
        <w:br/>
      </w:r>
      <w:r>
        <w:rPr>
          <w:rFonts w:ascii="Times New Roman"/>
          <w:b w:val="false"/>
          <w:i w:val="false"/>
          <w:color w:val="000000"/>
          <w:sz w:val="28"/>
        </w:rPr>
        <w:t xml:space="preserve">
      44. Сотталған әйелдердiң мiнез-құлқына бақылауды жүзеге асыру тәртiбi:  </w:t>
      </w:r>
      <w:r>
        <w:br/>
      </w:r>
      <w:r>
        <w:rPr>
          <w:rFonts w:ascii="Times New Roman"/>
          <w:b w:val="false"/>
          <w:i w:val="false"/>
          <w:color w:val="000000"/>
          <w:sz w:val="28"/>
        </w:rPr>
        <w:t xml:space="preserve">
      1) жазаны өтеудi кейiнге қалдыру кезеңiнде сотталған әйелдердiң мiнез-құлқын бақылауды Инспекция тұрғылықты жерi бойынша жүзеге асырады.  </w:t>
      </w:r>
      <w:r>
        <w:br/>
      </w:r>
      <w:r>
        <w:rPr>
          <w:rFonts w:ascii="Times New Roman"/>
          <w:b w:val="false"/>
          <w:i w:val="false"/>
          <w:color w:val="000000"/>
          <w:sz w:val="28"/>
        </w:rPr>
        <w:t xml:space="preserve">
      2) Инспекцияға келген күнi сотталған әйелмен әңгiмелесу өткiзiледi, оның барысында оған жазаны өтеудi кейiнге қалдыру шарттары, оларды орындамаудың салдарлары және қоғамдық тәртiптi бұзғаны, жаңа қылмыс жасағаны үшiн, сондай-ақ баласын тәрбиелеу мен оны күтуден жалтарғаны үшiн жауаптылығы түсiндiрiледi, бұл жөнiнде тiлхат (N 8 нысан) алынады.  </w:t>
      </w:r>
      <w:r>
        <w:br/>
      </w:r>
      <w:r>
        <w:rPr>
          <w:rFonts w:ascii="Times New Roman"/>
          <w:b w:val="false"/>
          <w:i w:val="false"/>
          <w:color w:val="000000"/>
          <w:sz w:val="28"/>
        </w:rPr>
        <w:t xml:space="preserve">
      Бұдан өзге, сотталған әйелдiң сауалнамалық деректерi, жақын туыстары туралы мәлiметтер және оның мiнез-құлқын бақылауды жүзеге асыру үшiн маңызы бар басқа да мәселелер нақтыланып, тексерiледi. Әңгімелесу нәтижелерi туралы анықтама жасалады, ол тiлхатпен бiрге сотталған әйелдiң бақылау iсiне қоса тiгiледi;  </w:t>
      </w:r>
      <w:r>
        <w:br/>
      </w:r>
      <w:r>
        <w:rPr>
          <w:rFonts w:ascii="Times New Roman"/>
          <w:b w:val="false"/>
          <w:i w:val="false"/>
          <w:color w:val="000000"/>
          <w:sz w:val="28"/>
        </w:rPr>
        <w:t xml:space="preserve">
      3) сотталған әйел келген күнi оған күзет карточкасы (N 27 нысан) толтырылады, ол қалалық, аудандық iшкi iстер органының төлқұжат қызметiне тұрғылықты жерi бойынша бақылауды жүзеге асыру мақсатында берiледi. Осымен бiр мезгiлде сотталған әйелдiң есепке қойылғаны туралы баланы тәрбиелеуге және оны күтуге бақылауды қамтамасыз етуде өзара iс-қимылды жүзеге асыру үшiн оның тұрғылықты жерi бойынша қорғаншылық және қамқоршылық органдары хабардар етiледi;  </w:t>
      </w:r>
      <w:r>
        <w:br/>
      </w:r>
      <w:r>
        <w:rPr>
          <w:rFonts w:ascii="Times New Roman"/>
          <w:b w:val="false"/>
          <w:i w:val="false"/>
          <w:color w:val="000000"/>
          <w:sz w:val="28"/>
        </w:rPr>
        <w:t xml:space="preserve">
      4) Инспекция сотталған әйел келген күннен бастап үш күн мерзiмде түзеу мекемесiне хабарлама (N 33 нысан) жiбередi;  </w:t>
      </w:r>
      <w:r>
        <w:br/>
      </w:r>
      <w:r>
        <w:rPr>
          <w:rFonts w:ascii="Times New Roman"/>
          <w:b w:val="false"/>
          <w:i w:val="false"/>
          <w:color w:val="000000"/>
          <w:sz w:val="28"/>
        </w:rPr>
        <w:t xml:space="preserve">
      5) сотталған әйел жұмысқа орналастырылған жағдайда Инспекция оның жұмыс орны бойынша ұйымның әкiмшiлiгiне хабарлау (N 29 нысан) жiбередi;  </w:t>
      </w:r>
      <w:r>
        <w:br/>
      </w:r>
      <w:r>
        <w:rPr>
          <w:rFonts w:ascii="Times New Roman"/>
          <w:b w:val="false"/>
          <w:i w:val="false"/>
          <w:color w:val="000000"/>
          <w:sz w:val="28"/>
        </w:rPr>
        <w:t xml:space="preserve">
      6) сотталған әйел босатылған күнiнен бастап екi апта мерзiмде келмеген жағдайда Инспекция осы Нұсқаулықтың 1-бөлiмiнiң 15, 16-тармақтарында белгiленген тәртiппен бастапқы iздеу iс-шараларын жүргiзедi, ал нәтижелерге қол жеткiзiлмеген жағдайда осы Нұсқаулықтың 1 бөлiмiнiң 17-тармағында көзделген iс-әрекеттердi жүзеге асырады.  </w:t>
      </w:r>
      <w:r>
        <w:br/>
      </w:r>
      <w:r>
        <w:rPr>
          <w:rFonts w:ascii="Times New Roman"/>
          <w:b w:val="false"/>
          <w:i w:val="false"/>
          <w:color w:val="000000"/>
          <w:sz w:val="28"/>
        </w:rPr>
        <w:t xml:space="preserve">
      45. Сотталған әйелдердiң мiнез-құлқын бақылауды ұйымдастыру.  </w:t>
      </w:r>
      <w:r>
        <w:br/>
      </w:r>
      <w:r>
        <w:rPr>
          <w:rFonts w:ascii="Times New Roman"/>
          <w:b w:val="false"/>
          <w:i w:val="false"/>
          <w:color w:val="000000"/>
          <w:sz w:val="28"/>
        </w:rPr>
        <w:t xml:space="preserve">
      Сотталған әйелдердiң жазаны өтеу мерзiмiн кейiнге қалдыру шарттарын сақтауына бақылау жасау мақсатында Инспекциялар:  </w:t>
      </w:r>
      <w:r>
        <w:br/>
      </w:r>
      <w:r>
        <w:rPr>
          <w:rFonts w:ascii="Times New Roman"/>
          <w:b w:val="false"/>
          <w:i w:val="false"/>
          <w:color w:val="000000"/>
          <w:sz w:val="28"/>
        </w:rPr>
        <w:t xml:space="preserve">
      1) егер ақпараттық қызмет тарапынан сотталған әйелдер жол берген тәртiп бұзушылықтар туралы хабардар етудiң автоматтандырылған тәртiбi белгiленбесе, қалалық, аудандық iшкi iстер органдарының қолданыстағы есептерi бойынша тоқсан сайын сотталған әйелдердi олардың әкiмшiлiк ықпал ету шараларын қолдануға немесе қылмыстық жауаптылыққа тартуға әкеп соққан қоғамдық тәртiп бұзушылықтарын анықтау және жаңа қылмыстар жасауы тұрғысында тексередi;  </w:t>
      </w:r>
      <w:r>
        <w:br/>
      </w:r>
      <w:r>
        <w:rPr>
          <w:rFonts w:ascii="Times New Roman"/>
          <w:b w:val="false"/>
          <w:i w:val="false"/>
          <w:color w:val="000000"/>
          <w:sz w:val="28"/>
        </w:rPr>
        <w:t xml:space="preserve">
      2) сотталған әйелдермен, олардың туыстарымен және оларға оң ықпал жасай алатын адамдармен алдын алу әңгiмелерiн өткiзедi, сотталған әйелдерден жол берiлген тәртiп бұзушылықтардың себебi туралы түсiнiктемелер алады. Олардың тарапынан баланы тәрбиелеу және оны күту жөнiндегi мiндеттерiнен жалтару жағдайларының, қоғамдық тәртiптi бұзушылықтар мен қайталап қылмыс жасалудың алдын алуға шаралар қолданады;  </w:t>
      </w:r>
      <w:r>
        <w:br/>
      </w:r>
      <w:r>
        <w:rPr>
          <w:rFonts w:ascii="Times New Roman"/>
          <w:b w:val="false"/>
          <w:i w:val="false"/>
          <w:color w:val="000000"/>
          <w:sz w:val="28"/>
        </w:rPr>
        <w:t xml:space="preserve">
      3) сотталған әйелдердiң мiнез-құлқын бақылауды, олардың тұрмыс салтына және осы Нұсқаулықтың 4-бөлiмiнiң 38-2,3 тармағында аталған баланы тәрбиелеуге көзқарасын бақылауды жүзеге асырумен байланысты iс-шараларды жүргiзедi;  </w:t>
      </w:r>
      <w:r>
        <w:br/>
      </w:r>
      <w:r>
        <w:rPr>
          <w:rFonts w:ascii="Times New Roman"/>
          <w:b w:val="false"/>
          <w:i w:val="false"/>
          <w:color w:val="000000"/>
          <w:sz w:val="28"/>
        </w:rPr>
        <w:t xml:space="preserve">
      4) сотталған әйелдердiң баланы тәрбиелеуден және оны күтуден жалтару фактiлерi анықталған, тұрғылықты жерi бойынша терiс мiнездеме берiлген ретте рапорт жасалады, ол әкiмшiлiк полициясының кәмелетке толмағандар iстерi жөнiндегi инспекторға тұрғылықты жерi бойынша алдын алу iс-шараларын жүргiзу үшiн берiледi. Тексеру нәтижелерi туралы рапорт  </w:t>
      </w:r>
      <w:r>
        <w:br/>
      </w:r>
      <w:r>
        <w:rPr>
          <w:rFonts w:ascii="Times New Roman"/>
          <w:b w:val="false"/>
          <w:i w:val="false"/>
          <w:color w:val="000000"/>
          <w:sz w:val="28"/>
        </w:rPr>
        <w:t xml:space="preserve">
жасалады, ол сотталған әйелдiң бақылау iсiне қосу үшiн инспекцияға берiледi. </w:t>
      </w:r>
      <w:r>
        <w:br/>
      </w:r>
      <w:r>
        <w:rPr>
          <w:rFonts w:ascii="Times New Roman"/>
          <w:b w:val="false"/>
          <w:i w:val="false"/>
          <w:color w:val="000000"/>
          <w:sz w:val="28"/>
        </w:rPr>
        <w:t xml:space="preserve">
      46. Сотталған әйелдердiң жазаны өтеу мерзiмiн кейiнге қалдыру шарттарын сақтамағаны үшiн жауапкершiлiгi: </w:t>
      </w:r>
      <w:r>
        <w:br/>
      </w:r>
      <w:r>
        <w:rPr>
          <w:rFonts w:ascii="Times New Roman"/>
          <w:b w:val="false"/>
          <w:i w:val="false"/>
          <w:color w:val="000000"/>
          <w:sz w:val="28"/>
        </w:rPr>
        <w:t xml:space="preserve">
      1) сотталған әйелдiң жазаны өтеу мерзiмiн кейiнге қалдыру шарттарын сақтамауы мыналар: </w:t>
      </w:r>
      <w:r>
        <w:br/>
      </w:r>
      <w:r>
        <w:rPr>
          <w:rFonts w:ascii="Times New Roman"/>
          <w:b w:val="false"/>
          <w:i w:val="false"/>
          <w:color w:val="000000"/>
          <w:sz w:val="28"/>
        </w:rPr>
        <w:t xml:space="preserve">
      әкiмшiлiк жазалау шараларын қолдануға әкеп соққан қоғамдық тәртiптi бұзуы; </w:t>
      </w:r>
      <w:r>
        <w:br/>
      </w:r>
      <w:r>
        <w:rPr>
          <w:rFonts w:ascii="Times New Roman"/>
          <w:b w:val="false"/>
          <w:i w:val="false"/>
          <w:color w:val="000000"/>
          <w:sz w:val="28"/>
        </w:rPr>
        <w:t xml:space="preserve">
      баланы тәрбиелеуден және оны күтуден жалтаруы болып табылады; </w:t>
      </w:r>
      <w:r>
        <w:br/>
      </w:r>
      <w:r>
        <w:rPr>
          <w:rFonts w:ascii="Times New Roman"/>
          <w:b w:val="false"/>
          <w:i w:val="false"/>
          <w:color w:val="000000"/>
          <w:sz w:val="28"/>
        </w:rPr>
        <w:t xml:space="preserve">
      2) сотталған әйел, егер ол: </w:t>
      </w:r>
      <w:r>
        <w:br/>
      </w:r>
      <w:r>
        <w:rPr>
          <w:rFonts w:ascii="Times New Roman"/>
          <w:b w:val="false"/>
          <w:i w:val="false"/>
          <w:color w:val="000000"/>
          <w:sz w:val="28"/>
        </w:rPr>
        <w:t xml:space="preserve">
      баладан ресми түрде бас тартпай, оны әйелдер босанатын үйде қалдырса немесе балалар үйiне берсе; </w:t>
      </w:r>
      <w:r>
        <w:br/>
      </w:r>
      <w:r>
        <w:rPr>
          <w:rFonts w:ascii="Times New Roman"/>
          <w:b w:val="false"/>
          <w:i w:val="false"/>
          <w:color w:val="000000"/>
          <w:sz w:val="28"/>
        </w:rPr>
        <w:t xml:space="preserve">
      қоғамға қарсы тұрмыс салтын ұстанса және баланың тәрбиесiмен және оны күтумен айналыспаса; </w:t>
      </w:r>
      <w:r>
        <w:br/>
      </w:r>
      <w:r>
        <w:rPr>
          <w:rFonts w:ascii="Times New Roman"/>
          <w:b w:val="false"/>
          <w:i w:val="false"/>
          <w:color w:val="000000"/>
          <w:sz w:val="28"/>
        </w:rPr>
        <w:t xml:space="preserve">
      баланы туыстарына немесе өзге адамдарға қалдырып кетсе; </w:t>
      </w:r>
      <w:r>
        <w:br/>
      </w:r>
      <w:r>
        <w:rPr>
          <w:rFonts w:ascii="Times New Roman"/>
          <w:b w:val="false"/>
          <w:i w:val="false"/>
          <w:color w:val="000000"/>
          <w:sz w:val="28"/>
        </w:rPr>
        <w:t xml:space="preserve">
      бой тасаласа; </w:t>
      </w:r>
      <w:r>
        <w:br/>
      </w:r>
      <w:r>
        <w:rPr>
          <w:rFonts w:ascii="Times New Roman"/>
          <w:b w:val="false"/>
          <w:i w:val="false"/>
          <w:color w:val="000000"/>
          <w:sz w:val="28"/>
        </w:rPr>
        <w:t xml:space="preserve">
      баланы тәрбиелеуден жалтаруын куәландыратын өзге де iс-әрекет жасаса, баланы тәрбиелеуден жалтарған болып саналады; </w:t>
      </w:r>
      <w:r>
        <w:br/>
      </w:r>
      <w:r>
        <w:rPr>
          <w:rFonts w:ascii="Times New Roman"/>
          <w:b w:val="false"/>
          <w:i w:val="false"/>
          <w:color w:val="000000"/>
          <w:sz w:val="28"/>
        </w:rPr>
        <w:t xml:space="preserve">
      3) тәртiп бұзушылықтардың осы бөлiмiнiң 46-1-тармағында аталған кез-келгенi анықталғаннан кейiн Инспекция қызметкерi сотталған әйелдi шақырады, ал ол келмеген жағдайда тұрғылықты жерi бойынша барады, одан жол берiлген тәртiп бұзушылықтың себептерi туралы түсiнiктеме алады, алдын ала әңгiмелесу жүргiзедi және жазбаша ескерту (N 16 нысан) жариялайды;  </w:t>
      </w:r>
      <w:r>
        <w:br/>
      </w:r>
      <w:r>
        <w:rPr>
          <w:rFonts w:ascii="Times New Roman"/>
          <w:b w:val="false"/>
          <w:i w:val="false"/>
          <w:color w:val="000000"/>
          <w:sz w:val="28"/>
        </w:rPr>
        <w:t xml:space="preserve">
      4) егер сотталған әйел екi мәрте жарияланған жазбаша ескертуден кейiн баладан бас тартса не бой тасаласа немесе баланы тәрбиелеу мен оны күтуден жалтаруын жалғастырса, Инспекция сотқа жазаны өтеу мерзiмiн кейiнге қалдырудың күшiн жою туралы және сотталған әйелдi сот үкiмiмен тағайындалған жазаны өтеуге жiберу туралы ұсыным (N 17 нысан) енгiзедi. Ұсынымға: жазаны өтеу мерзiмiн кейiнге қалдыру туралы сот ұйғарымының көшiрмелерi мен сотталған әйелдiң баланы тәрбиелеуден және оны күтуден жалтаруын растайтын материалдар, жұмыс орны мен тұрғылықты жерiнен мiнездемелер, әкiмшiлiк полициясының кәмелетке толмағандар iстерi жөнiндегi инспекторының оның мiнез-құлқы мен тұрмыс салты туралы рапорты, басқа да құжаттар қоса берiледi;  </w:t>
      </w:r>
      <w:r>
        <w:br/>
      </w:r>
      <w:r>
        <w:rPr>
          <w:rFonts w:ascii="Times New Roman"/>
          <w:b w:val="false"/>
          <w:i w:val="false"/>
          <w:color w:val="000000"/>
          <w:sz w:val="28"/>
        </w:rPr>
        <w:t xml:space="preserve">
      5) егер сотталған әйел бой тасаласа, Инспекция осы Нұсқаулықтың 1-бөлiмiнiң 16-тармағына сәйкес бастапқы iздеу iс-шараларын жүзеге асырады;  </w:t>
      </w:r>
      <w:r>
        <w:br/>
      </w:r>
      <w:r>
        <w:rPr>
          <w:rFonts w:ascii="Times New Roman"/>
          <w:b w:val="false"/>
          <w:i w:val="false"/>
          <w:color w:val="000000"/>
          <w:sz w:val="28"/>
        </w:rPr>
        <w:t xml:space="preserve">
      6) жазаны өтеудi кейiнге қалдырудың күшiн жою туралы ұсынымда сотталған әйелдiң баланы тәрбиелеу мен оны күтуден жалтаруының нақты фактiлерi, сондай-ақ оның мiнез-құлқын сипаттайтын деректер келтiрiледi. Ұсынымға сотталған әйелдiң жұмыс орнынан мiнездеме, мiнез-құлқы, тұрмыс салты туралы әкiмшiлiк полициясының кәмелетке толмағандар iстерi жөнiндегi инспекторының рапорты және басқа да құжаттар қоса берiледi.  </w:t>
      </w:r>
      <w:r>
        <w:br/>
      </w:r>
      <w:r>
        <w:rPr>
          <w:rFonts w:ascii="Times New Roman"/>
          <w:b w:val="false"/>
          <w:i w:val="false"/>
          <w:color w:val="000000"/>
          <w:sz w:val="28"/>
        </w:rPr>
        <w:t xml:space="preserve">
      Бой тасалап жүрген сотталған әйел жөнiндегi ұсынымда оның баланы тәрбиелеу мен оның күтуден жалтару мақсатымен бой тасалағаны туралы мәлiм болған деректер, сондай-ақ бастапқы iздеу iс-шараларының нәтижелерi көрсетiледi;  </w:t>
      </w:r>
      <w:r>
        <w:br/>
      </w:r>
      <w:r>
        <w:rPr>
          <w:rFonts w:ascii="Times New Roman"/>
          <w:b w:val="false"/>
          <w:i w:val="false"/>
          <w:color w:val="000000"/>
          <w:sz w:val="28"/>
        </w:rPr>
        <w:t xml:space="preserve">
      7) бала сегiз жасқа толған кезде не ол шетiнеген жағдайда, не түсiк тастаған жағдайда әйелдiң тұрғылықты жерi бойынша Инспекция оның мiнез-құлқын, баланы тәрбиелеуге қатынасын, жазаның өтелген және өтелмеген мерзiмдерiн ескере отырып, сотқа сотталған әйелдi жазаның қалған бөлiгiн өтеуден босату немесе жазаның өтелмеген бөлiгiн неғұрлым жеңiлiмен алмастыруға, не оны түзеу мекемесiне жiберу туралы ұсыным (N 20 нысан) жолдайды.  </w:t>
      </w:r>
      <w:r>
        <w:br/>
      </w:r>
      <w:r>
        <w:rPr>
          <w:rFonts w:ascii="Times New Roman"/>
          <w:b w:val="false"/>
          <w:i w:val="false"/>
          <w:color w:val="000000"/>
          <w:sz w:val="28"/>
        </w:rPr>
        <w:t xml:space="preserve">
      Ұсынымда сотталған әйелдiң жеке басын, мiнез-құлқын және жазаны өтеу кейiнге қалдырылған кезеңде оның баланы тәрбиелеуге қатынасын сипаттайтын деректер келтіріледі, сот үкiмiмен тағайындалған жазаның өтелген және өтелмеген мерзiмi көрсетiледi.  </w:t>
      </w:r>
      <w:r>
        <w:br/>
      </w:r>
      <w:r>
        <w:rPr>
          <w:rFonts w:ascii="Times New Roman"/>
          <w:b w:val="false"/>
          <w:i w:val="false"/>
          <w:color w:val="000000"/>
          <w:sz w:val="28"/>
        </w:rPr>
        <w:t xml:space="preserve">
      Ұсынымға жұмыс орнынан мiнездеме, әкiмшiлiк полициясының кәмелетке толмағандар iстерi жөнiндегi инспекторының оның тұрмыс-салты, мiнез-құлқы туралы рапорты және басқа да құжаттар қоса берiледi. </w:t>
      </w:r>
    </w:p>
    <w:p>
      <w:pPr>
        <w:spacing w:after="0"/>
        <w:ind w:left="0"/>
        <w:jc w:val="both"/>
      </w:pPr>
      <w:r>
        <w:rPr>
          <w:rFonts w:ascii="Times New Roman"/>
          <w:b w:val="false"/>
          <w:i w:val="false"/>
          <w:color w:val="000000"/>
          <w:sz w:val="28"/>
        </w:rPr>
        <w:t xml:space="preserve">      6. Жазаны өтеуді тоқтату және сотталғандарды есептен шығару тәртібі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Жазаны өтеудi тоқтатуды жүзеге асыру және сотталғандарды есептен шығару тәртiбi:  </w:t>
      </w:r>
      <w:r>
        <w:br/>
      </w:r>
      <w:r>
        <w:rPr>
          <w:rFonts w:ascii="Times New Roman"/>
          <w:b w:val="false"/>
          <w:i w:val="false"/>
          <w:color w:val="000000"/>
          <w:sz w:val="28"/>
        </w:rPr>
        <w:t xml:space="preserve">
      1) түзеу жұмыстары және белгiлi бiр қызметтi атқару немесе белгiлi бiр iс-әрекетпен шұғылдану құқығынан айыру түрiндегi жазаларды өтеу Заңға сәйкес жаза мерзiмiне енгiзiлуi мүмкiн өзгерiстер ескерiле отырып, жазаның соңғы күнi тоқтатылады.  </w:t>
      </w:r>
      <w:r>
        <w:br/>
      </w:r>
      <w:r>
        <w:rPr>
          <w:rFonts w:ascii="Times New Roman"/>
          <w:b w:val="false"/>
          <w:i w:val="false"/>
          <w:color w:val="000000"/>
          <w:sz w:val="28"/>
        </w:rPr>
        <w:t xml:space="preserve">
      Түзеу жұмыстары түрiндегi жазаны өтеген немесе одан басқа негiздер бойынша босатылған адамдарға анықтама (N 14 нысан) берiледi;  </w:t>
      </w:r>
      <w:r>
        <w:br/>
      </w:r>
      <w:r>
        <w:rPr>
          <w:rFonts w:ascii="Times New Roman"/>
          <w:b w:val="false"/>
          <w:i w:val="false"/>
          <w:color w:val="000000"/>
          <w:sz w:val="28"/>
        </w:rPr>
        <w:t xml:space="preserve">
      2) сотталғандарды жазаны өтеуден мерзiмiнен бұрын босату Инспекцияға тиiстi құжаттар келiп түскен күнi жүргiзiледi;  </w:t>
      </w:r>
      <w:r>
        <w:br/>
      </w:r>
      <w:r>
        <w:rPr>
          <w:rFonts w:ascii="Times New Roman"/>
          <w:b w:val="false"/>
          <w:i w:val="false"/>
          <w:color w:val="000000"/>
          <w:sz w:val="28"/>
        </w:rPr>
        <w:t xml:space="preserve">
      3) сотталғандарды түзеу жұмыстары, белгiлi бiр қызметтi атқару немесе белгiлi бiр iс-әрекетпен шұғылдану құқығынан айыру түрiндегi жазаларды өтеу жөнiндегi есептен шығару көрсетiлген мерзiм аяқталған кезде Инспекция қызметкерiнiң қалалық, аудандық iшкi iстер органының бастығы бекiткен рапорты бойынша жүргiзiледi.  </w:t>
      </w:r>
      <w:r>
        <w:br/>
      </w:r>
      <w:r>
        <w:rPr>
          <w:rFonts w:ascii="Times New Roman"/>
          <w:b w:val="false"/>
          <w:i w:val="false"/>
          <w:color w:val="000000"/>
          <w:sz w:val="28"/>
        </w:rPr>
        <w:t xml:space="preserve">
      Сотталған әйелдi есептен шығару сот ұйғарымы (қаулысы) келiп түскен күнi жүзеге асырылады;  </w:t>
      </w:r>
      <w:r>
        <w:br/>
      </w:r>
      <w:r>
        <w:rPr>
          <w:rFonts w:ascii="Times New Roman"/>
          <w:b w:val="false"/>
          <w:i w:val="false"/>
          <w:color w:val="000000"/>
          <w:sz w:val="28"/>
        </w:rPr>
        <w:t xml:space="preserve">
      4) мерзiмдi әскери қызметке шақырылуға жататын адам есептен шығарылғаннан кейiн тиiстi қалалық, аудандық әскери комиссариатқа хабарлау (N 13 нысан) жолданады;  </w:t>
      </w:r>
      <w:r>
        <w:br/>
      </w:r>
      <w:r>
        <w:rPr>
          <w:rFonts w:ascii="Times New Roman"/>
          <w:b w:val="false"/>
          <w:i w:val="false"/>
          <w:color w:val="000000"/>
          <w:sz w:val="28"/>
        </w:rPr>
        <w:t xml:space="preserve">
      5) түзеу жұмыстарына сотталғанды, шартты сотталғанды, сотталған әйелдi және белгiлi бiр қызмет атқару немесе белгiлi бiр iс-әрекетпен шұғылдану құқығынан айыруға сотталғанды есептен шығару туралы төлқұжат-виза қызметiне хабарлау (N 34-нысан) жолданады;  </w:t>
      </w:r>
      <w:r>
        <w:br/>
      </w:r>
      <w:r>
        <w:rPr>
          <w:rFonts w:ascii="Times New Roman"/>
          <w:b w:val="false"/>
          <w:i w:val="false"/>
          <w:color w:val="000000"/>
          <w:sz w:val="28"/>
        </w:rPr>
        <w:t xml:space="preserve">
      6) түзеу жұмыстарын жазаның басқа түрiмен алмастыруға, шартты соттаудың және жазаны атқару мерзiмiн кейiнге қалдырудың күшi жойылуына байланысты сотталғандарды есептен шығару, сондай-ақ жаңа қылмысы үшiн соттау сот шешiмдерi негiзiнде олар алынған күнi жүргiзiледі;  </w:t>
      </w:r>
      <w:r>
        <w:br/>
      </w:r>
      <w:r>
        <w:rPr>
          <w:rFonts w:ascii="Times New Roman"/>
          <w:b w:val="false"/>
          <w:i w:val="false"/>
          <w:color w:val="000000"/>
          <w:sz w:val="28"/>
        </w:rPr>
        <w:t xml:space="preserve">
      7) сотталғанды есептен шығару күнi және негiзi туралы сотталғандарды есепке алу журналында, түзеу жұмыстарына сотталғандардың жеке iсi мен есепке алу карточкасына белгiлер соғылады. Есептен шығарылған сотталғандардың жеке iстерiн Инспекция бастығы архивке жөнелтедi;  </w:t>
      </w:r>
      <w:r>
        <w:br/>
      </w:r>
      <w:r>
        <w:rPr>
          <w:rFonts w:ascii="Times New Roman"/>
          <w:b w:val="false"/>
          <w:i w:val="false"/>
          <w:color w:val="000000"/>
          <w:sz w:val="28"/>
        </w:rPr>
        <w:t xml:space="preserve">
      48. Ақтау үкiмiнiң шығарылуына байланысты үкiмнiң күшi жойылуына орай жазаны өтеуден босатылған адамға жазаны атқарушы орган бастығы оның мүлiктiк, еңбек, тұрғын үй және өзге де айырылған құқықтарын қалпына келтiру жөнiндегi құқықтарын түсiндiредi. Босатылғаны туралы құжатта сотталған адамнан мемлекет атынан ресми кешiрiм өтiнiледi.      </w:t>
      </w:r>
    </w:p>
    <w:p>
      <w:pPr>
        <w:spacing w:after="0"/>
        <w:ind w:left="0"/>
        <w:jc w:val="both"/>
      </w:pPr>
      <w:r>
        <w:rPr>
          <w:rFonts w:ascii="Times New Roman"/>
          <w:b w:val="false"/>
          <w:i w:val="false"/>
          <w:color w:val="000000"/>
          <w:sz w:val="28"/>
        </w:rPr>
        <w:t xml:space="preserve">     Қазақстан Республикасының Ішкіісмині </w:t>
      </w:r>
      <w:r>
        <w:br/>
      </w:r>
      <w:r>
        <w:rPr>
          <w:rFonts w:ascii="Times New Roman"/>
          <w:b w:val="false"/>
          <w:i w:val="false"/>
          <w:color w:val="000000"/>
          <w:sz w:val="28"/>
        </w:rPr>
        <w:t xml:space="preserve">
     жанындағы Қылмыстық-атқару жүйесі  </w:t>
      </w:r>
      <w:r>
        <w:br/>
      </w:r>
      <w:r>
        <w:rPr>
          <w:rFonts w:ascii="Times New Roman"/>
          <w:b w:val="false"/>
          <w:i w:val="false"/>
          <w:color w:val="000000"/>
          <w:sz w:val="28"/>
        </w:rPr>
        <w:t xml:space="preserve">
             департаменті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