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05a0" w14:textId="9790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"Сот-сараптамалық қызметті лицензиялау жөніндегі комиссияның жұмысы туралы Ережені"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Бұйрық Қазақстан Республикасы Әділет министрлігі 1999 жылғы 8 маусым N 41 бұйрық. Күші жойылды - Қазақстан Республикасы Әділет министрлінің 2010 жылғы 12 наурыздағы № 82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Әділет министрлінің 2010.03.12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"Сот сараптамасы туралы" Заңның 17, 18 - баптарының талаптарына және Қазақстан Республикасы Үкіметінің 1998 жылғы 9 қазандағы N 1021 қаулысымен бекітілген Қазақстан Республикасындағы сот-сараптама қызметін лицензиялау Ережесінің 15 тармағына сәйкес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Ұсынып отырған "Сот-сараптамалық қызметті лицензиялау жөніндегі комиссияның жұмысы туралы Ереже" бекітілсін.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Әділет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1999 жылғы 8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N 41 бұйрығымен бекітілген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Сот-сараптамалық қызметті лицензиялау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жөніндегі комиссияның жұмысы туралы Ереже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Сот-сарамалық қызметтi лицензиялау жөнiндегi комиссия Қазақстан Республикасы Yкiметiнiң 1998 жылғы 9 қарашадағы N1021 қаулысымен бекiтiлген Қазақстан Республикасындағы сот-сараптама қызметiн лицензиялау Ережесiнiң 15 тармағына сәйкес құрылады (одан әрi - Ереже). </w:t>
      </w:r>
      <w:r>
        <w:rPr>
          <w:rFonts w:ascii="Times New Roman"/>
          <w:b w:val="false"/>
          <w:i w:val="false"/>
          <w:color w:val="000000"/>
          <w:sz w:val="28"/>
        </w:rPr>
        <w:t>Z100240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Сот-сараптамалық қызметтi лицензиялау жөнiндегi комиссия (одан әрi комиссия) лицензияны беру, лицензияны керi қайтарып алуға, сондай-ақ тоқтатуға және оның жұмысын қайтадан жаңартуға байланысты мәселелердi шешу мақсатында құрылады.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өз жұмысында Қазақстан Республикасы Президентiнiң Заң күшi бар 1995 жылғы 17 сәуiрдегi N2200 "Лицензиялау туралы" Жарлығын және Ереженi басшылыққа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құрамына Қазақстан Республикасы Әдiлет министрлiгiнiң және Қазақстан Республикасы Әдiлет министрлiгiнiң сот-сараптама Орталығының өкiлдерi кiредi. Комиссия құрамы Қазақстан Республикасы Әдiлет министрлiгiнiң бұйрығымен бекiтiледi.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мына мiндеттердi атқарады: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лицензиатқа ұсынған мәлiмдеушiнiң талаптарына сәйкес ұйғарымды анықтау;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лицензияны беру немесе қарсы болу жөнiнде қабылданған шешiм; лицензияны толтыру және беру;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мәлiмдеушiге лицензия берудiң қабыл алынбауы әрi оның себебiн көрсетiп хабарлау;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лицензиаттың талаптарына сәйкес бақылауды нығайту Қазақстан Республикасының Заңдарымен Ережелерiнде қамтылған;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қабылданған шешiмдi қайтарып алу, жедел түрде оның жұмысын тоқтату, сонымен қатар лицензия қызметiн тоқтату әрi жаңарту; лицензиатқа лицензия қызметiн тоқтатқаны (себептерiн анықтай отырып) және қайтадан жаңартқаны жөнiнде хабарлау;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лицензиялық құжаттардың бланкiлерiн есепке алу және сақтау, лицензия көшiрмесiн және оны тiркеу;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мәжiлiсiнiң мерзiмдiлiгi Ереженiң 17 тармағымен белгiленедi.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лицензияны беру, лицензияны қайтарып алу жөнiндегi шешiңдi, сонымен қатар оның жұмысын тоқтатып қою, тоқтату және оның қызметiн қайтадан жаңарту iсiн жинақталған құжаттардың непзiнде қабылдайды.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Комиссияның шығарған шешiмiне сәйкестi сот-сараптамалық қызметтi жүзеге асыруға байланысты құқықтық лицензия Қазақстан Республикасы Әдiлет министрлiгiнiң Орталық аппаратында жүргiзiледi, немесе лицензиаттың арызы бойынша оның мекен-жайына сәйкес облыстық Әдiлет басқармаларында жүргiзiледi.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Комиссия жеке тұлғаның сот-сараптамалық қызметiнiң лицензиясы болуы негізiнде iске асырылуына, сараптамалық қорытындыларды рецензиялаудың мерзiмдiлiгiн (кемiнде 1 жылда бiр реттен) анықтауды ұйымдастыру, сондай-ақ сот сараптамалары жөніндегі шағымдарға байланысты бақылауды жүзеге асырады. сараптамалары жөнiндегi шағымдарға байланысты бақылауды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