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eb04" w14:textId="4fae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Қазақстан Республикасының мемлекеттік бағалы қағаздарымен РЕПО жән кері РЕПО операцияларын жүргізу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3 шілдедегі N 160 Қаулысы. Қаулының күші жойылды - ҚР Ұлттық Банкі Басқармасының 2007 жылғы 5 ақпандағы N 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2007 жылғы 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Мемлекеттiк бағалы қағаздардың қайталама рыногын одан әрi дамыту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Банкiнiң Қазақстан Республикасының мемлекеттiк бағалы қағаздарымен РЕПО және кері РЕПО операцияларын жүргiзу ережелерi бекiтiлсiн және Қазақстан Республикасының Әдiлет министрлiгiнде мемлекеттiк тіркеуден өткiзiлген күннен бастап күшiне енгiзiлсiн. 
</w:t>
      </w:r>
      <w:r>
        <w:br/>
      </w:r>
      <w:r>
        <w:rPr>
          <w:rFonts w:ascii="Times New Roman"/>
          <w:b w:val="false"/>
          <w:i w:val="false"/>
          <w:color w:val="000000"/>
          <w:sz w:val="28"/>
        </w:rPr>
        <w:t>
      2. Заң департаментi (Сизова С.И.) Монетарлық операциялар департаментiмен (Әлжанов Б.А.) бiрлесiп осы қаулыны және Қазақстан Республикасы Ұлттық Банкiнiң Қазақстан Республикасының мемлекеттiк бағалы қағаздарымен РЕПО және керi РЕПО операцияларын жүргiзу ережелерiн Қазақстан Республикасының Әдiлет министрлiгiнде тiркеуден өткiзсiн. 
</w:t>
      </w:r>
      <w:r>
        <w:br/>
      </w:r>
      <w:r>
        <w:rPr>
          <w:rFonts w:ascii="Times New Roman"/>
          <w:b w:val="false"/>
          <w:i w:val="false"/>
          <w:color w:val="000000"/>
          <w:sz w:val="28"/>
        </w:rPr>
        <w:t>
      3. Осы қаулы және бекiтiлген Қазақстан Республикасы Ұлттық Банкiнің Қазақстан Республикасының мемлекеттiк бағалы қағаздарымен РЕПО және керi РЕПО операцияларын жүргiзу ережелерi күшiне енгiзiлген күннен бастап Қазақстан Республикасы Ұлттық Банкi Басқармасының "Қазақстан Республикасының мемлекеттiк бағалы қағаздарымен РЕПО және керi РЕПО операцияларын жүргiзу ережелерi туралы" 1996 жылғы 28 наурыздағы N 78, "Қазақстан Республикасының мемлекеттiк бағалы қағаздарымен РЕПО және керi РЕПО операцияларын жүргiзу ережелерiне өзгерiстер мен толықтыруларды бекiту туралы" 1998 жылғы 20 ақпандағы N 69, "Қазақстан Республикасының мемлекеттiк бағалы қағаздарымен РЕПО және керi РЕПО операцияларын жүргiзу ережелерiне өзгерiстер мен толықтыруларды бекіту туралы" 1998 жылғы 3 наурыздағы N 70 қаулыларының күші жойылды деп танылсын. 
</w:t>
      </w:r>
      <w:r>
        <w:br/>
      </w:r>
      <w:r>
        <w:rPr>
          <w:rFonts w:ascii="Times New Roman"/>
          <w:b w:val="false"/>
          <w:i w:val="false"/>
          <w:color w:val="000000"/>
          <w:sz w:val="28"/>
        </w:rPr>
        <w:t>
      4. Монетарлық операциялар департаменті (Әлжанов Б.А.) Қазақстан Республикасының Әділет министрлігінде мемлекеттік тіркеуден өткізілген күннен бастап екі апта мерзімде осы қаулыны және Қазақстан Республикасы Ұлттық Банкінің Қазақстан Республикасының мемлекеттік бағалы қағаздарымен РЕПО және кері РЕПО операцияларын жүргізу ережелерін Қазақстан Республикасы Ұлттық Банкінің облыстық филиалдарына және екінші деңгейдегі банктерге жіберсін. 
</w:t>
      </w:r>
      <w:r>
        <w:br/>
      </w:r>
      <w:r>
        <w:rPr>
          <w:rFonts w:ascii="Times New Roman"/>
          <w:b w:val="false"/>
          <w:i w:val="false"/>
          <w:color w:val="000000"/>
          <w:sz w:val="28"/>
        </w:rPr>
        <w:t>
      5. Осы қаулының орындалуын бақылау Қазақстан Республикасы Ұлттық Банкі Төрағасының орынбасары М.Т.Құдышевке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3 шiлдедегi  
</w:t>
      </w:r>
      <w:r>
        <w:br/>
      </w:r>
      <w:r>
        <w:rPr>
          <w:rFonts w:ascii="Times New Roman"/>
          <w:b w:val="false"/>
          <w:i w:val="false"/>
          <w:color w:val="000000"/>
          <w:sz w:val="28"/>
        </w:rPr>
        <w:t>
N 160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мемлекеттiк бағалы қағаздарымен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РЕПО және керi РЕПО операцияларын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Ұлттық Банкiнiң (бұдан әрi - Ұлттық Банк) және Қазақстан Республикасының бағалы қағаздар рыногының кәсiби қатысушысының Қазақстан Республикасының мемлекеттiк бағалы қағаздарымен РЕПО және керi РЕПО операцияларын жүргiзу тетiгiн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Осы Ережелерде қолданылатын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 - Қазақстан Республикасының мемлекеттiк бағалы қағаздары. 
</w:t>
      </w:r>
      <w:r>
        <w:br/>
      </w:r>
      <w:r>
        <w:rPr>
          <w:rFonts w:ascii="Times New Roman"/>
          <w:b w:val="false"/>
          <w:i w:val="false"/>
          <w:color w:val="000000"/>
          <w:sz w:val="28"/>
        </w:rPr>
        <w:t>
      2. "Контрагенттер" - Қазақстан Республикасының Бағалы қағаздар жөнiндегi ұлттық комиссиясы берген I немесе II санатты лицензиясы бар, бағалы қағаздар рыногының кәсiби қатысушысы болып саналатын Алғашқы Дилерлер мен Инвесторлар. 
</w:t>
      </w:r>
      <w:r>
        <w:br/>
      </w:r>
      <w:r>
        <w:rPr>
          <w:rFonts w:ascii="Times New Roman"/>
          <w:b w:val="false"/>
          <w:i w:val="false"/>
          <w:color w:val="000000"/>
          <w:sz w:val="28"/>
        </w:rPr>
        <w:t>
      3. "Операция РЕПО" - қайтарып алынбайтын РЕПО және қайтарып алынатын РЕПО операциялары. 
</w:t>
      </w:r>
      <w:r>
        <w:br/>
      </w:r>
      <w:r>
        <w:rPr>
          <w:rFonts w:ascii="Times New Roman"/>
          <w:b w:val="false"/>
          <w:i w:val="false"/>
          <w:color w:val="000000"/>
          <w:sz w:val="28"/>
        </w:rPr>
        <w:t>
      4. "Қайтарып алынбайтын РЕПО операциясы" - екi бөлiмнен тұратын қаржы операциясы: бiрiншi бөлiмде (РЕПО операциясының ашылуы) Ұлттық Банк (сатушы) бағалы қағаздарды Контрагентке (сатып алушыға) екiншi бөлiмге (РЕПО операциясының жабылуы) қатысушылардың: Ұлттық Банктiң - осы және алмастыруға жарамды басқа бағалы қағаздарды сатып алу, ал сатып алушының - оларды тараптар келiскен мерзiмде ақшаға айырбастап Ұлттық Банкке керi қайтару мiндеттемесiмен қоса сатады. 
</w:t>
      </w:r>
      <w:r>
        <w:br/>
      </w:r>
      <w:r>
        <w:rPr>
          <w:rFonts w:ascii="Times New Roman"/>
          <w:b w:val="false"/>
          <w:i w:val="false"/>
          <w:color w:val="000000"/>
          <w:sz w:val="28"/>
        </w:rPr>
        <w:t>
      5. "Қайтарып алынатын РЕПО операциясы" - екі бөлiмнен тұратын қаржылық операция: бiрiншi бөлiмде (РЕПО операциясының ашылуы) Ұлттық Банк (сатушы) бағалы қағаздарды Контрагентке (сатып алушыға) екiншi бөлiмге (РЕПО операциясының жабылуы) қатысушылардың: Ұлттық Банктiң - осы және алмастыруға жарамды басқа бағалы қағаздарды сатып алу, ал сатып алушының - оларды тараптар келiскен мерзiмде ақшаға айырбастап Ұлттық Банкке керi қайтару мiндеттемесiмен қоса сатады. Сонымен бiрге Ұлттық Банктiң келiсiмi бойынша сыйақы (мүдде) ставкасын өзгерте отырып, Контрагенттiң РЕПО жабу мерзiмiн азайту құқығы сақталады, бiрақ мәмiле жасалғаннан кейiн үш жұмыс күнiнен ерте емес. 
</w:t>
      </w:r>
      <w:r>
        <w:br/>
      </w:r>
      <w:r>
        <w:rPr>
          <w:rFonts w:ascii="Times New Roman"/>
          <w:b w:val="false"/>
          <w:i w:val="false"/>
          <w:color w:val="000000"/>
          <w:sz w:val="28"/>
        </w:rPr>
        <w:t>
      6. "Керi РЕПО операциясы" - екi бөлiмнен тұратын қаржылық операция: бiрiншi бөлiмде (РЕПО операциясының ашылуы) Ұлттық Банк (сатып алушы) бағалы қағаздарды Контрагенттен (сатушыдан) екiншi бөлiмге (РЕПО операциясының жабылуы) қатысушылардың: Контрагенттiң - осы және алмастыруға жарамды басқа бағалы қағаздарды сатып алу, ал Ұлттық Банктiң - оларды тараптар келiскен мерзiмде ақшаға айырбастап керi қайтару мiндеттемесiмен қоса сатып алады. 
</w:t>
      </w:r>
      <w:r>
        <w:br/>
      </w:r>
      <w:r>
        <w:rPr>
          <w:rFonts w:ascii="Times New Roman"/>
          <w:b w:val="false"/>
          <w:i w:val="false"/>
          <w:color w:val="000000"/>
          <w:sz w:val="28"/>
        </w:rPr>
        <w:t>
      7. "Сатушы" - Ұлттық Банк немесе Контрагент - РЕПО және керi РЕПО операцияларын жүргiзу кезiнде бағалы қағаздарды сатушылар. 
</w:t>
      </w:r>
      <w:r>
        <w:br/>
      </w:r>
      <w:r>
        <w:rPr>
          <w:rFonts w:ascii="Times New Roman"/>
          <w:b w:val="false"/>
          <w:i w:val="false"/>
          <w:color w:val="000000"/>
          <w:sz w:val="28"/>
        </w:rPr>
        <w:t>
      8. "Сатып алушы" - Ұлттық Банк немесе Контрагент - РЕПО және керi РЕПО операцияларын жүргiзу кезiнде бағалы қағаздарды сатып алушылар. 
</w:t>
      </w:r>
      <w:r>
        <w:br/>
      </w:r>
      <w:r>
        <w:rPr>
          <w:rFonts w:ascii="Times New Roman"/>
          <w:b w:val="false"/>
          <w:i w:val="false"/>
          <w:color w:val="000000"/>
          <w:sz w:val="28"/>
        </w:rPr>
        <w:t>
      9. "РЕПО немесе керi РЕПО операцияларын ашатын күн" - Сатып алушының банктiк есепшотынан Сатушының банктiк есепшотына ақша аударатын және бағалы қағаздарды Сатушының есепшотынан және/немесе "депо" қосалқы есепшотынан Сатып алушының есепшотына және/немесе "депо" қосалқы есепшотына қайта орналастыратын күн. 
</w:t>
      </w:r>
      <w:r>
        <w:br/>
      </w:r>
      <w:r>
        <w:rPr>
          <w:rFonts w:ascii="Times New Roman"/>
          <w:b w:val="false"/>
          <w:i w:val="false"/>
          <w:color w:val="000000"/>
          <w:sz w:val="28"/>
        </w:rPr>
        <w:t>
      10. "РЕПО немесе керi РЕПО операцияларын жабатын күн" - Сатушының банктiк есепшотынан Сатып алушының банктiк есепшотына ақша аударатын және бағалы қағаздарды Сатып алушының есепшотынан және/немесе "депо" қосалқы есепшотынан Сатушының есепшотына және/немесе "депо" қосалқы есепшотына қайта орналастыратын күн.
</w:t>
      </w:r>
      <w:r>
        <w:br/>
      </w:r>
      <w:r>
        <w:rPr>
          <w:rFonts w:ascii="Times New Roman"/>
          <w:b w:val="false"/>
          <w:i w:val="false"/>
          <w:color w:val="000000"/>
          <w:sz w:val="28"/>
        </w:rPr>
        <w:t>
      11. "Ауыстыру" - Сатып алушының РЕПО операциясын жабатын күн келген кезде РЕПО операциясын ашқан күнi оған сатылған бағалы қағаздарды осы Ережелерде белгiленген талаптар бойынша басқа бағалы қағаздармен ауыстыру құқығы.
</w:t>
      </w:r>
      <w:r>
        <w:br/>
      </w:r>
      <w:r>
        <w:rPr>
          <w:rFonts w:ascii="Times New Roman"/>
          <w:b w:val="false"/>
          <w:i w:val="false"/>
          <w:color w:val="000000"/>
          <w:sz w:val="28"/>
        </w:rPr>
        <w:t>
      12. "РЕПО және керi РЕПО операцияларын ашу бағасы" - бағалы қағаздарды Сатушыдан Сатып алушыға қайта орналастырудың ашылу күнгi бағасы.
</w:t>
      </w:r>
      <w:r>
        <w:br/>
      </w:r>
      <w:r>
        <w:rPr>
          <w:rFonts w:ascii="Times New Roman"/>
          <w:b w:val="false"/>
          <w:i w:val="false"/>
          <w:color w:val="000000"/>
          <w:sz w:val="28"/>
        </w:rPr>
        <w:t>
      13. "РЕПО және керi РЕПО операцияларын жабу бағасы" бағалы қағаздарды Сатып алушыдан Сатушыға қайтарудың (орналастырудың) жабу күнгi бағасы.
</w:t>
      </w:r>
      <w:r>
        <w:br/>
      </w:r>
      <w:r>
        <w:rPr>
          <w:rFonts w:ascii="Times New Roman"/>
          <w:b w:val="false"/>
          <w:i w:val="false"/>
          <w:color w:val="000000"/>
          <w:sz w:val="28"/>
        </w:rPr>
        <w:t>
      14. "Депо" электрондық тапсырмасы" - қағазға жазылған "депо" тапсырмасының күшi бар "депо" тапсырмасының электрондық үлгісі.
</w:t>
      </w:r>
      <w:r>
        <w:br/>
      </w:r>
      <w:r>
        <w:rPr>
          <w:rFonts w:ascii="Times New Roman"/>
          <w:b w:val="false"/>
          <w:i w:val="false"/>
          <w:color w:val="000000"/>
          <w:sz w:val="28"/>
        </w:rPr>
        <w:t>
      15. "РЕПО ставкасы" - Ұлттық Банктiң Ақша-кредит және валюта саясаты жөнiндегi техникалық комитетiнiң ұсынымын ескере отырып, Ұлттық Банктiң Директорлар кеңесi белгiлеген РЕПО және керi РЕПО операциялары бойынша сыйақы (мүдде) ставкасы.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Ұлттық Банк РЕПО және керi РЕПО аукциондық және аукционнан тыс операцияларын жүргiзедi.
</w:t>
      </w:r>
      <w:r>
        <w:br/>
      </w:r>
      <w:r>
        <w:rPr>
          <w:rFonts w:ascii="Times New Roman"/>
          <w:b w:val="false"/>
          <w:i w:val="false"/>
          <w:color w:val="000000"/>
          <w:sz w:val="28"/>
        </w:rPr>
        <w:t>
      17. Контрагент РЕПО және керi РЕПО аукционнан тыс операцияларын жүргiзу үшiн мемлекеттiк бағалы қағаздардың қайталама рыногында операциялар жүргiзу үшiн қолданылатын стандартты талаптар мен терминдер туралы Ұлттық Банкпен Келiсiм жасасуға тиiс. 
</w:t>
      </w:r>
      <w:r>
        <w:br/>
      </w:r>
      <w:r>
        <w:rPr>
          <w:rFonts w:ascii="Times New Roman"/>
          <w:b w:val="false"/>
          <w:i w:val="false"/>
          <w:color w:val="000000"/>
          <w:sz w:val="28"/>
        </w:rPr>
        <w:t>
      18. Қазақстан Республикасының Бағалы қағаздар жөнiндегi ұлттық комиссиясы Контрагенттен I немесе II санатты лицензияларды қайтарып алған жағдайда Ұлттық Банк бiр жақты тәртiппен мемлекеттiк бағалы қағаздардың қайталама рыногында операцияларды жүргiзу үшiн қолданылатын стандартты талаптар мен терминдер туралы Келiсiмдi бұзуға құқылы. 
</w:t>
      </w:r>
      <w:r>
        <w:br/>
      </w:r>
      <w:r>
        <w:rPr>
          <w:rFonts w:ascii="Times New Roman"/>
          <w:b w:val="false"/>
          <w:i w:val="false"/>
          <w:color w:val="000000"/>
          <w:sz w:val="28"/>
        </w:rPr>
        <w:t>
      19. Ұлттық Банк РЕПО және керi РЕПО аукциондық операцияларын Алғашқы Дилерлермен жүргiзедi. Алғашқы Дилердiң мемлекеттiк бағалы қағаздармен операцияларға қызмет көрсету жөнiндегi қызметiн орындауы туралы Шарт бұзылған жағдайда Алғашқы Дилер РЕПО және керi РЕПО аукциондық операцияларын Ұлттық Банкпен жасасуға дәрменсiз деп саналады. 
</w:t>
      </w:r>
      <w:r>
        <w:br/>
      </w:r>
      <w:r>
        <w:rPr>
          <w:rFonts w:ascii="Times New Roman"/>
          <w:b w:val="false"/>
          <w:i w:val="false"/>
          <w:color w:val="000000"/>
          <w:sz w:val="28"/>
        </w:rPr>
        <w:t>
      20. РЕПО және (немесе) керi РЕПО мәмiлелерi бiр күнге және одан көп мерзiмге жасалады. Бiр жылғы күн саны 364 күнге теңестiрiлiп алынады. РЕПО және (немесе) керi РЕПО операциялары РЕПО объектiсi болып табылатын бағалы қағаздарды өтеу күнiне дейiн бес күннен кешiктiрмей жабылуы тиiс. РЕПО және керi РЕПО операцияларын жабу бағасы РЕПО ставкасын және қаржы рыногының жағдайын ескерiле отырып белгiленедi.
</w:t>
      </w:r>
      <w:r>
        <w:br/>
      </w:r>
      <w:r>
        <w:rPr>
          <w:rFonts w:ascii="Times New Roman"/>
          <w:b w:val="false"/>
          <w:i w:val="false"/>
          <w:color w:val="000000"/>
          <w:sz w:val="28"/>
        </w:rPr>
        <w:t>
      21. Ұлттық Банк пен Контрагенттiң қайтарып алынбайтын РЕПО және керi РЕПО мәмiлелерi талаптарын олардың қолданылу мерзiмi iшiнде қайта қарауға құқықтары жоқ. Сатып алушы РЕПО және керi РЕПО операциялары мерзiмi iшiнде РЕПО операциясының объектiсi болып табылатын бағалы қағаздарды пайдалануға құқылы. 
</w:t>
      </w:r>
      <w:r>
        <w:br/>
      </w:r>
      <w:r>
        <w:rPr>
          <w:rFonts w:ascii="Times New Roman"/>
          <w:b w:val="false"/>
          <w:i w:val="false"/>
          <w:color w:val="000000"/>
          <w:sz w:val="28"/>
        </w:rPr>
        <w:t>
      22. Қайтарып алынатын РЕПО операциясының мерзiмi азайтылған кезде ставка мынадай формула бойынша қайта есептеледi:     
</w:t>
      </w:r>
    </w:p>
    <w:p>
      <w:pPr>
        <w:spacing w:after="0"/>
        <w:ind w:left="0"/>
        <w:jc w:val="both"/>
      </w:pPr>
      <w:r>
        <w:rPr>
          <w:rFonts w:ascii="Times New Roman"/>
          <w:b w:val="false"/>
          <w:i w:val="false"/>
          <w:color w:val="000000"/>
          <w:sz w:val="28"/>
        </w:rPr>
        <w:t>
                 Д1       (T2/T1)
</w:t>
      </w:r>
      <w:r>
        <w:br/>
      </w:r>
      <w:r>
        <w:rPr>
          <w:rFonts w:ascii="Times New Roman"/>
          <w:b w:val="false"/>
          <w:i w:val="false"/>
          <w:color w:val="000000"/>
          <w:sz w:val="28"/>
        </w:rPr>
        <w:t>
       Д2 = ((1+-----/100)         -1) *100,
</w:t>
      </w:r>
      <w:r>
        <w:br/>
      </w:r>
      <w:r>
        <w:rPr>
          <w:rFonts w:ascii="Times New Roman"/>
          <w:b w:val="false"/>
          <w:i w:val="false"/>
          <w:color w:val="000000"/>
          <w:sz w:val="28"/>
        </w:rPr>
        <w:t>
               Т2/Т1  
</w:t>
      </w:r>
    </w:p>
    <w:p>
      <w:pPr>
        <w:spacing w:after="0"/>
        <w:ind w:left="0"/>
        <w:jc w:val="both"/>
      </w:pPr>
      <w:r>
        <w:rPr>
          <w:rFonts w:ascii="Times New Roman"/>
          <w:b w:val="false"/>
          <w:i w:val="false"/>
          <w:color w:val="000000"/>
          <w:sz w:val="28"/>
        </w:rPr>
        <w:t>
     мұнда: Д2 - РЕПО операциясы мерзiмi азайтылған кезде қайта саналған ставка (процентпен);
</w:t>
      </w:r>
      <w:r>
        <w:br/>
      </w:r>
      <w:r>
        <w:rPr>
          <w:rFonts w:ascii="Times New Roman"/>
          <w:b w:val="false"/>
          <w:i w:val="false"/>
          <w:color w:val="000000"/>
          <w:sz w:val="28"/>
        </w:rPr>
        <w:t>
     Д1 - РЕПО-ның алғашқы келiсiлген ставкасы (процентпен); 
</w:t>
      </w:r>
      <w:r>
        <w:br/>
      </w:r>
      <w:r>
        <w:rPr>
          <w:rFonts w:ascii="Times New Roman"/>
          <w:b w:val="false"/>
          <w:i w:val="false"/>
          <w:color w:val="000000"/>
          <w:sz w:val="28"/>
        </w:rPr>
        <w:t>
     Т2 - қайтарып алынатын РЕПО операциясының жаңа мерзiмi (күнмен);
</w:t>
      </w:r>
      <w:r>
        <w:br/>
      </w:r>
      <w:r>
        <w:rPr>
          <w:rFonts w:ascii="Times New Roman"/>
          <w:b w:val="false"/>
          <w:i w:val="false"/>
          <w:color w:val="000000"/>
          <w:sz w:val="28"/>
        </w:rPr>
        <w:t>
     Т1 - қайтарып алынатын РЕПО операциясының алғашқы келiсiлген мерзiмi (күнмен).
</w:t>
      </w:r>
      <w:r>
        <w:br/>
      </w:r>
      <w:r>
        <w:rPr>
          <w:rFonts w:ascii="Times New Roman"/>
          <w:b w:val="false"/>
          <w:i w:val="false"/>
          <w:color w:val="000000"/>
          <w:sz w:val="28"/>
        </w:rPr>
        <w:t>
      Ұлттық Банк қайтарып алынатын РЕПО операциясының тоқтағаны туралы хабарды жергiлiктi уақытпен сағат 16-ға дейiн қабылдайды. 
</w:t>
      </w:r>
      <w:r>
        <w:br/>
      </w:r>
      <w:r>
        <w:rPr>
          <w:rFonts w:ascii="Times New Roman"/>
          <w:b w:val="false"/>
          <w:i w:val="false"/>
          <w:color w:val="000000"/>
          <w:sz w:val="28"/>
        </w:rPr>
        <w:t>
      23. Сатып алушы РЕПО жабылатын күнi Сатушымен осы Ережелерге N 1 қосымшада белгiленген нысан бойынша жасасқан жазбаша келiсiм негiзiнде оған РЕПО ашылған кезде сатылған бағалы қағаздарды РЕПО жабылатын күнге өтеу түсiмi оған РЕПО ашылған кезде сатылған бағалы қағаздарды өтеу түсiмiнен кем түспейтiн, өтеу мерзiмi оған РЕПО ашылған кезде сатылған бағалы қағаздарды өтеу мерзiмiнен артық емес басқа бағалы қағаздармен ауыстыруға құқылы. 
</w:t>
      </w:r>
      <w:r>
        <w:br/>
      </w:r>
      <w:r>
        <w:rPr>
          <w:rFonts w:ascii="Times New Roman"/>
          <w:b w:val="false"/>
          <w:i w:val="false"/>
          <w:color w:val="000000"/>
          <w:sz w:val="28"/>
        </w:rPr>
        <w:t>
      24. Сатып алушы РЕПО операциясын жүргiзуде тараптар келiскен мерзiм iшiнде сыйақы (мүдде) төлеудi көздейтiн проценттiк бағалы қағаздар РЕПО операцияларының объектiсi болып табылған жағдайда Сатушы мен Сатып алушы арасында осы Ережелерге N 2 қосымшада белгіленген нысан бойынша жасалған қосымша келiсiмге сәйкес сыйақы (мүдде) сомасын Сатушының банктiк есепшотына аударуға мiндеттенедi. 
</w:t>
      </w:r>
      <w:r>
        <w:br/>
      </w:r>
      <w:r>
        <w:rPr>
          <w:rFonts w:ascii="Times New Roman"/>
          <w:b w:val="false"/>
          <w:i w:val="false"/>
          <w:color w:val="000000"/>
          <w:sz w:val="28"/>
        </w:rPr>
        <w:t>
      25. Тараптар РЕПО және керi РЕПО операцияларының шарттарын сақтауға және бiр-бiрiне бағалы қағаздарды және ақшаны осы талаптарда келiсілген мөлшерде және мерзiмде аударуға мiндеттi. 
</w:t>
      </w:r>
      <w:r>
        <w:br/>
      </w:r>
      <w:r>
        <w:rPr>
          <w:rFonts w:ascii="Times New Roman"/>
          <w:b w:val="false"/>
          <w:i w:val="false"/>
          <w:color w:val="000000"/>
          <w:sz w:val="28"/>
        </w:rPr>
        <w:t>
      26. РЕПО және керi РЕПО операцияларының шарттарында белгiленген төлем жасау мерзiмiн бұзған Тарап әрбiр кешеуiлдетiлген төлем жасау күнi үшiн Ұлттық Банк төлем жасау күнi белгiлеген қайта қаржыландыру ставкасы мөлшерiнде екiншi Тарапқа айыппұл төлейдi. Айыппұл сомасы уақытылы аударылмаған жағдайда әрбiр кешеуiлдетiлген төлем жасау күнi үшiн айыппұл сомасынан 0,5 процент мөлшерде өсiмпұл есептелiнедi. Өсiмпұл төлеу тәртiп бұзушы тарапты айыппұл төлеуден босатпайды. 
</w:t>
      </w:r>
      <w:r>
        <w:br/>
      </w:r>
      <w:r>
        <w:rPr>
          <w:rFonts w:ascii="Times New Roman"/>
          <w:b w:val="false"/>
          <w:i w:val="false"/>
          <w:color w:val="000000"/>
          <w:sz w:val="28"/>
        </w:rPr>
        <w:t>
      27. Бағалы қағаздарды қайта орналастырудың РЕПО және керi РЕПО операциялары талаптарында белгiленген мерзiмiн бұзған тарап әрбiр кешеуiлдетiлген төлем жасау күнi үшiн Ұлттық Банк қайта орналастыру күнi белгiлеген қайта қаржыландыру ставкасы мөлшерiнде екiншi Тарапқа айыппұл төлейдi. Айыппұл сомасы уақытылы аударылмаған жағдайда әрбiр кешеуілдетiлген төлем жасау күнi үшiн айыппұл сомасынан 0,5 процент мөлшерде өсiмпұл есептелiнедi. Өсiмпұл төлеу тәртiп бұзушы тарапты айыппұл төлеуден босатпайды. 
</w:t>
      </w:r>
      <w:r>
        <w:br/>
      </w:r>
      <w:r>
        <w:rPr>
          <w:rFonts w:ascii="Times New Roman"/>
          <w:b w:val="false"/>
          <w:i w:val="false"/>
          <w:color w:val="000000"/>
          <w:sz w:val="28"/>
        </w:rPr>
        <w:t>
      28. Өсiмпұл және айыппұл төлеу тәртiп бұзған тарапты жасалған РЕПО немесе керi РЕПО операциялары бойынша өз мiндеттемелерiн орындаудан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Ұлттық Банктiң РЕПО немесе керi РЕПО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аукциондық және аукционнан тыс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Ұлттық Банк РЕПО немесе керi РЕПО операциялары аукциондарын өткiзу талаптарын РЕПО немесе керi РЕПО операцияларының кезектi аукционын өткiзу басталғанға дейiн үш жұмыс күнi бұрын Алғашқы Дилерлерге мәлiметтер берудiң электронды жүйесi арқылы жiбередi (осы Ережелерге N 3 қосымша). 
</w:t>
      </w:r>
      <w:r>
        <w:br/>
      </w:r>
      <w:r>
        <w:rPr>
          <w:rFonts w:ascii="Times New Roman"/>
          <w:b w:val="false"/>
          <w:i w:val="false"/>
          <w:color w:val="000000"/>
          <w:sz w:val="28"/>
        </w:rPr>
        <w:t>
      30. Алғашқы Дилерлер РЕПО немесе керi РЕПО операциялары аукционы өткiзiлетiн күнi дағдылы тәртiппен жергiлiктi уақытпен сағат он бiрге дейiн өз атынан және өз есебiнен және (немесе) Инвестордың тапсырмасы бойынша және оның есебiнен тапсырыстар бередi (осы Ережелерге N 4 қосымша). Мәлiметтер берудiң электрондық жүйесi арқылы тапсырыстар жiберуге техникалық мүмкiндiк болмаған жағдайда мұндай тапсырыстарды қағазға жазып жiберуге болады. Сонымен бiрге тапсырыстар осы Ережелерге N 4 қосымшада белгiленген нысан бойынша толтырылуы тиiс. Осы Ережелерге N 4 қосымшада белгiленген нысанға және РЕПО операциялары аукционының талаптарына сәйкес келмейтiн тапсырыстар Алғашқы Дилерге қайтарылады. 
</w:t>
      </w:r>
      <w:r>
        <w:br/>
      </w:r>
      <w:r>
        <w:rPr>
          <w:rFonts w:ascii="Times New Roman"/>
          <w:b w:val="false"/>
          <w:i w:val="false"/>
          <w:color w:val="000000"/>
          <w:sz w:val="28"/>
        </w:rPr>
        <w:t>
      31. Жергiлiктi уақытпен сағат 11-де Ұлттық Банктiң уәкiлеттi адамы қабылданған өтiнiмдердi осы Ережелерге N 5 қосымшада белгiленген нысан бойынша жиынтық ведомоске жинақтайды. Жиынтық ведомость Ұлттық Банк Төрағасының орынбасарына шешiм қабылдау үшiн ұсынылады. 
</w:t>
      </w:r>
      <w:r>
        <w:br/>
      </w:r>
      <w:r>
        <w:rPr>
          <w:rFonts w:ascii="Times New Roman"/>
          <w:b w:val="false"/>
          <w:i w:val="false"/>
          <w:color w:val="000000"/>
          <w:sz w:val="28"/>
        </w:rPr>
        <w:t>
      32. РЕПО немесе керi РЕПО операцияларын аукциондық әдiспен өткiзу кезiнде Ұлттық Банк РЕПО ашылу бағасын өзi белгiлейдi, ал РЕПО немесе керi РЕПО операцияларын аукционнан тыс әдiспен жасаған кезде РЕПО ашылу бағасы тараптардың өзара келiсiмi бойынша белгiленедi. 
</w:t>
      </w:r>
      <w:r>
        <w:br/>
      </w:r>
      <w:r>
        <w:rPr>
          <w:rFonts w:ascii="Times New Roman"/>
          <w:b w:val="false"/>
          <w:i w:val="false"/>
          <w:color w:val="000000"/>
          <w:sz w:val="28"/>
        </w:rPr>
        <w:t>
      33. Ұлттық Банк пен Алғашқы Дилер РЕПО немесе керi РЕПО операциялары аукционын өткiзетiн күнi жергiлiктi уақытпен сағат он жетiге дейiн осы Шартқа N 6 қосымшада белгiленген нысан бойынша аукциондық РЕПО Шартын жасасады. Аукциондық РЕПО Шарты төрт дана етiп жасалады, екеуi қазақ тiлiнде және екеуi орыс тiлiнде, әрқайсысының заң күшi бiрдей.
</w:t>
      </w:r>
      <w:r>
        <w:br/>
      </w:r>
      <w:r>
        <w:rPr>
          <w:rFonts w:ascii="Times New Roman"/>
          <w:b w:val="false"/>
          <w:i w:val="false"/>
          <w:color w:val="000000"/>
          <w:sz w:val="28"/>
        </w:rPr>
        <w:t>
      34. Ұлттық Банк пен Алғашқы Дилер РЕПО немесе керi РЕПО аукциондық операциялары бойынша Сатушының банктiк есепшотынан Сатып алушының банктiк есепшотына ақша аударуды және аукцион талаптарында белгiленген мерзiмде Сатып алушының есепшотынан және/немесе "депо" қосалқы есепшотына бағалы қағаздарды қайта орналастыруды жүзеге асырады.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"_____"_____________                N 1 қосымша
</w:t>
      </w:r>
      <w:r>
        <w:br/>
      </w:r>
      <w:r>
        <w:rPr>
          <w:rFonts w:ascii="Times New Roman"/>
          <w:b w:val="false"/>
          <w:i w:val="false"/>
          <w:color w:val="000000"/>
          <w:sz w:val="28"/>
        </w:rPr>
        <w:t>
                      (Тіркелу күні)
</w:t>
      </w:r>
      <w:r>
        <w:br/>
      </w:r>
      <w:r>
        <w:rPr>
          <w:rFonts w:ascii="Times New Roman"/>
          <w:b w:val="false"/>
          <w:i w:val="false"/>
          <w:color w:val="000000"/>
          <w:sz w:val="28"/>
        </w:rPr>
        <w:t>
     N_______________________________
</w:t>
      </w:r>
      <w:r>
        <w:br/>
      </w:r>
      <w:r>
        <w:rPr>
          <w:rFonts w:ascii="Times New Roman"/>
          <w:b w:val="false"/>
          <w:i w:val="false"/>
          <w:color w:val="000000"/>
          <w:sz w:val="28"/>
        </w:rPr>
        <w:t>
              (Тіркелу нөмері)
</w:t>
      </w:r>
    </w:p>
    <w:p>
      <w:pPr>
        <w:spacing w:after="0"/>
        <w:ind w:left="0"/>
        <w:jc w:val="both"/>
      </w:pPr>
      <w:r>
        <w:rPr>
          <w:rFonts w:ascii="Times New Roman"/>
          <w:b w:val="false"/>
          <w:i w:val="false"/>
          <w:color w:val="000000"/>
          <w:sz w:val="28"/>
        </w:rPr>
        <w:t>
             РЕПО операциясы бойынша бағалы қағаздарды
</w:t>
      </w:r>
      <w:r>
        <w:br/>
      </w:r>
      <w:r>
        <w:rPr>
          <w:rFonts w:ascii="Times New Roman"/>
          <w:b w:val="false"/>
          <w:i w:val="false"/>
          <w:color w:val="000000"/>
          <w:sz w:val="28"/>
        </w:rPr>
        <w:t>
              ауыстыру жөнінде 1999 жылғы "___"_____
</w:t>
      </w:r>
      <w:r>
        <w:br/>
      </w:r>
      <w:r>
        <w:rPr>
          <w:rFonts w:ascii="Times New Roman"/>
          <w:b w:val="false"/>
          <w:i w:val="false"/>
          <w:color w:val="000000"/>
          <w:sz w:val="28"/>
        </w:rPr>
        <w:t>
                      N_____ РЕПО мәмілесіне
</w:t>
      </w:r>
      <w:r>
        <w:br/>
      </w:r>
      <w:r>
        <w:rPr>
          <w:rFonts w:ascii="Times New Roman"/>
          <w:b w:val="false"/>
          <w:i w:val="false"/>
          <w:color w:val="000000"/>
          <w:sz w:val="28"/>
        </w:rPr>
        <w:t>
                      N_______ Қосымша келісім     
</w:t>
      </w:r>
    </w:p>
    <w:p>
      <w:pPr>
        <w:spacing w:after="0"/>
        <w:ind w:left="0"/>
        <w:jc w:val="both"/>
      </w:pPr>
      <w:r>
        <w:rPr>
          <w:rFonts w:ascii="Times New Roman"/>
          <w:b w:val="false"/>
          <w:i w:val="false"/>
          <w:color w:val="000000"/>
          <w:sz w:val="28"/>
        </w:rPr>
        <w:t>
     Осы РЕПО қосымша келісімі 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(бағалы қағаздар рыногына қатысушының атауы және оның тіркелу коды) 
</w:t>
      </w:r>
      <w:r>
        <w:br/>
      </w:r>
      <w:r>
        <w:rPr>
          <w:rFonts w:ascii="Times New Roman"/>
          <w:b w:val="false"/>
          <w:i w:val="false"/>
          <w:color w:val="000000"/>
          <w:sz w:val="28"/>
        </w:rPr>
        <w:t>
бұдан әрі - "Сатушы" деп аталады, бір жағынан және 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(бағалы қағаздар рыногына қатысушының атауы және оның тіркелу коды)
</w:t>
      </w:r>
      <w:r>
        <w:br/>
      </w:r>
      <w:r>
        <w:rPr>
          <w:rFonts w:ascii="Times New Roman"/>
          <w:b w:val="false"/>
          <w:i w:val="false"/>
          <w:color w:val="000000"/>
          <w:sz w:val="28"/>
        </w:rPr>
        <w:t>
бұдан әрі - "Сатып алушы" деп аталады, екінші жағынан арасында 
</w:t>
      </w:r>
      <w:r>
        <w:br/>
      </w:r>
      <w:r>
        <w:rPr>
          <w:rFonts w:ascii="Times New Roman"/>
          <w:b w:val="false"/>
          <w:i w:val="false"/>
          <w:color w:val="000000"/>
          <w:sz w:val="28"/>
        </w:rPr>
        <w:t>
жасалды. Тараптар мына төмендегілер жайында келісті.     
</w:t>
      </w:r>
    </w:p>
    <w:p>
      <w:pPr>
        <w:spacing w:after="0"/>
        <w:ind w:left="0"/>
        <w:jc w:val="both"/>
      </w:pPr>
      <w:r>
        <w:rPr>
          <w:rFonts w:ascii="Times New Roman"/>
          <w:b w:val="false"/>
          <w:i w:val="false"/>
          <w:color w:val="000000"/>
          <w:sz w:val="28"/>
        </w:rPr>
        <w:t>
                       1. Қосымша келісімнің мәні
</w:t>
      </w:r>
    </w:p>
    <w:p>
      <w:pPr>
        <w:spacing w:after="0"/>
        <w:ind w:left="0"/>
        <w:jc w:val="both"/>
      </w:pPr>
      <w:r>
        <w:rPr>
          <w:rFonts w:ascii="Times New Roman"/>
          <w:b w:val="false"/>
          <w:i w:val="false"/>
          <w:color w:val="000000"/>
          <w:sz w:val="28"/>
        </w:rPr>
        <w:t>
     1.1. Сатып алушы өзі сатып алған мемлекеттік бағалы қағаздарды
</w:t>
      </w:r>
      <w:r>
        <w:br/>
      </w:r>
      <w:r>
        <w:rPr>
          <w:rFonts w:ascii="Times New Roman"/>
          <w:b w:val="false"/>
          <w:i w:val="false"/>
          <w:color w:val="000000"/>
          <w:sz w:val="28"/>
        </w:rPr>
        <w:t>
     1999 жылғы "___"_______ РЕПО Шартына сәйкес мынадай қағаздармен
</w:t>
      </w:r>
      <w:r>
        <w:br/>
      </w:r>
      <w:r>
        <w:rPr>
          <w:rFonts w:ascii="Times New Roman"/>
          <w:b w:val="false"/>
          <w:i w:val="false"/>
          <w:color w:val="000000"/>
          <w:sz w:val="28"/>
        </w:rPr>
        <w:t>
     ауыстыруға:
</w:t>
      </w:r>
      <w:r>
        <w:br/>
      </w:r>
      <w:r>
        <w:rPr>
          <w:rFonts w:ascii="Times New Roman"/>
          <w:b w:val="false"/>
          <w:i w:val="false"/>
          <w:color w:val="000000"/>
          <w:sz w:val="28"/>
        </w:rPr>
        <w:t>
     - эмиссияның номері мен күні;
</w:t>
      </w:r>
      <w:r>
        <w:br/>
      </w:r>
      <w:r>
        <w:rPr>
          <w:rFonts w:ascii="Times New Roman"/>
          <w:b w:val="false"/>
          <w:i w:val="false"/>
          <w:color w:val="000000"/>
          <w:sz w:val="28"/>
        </w:rPr>
        <w:t>
     - бағалы қағаздар саны;
</w:t>
      </w:r>
      <w:r>
        <w:br/>
      </w:r>
      <w:r>
        <w:rPr>
          <w:rFonts w:ascii="Times New Roman"/>
          <w:b w:val="false"/>
          <w:i w:val="false"/>
          <w:color w:val="000000"/>
          <w:sz w:val="28"/>
        </w:rPr>
        <w:t>
     - жабу бағасы;
</w:t>
      </w:r>
      <w:r>
        <w:br/>
      </w:r>
      <w:r>
        <w:rPr>
          <w:rFonts w:ascii="Times New Roman"/>
          <w:b w:val="false"/>
          <w:i w:val="false"/>
          <w:color w:val="000000"/>
          <w:sz w:val="28"/>
        </w:rPr>
        <w:t>
     - өтеуге түсімі;
</w:t>
      </w:r>
      <w:r>
        <w:br/>
      </w:r>
      <w:r>
        <w:rPr>
          <w:rFonts w:ascii="Times New Roman"/>
          <w:b w:val="false"/>
          <w:i w:val="false"/>
          <w:color w:val="000000"/>
          <w:sz w:val="28"/>
        </w:rPr>
        <w:t>
     - өтеуге дейінгі мерзімі;
</w:t>
      </w:r>
      <w:r>
        <w:br/>
      </w:r>
      <w:r>
        <w:rPr>
          <w:rFonts w:ascii="Times New Roman"/>
          <w:b w:val="false"/>
          <w:i w:val="false"/>
          <w:color w:val="000000"/>
          <w:sz w:val="28"/>
        </w:rPr>
        <w:t>
     - жинақталған купон;
</w:t>
      </w:r>
      <w:r>
        <w:br/>
      </w:r>
      <w:r>
        <w:rPr>
          <w:rFonts w:ascii="Times New Roman"/>
          <w:b w:val="false"/>
          <w:i w:val="false"/>
          <w:color w:val="000000"/>
          <w:sz w:val="28"/>
        </w:rPr>
        <w:t>
     Сонымен бірге РЕПО жабу күнінен өтеу түсімі РЕПО ашу кезінде Сатып алушыға сатылған бағалы қағаздардың өтеу түсімінен кем болмауы және өтеу мерзімі РЕПО ашу күні Сатып алушыға сатылған бағалы қағаздардың өтеу мерзімінен артық болмауы тиіс.
</w:t>
      </w:r>
      <w:r>
        <w:br/>
      </w:r>
      <w:r>
        <w:rPr>
          <w:rFonts w:ascii="Times New Roman"/>
          <w:b w:val="false"/>
          <w:i w:val="false"/>
          <w:color w:val="000000"/>
          <w:sz w:val="28"/>
        </w:rPr>
        <w:t>
     1.2. Сатушы РЕПО жабу күні 1999 жылғы "____"_________N_____
</w:t>
      </w:r>
      <w:r>
        <w:br/>
      </w:r>
      <w:r>
        <w:rPr>
          <w:rFonts w:ascii="Times New Roman"/>
          <w:b w:val="false"/>
          <w:i w:val="false"/>
          <w:color w:val="000000"/>
          <w:sz w:val="28"/>
        </w:rPr>
        <w:t>
Шартқа сәйкес осы қосымша келісімнің 1.1. тармағында көрсетілген 
</w:t>
      </w:r>
      <w:r>
        <w:br/>
      </w:r>
      <w:r>
        <w:rPr>
          <w:rFonts w:ascii="Times New Roman"/>
          <w:b w:val="false"/>
          <w:i w:val="false"/>
          <w:color w:val="000000"/>
          <w:sz w:val="28"/>
        </w:rPr>
        <w:t>
мемлекеттік бағалы қағаздарды сатып алуға міндеттенеді.     
</w:t>
      </w:r>
    </w:p>
    <w:p>
      <w:pPr>
        <w:spacing w:after="0"/>
        <w:ind w:left="0"/>
        <w:jc w:val="both"/>
      </w:pPr>
      <w:r>
        <w:rPr>
          <w:rFonts w:ascii="Times New Roman"/>
          <w:b w:val="false"/>
          <w:i w:val="false"/>
          <w:color w:val="000000"/>
          <w:sz w:val="28"/>
        </w:rPr>
        <w:t>
                        2. Қосымша талаптар
</w:t>
      </w:r>
    </w:p>
    <w:p>
      <w:pPr>
        <w:spacing w:after="0"/>
        <w:ind w:left="0"/>
        <w:jc w:val="both"/>
      </w:pPr>
      <w:r>
        <w:rPr>
          <w:rFonts w:ascii="Times New Roman"/>
          <w:b w:val="false"/>
          <w:i w:val="false"/>
          <w:color w:val="000000"/>
          <w:sz w:val="28"/>
        </w:rPr>
        <w:t>
     2.1. 1999 жылғы "___"_____N_______ РЕПО мәмілесінің осы Қосымша келісіммен өзгертілмеген бөлігіндегі талаптар өзгеріссіз қалады.
</w:t>
      </w:r>
      <w:r>
        <w:br/>
      </w:r>
      <w:r>
        <w:rPr>
          <w:rFonts w:ascii="Times New Roman"/>
          <w:b w:val="false"/>
          <w:i w:val="false"/>
          <w:color w:val="000000"/>
          <w:sz w:val="28"/>
        </w:rPr>
        <w:t>
     2.2. Осы Қосымша келісім төрт дана етіп жасалған: екеуі қазақ тілінде және екеуі орыс тілінде, әрқайсысының заң күші бірдей. 
</w:t>
      </w:r>
    </w:p>
    <w:p>
      <w:pPr>
        <w:spacing w:after="0"/>
        <w:ind w:left="0"/>
        <w:jc w:val="both"/>
      </w:pPr>
      <w:r>
        <w:rPr>
          <w:rFonts w:ascii="Times New Roman"/>
          <w:b w:val="false"/>
          <w:i w:val="false"/>
          <w:color w:val="000000"/>
          <w:sz w:val="28"/>
        </w:rPr>
        <w:t>
            Тараптардың мекен-жайы және деректемелері
</w:t>
      </w:r>
    </w:p>
    <w:p>
      <w:pPr>
        <w:spacing w:after="0"/>
        <w:ind w:left="0"/>
        <w:jc w:val="both"/>
      </w:pPr>
      <w:r>
        <w:rPr>
          <w:rFonts w:ascii="Times New Roman"/>
          <w:b w:val="false"/>
          <w:i w:val="false"/>
          <w:color w:val="000000"/>
          <w:sz w:val="28"/>
        </w:rPr>
        <w:t>
            Сатушы                          Сатып алушы
</w:t>
      </w:r>
      <w:r>
        <w:br/>
      </w:r>
      <w:r>
        <w:rPr>
          <w:rFonts w:ascii="Times New Roman"/>
          <w:b w:val="false"/>
          <w:i w:val="false"/>
          <w:color w:val="000000"/>
          <w:sz w:val="28"/>
        </w:rPr>
        <w:t>
     _______________________      _____________________________
</w:t>
      </w:r>
      <w:r>
        <w:br/>
      </w:r>
      <w:r>
        <w:rPr>
          <w:rFonts w:ascii="Times New Roman"/>
          <w:b w:val="false"/>
          <w:i w:val="false"/>
          <w:color w:val="000000"/>
          <w:sz w:val="28"/>
        </w:rPr>
        <w:t>
     _______________________      _____________________________
</w:t>
      </w:r>
      <w:r>
        <w:br/>
      </w:r>
      <w:r>
        <w:rPr>
          <w:rFonts w:ascii="Times New Roman"/>
          <w:b w:val="false"/>
          <w:i w:val="false"/>
          <w:color w:val="000000"/>
          <w:sz w:val="28"/>
        </w:rPr>
        <w:t>
      (заңды мекен-жайы)              (заңды мекен-жайы)
</w:t>
      </w:r>
    </w:p>
    <w:p>
      <w:pPr>
        <w:spacing w:after="0"/>
        <w:ind w:left="0"/>
        <w:jc w:val="both"/>
      </w:pPr>
      <w:r>
        <w:rPr>
          <w:rFonts w:ascii="Times New Roman"/>
          <w:b w:val="false"/>
          <w:i w:val="false"/>
          <w:color w:val="000000"/>
          <w:sz w:val="28"/>
        </w:rPr>
        <w:t>
        Бірінші басшы                   Бірінші басшы
</w:t>
      </w:r>
      <w:r>
        <w:br/>
      </w:r>
      <w:r>
        <w:rPr>
          <w:rFonts w:ascii="Times New Roman"/>
          <w:b w:val="false"/>
          <w:i w:val="false"/>
          <w:color w:val="000000"/>
          <w:sz w:val="28"/>
        </w:rPr>
        <w:t>
     ________________________      _______________________
</w:t>
      </w:r>
      <w:r>
        <w:br/>
      </w:r>
      <w:r>
        <w:rPr>
          <w:rFonts w:ascii="Times New Roman"/>
          <w:b w:val="false"/>
          <w:i w:val="false"/>
          <w:color w:val="000000"/>
          <w:sz w:val="28"/>
        </w:rPr>
        <w:t>
        (басшының қолы)                 (басшының қолы)  
</w:t>
      </w:r>
    </w:p>
    <w:p>
      <w:pPr>
        <w:spacing w:after="0"/>
        <w:ind w:left="0"/>
        <w:jc w:val="both"/>
      </w:pPr>
      <w:r>
        <w:rPr>
          <w:rFonts w:ascii="Times New Roman"/>
          <w:b w:val="false"/>
          <w:i w:val="false"/>
          <w:color w:val="000000"/>
          <w:sz w:val="28"/>
        </w:rPr>
        <w:t>
     "____"_____________ 199 ____                   N 2 қосымша
</w:t>
      </w:r>
      <w:r>
        <w:br/>
      </w:r>
      <w:r>
        <w:rPr>
          <w:rFonts w:ascii="Times New Roman"/>
          <w:b w:val="false"/>
          <w:i w:val="false"/>
          <w:color w:val="000000"/>
          <w:sz w:val="28"/>
        </w:rPr>
        <w:t>
           (Тіркелу күні)
</w:t>
      </w:r>
      <w:r>
        <w:br/>
      </w:r>
      <w:r>
        <w:rPr>
          <w:rFonts w:ascii="Times New Roman"/>
          <w:b w:val="false"/>
          <w:i w:val="false"/>
          <w:color w:val="000000"/>
          <w:sz w:val="28"/>
        </w:rPr>
        <w:t>
     N__________________________
</w:t>
      </w:r>
      <w:r>
        <w:br/>
      </w:r>
      <w:r>
        <w:rPr>
          <w:rFonts w:ascii="Times New Roman"/>
          <w:b w:val="false"/>
          <w:i w:val="false"/>
          <w:color w:val="000000"/>
          <w:sz w:val="28"/>
        </w:rPr>
        <w:t>
          (Тіркелген номері)
</w:t>
      </w:r>
    </w:p>
    <w:p>
      <w:pPr>
        <w:spacing w:after="0"/>
        <w:ind w:left="0"/>
        <w:jc w:val="both"/>
      </w:pPr>
      <w:r>
        <w:rPr>
          <w:rFonts w:ascii="Times New Roman"/>
          <w:b w:val="false"/>
          <w:i w:val="false"/>
          <w:color w:val="000000"/>
          <w:sz w:val="28"/>
        </w:rPr>
        <w:t>
           1999___ жылғы"____"____________ РЕПО мәмілесіне
</w:t>
      </w:r>
      <w:r>
        <w:br/>
      </w:r>
      <w:r>
        <w:rPr>
          <w:rFonts w:ascii="Times New Roman"/>
          <w:b w:val="false"/>
          <w:i w:val="false"/>
          <w:color w:val="000000"/>
          <w:sz w:val="28"/>
        </w:rPr>
        <w:t>
                       Қосымша келісім N______     
</w:t>
      </w:r>
    </w:p>
    <w:p>
      <w:pPr>
        <w:spacing w:after="0"/>
        <w:ind w:left="0"/>
        <w:jc w:val="both"/>
      </w:pPr>
      <w:r>
        <w:rPr>
          <w:rFonts w:ascii="Times New Roman"/>
          <w:b w:val="false"/>
          <w:i w:val="false"/>
          <w:color w:val="000000"/>
          <w:sz w:val="28"/>
        </w:rPr>
        <w:t>
     Осы РЕПО қосымша келісімі 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(мемлекеттік бағалы қағаздар рыногы қатысушысының атауы және
</w:t>
      </w:r>
      <w:r>
        <w:br/>
      </w:r>
      <w:r>
        <w:rPr>
          <w:rFonts w:ascii="Times New Roman"/>
          <w:b w:val="false"/>
          <w:i w:val="false"/>
          <w:color w:val="000000"/>
          <w:sz w:val="28"/>
        </w:rPr>
        <w:t>
     оның тіркелген коды) бұдан әрі "Сатушы" деп аталады, бір
</w:t>
      </w:r>
      <w:r>
        <w:br/>
      </w:r>
      <w:r>
        <w:rPr>
          <w:rFonts w:ascii="Times New Roman"/>
          <w:b w:val="false"/>
          <w:i w:val="false"/>
          <w:color w:val="000000"/>
          <w:sz w:val="28"/>
        </w:rPr>
        <w:t>
     жағынан және___________________________________________________
</w:t>
      </w:r>
      <w:r>
        <w:br/>
      </w:r>
      <w:r>
        <w:rPr>
          <w:rFonts w:ascii="Times New Roman"/>
          <w:b w:val="false"/>
          <w:i w:val="false"/>
          <w:color w:val="000000"/>
          <w:sz w:val="28"/>
        </w:rPr>
        <w:t>
     (мемлекеттік бағалы қағаздар рыногы қатысушысының атауы және
</w:t>
      </w:r>
      <w:r>
        <w:br/>
      </w:r>
      <w:r>
        <w:rPr>
          <w:rFonts w:ascii="Times New Roman"/>
          <w:b w:val="false"/>
          <w:i w:val="false"/>
          <w:color w:val="000000"/>
          <w:sz w:val="28"/>
        </w:rPr>
        <w:t>
     оның тіркелген коды) бұдан әрі "Сатып алушы" деп аталады,
</w:t>
      </w:r>
      <w:r>
        <w:br/>
      </w:r>
      <w:r>
        <w:rPr>
          <w:rFonts w:ascii="Times New Roman"/>
          <w:b w:val="false"/>
          <w:i w:val="false"/>
          <w:color w:val="000000"/>
          <w:sz w:val="28"/>
        </w:rPr>
        <w:t>
     екінші жағынан, арасында мына төмендегілер жайында жасалды.
</w:t>
      </w:r>
    </w:p>
    <w:p>
      <w:pPr>
        <w:spacing w:after="0"/>
        <w:ind w:left="0"/>
        <w:jc w:val="both"/>
      </w:pPr>
      <w:r>
        <w:rPr>
          <w:rFonts w:ascii="Times New Roman"/>
          <w:b w:val="false"/>
          <w:i w:val="false"/>
          <w:color w:val="000000"/>
          <w:sz w:val="28"/>
        </w:rPr>
        <w:t>
                    1. Қосымша келісімнің мәні
</w:t>
      </w:r>
    </w:p>
    <w:p>
      <w:pPr>
        <w:spacing w:after="0"/>
        <w:ind w:left="0"/>
        <w:jc w:val="both"/>
      </w:pPr>
      <w:r>
        <w:rPr>
          <w:rFonts w:ascii="Times New Roman"/>
          <w:b w:val="false"/>
          <w:i w:val="false"/>
          <w:color w:val="000000"/>
          <w:sz w:val="28"/>
        </w:rPr>
        <w:t>
     1.1. Сатып алушы РЕПО операциясының мерзімі ішінде эмитенттен түскен күні РЕПО операциясы жүргізілетін мемлекеттік бағалы қағаздар бойынша барлық сыйақыны (мүддені) Сатушының банктік есепшотына мына есепке сәйкес аударуды міндетіне алады: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Эмиссия   Эмиссия  Сыйақы  Бағалы    Бір бағалы қағаз     Сыйақының
</w:t>
      </w:r>
      <w:r>
        <w:br/>
      </w:r>
      <w:r>
        <w:rPr>
          <w:rFonts w:ascii="Times New Roman"/>
          <w:b w:val="false"/>
          <w:i w:val="false"/>
          <w:color w:val="000000"/>
          <w:sz w:val="28"/>
        </w:rPr>
        <w:t>
    номері    күні     (мүдде) қағаздар  бойынша сыйақы.      (мүдденің)
</w:t>
      </w:r>
      <w:r>
        <w:br/>
      </w:r>
      <w:r>
        <w:rPr>
          <w:rFonts w:ascii="Times New Roman"/>
          <w:b w:val="false"/>
          <w:i w:val="false"/>
          <w:color w:val="000000"/>
          <w:sz w:val="28"/>
        </w:rPr>
        <w:t>
                       төлеу   саны      ның (мүдденің)      жалпы сомасы
</w:t>
      </w:r>
      <w:r>
        <w:br/>
      </w:r>
      <w:r>
        <w:rPr>
          <w:rFonts w:ascii="Times New Roman"/>
          <w:b w:val="false"/>
          <w:i w:val="false"/>
          <w:color w:val="000000"/>
          <w:sz w:val="28"/>
        </w:rPr>
        <w:t>
                       саны              төлем сомасы
</w:t>
      </w:r>
      <w:r>
        <w:br/>
      </w:r>
      <w:r>
        <w:rPr>
          <w:rFonts w:ascii="Times New Roman"/>
          <w:b w:val="false"/>
          <w:i w:val="false"/>
          <w:color w:val="000000"/>
          <w:sz w:val="28"/>
        </w:rPr>
        <w:t>
                                         (теңгемен)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2. Тараптардың жауапкершілігі  
</w:t>
      </w:r>
    </w:p>
    <w:p>
      <w:pPr>
        <w:spacing w:after="0"/>
        <w:ind w:left="0"/>
        <w:jc w:val="both"/>
      </w:pPr>
      <w:r>
        <w:rPr>
          <w:rFonts w:ascii="Times New Roman"/>
          <w:b w:val="false"/>
          <w:i w:val="false"/>
          <w:color w:val="000000"/>
          <w:sz w:val="28"/>
        </w:rPr>
        <w:t>
     2.1. Осы қосымша келісімнің 1.1. тармағында көзделген міндеттемелерді Сатып алушы орындамаған не ойдағыдай орындамаған жағдайда, Сатушы Сатып алушыға төлемнің мерзімі өткен әр күнінен төленбеген соманың 5 проценті мөлшерінде тұрақсыздық айыбын төлейді.
</w:t>
      </w:r>
    </w:p>
    <w:p>
      <w:pPr>
        <w:spacing w:after="0"/>
        <w:ind w:left="0"/>
        <w:jc w:val="both"/>
      </w:pPr>
      <w:r>
        <w:rPr>
          <w:rFonts w:ascii="Times New Roman"/>
          <w:b w:val="false"/>
          <w:i w:val="false"/>
          <w:color w:val="000000"/>
          <w:sz w:val="28"/>
        </w:rPr>
        <w:t>
                    3. Қосымша талаптар     
</w:t>
      </w:r>
    </w:p>
    <w:p>
      <w:pPr>
        <w:spacing w:after="0"/>
        <w:ind w:left="0"/>
        <w:jc w:val="both"/>
      </w:pPr>
      <w:r>
        <w:rPr>
          <w:rFonts w:ascii="Times New Roman"/>
          <w:b w:val="false"/>
          <w:i w:val="false"/>
          <w:color w:val="000000"/>
          <w:sz w:val="28"/>
        </w:rPr>
        <w:t>
     3.1. 1999 жылғы "___"__________N____РЕПО мәмілесінің осы Қосымша келісіммен өзгертілмеген бөлігіндегі талаптар өзгеріссіз қалады.
</w:t>
      </w:r>
      <w:r>
        <w:br/>
      </w:r>
      <w:r>
        <w:rPr>
          <w:rFonts w:ascii="Times New Roman"/>
          <w:b w:val="false"/>
          <w:i w:val="false"/>
          <w:color w:val="000000"/>
          <w:sz w:val="28"/>
        </w:rPr>
        <w:t>
     3.2. Осы Қосымша келісім төрт дана етіп жасалды: екеуі қазақ тілінде және екеуі орыс тілінде, әрқайсысының заң күші бірдей.     
</w:t>
      </w:r>
    </w:p>
    <w:p>
      <w:pPr>
        <w:spacing w:after="0"/>
        <w:ind w:left="0"/>
        <w:jc w:val="both"/>
      </w:pPr>
      <w:r>
        <w:rPr>
          <w:rFonts w:ascii="Times New Roman"/>
          <w:b w:val="false"/>
          <w:i w:val="false"/>
          <w:color w:val="000000"/>
          <w:sz w:val="28"/>
        </w:rPr>
        <w:t>
             Тараптардң мекен-жайы және деректемелері     
</w:t>
      </w:r>
    </w:p>
    <w:p>
      <w:pPr>
        <w:spacing w:after="0"/>
        <w:ind w:left="0"/>
        <w:jc w:val="both"/>
      </w:pPr>
      <w:r>
        <w:rPr>
          <w:rFonts w:ascii="Times New Roman"/>
          <w:b w:val="false"/>
          <w:i w:val="false"/>
          <w:color w:val="000000"/>
          <w:sz w:val="28"/>
        </w:rPr>
        <w:t>
     Сатушы                             Сатып алушы
</w:t>
      </w:r>
      <w:r>
        <w:br/>
      </w:r>
      <w:r>
        <w:rPr>
          <w:rFonts w:ascii="Times New Roman"/>
          <w:b w:val="false"/>
          <w:i w:val="false"/>
          <w:color w:val="000000"/>
          <w:sz w:val="28"/>
        </w:rPr>
        <w:t>
     ________________                   ___________________
</w:t>
      </w:r>
      <w:r>
        <w:br/>
      </w:r>
      <w:r>
        <w:rPr>
          <w:rFonts w:ascii="Times New Roman"/>
          <w:b w:val="false"/>
          <w:i w:val="false"/>
          <w:color w:val="000000"/>
          <w:sz w:val="28"/>
        </w:rPr>
        <w:t>
     ________________                   ___________________
</w:t>
      </w:r>
      <w:r>
        <w:br/>
      </w:r>
      <w:r>
        <w:rPr>
          <w:rFonts w:ascii="Times New Roman"/>
          <w:b w:val="false"/>
          <w:i w:val="false"/>
          <w:color w:val="000000"/>
          <w:sz w:val="28"/>
        </w:rPr>
        <w:t>
     (заңды мекен-жайы)                 (заңды мекен-жайы)
</w:t>
      </w:r>
    </w:p>
    <w:p>
      <w:pPr>
        <w:spacing w:after="0"/>
        <w:ind w:left="0"/>
        <w:jc w:val="both"/>
      </w:pPr>
      <w:r>
        <w:rPr>
          <w:rFonts w:ascii="Times New Roman"/>
          <w:b w:val="false"/>
          <w:i w:val="false"/>
          <w:color w:val="000000"/>
          <w:sz w:val="28"/>
        </w:rPr>
        <w:t>
     Бірінші басшы                      Бірінші басшы
</w:t>
      </w:r>
      <w:r>
        <w:br/>
      </w:r>
      <w:r>
        <w:rPr>
          <w:rFonts w:ascii="Times New Roman"/>
          <w:b w:val="false"/>
          <w:i w:val="false"/>
          <w:color w:val="000000"/>
          <w:sz w:val="28"/>
        </w:rPr>
        <w:t>
     __________________                 _____________________
</w:t>
      </w:r>
      <w:r>
        <w:br/>
      </w:r>
      <w:r>
        <w:rPr>
          <w:rFonts w:ascii="Times New Roman"/>
          <w:b w:val="false"/>
          <w:i w:val="false"/>
          <w:color w:val="000000"/>
          <w:sz w:val="28"/>
        </w:rPr>
        <w:t>
     (басшының қолы)                    (басшының қолы)
</w:t>
      </w:r>
    </w:p>
    <w:p>
      <w:pPr>
        <w:spacing w:after="0"/>
        <w:ind w:left="0"/>
        <w:jc w:val="both"/>
      </w:pPr>
      <w:r>
        <w:rPr>
          <w:rFonts w:ascii="Times New Roman"/>
          <w:b w:val="false"/>
          <w:i w:val="false"/>
          <w:color w:val="000000"/>
          <w:sz w:val="28"/>
        </w:rPr>
        <w:t>
     "____"_________199____               N 3 қосымша
</w:t>
      </w:r>
      <w:r>
        <w:br/>
      </w:r>
      <w:r>
        <w:rPr>
          <w:rFonts w:ascii="Times New Roman"/>
          <w:b w:val="false"/>
          <w:i w:val="false"/>
          <w:color w:val="000000"/>
          <w:sz w:val="28"/>
        </w:rPr>
        <w:t>
     ____________________
</w:t>
      </w:r>
      <w:r>
        <w:br/>
      </w:r>
      <w:r>
        <w:rPr>
          <w:rFonts w:ascii="Times New Roman"/>
          <w:b w:val="false"/>
          <w:i w:val="false"/>
          <w:color w:val="000000"/>
          <w:sz w:val="28"/>
        </w:rPr>
        <w:t>
      (шығару номері)                    Алғашқы Дилерлерге
</w:t>
      </w:r>
    </w:p>
    <w:p>
      <w:pPr>
        <w:spacing w:after="0"/>
        <w:ind w:left="0"/>
        <w:jc w:val="both"/>
      </w:pPr>
      <w:r>
        <w:rPr>
          <w:rFonts w:ascii="Times New Roman"/>
          <w:b w:val="false"/>
          <w:i w:val="false"/>
          <w:color w:val="000000"/>
          <w:sz w:val="28"/>
        </w:rPr>
        <w:t>
                            Хабарлама     
</w:t>
      </w:r>
    </w:p>
    <w:p>
      <w:pPr>
        <w:spacing w:after="0"/>
        <w:ind w:left="0"/>
        <w:jc w:val="both"/>
      </w:pPr>
      <w:r>
        <w:rPr>
          <w:rFonts w:ascii="Times New Roman"/>
          <w:b w:val="false"/>
          <w:i w:val="false"/>
          <w:color w:val="000000"/>
          <w:sz w:val="28"/>
        </w:rPr>
        <w:t>
     Қазақстан Республикасының Ұлттық Банкі ______________________
</w:t>
      </w:r>
      <w:r>
        <w:br/>
      </w:r>
      <w:r>
        <w:rPr>
          <w:rFonts w:ascii="Times New Roman"/>
          <w:b w:val="false"/>
          <w:i w:val="false"/>
          <w:color w:val="000000"/>
          <w:sz w:val="28"/>
        </w:rPr>
        <w:t>
     _______________________________ РЕПО N___аукцион өткізетінін, 
</w:t>
      </w:r>
      <w:r>
        <w:br/>
      </w:r>
      <w:r>
        <w:rPr>
          <w:rFonts w:ascii="Times New Roman"/>
          <w:b w:val="false"/>
          <w:i w:val="false"/>
          <w:color w:val="000000"/>
          <w:sz w:val="28"/>
        </w:rPr>
        <w:t>
            (РЕПО түрі)
</w:t>
      </w:r>
      <w:r>
        <w:br/>
      </w:r>
      <w:r>
        <w:rPr>
          <w:rFonts w:ascii="Times New Roman"/>
          <w:b w:val="false"/>
          <w:i w:val="false"/>
          <w:color w:val="000000"/>
          <w:sz w:val="28"/>
        </w:rPr>
        <w:t>
     және мерзімі "___" күндік РЕПО мынадай эмиссиялар бойынша 1999 жылы 
</w:t>
      </w:r>
      <w:r>
        <w:br/>
      </w:r>
      <w:r>
        <w:rPr>
          <w:rFonts w:ascii="Times New Roman"/>
          <w:b w:val="false"/>
          <w:i w:val="false"/>
          <w:color w:val="000000"/>
          <w:sz w:val="28"/>
        </w:rPr>
        <w:t>
"____"_______________ болатынын Сізге хабарлайды.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NN     Эмиссия N         РЕПО ашу      РЕПО аукционының
</w:t>
      </w:r>
      <w:r>
        <w:br/>
      </w:r>
      <w:r>
        <w:rPr>
          <w:rFonts w:ascii="Times New Roman"/>
          <w:b w:val="false"/>
          <w:i w:val="false"/>
          <w:color w:val="000000"/>
          <w:sz w:val="28"/>
        </w:rPr>
        <w:t>
                              бағасы        хабарланған көлемі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Жалпы сомасы 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(санмен және жазумен)
</w:t>
      </w:r>
      <w:r>
        <w:br/>
      </w:r>
      <w:r>
        <w:rPr>
          <w:rFonts w:ascii="Times New Roman"/>
          <w:b w:val="false"/>
          <w:i w:val="false"/>
          <w:color w:val="000000"/>
          <w:sz w:val="28"/>
        </w:rPr>
        <w:t>
     теңге.     
</w:t>
      </w:r>
    </w:p>
    <w:p>
      <w:pPr>
        <w:spacing w:after="0"/>
        <w:ind w:left="0"/>
        <w:jc w:val="both"/>
      </w:pPr>
      <w:r>
        <w:rPr>
          <w:rFonts w:ascii="Times New Roman"/>
          <w:b w:val="false"/>
          <w:i w:val="false"/>
          <w:color w:val="000000"/>
          <w:sz w:val="28"/>
        </w:rPr>
        <w:t>
     Аукцион өткізілетін мекен-жай: Қазақстан Республикасының Ұлттық 
</w:t>
      </w:r>
      <w:r>
        <w:br/>
      </w:r>
      <w:r>
        <w:rPr>
          <w:rFonts w:ascii="Times New Roman"/>
          <w:b w:val="false"/>
          <w:i w:val="false"/>
          <w:color w:val="000000"/>
          <w:sz w:val="28"/>
        </w:rPr>
        <w:t>
Банкі, Алматы қаласы, Көктем-3, 21-үй.     
</w:t>
      </w:r>
    </w:p>
    <w:p>
      <w:pPr>
        <w:spacing w:after="0"/>
        <w:ind w:left="0"/>
        <w:jc w:val="both"/>
      </w:pPr>
      <w:r>
        <w:rPr>
          <w:rFonts w:ascii="Times New Roman"/>
          <w:b w:val="false"/>
          <w:i w:val="false"/>
          <w:color w:val="000000"/>
          <w:sz w:val="28"/>
        </w:rPr>
        <w:t>
     РЕПО-ның ашылу күні: 1999 жылғы "___"__________ "____" сағат 
</w:t>
      </w:r>
      <w:r>
        <w:br/>
      </w:r>
      <w:r>
        <w:rPr>
          <w:rFonts w:ascii="Times New Roman"/>
          <w:b w:val="false"/>
          <w:i w:val="false"/>
          <w:color w:val="000000"/>
          <w:sz w:val="28"/>
        </w:rPr>
        <w:t>
"_____" минутке дейін.
</w:t>
      </w:r>
      <w:r>
        <w:br/>
      </w:r>
      <w:r>
        <w:rPr>
          <w:rFonts w:ascii="Times New Roman"/>
          <w:b w:val="false"/>
          <w:i w:val="false"/>
          <w:color w:val="000000"/>
          <w:sz w:val="28"/>
        </w:rPr>
        <w:t>
     РЕПО-ның жабылу күні: 1999 жылы "___"__________ "____" сағат 
</w:t>
      </w:r>
      <w:r>
        <w:br/>
      </w:r>
      <w:r>
        <w:rPr>
          <w:rFonts w:ascii="Times New Roman"/>
          <w:b w:val="false"/>
          <w:i w:val="false"/>
          <w:color w:val="000000"/>
          <w:sz w:val="28"/>
        </w:rPr>
        <w:t>
"____" минутке дейін.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N _______________*)                   N 4 қосымша
</w:t>
      </w:r>
      <w:r>
        <w:br/>
      </w:r>
      <w:r>
        <w:rPr>
          <w:rFonts w:ascii="Times New Roman"/>
          <w:b w:val="false"/>
          <w:i w:val="false"/>
          <w:color w:val="000000"/>
          <w:sz w:val="28"/>
        </w:rPr>
        <w:t>
       (шығару номері)
</w:t>
      </w:r>
      <w:r>
        <w:br/>
      </w:r>
      <w:r>
        <w:rPr>
          <w:rFonts w:ascii="Times New Roman"/>
          <w:b w:val="false"/>
          <w:i w:val="false"/>
          <w:color w:val="000000"/>
          <w:sz w:val="28"/>
        </w:rPr>
        <w:t>
     "___"__________199___ж.     
</w:t>
      </w:r>
    </w:p>
    <w:p>
      <w:pPr>
        <w:spacing w:after="0"/>
        <w:ind w:left="0"/>
        <w:jc w:val="both"/>
      </w:pPr>
      <w:r>
        <w:rPr>
          <w:rFonts w:ascii="Times New Roman"/>
          <w:b w:val="false"/>
          <w:i w:val="false"/>
          <w:color w:val="000000"/>
          <w:sz w:val="28"/>
        </w:rPr>
        <w:t>
            Қазақстан Республикасының Ұлттық Банкімен
</w:t>
      </w:r>
      <w:r>
        <w:br/>
      </w:r>
      <w:r>
        <w:rPr>
          <w:rFonts w:ascii="Times New Roman"/>
          <w:b w:val="false"/>
          <w:i w:val="false"/>
          <w:color w:val="000000"/>
          <w:sz w:val="28"/>
        </w:rPr>
        <w:t>
                РЕПО операциясын өткізуге тапсырыс
</w:t>
      </w:r>
    </w:p>
    <w:p>
      <w:pPr>
        <w:spacing w:after="0"/>
        <w:ind w:left="0"/>
        <w:jc w:val="both"/>
      </w:pPr>
      <w:r>
        <w:rPr>
          <w:rFonts w:ascii="Times New Roman"/>
          <w:b w:val="false"/>
          <w:i w:val="false"/>
          <w:color w:val="000000"/>
          <w:sz w:val="28"/>
        </w:rPr>
        <w:t>
          199 ____ жылы "_____"___________N аукцион бойынша**)     
</w:t>
      </w:r>
    </w:p>
    <w:p>
      <w:pPr>
        <w:spacing w:after="0"/>
        <w:ind w:left="0"/>
        <w:jc w:val="both"/>
      </w:pPr>
      <w:r>
        <w:rPr>
          <w:rFonts w:ascii="Times New Roman"/>
          <w:b w:val="false"/>
          <w:i w:val="false"/>
          <w:color w:val="000000"/>
          <w:sz w:val="28"/>
        </w:rPr>
        <w:t>
          РЕПО операциясының түрі _________________________**     
</w:t>
      </w:r>
    </w:p>
    <w:p>
      <w:pPr>
        <w:spacing w:after="0"/>
        <w:ind w:left="0"/>
        <w:jc w:val="both"/>
      </w:pPr>
      <w:r>
        <w:rPr>
          <w:rFonts w:ascii="Times New Roman"/>
          <w:b w:val="false"/>
          <w:i w:val="false"/>
          <w:color w:val="000000"/>
          <w:sz w:val="28"/>
        </w:rPr>
        <w:t>
     Алғашқы Дилер ретінде сөйлейтін бағалы қағаздар рыногының кәсіби 
</w:t>
      </w:r>
      <w:r>
        <w:br/>
      </w:r>
      <w:r>
        <w:rPr>
          <w:rFonts w:ascii="Times New Roman"/>
          <w:b w:val="false"/>
          <w:i w:val="false"/>
          <w:color w:val="000000"/>
          <w:sz w:val="28"/>
        </w:rPr>
        <w:t>
қатысушысы N__________________________________________________________
</w:t>
      </w:r>
      <w:r>
        <w:br/>
      </w:r>
      <w:r>
        <w:rPr>
          <w:rFonts w:ascii="Times New Roman"/>
          <w:b w:val="false"/>
          <w:i w:val="false"/>
          <w:color w:val="000000"/>
          <w:sz w:val="28"/>
        </w:rPr>
        <w:t>
  (Бағалы қағаздар депозитарийінің орталығынан алынған тіркеу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(бағалы қағаздар рыногы кәсіби қатысушысының толық атауы)
</w:t>
      </w:r>
      <w:r>
        <w:br/>
      </w:r>
      <w:r>
        <w:rPr>
          <w:rFonts w:ascii="Times New Roman"/>
          <w:b w:val="false"/>
          <w:i w:val="false"/>
          <w:color w:val="000000"/>
          <w:sz w:val="28"/>
        </w:rPr>
        <w:t>
   оның  ____________________________________________________________
</w:t>
      </w:r>
      <w:r>
        <w:br/>
      </w:r>
      <w:r>
        <w:rPr>
          <w:rFonts w:ascii="Times New Roman"/>
          <w:b w:val="false"/>
          <w:i w:val="false"/>
          <w:color w:val="000000"/>
          <w:sz w:val="28"/>
        </w:rPr>
        <w:t>
  корреспонденттік есепшоты өз есебінен немесе кепілдік бойынша және 
</w:t>
      </w:r>
      <w:r>
        <w:br/>
      </w:r>
      <w:r>
        <w:rPr>
          <w:rFonts w:ascii="Times New Roman"/>
          <w:b w:val="false"/>
          <w:i w:val="false"/>
          <w:color w:val="000000"/>
          <w:sz w:val="28"/>
        </w:rPr>
        <w:t>
Инвестордың есебінен эмиссиялардың мынадай номерлеріне мерзімі ________
</w:t>
      </w:r>
      <w:r>
        <w:br/>
      </w:r>
      <w:r>
        <w:rPr>
          <w:rFonts w:ascii="Times New Roman"/>
          <w:b w:val="false"/>
          <w:i w:val="false"/>
          <w:color w:val="000000"/>
          <w:sz w:val="28"/>
        </w:rPr>
        <w:t>
күндік ___________ ** РЕПО операциясын жүзеге асыруға дайын екенін 
</w:t>
      </w:r>
      <w:r>
        <w:br/>
      </w:r>
      <w:r>
        <w:rPr>
          <w:rFonts w:ascii="Times New Roman"/>
          <w:b w:val="false"/>
          <w:i w:val="false"/>
          <w:color w:val="000000"/>
          <w:sz w:val="28"/>
        </w:rPr>
        <w:t>
білдіреді: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Р/NN  Бағалы қағаздар  Эмиссия  РЕПО-  РЕПО-ны    Мемлекеттік    РЕПО 
</w:t>
      </w:r>
      <w:r>
        <w:br/>
      </w:r>
      <w:r>
        <w:rPr>
          <w:rFonts w:ascii="Times New Roman"/>
          <w:b w:val="false"/>
          <w:i w:val="false"/>
          <w:color w:val="000000"/>
          <w:sz w:val="28"/>
        </w:rPr>
        <w:t>
     депозитарийінің   N         ны ашу жабу баға бағалы қа.    операция.
</w:t>
      </w:r>
      <w:r>
        <w:br/>
      </w:r>
      <w:r>
        <w:rPr>
          <w:rFonts w:ascii="Times New Roman"/>
          <w:b w:val="false"/>
          <w:i w:val="false"/>
          <w:color w:val="000000"/>
          <w:sz w:val="28"/>
        </w:rPr>
        <w:t>
      орталығынан              бағасы сы         ғаздар рыногы. сының
</w:t>
      </w:r>
      <w:r>
        <w:br/>
      </w:r>
      <w:r>
        <w:rPr>
          <w:rFonts w:ascii="Times New Roman"/>
          <w:b w:val="false"/>
          <w:i w:val="false"/>
          <w:color w:val="000000"/>
          <w:sz w:val="28"/>
        </w:rPr>
        <w:t>
     алынған тіркеу                              ның қатысушы-  көлемі
</w:t>
      </w:r>
      <w:r>
        <w:br/>
      </w:r>
      <w:r>
        <w:rPr>
          <w:rFonts w:ascii="Times New Roman"/>
          <w:b w:val="false"/>
          <w:i w:val="false"/>
          <w:color w:val="000000"/>
          <w:sz w:val="28"/>
        </w:rPr>
        <w:t>
           коды                                    ларына
</w:t>
      </w:r>
      <w:r>
        <w:br/>
      </w:r>
      <w:r>
        <w:rPr>
          <w:rFonts w:ascii="Times New Roman"/>
          <w:b w:val="false"/>
          <w:i w:val="false"/>
          <w:color w:val="000000"/>
          <w:sz w:val="28"/>
        </w:rPr>
        <w:t>
                                                 ұсынылатын
</w:t>
      </w:r>
      <w:r>
        <w:br/>
      </w:r>
      <w:r>
        <w:rPr>
          <w:rFonts w:ascii="Times New Roman"/>
          <w:b w:val="false"/>
          <w:i w:val="false"/>
          <w:color w:val="000000"/>
          <w:sz w:val="28"/>
        </w:rPr>
        <w:t>
                                                 мемлекеттік
</w:t>
      </w:r>
      <w:r>
        <w:br/>
      </w:r>
      <w:r>
        <w:rPr>
          <w:rFonts w:ascii="Times New Roman"/>
          <w:b w:val="false"/>
          <w:i w:val="false"/>
          <w:color w:val="000000"/>
          <w:sz w:val="28"/>
        </w:rPr>
        <w:t>
                                                бағалы қағаздар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
</w:t>
      </w:r>
      <w:r>
        <w:br/>
      </w:r>
      <w:r>
        <w:rPr>
          <w:rFonts w:ascii="Times New Roman"/>
          <w:b w:val="false"/>
          <w:i w:val="false"/>
          <w:color w:val="000000"/>
          <w:sz w:val="28"/>
        </w:rPr>
        <w:t>
                                 (теңге) (теңге)   (дана)      РЕПО  РЕПО
</w:t>
      </w:r>
      <w:r>
        <w:br/>
      </w:r>
      <w:r>
        <w:rPr>
          <w:rFonts w:ascii="Times New Roman"/>
          <w:b w:val="false"/>
          <w:i w:val="false"/>
          <w:color w:val="000000"/>
          <w:sz w:val="28"/>
        </w:rPr>
        <w:t>
                                                              опера опера
</w:t>
      </w:r>
      <w:r>
        <w:br/>
      </w:r>
      <w:r>
        <w:rPr>
          <w:rFonts w:ascii="Times New Roman"/>
          <w:b w:val="false"/>
          <w:i w:val="false"/>
          <w:color w:val="000000"/>
          <w:sz w:val="28"/>
        </w:rPr>
        <w:t>
                                                            циясын циясын
</w:t>
      </w:r>
      <w:r>
        <w:br/>
      </w:r>
      <w:r>
        <w:rPr>
          <w:rFonts w:ascii="Times New Roman"/>
          <w:b w:val="false"/>
          <w:i w:val="false"/>
          <w:color w:val="000000"/>
          <w:sz w:val="28"/>
        </w:rPr>
        <w:t>
                                                            ашқан  жапқан
</w:t>
      </w:r>
      <w:r>
        <w:br/>
      </w:r>
      <w:r>
        <w:rPr>
          <w:rFonts w:ascii="Times New Roman"/>
          <w:b w:val="false"/>
          <w:i w:val="false"/>
          <w:color w:val="000000"/>
          <w:sz w:val="28"/>
        </w:rPr>
        <w:t>
                                                               да     да
</w:t>
      </w:r>
      <w:r>
        <w:br/>
      </w:r>
      <w:r>
        <w:rPr>
          <w:rFonts w:ascii="Times New Roman"/>
          <w:b w:val="false"/>
          <w:i w:val="false"/>
          <w:color w:val="000000"/>
          <w:sz w:val="28"/>
        </w:rPr>
        <w:t>
_________________________________________________________________________    1       2               3**      4       5**      6          7       8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 - шығару номері және күні Алғашқы Дилердің шығаратын хат-хабарын 
</w:t>
      </w:r>
      <w:r>
        <w:br/>
      </w:r>
      <w:r>
        <w:rPr>
          <w:rFonts w:ascii="Times New Roman"/>
          <w:b w:val="false"/>
          <w:i w:val="false"/>
          <w:color w:val="000000"/>
          <w:sz w:val="28"/>
        </w:rPr>
        <w:t>
тіркейтін журнал негізінде толтырылады.
</w:t>
      </w:r>
      <w:r>
        <w:br/>
      </w:r>
      <w:r>
        <w:rPr>
          <w:rFonts w:ascii="Times New Roman"/>
          <w:b w:val="false"/>
          <w:i w:val="false"/>
          <w:color w:val="000000"/>
          <w:sz w:val="28"/>
        </w:rPr>
        <w:t>
     **) - 3-баған және 5-баған РЕПО операциясын өткізу үшін Қазақстан 
</w:t>
      </w:r>
      <w:r>
        <w:br/>
      </w:r>
      <w:r>
        <w:rPr>
          <w:rFonts w:ascii="Times New Roman"/>
          <w:b w:val="false"/>
          <w:i w:val="false"/>
          <w:color w:val="000000"/>
          <w:sz w:val="28"/>
        </w:rPr>
        <w:t>
Республикасының Ұлттық Банкі белгілеген баға шарттарына сәйкес толтырылады.     
</w:t>
      </w:r>
    </w:p>
    <w:p>
      <w:pPr>
        <w:spacing w:after="0"/>
        <w:ind w:left="0"/>
        <w:jc w:val="both"/>
      </w:pPr>
      <w:r>
        <w:rPr>
          <w:rFonts w:ascii="Times New Roman"/>
          <w:b w:val="false"/>
          <w:i w:val="false"/>
          <w:color w:val="000000"/>
          <w:sz w:val="28"/>
        </w:rPr>
        <w:t>
      Алғашқы Дилер:
</w:t>
      </w:r>
      <w:r>
        <w:br/>
      </w:r>
      <w:r>
        <w:rPr>
          <w:rFonts w:ascii="Times New Roman"/>
          <w:b w:val="false"/>
          <w:i w:val="false"/>
          <w:color w:val="000000"/>
          <w:sz w:val="28"/>
        </w:rPr>
        <w:t>
      М.О. Банк басшысы -     
</w:t>
      </w:r>
    </w:p>
    <w:p>
      <w:pPr>
        <w:spacing w:after="0"/>
        <w:ind w:left="0"/>
        <w:jc w:val="both"/>
      </w:pP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Жиынтық ведомость
</w:t>
      </w:r>
      <w:r>
        <w:br/>
      </w:r>
      <w:r>
        <w:rPr>
          <w:rFonts w:ascii="Times New Roman"/>
          <w:b w:val="false"/>
          <w:i w:val="false"/>
          <w:color w:val="000000"/>
          <w:sz w:val="28"/>
        </w:rPr>
        <w:t>
         __________ РЕПО операциясын өткізуге түскен өтінімдер
</w:t>
      </w:r>
      <w:r>
        <w:br/>
      </w:r>
      <w:r>
        <w:rPr>
          <w:rFonts w:ascii="Times New Roman"/>
          <w:b w:val="false"/>
          <w:i w:val="false"/>
          <w:color w:val="000000"/>
          <w:sz w:val="28"/>
        </w:rPr>
        <w:t>
                (_____________N______ эмиссия)
</w:t>
      </w:r>
      <w:r>
        <w:br/>
      </w:r>
      <w:r>
        <w:rPr>
          <w:rFonts w:ascii="Times New Roman"/>
          <w:b w:val="false"/>
          <w:i w:val="false"/>
          <w:color w:val="000000"/>
          <w:sz w:val="28"/>
        </w:rPr>
        <w:t>
                  өтеу мерзімі   күн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Эмис.   РЕПО-ны  РЕПО-ны   Жабудың   Мемлекеттік     Өсу жиынтығы  
</w:t>
      </w:r>
      <w:r>
        <w:br/>
      </w:r>
      <w:r>
        <w:rPr>
          <w:rFonts w:ascii="Times New Roman"/>
          <w:b w:val="false"/>
          <w:i w:val="false"/>
          <w:color w:val="000000"/>
          <w:sz w:val="28"/>
        </w:rPr>
        <w:t>
  сия     ашу      жабу      осы       бағалы    
</w:t>
      </w:r>
      <w:r>
        <w:br/>
      </w:r>
      <w:r>
        <w:rPr>
          <w:rFonts w:ascii="Times New Roman"/>
          <w:b w:val="false"/>
          <w:i w:val="false"/>
          <w:color w:val="000000"/>
          <w:sz w:val="28"/>
        </w:rPr>
        <w:t>
  N       бағасы   бағасы    бағасы    қағаздар
</w:t>
      </w:r>
      <w:r>
        <w:br/>
      </w:r>
      <w:r>
        <w:rPr>
          <w:rFonts w:ascii="Times New Roman"/>
          <w:b w:val="false"/>
          <w:i w:val="false"/>
          <w:color w:val="000000"/>
          <w:sz w:val="28"/>
        </w:rPr>
        <w:t>
                             бойынша   саны 
</w:t>
      </w:r>
      <w:r>
        <w:br/>
      </w:r>
      <w:r>
        <w:rPr>
          <w:rFonts w:ascii="Times New Roman"/>
          <w:b w:val="false"/>
          <w:i w:val="false"/>
          <w:color w:val="000000"/>
          <w:sz w:val="28"/>
        </w:rPr>
        <w:t>
                             өтінім. 
</w:t>
      </w:r>
      <w:r>
        <w:br/>
      </w:r>
      <w:r>
        <w:rPr>
          <w:rFonts w:ascii="Times New Roman"/>
          <w:b w:val="false"/>
          <w:i w:val="false"/>
          <w:color w:val="000000"/>
          <w:sz w:val="28"/>
        </w:rPr>
        <w:t>
                             дер саны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Мемле.   Әр эмиссия
</w:t>
      </w:r>
      <w:r>
        <w:br/>
      </w:r>
      <w:r>
        <w:rPr>
          <w:rFonts w:ascii="Times New Roman"/>
          <w:b w:val="false"/>
          <w:i w:val="false"/>
          <w:color w:val="000000"/>
          <w:sz w:val="28"/>
        </w:rPr>
        <w:t>
                                                    кеттік   мөлшеріндегі
</w:t>
      </w:r>
      <w:r>
        <w:br/>
      </w:r>
      <w:r>
        <w:rPr>
          <w:rFonts w:ascii="Times New Roman"/>
          <w:b w:val="false"/>
          <w:i w:val="false"/>
          <w:color w:val="000000"/>
          <w:sz w:val="28"/>
        </w:rPr>
        <w:t>
                                                     бағалы   көлемі
</w:t>
      </w:r>
      <w:r>
        <w:br/>
      </w:r>
      <w:r>
        <w:rPr>
          <w:rFonts w:ascii="Times New Roman"/>
          <w:b w:val="false"/>
          <w:i w:val="false"/>
          <w:color w:val="000000"/>
          <w:sz w:val="28"/>
        </w:rPr>
        <w:t>
___________________________________________________ қағаздар
</w:t>
      </w:r>
      <w:r>
        <w:br/>
      </w:r>
      <w:r>
        <w:rPr>
          <w:rFonts w:ascii="Times New Roman"/>
          <w:b w:val="false"/>
          <w:i w:val="false"/>
          <w:color w:val="000000"/>
          <w:sz w:val="28"/>
        </w:rPr>
        <w:t>
                                                    саны     РЕПО ! РЕПО 
</w:t>
      </w:r>
      <w:r>
        <w:br/>
      </w:r>
      <w:r>
        <w:rPr>
          <w:rFonts w:ascii="Times New Roman"/>
          <w:b w:val="false"/>
          <w:i w:val="false"/>
          <w:color w:val="000000"/>
          <w:sz w:val="28"/>
        </w:rPr>
        <w:t>
                                                             ашы.   жабы.
</w:t>
      </w:r>
      <w:r>
        <w:br/>
      </w:r>
      <w:r>
        <w:rPr>
          <w:rFonts w:ascii="Times New Roman"/>
          <w:b w:val="false"/>
          <w:i w:val="false"/>
          <w:color w:val="000000"/>
          <w:sz w:val="28"/>
        </w:rPr>
        <w:t>
                                                             луы    луы _________________________________________________________________________
</w:t>
      </w:r>
      <w:r>
        <w:br/>
      </w:r>
      <w:r>
        <w:rPr>
          <w:rFonts w:ascii="Times New Roman"/>
          <w:b w:val="false"/>
          <w:i w:val="false"/>
          <w:color w:val="000000"/>
          <w:sz w:val="28"/>
        </w:rPr>
        <w:t>
        теңге    теңге                              дана    теңге  теңге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Монетарлық операциялар департаментінің директоры ___________     
</w:t>
      </w:r>
    </w:p>
    <w:p>
      <w:pPr>
        <w:spacing w:after="0"/>
        <w:ind w:left="0"/>
        <w:jc w:val="both"/>
      </w:pPr>
      <w:r>
        <w:rPr>
          <w:rFonts w:ascii="Times New Roman"/>
          <w:b w:val="false"/>
          <w:i w:val="false"/>
          <w:color w:val="000000"/>
          <w:sz w:val="28"/>
        </w:rPr>
        <w:t>
     жалғасы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Әр эмиссия           Өсу жиынтығы           РЕПО-ның орташа
</w:t>
      </w:r>
      <w:r>
        <w:br/>
      </w:r>
      <w:r>
        <w:rPr>
          <w:rFonts w:ascii="Times New Roman"/>
          <w:b w:val="false"/>
          <w:i w:val="false"/>
          <w:color w:val="000000"/>
          <w:sz w:val="28"/>
        </w:rPr>
        <w:t>
 шегіндегі                                   өлшеммен жылдық
</w:t>
      </w:r>
      <w:r>
        <w:br/>
      </w:r>
      <w:r>
        <w:rPr>
          <w:rFonts w:ascii="Times New Roman"/>
          <w:b w:val="false"/>
          <w:i w:val="false"/>
          <w:color w:val="000000"/>
          <w:sz w:val="28"/>
        </w:rPr>
        <w:t>
РЕПО-ның орташа                             проценттік ставкасы %-пен
</w:t>
      </w:r>
      <w:r>
        <w:br/>
      </w:r>
      <w:r>
        <w:rPr>
          <w:rFonts w:ascii="Times New Roman"/>
          <w:b w:val="false"/>
          <w:i w:val="false"/>
          <w:color w:val="000000"/>
          <w:sz w:val="28"/>
        </w:rPr>
        <w:t>
 өлшеммен         ____________________________________________________
</w:t>
      </w:r>
      <w:r>
        <w:br/>
      </w:r>
      <w:r>
        <w:rPr>
          <w:rFonts w:ascii="Times New Roman"/>
          <w:b w:val="false"/>
          <w:i w:val="false"/>
          <w:color w:val="000000"/>
          <w:sz w:val="28"/>
        </w:rPr>
        <w:t>
жылдық процент.    Барлық эмиссия
</w:t>
      </w:r>
      <w:r>
        <w:br/>
      </w:r>
      <w:r>
        <w:rPr>
          <w:rFonts w:ascii="Times New Roman"/>
          <w:b w:val="false"/>
          <w:i w:val="false"/>
          <w:color w:val="000000"/>
          <w:sz w:val="28"/>
        </w:rPr>
        <w:t>
 тік ставкасы      Бойынша көлемі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РЕПО   !  РЕПО
</w:t>
      </w:r>
      <w:r>
        <w:br/>
      </w:r>
      <w:r>
        <w:rPr>
          <w:rFonts w:ascii="Times New Roman"/>
          <w:b w:val="false"/>
          <w:i w:val="false"/>
          <w:color w:val="000000"/>
          <w:sz w:val="28"/>
        </w:rPr>
        <w:t>
                  ашылуы   жабылуы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               теңге    теңге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"___"______________199 __                     N 6 қосымша
</w:t>
      </w:r>
      <w:r>
        <w:br/>
      </w:r>
      <w:r>
        <w:rPr>
          <w:rFonts w:ascii="Times New Roman"/>
          <w:b w:val="false"/>
          <w:i w:val="false"/>
          <w:color w:val="000000"/>
          <w:sz w:val="28"/>
        </w:rPr>
        <w:t>
          (Тіркелу күні)     
</w:t>
      </w:r>
    </w:p>
    <w:p>
      <w:pPr>
        <w:spacing w:after="0"/>
        <w:ind w:left="0"/>
        <w:jc w:val="both"/>
      </w:pPr>
      <w:r>
        <w:rPr>
          <w:rFonts w:ascii="Times New Roman"/>
          <w:b w:val="false"/>
          <w:i w:val="false"/>
          <w:color w:val="000000"/>
          <w:sz w:val="28"/>
        </w:rPr>
        <w:t>
     N______________________
</w:t>
      </w:r>
      <w:r>
        <w:br/>
      </w:r>
      <w:r>
        <w:rPr>
          <w:rFonts w:ascii="Times New Roman"/>
          <w:b w:val="false"/>
          <w:i w:val="false"/>
          <w:color w:val="000000"/>
          <w:sz w:val="28"/>
        </w:rPr>
        <w:t>
       (Тіркелген номері)     
</w:t>
      </w:r>
    </w:p>
    <w:p>
      <w:pPr>
        <w:spacing w:after="0"/>
        <w:ind w:left="0"/>
        <w:jc w:val="both"/>
      </w:pPr>
      <w:r>
        <w:rPr>
          <w:rFonts w:ascii="Times New Roman"/>
          <w:b w:val="false"/>
          <w:i w:val="false"/>
          <w:color w:val="000000"/>
          <w:sz w:val="28"/>
        </w:rPr>
        <w:t>
                        "РЕПО"  Келісім N______     
</w:t>
      </w:r>
    </w:p>
    <w:p>
      <w:pPr>
        <w:spacing w:after="0"/>
        <w:ind w:left="0"/>
        <w:jc w:val="both"/>
      </w:pPr>
      <w:r>
        <w:rPr>
          <w:rFonts w:ascii="Times New Roman"/>
          <w:b w:val="false"/>
          <w:i w:val="false"/>
          <w:color w:val="000000"/>
          <w:sz w:val="28"/>
        </w:rPr>
        <w:t>
     _________ аукциондық РЕПО операциясының қорытындысы бойынша 
</w:t>
      </w:r>
    </w:p>
    <w:p>
      <w:pPr>
        <w:spacing w:after="0"/>
        <w:ind w:left="0"/>
        <w:jc w:val="both"/>
      </w:pPr>
      <w:r>
        <w:rPr>
          <w:rFonts w:ascii="Times New Roman"/>
          <w:b w:val="false"/>
          <w:i w:val="false"/>
          <w:color w:val="000000"/>
          <w:sz w:val="28"/>
        </w:rPr>
        <w:t>
     Осы РЕПО қосымша келісімі 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(мемлекеттік бағалы қағаздар рыногы қатысушысының атауы және оның 
</w:t>
      </w:r>
      <w:r>
        <w:br/>
      </w:r>
      <w:r>
        <w:rPr>
          <w:rFonts w:ascii="Times New Roman"/>
          <w:b w:val="false"/>
          <w:i w:val="false"/>
          <w:color w:val="000000"/>
          <w:sz w:val="28"/>
        </w:rPr>
        <w:t>
тіркелген коды)
</w:t>
      </w:r>
      <w:r>
        <w:br/>
      </w:r>
      <w:r>
        <w:rPr>
          <w:rFonts w:ascii="Times New Roman"/>
          <w:b w:val="false"/>
          <w:i w:val="false"/>
          <w:color w:val="000000"/>
          <w:sz w:val="28"/>
        </w:rPr>
        <w:t>
     бұдан әрі "Сатушы" деп аталады, бір жағынан, және 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бағалы қағаздар рыногы қатысушысының атауы және оның 
</w:t>
      </w:r>
      <w:r>
        <w:br/>
      </w:r>
      <w:r>
        <w:rPr>
          <w:rFonts w:ascii="Times New Roman"/>
          <w:b w:val="false"/>
          <w:i w:val="false"/>
          <w:color w:val="000000"/>
          <w:sz w:val="28"/>
        </w:rPr>
        <w:t>
тіркелген коды)
</w:t>
      </w:r>
      <w:r>
        <w:br/>
      </w:r>
      <w:r>
        <w:rPr>
          <w:rFonts w:ascii="Times New Roman"/>
          <w:b w:val="false"/>
          <w:i w:val="false"/>
          <w:color w:val="000000"/>
          <w:sz w:val="28"/>
        </w:rPr>
        <w:t>
     бұдан әрі "Сатып алушы" деп аталады, екінші жағынан, арасында 
</w:t>
      </w:r>
      <w:r>
        <w:br/>
      </w:r>
      <w:r>
        <w:rPr>
          <w:rFonts w:ascii="Times New Roman"/>
          <w:b w:val="false"/>
          <w:i w:val="false"/>
          <w:color w:val="000000"/>
          <w:sz w:val="28"/>
        </w:rPr>
        <w:t>
жасалды, Сатушы Сатып алушыға мемлекеттік бағалы қағаздарды төмендегі 
</w:t>
      </w:r>
      <w:r>
        <w:br/>
      </w:r>
      <w:r>
        <w:rPr>
          <w:rFonts w:ascii="Times New Roman"/>
          <w:b w:val="false"/>
          <w:i w:val="false"/>
          <w:color w:val="000000"/>
          <w:sz w:val="28"/>
        </w:rPr>
        <w:t>
кестеде көрсетілген баға шарттары бойынша 199 ___ "__"____________ 
</w:t>
      </w:r>
      <w:r>
        <w:br/>
      </w:r>
      <w:r>
        <w:rPr>
          <w:rFonts w:ascii="Times New Roman"/>
          <w:b w:val="false"/>
          <w:i w:val="false"/>
          <w:color w:val="000000"/>
          <w:sz w:val="28"/>
        </w:rPr>
        <w:t>
РЕПО-ның ашылу мерзімінде сатуды және 199__"___"___________ РЕПО-ның 
</w:t>
      </w:r>
      <w:r>
        <w:br/>
      </w:r>
      <w:r>
        <w:rPr>
          <w:rFonts w:ascii="Times New Roman"/>
          <w:b w:val="false"/>
          <w:i w:val="false"/>
          <w:color w:val="000000"/>
          <w:sz w:val="28"/>
        </w:rPr>
        <w:t>
жабылу мерзімінде сатып алуды міндетіне алады: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NN  Эмиссия   Бағалы    РЕПО-ны     РЕПО-ны  Операциялардың көлемі
</w:t>
      </w:r>
      <w:r>
        <w:br/>
      </w:r>
      <w:r>
        <w:rPr>
          <w:rFonts w:ascii="Times New Roman"/>
          <w:b w:val="false"/>
          <w:i w:val="false"/>
          <w:color w:val="000000"/>
          <w:sz w:val="28"/>
        </w:rPr>
        <w:t>
      номері    қағаздар  ашу бағасы  жабу     
</w:t>
      </w:r>
      <w:r>
        <w:br/>
      </w:r>
      <w:r>
        <w:rPr>
          <w:rFonts w:ascii="Times New Roman"/>
          <w:b w:val="false"/>
          <w:i w:val="false"/>
          <w:color w:val="000000"/>
          <w:sz w:val="28"/>
        </w:rPr>
        <w:t>
                саны                  бағасы
</w:t>
      </w:r>
      <w:r>
        <w:br/>
      </w:r>
      <w:r>
        <w:rPr>
          <w:rFonts w:ascii="Times New Roman"/>
          <w:b w:val="false"/>
          <w:i w:val="false"/>
          <w:color w:val="000000"/>
          <w:sz w:val="28"/>
        </w:rPr>
        <w:t>
                                               РЕПО         РЕПО
</w:t>
      </w:r>
      <w:r>
        <w:br/>
      </w:r>
      <w:r>
        <w:rPr>
          <w:rFonts w:ascii="Times New Roman"/>
          <w:b w:val="false"/>
          <w:i w:val="false"/>
          <w:color w:val="000000"/>
          <w:sz w:val="28"/>
        </w:rPr>
        <w:t>
                                               операциясын  операциясын
</w:t>
      </w:r>
      <w:r>
        <w:br/>
      </w:r>
      <w:r>
        <w:rPr>
          <w:rFonts w:ascii="Times New Roman"/>
          <w:b w:val="false"/>
          <w:i w:val="false"/>
          <w:color w:val="000000"/>
          <w:sz w:val="28"/>
        </w:rPr>
        <w:t>
                                               ашқанда      жапқанда
</w:t>
      </w:r>
      <w:r>
        <w:br/>
      </w:r>
      <w:r>
        <w:rPr>
          <w:rFonts w:ascii="Times New Roman"/>
          <w:b w:val="false"/>
          <w:i w:val="false"/>
          <w:color w:val="000000"/>
          <w:sz w:val="28"/>
        </w:rPr>
        <w:t>
                      (дана) % % теңге теңге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Кесте деректері негізінде РЕПО операциясының жалпы көлемі:
</w:t>
      </w:r>
      <w:r>
        <w:br/>
      </w:r>
      <w:r>
        <w:rPr>
          <w:rFonts w:ascii="Times New Roman"/>
          <w:b w:val="false"/>
          <w:i w:val="false"/>
          <w:color w:val="000000"/>
          <w:sz w:val="28"/>
        </w:rPr>
        <w:t>
     РЕПО-ны ашуға___________________________ теңге ________ дана
</w:t>
      </w:r>
    </w:p>
    <w:p>
      <w:pPr>
        <w:spacing w:after="0"/>
        <w:ind w:left="0"/>
        <w:jc w:val="both"/>
      </w:pPr>
      <w:r>
        <w:rPr>
          <w:rFonts w:ascii="Times New Roman"/>
          <w:b w:val="false"/>
          <w:i w:val="false"/>
          <w:color w:val="000000"/>
          <w:sz w:val="28"/>
        </w:rPr>
        <w:t>
                  (сомасы санмен және жазумен)
</w:t>
      </w:r>
      <w:r>
        <w:br/>
      </w:r>
      <w:r>
        <w:rPr>
          <w:rFonts w:ascii="Times New Roman"/>
          <w:b w:val="false"/>
          <w:i w:val="false"/>
          <w:color w:val="000000"/>
          <w:sz w:val="28"/>
        </w:rPr>
        <w:t>
     және 
</w:t>
      </w:r>
      <w:r>
        <w:br/>
      </w:r>
      <w:r>
        <w:rPr>
          <w:rFonts w:ascii="Times New Roman"/>
          <w:b w:val="false"/>
          <w:i w:val="false"/>
          <w:color w:val="000000"/>
          <w:sz w:val="28"/>
        </w:rPr>
        <w:t>
     РЕПО-ны жабуға___________________________ теңге________ дана 
</w:t>
      </w:r>
      <w:r>
        <w:br/>
      </w:r>
      <w:r>
        <w:rPr>
          <w:rFonts w:ascii="Times New Roman"/>
          <w:b w:val="false"/>
          <w:i w:val="false"/>
          <w:color w:val="000000"/>
          <w:sz w:val="28"/>
        </w:rPr>
        <w:t>
                   (сомасы санмен және жазумен)
</w:t>
      </w:r>
    </w:p>
    <w:p>
      <w:pPr>
        <w:spacing w:after="0"/>
        <w:ind w:left="0"/>
        <w:jc w:val="both"/>
      </w:pPr>
      <w:r>
        <w:rPr>
          <w:rFonts w:ascii="Times New Roman"/>
          <w:b w:val="false"/>
          <w:i w:val="false"/>
          <w:color w:val="000000"/>
          <w:sz w:val="28"/>
        </w:rPr>
        <w:t>
           Тараптардың мекен-жайы және деректемелері:     
</w:t>
      </w:r>
    </w:p>
    <w:p>
      <w:pPr>
        <w:spacing w:after="0"/>
        <w:ind w:left="0"/>
        <w:jc w:val="both"/>
      </w:pPr>
      <w:r>
        <w:rPr>
          <w:rFonts w:ascii="Times New Roman"/>
          <w:b w:val="false"/>
          <w:i w:val="false"/>
          <w:color w:val="000000"/>
          <w:sz w:val="28"/>
        </w:rPr>
        <w:t>
     Сатушы                                Сатып алушы
</w:t>
      </w:r>
      <w:r>
        <w:br/>
      </w:r>
      <w:r>
        <w:rPr>
          <w:rFonts w:ascii="Times New Roman"/>
          <w:b w:val="false"/>
          <w:i w:val="false"/>
          <w:color w:val="000000"/>
          <w:sz w:val="28"/>
        </w:rPr>
        <w:t>
     ____________________                  __________________
</w:t>
      </w:r>
      <w:r>
        <w:br/>
      </w:r>
      <w:r>
        <w:rPr>
          <w:rFonts w:ascii="Times New Roman"/>
          <w:b w:val="false"/>
          <w:i w:val="false"/>
          <w:color w:val="000000"/>
          <w:sz w:val="28"/>
        </w:rPr>
        <w:t>
     ____________________                  __________________
</w:t>
      </w:r>
      <w:r>
        <w:br/>
      </w:r>
      <w:r>
        <w:rPr>
          <w:rFonts w:ascii="Times New Roman"/>
          <w:b w:val="false"/>
          <w:i w:val="false"/>
          <w:color w:val="000000"/>
          <w:sz w:val="28"/>
        </w:rPr>
        <w:t>
     (заңды мекен-жайы)                    (заңды мекен-жайы)     
</w:t>
      </w:r>
    </w:p>
    <w:p>
      <w:pPr>
        <w:spacing w:after="0"/>
        <w:ind w:left="0"/>
        <w:jc w:val="both"/>
      </w:pPr>
      <w:r>
        <w:rPr>
          <w:rFonts w:ascii="Times New Roman"/>
          <w:b w:val="false"/>
          <w:i w:val="false"/>
          <w:color w:val="000000"/>
          <w:sz w:val="28"/>
        </w:rPr>
        <w:t>
     Бірінші басшы                          Бірінші басшы     
</w:t>
      </w:r>
    </w:p>
    <w:p>
      <w:pPr>
        <w:spacing w:after="0"/>
        <w:ind w:left="0"/>
        <w:jc w:val="both"/>
      </w:pPr>
      <w:r>
        <w:rPr>
          <w:rFonts w:ascii="Times New Roman"/>
          <w:b w:val="false"/>
          <w:i w:val="false"/>
          <w:color w:val="000000"/>
          <w:sz w:val="28"/>
        </w:rPr>
        <w:t>
     ________________                       ________________
</w:t>
      </w:r>
      <w:r>
        <w:br/>
      </w:r>
      <w:r>
        <w:rPr>
          <w:rFonts w:ascii="Times New Roman"/>
          <w:b w:val="false"/>
          <w:i w:val="false"/>
          <w:color w:val="000000"/>
          <w:sz w:val="28"/>
        </w:rPr>
        <w:t>
     (басшының қолы)                        (басшының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