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15a9" w14:textId="3f715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кәсіпорындар мен мемлекеттік медициналық мекемелерде этил спиртін пайдалану көлемін квоталау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кіріс министрлігі Алкоголь өнімін өндіру және оның айналымын мемлекеттік бақылау жөніндегі комитет 1999 жылғы 19 шілде N 190-1 Бұйрық. Қазақстан Республикасы Әділет министрлігінде 1999 жылғы 23 тамызда тіркелді. Тіркеу N 873</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Қаржы министрлігі Салық комитеті төрағасының 2005 жылғы 14 желтоқсандағы N 564 </w:t>
      </w:r>
      <w:r>
        <w:rPr>
          <w:rFonts w:ascii="Times New Roman"/>
          <w:b w:val="false"/>
          <w:i w:val="false"/>
          <w:color w:val="000000"/>
          <w:sz w:val="28"/>
        </w:rPr>
        <w:t>бұйрығымен</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Қазақстан Республикасы Yкiметiнiң 1998 жылғы 27 қаңтардағы N 38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 Мемлекеттiк кiрiс министрлiгiнiң Алкоголь өнiмiн өндiру және оның айналымын мемлекеттiк бақылау жөнiндегi комитетiн құру туралы және 1998 жылғы 26 шiлдедегi "Қазақстан Республикасында өндiрiлетiн және Қазақстан Республикасының кеден аумағына әкелiнетiн акцизделетiн тауарларға арналған акциз ставкалары туралы N 608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фармацевтiк кәсiпорындар мен мемлекеттiк медициналық мекемелерде этил спиртiн пайдаланылуын қатаң бақылауға алу мақсатында бұйырамын:  </w:t>
      </w:r>
      <w:r>
        <w:br/>
      </w:r>
      <w:r>
        <w:rPr>
          <w:rFonts w:ascii="Times New Roman"/>
          <w:b w:val="false"/>
          <w:i w:val="false"/>
          <w:color w:val="000000"/>
          <w:sz w:val="28"/>
        </w:rPr>
        <w:t xml:space="preserve">
      1. Қоса берiлiп отырған фармацевтiк кәсiпорындар мен мемлекеттiк медициналық мекемелерде этил спиртiн пайдалану көлемiн квоталау Ережесi бекiтiлсiн.  </w:t>
      </w:r>
      <w:r>
        <w:br/>
      </w:r>
      <w:r>
        <w:rPr>
          <w:rFonts w:ascii="Times New Roman"/>
          <w:b w:val="false"/>
          <w:i w:val="false"/>
          <w:color w:val="000000"/>
          <w:sz w:val="28"/>
        </w:rPr>
        <w:t xml:space="preserve">
      2. Нормативтiк реттеу бөлiмi (Лепесбаев А.) осы бұйрықтың Қазақстан Республикасының Әдiлет министрлiгiнде тiркеуден өтiлуiн қамтамасыз етсiн.  </w:t>
      </w:r>
      <w:r>
        <w:br/>
      </w:r>
      <w:r>
        <w:rPr>
          <w:rFonts w:ascii="Times New Roman"/>
          <w:b w:val="false"/>
          <w:i w:val="false"/>
          <w:color w:val="000000"/>
          <w:sz w:val="28"/>
        </w:rPr>
        <w:t xml:space="preserve">
      3. Осы бұйрықтың орындалуына бақылау жасау - бақылау және лицензиялау басқармасының бастығы Р.Алдашевқа жүктелсiн.  </w:t>
      </w:r>
      <w:r>
        <w:br/>
      </w:r>
      <w:r>
        <w:rPr>
          <w:rFonts w:ascii="Times New Roman"/>
          <w:b w:val="false"/>
          <w:i w:val="false"/>
          <w:color w:val="000000"/>
          <w:sz w:val="28"/>
        </w:rPr>
        <w:t xml:space="preserve">
      4. Осы бұйрық Қазақстан Республикасының Әдiлет министрлiгiнде мемлекеттiк тiркеуден өткен күнiнен бастап күшiне енедi.  </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"Бекітілген" </w:t>
      </w:r>
      <w:r>
        <w:br/>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кіріс  министрлігінің  Алкоголь </w:t>
      </w:r>
      <w:r>
        <w:br/>
      </w:r>
      <w:r>
        <w:rPr>
          <w:rFonts w:ascii="Times New Roman"/>
          <w:b w:val="false"/>
          <w:i w:val="false"/>
          <w:color w:val="000000"/>
          <w:sz w:val="28"/>
        </w:rPr>
        <w:t xml:space="preserve">
                                 өнімін өндіру және оның айналымын  </w:t>
      </w:r>
      <w:r>
        <w:br/>
      </w:r>
      <w:r>
        <w:rPr>
          <w:rFonts w:ascii="Times New Roman"/>
          <w:b w:val="false"/>
          <w:i w:val="false"/>
          <w:color w:val="000000"/>
          <w:sz w:val="28"/>
        </w:rPr>
        <w:t xml:space="preserve">
                                    мемлекеттік  бақылау жөніндегі </w:t>
      </w:r>
      <w:r>
        <w:br/>
      </w:r>
      <w:r>
        <w:rPr>
          <w:rFonts w:ascii="Times New Roman"/>
          <w:b w:val="false"/>
          <w:i w:val="false"/>
          <w:color w:val="000000"/>
          <w:sz w:val="28"/>
        </w:rPr>
        <w:t xml:space="preserve">
                                          Комитет Төрағасының </w:t>
      </w:r>
      <w:r>
        <w:br/>
      </w:r>
      <w:r>
        <w:rPr>
          <w:rFonts w:ascii="Times New Roman"/>
          <w:b w:val="false"/>
          <w:i w:val="false"/>
          <w:color w:val="000000"/>
          <w:sz w:val="28"/>
        </w:rPr>
        <w:t xml:space="preserve">
                                   19.07.1999 жылғы  190-1 бұйрығы  </w:t>
      </w:r>
    </w:p>
    <w:p>
      <w:pPr>
        <w:spacing w:after="0"/>
        <w:ind w:left="0"/>
        <w:jc w:val="left"/>
      </w:pPr>
      <w:r>
        <w:rPr>
          <w:rFonts w:ascii="Times New Roman"/>
          <w:b/>
          <w:i w:val="false"/>
          <w:color w:val="000000"/>
        </w:rPr>
        <w:t xml:space="preserve"> Фармацевтiк кәсiпорындар мен мемлекеттiк </w:t>
      </w:r>
      <w:r>
        <w:br/>
      </w:r>
      <w:r>
        <w:rPr>
          <w:rFonts w:ascii="Times New Roman"/>
          <w:b/>
          <w:i w:val="false"/>
          <w:color w:val="000000"/>
        </w:rPr>
        <w:t xml:space="preserve">
медициналық мекемелерде этил спиртiн пайдалану </w:t>
      </w:r>
      <w:r>
        <w:br/>
      </w:r>
      <w:r>
        <w:rPr>
          <w:rFonts w:ascii="Times New Roman"/>
          <w:b/>
          <w:i w:val="false"/>
          <w:color w:val="000000"/>
        </w:rPr>
        <w:t xml:space="preserve">
көлемiн квоталау </w:t>
      </w:r>
      <w:r>
        <w:br/>
      </w:r>
      <w:r>
        <w:rPr>
          <w:rFonts w:ascii="Times New Roman"/>
          <w:b/>
          <w:i w:val="false"/>
          <w:color w:val="000000"/>
        </w:rPr>
        <w:t xml:space="preserve">
Ережесі   1. Жалпы ережелер  </w:t>
      </w:r>
    </w:p>
    <w:p>
      <w:pPr>
        <w:spacing w:after="0"/>
        <w:ind w:left="0"/>
        <w:jc w:val="both"/>
      </w:pPr>
      <w:r>
        <w:rPr>
          <w:rFonts w:ascii="Times New Roman"/>
          <w:b w:val="false"/>
          <w:i w:val="false"/>
          <w:color w:val="000000"/>
          <w:sz w:val="28"/>
        </w:rPr>
        <w:t xml:space="preserve">      1. Осы Ереже Қазақстан Республикасы Үкiметiнiң 1999 жылғы 25 ақпандағы N 173 қаулысымен бекiтiлген Қазақстан Республикасы Мемлекеттiк кiрiс министрлiгiнiң Алкоголь өнiмiн өндiру және оның айналымын мемлекеттiк бақылау жөнiндегi комитетi туралы ережесi және 1998 жылғы 26 шiлдедегi "Қазақстан Республикасында өндiрiлетiн және Қазақстан Республикасының кеден аумағына әкелiнетiн акцизделетiн тауарларға акциздердiң ставкалары туралы N 608 қаулысына сәйкес, фармацевтiк кәсiпорындар мен мемлекеттiк медициналық мекемелерде этил спиртiн пайдаланылу көлемiн квоталауды жүзеге асыру мақсатында әзiрлендi.  </w:t>
      </w:r>
      <w:r>
        <w:br/>
      </w:r>
      <w:r>
        <w:rPr>
          <w:rFonts w:ascii="Times New Roman"/>
          <w:b w:val="false"/>
          <w:i w:val="false"/>
          <w:color w:val="000000"/>
          <w:sz w:val="28"/>
        </w:rPr>
        <w:t xml:space="preserve">
      2. Квота Қазақстан Республикасының фармацевтiк кәсiпорындар мен мемлекеттiк медициналық мекемелерде акциз төлемiнсiз пайдаланатын этил спиртiнiң жылдық көлемiн айқындайды.  </w:t>
      </w:r>
      <w:r>
        <w:br/>
      </w:r>
      <w:r>
        <w:rPr>
          <w:rFonts w:ascii="Times New Roman"/>
          <w:b w:val="false"/>
          <w:i w:val="false"/>
          <w:color w:val="000000"/>
          <w:sz w:val="28"/>
        </w:rPr>
        <w:t xml:space="preserve">
      3. Этил спиртiн өндiрушiлер спирттi Қазақстан Республикасының Мемлекеттiк кiрiс министрлiгiнiң Алкоголь өнiмiн өндiру және оның айналымын мемлекеттiк бақылау жөнiндегi комитеттiң (ары қарай комитет) этил спиртiн емдiк және фармацевтiк препараттарды дайындауға пайдаланатын және медициналық қызмет көрсететiн фармацевтiк кәсiпорындар мен мемлекеттiк медициналық мекемелерге берiлген рұқсат негiзiнде ғана босатуға құқылы.  </w:t>
      </w:r>
      <w:r>
        <w:br/>
      </w:r>
      <w:r>
        <w:rPr>
          <w:rFonts w:ascii="Times New Roman"/>
          <w:b w:val="false"/>
          <w:i w:val="false"/>
          <w:color w:val="000000"/>
          <w:sz w:val="28"/>
        </w:rPr>
        <w:t xml:space="preserve">
      4. Осы Ережедегi рұқсат ету деп, акциз төлемiнсiз медициналық мақсаттарда пайдаланатын этил спиртiн өндiрушi-кәсiпорынға спирттi босатуға құқық беретiн заң орнатушы актiнi айтады.  </w:t>
      </w:r>
      <w:r>
        <w:br/>
      </w:r>
      <w:r>
        <w:rPr>
          <w:rFonts w:ascii="Times New Roman"/>
          <w:b w:val="false"/>
          <w:i w:val="false"/>
          <w:color w:val="000000"/>
          <w:sz w:val="28"/>
        </w:rPr>
        <w:t xml:space="preserve">
      5. Рұқсат Қазақстан Республикасының денсаулық сақтау, бiлiм беру және спорт министрлiгiнiң Денсаулық сақтау комитетi (ары қарай - Денсаулық сақтау комитетi) бекiткен, келiсiлген тiзбеге сәйкес акциз төлемiнсiз босататын этил спиртiн өндiретiн отандық өндiрушiлерге берiледi.  </w:t>
      </w:r>
      <w:r>
        <w:br/>
      </w:r>
      <w:r>
        <w:rPr>
          <w:rFonts w:ascii="Times New Roman"/>
          <w:b w:val="false"/>
          <w:i w:val="false"/>
          <w:color w:val="000000"/>
          <w:sz w:val="28"/>
        </w:rPr>
        <w:t xml:space="preserve">
      6. Рұқсат бiр жылдан артық емес мерзiмге берiледi.  </w:t>
      </w:r>
      <w:r>
        <w:br/>
      </w:r>
      <w:r>
        <w:rPr>
          <w:rFonts w:ascii="Times New Roman"/>
          <w:b w:val="false"/>
          <w:i w:val="false"/>
          <w:color w:val="000000"/>
          <w:sz w:val="28"/>
        </w:rPr>
        <w:t xml:space="preserve">
      7. Осы Ереже этил спиртiн сақтауға және сатуға берiлетiн лицензияға қатысты қатынастарды реттемейдi.  </w:t>
      </w:r>
    </w:p>
    <w:p>
      <w:pPr>
        <w:spacing w:after="0"/>
        <w:ind w:left="0"/>
        <w:jc w:val="left"/>
      </w:pPr>
      <w:r>
        <w:rPr>
          <w:rFonts w:ascii="Times New Roman"/>
          <w:b/>
          <w:i w:val="false"/>
          <w:color w:val="000000"/>
        </w:rPr>
        <w:t xml:space="preserve"> 2. Қазақстан Республикасының фармацевтiк кәсiпорындары </w:t>
      </w:r>
      <w:r>
        <w:br/>
      </w:r>
      <w:r>
        <w:rPr>
          <w:rFonts w:ascii="Times New Roman"/>
          <w:b/>
          <w:i w:val="false"/>
          <w:color w:val="000000"/>
        </w:rPr>
        <w:t xml:space="preserve">
мен мемлекеттiк медициналық мекемелерiнде акциз төлемiнсiз </w:t>
      </w:r>
      <w:r>
        <w:br/>
      </w:r>
      <w:r>
        <w:rPr>
          <w:rFonts w:ascii="Times New Roman"/>
          <w:b/>
          <w:i w:val="false"/>
          <w:color w:val="000000"/>
        </w:rPr>
        <w:t xml:space="preserve">
пайдаланатын этил спиртiнiң көлемiн квоталау процесiн </w:t>
      </w:r>
      <w:r>
        <w:br/>
      </w:r>
      <w:r>
        <w:rPr>
          <w:rFonts w:ascii="Times New Roman"/>
          <w:b/>
          <w:i w:val="false"/>
          <w:color w:val="000000"/>
        </w:rPr>
        <w:t xml:space="preserve">
жүзеге асыру  </w:t>
      </w:r>
    </w:p>
    <w:p>
      <w:pPr>
        <w:spacing w:after="0"/>
        <w:ind w:left="0"/>
        <w:jc w:val="both"/>
      </w:pPr>
      <w:r>
        <w:rPr>
          <w:rFonts w:ascii="Times New Roman"/>
          <w:b w:val="false"/>
          <w:i w:val="false"/>
          <w:color w:val="000000"/>
          <w:sz w:val="28"/>
        </w:rPr>
        <w:t xml:space="preserve">      8. Этил спиртiн тұтыну көлемдерiнiң квотасын анықтау фармацевтiк кәсiпорындар мен мемлекеттiк медициналық мекемелердiң тоқсандыққа шаққандағы келесi жылға белгiленетiн этил спиртiн тұтыну көлемдерi туралы өтiнiмдерiнің негiзiнде жүзеге асырылады.  </w:t>
      </w:r>
      <w:r>
        <w:br/>
      </w:r>
      <w:r>
        <w:rPr>
          <w:rFonts w:ascii="Times New Roman"/>
          <w:b w:val="false"/>
          <w:i w:val="false"/>
          <w:color w:val="000000"/>
          <w:sz w:val="28"/>
        </w:rPr>
        <w:t xml:space="preserve">
      9. Комитет жыл сайын мекен-жайын көрсете отырып этил спиртiн өндiрушiлердiң (жеткiзушiлердiң) тiзбесiн 1 ақпанға дейiн Денсаулық сақтау комитетiне жiбередi.  </w:t>
      </w:r>
      <w:r>
        <w:br/>
      </w:r>
      <w:r>
        <w:rPr>
          <w:rFonts w:ascii="Times New Roman"/>
          <w:b w:val="false"/>
          <w:i w:val="false"/>
          <w:color w:val="000000"/>
          <w:sz w:val="28"/>
        </w:rPr>
        <w:t xml:space="preserve">
      10. Қажеттi негiзделген есептерiмен (қолданылатын технология ескiрiлген нормалар бойынша) этил спиртiн алу-сату шарты және қажеттi құжаттардың тiзбесi үстiмiздегi жылдың 1 сәуiрiне дейiн Денсаулық сақтау комитетiнiң аумақтық органдарына табыс етiледi. Этил спиртiнiң резервiн жасауға жол берiлмейдi.  </w:t>
      </w:r>
      <w:r>
        <w:br/>
      </w:r>
      <w:r>
        <w:rPr>
          <w:rFonts w:ascii="Times New Roman"/>
          <w:b w:val="false"/>
          <w:i w:val="false"/>
          <w:color w:val="000000"/>
          <w:sz w:val="28"/>
        </w:rPr>
        <w:t xml:space="preserve">
      11. Денсаулық сақтау комитетiнiң аумақтық органдары келесi жылы этил спиртiн тұтыну көлемдерi (қажеттi және негiзделген есептерiмен) бойынша жиынтық өтiнiмдердi әрбiр тұтынушыға шағып, әр жылдың 1 тамызынан қалдырмай Денсаулық сақтау комитетiне табыс етедi.  </w:t>
      </w:r>
      <w:r>
        <w:br/>
      </w:r>
      <w:r>
        <w:rPr>
          <w:rFonts w:ascii="Times New Roman"/>
          <w:b w:val="false"/>
          <w:i w:val="false"/>
          <w:color w:val="000000"/>
          <w:sz w:val="28"/>
        </w:rPr>
        <w:t xml:space="preserve">
      12. Денсаулық сақтау комитетi квота бөлу үшiн деректердiң негiзiнде республика бойынша фармацевтiк кәсiпорындар мен мемлекеттiк медициналық мекемелердiң (облыстар бойынша шағып) этил спиртiн тұтынудың жалпы жылдық көлемiн анықтап және жыл сайын 1 қыркүйегiнен қалдырмай оларды Комитетке табыс етедi.  </w:t>
      </w:r>
      <w:r>
        <w:br/>
      </w:r>
      <w:r>
        <w:rPr>
          <w:rFonts w:ascii="Times New Roman"/>
          <w:b w:val="false"/>
          <w:i w:val="false"/>
          <w:color w:val="000000"/>
          <w:sz w:val="28"/>
        </w:rPr>
        <w:t xml:space="preserve">
      13. Қосымша квота алу Денсаулық сақтау комитетiнiң ынтасы бойынша өндiрiсте қолданылатын емдiк препараттардың жаңа түрлерiн немесе қосымша медициналық қызмет көрсетуге акциз төлемiнсiз спирттi босатуға рұқсат алу мақсатында жүргiзiлуi мүмкiн. </w:t>
      </w:r>
      <w:r>
        <w:br/>
      </w:r>
      <w:r>
        <w:rPr>
          <w:rFonts w:ascii="Times New Roman"/>
          <w:b w:val="false"/>
          <w:i w:val="false"/>
          <w:color w:val="000000"/>
          <w:sz w:val="28"/>
        </w:rPr>
        <w:t xml:space="preserve">
      14. Өтiп жатқан жылдың пайдаланылмаған үлесi оның келесi жылы пайдаланылуына негiз бола алады.      </w:t>
      </w:r>
    </w:p>
    <w:p>
      <w:pPr>
        <w:spacing w:after="0"/>
        <w:ind w:left="0"/>
        <w:jc w:val="left"/>
      </w:pPr>
      <w:r>
        <w:rPr>
          <w:rFonts w:ascii="Times New Roman"/>
          <w:b/>
          <w:i w:val="false"/>
          <w:color w:val="000000"/>
        </w:rPr>
        <w:t xml:space="preserve"> 3. Акциз төлемiнсiз этил спиртiн босатуға </w:t>
      </w:r>
      <w:r>
        <w:br/>
      </w:r>
      <w:r>
        <w:rPr>
          <w:rFonts w:ascii="Times New Roman"/>
          <w:b/>
          <w:i w:val="false"/>
          <w:color w:val="000000"/>
        </w:rPr>
        <w:t xml:space="preserve">
рұқсат беру комиссиясы </w:t>
      </w:r>
    </w:p>
    <w:p>
      <w:pPr>
        <w:spacing w:after="0"/>
        <w:ind w:left="0"/>
        <w:jc w:val="both"/>
      </w:pPr>
      <w:r>
        <w:rPr>
          <w:rFonts w:ascii="Times New Roman"/>
          <w:b w:val="false"/>
          <w:i w:val="false"/>
          <w:color w:val="000000"/>
          <w:sz w:val="28"/>
        </w:rPr>
        <w:t xml:space="preserve">      15. Комитет рұқсаттар беру жөнiнде шешiмдер қабылдау үшiн өз қызметкерлерінің, ал қажет болған жағдайда басқа да мүдделi ұйымдардың қызметкерлерi санынан комиссия құрады. </w:t>
      </w:r>
      <w:r>
        <w:br/>
      </w:r>
      <w:r>
        <w:rPr>
          <w:rFonts w:ascii="Times New Roman"/>
          <w:b w:val="false"/>
          <w:i w:val="false"/>
          <w:color w:val="000000"/>
          <w:sz w:val="28"/>
        </w:rPr>
        <w:t xml:space="preserve">
      16. Комитетiнің төрағасы немесе ол уәкiлдiк берген адам комиссия төрағасы болып табылады. </w:t>
      </w:r>
      <w:r>
        <w:br/>
      </w:r>
      <w:r>
        <w:rPr>
          <w:rFonts w:ascii="Times New Roman"/>
          <w:b w:val="false"/>
          <w:i w:val="false"/>
          <w:color w:val="000000"/>
          <w:sz w:val="28"/>
        </w:rPr>
        <w:t xml:space="preserve">
      17. Комиссия: </w:t>
      </w:r>
      <w:r>
        <w:br/>
      </w:r>
      <w:r>
        <w:rPr>
          <w:rFonts w:ascii="Times New Roman"/>
          <w:b w:val="false"/>
          <w:i w:val="false"/>
          <w:color w:val="000000"/>
          <w:sz w:val="28"/>
        </w:rPr>
        <w:t xml:space="preserve">
      1) рұқсаттағы этил спиртінің тұтыну көлемiн анықтайды; </w:t>
      </w:r>
      <w:r>
        <w:br/>
      </w:r>
      <w:r>
        <w:rPr>
          <w:rFonts w:ascii="Times New Roman"/>
          <w:b w:val="false"/>
          <w:i w:val="false"/>
          <w:color w:val="000000"/>
          <w:sz w:val="28"/>
        </w:rPr>
        <w:t xml:space="preserve">
      2) өз құзiреттi шегiнде өз жұмысының регламентiн дербес белгiлейдi; </w:t>
      </w:r>
      <w:r>
        <w:br/>
      </w:r>
      <w:r>
        <w:rPr>
          <w:rFonts w:ascii="Times New Roman"/>
          <w:b w:val="false"/>
          <w:i w:val="false"/>
          <w:color w:val="000000"/>
          <w:sz w:val="28"/>
        </w:rPr>
        <w:t xml:space="preserve">
      3) Денсаулық сақтау комитетi бекiткен тұтынушылардың қосымшаға сәйкес тiзбесi негiзiнде (2-қосымша) акциз төлемiнсiз этил спиртiн тұтынатын өндiрушiлерге рұқсат беру туралы шешiм қабылдайды. </w:t>
      </w:r>
      <w:r>
        <w:br/>
      </w:r>
      <w:r>
        <w:rPr>
          <w:rFonts w:ascii="Times New Roman"/>
          <w:b w:val="false"/>
          <w:i w:val="false"/>
          <w:color w:val="000000"/>
          <w:sz w:val="28"/>
        </w:rPr>
        <w:t xml:space="preserve">
      18. Медициналық мақсаттағы этил спиртi сенiмдi заңды (жеке) тұлғаға сенiмхаты және босатуға рұқсаты болған жағдайда ғана берiледi. </w:t>
      </w:r>
      <w:r>
        <w:br/>
      </w:r>
      <w:r>
        <w:rPr>
          <w:rFonts w:ascii="Times New Roman"/>
          <w:b w:val="false"/>
          <w:i w:val="false"/>
          <w:color w:val="000000"/>
          <w:sz w:val="28"/>
        </w:rPr>
        <w:t xml:space="preserve">
      19. Комиссияның шешімі хаттамамен ресімделеді, оған комиссия мүшелерi қол қойып, комиссияның төрағасы бекiтедi. </w:t>
      </w:r>
      <w:r>
        <w:br/>
      </w:r>
      <w:r>
        <w:rPr>
          <w:rFonts w:ascii="Times New Roman"/>
          <w:b w:val="false"/>
          <w:i w:val="false"/>
          <w:color w:val="000000"/>
          <w:sz w:val="28"/>
        </w:rPr>
        <w:t xml:space="preserve">
      20. Рұқсатқа комиссия төрағасы қол қояды. </w:t>
      </w:r>
      <w:r>
        <w:br/>
      </w:r>
      <w:r>
        <w:rPr>
          <w:rFonts w:ascii="Times New Roman"/>
          <w:b w:val="false"/>
          <w:i w:val="false"/>
          <w:color w:val="000000"/>
          <w:sz w:val="28"/>
        </w:rPr>
        <w:t xml:space="preserve">
      21. Рұқсатты беру және берiлген рұқсаттарды реестрлеудi Комитеттiң бақылау және лицензиялау басқармасы жүзеге асырады. </w:t>
      </w:r>
    </w:p>
    <w:p>
      <w:pPr>
        <w:spacing w:after="0"/>
        <w:ind w:left="0"/>
        <w:jc w:val="left"/>
      </w:pPr>
      <w:r>
        <w:rPr>
          <w:rFonts w:ascii="Times New Roman"/>
          <w:b/>
          <w:i w:val="false"/>
          <w:color w:val="000000"/>
        </w:rPr>
        <w:t xml:space="preserve"> 4. Рұқсаттың әрекетiн тоқтату </w:t>
      </w:r>
    </w:p>
    <w:p>
      <w:pPr>
        <w:spacing w:after="0"/>
        <w:ind w:left="0"/>
        <w:jc w:val="both"/>
      </w:pPr>
      <w:r>
        <w:rPr>
          <w:rFonts w:ascii="Times New Roman"/>
          <w:b w:val="false"/>
          <w:i w:val="false"/>
          <w:color w:val="000000"/>
          <w:sz w:val="28"/>
        </w:rPr>
        <w:t xml:space="preserve">      22. Спирттi босату рұқсатының күшi мынадай жағдайда тоқтатылады: </w:t>
      </w:r>
      <w:r>
        <w:br/>
      </w:r>
      <w:r>
        <w:rPr>
          <w:rFonts w:ascii="Times New Roman"/>
          <w:b w:val="false"/>
          <w:i w:val="false"/>
          <w:color w:val="000000"/>
          <w:sz w:val="28"/>
        </w:rPr>
        <w:t xml:space="preserve">
      1) рұқсат етiлген мерзiм бiткенде; </w:t>
      </w:r>
      <w:r>
        <w:br/>
      </w:r>
      <w:r>
        <w:rPr>
          <w:rFonts w:ascii="Times New Roman"/>
          <w:b w:val="false"/>
          <w:i w:val="false"/>
          <w:color w:val="000000"/>
          <w:sz w:val="28"/>
        </w:rPr>
        <w:t xml:space="preserve">
      2) рұқсат етiлген спирттiң толық көлемi пайдаланылғанда; </w:t>
      </w:r>
      <w:r>
        <w:br/>
      </w:r>
      <w:r>
        <w:rPr>
          <w:rFonts w:ascii="Times New Roman"/>
          <w:b w:val="false"/>
          <w:i w:val="false"/>
          <w:color w:val="000000"/>
          <w:sz w:val="28"/>
        </w:rPr>
        <w:t xml:space="preserve">
      3) фармацевтiк кәсiпорындар мен мемлекеттiк медициналық мекемелер жойылғанда немесе қайта құрылғанда. </w:t>
      </w:r>
      <w:r>
        <w:br/>
      </w:r>
      <w:r>
        <w:rPr>
          <w:rFonts w:ascii="Times New Roman"/>
          <w:b w:val="false"/>
          <w:i w:val="false"/>
          <w:color w:val="000000"/>
          <w:sz w:val="28"/>
        </w:rPr>
        <w:t xml:space="preserve">
      23. Фармацевтiк кәсiпорындар мен мемлекеттiк медициналық мекемелер қайта құрылғанда ( қосылғанда, бiрiккенде, бөлiнгенде, жеке шыққанда, өзгергенде, атауы өзгергенде) бұрын берiлген рұқсат өзiнiң күшiн жояды. Фармацевтiк кәсiпорындар мен мемлекеттiк медициналық мекемелер қайта құрылған немесе қайта тiркелген рұқсатты қайта ресiмдеу үшiн Денсаулық сақтау басқармаларының облыстық органдары этил спиртiнiң квотасын қайта есептеу мақсатында Денсаулық сақтау комитетiне хабарлайды және Комитетке рұқсат алу үшiн ұсынады.      </w:t>
      </w:r>
    </w:p>
    <w:p>
      <w:pPr>
        <w:spacing w:after="0"/>
        <w:ind w:left="0"/>
        <w:jc w:val="left"/>
      </w:pPr>
      <w:r>
        <w:rPr>
          <w:rFonts w:ascii="Times New Roman"/>
          <w:b/>
          <w:i w:val="false"/>
          <w:color w:val="000000"/>
        </w:rPr>
        <w:t xml:space="preserve"> 5. Спирттi мақсатты тұтынуға бақылау жасау </w:t>
      </w:r>
    </w:p>
    <w:p>
      <w:pPr>
        <w:spacing w:after="0"/>
        <w:ind w:left="0"/>
        <w:jc w:val="both"/>
      </w:pPr>
      <w:r>
        <w:rPr>
          <w:rFonts w:ascii="Times New Roman"/>
          <w:b w:val="false"/>
          <w:i w:val="false"/>
          <w:color w:val="000000"/>
          <w:sz w:val="28"/>
        </w:rPr>
        <w:t xml:space="preserve">      24. Акциз төлемiнсiз этил спиртiн босататын өндiрушi-кәсiпорындарды бақылауды Денсаулық сақтау комитетi және оның аумақтық органдары тiкелей жүзеге асырады. </w:t>
      </w:r>
      <w:r>
        <w:br/>
      </w:r>
      <w:r>
        <w:rPr>
          <w:rFonts w:ascii="Times New Roman"/>
          <w:b w:val="false"/>
          <w:i w:val="false"/>
          <w:color w:val="000000"/>
          <w:sz w:val="28"/>
        </w:rPr>
        <w:t xml:space="preserve">
      25. Емдiк және медициналық препараттар өндiрiсiнде этил спиртiн мақсатты тұтынуға бақылауды Денсаулық сақтау комитетi жүзеге асырады. </w:t>
      </w:r>
      <w:r>
        <w:br/>
      </w:r>
      <w:r>
        <w:rPr>
          <w:rFonts w:ascii="Times New Roman"/>
          <w:b w:val="false"/>
          <w:i w:val="false"/>
          <w:color w:val="000000"/>
          <w:sz w:val="28"/>
        </w:rPr>
        <w:t xml:space="preserve">
      26. Қазақстан Республикасының фармацевтiк кәсiпорындары мен мемлекеттiк медициналық мекемелерiнiң этил спиртiн тұтынулары туралы Денсаулық сақтау комитетi Комитетке тоқсан сайын есеп бередi (3-қосымша). </w:t>
      </w:r>
      <w:r>
        <w:br/>
      </w:r>
      <w:r>
        <w:rPr>
          <w:rFonts w:ascii="Times New Roman"/>
          <w:b w:val="false"/>
          <w:i w:val="false"/>
          <w:color w:val="000000"/>
          <w:sz w:val="28"/>
        </w:rPr>
        <w:t xml:space="preserve">
      Есептер есеп беретiн кезеңнен кейiнгi айдың 10-нан кешiктiрiлмей берiледi. </w:t>
      </w:r>
      <w:r>
        <w:br/>
      </w:r>
      <w:r>
        <w:rPr>
          <w:rFonts w:ascii="Times New Roman"/>
          <w:b w:val="false"/>
          <w:i w:val="false"/>
          <w:color w:val="000000"/>
          <w:sz w:val="28"/>
        </w:rPr>
        <w:t xml:space="preserve">
      27. Ұсынылған есептердегi мәлiметтердiң дұрыстығына жауапкершiлiк Денсаулық сақтау комитетiне жүктеледi. </w:t>
      </w:r>
      <w:r>
        <w:br/>
      </w:r>
      <w:r>
        <w:rPr>
          <w:rFonts w:ascii="Times New Roman"/>
          <w:b w:val="false"/>
          <w:i w:val="false"/>
          <w:color w:val="000000"/>
          <w:sz w:val="28"/>
        </w:rPr>
        <w:t xml:space="preserve">
      28.Тиiстi рұқсатсыз этил спиртiн пайдаланғаны немесе осы Ереженiң талаптарын бұзғаны үшiн белгiленген заңдарға сәйкес жауапкершiлiкке тартылады.      </w:t>
      </w:r>
    </w:p>
    <w:p>
      <w:pPr>
        <w:spacing w:after="0"/>
        <w:ind w:left="0"/>
        <w:jc w:val="left"/>
      </w:pPr>
      <w:r>
        <w:rPr>
          <w:rFonts w:ascii="Times New Roman"/>
          <w:b/>
          <w:i w:val="false"/>
          <w:color w:val="000000"/>
        </w:rPr>
        <w:t xml:space="preserve"> 6. Өзгерiстер мен толықтырулар </w:t>
      </w:r>
    </w:p>
    <w:p>
      <w:pPr>
        <w:spacing w:after="0"/>
        <w:ind w:left="0"/>
        <w:jc w:val="both"/>
      </w:pPr>
      <w:r>
        <w:rPr>
          <w:rFonts w:ascii="Times New Roman"/>
          <w:b w:val="false"/>
          <w:i w:val="false"/>
          <w:color w:val="000000"/>
          <w:sz w:val="28"/>
        </w:rPr>
        <w:t xml:space="preserve">      29. Осы Тәртiпке өзгерiстер мен толықтыруларды Денсаулық сақтау комитетiмен келiсе отырып, комитеттiң Төрағасы бекiтедi. </w:t>
      </w:r>
    </w:p>
    <w:p>
      <w:pPr>
        <w:spacing w:after="0"/>
        <w:ind w:left="0"/>
        <w:jc w:val="both"/>
      </w:pPr>
      <w:r>
        <w:rPr>
          <w:rFonts w:ascii="Times New Roman"/>
          <w:b w:val="false"/>
          <w:i w:val="false"/>
          <w:color w:val="000000"/>
          <w:sz w:val="28"/>
        </w:rPr>
        <w:t xml:space="preserve">                                        N 1 қосымша </w:t>
      </w:r>
    </w:p>
    <w:p>
      <w:pPr>
        <w:spacing w:after="0"/>
        <w:ind w:left="0"/>
        <w:jc w:val="both"/>
      </w:pPr>
      <w:r>
        <w:rPr>
          <w:rFonts w:ascii="Times New Roman"/>
          <w:b w:val="false"/>
          <w:i w:val="false"/>
          <w:color w:val="000000"/>
          <w:sz w:val="28"/>
        </w:rPr>
        <w:t xml:space="preserve">                      Этил спиртін босатуға      </w:t>
      </w:r>
    </w:p>
    <w:p>
      <w:pPr>
        <w:spacing w:after="0"/>
        <w:ind w:left="0"/>
        <w:jc w:val="both"/>
      </w:pPr>
      <w:r>
        <w:rPr>
          <w:rFonts w:ascii="Times New Roman"/>
          <w:b w:val="false"/>
          <w:i w:val="false"/>
          <w:color w:val="000000"/>
          <w:sz w:val="28"/>
        </w:rPr>
        <w:t xml:space="preserve">                      N ________ Рұқсат ету </w:t>
      </w:r>
    </w:p>
    <w:p>
      <w:pPr>
        <w:spacing w:after="0"/>
        <w:ind w:left="0"/>
        <w:jc w:val="both"/>
      </w:pPr>
      <w:r>
        <w:rPr>
          <w:rFonts w:ascii="Times New Roman"/>
          <w:b w:val="false"/>
          <w:i w:val="false"/>
          <w:color w:val="000000"/>
          <w:sz w:val="28"/>
        </w:rPr>
        <w:t xml:space="preserve">          Астана қаласы                          "___" _________ 199__ ж.      </w:t>
      </w:r>
    </w:p>
    <w:p>
      <w:pPr>
        <w:spacing w:after="0"/>
        <w:ind w:left="0"/>
        <w:jc w:val="both"/>
      </w:pPr>
      <w:r>
        <w:rPr>
          <w:rFonts w:ascii="Times New Roman"/>
          <w:b w:val="false"/>
          <w:i w:val="false"/>
          <w:color w:val="000000"/>
          <w:sz w:val="28"/>
        </w:rPr>
        <w:t xml:space="preserve">     Комиссия шешіміне сәйкес, "__" _____________ 1999 жылғы N ___ хаттама негізінде___________________________________________________ </w:t>
      </w:r>
      <w:r>
        <w:br/>
      </w:r>
      <w:r>
        <w:rPr>
          <w:rFonts w:ascii="Times New Roman"/>
          <w:b w:val="false"/>
          <w:i w:val="false"/>
          <w:color w:val="000000"/>
          <w:sz w:val="28"/>
        </w:rPr>
        <w:t xml:space="preserve">
                    (этил спиртін өндіруші-мекеменің атауы) </w:t>
      </w:r>
      <w:r>
        <w:br/>
      </w:r>
      <w:r>
        <w:rPr>
          <w:rFonts w:ascii="Times New Roman"/>
          <w:b w:val="false"/>
          <w:i w:val="false"/>
          <w:color w:val="000000"/>
          <w:sz w:val="28"/>
        </w:rPr>
        <w:t xml:space="preserve">
____________________________________________________________________                  (заңды мекен-жайы, тұратын жері) </w:t>
      </w:r>
    </w:p>
    <w:p>
      <w:pPr>
        <w:spacing w:after="0"/>
        <w:ind w:left="0"/>
        <w:jc w:val="both"/>
      </w:pPr>
      <w:r>
        <w:rPr>
          <w:rFonts w:ascii="Times New Roman"/>
          <w:b w:val="false"/>
          <w:i w:val="false"/>
          <w:color w:val="000000"/>
          <w:sz w:val="28"/>
        </w:rPr>
        <w:t xml:space="preserve">     Қазақстан Республикасының денсаулық сақтау, білім беру және спорт министрлігінің Денсаулық сақтау комитеті бекіткен, келісілген тізбеге сәйкес медициналық қызмет пен қызмет көрсетуді 199___ ж., іске асыратын мемлекеттік медициналық мекемелер мен фармацевтік кәсіпорындарда акциз төлемінсіз этил спиртін _______________ дал, көлемде босатуға рұқсат береді. </w:t>
      </w:r>
      <w:r>
        <w:br/>
      </w:r>
      <w:r>
        <w:rPr>
          <w:rFonts w:ascii="Times New Roman"/>
          <w:b w:val="false"/>
          <w:i w:val="false"/>
          <w:color w:val="000000"/>
          <w:sz w:val="28"/>
        </w:rPr>
        <w:t xml:space="preserve">
     Рұқсаттың мерзімі     ____________________________________________________________________ </w:t>
      </w:r>
      <w:r>
        <w:br/>
      </w:r>
      <w:r>
        <w:rPr>
          <w:rFonts w:ascii="Times New Roman"/>
          <w:b w:val="false"/>
          <w:i w:val="false"/>
          <w:color w:val="000000"/>
          <w:sz w:val="28"/>
        </w:rPr>
        <w:t xml:space="preserve">
(белгіленген күнге дейін немесе белгілі көлемін пайдаланғанға дейін)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(қызметі, аты-жөні, қолы) </w:t>
      </w:r>
    </w:p>
    <w:p>
      <w:pPr>
        <w:spacing w:after="0"/>
        <w:ind w:left="0"/>
        <w:jc w:val="both"/>
      </w:pPr>
      <w:r>
        <w:rPr>
          <w:rFonts w:ascii="Times New Roman"/>
          <w:b w:val="false"/>
          <w:i w:val="false"/>
          <w:color w:val="000000"/>
          <w:sz w:val="28"/>
        </w:rPr>
        <w:t xml:space="preserve">                                            Комитеттің М.О. </w:t>
      </w:r>
      <w:r>
        <w:br/>
      </w:r>
      <w:r>
        <w:rPr>
          <w:rFonts w:ascii="Times New Roman"/>
          <w:b w:val="false"/>
          <w:i w:val="false"/>
          <w:color w:val="000000"/>
          <w:sz w:val="28"/>
        </w:rPr>
        <w:t xml:space="preserve">
                                         "___" _______ 199____ ж. </w:t>
      </w:r>
      <w:r>
        <w:br/>
      </w:r>
      <w:r>
        <w:rPr>
          <w:rFonts w:ascii="Times New Roman"/>
          <w:b w:val="false"/>
          <w:i w:val="false"/>
          <w:color w:val="000000"/>
          <w:sz w:val="28"/>
        </w:rPr>
        <w:t xml:space="preserve">
                                                рұқсат етуге </w:t>
      </w:r>
      <w:r>
        <w:br/>
      </w:r>
      <w:r>
        <w:rPr>
          <w:rFonts w:ascii="Times New Roman"/>
          <w:b w:val="false"/>
          <w:i w:val="false"/>
          <w:color w:val="000000"/>
          <w:sz w:val="28"/>
        </w:rPr>
        <w:t xml:space="preserve">
                                               N ____ қосымша </w:t>
      </w:r>
    </w:p>
    <w:p>
      <w:pPr>
        <w:spacing w:after="0"/>
        <w:ind w:left="0"/>
        <w:jc w:val="both"/>
      </w:pPr>
      <w:r>
        <w:rPr>
          <w:rFonts w:ascii="Times New Roman"/>
          <w:b w:val="false"/>
          <w:i w:val="false"/>
          <w:color w:val="000000"/>
          <w:sz w:val="28"/>
        </w:rPr>
        <w:t xml:space="preserve">    "Келісілген"                             "Бекітілген" </w:t>
      </w:r>
      <w:r>
        <w:br/>
      </w:r>
      <w:r>
        <w:rPr>
          <w:rFonts w:ascii="Times New Roman"/>
          <w:b w:val="false"/>
          <w:i w:val="false"/>
          <w:color w:val="000000"/>
          <w:sz w:val="28"/>
        </w:rPr>
        <w:t xml:space="preserve">
     Қазақстан Республикасының            Қазақстан Республикасының </w:t>
      </w:r>
      <w:r>
        <w:br/>
      </w:r>
      <w:r>
        <w:rPr>
          <w:rFonts w:ascii="Times New Roman"/>
          <w:b w:val="false"/>
          <w:i w:val="false"/>
          <w:color w:val="000000"/>
          <w:sz w:val="28"/>
        </w:rPr>
        <w:t xml:space="preserve">
     мемлекеттік кіріс министрлігі      денсаулық сақтау, білім беру </w:t>
      </w:r>
      <w:r>
        <w:br/>
      </w:r>
      <w:r>
        <w:rPr>
          <w:rFonts w:ascii="Times New Roman"/>
          <w:b w:val="false"/>
          <w:i w:val="false"/>
          <w:color w:val="000000"/>
          <w:sz w:val="28"/>
        </w:rPr>
        <w:t xml:space="preserve">
    Алкоголь өнімін өндіру және оның      және спорт министрлігінің </w:t>
      </w:r>
      <w:r>
        <w:br/>
      </w:r>
      <w:r>
        <w:rPr>
          <w:rFonts w:ascii="Times New Roman"/>
          <w:b w:val="false"/>
          <w:i w:val="false"/>
          <w:color w:val="000000"/>
          <w:sz w:val="28"/>
        </w:rPr>
        <w:t xml:space="preserve">
     айналымын мемлекеттік бақылау      денсаулық сақтау Комитетінің </w:t>
      </w:r>
      <w:r>
        <w:br/>
      </w:r>
      <w:r>
        <w:rPr>
          <w:rFonts w:ascii="Times New Roman"/>
          <w:b w:val="false"/>
          <w:i w:val="false"/>
          <w:color w:val="000000"/>
          <w:sz w:val="28"/>
        </w:rPr>
        <w:t xml:space="preserve">
    жөніндегі Комитетінің комиссия </w:t>
      </w:r>
      <w:r>
        <w:br/>
      </w:r>
      <w:r>
        <w:rPr>
          <w:rFonts w:ascii="Times New Roman"/>
          <w:b w:val="false"/>
          <w:i w:val="false"/>
          <w:color w:val="000000"/>
          <w:sz w:val="28"/>
        </w:rPr>
        <w:t xml:space="preserve">
            мәжілісінің </w:t>
      </w:r>
    </w:p>
    <w:p>
      <w:pPr>
        <w:spacing w:after="0"/>
        <w:ind w:left="0"/>
        <w:jc w:val="both"/>
      </w:pPr>
      <w:r>
        <w:rPr>
          <w:rFonts w:ascii="Times New Roman"/>
          <w:b w:val="false"/>
          <w:i w:val="false"/>
          <w:color w:val="000000"/>
          <w:sz w:val="28"/>
        </w:rPr>
        <w:t xml:space="preserve">     "__" __ 1999 жылғы N__ хаттамасы    "__"___ 1999 жылғы бұйрығы </w:t>
      </w:r>
    </w:p>
    <w:p>
      <w:pPr>
        <w:spacing w:after="0"/>
        <w:ind w:left="0"/>
        <w:jc w:val="both"/>
      </w:pPr>
      <w:r>
        <w:rPr>
          <w:rFonts w:ascii="Times New Roman"/>
          <w:b w:val="false"/>
          <w:i w:val="false"/>
          <w:color w:val="000000"/>
          <w:sz w:val="28"/>
        </w:rPr>
        <w:t xml:space="preserve">          199 ____ ж. ________________________________________ </w:t>
      </w:r>
      <w:r>
        <w:br/>
      </w:r>
      <w:r>
        <w:rPr>
          <w:rFonts w:ascii="Times New Roman"/>
          <w:b w:val="false"/>
          <w:i w:val="false"/>
          <w:color w:val="000000"/>
          <w:sz w:val="28"/>
        </w:rPr>
        <w:t xml:space="preserve">
                      (этил спиртін өндіруші мекеменің атауы) </w:t>
      </w:r>
      <w:r>
        <w:br/>
      </w:r>
      <w:r>
        <w:rPr>
          <w:rFonts w:ascii="Times New Roman"/>
          <w:b w:val="false"/>
          <w:i w:val="false"/>
          <w:color w:val="000000"/>
          <w:sz w:val="28"/>
        </w:rPr>
        <w:t>
</w:t>
      </w:r>
      <w:r>
        <w:rPr>
          <w:rFonts w:ascii="Times New Roman"/>
          <w:b/>
          <w:i w:val="false"/>
          <w:color w:val="000000"/>
          <w:sz w:val="28"/>
        </w:rPr>
        <w:t xml:space="preserve">            акциз төлемінсіз этил спиртін пайдалануға құқылы </w:t>
      </w:r>
      <w:r>
        <w:br/>
      </w:r>
      <w:r>
        <w:rPr>
          <w:rFonts w:ascii="Times New Roman"/>
          <w:b w:val="false"/>
          <w:i w:val="false"/>
          <w:color w:val="000000"/>
          <w:sz w:val="28"/>
        </w:rPr>
        <w:t>
</w:t>
      </w:r>
      <w:r>
        <w:rPr>
          <w:rFonts w:ascii="Times New Roman"/>
          <w:b/>
          <w:i w:val="false"/>
          <w:color w:val="000000"/>
          <w:sz w:val="28"/>
        </w:rPr>
        <w:t xml:space="preserve">             фармацевтикалық кәсіпорындар мен мемлекеттік </w:t>
      </w:r>
      <w:r>
        <w:br/>
      </w:r>
      <w:r>
        <w:rPr>
          <w:rFonts w:ascii="Times New Roman"/>
          <w:b w:val="false"/>
          <w:i w:val="false"/>
          <w:color w:val="000000"/>
          <w:sz w:val="28"/>
        </w:rPr>
        <w:t>
</w:t>
      </w:r>
      <w:r>
        <w:rPr>
          <w:rFonts w:ascii="Times New Roman"/>
          <w:b/>
          <w:i w:val="false"/>
          <w:color w:val="000000"/>
          <w:sz w:val="28"/>
        </w:rPr>
        <w:t xml:space="preserve">                      медициналық мекемелердің </w:t>
      </w:r>
      <w:r>
        <w:br/>
      </w:r>
      <w:r>
        <w:rPr>
          <w:rFonts w:ascii="Times New Roman"/>
          <w:b w:val="false"/>
          <w:i w:val="false"/>
          <w:color w:val="000000"/>
          <w:sz w:val="28"/>
        </w:rPr>
        <w:t>
</w:t>
      </w:r>
      <w:r>
        <w:rPr>
          <w:rFonts w:ascii="Times New Roman"/>
          <w:b/>
          <w:i w:val="false"/>
          <w:color w:val="000000"/>
          <w:sz w:val="28"/>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N№ !   Мекеменің атауы      !Тұрағы !1999 жылы спиртті талап ету көлемі, </w:t>
      </w:r>
      <w:r>
        <w:br/>
      </w:r>
      <w:r>
        <w:rPr>
          <w:rFonts w:ascii="Times New Roman"/>
          <w:b w:val="false"/>
          <w:i w:val="false"/>
          <w:color w:val="000000"/>
          <w:sz w:val="28"/>
        </w:rPr>
        <w:t xml:space="preserve">
р/н!                        !(мекен-!              литр   </w:t>
      </w:r>
      <w:r>
        <w:br/>
      </w:r>
      <w:r>
        <w:rPr>
          <w:rFonts w:ascii="Times New Roman"/>
          <w:b w:val="false"/>
          <w:i w:val="false"/>
          <w:color w:val="000000"/>
          <w:sz w:val="28"/>
        </w:rPr>
        <w:t xml:space="preserve">
   !                        !жайы)  !__________________________________ </w:t>
      </w:r>
      <w:r>
        <w:br/>
      </w:r>
      <w:r>
        <w:rPr>
          <w:rFonts w:ascii="Times New Roman"/>
          <w:b w:val="false"/>
          <w:i w:val="false"/>
          <w:color w:val="000000"/>
          <w:sz w:val="28"/>
        </w:rPr>
        <w:t xml:space="preserve">
   !                        !       !Барлы!1 тоқ-!2 тоқ- !3 тоқсан!4 тоқ- </w:t>
      </w:r>
      <w:r>
        <w:br/>
      </w:r>
      <w:r>
        <w:rPr>
          <w:rFonts w:ascii="Times New Roman"/>
          <w:b w:val="false"/>
          <w:i w:val="false"/>
          <w:color w:val="000000"/>
          <w:sz w:val="28"/>
        </w:rPr>
        <w:t xml:space="preserve">
   !                        !       !ғы   ! сан  !  сан  !   тал  !  сан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N 3-қосымша </w:t>
      </w:r>
    </w:p>
    <w:p>
      <w:pPr>
        <w:spacing w:after="0"/>
        <w:ind w:left="0"/>
        <w:jc w:val="both"/>
      </w:pPr>
      <w:r>
        <w:rPr>
          <w:rFonts w:ascii="Times New Roman"/>
          <w:b/>
          <w:i w:val="false"/>
          <w:color w:val="000000"/>
          <w:sz w:val="28"/>
        </w:rPr>
        <w:t xml:space="preserve">           Қазақстан Республикасының фармацевтік кәсіпорындары </w:t>
      </w:r>
      <w:r>
        <w:br/>
      </w:r>
      <w:r>
        <w:rPr>
          <w:rFonts w:ascii="Times New Roman"/>
          <w:b w:val="false"/>
          <w:i w:val="false"/>
          <w:color w:val="000000"/>
          <w:sz w:val="28"/>
        </w:rPr>
        <w:t>
</w:t>
      </w:r>
      <w:r>
        <w:rPr>
          <w:rFonts w:ascii="Times New Roman"/>
          <w:b/>
          <w:i w:val="false"/>
          <w:color w:val="000000"/>
          <w:sz w:val="28"/>
        </w:rPr>
        <w:t xml:space="preserve">        мен мемлекеттік медициналық мекемелерінің 199__ жылдың </w:t>
      </w:r>
      <w:r>
        <w:br/>
      </w:r>
      <w:r>
        <w:rPr>
          <w:rFonts w:ascii="Times New Roman"/>
          <w:b w:val="false"/>
          <w:i w:val="false"/>
          <w:color w:val="000000"/>
          <w:sz w:val="28"/>
        </w:rPr>
        <w:t>
</w:t>
      </w:r>
      <w:r>
        <w:rPr>
          <w:rFonts w:ascii="Times New Roman"/>
          <w:b/>
          <w:i w:val="false"/>
          <w:color w:val="000000"/>
          <w:sz w:val="28"/>
        </w:rPr>
        <w:t xml:space="preserve">               ____ тоқсанында этил спиртін тұтыну туралы </w:t>
      </w:r>
      <w:r>
        <w:br/>
      </w:r>
      <w:r>
        <w:rPr>
          <w:rFonts w:ascii="Times New Roman"/>
          <w:b w:val="false"/>
          <w:i w:val="false"/>
          <w:color w:val="000000"/>
          <w:sz w:val="28"/>
        </w:rPr>
        <w:t>
</w:t>
      </w:r>
      <w:r>
        <w:rPr>
          <w:rFonts w:ascii="Times New Roman"/>
          <w:b/>
          <w:i w:val="false"/>
          <w:color w:val="000000"/>
          <w:sz w:val="28"/>
        </w:rPr>
        <w:t xml:space="preserve">                                 Есебі </w:t>
      </w:r>
    </w:p>
    <w:p>
      <w:pPr>
        <w:spacing w:after="0"/>
        <w:ind w:left="0"/>
        <w:jc w:val="both"/>
      </w:pP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Рет!    Облыстың атауы  ! Есеп беру кезін-!Есеп беру кезін-!Этил спир-   </w:t>
      </w:r>
      <w:r>
        <w:br/>
      </w:r>
      <w:r>
        <w:rPr>
          <w:rFonts w:ascii="Times New Roman"/>
          <w:b w:val="false"/>
          <w:i w:val="false"/>
          <w:color w:val="000000"/>
          <w:sz w:val="28"/>
        </w:rPr>
        <w:t xml:space="preserve">
са-!                    !дегі белгіленген !дегі этил спир- !тінің қал-   ны !                    !квота, дал сусыз !тінің нақты алын!дықтары, </w:t>
      </w:r>
      <w:r>
        <w:br/>
      </w:r>
      <w:r>
        <w:rPr>
          <w:rFonts w:ascii="Times New Roman"/>
          <w:b w:val="false"/>
          <w:i w:val="false"/>
          <w:color w:val="000000"/>
          <w:sz w:val="28"/>
        </w:rPr>
        <w:t xml:space="preserve">
   !                    !спирт            !ғаны, Дал сусыз !дал сусыз </w:t>
      </w:r>
      <w:r>
        <w:br/>
      </w:r>
      <w:r>
        <w:rPr>
          <w:rFonts w:ascii="Times New Roman"/>
          <w:b w:val="false"/>
          <w:i w:val="false"/>
          <w:color w:val="000000"/>
          <w:sz w:val="28"/>
        </w:rPr>
        <w:t xml:space="preserve">
   !                    !                 !спирт           !спирт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_1_!_________2__________!________3________!________4_______!_____5____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Комитет төрағасы </w:t>
      </w:r>
      <w:r>
        <w:br/>
      </w:r>
      <w:r>
        <w:rPr>
          <w:rFonts w:ascii="Times New Roman"/>
          <w:b w:val="false"/>
          <w:i w:val="false"/>
          <w:color w:val="000000"/>
          <w:sz w:val="28"/>
        </w:rPr>
        <w:t xml:space="preserve">
     (қолы, мөрі)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