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f7e3" w14:textId="8b9f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1999 жылғы 15 маусымдағы N 292 бұйрығына N 1 өзгеріс пен толықтырулер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Республикасының Қаржы министрлігі 1999 жылғы 2 тамыз N 395 Қазақстан Республикасы Әділет министрлігінде 1999 жылғы 26 тамыздағы N 879 тіркелді. Күші жойылды - ҚР Қаржы министрлігінің 2000 жылғы 11 қарашадағы N 480 бұйрығымен. (Бұйрықтан үзіндіні төменнен қараңыз.)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Ескерту: ҚР Қаржы министрлігінің 2000 жылғы 11 қарашадағы N 480       
              бұйрығы мен күші жойылған кейбір бұйрықтарының тізбесінен    
              үзінді: 
     "Мемлекеттік тапсырыс шеңберінде орындалатын республикалық және 
жергілікті бюджеттік бағдарламаларды қаржыландыру ережесін бекіту туралы" 
Қазақстан Республикасы Үкіметінің 2000 жылғы 6 қарашадағы N 1675 қаулысына 
сәйкес Бұйырамын:
     1. Қоса беріліп отырған тізбеге сәйкес Қазақстан Республикасы Қаржы 
министрлігінің кейбір бұйрықтарының күші жойылды деп танылсын...
     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 Қаржы министрлігінің 1999 жылғы 15 
маусымдағы N 292 бұйрығына N 1 өзгерістер мен толықтырулар енгізу туралы" 
Қазақстан Республикасы Қаржы министрлігінің 1999 жылғы 2 тамыздағы N 395 
бұйрығы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V990879_ </w:t>
      </w:r>
      <w:r>
        <w:rPr>
          <w:rFonts w:ascii="Times New Roman"/>
          <w:b w:val="false"/>
          <w:i w:val="false"/>
          <w:color w:val="000000"/>
          <w:sz w:val="28"/>
        </w:rPr>
        <w:t>
 .
______________________________________________________________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азаматтарының жекелеген санаттарына 
жеңілдіктер беру мәселелері жөніндегі кейбір заң актілеріне өзгерістер мен 
толықтырулар енгізу туралы" 1999 жылғы 7 сәуірдегі және "1999 жылға 
арналған республикалық бюджет туралы" Қазақстан Республикасының Заңына 
өзгерістер мен толықтырулар енгізу туралы" 1999 жылғы 28 маусымдағы 
Қазақстан Республикасының Заңдарына, "Қазақстан Республикасы Үкіметінің 
1998 жылғы 25 желтоқсандағы N 1335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P981335_ </w:t>
      </w:r>
      <w:r>
        <w:rPr>
          <w:rFonts w:ascii="Times New Roman"/>
          <w:b w:val="false"/>
          <w:i w:val="false"/>
          <w:color w:val="000000"/>
          <w:sz w:val="28"/>
        </w:rPr>
        <w:t>
  қаулысына Қазақстан 
Республикасы Үкіметінің 1999 жылғы 23 маусымдағы N 834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P990834_ </w:t>
      </w:r>
      <w:r>
        <w:rPr>
          <w:rFonts w:ascii="Times New Roman"/>
          <w:b w:val="false"/>
          <w:i w:val="false"/>
          <w:color w:val="000000"/>
          <w:sz w:val="28"/>
        </w:rPr>
        <w:t>
  және "Мир" 
мемлекетаралық телерадикомпаниясының мәселелері" 1993 жылғы 23 маусымдағы 
N 553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P930553_ </w:t>
      </w:r>
      <w:r>
        <w:rPr>
          <w:rFonts w:ascii="Times New Roman"/>
          <w:b w:val="false"/>
          <w:i w:val="false"/>
          <w:color w:val="000000"/>
          <w:sz w:val="28"/>
        </w:rPr>
        <w:t>
  қаулыларына, 1999 жылғы 11 мамырда Қазақстан Республикасы 
Президентінің Іс Басқарушысы бекіткен Қазақстан Республикасы Президенті Іс 
Басқармасының Шаруашылық Басқармасы туралы ережеге сәйкес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"Республикалық және жергілікті бюджеттердің есебінен мемлекеттік 
тапсырысты қаржыландырудың ережесін бекіту туралы" Қазақстан Республикасы 
Қаржы министрлігінің 1999 жылғы 15 маусымдағы N 292 бұйрығына мынадай 
өзгеріс пен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бұйрықпен бекітілген Республикалық және жергілікті 
бюджеттердің есебінен мемлекеттік тапсырысты қаржыландырудың ережесінде 
(бұдан әрі - Ереже):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Ережеге N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"Ресми  делегацияларға қызмет көрсету", "Іскерлік ынтымақтастық 
шеңберінде ТМД елдерімен ақпараттық саясатты жүргізу" және "Ауыл 
шаруашылығында реформаларды мемлекетті қолдау" деген жолдар алынып 
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"10.3.212.46.31 Ормандар мен жануарлар әлемін жердегі қорғау, 1-топ";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Ережеге N 2-қосымша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"6.2.258.57 Жергілікті деңгейде мүгедектерді әлеуметтік қолдау, 1-топ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6.2.258.57.32 Санаторлық-курорттық емдеу жөніндегі жеңілдіктер, 1-топ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6.2.258.58 Жергілікті деңгейде ішкі әскерлер мен мерзімді 
қызметтің әскери қызметшілерін әлеуметтік қолдау, 1-топ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6.2.258.58.30 Қоғамдық көліктің барлық түрлеріне - қалалық, 
қалааралық және жергілікті бағыттағы (таксиден басқа) жүру жөніндегі 
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6.2.258.59 Жергілікті деңгейде 1999 жылғы 7 сәуірге дейін "Отан", 
"Даңқ" ордендерімен наградталған, "Халық қаһарманы" жоғарғы атағына, 
республиканың құрметті атақтарына ие болған азаматтарды әлеуметтік қолдау,
1-топ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6.2.258.59.30 Қоғамдық көліктің барлық түрлерінде - қалалық, 
қалааралық және жергілікті бағыттағы (таксиден басқа) жүру жөніндегі 
жеңілдіктер, 1-топ
     6.2.258.59.31 Тұрғын үй-коммуналдық қызмет көрсетулерге арналған 
шығыстар бойынша жеңілдіктер, 1-топ".
     2. Осы бұйрық Қазақстан Республикасының Әділет министрлігінде 
мемлекеттік тіркеуден өткен күнінен бастап күшіне енеді.
     Қазақстан Республикасы
     Премьер-Министрінің
     орынбасары -
     Қаржы министрі
     Оқығандар:
             Омарбекова А.Т.
             Икебаева Ә.Ж.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