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de7c" w14:textId="7efd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1999 жылғы 15 маусымдағы N 292 бұйрығына N 2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министрлігі 1999 жылғы 5 тамыз N 406 Қазақстан Республикасы Әділет министрлігінде 1999 жылғы 7 қыркүйекте N 883 тіркелді. Күші жойылды - ҚР Қаржы министрлігінің 2000 жылғы 11 қарашадағы N 480 бұйрығымен. (Бұйрықтан үзіндіні төменнен қараңыз.)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     Ескерту: ҚР Қаржы министрлігінің 2000 жылғы 11 қарашадағы N 480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бұйрығы мен күші жойылған кейбір бұйрықтарының тізбесінен   
               үзінді: 
     "Мемлекеттік тапсырыс шеңберінде орындалатын республикалық және 
жергілікті бюджеттік бағдарламаларды қаржыландыру ережесін бекіту туралы" 
Қазақстан Республикасы Үкіметінің 2000 жылғы 6 қарашадағы N 1675 қаулысына 
сәйкес Бұйырамын:
     1. Қоса беріліп отырған тізбеге сәйкес Қазақстан Республикасы Қаржы 
министрлігінің кейбір бұйрықтарының күші жойылды деп танылсын...
     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"Қазақстан Республикасы Қаржы министрлігінің 1999 жылғы 15 
маусымдағы N 292 бұйрығына N 2 өзгерістер мен толықтырулар енгізу туралы" 
Қазақстан Республикасы Қаржы министрлігінің 1999 жылғы 5 тамыздағы N 406 
бұйрығы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V990883_ </w:t>
      </w:r>
      <w:r>
        <w:rPr>
          <w:rFonts w:ascii="Times New Roman"/>
          <w:b w:val="false"/>
          <w:i w:val="false"/>
          <w:color w:val="000000"/>
          <w:sz w:val="28"/>
        </w:rPr>
        <w:t>
 .
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"1999 жылға арналған республикалық бюджет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Заңына өзгерістер мен толықтырулар енгізу туралы" 1999 
жылғы 28 маусымдағы N 406-1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Z990406_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Заңына, 
"Көп балалы отбасыларды әлеуметтік қолдау жөніндегі шаралар туралы" 
Қазақстан Республикасы Президентінің 1992 жылғы 4 желтоқсандағы N 1002 
Жарлығына, "Қазақстан Республикасы Үкіметінің 1998 жылғы 25 желтоқсандағы 
N 1334 қаулысына өзгерістер енгізу туралы" Қазақстан Республикасы 
Үкіметінің 1999 жылғы 26 маусымдағы N 1064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P991064_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
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"Республикалық және жергілікті бюджеттердің есебінен мемлекеттік 
тапсырысты қаржыландырудың ережесін бекіту туралы" Қазақстан Республикасы 
Қаржы министрлігінің 1999 жылғы 15 маусымдағы N 292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V990811_ </w:t>
      </w:r>
      <w:r>
        <w:rPr>
          <w:rFonts w:ascii="Times New Roman"/>
          <w:b w:val="false"/>
          <w:i w:val="false"/>
          <w:color w:val="000000"/>
          <w:sz w:val="28"/>
        </w:rPr>
        <w:t>
  бұйрығына 
мынадай өзгеріс пен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бұйрықпен бекітілген Республикалық және жергілікті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бюджеттердің есебінен мемлекеттік тапсырысты қаржыландырудың ережесінде 
(бұдан әрі - Ереже):
     1) Ережеге N 1-қосымшада:
     мына жолдың атауы өзгертілсін:
     "4.6.206.9.31 Мемлекеттік білім беру тапсырыстары (грант) бойынша ел 
ішіндегі жоғары оқу орындарында кадрлар даярлау (2-топ)";
     мынадай мазмұндағы жолдармен толықтырылсын:
     "1.5.606.31.31 Мәліметтердің ақпараттық-статистикалық базасын құру, 
1-топ";
     "12.1.215.36.31 Оңтүстік Қазақстан облысында Қызыләскер-Киров 
автомобиль жолын салу, 1-топ";
     2) Ережеге N 2-қосымшада:
     мынадай мазмұндағы жолмен толықтырылсын:
     "6.2.258.46.23 Көп балалы аналар".
     2. Осы бұйрық Қазақстан Республикасының Әділет министрлігінде 
мемлекеттік тіркеуден өткен күнінен бастап күшіне енеді.
     Қазақстан Республикасы
     Премьер-Министрінің
     орынбасары -
     Қаржы министрі
Оқығандар:     
          Умбетова А.М.
          Икебаева А.Ж.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