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9c43" w14:textId="f0b9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Этил спирті мен алкоголь өнімін өндіретін ұйымдардағы акциз постары туралы ережеге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Мемлекеттік кіріс министрлігі 1999 жылғы 20 қыркүйектегі N 1163 бұйрығы. Қазақстан Республикасы Әділет министрлігінде 1999 жылғы 22 қыркүйекте тіркелді. Тіркеу N 897. Күші жойылды - ҚР Мемлекеттік Кіріс министрінің 2002 жылғы 6 мамырдағы N 483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Акцизделетiн өнiм өндiрiсi мен айналымы саласында бақылауды күшейту және салықтар мен бюджетке басқа да мiндеттi төлемдердiң толық әрi уақтылы түсуiн қамтамасыз ету мақсатында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"Этил спиртi мен алкоголь өнiмiн өндiретiн ұйымдардағы акциз постары туралы ережеге өзгерiстер мен толықтырулар енгiзу туралы ереженi бекiту туралы" Мемлекеттiк кiрiс министрiнің 1999 жылғы 9 сәуiрдегi N 217 </w:t>
      </w:r>
      <w:r>
        <w:rPr>
          <w:rFonts w:ascii="Times New Roman"/>
          <w:b w:val="false"/>
          <w:i w:val="false"/>
          <w:color w:val="000000"/>
          <w:sz w:val="28"/>
        </w:rPr>
        <w:t xml:space="preserve">V990800_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Ереженiң атауында және мәтiнде "этил спиртi мен алкогольдiк" деген сөздер "акцизделетiн" деген сөзбен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"Инспекторлардың жұмысына жедел басшылық, соның iшiнде" деген сөздер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"ағымдағы бақылау" деген сөздердің алдында "және" шылауы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3.1-тармақпен толықтырылсын:"Акциз постарының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жұмысына жедел басшылықты Қазақстан Республикасы Мемлекеттiк кiрiс министрлiгi Салық полициясы комитетi аумақтық бөлiмшелерiнiң акцизделетiн өнiмнiң заңсыз айналымына қарсы күрес жөнiндегi бөлiм басшылары жүзеге асырады.". 4-тармақта: 4-тармақша мынадай редакцияда жазылсын: "тек қана есепке алу тетiктер мен өлшеуiш аппараттар (приборлар) арқылы және соңғыларын пломба салынған күйде пайдаланғаны үшiн акцизделген өнiмдi алып тастауға"; 5) тармақшада: "таңбаланған" деген сөзден кейiн "таңбалануы тиiс" деген сөздермен толықтырылсын. 5-тармақта: 3) тармақша мынадай редакцияда жазылсын: "Қазақстан Республикасы заңдарының, Қазақстан Республикасы Мемлекеттiк кiрiс министрлiгi мен акцизделген өнiм өндiрiсi мен айналымын реттейтiн оның құрылымдық бөлiмшелерi бұйрықтарының орындалуын бақылауды жүзеге асыруға."; 5) тармақшада: "сатылған спирт" деген сөздер "сатылған акцизделетiн өнiм" деген сөздермен ауыстырылсын; 6) тармақшада: "алкогольдiк" деген сөз "акцизделетiн" деген сөзбен ауыстырылсын; 8) тармақшада: "өнiм" деген сөзден кейiн "Қазақстан Республикасы Мемлекеттiк кiрiс министрлігімен келiсiм бойынша" деген сөздермен толықтырылсын; 6-тармақтың 1 тармақшасында: үшiншi абзацта: "алкогольдiк" деген сөзден кейiн "және темекi" деген сөздермен толықтырылсын; бесiншi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"тоқтатуға" деген сөз "тоқтата тұруға" деген сөздермен ауыстырылып, "хабарлауға" деген сөздің алдында "Қазақстан Республикасы Мемлекеттiк кiрiс министрлiгiне және"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алтыншы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"(электронды көшiрмелер)" деген сөздердің алдында "этил спиртi мен алкоголь өнiмдерiн өндiретiн ұйымдарда" деген сөздер қосып жазылсын;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жетiншi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Мемлекеттiк кiрiс министрлiгiне N 1 қосымшаға сәйкес электронды почта (электронды көшiрмелер) арқылы акцизделетiн өнiм өндiретiн ұйымдардағы акциз постарының жұмысы туралы жедел мәлiметтердi тапсыруға.";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"Спирттің барлық түрiн өндiретiн ұйымдардың инспекторлары" деген сөздер "акцизделетiн өнiм өндiретiн ұйымдарға бақылауды жүзеге асыратын акциз постарының инспекторлары"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"акцизделетiн өнiмдi сату кезiнде сатып алушыларда қажеттi құжаттардың (тиiстi қызмет түрiне лицензиялар, рұқсаттар) бар-жоғына, сондай-ақ акциз ставкаларының дұрыс қолданылуына бақылауды жүзеге асыруға";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 алып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Облыстар мен Астана, Алматы қалалары бойынша салық комитеттерiнің төрағалары және Салық полициясы комитетi аумақтық бөлiмшелерiнiң басшылары акцизделетiн өнiм өндiретiн ұйымдардағы акциз постарының жұмысын ұйымдастырсын.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Акциз постылары жұмысының жүзеге асырылуын бақылау жергілікті 
</w:t>
      </w:r>
      <w:r>
        <w:rPr>
          <w:rFonts w:ascii="Times New Roman"/>
          <w:b w:val="false"/>
          <w:i w:val="false"/>
          <w:color w:val="000000"/>
          <w:sz w:val="28"/>
        </w:rPr>
        <w:t xml:space="preserve">
салық органдары мен салық полициясы басшыларына жүктелсін. 4. Осы бұйрықтың орындалуын бақылау Қазақстан Республикасы Мемлекеттік кіріс Вице-министрі Қ.А.Нүрпейісовке және Қазақстан Республикасы Мемлекеттік кіріс министрлігі Салық полициясы комитеті төрағасының бірінші орынбасары Қ.К.Қайырбековқа жүктелсін. Министр Оқығандар: Омарбекова А.Т. Икебаева Ә.Ж.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