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87b3" w14:textId="aaf8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"Мүлікке салық есептеу мен төлеудің тәртібі туралы" N 38 Нұсқауға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кіріс министрлігінің 1999 жылғы 4 тамыз N 929 бұйрығымен бекітілді. Қазақстан Республикасы Әділет министрлігінде 1999 жылғы 24 қыркүйекте тіркелді. Тіркеу N 902. Күші жойылды - ҚР Мемлекеттік кіріс министрінің 2002 жылғы 9 сәуірдегі N 416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-------------------Бұйрықтан үзінді---------------- Мемлекеттік кіріс министрінің 2002 жылғы 9 сәуірдегі N 416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төленетiн басқа да мiндеттi төлемдер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 (Салық Кодексiн) қолданысқа енгiзу туралы" Қазақстан Республикасының 2001 жылғы 12 шiлдедегi Заңына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Күшiн жоғалтқан жекелеген бұйрықтарының тiзбесi: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"Мүлiк салығын есептеу мен төлеудiң тәртiбi туралы" N 38 Нұсқаулығына өзгерiстер мен толықтырулар енгiзу туралы" Қазақстан Республикасы Мемлекеттiк кiрiс министрлiгiнiң 1999 жылғы 4 тамыздағы N 929 </w:t>
      </w:r>
      <w:r>
        <w:rPr>
          <w:rFonts w:ascii="Times New Roman"/>
          <w:b w:val="false"/>
          <w:i w:val="false"/>
          <w:color w:val="000000"/>
          <w:sz w:val="28"/>
        </w:rPr>
        <w:t xml:space="preserve">V990903_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бұйрығы. 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мәтін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Президентінің Заң күші бар 1995 жылғы 24 сәуірдегі N 2235 Жарлығы" деген сөздер "Салық және бюджетке төленетін басқа да міндетті төлемдер туралы" Қазақстан Республикасының 1995 жылғы 24 сәуірдегі N 2235 Заңы"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"Жарлық", "Жарлықтың", "Жарлықпен", "Жарлықта", "Жарлыққа" деген сөздер "Заң", "Заңның", "Заңмен", "Заңда", "Заңға"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Мынадай мазмұндағы 1-1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 белгілеген мүлікке қажеттілік нормативтері шегінде бірыңғай жер салығын төлеушілер мүлік салығын төлеушіге жатпайды. Жоғарыда белгіленген салық қажеттілігі нормативтері мүлік бойынша осы нұсқауға сәйкес жалпы белгіленген тәртіпте төленеді."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"Төртінші абзацта 2-тармақтың 1) тармақшасында "жермен" деген сөз "уақытша жер пайдалану құқығы" деген сөздермен ауыстырылсын."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4 тармақта "заңды тұлғалар" деген сөздер ", олардың филиалдары, өкілдіктері және өзге де оқшауланған құрылымдық бөлімшелері"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18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инвестиция бойынша өкілетті органдармен келісім-шартқа сәйкес салық төлеушіге келісім-шарт жасалған сәттен бастап 5 жылға дейінгі мерзімге жер салығын төлеуден босатуға рұқсат беруі мүмкін;"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және үшінші абзацтар алып тасталсын; 
</w:t>
      </w:r>
      <w:r>
        <w:rPr>
          <w:rFonts w:ascii="Times New Roman"/>
          <w:b w:val="false"/>
          <w:i w:val="false"/>
          <w:color w:val="000000"/>
          <w:sz w:val="28"/>
        </w:rPr>
        <w:t xml:space="preserve">
төртінші абзацта "жобаның басымдылығы, уақыты мен ақталу шарттары" деген сөздер "негізгі капитал мен экономиканың басым секторына инвестициялар көлемі" деген сөздермен ауыстырылсын; 6 тармақша ", Қазақстан Республикасы Ішкі істер министрлігінің қылмыстық-атқарушы жүйесіндегі еңбекпен түзеу республикалық мемлекеттік кәсіпорны" деген сөздермен толықтырылсын. 6. 2 қосымша мынадай редакцияда жазылсын: Қазақстан Республикасы Қаржы министрлігі Бас салық инспекциясының 1995 жылғы 21 маусымдағы N 38 нұсқауына 2 қосымша Мүлікке салық жөніндегі декларация Кәсіпорын ___________________ бірлестік, ұйым (банк) мөртабаны ___________________ (банк шоттары) СТТН ________________________ ________________________ бойынша (салық төлеушінің мекен-жайы) (төлеушінің атауы*) телефон________________________ __________________________________________________________________________ N р/с Көрсеткіш __________________________________________________________________________ 1 2 __________________________________________________________________________ 1 Жылдың басындағы амортизацияланған қаражаттардан қалған құн 2 Амортизацияланған қаражаттардан түскен құн 3 Амортизацияланған қаражаттардан шығып қалған құн 4 Салық жылы үшін амортизацияланған қаражаттарға есептелген, амортизацияланғандардың аударылған сомасы 5 Жылдың аяғындағы амортизацияланған қаражаттардың құны 6 Салықты есептеу кезінде алынған амортизацияланған қаражаттардан қалған орташа жылдық құн 7 Салық ставкасы 8 Салық сомасы 9 Ағымдағы төлем есебі бойынша есептелді 10 Қосып есептеуге 11 Кемітуге 12 Салық жылы үшін ағымдағы төленген төлемдер 13 Мерзім бойынша төлеуге жатады 14 Кемітуге ________________________________________________________________________ таблицаның жалғасы ________________________________________________________________________ Төлеушінің мәліметі Стандартты жеңілдіктері бар бойынша төлеушінің мәліметі бойынша ________________________________________________________________________ 3 4 ________________________________________________________________________ ________________________________________________________________________ Салық төлеушінің заң алдындағы жауапкершілігі Біз осы декларацияда көрсетілген мәліметтердің толықтығы мен шындығы үшін заң алдында жауап береміз. Басшы _________________ ________________ (аты-жөні) (қолы) Бас бухгалтер ____________ _______________ (аты-жөні) (қолы) ____________________ күні МО Декларация жасау бойынша қызмет көрсеткен аудитор _________________ ______________ (аты-жөні,СТТН) (қолы) МО Салық органының басшысы ______________ ______________ (аты-жөні) (қолы) Бөлім бастығы _____________ ____________ (аты-жөні) (қолы) __________________ * Заңды тұлға құрмай кәсіпкерлік қызметпен айналысатын заңды тұлғаның (соның ішінде резидент емес), филиалдың, өкілдіктің атауы немесе жеке тұлғаның аты-жөні. Оқығандар: Омарбекова А.Т. Икебаева Ә.Ж.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