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ac58" w14:textId="bc9a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жөніндегі ұлттық комиссиясының 1998 жылғы 25 маусымдағы N 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комиссиясының 1999 жылғы 30 қыркүйек N 42. Қаулының күші жойылды - ҚР Қаржы нарығын және қадағалау ұйымдарын реттеу мен қадағалау агенттігі Басқармасының 2005 жылғы 27 тамыздағы N 283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қадағалау ұйымдарын реттеу мен қадағалау агенттігі Басқармасының 2005 жылғы 27 тамыздағы N 283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---------------Қаулыдан үзінді---------------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Нормативтiк құқықтық актiлердi "Бағалы қағаздар рыногы туралы" Қазақстан Республикасының Заңына сәйкес келтiру мақсатында Қазақстан Республикасы Қаржы нарығы мен қаржы ұйымдарын реттеу және қадағалау агенттiгiнiң (бұдан әрi - Агенттiк) Басқармасы ҚАУЛЫ ЕТЕДI: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қаулының қосымшасына сәйкес Қазақстан Республикасының нормативтiк құқықтық актiлерiнiң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қаулы қабылданған күнiнен бастап қолданысқа енгiзiледi...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Күшi жойылды деп танылатын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нормативтiк құқықтық актiлерiнiң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Қазақстан Республикасының Бағалы қағаздар жөнiндегi ұлттық комиссиясының "Қазақстан Республикасы Бағалы қағаздар жөнiндегi ұлттық комиссиясының 1998 жылғы 25 маусымдағы N 9 қаулысына өзгерiстер енгiзу туралы" 1999 жылғы 30 қыркүйектегi N 42 қаулысы (Қазақстан Республикасының нормативтiк құқықтық актiлерiн мемлекеттiк тiркеу тiзiлiмiнде N 921 тiркелген, 2001 жылы Қазақстан Республикасының бағалы қағаздар рыногы жөнiндегi нормативтiк құқықтық және нормативтiк актiлер жинағында жарияланған, IY-том)...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 рыногындағы кәсіби қызметті реттеу және инвесторлардың мүдделерін қорғау мақсатында және Қазақстан Республикасы Презитентінің 1997 жылғы 13 қарашадағы N 3755 жарлығымен бекітілген Қазақстан Республикасы Бағалы қағаздар жөніндегі ұлттық комиссиясы туралы ереженің 4-тармағы 11) тармақшасының негізінде Қазақстан Республикасы Бағалы қағаздар жөніндегі ұлттық комиссиясы (бұдан әрі - "Ұлттық комиссиясы" деп аталады)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министрлігінде 1998 жылғы 06 тамызда 562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V980562_ </w:t>
      </w:r>
      <w:r>
        <w:rPr>
          <w:rFonts w:ascii="Times New Roman"/>
          <w:b w:val="false"/>
          <w:i w:val="false"/>
          <w:color w:val="000000"/>
          <w:sz w:val="28"/>
        </w:rPr>
        <w:t>
 нөмірмен тіркелген "Бағалы қағаздар рыногының кәсіпқой қатысушыларына қойылатын талаптар туралы" Ұлттық комиссияның 1998 жылғы 25 маусымдағы N 9 қаулысына өзгеріс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1-тармақтағы "50.000 айлық есепті көрсеткіш" деген сөздер "60.000 айлық есепті көрсеткіш"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мынадай мазмұндағы 1-1-тармақпен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Бағалы қағаздар рыногында депозитарлық қызметті жүзеге асыруға арналған қажетті резервтік және сақтандыру капиталының ең төменгі деңгейі жарияланған жарғылық капиталдың 30 және 20 пайызы мөлшерінде белгіленсін.";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Бағалы қағаздар рыногында депозитарлық қызметті жүзеге асыруға лицензиясы бар "Бағалы қағаздар орталық депозитарийі" ЖАҚ-ы 2000 жылғы 01 қаңтарға дейінгі мерзімде өз, резервтік және сақтандыру капиталдарының мөлшерін осы Қаулыға сәйкес келтірсін.".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Әділет минстрлігінде тіркелген күнінен бастап күшіне енгізілетіндігі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Төраға қызметі - талдау және стратегия басқармасы осы Қаулыны (ол күшіне енгізілгеннен кейін) Қазақстан Республикасы Ұлттық Банкінің және "Бағалы қағаздар орталық депозитарийі" ЖАҚ-ның назарына жеткізсін.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орындалысына бақылау жасау Ұлттық комиссия орталық аппаратының Лицензиялау және қадағалау басқармасына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мүшелері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