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59be7" w14:textId="cc59b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Бағалы қағаздар жөніндегі ұлттық комиссиясының 1998 жылғы 05 маусымдағы N 5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Қаулы Қазақстан Республикасы Бағалы қағаздар жөніндегі ұлттық комиссиясының 1999 жылғы 14 қазан N 47. Күші жойылды - Қазақстан Республикасы Қаржы нарығын және қаржы ұйымдарын реттеу мен қадағалау агенттігі Басқармасының 2007 жылғы 28 мамырдағы N 151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------------Қаулыдан үзінді------------------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Бағалы қағаздар рыногы субъектілерінің қызметін реттейтін нормативтік құқықтық актілерді Қазақстан Республикасының заңнамасына сәйкес келтіру мақсатында Қазақстан Республикасы Қаржы нарығын және қаржы ұйымдарын реттеу мен қадағалау агенттігі (бұдан әрі - Агенттік) Басқармасы ҚАУЛЫ ЕТЕДІ: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Мыналардың күші жойылды деп танылсын: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1)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2) Қазақстан Республикасының Бағалы қағаздар жөніндегі ұлттық комиссиясы Төрағасының "Қазақстан Республикасы Бағалы қағаздар жөніндегі ұлттық комиссиясының 1998 жылғы 5 маусымдағы N 5 қаулысына өзгерістер мен толықтырулар енгізу туралы" 1999 жылғы 14 қазандағы N 47 қаулысы (Нормативтік құқықтық актілерді мемлекеттiк тiркеу тізiлiмiнде N 936 тiркелген);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Осы қаулы қабылданған күннен бастап қолданысқа енгізіледі.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.....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    Төраға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Бағалы қағаздар ұстаушыларының тізілімін жүргізу жөніндегі қызметті жүзеге асыратын ұйымдардың қызметін реттеу және инвесторлардың мүдделерін қорғау, сондай-ақ "Ақпараттық технологияларды 2000 жылға сәйкес келтіру проблемасының кейбір мәселелері туралы" Қазақстан Республикасы Үкіметінің 1999 жылғы 13 мамырдағы N 572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P990572_ </w:t>
      </w:r>
      <w:r>
        <w:rPr>
          <w:rFonts w:ascii="Times New Roman"/>
          <w:b w:val="false"/>
          <w:i w:val="false"/>
          <w:color w:val="000000"/>
          <w:sz w:val="28"/>
        </w:rPr>
        <w:t>
 қаулысын орындау мақсатында Қазақстан Республикасының Бағалы қағаздар жөніндегі ұлттық комиссиясы (бұдан әрі "Ұлттық комиссия" деп аталады)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            Қаулы етеді: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Әділет министрлігінде 1998 жылғы 06 тамызда 563 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V980563_ </w:t>
      </w:r>
      <w:r>
        <w:rPr>
          <w:rFonts w:ascii="Times New Roman"/>
          <w:b w:val="false"/>
          <w:i w:val="false"/>
          <w:color w:val="000000"/>
          <w:sz w:val="28"/>
        </w:rPr>
        <w:t>
 нөмірмен тіркелген "Тіркеушілерге қойылатын талаптар туралы" Ұлттық комиссияның 1998 жылғы 05 маусымдағы N 5 қаулысына мынадай өзгерістер мен толықтырулар енгізілсін: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2-тармақ мынадай редакцияда жазылсын: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Тіркеушілерге мынадай техникалық-технологиялық талаптар белгіленсін: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2000 жылы проблемалардың туындауының алдын алатын және оның туындалуы мүмкін салдарларын төмендететін ақпараттық технологияларды пайдалану;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сыртқы электр көздерін пайдаланусыз, оның ішінде электрмен жұмыс істейтін құралдар мен приборларды пайдаланусыз толық қағаз технология бойынша бағалы қағаздар ұстаушыларының тізілімін жүргізуді және сақтауды жүзеге асыруға мүмкіндік беретін материалдық-техникалық ресурстардың болуы;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бағалы қағаздар ұстаушыларының тізілімін жүргізу және сақтау жүйелерімен бағалы қағаздар ұстаушылардың кемінде 5.000.000 (бес миллион) жеке шоттарын ұстап тұру;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бағалы қағаздар ұстаушыларының барлық тізілімде бір бағалы қағаздар ұстаушыға арналған бір жеке шот ашуға негізделген бағалы қағаздар ұстаушыларының тізілімін жүргізу технологиясын пайдалану.";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3-тармақта ", бағдарламалық-технологиялық кешендер" деген сөздер алып тасталсын;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мынадай мазмұндағы 3-1-тармақпен толықтырылсын: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Тіркеушілер өз қызметтерін (бағалы қағаздар ұстаушыларының тізілімін жүргізу жөніндегі қызметті реттейтін ішкі құжаттарды қоса):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Қаулының 2-тармағынның 1) және 2) тармақшаларының талаптарына 1999 жылғы 01 желтоқсанға дейінгі мерзімде;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Қаулының 2-тармағының 3) және 4) тармақшаларының талаптарына 2000 жылғы 01 көкекке дейінгі мерзімде сәйкес келтіруге міндеттелсін.".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Қазақстан Республикасы Әділет министрлігінде тіркелген күнінен бастап күшіне енгізілетіндігі белгіленсін.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Ұлттық комиссия орталық аппаратының Төраға қызметі - Талдау және стратегия басқармасы осы Қаулыны "Қазақстан қор биржасы" ЖАҚ-ның, бағалы қағаздар рыногы кәсіпқой қатысушылары қауымдастықтарының (оларға осы Қаулыны өз мүшелерінің назарына жеткізу жөніндегі міндетті жүктей отырып) және "Бағалы қағаздар орталық депозитарийі" ЖАҚ-ның назарына жеткізсін.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Ұлттық комиссия орталық аппаратының лицензиялау және қадағалау басқармасы: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Қаулыны бағалы қағаздар рыногында кәсіби қызметті жүзеге асыратын және "Қазақстан қор биржасы" ЖАҚ-ның және бағалы қағаздар рыногы кәсіпқой қатысушылары қауымдастықтарының мүшелері болып табылмайтын ұйымдардың назарына жеткізсін;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 бағалы қағаздар ұстаушылар тізілімін жүргізу жөніндегі қызметті жүзеге асыруға лицензия алуға ниет білдірген ұйымдардың назарына жеткізсін;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Қаулының орындалысына бақылау жасасын.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Комиссияның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Комиссияның мүшелері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