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3c50" w14:textId="3d03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Бағалы қағаздар рыногында трансфер-агент қызметін көрсету жөніндегі қызмет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комиссиясының 1999 жылғы 30 қыркүйек N 43. Күші жойылды - ҚР Қаржы нарығы мен қаржы ұйымдарын реттеу және қадағалау жөніндегі агенттігі басқармасының 2004 жылғы 25 қыркүйектегі N 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-----------------Қаулыдан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Бағалы қағаздар нарығының мәселелерін реттейтін нормативтік құқықтық актілерді жетілдіру мақсатында Қазақстан Республикасы Қаржы нарығы мен қаржы ұйымдарын реттеу және қадағалау агенттігінің Басқармасы (бұдан әрі - Агенттік) қаулы етеді: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Осы қаулының қосымшасына сәйкес Қазақстан Республикасының нормативтік құқықтық актілерінің күші жойылды деп танылсын...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күші жойылды деп танылған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Қазақстан Республикасы Бағалы қағаздар жөніндегі Ұлттық комиссиясының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"Қазақстан Республикасының Бағалы қағаздар нарығындағы трансфер-агенттің қызметін көрсету жөніндегі қызмет туралы" 1999 жылғы 30 қыркүйектегі N 43 қаулысы (Қазақстан Республикасының нормативтік құқықтық актілерінің мемлекеттік тіркеу тізілімінде N 956 нөмірмен тіркелген, ол 2001 жылы Қазақстан Республикасының бағалы қағаздар нарығы бойынша нормативтік құқықтық және нормативтік актілерінің жинағында жарияланған, ІV том)...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1999 жылғы 27 мамырдағы N 658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Республикасында Бағалы қағаздар рыногын дамытудың 1999-2000 жылдарға арналған бағдарламасын жүзеге асыру мақсатында және Қазақстан Республикасы Президентінің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Республикасының Бағалы қағаздар жөніндегі ұлттық комиссиясы туралы ереженің 4-тармағының 7) тармақшасының негізінде Қазақстан Республикасының Бағалы қағаздар жөніндегі ұлттық комиссиясы(бұдан әрі -"Ұлтты комиссия" деп аталады)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бағалы қағаздар рыногында трансфер-агент қызметін көрсету жөніндегі қызмет кәсіби қызмет болып табылатындығы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министрлігінде тіркелген күнінен бастап күшіне енгізілетіндігі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лицензиялау және қадағалау басқармасы 1999 жылғы 01 желтоқсанға дейінгі мерзімде: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Бағалы қағаздар рыногында трансфер-агент қызметін көрсету жөніндегі қызметті жүзеге асыру қағидаларын;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Бағалы қағаздар рыногында трансфер-агент қызметін көрсету жөніндегі қызметті лицензиялаудың қағидаларын әзірлесін.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Ұлттық комиссия орталық аппаратының Төраға қызметі - Талдау және стратегия басқармасы осы Қаулыны (ол күшіне енгізілгеннен кейін) "Қазақстан қор биржасы" ЖАҚ-ның, "Бағалы қағаздар орталық депозитарийі" ЖАҚ-ның және бағалы қағаздар рыногы кәсіпқой қатысушылары қауымдастықтарының назарына жеткізсін.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мүшелері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