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e477" w14:textId="b30e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спиртi мен алкоголь өнiмдерiн (сырадан басқа) дегустациялау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Мемлекеттік кіріс министрлігі Алкоголь өнімін өндіру және оның Айналымын мемлекеттік бақылау жөніндегі комитет 1999 жылғы 6 қазан N 240. Қазақстан Республикасы Әділет министрлігінде 1999 жылғы 5 қарашада тіркелді. Тіркеу N 962. Күші жойылды - Қазақстан Республикасы Ауыл шаруашылығы министрінің 2011 жылғы 29 қыркүйектегі № 491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2011.09.29 </w:t>
      </w:r>
      <w:r>
        <w:rPr>
          <w:rFonts w:ascii="Times New Roman"/>
          <w:b w:val="false"/>
          <w:i w:val="false"/>
          <w:color w:val="ff0000"/>
          <w:sz w:val="28"/>
        </w:rPr>
        <w:t>№ 491</w:t>
      </w:r>
      <w:r>
        <w:rPr>
          <w:rFonts w:ascii="Times New Roman"/>
          <w:b w:val="false"/>
          <w:i w:val="false"/>
          <w:color w:val="ff0000"/>
          <w:sz w:val="28"/>
        </w:rPr>
        <w:t>(ресми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"Этил спиртi мен алкоголь өнiмiнiң өндiрiлуiн және айналымынмемлекеттiк реттеу туралы" Қазақстан Республикасының 1999 жылғы 16шiлдедегi </w:t>
      </w:r>
      <w:r>
        <w:rPr>
          <w:rFonts w:ascii="Times New Roman"/>
          <w:b w:val="false"/>
          <w:i w:val="false"/>
          <w:color w:val="000000"/>
          <w:sz w:val="28"/>
        </w:rPr>
        <w:t>Z990429_</w:t>
      </w:r>
      <w:r>
        <w:rPr>
          <w:rFonts w:ascii="Times New Roman"/>
          <w:b w:val="false"/>
          <w:i w:val="false"/>
          <w:color w:val="000000"/>
          <w:sz w:val="28"/>
        </w:rPr>
        <w:t xml:space="preserve"> Заңына сәйкес Бұйырамын:</w:t>
      </w:r>
      <w:r>
        <w:br/>
      </w:r>
      <w:r>
        <w:rPr>
          <w:rFonts w:ascii="Times New Roman"/>
          <w:b w:val="false"/>
          <w:i w:val="false"/>
          <w:color w:val="000000"/>
          <w:sz w:val="28"/>
        </w:rPr>
        <w:t>
     1. Қоса берілiп отырған Этил спиртi мен алкоголь өнiмдерiн (сырадан басқа) дегустациялау Тәртiбi бекiтiлсiн.</w:t>
      </w:r>
      <w:r>
        <w:br/>
      </w:r>
      <w:r>
        <w:rPr>
          <w:rFonts w:ascii="Times New Roman"/>
          <w:b w:val="false"/>
          <w:i w:val="false"/>
          <w:color w:val="000000"/>
          <w:sz w:val="28"/>
        </w:rPr>
        <w:t>
     2. Осы бұйрықтың Қазақстан Республикасының Әдiлет министрлiгiнде тiркеуден өтiлуiн нормативтiк реттеу бөлiм (А.Лепесбаев) қамтамасыз етсiн.</w:t>
      </w:r>
      <w:r>
        <w:br/>
      </w:r>
      <w:r>
        <w:rPr>
          <w:rFonts w:ascii="Times New Roman"/>
          <w:b w:val="false"/>
          <w:i w:val="false"/>
          <w:color w:val="000000"/>
          <w:sz w:val="28"/>
        </w:rPr>
        <w:t>
     3. Осы бұйрықтың орындалуына бақылау жасау бақылау және лицензиялау бөлiмiнiң бастығына (Р.Алдашев) жүктелсiн.</w:t>
      </w:r>
      <w:r>
        <w:br/>
      </w:r>
      <w:r>
        <w:rPr>
          <w:rFonts w:ascii="Times New Roman"/>
          <w:b w:val="false"/>
          <w:i w:val="false"/>
          <w:color w:val="000000"/>
          <w:sz w:val="28"/>
        </w:rPr>
        <w:t>
     4. Осы бұйрық мемлекеттiк тiркеуден өткен күнiнен бастап күшiне енедi.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Мемлекеттiк кiрiс министрлiгiнiң</w:t>
      </w:r>
      <w:r>
        <w:br/>
      </w:r>
      <w:r>
        <w:rPr>
          <w:rFonts w:ascii="Times New Roman"/>
          <w:b w:val="false"/>
          <w:i w:val="false"/>
          <w:color w:val="000000"/>
          <w:sz w:val="28"/>
        </w:rPr>
        <w:t>
                                     Алкоголь өнiмiн өндiру және оның</w:t>
      </w:r>
      <w:r>
        <w:br/>
      </w:r>
      <w:r>
        <w:rPr>
          <w:rFonts w:ascii="Times New Roman"/>
          <w:b w:val="false"/>
          <w:i w:val="false"/>
          <w:color w:val="000000"/>
          <w:sz w:val="28"/>
        </w:rPr>
        <w:t>
                                       Айналымын мемлекеттiк бақылау</w:t>
      </w:r>
    </w:p>
    <w:bookmarkEnd w:id="1"/>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N  қаулысымен бекiтілген</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Этил спиртi мен алкоголь өнiмдерiн </w:t>
      </w:r>
      <w:r>
        <w:br/>
      </w:r>
      <w:r>
        <w:rPr>
          <w:rFonts w:ascii="Times New Roman"/>
          <w:b w:val="false"/>
          <w:i w:val="false"/>
          <w:color w:val="000000"/>
          <w:sz w:val="28"/>
        </w:rPr>
        <w:t xml:space="preserve">
                   (сырадан басқа) дегустациялау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1.Осы Ереже "Этил спиртi мен алкоголь өнiмiнiң өндiрiлуiн және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айналымын мемлекеттiк реттеу туралы" Қазақстан Республикасының 16.07.1999 </w:t>
      </w:r>
    </w:p>
    <w:p>
      <w:pPr>
        <w:spacing w:after="0"/>
        <w:ind w:left="0"/>
        <w:jc w:val="both"/>
      </w:pPr>
      <w:r>
        <w:rPr>
          <w:rFonts w:ascii="Times New Roman"/>
          <w:b w:val="false"/>
          <w:i w:val="false"/>
          <w:color w:val="000000"/>
          <w:sz w:val="28"/>
        </w:rPr>
        <w:t xml:space="preserve">жылғы Заңына сонымен бiрге Қазақстан Республикасы Мемлекеттiк кiрiс </w:t>
      </w:r>
    </w:p>
    <w:p>
      <w:pPr>
        <w:spacing w:after="0"/>
        <w:ind w:left="0"/>
        <w:jc w:val="both"/>
      </w:pPr>
      <w:r>
        <w:rPr>
          <w:rFonts w:ascii="Times New Roman"/>
          <w:b w:val="false"/>
          <w:i w:val="false"/>
          <w:color w:val="000000"/>
          <w:sz w:val="28"/>
        </w:rPr>
        <w:t xml:space="preserve">министрлiгiнiң Алкоголь өнiмiн өндiру мен айналымын мемлекеттiк бақылау </w:t>
      </w:r>
    </w:p>
    <w:p>
      <w:pPr>
        <w:spacing w:after="0"/>
        <w:ind w:left="0"/>
        <w:jc w:val="both"/>
      </w:pPr>
      <w:r>
        <w:rPr>
          <w:rFonts w:ascii="Times New Roman"/>
          <w:b w:val="false"/>
          <w:i w:val="false"/>
          <w:color w:val="000000"/>
          <w:sz w:val="28"/>
        </w:rPr>
        <w:t xml:space="preserve">жөнiндегi комитет Төрағасының "__"____ 1999 ж. N бұйрығымен бекiтiлген </w:t>
      </w:r>
    </w:p>
    <w:p>
      <w:pPr>
        <w:spacing w:after="0"/>
        <w:ind w:left="0"/>
        <w:jc w:val="both"/>
      </w:pPr>
      <w:r>
        <w:rPr>
          <w:rFonts w:ascii="Times New Roman"/>
          <w:b w:val="false"/>
          <w:i w:val="false"/>
          <w:color w:val="000000"/>
          <w:sz w:val="28"/>
        </w:rPr>
        <w:t>Республикалық дегустациялық комиссия туралы ережеге сәйкес әзiрлендi.</w:t>
      </w:r>
    </w:p>
    <w:p>
      <w:pPr>
        <w:spacing w:after="0"/>
        <w:ind w:left="0"/>
        <w:jc w:val="both"/>
      </w:pPr>
      <w:r>
        <w:rPr>
          <w:rFonts w:ascii="Times New Roman"/>
          <w:b w:val="false"/>
          <w:i w:val="false"/>
          <w:color w:val="000000"/>
          <w:sz w:val="28"/>
        </w:rPr>
        <w:t xml:space="preserve">     2. Республикалық дегустациялық комиссия (бұдан әрi - РДК) этил спиртi </w:t>
      </w:r>
    </w:p>
    <w:p>
      <w:pPr>
        <w:spacing w:after="0"/>
        <w:ind w:left="0"/>
        <w:jc w:val="both"/>
      </w:pPr>
      <w:r>
        <w:rPr>
          <w:rFonts w:ascii="Times New Roman"/>
          <w:b w:val="false"/>
          <w:i w:val="false"/>
          <w:color w:val="000000"/>
          <w:sz w:val="28"/>
        </w:rPr>
        <w:t xml:space="preserve">мен алкоголь өнiмiн дегустациялауды жүзеге асыру кезiнде нормативтiк </w:t>
      </w:r>
    </w:p>
    <w:p>
      <w:pPr>
        <w:spacing w:after="0"/>
        <w:ind w:left="0"/>
        <w:jc w:val="both"/>
      </w:pPr>
      <w:r>
        <w:rPr>
          <w:rFonts w:ascii="Times New Roman"/>
          <w:b w:val="false"/>
          <w:i w:val="false"/>
          <w:color w:val="000000"/>
          <w:sz w:val="28"/>
        </w:rPr>
        <w:t xml:space="preserve">құқықтық актiлердi, нормативтiк-техникалық құжаттаманы және осы Ереженi </w:t>
      </w:r>
    </w:p>
    <w:p>
      <w:pPr>
        <w:spacing w:after="0"/>
        <w:ind w:left="0"/>
        <w:jc w:val="both"/>
      </w:pPr>
      <w:r>
        <w:rPr>
          <w:rFonts w:ascii="Times New Roman"/>
          <w:b w:val="false"/>
          <w:i w:val="false"/>
          <w:color w:val="000000"/>
          <w:sz w:val="28"/>
        </w:rPr>
        <w:t>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Yлгiлердi ұсынудың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Дегустацияға ұсынылатын өнiмнiң үлгiлерiн iрiктеудi алкоголь </w:t>
      </w:r>
    </w:p>
    <w:p>
      <w:pPr>
        <w:spacing w:after="0"/>
        <w:ind w:left="0"/>
        <w:jc w:val="both"/>
      </w:pPr>
      <w:r>
        <w:rPr>
          <w:rFonts w:ascii="Times New Roman"/>
          <w:b w:val="false"/>
          <w:i w:val="false"/>
          <w:color w:val="000000"/>
          <w:sz w:val="28"/>
        </w:rPr>
        <w:t xml:space="preserve">өнiмiнiң нақты түрi үшiн сынамаларды қабылдаудың тәртiбi мен iрiктеудiң </w:t>
      </w:r>
    </w:p>
    <w:p>
      <w:pPr>
        <w:spacing w:after="0"/>
        <w:ind w:left="0"/>
        <w:jc w:val="both"/>
      </w:pPr>
      <w:r>
        <w:rPr>
          <w:rFonts w:ascii="Times New Roman"/>
          <w:b w:val="false"/>
          <w:i w:val="false"/>
          <w:color w:val="000000"/>
          <w:sz w:val="28"/>
        </w:rPr>
        <w:t xml:space="preserve">әдiстерi әрекет етушi Мемстандарт бойынша жүзеге асыруы тиiс және мынадай </w:t>
      </w:r>
    </w:p>
    <w:p>
      <w:pPr>
        <w:spacing w:after="0"/>
        <w:ind w:left="0"/>
        <w:jc w:val="both"/>
      </w:pPr>
      <w:r>
        <w:rPr>
          <w:rFonts w:ascii="Times New Roman"/>
          <w:b w:val="false"/>
          <w:i w:val="false"/>
          <w:color w:val="000000"/>
          <w:sz w:val="28"/>
        </w:rPr>
        <w:t>құжаттама қоса берiледi:</w:t>
      </w:r>
    </w:p>
    <w:p>
      <w:pPr>
        <w:spacing w:after="0"/>
        <w:ind w:left="0"/>
        <w:jc w:val="both"/>
      </w:pPr>
      <w:r>
        <w:rPr>
          <w:rFonts w:ascii="Times New Roman"/>
          <w:b w:val="false"/>
          <w:i w:val="false"/>
          <w:color w:val="000000"/>
          <w:sz w:val="28"/>
        </w:rPr>
        <w:t>     тәуелсiз ұйымның өкiлi қатысуымен, сынамаларды iрiктеу актiсi;</w:t>
      </w:r>
    </w:p>
    <w:p>
      <w:pPr>
        <w:spacing w:after="0"/>
        <w:ind w:left="0"/>
        <w:jc w:val="both"/>
      </w:pPr>
      <w:r>
        <w:rPr>
          <w:rFonts w:ascii="Times New Roman"/>
          <w:b w:val="false"/>
          <w:i w:val="false"/>
          <w:color w:val="000000"/>
          <w:sz w:val="28"/>
        </w:rPr>
        <w:t>     iс құжаты немесе шот;</w:t>
      </w:r>
    </w:p>
    <w:p>
      <w:pPr>
        <w:spacing w:after="0"/>
        <w:ind w:left="0"/>
        <w:jc w:val="both"/>
      </w:pPr>
      <w:r>
        <w:rPr>
          <w:rFonts w:ascii="Times New Roman"/>
          <w:b w:val="false"/>
          <w:i w:val="false"/>
          <w:color w:val="000000"/>
          <w:sz w:val="28"/>
        </w:rPr>
        <w:t>     сәйкестiк сертификатының көшiрмесi;</w:t>
      </w:r>
    </w:p>
    <w:p>
      <w:pPr>
        <w:spacing w:after="0"/>
        <w:ind w:left="0"/>
        <w:jc w:val="both"/>
      </w:pPr>
      <w:r>
        <w:rPr>
          <w:rFonts w:ascii="Times New Roman"/>
          <w:b w:val="false"/>
          <w:i w:val="false"/>
          <w:color w:val="000000"/>
          <w:sz w:val="28"/>
        </w:rPr>
        <w:t>     өнiмнiң үлгілерiн сынаулардың хаттамасы;</w:t>
      </w:r>
    </w:p>
    <w:p>
      <w:pPr>
        <w:spacing w:after="0"/>
        <w:ind w:left="0"/>
        <w:jc w:val="both"/>
      </w:pPr>
      <w:r>
        <w:rPr>
          <w:rFonts w:ascii="Times New Roman"/>
          <w:b w:val="false"/>
          <w:i w:val="false"/>
          <w:color w:val="000000"/>
          <w:sz w:val="28"/>
        </w:rPr>
        <w:t>     өнiмнiң қысқаша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рецептураны көрсетiп технологиялық нұсқаулықтың сипатымен, ал өнiмнiң жаңа түрлерiн бекiткен жағдайда, сондай-ақ нормативтiк құжаттаманың жобасы; </w:t>
      </w:r>
      <w:r>
        <w:br/>
      </w:r>
      <w:r>
        <w:rPr>
          <w:rFonts w:ascii="Times New Roman"/>
          <w:b w:val="false"/>
          <w:i w:val="false"/>
          <w:color w:val="000000"/>
          <w:sz w:val="28"/>
        </w:rPr>
        <w:t xml:space="preserve">
      үлгілердi дегустацияға ұсынудың мақсатын көрсете отырып хат. </w:t>
      </w:r>
      <w:r>
        <w:br/>
      </w:r>
      <w:r>
        <w:rPr>
          <w:rFonts w:ascii="Times New Roman"/>
          <w:b w:val="false"/>
          <w:i w:val="false"/>
          <w:color w:val="000000"/>
          <w:sz w:val="28"/>
        </w:rPr>
        <w:t xml:space="preserve">
      4. Дегустацияға арналған өнiмнiң үлгiлерi пломбыланады және мынадай санда ұсынылады: </w:t>
      </w:r>
      <w:r>
        <w:br/>
      </w:r>
      <w:r>
        <w:rPr>
          <w:rFonts w:ascii="Times New Roman"/>
          <w:b w:val="false"/>
          <w:i w:val="false"/>
          <w:color w:val="000000"/>
          <w:sz w:val="28"/>
        </w:rPr>
        <w:t xml:space="preserve">
      өнімнің жаңа үлгiлерiн бекiту кезiнде және төрелiк соттар кезiнде шешiмдер қабылданатын жағдайларда 6 шөлмек (2 тәуелсiз лабораторияларда сынақтар жүргiзу қажет болғанда); </w:t>
      </w:r>
      <w:r>
        <w:br/>
      </w:r>
      <w:r>
        <w:rPr>
          <w:rFonts w:ascii="Times New Roman"/>
          <w:b w:val="false"/>
          <w:i w:val="false"/>
          <w:color w:val="000000"/>
          <w:sz w:val="28"/>
        </w:rPr>
        <w:t xml:space="preserve">
      ағымдағы дегустациялар кезiнде 4 шөлмек (сынаулар үшiн 2 шөлмек). </w:t>
      </w:r>
      <w:r>
        <w:br/>
      </w:r>
      <w:r>
        <w:rPr>
          <w:rFonts w:ascii="Times New Roman"/>
          <w:b w:val="false"/>
          <w:i w:val="false"/>
          <w:color w:val="000000"/>
          <w:sz w:val="28"/>
        </w:rPr>
        <w:t xml:space="preserve">
      5. Қажет болғанда техникалық қызметкер немесе РДК мүшелерi белгiленген тәртiппен үлгiлердi iрiктеудi тауар өндiрушiнiң дайын өнiм қоймасынан және этил спиртi мен алкоголь өнiмiн (сырадан басқа) сақтау қоймасынан, этил спиртi мен алкоголь өнiмiн (сырадан басқа) сақтау және көтерме сатуды iске асыратын отандық ұйымдар мен импортшылардың сонымен бiрге мүдделi тараптардың қатысуында сауда желiсiнен жүзеге асырады. </w:t>
      </w:r>
      <w:r>
        <w:br/>
      </w:r>
      <w:r>
        <w:rPr>
          <w:rFonts w:ascii="Times New Roman"/>
          <w:b w:val="false"/>
          <w:i w:val="false"/>
          <w:color w:val="000000"/>
          <w:sz w:val="28"/>
        </w:rPr>
        <w:t xml:space="preserve">
      6. Қатысуға арналған өтiнiш пен дегустация үшiн алынған үлгiлердi рәсiмдеу үшiн РДК-ға жiбередi. Yлгiлердi сақтаудың шарттары қолданыстағы нормативтiк құжаттама талаптарына сәйкес болуы тиiс. </w:t>
      </w:r>
      <w:r>
        <w:br/>
      </w:r>
      <w:r>
        <w:rPr>
          <w:rFonts w:ascii="Times New Roman"/>
          <w:b w:val="false"/>
          <w:i w:val="false"/>
          <w:color w:val="000000"/>
          <w:sz w:val="28"/>
        </w:rPr>
        <w:t xml:space="preserve">
      7. Yлгiлер келiп түскен сәтiнен бастап РДК-ның билiк етуiне көшедi және қайтаруға немесе ауыстыруға жатпайды. </w:t>
      </w:r>
      <w:r>
        <w:br/>
      </w:r>
      <w:r>
        <w:rPr>
          <w:rFonts w:ascii="Times New Roman"/>
          <w:b w:val="false"/>
          <w:i w:val="false"/>
          <w:color w:val="000000"/>
          <w:sz w:val="28"/>
        </w:rPr>
        <w:t xml:space="preserve">
      8. Дегустация жүргiзiлгенге дейiн РДК Қазақстан Республикасының аккредитовтенген органдарына тiркелген лабораторияда физикалық-химиялық көрсеткiштерi бойынша сынауды қамтамасыз етедi. </w:t>
      </w:r>
      <w:r>
        <w:br/>
      </w:r>
      <w:r>
        <w:rPr>
          <w:rFonts w:ascii="Times New Roman"/>
          <w:b w:val="false"/>
          <w:i w:val="false"/>
          <w:color w:val="000000"/>
          <w:sz w:val="28"/>
        </w:rPr>
        <w:t xml:space="preserve">
      9. Ұсынылған үлгiлердiң атауы мен саны, сынауға және дегустацияға арналған олардың шығыстарының бағдары көрсетiле отырып, N 1-қосымшадағы нысан бойынша журналға ресiмделедi. </w:t>
      </w:r>
      <w:r>
        <w:br/>
      </w:r>
      <w:r>
        <w:rPr>
          <w:rFonts w:ascii="Times New Roman"/>
          <w:b w:val="false"/>
          <w:i w:val="false"/>
          <w:color w:val="000000"/>
          <w:sz w:val="28"/>
        </w:rPr>
        <w:t xml:space="preserve">
      10. Дегустацияға үлгiлер, тек сынақ өткiзiлгеннен кейiн, қажеттi әрекет етушi Мемстандарт талабына сәйкестiгi жөнiнде қорытындысы болғанда ұсынылады. </w:t>
      </w:r>
      <w:r>
        <w:br/>
      </w:r>
      <w:r>
        <w:rPr>
          <w:rFonts w:ascii="Times New Roman"/>
          <w:b w:val="false"/>
          <w:i w:val="false"/>
          <w:color w:val="000000"/>
          <w:sz w:val="28"/>
        </w:rPr>
        <w:t>
 </w:t>
      </w:r>
      <w:r>
        <w:br/>
      </w:r>
      <w:r>
        <w:rPr>
          <w:rFonts w:ascii="Times New Roman"/>
          <w:b w:val="false"/>
          <w:i w:val="false"/>
          <w:color w:val="000000"/>
          <w:sz w:val="28"/>
        </w:rPr>
        <w:t xml:space="preserve">
                       3-тарау. Дегустацияны жүргiзудiң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11.»РДК мәжiлiстерi бекiтiлген жоспарға сәйкес, ал шұғыл шешiм қабылдау қажет болғанда, комиссия Төрағасының нұсқауы бойынша жүргiзiледi. </w:t>
      </w:r>
      <w:r>
        <w:br/>
      </w:r>
      <w:r>
        <w:rPr>
          <w:rFonts w:ascii="Times New Roman"/>
          <w:b w:val="false"/>
          <w:i w:val="false"/>
          <w:color w:val="000000"/>
          <w:sz w:val="28"/>
        </w:rPr>
        <w:t xml:space="preserve">
      12. Дегустация ашық және жабық жүргiзiледi. Жабық дегустация кезiнде өнiмiнiң тауарлық атауы және өндiрушi хабарландырылмайды, ал үлгiлер нөмiрлермен шифрланады. Комиссияның төрағасы немесе оның орынбасары шифрлық үлгiлер жөнiндегi жұмыс тапсырылатын сенiмдi адамды айқындайды. Өнiмнiң үлгiлерi қораптан алынады, әрбiр үлгiге белгiлi бiр нөмiр берiледi және шифрлау актiсi жасалады, онда үлгiлердiң шифры, өнiмнiң атауы мен дайындаушы ұйым көрсетiледi. РДК мүшелерiнiң және басқа да мамандардың, сенiмдi тұлғадан басқа үлгiлердi шифрлауға қатысуына жол берiлмейдi. Шифрлау актiсiне қол қойылады, конвертке салынады және РДК төрағасына берiледi, ол дегустация аяқталған және үлгiлердi талқылау аяқталғаннан кейiн ғана ашылады. </w:t>
      </w:r>
      <w:r>
        <w:br/>
      </w:r>
      <w:r>
        <w:rPr>
          <w:rFonts w:ascii="Times New Roman"/>
          <w:b w:val="false"/>
          <w:i w:val="false"/>
          <w:color w:val="000000"/>
          <w:sz w:val="28"/>
        </w:rPr>
        <w:t xml:space="preserve">
      13. Жабық дегустация кезiнде РДК-ның әрбiр мүшесi дегустация кәртiшкесiне тиiстi балдар қояды. Ол дегустация аяқталған соң хатшыға берiледi. РДК мүшелерi үлгiлердi дегустация кәртiшкелерiне бағаларды қойғанға дейiн талқылауына жол берiлмейдi. </w:t>
      </w:r>
      <w:r>
        <w:br/>
      </w:r>
      <w:r>
        <w:rPr>
          <w:rFonts w:ascii="Times New Roman"/>
          <w:b w:val="false"/>
          <w:i w:val="false"/>
          <w:color w:val="000000"/>
          <w:sz w:val="28"/>
        </w:rPr>
        <w:t xml:space="preserve">
      14. Жекелеген жағдайларда Төрағаның шешiмiмен алдын ала үлгiлердi шифрлаусыз өнiмнiң салыстырмалы дегустациясы жүргiзiлуi мүмкiн. Бұл ретте ұсынылған үлгiлердiң сапасы бақылаулыққа қабылданған үлгiмен салыстырылынады. </w:t>
      </w:r>
      <w:r>
        <w:br/>
      </w:r>
      <w:r>
        <w:rPr>
          <w:rFonts w:ascii="Times New Roman"/>
          <w:b w:val="false"/>
          <w:i w:val="false"/>
          <w:color w:val="000000"/>
          <w:sz w:val="28"/>
        </w:rPr>
        <w:t xml:space="preserve">
      15. Дегустация 18-20'С ауа температурасы жарық үй-жайда жүргiзiледi. Бөлмеде ауа таза болуы, бөтен иiстен ада болуы тиiс. </w:t>
      </w:r>
      <w:r>
        <w:br/>
      </w:r>
      <w:r>
        <w:rPr>
          <w:rFonts w:ascii="Times New Roman"/>
          <w:b w:val="false"/>
          <w:i w:val="false"/>
          <w:color w:val="000000"/>
          <w:sz w:val="28"/>
        </w:rPr>
        <w:t xml:space="preserve">
      16. Дегустация үшiн арнайы нысаны бар, бұйымды оның шашырауынсыз және бұйымның хош иiсiн дәл бiле алатындай жеңiл араластыруға мүмкiншiлiк беретiн түссiз шыны бокалдар пайдаланылады. </w:t>
      </w:r>
      <w:r>
        <w:br/>
      </w:r>
      <w:r>
        <w:rPr>
          <w:rFonts w:ascii="Times New Roman"/>
          <w:b w:val="false"/>
          <w:i w:val="false"/>
          <w:color w:val="000000"/>
          <w:sz w:val="28"/>
        </w:rPr>
        <w:t xml:space="preserve">
      17. Комиссияның бiр мәжiлiсiне ұсынылатын бұйымдардың түрлерiнiң саны немесе атаулары РДК Төрағасымен алдын ала келiсiледi. </w:t>
      </w:r>
      <w:r>
        <w:br/>
      </w:r>
      <w:r>
        <w:rPr>
          <w:rFonts w:ascii="Times New Roman"/>
          <w:b w:val="false"/>
          <w:i w:val="false"/>
          <w:color w:val="000000"/>
          <w:sz w:val="28"/>
        </w:rPr>
        <w:t xml:space="preserve">
      15 үлгiден артық болуы ұсынылмайды. Бұл ретте әрбiр төрт үлгiнiң сапасын бағалаған соң кемiнде бес минут үзiлiс жасалады. </w:t>
      </w:r>
      <w:r>
        <w:br/>
      </w:r>
      <w:r>
        <w:rPr>
          <w:rFonts w:ascii="Times New Roman"/>
          <w:b w:val="false"/>
          <w:i w:val="false"/>
          <w:color w:val="000000"/>
          <w:sz w:val="28"/>
        </w:rPr>
        <w:t xml:space="preserve">
      18. Әрбiр үлгiнi дегустациялаған соң дәмдi бейтараптанатын құрал ретiнде ауызды сумен шаю ұсынылады, сондай-ақ ақ нан, ащы емес iрiмшiк және өткiр иiсi мен дәмi жоқ басқа да өнiмдердi қолдану ұсынылады. </w:t>
      </w:r>
      <w:r>
        <w:br/>
      </w:r>
      <w:r>
        <w:rPr>
          <w:rFonts w:ascii="Times New Roman"/>
          <w:b w:val="false"/>
          <w:i w:val="false"/>
          <w:color w:val="000000"/>
          <w:sz w:val="28"/>
        </w:rPr>
        <w:t xml:space="preserve">
      19. Yлгiлердi органолептикалық көрсеткiштерiн айқындау үшiн дайындау өнiмнiң әрбiр түрiне қойылатын талаптарға сәйкес жүзеге асырылады: </w:t>
      </w:r>
      <w:r>
        <w:br/>
      </w:r>
      <w:r>
        <w:rPr>
          <w:rFonts w:ascii="Times New Roman"/>
          <w:b w:val="false"/>
          <w:i w:val="false"/>
          <w:color w:val="000000"/>
          <w:sz w:val="28"/>
        </w:rPr>
        <w:t xml:space="preserve">
      күштiлiгi 40% дейiн жұмсартылған сумен араластырғаннан кейiнгi және (20+ -2)С температурасына дейiн салқындатылған спирт; </w:t>
      </w:r>
      <w:r>
        <w:br/>
      </w:r>
      <w:r>
        <w:rPr>
          <w:rFonts w:ascii="Times New Roman"/>
          <w:b w:val="false"/>
          <w:i w:val="false"/>
          <w:color w:val="000000"/>
          <w:sz w:val="28"/>
        </w:rPr>
        <w:t xml:space="preserve">
      арақ пен ликер-арақ бұйымдары, аперитивтер, бальзамдар олар қабылдағанға дейiн ұсталынады (20 + -)'С; </w:t>
      </w:r>
      <w:r>
        <w:br/>
      </w:r>
      <w:r>
        <w:rPr>
          <w:rFonts w:ascii="Times New Roman"/>
          <w:b w:val="false"/>
          <w:i w:val="false"/>
          <w:color w:val="000000"/>
          <w:sz w:val="28"/>
        </w:rPr>
        <w:t xml:space="preserve">
      пунштер мен ромның дегустациясын ыстық шаймен, бальзамдарды - шаймен немесе кофемен, коктейлдердi газдандырылған минералды немесе сода сумен, тоникпен және мұзбен жүргiзуге ұсынылады; </w:t>
      </w:r>
      <w:r>
        <w:br/>
      </w:r>
      <w:r>
        <w:rPr>
          <w:rFonts w:ascii="Times New Roman"/>
          <w:b w:val="false"/>
          <w:i w:val="false"/>
          <w:color w:val="000000"/>
          <w:sz w:val="28"/>
        </w:rPr>
        <w:t xml:space="preserve">
      десерттi және күшейтiлген шараптар (15 +-2)'С, асханалықтары - (12 + - 2)'С дейiн мұздатылады; </w:t>
      </w:r>
      <w:r>
        <w:br/>
      </w:r>
      <w:r>
        <w:rPr>
          <w:rFonts w:ascii="Times New Roman"/>
          <w:b w:val="false"/>
          <w:i w:val="false"/>
          <w:color w:val="000000"/>
          <w:sz w:val="28"/>
        </w:rPr>
        <w:t xml:space="preserve">
      шампан, шымырлама шараптар - (12 + - 2)'С; </w:t>
      </w:r>
      <w:r>
        <w:br/>
      </w:r>
      <w:r>
        <w:rPr>
          <w:rFonts w:ascii="Times New Roman"/>
          <w:b w:val="false"/>
          <w:i w:val="false"/>
          <w:color w:val="000000"/>
          <w:sz w:val="28"/>
        </w:rPr>
        <w:t xml:space="preserve">
      коньяктар, бренди (20 + - 2)'С. </w:t>
      </w:r>
      <w:r>
        <w:br/>
      </w:r>
      <w:r>
        <w:rPr>
          <w:rFonts w:ascii="Times New Roman"/>
          <w:b w:val="false"/>
          <w:i w:val="false"/>
          <w:color w:val="000000"/>
          <w:sz w:val="28"/>
        </w:rPr>
        <w:t xml:space="preserve">
      20. Дегустацияланатын бұйым шығыстарының нормасы бұйымның сапасын әрбiр органолептикалық айқындау кезiнде бiр дегустаторға 50 мл аспайтын мөлшерде белгiленедi. </w:t>
      </w:r>
      <w:r>
        <w:br/>
      </w:r>
      <w:r>
        <w:rPr>
          <w:rFonts w:ascii="Times New Roman"/>
          <w:b w:val="false"/>
          <w:i w:val="false"/>
          <w:color w:val="000000"/>
          <w:sz w:val="28"/>
        </w:rPr>
        <w:t xml:space="preserve">
      21. Ликер-арақ және вино өнiмдерiнiң сапасын органолептикалық бағалау N N 2, 3, 4, 5-қосымшалар бойынша 10 балдық жүйеде жүргiзiледi. </w:t>
      </w:r>
      <w:r>
        <w:br/>
      </w:r>
      <w:r>
        <w:rPr>
          <w:rFonts w:ascii="Times New Roman"/>
          <w:b w:val="false"/>
          <w:i w:val="false"/>
          <w:color w:val="000000"/>
          <w:sz w:val="28"/>
        </w:rPr>
        <w:t xml:space="preserve">
      22. Егер өнiмнiң дегустацияланатын үлгiсiн бағалау кезiнде көрсеткiштердiң бiрi "қанағаттанарлық" немесе "қанағанттанғысыз" деп бағаланса, онда қалған көрсеткiштердiң жоғары сапасының кезiнде аталмыш үлгi бойынша жалпы бал "қанағаттанарлық" немесе "қанағанттанғысыз" деп дегустатор бағалай алмайды. </w:t>
      </w:r>
      <w:r>
        <w:br/>
      </w:r>
      <w:r>
        <w:rPr>
          <w:rFonts w:ascii="Times New Roman"/>
          <w:b w:val="false"/>
          <w:i w:val="false"/>
          <w:color w:val="000000"/>
          <w:sz w:val="28"/>
        </w:rPr>
        <w:t xml:space="preserve">
      23. Ұйымдарды органолептикалық бағалау кезiнде дегустаторлардың арасында пiкiр алысу немесе қандай да бiр басқа да әңгiмелерге жол берiлмейдi. </w:t>
      </w:r>
      <w:r>
        <w:br/>
      </w:r>
      <w:r>
        <w:rPr>
          <w:rFonts w:ascii="Times New Roman"/>
          <w:b w:val="false"/>
          <w:i w:val="false"/>
          <w:color w:val="000000"/>
          <w:sz w:val="28"/>
        </w:rPr>
        <w:t xml:space="preserve">
      24. Yлгiлердiң дегустациялық бағасының нәтижелерiн қорыту мынадай түрде жүргiзелдi: </w:t>
      </w:r>
      <w:r>
        <w:br/>
      </w:r>
      <w:r>
        <w:rPr>
          <w:rFonts w:ascii="Times New Roman"/>
          <w:b w:val="false"/>
          <w:i w:val="false"/>
          <w:color w:val="000000"/>
          <w:sz w:val="28"/>
        </w:rPr>
        <w:t xml:space="preserve">
      әуелi үтiрден кейiн бiрiншi белгiге дейiн дөңгелектей отырып әрбiр үлгi бойынша дегустаторлардың барлық ұсынған бағаларының орташа арифметикалық мәнi есептеледi; </w:t>
      </w:r>
      <w:r>
        <w:br/>
      </w:r>
      <w:r>
        <w:rPr>
          <w:rFonts w:ascii="Times New Roman"/>
          <w:b w:val="false"/>
          <w:i w:val="false"/>
          <w:color w:val="000000"/>
          <w:sz w:val="28"/>
        </w:rPr>
        <w:t xml:space="preserve">
      сосын 1,0 балдан астам шамада есептiк орташа көрсеткiштiң ерекшеленетiн дегустаторлардың бағалары алынып тасталынады. Қалған бағалардың санынан кейiн қайтадан орташа мәнiнiң бағасы есептелiнедi, ол осы үлгiнiң түпкiлiктi балдық бағасы болып табылады. </w:t>
      </w:r>
      <w:r>
        <w:br/>
      </w:r>
      <w:r>
        <w:rPr>
          <w:rFonts w:ascii="Times New Roman"/>
          <w:b w:val="false"/>
          <w:i w:val="false"/>
          <w:color w:val="000000"/>
          <w:sz w:val="28"/>
        </w:rPr>
        <w:t xml:space="preserve">
      25. Дегустацияланған өнiмiнің сапасы туралы Комиссияның шешiм пiкiр алысулардың және РДК мүшелерiнiң оның бағалауларының нәтижелерiн есептеу кезiнде комиссияға енгiзiледi. </w:t>
      </w:r>
      <w:r>
        <w:br/>
      </w:r>
      <w:r>
        <w:rPr>
          <w:rFonts w:ascii="Times New Roman"/>
          <w:b w:val="false"/>
          <w:i w:val="false"/>
          <w:color w:val="000000"/>
          <w:sz w:val="28"/>
        </w:rPr>
        <w:t xml:space="preserve">
      Орташа бал мәжiсiлке қатысқан комиссия мүшелерiнiң бағаларынан орташа арифметикалық ретiнде айқындалады. </w:t>
      </w:r>
      <w:r>
        <w:br/>
      </w:r>
      <w:r>
        <w:rPr>
          <w:rFonts w:ascii="Times New Roman"/>
          <w:b w:val="false"/>
          <w:i w:val="false"/>
          <w:color w:val="000000"/>
          <w:sz w:val="28"/>
        </w:rPr>
        <w:t xml:space="preserve">
      26. Дегустация және әрбiр үлгi бойынша орташа бал айқындалған соң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Комиссия төрағасы дегустацияланған үлгiлерге талқылау жүргiзiледi. Бұл </w:t>
      </w:r>
    </w:p>
    <w:p>
      <w:pPr>
        <w:spacing w:after="0"/>
        <w:ind w:left="0"/>
        <w:jc w:val="both"/>
      </w:pPr>
      <w:r>
        <w:rPr>
          <w:rFonts w:ascii="Times New Roman"/>
          <w:b w:val="false"/>
          <w:i w:val="false"/>
          <w:color w:val="000000"/>
          <w:sz w:val="28"/>
        </w:rPr>
        <w:t xml:space="preserve">ретте дегустациялық комиссияның мүшесi өнiмнiң сапасы бойынша өзiнiң </w:t>
      </w:r>
    </w:p>
    <w:p>
      <w:pPr>
        <w:spacing w:after="0"/>
        <w:ind w:left="0"/>
        <w:jc w:val="both"/>
      </w:pPr>
      <w:r>
        <w:rPr>
          <w:rFonts w:ascii="Times New Roman"/>
          <w:b w:val="false"/>
          <w:i w:val="false"/>
          <w:color w:val="000000"/>
          <w:sz w:val="28"/>
        </w:rPr>
        <w:t>пiкiрiн және оны арттыру жөнiндегi ұсыныстарын айтады.</w:t>
      </w:r>
    </w:p>
    <w:p>
      <w:pPr>
        <w:spacing w:after="0"/>
        <w:ind w:left="0"/>
        <w:jc w:val="both"/>
      </w:pPr>
      <w:r>
        <w:rPr>
          <w:rFonts w:ascii="Times New Roman"/>
          <w:b w:val="false"/>
          <w:i w:val="false"/>
          <w:color w:val="000000"/>
          <w:sz w:val="28"/>
        </w:rPr>
        <w:t xml:space="preserve">     27. Ұсынылған үлгiнi органолептикалық бағалау аяқталған соң </w:t>
      </w:r>
    </w:p>
    <w:p>
      <w:pPr>
        <w:spacing w:after="0"/>
        <w:ind w:left="0"/>
        <w:jc w:val="both"/>
      </w:pPr>
      <w:r>
        <w:rPr>
          <w:rFonts w:ascii="Times New Roman"/>
          <w:b w:val="false"/>
          <w:i w:val="false"/>
          <w:color w:val="000000"/>
          <w:sz w:val="28"/>
        </w:rPr>
        <w:t xml:space="preserve">комиссияның мүшелерi өнiмнiң сыртқы сапасын Мемстандартқа сәйкестiгiн </w:t>
      </w:r>
    </w:p>
    <w:p>
      <w:pPr>
        <w:spacing w:after="0"/>
        <w:ind w:left="0"/>
        <w:jc w:val="both"/>
      </w:pPr>
      <w:r>
        <w:rPr>
          <w:rFonts w:ascii="Times New Roman"/>
          <w:b w:val="false"/>
          <w:i w:val="false"/>
          <w:color w:val="000000"/>
          <w:sz w:val="28"/>
        </w:rPr>
        <w:t xml:space="preserve">бағалауды жүзеге асырады. Дегустациялық комиссияның нәтижелерi бойынша </w:t>
      </w:r>
    </w:p>
    <w:p>
      <w:pPr>
        <w:spacing w:after="0"/>
        <w:ind w:left="0"/>
        <w:jc w:val="both"/>
      </w:pPr>
      <w:r>
        <w:rPr>
          <w:rFonts w:ascii="Times New Roman"/>
          <w:b w:val="false"/>
          <w:i w:val="false"/>
          <w:color w:val="000000"/>
          <w:sz w:val="28"/>
        </w:rPr>
        <w:t>түпкiлiктi шешiмi хаттамамен ресiмделедi.</w:t>
      </w:r>
    </w:p>
    <w:p>
      <w:pPr>
        <w:spacing w:after="0"/>
        <w:ind w:left="0"/>
        <w:jc w:val="both"/>
      </w:pPr>
      <w:r>
        <w:rPr>
          <w:rFonts w:ascii="Times New Roman"/>
          <w:b w:val="false"/>
          <w:i w:val="false"/>
          <w:color w:val="000000"/>
          <w:sz w:val="28"/>
        </w:rPr>
        <w:t>     28. Дегустациялық комиссия мәжiлiсiнiң хаттамасында мыналар жазылады:</w:t>
      </w:r>
    </w:p>
    <w:p>
      <w:pPr>
        <w:spacing w:after="0"/>
        <w:ind w:left="0"/>
        <w:jc w:val="both"/>
      </w:pPr>
      <w:r>
        <w:rPr>
          <w:rFonts w:ascii="Times New Roman"/>
          <w:b w:val="false"/>
          <w:i w:val="false"/>
          <w:color w:val="000000"/>
          <w:sz w:val="28"/>
        </w:rPr>
        <w:t>     дегустацияның өткiзiлген күнi;</w:t>
      </w:r>
    </w:p>
    <w:p>
      <w:pPr>
        <w:spacing w:after="0"/>
        <w:ind w:left="0"/>
        <w:jc w:val="both"/>
      </w:pPr>
      <w:r>
        <w:rPr>
          <w:rFonts w:ascii="Times New Roman"/>
          <w:b w:val="false"/>
          <w:i w:val="false"/>
          <w:color w:val="000000"/>
          <w:sz w:val="28"/>
        </w:rPr>
        <w:t xml:space="preserve">     дегустациялық комиссияның қатысқан мүшелерiнiң жеке құрамы (аты жөнi, </w:t>
      </w:r>
    </w:p>
    <w:p>
      <w:pPr>
        <w:spacing w:after="0"/>
        <w:ind w:left="0"/>
        <w:jc w:val="both"/>
      </w:pPr>
      <w:r>
        <w:rPr>
          <w:rFonts w:ascii="Times New Roman"/>
          <w:b w:val="false"/>
          <w:i w:val="false"/>
          <w:color w:val="000000"/>
          <w:sz w:val="28"/>
        </w:rPr>
        <w:t>лауазымы);</w:t>
      </w:r>
    </w:p>
    <w:p>
      <w:pPr>
        <w:spacing w:after="0"/>
        <w:ind w:left="0"/>
        <w:jc w:val="both"/>
      </w:pPr>
      <w:r>
        <w:rPr>
          <w:rFonts w:ascii="Times New Roman"/>
          <w:b w:val="false"/>
          <w:i w:val="false"/>
          <w:color w:val="000000"/>
          <w:sz w:val="28"/>
        </w:rPr>
        <w:t>     дегустацияның мақсаты;</w:t>
      </w:r>
    </w:p>
    <w:p>
      <w:pPr>
        <w:spacing w:after="0"/>
        <w:ind w:left="0"/>
        <w:jc w:val="both"/>
      </w:pPr>
      <w:r>
        <w:rPr>
          <w:rFonts w:ascii="Times New Roman"/>
          <w:b w:val="false"/>
          <w:i w:val="false"/>
          <w:color w:val="000000"/>
          <w:sz w:val="28"/>
        </w:rPr>
        <w:t xml:space="preserve">     бұйымдардың атауы мен дайындаушы ұйымдар, импортшылар т.б-ды көрсете </w:t>
      </w:r>
    </w:p>
    <w:p>
      <w:pPr>
        <w:spacing w:after="0"/>
        <w:ind w:left="0"/>
        <w:jc w:val="both"/>
      </w:pPr>
      <w:r>
        <w:rPr>
          <w:rFonts w:ascii="Times New Roman"/>
          <w:b w:val="false"/>
          <w:i w:val="false"/>
          <w:color w:val="000000"/>
          <w:sz w:val="28"/>
        </w:rPr>
        <w:t>отырып дегустацияға ұсынған үлгiлердiң тiзбесi;</w:t>
      </w:r>
    </w:p>
    <w:p>
      <w:pPr>
        <w:spacing w:after="0"/>
        <w:ind w:left="0"/>
        <w:jc w:val="both"/>
      </w:pPr>
      <w:r>
        <w:rPr>
          <w:rFonts w:ascii="Times New Roman"/>
          <w:b w:val="false"/>
          <w:i w:val="false"/>
          <w:color w:val="000000"/>
          <w:sz w:val="28"/>
        </w:rPr>
        <w:t>     үлгiлердi кiм iрiктегенi;</w:t>
      </w:r>
    </w:p>
    <w:p>
      <w:pPr>
        <w:spacing w:after="0"/>
        <w:ind w:left="0"/>
        <w:jc w:val="both"/>
      </w:pPr>
      <w:r>
        <w:rPr>
          <w:rFonts w:ascii="Times New Roman"/>
          <w:b w:val="false"/>
          <w:i w:val="false"/>
          <w:color w:val="000000"/>
          <w:sz w:val="28"/>
        </w:rPr>
        <w:t>     үлгiнiң балдық бағасы және органолептикалық сипаттамасы;</w:t>
      </w:r>
    </w:p>
    <w:p>
      <w:pPr>
        <w:spacing w:after="0"/>
        <w:ind w:left="0"/>
        <w:jc w:val="both"/>
      </w:pPr>
      <w:r>
        <w:rPr>
          <w:rFonts w:ascii="Times New Roman"/>
          <w:b w:val="false"/>
          <w:i w:val="false"/>
          <w:color w:val="000000"/>
          <w:sz w:val="28"/>
        </w:rPr>
        <w:t>     сыртқы безендiрленуiн бағалау;</w:t>
      </w:r>
    </w:p>
    <w:p>
      <w:pPr>
        <w:spacing w:after="0"/>
        <w:ind w:left="0"/>
        <w:jc w:val="both"/>
      </w:pPr>
      <w:r>
        <w:rPr>
          <w:rFonts w:ascii="Times New Roman"/>
          <w:b w:val="false"/>
          <w:i w:val="false"/>
          <w:color w:val="000000"/>
          <w:sz w:val="28"/>
        </w:rPr>
        <w:t xml:space="preserve">     үлгiлердi талқылау кезiнде айтылған дегустаторлардың ескертпелерi </w:t>
      </w:r>
    </w:p>
    <w:p>
      <w:pPr>
        <w:spacing w:after="0"/>
        <w:ind w:left="0"/>
        <w:jc w:val="both"/>
      </w:pPr>
      <w:r>
        <w:rPr>
          <w:rFonts w:ascii="Times New Roman"/>
          <w:b w:val="false"/>
          <w:i w:val="false"/>
          <w:color w:val="000000"/>
          <w:sz w:val="28"/>
        </w:rPr>
        <w:t>мен ұсынымдары;</w:t>
      </w:r>
    </w:p>
    <w:p>
      <w:pPr>
        <w:spacing w:after="0"/>
        <w:ind w:left="0"/>
        <w:jc w:val="both"/>
      </w:pPr>
      <w:r>
        <w:rPr>
          <w:rFonts w:ascii="Times New Roman"/>
          <w:b w:val="false"/>
          <w:i w:val="false"/>
          <w:color w:val="000000"/>
          <w:sz w:val="28"/>
        </w:rPr>
        <w:t xml:space="preserve">     комиссияның дегустацияға ұсынған үлгiлерiнiң сапасы туралы </w:t>
      </w:r>
    </w:p>
    <w:p>
      <w:pPr>
        <w:spacing w:after="0"/>
        <w:ind w:left="0"/>
        <w:jc w:val="both"/>
      </w:pPr>
      <w:r>
        <w:rPr>
          <w:rFonts w:ascii="Times New Roman"/>
          <w:b w:val="false"/>
          <w:i w:val="false"/>
          <w:color w:val="000000"/>
          <w:sz w:val="28"/>
        </w:rPr>
        <w:t>қорытындысы.</w:t>
      </w:r>
    </w:p>
    <w:p>
      <w:pPr>
        <w:spacing w:after="0"/>
        <w:ind w:left="0"/>
        <w:jc w:val="both"/>
      </w:pPr>
      <w:r>
        <w:rPr>
          <w:rFonts w:ascii="Times New Roman"/>
          <w:b w:val="false"/>
          <w:i w:val="false"/>
          <w:color w:val="000000"/>
          <w:sz w:val="28"/>
        </w:rPr>
        <w:t xml:space="preserve">     29. РДК-ның әрбiр нақты үлгiнiң сапасы бойынша қорытындысына </w:t>
      </w:r>
    </w:p>
    <w:p>
      <w:pPr>
        <w:spacing w:after="0"/>
        <w:ind w:left="0"/>
        <w:jc w:val="both"/>
      </w:pPr>
      <w:r>
        <w:rPr>
          <w:rFonts w:ascii="Times New Roman"/>
          <w:b w:val="false"/>
          <w:i w:val="false"/>
          <w:color w:val="000000"/>
          <w:sz w:val="28"/>
        </w:rPr>
        <w:t xml:space="preserve">мәжiлiске төрағалық етушi мен хатшы қолдарын қояды және ол түпкiлiктi </w:t>
      </w:r>
    </w:p>
    <w:p>
      <w:pPr>
        <w:spacing w:after="0"/>
        <w:ind w:left="0"/>
        <w:jc w:val="both"/>
      </w:pPr>
      <w:r>
        <w:rPr>
          <w:rFonts w:ascii="Times New Roman"/>
          <w:b w:val="false"/>
          <w:i w:val="false"/>
          <w:color w:val="000000"/>
          <w:sz w:val="28"/>
        </w:rPr>
        <w:t>шешiм қабылдау үшiн комиссияға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Дегустация жасауға келіп түскен үлгілерді</w:t>
      </w:r>
    </w:p>
    <w:p>
      <w:pPr>
        <w:spacing w:after="0"/>
        <w:ind w:left="0"/>
        <w:jc w:val="both"/>
      </w:pPr>
      <w:r>
        <w:rPr>
          <w:rFonts w:ascii="Times New Roman"/>
          <w:b w:val="false"/>
          <w:i w:val="false"/>
          <w:color w:val="000000"/>
          <w:sz w:val="28"/>
        </w:rPr>
        <w:t>                              тіркеу журналы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Келіп  Ұйымның Үлгінің Үлгілер.  Ілеспе Өнім шы.     РДК мәжілісінің</w:t>
      </w:r>
    </w:p>
    <w:p>
      <w:pPr>
        <w:spacing w:after="0"/>
        <w:ind w:left="0"/>
        <w:jc w:val="both"/>
      </w:pPr>
      <w:r>
        <w:rPr>
          <w:rFonts w:ascii="Times New Roman"/>
          <w:b w:val="false"/>
          <w:i w:val="false"/>
          <w:color w:val="000000"/>
          <w:sz w:val="28"/>
        </w:rPr>
        <w:t xml:space="preserve">р/ түскен атауы   атауы   дің әр.   құжат. ғысының      атауы </w:t>
      </w:r>
    </w:p>
    <w:p>
      <w:pPr>
        <w:spacing w:after="0"/>
        <w:ind w:left="0"/>
        <w:jc w:val="both"/>
      </w:pPr>
      <w:r>
        <w:rPr>
          <w:rFonts w:ascii="Times New Roman"/>
          <w:b w:val="false"/>
          <w:i w:val="false"/>
          <w:color w:val="000000"/>
          <w:sz w:val="28"/>
        </w:rPr>
        <w:t>с  күні                   бір атауы.тың    бағыты</w:t>
      </w:r>
    </w:p>
    <w:p>
      <w:pPr>
        <w:spacing w:after="0"/>
        <w:ind w:left="0"/>
        <w:jc w:val="both"/>
      </w:pPr>
      <w:r>
        <w:rPr>
          <w:rFonts w:ascii="Times New Roman"/>
          <w:b w:val="false"/>
          <w:i w:val="false"/>
          <w:color w:val="000000"/>
          <w:sz w:val="28"/>
        </w:rPr>
        <w:t>                          ның саны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шөл л.           дегуста. тал.</w:t>
      </w:r>
    </w:p>
    <w:p>
      <w:pPr>
        <w:spacing w:after="0"/>
        <w:ind w:left="0"/>
        <w:jc w:val="both"/>
      </w:pPr>
      <w:r>
        <w:rPr>
          <w:rFonts w:ascii="Times New Roman"/>
          <w:b w:val="false"/>
          <w:i w:val="false"/>
          <w:color w:val="000000"/>
          <w:sz w:val="28"/>
        </w:rPr>
        <w:t>                                             ция    дау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   2 |  3    |   4    /5 |  6  | 7   |   8     |   9 |  10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РДК шешімі  Үлгілерді</w:t>
      </w:r>
    </w:p>
    <w:p>
      <w:pPr>
        <w:spacing w:after="0"/>
        <w:ind w:left="0"/>
        <w:jc w:val="both"/>
      </w:pPr>
      <w:r>
        <w:rPr>
          <w:rFonts w:ascii="Times New Roman"/>
          <w:b w:val="false"/>
          <w:i w:val="false"/>
          <w:color w:val="000000"/>
          <w:sz w:val="28"/>
        </w:rPr>
        <w:t>            есептен</w:t>
      </w:r>
    </w:p>
    <w:p>
      <w:pPr>
        <w:spacing w:after="0"/>
        <w:ind w:left="0"/>
        <w:jc w:val="both"/>
      </w:pPr>
      <w:r>
        <w:rPr>
          <w:rFonts w:ascii="Times New Roman"/>
          <w:b w:val="false"/>
          <w:i w:val="false"/>
          <w:color w:val="000000"/>
          <w:sz w:val="28"/>
        </w:rPr>
        <w:t>            шығару</w:t>
      </w:r>
    </w:p>
    <w:p>
      <w:pPr>
        <w:spacing w:after="0"/>
        <w:ind w:left="0"/>
        <w:jc w:val="both"/>
      </w:pPr>
      <w:r>
        <w:rPr>
          <w:rFonts w:ascii="Times New Roman"/>
          <w:b w:val="false"/>
          <w:i w:val="false"/>
          <w:color w:val="000000"/>
          <w:sz w:val="28"/>
        </w:rPr>
        <w:t xml:space="preserve">            күні, N     </w:t>
      </w:r>
    </w:p>
    <w:p>
      <w:pPr>
        <w:spacing w:after="0"/>
        <w:ind w:left="0"/>
        <w:jc w:val="both"/>
      </w:pPr>
      <w:r>
        <w:rPr>
          <w:rFonts w:ascii="Times New Roman"/>
          <w:b w:val="false"/>
          <w:i w:val="false"/>
          <w:color w:val="000000"/>
          <w:sz w:val="28"/>
        </w:rPr>
        <w:t xml:space="preserve">_________________________     </w:t>
      </w:r>
    </w:p>
    <w:p>
      <w:pPr>
        <w:spacing w:after="0"/>
        <w:ind w:left="0"/>
        <w:jc w:val="both"/>
      </w:pPr>
      <w:r>
        <w:rPr>
          <w:rFonts w:ascii="Times New Roman"/>
          <w:b w:val="false"/>
          <w:i w:val="false"/>
          <w:color w:val="000000"/>
          <w:sz w:val="28"/>
        </w:rPr>
        <w:t xml:space="preserve">| 11      |  12     </w:t>
      </w:r>
    </w:p>
    <w:p>
      <w:pPr>
        <w:spacing w:after="0"/>
        <w:ind w:left="0"/>
        <w:jc w:val="both"/>
      </w:pPr>
      <w:r>
        <w:rPr>
          <w:rFonts w:ascii="Times New Roman"/>
          <w:b w:val="false"/>
          <w:i w:val="false"/>
          <w:color w:val="000000"/>
          <w:sz w:val="28"/>
        </w:rPr>
        <w:t xml:space="preserve">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N 2-қосымша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2-қосымша жаңа редакцияда жазылды - ҚР Мемлекеттік кіріс </w:t>
      </w:r>
    </w:p>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министрлігі Акцизделетін өнімдерді өндіруді және олардың     </w:t>
      </w:r>
    </w:p>
    <w:p>
      <w:pPr>
        <w:spacing w:after="0"/>
        <w:ind w:left="0"/>
        <w:jc w:val="both"/>
      </w:pPr>
      <w:r>
        <w:rPr>
          <w:rFonts w:ascii="Times New Roman"/>
          <w:b w:val="false"/>
          <w:i w:val="false"/>
          <w:color w:val="000000"/>
          <w:sz w:val="28"/>
        </w:rPr>
        <w:t xml:space="preserve">              айналымын мемлекеттік бақылау жасау жөніндегі комитеті       </w:t>
      </w:r>
    </w:p>
    <w:p>
      <w:pPr>
        <w:spacing w:after="0"/>
        <w:ind w:left="0"/>
        <w:jc w:val="both"/>
      </w:pPr>
      <w:r>
        <w:rPr>
          <w:rFonts w:ascii="Times New Roman"/>
          <w:b w:val="false"/>
          <w:i w:val="false"/>
          <w:color w:val="000000"/>
          <w:sz w:val="28"/>
        </w:rPr>
        <w:t xml:space="preserve">              төрағасының 2002 жылғы 15 мамырдағы N 103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V021874_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кiріс министрлiгiнiң</w:t>
      </w:r>
    </w:p>
    <w:p>
      <w:pPr>
        <w:spacing w:after="0"/>
        <w:ind w:left="0"/>
        <w:jc w:val="both"/>
      </w:pPr>
      <w:r>
        <w:rPr>
          <w:rFonts w:ascii="Times New Roman"/>
          <w:b w:val="false"/>
          <w:i w:val="false"/>
          <w:color w:val="000000"/>
          <w:sz w:val="28"/>
        </w:rPr>
        <w:t>            Алкоголь өнiмiнiң өндiрiсi мен айналымын мемлекеттік бақылау</w:t>
      </w:r>
    </w:p>
    <w:p>
      <w:pPr>
        <w:spacing w:after="0"/>
        <w:ind w:left="0"/>
        <w:jc w:val="both"/>
      </w:pPr>
      <w:r>
        <w:rPr>
          <w:rFonts w:ascii="Times New Roman"/>
          <w:b w:val="false"/>
          <w:i w:val="false"/>
          <w:color w:val="000000"/>
          <w:sz w:val="28"/>
        </w:rPr>
        <w:t xml:space="preserve">            жөнiндегі комитетi Төрағасының 1999 жылғы 6 қазандағы N 240 </w:t>
      </w:r>
    </w:p>
    <w:p>
      <w:pPr>
        <w:spacing w:after="0"/>
        <w:ind w:left="0"/>
        <w:jc w:val="both"/>
      </w:pPr>
      <w:r>
        <w:rPr>
          <w:rFonts w:ascii="Times New Roman"/>
          <w:b w:val="false"/>
          <w:i w:val="false"/>
          <w:color w:val="000000"/>
          <w:sz w:val="28"/>
        </w:rPr>
        <w:t xml:space="preserve">            бұйрығымен бекiтiлген Этил спиртi мен алкоголь өнiмiнiң        </w:t>
      </w:r>
    </w:p>
    <w:p>
      <w:pPr>
        <w:spacing w:after="0"/>
        <w:ind w:left="0"/>
        <w:jc w:val="both"/>
      </w:pPr>
      <w:r>
        <w:rPr>
          <w:rFonts w:ascii="Times New Roman"/>
          <w:b w:val="false"/>
          <w:i w:val="false"/>
          <w:color w:val="000000"/>
          <w:sz w:val="28"/>
        </w:rPr>
        <w:t>            (сырадан басқа) дәмiн айырудың Тәртiбiне</w:t>
      </w:r>
    </w:p>
    <w:p>
      <w:pPr>
        <w:spacing w:after="0"/>
        <w:ind w:left="0"/>
        <w:jc w:val="both"/>
      </w:pPr>
      <w:r>
        <w:rPr>
          <w:rFonts w:ascii="Times New Roman"/>
          <w:b w:val="false"/>
          <w:i w:val="false"/>
          <w:color w:val="000000"/>
          <w:sz w:val="28"/>
        </w:rPr>
        <w:t>       ТАҒАМ ШИКIЗАТЫНАН ӨНДIРIЛГЕН ЭТИЛ СПИРТIНIҢ БАЛЛДЫҚ БАҒАЛАНУЫ.</w:t>
      </w:r>
    </w:p>
    <w:p>
      <w:pPr>
        <w:spacing w:after="0"/>
        <w:ind w:left="0"/>
        <w:jc w:val="both"/>
      </w:pPr>
      <w:r>
        <w:rPr>
          <w:rFonts w:ascii="Times New Roman"/>
          <w:b w:val="false"/>
          <w:i w:val="false"/>
          <w:color w:val="000000"/>
          <w:sz w:val="28"/>
        </w:rPr>
        <w:t xml:space="preserve">     1. Этил спиртiнiң органолептикалық бағалануы 10-баллдық жүйе бойынша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2. Этил спиртi сапасының көрсеткішi: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Сапа      ! Органолептикалық сипаттамасы ! Баллдық   !    Дәм</w:t>
      </w:r>
    </w:p>
    <w:p>
      <w:pPr>
        <w:spacing w:after="0"/>
        <w:ind w:left="0"/>
        <w:jc w:val="both"/>
      </w:pPr>
      <w:r>
        <w:rPr>
          <w:rFonts w:ascii="Times New Roman"/>
          <w:b w:val="false"/>
          <w:i w:val="false"/>
          <w:color w:val="000000"/>
          <w:sz w:val="28"/>
        </w:rPr>
        <w:t>   ! көрсеткiшi   !                              ! бағалануы ! айырушының</w:t>
      </w:r>
    </w:p>
    <w:p>
      <w:pPr>
        <w:spacing w:after="0"/>
        <w:ind w:left="0"/>
        <w:jc w:val="both"/>
      </w:pPr>
      <w:r>
        <w:rPr>
          <w:rFonts w:ascii="Times New Roman"/>
          <w:b w:val="false"/>
          <w:i w:val="false"/>
          <w:color w:val="000000"/>
          <w:sz w:val="28"/>
        </w:rPr>
        <w:t>   !              !                              !           !(комиссияның)</w:t>
      </w:r>
    </w:p>
    <w:p>
      <w:pPr>
        <w:spacing w:after="0"/>
        <w:ind w:left="0"/>
        <w:jc w:val="both"/>
      </w:pPr>
      <w:r>
        <w:rPr>
          <w:rFonts w:ascii="Times New Roman"/>
          <w:b w:val="false"/>
          <w:i w:val="false"/>
          <w:color w:val="000000"/>
          <w:sz w:val="28"/>
        </w:rPr>
        <w:t>   !              !                              !           ! қорытындысы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Сырт көрiнiсi  Түссiз, мөлдiр сұйықтық            2,0</w:t>
      </w:r>
    </w:p>
    <w:p>
      <w:pPr>
        <w:spacing w:after="0"/>
        <w:ind w:left="0"/>
        <w:jc w:val="both"/>
      </w:pPr>
      <w:r>
        <w:rPr>
          <w:rFonts w:ascii="Times New Roman"/>
          <w:b w:val="false"/>
          <w:i w:val="false"/>
          <w:color w:val="000000"/>
          <w:sz w:val="28"/>
        </w:rPr>
        <w:t>                                                  (өте жақсы,</w:t>
      </w:r>
    </w:p>
    <w:p>
      <w:pPr>
        <w:spacing w:after="0"/>
        <w:ind w:left="0"/>
        <w:jc w:val="both"/>
      </w:pPr>
      <w:r>
        <w:rPr>
          <w:rFonts w:ascii="Times New Roman"/>
          <w:b w:val="false"/>
          <w:i w:val="false"/>
          <w:color w:val="000000"/>
          <w:sz w:val="28"/>
        </w:rPr>
        <w:t>                                                     жақсы)</w:t>
      </w:r>
    </w:p>
    <w:p>
      <w:pPr>
        <w:spacing w:after="0"/>
        <w:ind w:left="0"/>
        <w:jc w:val="both"/>
      </w:pPr>
      <w:r>
        <w:rPr>
          <w:rFonts w:ascii="Times New Roman"/>
          <w:b w:val="false"/>
          <w:i w:val="false"/>
          <w:color w:val="000000"/>
          <w:sz w:val="28"/>
        </w:rPr>
        <w:t>                   Жеңiл опалесценциясы бар,          1,8</w:t>
      </w:r>
    </w:p>
    <w:p>
      <w:pPr>
        <w:spacing w:after="0"/>
        <w:ind w:left="0"/>
        <w:jc w:val="both"/>
      </w:pPr>
      <w:r>
        <w:rPr>
          <w:rFonts w:ascii="Times New Roman"/>
          <w:b w:val="false"/>
          <w:i w:val="false"/>
          <w:color w:val="000000"/>
          <w:sz w:val="28"/>
        </w:rPr>
        <w:t>                   түссiз сұйықтық                (қанағаттан.</w:t>
      </w:r>
    </w:p>
    <w:p>
      <w:pPr>
        <w:spacing w:after="0"/>
        <w:ind w:left="0"/>
        <w:jc w:val="both"/>
      </w:pPr>
      <w:r>
        <w:rPr>
          <w:rFonts w:ascii="Times New Roman"/>
          <w:b w:val="false"/>
          <w:i w:val="false"/>
          <w:color w:val="000000"/>
          <w:sz w:val="28"/>
        </w:rPr>
        <w:t>                                                  дырарлық)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Мөлдiр емес, лайсаң сұйықтық     1,8-ден    Дәм айырудан</w:t>
      </w:r>
    </w:p>
    <w:p>
      <w:pPr>
        <w:spacing w:after="0"/>
        <w:ind w:left="0"/>
        <w:jc w:val="both"/>
      </w:pPr>
      <w:r>
        <w:rPr>
          <w:rFonts w:ascii="Times New Roman"/>
          <w:b w:val="false"/>
          <w:i w:val="false"/>
          <w:color w:val="000000"/>
          <w:sz w:val="28"/>
        </w:rPr>
        <w:t>                                                    төмен         алынып</w:t>
      </w:r>
    </w:p>
    <w:p>
      <w:pPr>
        <w:spacing w:after="0"/>
        <w:ind w:left="0"/>
        <w:jc w:val="both"/>
      </w:pPr>
      <w:r>
        <w:rPr>
          <w:rFonts w:ascii="Times New Roman"/>
          <w:b w:val="false"/>
          <w:i w:val="false"/>
          <w:color w:val="000000"/>
          <w:sz w:val="28"/>
        </w:rPr>
        <w:t>                                                                тасталады</w:t>
      </w:r>
    </w:p>
    <w:p>
      <w:pPr>
        <w:spacing w:after="0"/>
        <w:ind w:left="0"/>
        <w:jc w:val="both"/>
      </w:pPr>
      <w:r>
        <w:rPr>
          <w:rFonts w:ascii="Times New Roman"/>
          <w:b w:val="false"/>
          <w:i w:val="false"/>
          <w:color w:val="000000"/>
          <w:sz w:val="28"/>
        </w:rPr>
        <w:t>2.   Иiсi          Сәйкес шикiзаттан өндiрiлген,    3,8 - 4,0</w:t>
      </w:r>
    </w:p>
    <w:p>
      <w:pPr>
        <w:spacing w:after="0"/>
        <w:ind w:left="0"/>
        <w:jc w:val="both"/>
      </w:pPr>
      <w:r>
        <w:rPr>
          <w:rFonts w:ascii="Times New Roman"/>
          <w:b w:val="false"/>
          <w:i w:val="false"/>
          <w:color w:val="000000"/>
          <w:sz w:val="28"/>
        </w:rPr>
        <w:t>                   осы спирттiң түрiне арналған    (өте жақсы)</w:t>
      </w:r>
    </w:p>
    <w:p>
      <w:pPr>
        <w:spacing w:after="0"/>
        <w:ind w:left="0"/>
        <w:jc w:val="both"/>
      </w:pPr>
      <w:r>
        <w:rPr>
          <w:rFonts w:ascii="Times New Roman"/>
          <w:b w:val="false"/>
          <w:i w:val="false"/>
          <w:color w:val="000000"/>
          <w:sz w:val="28"/>
        </w:rPr>
        <w:t>                   сипатта, бөтен иiсi жоқ</w:t>
      </w:r>
    </w:p>
    <w:p>
      <w:pPr>
        <w:spacing w:after="0"/>
        <w:ind w:left="0"/>
        <w:jc w:val="both"/>
      </w:pPr>
      <w:r>
        <w:rPr>
          <w:rFonts w:ascii="Times New Roman"/>
          <w:b w:val="false"/>
          <w:i w:val="false"/>
          <w:color w:val="000000"/>
          <w:sz w:val="28"/>
        </w:rPr>
        <w:t>                   Сәйкес шикiзаттан өндiрілген,    3,5 - 3,7</w:t>
      </w:r>
    </w:p>
    <w:p>
      <w:pPr>
        <w:spacing w:after="0"/>
        <w:ind w:left="0"/>
        <w:jc w:val="both"/>
      </w:pPr>
      <w:r>
        <w:rPr>
          <w:rFonts w:ascii="Times New Roman"/>
          <w:b w:val="false"/>
          <w:i w:val="false"/>
          <w:color w:val="000000"/>
          <w:sz w:val="28"/>
        </w:rPr>
        <w:t>                   осы спирттiң түрiне арналған      (жақсы)</w:t>
      </w:r>
    </w:p>
    <w:p>
      <w:pPr>
        <w:spacing w:after="0"/>
        <w:ind w:left="0"/>
        <w:jc w:val="both"/>
      </w:pPr>
      <w:r>
        <w:rPr>
          <w:rFonts w:ascii="Times New Roman"/>
          <w:b w:val="false"/>
          <w:i w:val="false"/>
          <w:color w:val="000000"/>
          <w:sz w:val="28"/>
        </w:rPr>
        <w:t>                   сипатта, бiрақ жеткiлiксiз</w:t>
      </w:r>
    </w:p>
    <w:p>
      <w:pPr>
        <w:spacing w:after="0"/>
        <w:ind w:left="0"/>
        <w:jc w:val="both"/>
      </w:pPr>
      <w:r>
        <w:rPr>
          <w:rFonts w:ascii="Times New Roman"/>
          <w:b w:val="false"/>
          <w:i w:val="false"/>
          <w:color w:val="000000"/>
          <w:sz w:val="28"/>
        </w:rPr>
        <w:t xml:space="preserve">                   айқындалған       </w:t>
      </w:r>
    </w:p>
    <w:p>
      <w:pPr>
        <w:spacing w:after="0"/>
        <w:ind w:left="0"/>
        <w:jc w:val="both"/>
      </w:pPr>
      <w:r>
        <w:rPr>
          <w:rFonts w:ascii="Times New Roman"/>
          <w:b w:val="false"/>
          <w:i w:val="false"/>
          <w:color w:val="000000"/>
          <w:sz w:val="28"/>
        </w:rPr>
        <w:t>                   Осы спирттiң түрiне арналған     3,2 - 3,4</w:t>
      </w:r>
    </w:p>
    <w:p>
      <w:pPr>
        <w:spacing w:after="0"/>
        <w:ind w:left="0"/>
        <w:jc w:val="both"/>
      </w:pPr>
      <w:r>
        <w:rPr>
          <w:rFonts w:ascii="Times New Roman"/>
          <w:b w:val="false"/>
          <w:i w:val="false"/>
          <w:color w:val="000000"/>
          <w:sz w:val="28"/>
        </w:rPr>
        <w:t>                   сипатта, бiрақ әлсiз            (қанағаттан.</w:t>
      </w:r>
    </w:p>
    <w:p>
      <w:pPr>
        <w:spacing w:after="0"/>
        <w:ind w:left="0"/>
        <w:jc w:val="both"/>
      </w:pPr>
      <w:r>
        <w:rPr>
          <w:rFonts w:ascii="Times New Roman"/>
          <w:b w:val="false"/>
          <w:i w:val="false"/>
          <w:color w:val="000000"/>
          <w:sz w:val="28"/>
        </w:rPr>
        <w:t>                   айқындалған                     дырарлық)</w:t>
      </w:r>
    </w:p>
    <w:p>
      <w:pPr>
        <w:spacing w:after="0"/>
        <w:ind w:left="0"/>
        <w:jc w:val="both"/>
      </w:pPr>
      <w:r>
        <w:rPr>
          <w:rFonts w:ascii="Times New Roman"/>
          <w:b w:val="false"/>
          <w:i w:val="false"/>
          <w:color w:val="000000"/>
          <w:sz w:val="28"/>
        </w:rPr>
        <w:t>                   Осы сипатқа ие емес, бөтен       3,2-ден   Дәм айырудан</w:t>
      </w:r>
    </w:p>
    <w:p>
      <w:pPr>
        <w:spacing w:after="0"/>
        <w:ind w:left="0"/>
        <w:jc w:val="both"/>
      </w:pPr>
      <w:r>
        <w:rPr>
          <w:rFonts w:ascii="Times New Roman"/>
          <w:b w:val="false"/>
          <w:i w:val="false"/>
          <w:color w:val="000000"/>
          <w:sz w:val="28"/>
        </w:rPr>
        <w:t>                   иiсi бар                           төмен      алынып</w:t>
      </w:r>
    </w:p>
    <w:p>
      <w:pPr>
        <w:spacing w:after="0"/>
        <w:ind w:left="0"/>
        <w:jc w:val="both"/>
      </w:pPr>
      <w:r>
        <w:rPr>
          <w:rFonts w:ascii="Times New Roman"/>
          <w:b w:val="false"/>
          <w:i w:val="false"/>
          <w:color w:val="000000"/>
          <w:sz w:val="28"/>
        </w:rPr>
        <w:t>                                                                тасталады</w:t>
      </w:r>
    </w:p>
    <w:p>
      <w:pPr>
        <w:spacing w:after="0"/>
        <w:ind w:left="0"/>
        <w:jc w:val="both"/>
      </w:pPr>
      <w:r>
        <w:rPr>
          <w:rFonts w:ascii="Times New Roman"/>
          <w:b w:val="false"/>
          <w:i w:val="false"/>
          <w:color w:val="000000"/>
          <w:sz w:val="28"/>
        </w:rPr>
        <w:t>3.   Дәмi          Осы спирттiң түрiне арналған     3,8 - 4,0</w:t>
      </w:r>
    </w:p>
    <w:p>
      <w:pPr>
        <w:spacing w:after="0"/>
        <w:ind w:left="0"/>
        <w:jc w:val="both"/>
      </w:pPr>
      <w:r>
        <w:rPr>
          <w:rFonts w:ascii="Times New Roman"/>
          <w:b w:val="false"/>
          <w:i w:val="false"/>
          <w:color w:val="000000"/>
          <w:sz w:val="28"/>
        </w:rPr>
        <w:t>                   сипатта, жұмсақ                 (өте жақсы)</w:t>
      </w:r>
    </w:p>
    <w:p>
      <w:pPr>
        <w:spacing w:after="0"/>
        <w:ind w:left="0"/>
        <w:jc w:val="both"/>
      </w:pPr>
      <w:r>
        <w:rPr>
          <w:rFonts w:ascii="Times New Roman"/>
          <w:b w:val="false"/>
          <w:i w:val="false"/>
          <w:color w:val="000000"/>
          <w:sz w:val="28"/>
        </w:rPr>
        <w:t>                   Осы спирттiң түрiне арналған     3,5 - 3,7</w:t>
      </w:r>
    </w:p>
    <w:p>
      <w:pPr>
        <w:spacing w:after="0"/>
        <w:ind w:left="0"/>
        <w:jc w:val="both"/>
      </w:pPr>
      <w:r>
        <w:rPr>
          <w:rFonts w:ascii="Times New Roman"/>
          <w:b w:val="false"/>
          <w:i w:val="false"/>
          <w:color w:val="000000"/>
          <w:sz w:val="28"/>
        </w:rPr>
        <w:t>                   сипатта, бірақ аз ғана шымыр      (жақсы)</w:t>
      </w:r>
    </w:p>
    <w:p>
      <w:pPr>
        <w:spacing w:after="0"/>
        <w:ind w:left="0"/>
        <w:jc w:val="both"/>
      </w:pPr>
      <w:r>
        <w:rPr>
          <w:rFonts w:ascii="Times New Roman"/>
          <w:b w:val="false"/>
          <w:i w:val="false"/>
          <w:color w:val="000000"/>
          <w:sz w:val="28"/>
        </w:rPr>
        <w:t>                   Осы спирттiң түрiне арналған     3,2 - 3,4</w:t>
      </w:r>
    </w:p>
    <w:p>
      <w:pPr>
        <w:spacing w:after="0"/>
        <w:ind w:left="0"/>
        <w:jc w:val="both"/>
      </w:pPr>
      <w:r>
        <w:rPr>
          <w:rFonts w:ascii="Times New Roman"/>
          <w:b w:val="false"/>
          <w:i w:val="false"/>
          <w:color w:val="000000"/>
          <w:sz w:val="28"/>
        </w:rPr>
        <w:t>                   сипатта, бiрақ шымыр, тiл       (қанағаттан.</w:t>
      </w:r>
    </w:p>
    <w:p>
      <w:pPr>
        <w:spacing w:after="0"/>
        <w:ind w:left="0"/>
        <w:jc w:val="both"/>
      </w:pPr>
      <w:r>
        <w:rPr>
          <w:rFonts w:ascii="Times New Roman"/>
          <w:b w:val="false"/>
          <w:i w:val="false"/>
          <w:color w:val="000000"/>
          <w:sz w:val="28"/>
        </w:rPr>
        <w:t>                   үйiрер                          дырарлық)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спирттiң түрiне арналған     3,2-ден   Дәм айырудан</w:t>
      </w:r>
    </w:p>
    <w:p>
      <w:pPr>
        <w:spacing w:after="0"/>
        <w:ind w:left="0"/>
        <w:jc w:val="both"/>
      </w:pPr>
      <w:r>
        <w:rPr>
          <w:rFonts w:ascii="Times New Roman"/>
          <w:b w:val="false"/>
          <w:i w:val="false"/>
          <w:color w:val="000000"/>
          <w:sz w:val="28"/>
        </w:rPr>
        <w:t>                   сипатқа ие емес, бөтен, дөрекi,    төмен       алынып</w:t>
      </w:r>
    </w:p>
    <w:p>
      <w:pPr>
        <w:spacing w:after="0"/>
        <w:ind w:left="0"/>
        <w:jc w:val="both"/>
      </w:pPr>
      <w:r>
        <w:rPr>
          <w:rFonts w:ascii="Times New Roman"/>
          <w:b w:val="false"/>
          <w:i w:val="false"/>
          <w:color w:val="000000"/>
          <w:sz w:val="28"/>
        </w:rPr>
        <w:t>                   өзiне сәйкес келмейтiн дәмi                  тасталады</w:t>
      </w:r>
    </w:p>
    <w:p>
      <w:pPr>
        <w:spacing w:after="0"/>
        <w:ind w:left="0"/>
        <w:jc w:val="both"/>
      </w:pPr>
      <w:r>
        <w:rPr>
          <w:rFonts w:ascii="Times New Roman"/>
          <w:b w:val="false"/>
          <w:i w:val="false"/>
          <w:color w:val="000000"/>
          <w:sz w:val="28"/>
        </w:rPr>
        <w:t xml:space="preserve">                   бар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Этил спиртi сапасының жалпы баллдық бағалануы: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                !Бұйымның осы бағалануды алу</w:t>
      </w:r>
    </w:p>
    <w:p>
      <w:pPr>
        <w:spacing w:after="0"/>
        <w:ind w:left="0"/>
        <w:jc w:val="both"/>
      </w:pPr>
      <w:r>
        <w:rPr>
          <w:rFonts w:ascii="Times New Roman"/>
          <w:b w:val="false"/>
          <w:i w:val="false"/>
          <w:color w:val="000000"/>
          <w:sz w:val="28"/>
        </w:rPr>
        <w:t>қ/қ!       Бағалануы       !   Жалпы балл   !     кезiндегi талаптары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"Өте жақсы"                9,2 - 10,0    Барлық көрсеткiштерi бойынша</w:t>
      </w:r>
    </w:p>
    <w:p>
      <w:pPr>
        <w:spacing w:after="0"/>
        <w:ind w:left="0"/>
        <w:jc w:val="both"/>
      </w:pPr>
      <w:r>
        <w:rPr>
          <w:rFonts w:ascii="Times New Roman"/>
          <w:b w:val="false"/>
          <w:i w:val="false"/>
          <w:color w:val="000000"/>
          <w:sz w:val="28"/>
        </w:rPr>
        <w:t>                                              "өте жақсы" бағалануына ие</w:t>
      </w:r>
    </w:p>
    <w:p>
      <w:pPr>
        <w:spacing w:after="0"/>
        <w:ind w:left="0"/>
        <w:jc w:val="both"/>
      </w:pPr>
      <w:r>
        <w:rPr>
          <w:rFonts w:ascii="Times New Roman"/>
          <w:b w:val="false"/>
          <w:i w:val="false"/>
          <w:color w:val="000000"/>
          <w:sz w:val="28"/>
        </w:rPr>
        <w:t>2.   "Жақсы"                    8,6 - 9,1     "Жақсы" және "өте жақсы"</w:t>
      </w:r>
    </w:p>
    <w:p>
      <w:pPr>
        <w:spacing w:after="0"/>
        <w:ind w:left="0"/>
        <w:jc w:val="both"/>
      </w:pPr>
      <w:r>
        <w:rPr>
          <w:rFonts w:ascii="Times New Roman"/>
          <w:b w:val="false"/>
          <w:i w:val="false"/>
          <w:color w:val="000000"/>
          <w:sz w:val="28"/>
        </w:rPr>
        <w:t>                                              бағалану көрсеткiштерiне 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"Қанағаттандырарлық"         8,2 - 8,5     "Жақсы", "өте жақсы" және</w:t>
      </w:r>
    </w:p>
    <w:p>
      <w:pPr>
        <w:spacing w:after="0"/>
        <w:ind w:left="0"/>
        <w:jc w:val="both"/>
      </w:pPr>
      <w:r>
        <w:rPr>
          <w:rFonts w:ascii="Times New Roman"/>
          <w:b w:val="false"/>
          <w:i w:val="false"/>
          <w:color w:val="000000"/>
          <w:sz w:val="28"/>
        </w:rPr>
        <w:t>                                              "қанағаттандырарлық"</w:t>
      </w:r>
    </w:p>
    <w:p>
      <w:pPr>
        <w:spacing w:after="0"/>
        <w:ind w:left="0"/>
        <w:jc w:val="both"/>
      </w:pPr>
      <w:r>
        <w:rPr>
          <w:rFonts w:ascii="Times New Roman"/>
          <w:b w:val="false"/>
          <w:i w:val="false"/>
          <w:color w:val="000000"/>
          <w:sz w:val="28"/>
        </w:rPr>
        <w:t>                                              көрсеткіштеріне ие</w:t>
      </w:r>
    </w:p>
    <w:p>
      <w:pPr>
        <w:spacing w:after="0"/>
        <w:ind w:left="0"/>
        <w:jc w:val="both"/>
      </w:pPr>
      <w:r>
        <w:rPr>
          <w:rFonts w:ascii="Times New Roman"/>
          <w:b w:val="false"/>
          <w:i w:val="false"/>
          <w:color w:val="000000"/>
          <w:sz w:val="28"/>
        </w:rPr>
        <w:t xml:space="preserve">4.  "Қанағаттандырарлық      8,2 - ден төмен  Егер, ең кемiнде бiр </w:t>
      </w:r>
    </w:p>
    <w:p>
      <w:pPr>
        <w:spacing w:after="0"/>
        <w:ind w:left="0"/>
        <w:jc w:val="both"/>
      </w:pPr>
      <w:r>
        <w:rPr>
          <w:rFonts w:ascii="Times New Roman"/>
          <w:b w:val="false"/>
          <w:i w:val="false"/>
          <w:color w:val="000000"/>
          <w:sz w:val="28"/>
        </w:rPr>
        <w:t xml:space="preserve">    емес"                                     көрсеткiшi                   </w:t>
      </w:r>
    </w:p>
    <w:p>
      <w:pPr>
        <w:spacing w:after="0"/>
        <w:ind w:left="0"/>
        <w:jc w:val="both"/>
      </w:pPr>
      <w:r>
        <w:rPr>
          <w:rFonts w:ascii="Times New Roman"/>
          <w:b w:val="false"/>
          <w:i w:val="false"/>
          <w:color w:val="000000"/>
          <w:sz w:val="28"/>
        </w:rPr>
        <w:t>                                              "Қанағаттандырарлық емес"</w:t>
      </w:r>
    </w:p>
    <w:p>
      <w:pPr>
        <w:spacing w:after="0"/>
        <w:ind w:left="0"/>
        <w:jc w:val="both"/>
      </w:pPr>
      <w:r>
        <w:rPr>
          <w:rFonts w:ascii="Times New Roman"/>
          <w:b w:val="false"/>
          <w:i w:val="false"/>
          <w:color w:val="000000"/>
          <w:sz w:val="28"/>
        </w:rPr>
        <w:t>                                              бағалануына ие болса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N 3-қосымша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3-қосымша жаңа редакцияда жазылды - ҚР Мемлекеттік кіріс </w:t>
      </w:r>
    </w:p>
    <w:bookmarkStart w:name="z1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министрлігі Акцизделетін өнімдерді өндіруді және олардың     </w:t>
      </w:r>
    </w:p>
    <w:p>
      <w:pPr>
        <w:spacing w:after="0"/>
        <w:ind w:left="0"/>
        <w:jc w:val="both"/>
      </w:pPr>
      <w:r>
        <w:rPr>
          <w:rFonts w:ascii="Times New Roman"/>
          <w:b w:val="false"/>
          <w:i w:val="false"/>
          <w:color w:val="000000"/>
          <w:sz w:val="28"/>
        </w:rPr>
        <w:t xml:space="preserve">              айналымын мемлекеттік бақылау жасау жөніндегі комитеті       </w:t>
      </w:r>
    </w:p>
    <w:p>
      <w:pPr>
        <w:spacing w:after="0"/>
        <w:ind w:left="0"/>
        <w:jc w:val="both"/>
      </w:pPr>
      <w:r>
        <w:rPr>
          <w:rFonts w:ascii="Times New Roman"/>
          <w:b w:val="false"/>
          <w:i w:val="false"/>
          <w:color w:val="000000"/>
          <w:sz w:val="28"/>
        </w:rPr>
        <w:t xml:space="preserve">              төрағасының 2002 жылғы 15 мамырдағы N 103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V021874_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кiріс министрлiгiнiң</w:t>
      </w:r>
    </w:p>
    <w:p>
      <w:pPr>
        <w:spacing w:after="0"/>
        <w:ind w:left="0"/>
        <w:jc w:val="both"/>
      </w:pPr>
      <w:r>
        <w:rPr>
          <w:rFonts w:ascii="Times New Roman"/>
          <w:b w:val="false"/>
          <w:i w:val="false"/>
          <w:color w:val="000000"/>
          <w:sz w:val="28"/>
        </w:rPr>
        <w:t>            Алкоголь өнiмiнiң өндiрiсi мен айналымын мемлекеттік бақылау</w:t>
      </w:r>
    </w:p>
    <w:p>
      <w:pPr>
        <w:spacing w:after="0"/>
        <w:ind w:left="0"/>
        <w:jc w:val="both"/>
      </w:pPr>
      <w:r>
        <w:rPr>
          <w:rFonts w:ascii="Times New Roman"/>
          <w:b w:val="false"/>
          <w:i w:val="false"/>
          <w:color w:val="000000"/>
          <w:sz w:val="28"/>
        </w:rPr>
        <w:t xml:space="preserve">            жөнiндегі комитетi Төрағасының 1999 жылғы 6 қазандағы N 240 </w:t>
      </w:r>
    </w:p>
    <w:p>
      <w:pPr>
        <w:spacing w:after="0"/>
        <w:ind w:left="0"/>
        <w:jc w:val="both"/>
      </w:pPr>
      <w:r>
        <w:rPr>
          <w:rFonts w:ascii="Times New Roman"/>
          <w:b w:val="false"/>
          <w:i w:val="false"/>
          <w:color w:val="000000"/>
          <w:sz w:val="28"/>
        </w:rPr>
        <w:t xml:space="preserve">            бұйрығымен бекiтiлген Этил спиртi мен алкоголь өнiмiнiң        </w:t>
      </w:r>
    </w:p>
    <w:p>
      <w:pPr>
        <w:spacing w:after="0"/>
        <w:ind w:left="0"/>
        <w:jc w:val="both"/>
      </w:pPr>
      <w:r>
        <w:rPr>
          <w:rFonts w:ascii="Times New Roman"/>
          <w:b w:val="false"/>
          <w:i w:val="false"/>
          <w:color w:val="000000"/>
          <w:sz w:val="28"/>
        </w:rPr>
        <w:t>            (сырадан басқа) дәмiн айырудың Тәртiбiне</w:t>
      </w:r>
    </w:p>
    <w:p>
      <w:pPr>
        <w:spacing w:after="0"/>
        <w:ind w:left="0"/>
        <w:jc w:val="both"/>
      </w:pPr>
      <w:r>
        <w:rPr>
          <w:rFonts w:ascii="Times New Roman"/>
          <w:b w:val="false"/>
          <w:i w:val="false"/>
          <w:color w:val="000000"/>
          <w:sz w:val="28"/>
        </w:rPr>
        <w:t>              ЛИКЕР-АРАҚ БҰЙЫМДАРЫНЫҢ БАЛЛДЫҚ БАҒАЛАНУЫ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Ликер-арақ бұйымдарының органолептикалық бағалануы 10-баллдық жүйе </w:t>
      </w:r>
    </w:p>
    <w:p>
      <w:pPr>
        <w:spacing w:after="0"/>
        <w:ind w:left="0"/>
        <w:jc w:val="both"/>
      </w:pPr>
      <w:r>
        <w:rPr>
          <w:rFonts w:ascii="Times New Roman"/>
          <w:b w:val="false"/>
          <w:i w:val="false"/>
          <w:color w:val="000000"/>
          <w:sz w:val="28"/>
        </w:rPr>
        <w:t>бойынша жүзеге асырылады.</w:t>
      </w:r>
    </w:p>
    <w:p>
      <w:pPr>
        <w:spacing w:after="0"/>
        <w:ind w:left="0"/>
        <w:jc w:val="both"/>
      </w:pPr>
      <w:r>
        <w:rPr>
          <w:rFonts w:ascii="Times New Roman"/>
          <w:b w:val="false"/>
          <w:i w:val="false"/>
          <w:color w:val="000000"/>
          <w:sz w:val="28"/>
        </w:rPr>
        <w:t xml:space="preserve">     2. Ликер-арақ бұйымдары, коктейлдер, аперитивтер және бальзамдар </w:t>
      </w:r>
    </w:p>
    <w:p>
      <w:pPr>
        <w:spacing w:after="0"/>
        <w:ind w:left="0"/>
        <w:jc w:val="both"/>
      </w:pPr>
      <w:r>
        <w:rPr>
          <w:rFonts w:ascii="Times New Roman"/>
          <w:b w:val="false"/>
          <w:i w:val="false"/>
          <w:color w:val="000000"/>
          <w:sz w:val="28"/>
        </w:rPr>
        <w:t>сапасының көрсеткiшi: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Сапа      ! Органолептикалық сипаттамасы ! Баллдық   !    Дәм</w:t>
      </w:r>
    </w:p>
    <w:p>
      <w:pPr>
        <w:spacing w:after="0"/>
        <w:ind w:left="0"/>
        <w:jc w:val="both"/>
      </w:pPr>
      <w:r>
        <w:rPr>
          <w:rFonts w:ascii="Times New Roman"/>
          <w:b w:val="false"/>
          <w:i w:val="false"/>
          <w:color w:val="000000"/>
          <w:sz w:val="28"/>
        </w:rPr>
        <w:t>   ! көрсеткiшi   !                              ! бағалануы ! айырушының</w:t>
      </w:r>
    </w:p>
    <w:p>
      <w:pPr>
        <w:spacing w:after="0"/>
        <w:ind w:left="0"/>
        <w:jc w:val="both"/>
      </w:pPr>
      <w:r>
        <w:rPr>
          <w:rFonts w:ascii="Times New Roman"/>
          <w:b w:val="false"/>
          <w:i w:val="false"/>
          <w:color w:val="000000"/>
          <w:sz w:val="28"/>
        </w:rPr>
        <w:t>   !              !                              !           !(комиссияның)</w:t>
      </w:r>
    </w:p>
    <w:p>
      <w:pPr>
        <w:spacing w:after="0"/>
        <w:ind w:left="0"/>
        <w:jc w:val="both"/>
      </w:pPr>
      <w:r>
        <w:rPr>
          <w:rFonts w:ascii="Times New Roman"/>
          <w:b w:val="false"/>
          <w:i w:val="false"/>
          <w:color w:val="000000"/>
          <w:sz w:val="28"/>
        </w:rPr>
        <w:t>   !              !                              !           ! қорытындысы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Мөлдiрлiгi     Нұрлы, мөлдiр сұйықтық, осы       2,0</w:t>
      </w:r>
    </w:p>
    <w:p>
      <w:pPr>
        <w:spacing w:after="0"/>
        <w:ind w:left="0"/>
        <w:jc w:val="both"/>
      </w:pPr>
      <w:r>
        <w:rPr>
          <w:rFonts w:ascii="Times New Roman"/>
          <w:b w:val="false"/>
          <w:i w:val="false"/>
          <w:color w:val="000000"/>
          <w:sz w:val="28"/>
        </w:rPr>
        <w:t>    және түсi      түрге арналған сипатқа ие,     (өте жақсы,</w:t>
      </w:r>
    </w:p>
    <w:p>
      <w:pPr>
        <w:spacing w:after="0"/>
        <w:ind w:left="0"/>
        <w:jc w:val="both"/>
      </w:pPr>
      <w:r>
        <w:rPr>
          <w:rFonts w:ascii="Times New Roman"/>
          <w:b w:val="false"/>
          <w:i w:val="false"/>
          <w:color w:val="000000"/>
          <w:sz w:val="28"/>
        </w:rPr>
        <w:t>                   түсi анық айқындалған            жақсы)</w:t>
      </w:r>
    </w:p>
    <w:p>
      <w:pPr>
        <w:spacing w:after="0"/>
        <w:ind w:left="0"/>
        <w:jc w:val="both"/>
      </w:pPr>
      <w:r>
        <w:rPr>
          <w:rFonts w:ascii="Times New Roman"/>
          <w:b w:val="false"/>
          <w:i w:val="false"/>
          <w:color w:val="000000"/>
          <w:sz w:val="28"/>
        </w:rPr>
        <w:t>                   Нұры жоқ, мөлдiр сұйықтық,        1,8</w:t>
      </w:r>
    </w:p>
    <w:p>
      <w:pPr>
        <w:spacing w:after="0"/>
        <w:ind w:left="0"/>
        <w:jc w:val="both"/>
      </w:pPr>
      <w:r>
        <w:rPr>
          <w:rFonts w:ascii="Times New Roman"/>
          <w:b w:val="false"/>
          <w:i w:val="false"/>
          <w:color w:val="000000"/>
          <w:sz w:val="28"/>
        </w:rPr>
        <w:t>                   түсi айқындалған               (өте жақсы)</w:t>
      </w:r>
    </w:p>
    <w:p>
      <w:pPr>
        <w:spacing w:after="0"/>
        <w:ind w:left="0"/>
        <w:jc w:val="both"/>
      </w:pPr>
      <w:r>
        <w:rPr>
          <w:rFonts w:ascii="Times New Roman"/>
          <w:b w:val="false"/>
          <w:i w:val="false"/>
          <w:color w:val="000000"/>
          <w:sz w:val="28"/>
        </w:rPr>
        <w:t>                   Нұры жоқ, мөлдiр сұйықтық,        1,6</w:t>
      </w:r>
    </w:p>
    <w:p>
      <w:pPr>
        <w:spacing w:after="0"/>
        <w:ind w:left="0"/>
        <w:jc w:val="both"/>
      </w:pPr>
      <w:r>
        <w:rPr>
          <w:rFonts w:ascii="Times New Roman"/>
          <w:b w:val="false"/>
          <w:i w:val="false"/>
          <w:color w:val="000000"/>
          <w:sz w:val="28"/>
        </w:rPr>
        <w:t>                   түсi жеткiлiксiз айқындалған   (қанағаттан.</w:t>
      </w:r>
    </w:p>
    <w:p>
      <w:pPr>
        <w:spacing w:after="0"/>
        <w:ind w:left="0"/>
        <w:jc w:val="both"/>
      </w:pPr>
      <w:r>
        <w:rPr>
          <w:rFonts w:ascii="Times New Roman"/>
          <w:b w:val="false"/>
          <w:i w:val="false"/>
          <w:color w:val="000000"/>
          <w:sz w:val="28"/>
        </w:rPr>
        <w:t>                                                   дырарлық)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Лайсаң, бөтен қоспалары бар,     1,6-дан    Дәм айырудан</w:t>
      </w:r>
    </w:p>
    <w:p>
      <w:pPr>
        <w:spacing w:after="0"/>
        <w:ind w:left="0"/>
        <w:jc w:val="both"/>
      </w:pPr>
      <w:r>
        <w:rPr>
          <w:rFonts w:ascii="Times New Roman"/>
          <w:b w:val="false"/>
          <w:i w:val="false"/>
          <w:color w:val="000000"/>
          <w:sz w:val="28"/>
        </w:rPr>
        <w:t>                   түсi осы түрге сәйкес келмейдi    төмен         алынып</w:t>
      </w:r>
    </w:p>
    <w:p>
      <w:pPr>
        <w:spacing w:after="0"/>
        <w:ind w:left="0"/>
        <w:jc w:val="both"/>
      </w:pPr>
      <w:r>
        <w:rPr>
          <w:rFonts w:ascii="Times New Roman"/>
          <w:b w:val="false"/>
          <w:i w:val="false"/>
          <w:color w:val="000000"/>
          <w:sz w:val="28"/>
        </w:rPr>
        <w:t>                                                                 тасталады</w:t>
      </w:r>
    </w:p>
    <w:p>
      <w:pPr>
        <w:spacing w:after="0"/>
        <w:ind w:left="0"/>
        <w:jc w:val="both"/>
      </w:pPr>
      <w:r>
        <w:rPr>
          <w:rFonts w:ascii="Times New Roman"/>
          <w:b w:val="false"/>
          <w:i w:val="false"/>
          <w:color w:val="000000"/>
          <w:sz w:val="28"/>
        </w:rPr>
        <w:t>2.  Иiсi           Анық айқындалған, осы түрге     3,8 - 4,0</w:t>
      </w:r>
    </w:p>
    <w:p>
      <w:pPr>
        <w:spacing w:after="0"/>
        <w:ind w:left="0"/>
        <w:jc w:val="both"/>
      </w:pPr>
      <w:r>
        <w:rPr>
          <w:rFonts w:ascii="Times New Roman"/>
          <w:b w:val="false"/>
          <w:i w:val="false"/>
          <w:color w:val="000000"/>
          <w:sz w:val="28"/>
        </w:rPr>
        <w:t>                   арналған сипатта               (өте жақсы)</w:t>
      </w:r>
    </w:p>
    <w:p>
      <w:pPr>
        <w:spacing w:after="0"/>
        <w:ind w:left="0"/>
        <w:jc w:val="both"/>
      </w:pPr>
      <w:r>
        <w:rPr>
          <w:rFonts w:ascii="Times New Roman"/>
          <w:b w:val="false"/>
          <w:i w:val="false"/>
          <w:color w:val="000000"/>
          <w:sz w:val="28"/>
        </w:rPr>
        <w:t>                   Жақсы, осы түрге арналған       3,5 - 3,7</w:t>
      </w:r>
    </w:p>
    <w:p>
      <w:pPr>
        <w:spacing w:after="0"/>
        <w:ind w:left="0"/>
        <w:jc w:val="both"/>
      </w:pPr>
      <w:r>
        <w:rPr>
          <w:rFonts w:ascii="Times New Roman"/>
          <w:b w:val="false"/>
          <w:i w:val="false"/>
          <w:color w:val="000000"/>
          <w:sz w:val="28"/>
        </w:rPr>
        <w:t>                   сипатта                          (жақсы)</w:t>
      </w:r>
    </w:p>
    <w:p>
      <w:pPr>
        <w:spacing w:after="0"/>
        <w:ind w:left="0"/>
        <w:jc w:val="both"/>
      </w:pPr>
      <w:r>
        <w:rPr>
          <w:rFonts w:ascii="Times New Roman"/>
          <w:b w:val="false"/>
          <w:i w:val="false"/>
          <w:color w:val="000000"/>
          <w:sz w:val="28"/>
        </w:rPr>
        <w:t>                   Әлсiз, бiрақ осы түрге          3,2 - 3,4</w:t>
      </w:r>
    </w:p>
    <w:p>
      <w:pPr>
        <w:spacing w:after="0"/>
        <w:ind w:left="0"/>
        <w:jc w:val="both"/>
      </w:pPr>
      <w:r>
        <w:rPr>
          <w:rFonts w:ascii="Times New Roman"/>
          <w:b w:val="false"/>
          <w:i w:val="false"/>
          <w:color w:val="000000"/>
          <w:sz w:val="28"/>
        </w:rPr>
        <w:t>                   арналған сипатта               (қанағаттан.</w:t>
      </w:r>
    </w:p>
    <w:p>
      <w:pPr>
        <w:spacing w:after="0"/>
        <w:ind w:left="0"/>
        <w:jc w:val="both"/>
      </w:pPr>
      <w:r>
        <w:rPr>
          <w:rFonts w:ascii="Times New Roman"/>
          <w:b w:val="false"/>
          <w:i w:val="false"/>
          <w:color w:val="000000"/>
          <w:sz w:val="28"/>
        </w:rPr>
        <w:t>                                                    дырарлық)</w:t>
      </w:r>
    </w:p>
    <w:p>
      <w:pPr>
        <w:spacing w:after="0"/>
        <w:ind w:left="0"/>
        <w:jc w:val="both"/>
      </w:pPr>
      <w:r>
        <w:rPr>
          <w:rFonts w:ascii="Times New Roman"/>
          <w:b w:val="false"/>
          <w:i w:val="false"/>
          <w:color w:val="000000"/>
          <w:sz w:val="28"/>
        </w:rPr>
        <w:t>                   Түсi бөтен, осы түрге арналған   3,2 - ден  Дәм айырудан</w:t>
      </w:r>
    </w:p>
    <w:p>
      <w:pPr>
        <w:spacing w:after="0"/>
        <w:ind w:left="0"/>
        <w:jc w:val="both"/>
      </w:pPr>
      <w:r>
        <w:rPr>
          <w:rFonts w:ascii="Times New Roman"/>
          <w:b w:val="false"/>
          <w:i w:val="false"/>
          <w:color w:val="000000"/>
          <w:sz w:val="28"/>
        </w:rPr>
        <w:t xml:space="preserve">                   сипатқа ие емес                    төмен       алынып   </w:t>
      </w:r>
    </w:p>
    <w:p>
      <w:pPr>
        <w:spacing w:after="0"/>
        <w:ind w:left="0"/>
        <w:jc w:val="both"/>
      </w:pPr>
      <w:r>
        <w:rPr>
          <w:rFonts w:ascii="Times New Roman"/>
          <w:b w:val="false"/>
          <w:i w:val="false"/>
          <w:color w:val="000000"/>
          <w:sz w:val="28"/>
        </w:rPr>
        <w:t>                                                                 тасталады</w:t>
      </w:r>
    </w:p>
    <w:p>
      <w:pPr>
        <w:spacing w:after="0"/>
        <w:ind w:left="0"/>
        <w:jc w:val="both"/>
      </w:pPr>
      <w:r>
        <w:rPr>
          <w:rFonts w:ascii="Times New Roman"/>
          <w:b w:val="false"/>
          <w:i w:val="false"/>
          <w:color w:val="000000"/>
          <w:sz w:val="28"/>
        </w:rPr>
        <w:t>3.  Дәмi           Yйлесiмдi, келiстiрiлген, осы    3,8 - 4,0</w:t>
      </w:r>
    </w:p>
    <w:p>
      <w:pPr>
        <w:spacing w:after="0"/>
        <w:ind w:left="0"/>
        <w:jc w:val="both"/>
      </w:pPr>
      <w:r>
        <w:rPr>
          <w:rFonts w:ascii="Times New Roman"/>
          <w:b w:val="false"/>
          <w:i w:val="false"/>
          <w:color w:val="000000"/>
          <w:sz w:val="28"/>
        </w:rPr>
        <w:t xml:space="preserve">                   түрге арналған сипатта          (өте жақсы)   </w:t>
      </w:r>
    </w:p>
    <w:p>
      <w:pPr>
        <w:spacing w:after="0"/>
        <w:ind w:left="0"/>
        <w:jc w:val="both"/>
      </w:pPr>
      <w:r>
        <w:rPr>
          <w:rFonts w:ascii="Times New Roman"/>
          <w:b w:val="false"/>
          <w:i w:val="false"/>
          <w:color w:val="000000"/>
          <w:sz w:val="28"/>
        </w:rPr>
        <w:t>                   Жақсы, таза, осы түрге           3,5 - 3,7</w:t>
      </w:r>
    </w:p>
    <w:p>
      <w:pPr>
        <w:spacing w:after="0"/>
        <w:ind w:left="0"/>
        <w:jc w:val="both"/>
      </w:pPr>
      <w:r>
        <w:rPr>
          <w:rFonts w:ascii="Times New Roman"/>
          <w:b w:val="false"/>
          <w:i w:val="false"/>
          <w:color w:val="000000"/>
          <w:sz w:val="28"/>
        </w:rPr>
        <w:t>                   арналған сипатта                  (жақсы)</w:t>
      </w:r>
    </w:p>
    <w:p>
      <w:pPr>
        <w:spacing w:after="0"/>
        <w:ind w:left="0"/>
        <w:jc w:val="both"/>
      </w:pPr>
      <w:r>
        <w:rPr>
          <w:rFonts w:ascii="Times New Roman"/>
          <w:b w:val="false"/>
          <w:i w:val="false"/>
          <w:color w:val="000000"/>
          <w:sz w:val="28"/>
        </w:rPr>
        <w:t>                   Жеткiлiктi толық                 3,2 - 3,4</w:t>
      </w:r>
    </w:p>
    <w:p>
      <w:pPr>
        <w:spacing w:after="0"/>
        <w:ind w:left="0"/>
        <w:jc w:val="both"/>
      </w:pPr>
      <w:r>
        <w:rPr>
          <w:rFonts w:ascii="Times New Roman"/>
          <w:b w:val="false"/>
          <w:i w:val="false"/>
          <w:color w:val="000000"/>
          <w:sz w:val="28"/>
        </w:rPr>
        <w:t>                   айқындалмаған, осы түрге        (қанағаттан.</w:t>
      </w:r>
    </w:p>
    <w:p>
      <w:pPr>
        <w:spacing w:after="0"/>
        <w:ind w:left="0"/>
        <w:jc w:val="both"/>
      </w:pPr>
      <w:r>
        <w:rPr>
          <w:rFonts w:ascii="Times New Roman"/>
          <w:b w:val="false"/>
          <w:i w:val="false"/>
          <w:color w:val="000000"/>
          <w:sz w:val="28"/>
        </w:rPr>
        <w:t>                   арналған сипатта                 дырарлық)</w:t>
      </w:r>
    </w:p>
    <w:p>
      <w:pPr>
        <w:spacing w:after="0"/>
        <w:ind w:left="0"/>
        <w:jc w:val="both"/>
      </w:pPr>
      <w:r>
        <w:rPr>
          <w:rFonts w:ascii="Times New Roman"/>
          <w:b w:val="false"/>
          <w:i w:val="false"/>
          <w:color w:val="000000"/>
          <w:sz w:val="28"/>
        </w:rPr>
        <w:t>                   Бөтен дәмге ие, осы түрге        3,2-ден    Дәм айырудан</w:t>
      </w:r>
    </w:p>
    <w:p>
      <w:pPr>
        <w:spacing w:after="0"/>
        <w:ind w:left="0"/>
        <w:jc w:val="both"/>
      </w:pPr>
      <w:r>
        <w:rPr>
          <w:rFonts w:ascii="Times New Roman"/>
          <w:b w:val="false"/>
          <w:i w:val="false"/>
          <w:color w:val="000000"/>
          <w:sz w:val="28"/>
        </w:rPr>
        <w:t>                   арналған сипатқа ие емес           төмен      алынып</w:t>
      </w:r>
    </w:p>
    <w:p>
      <w:pPr>
        <w:spacing w:after="0"/>
        <w:ind w:left="0"/>
        <w:jc w:val="both"/>
      </w:pPr>
      <w:r>
        <w:rPr>
          <w:rFonts w:ascii="Times New Roman"/>
          <w:b w:val="false"/>
          <w:i w:val="false"/>
          <w:color w:val="000000"/>
          <w:sz w:val="28"/>
        </w:rPr>
        <w:t>                                                                 тасталады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Ликер-арақ бұйымдары, коктейлдер, аперитивтер және бальзамдардың</w:t>
      </w:r>
    </w:p>
    <w:p>
      <w:pPr>
        <w:spacing w:after="0"/>
        <w:ind w:left="0"/>
        <w:jc w:val="both"/>
      </w:pPr>
      <w:r>
        <w:rPr>
          <w:rFonts w:ascii="Times New Roman"/>
          <w:b w:val="false"/>
          <w:i w:val="false"/>
          <w:color w:val="000000"/>
          <w:sz w:val="28"/>
        </w:rPr>
        <w:t>жалпы баллдық бағалануы: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                !Бұйымның осы бағалануды алу</w:t>
      </w:r>
    </w:p>
    <w:p>
      <w:pPr>
        <w:spacing w:after="0"/>
        <w:ind w:left="0"/>
        <w:jc w:val="both"/>
      </w:pPr>
      <w:r>
        <w:rPr>
          <w:rFonts w:ascii="Times New Roman"/>
          <w:b w:val="false"/>
          <w:i w:val="false"/>
          <w:color w:val="000000"/>
          <w:sz w:val="28"/>
        </w:rPr>
        <w:t>қ/қ!       Бағалануы       !   Жалпы балл   !     кезiндегi талаптары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"Өте жақсы"                9,2 - 10,0    Барлық көрсеткiштерi бойынша</w:t>
      </w:r>
    </w:p>
    <w:p>
      <w:pPr>
        <w:spacing w:after="0"/>
        <w:ind w:left="0"/>
        <w:jc w:val="both"/>
      </w:pPr>
      <w:r>
        <w:rPr>
          <w:rFonts w:ascii="Times New Roman"/>
          <w:b w:val="false"/>
          <w:i w:val="false"/>
          <w:color w:val="000000"/>
          <w:sz w:val="28"/>
        </w:rPr>
        <w:t>                                              "өте жақсы" бағалануына ие</w:t>
      </w:r>
    </w:p>
    <w:p>
      <w:pPr>
        <w:spacing w:after="0"/>
        <w:ind w:left="0"/>
        <w:jc w:val="both"/>
      </w:pPr>
      <w:r>
        <w:rPr>
          <w:rFonts w:ascii="Times New Roman"/>
          <w:b w:val="false"/>
          <w:i w:val="false"/>
          <w:color w:val="000000"/>
          <w:sz w:val="28"/>
        </w:rPr>
        <w:t>2.   "Жақсы"                    8,6 - 9,1     "Жақсы" және "өте жақсы"</w:t>
      </w:r>
    </w:p>
    <w:p>
      <w:pPr>
        <w:spacing w:after="0"/>
        <w:ind w:left="0"/>
        <w:jc w:val="both"/>
      </w:pPr>
      <w:r>
        <w:rPr>
          <w:rFonts w:ascii="Times New Roman"/>
          <w:b w:val="false"/>
          <w:i w:val="false"/>
          <w:color w:val="000000"/>
          <w:sz w:val="28"/>
        </w:rPr>
        <w:t>                                              бағалану көрсеткiштерiне 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"Қанағаттандырарлық"         8,0 - 8,5     "Жақсы", "өте жақсы" және</w:t>
      </w:r>
    </w:p>
    <w:p>
      <w:pPr>
        <w:spacing w:after="0"/>
        <w:ind w:left="0"/>
        <w:jc w:val="both"/>
      </w:pPr>
      <w:r>
        <w:rPr>
          <w:rFonts w:ascii="Times New Roman"/>
          <w:b w:val="false"/>
          <w:i w:val="false"/>
          <w:color w:val="000000"/>
          <w:sz w:val="28"/>
        </w:rPr>
        <w:t>                                              "қанағаттандырарлық"</w:t>
      </w:r>
    </w:p>
    <w:p>
      <w:pPr>
        <w:spacing w:after="0"/>
        <w:ind w:left="0"/>
        <w:jc w:val="both"/>
      </w:pPr>
      <w:r>
        <w:rPr>
          <w:rFonts w:ascii="Times New Roman"/>
          <w:b w:val="false"/>
          <w:i w:val="false"/>
          <w:color w:val="000000"/>
          <w:sz w:val="28"/>
        </w:rPr>
        <w:t>                                              көрсеткіштеріне ие</w:t>
      </w:r>
    </w:p>
    <w:p>
      <w:pPr>
        <w:spacing w:after="0"/>
        <w:ind w:left="0"/>
        <w:jc w:val="both"/>
      </w:pPr>
      <w:r>
        <w:rPr>
          <w:rFonts w:ascii="Times New Roman"/>
          <w:b w:val="false"/>
          <w:i w:val="false"/>
          <w:color w:val="000000"/>
          <w:sz w:val="28"/>
        </w:rPr>
        <w:t xml:space="preserve">4.  "Қанағаттандырарлық      8,0 - ден төмен  Егер, ең кемiнде бiр </w:t>
      </w:r>
    </w:p>
    <w:p>
      <w:pPr>
        <w:spacing w:after="0"/>
        <w:ind w:left="0"/>
        <w:jc w:val="both"/>
      </w:pPr>
      <w:r>
        <w:rPr>
          <w:rFonts w:ascii="Times New Roman"/>
          <w:b w:val="false"/>
          <w:i w:val="false"/>
          <w:color w:val="000000"/>
          <w:sz w:val="28"/>
        </w:rPr>
        <w:t xml:space="preserve">    емес"                                     көрсеткiшi                   </w:t>
      </w:r>
    </w:p>
    <w:p>
      <w:pPr>
        <w:spacing w:after="0"/>
        <w:ind w:left="0"/>
        <w:jc w:val="both"/>
      </w:pPr>
      <w:r>
        <w:rPr>
          <w:rFonts w:ascii="Times New Roman"/>
          <w:b w:val="false"/>
          <w:i w:val="false"/>
          <w:color w:val="000000"/>
          <w:sz w:val="28"/>
        </w:rPr>
        <w:t>                                              "Қанағаттандырарлық емес"</w:t>
      </w:r>
    </w:p>
    <w:p>
      <w:pPr>
        <w:spacing w:after="0"/>
        <w:ind w:left="0"/>
        <w:jc w:val="both"/>
      </w:pPr>
      <w:r>
        <w:rPr>
          <w:rFonts w:ascii="Times New Roman"/>
          <w:b w:val="false"/>
          <w:i w:val="false"/>
          <w:color w:val="000000"/>
          <w:sz w:val="28"/>
        </w:rPr>
        <w:t>                                              бағалануына ие болса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N 4-қосымша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4-қосымша жаңа редакцияда жазылды - ҚР Мемлекеттік кіріс </w:t>
      </w:r>
    </w:p>
    <w:bookmarkStart w:name="z1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министрлігі Акцизделетін өнімдерді өндіруді және олардың     </w:t>
      </w:r>
    </w:p>
    <w:p>
      <w:pPr>
        <w:spacing w:after="0"/>
        <w:ind w:left="0"/>
        <w:jc w:val="both"/>
      </w:pPr>
      <w:r>
        <w:rPr>
          <w:rFonts w:ascii="Times New Roman"/>
          <w:b w:val="false"/>
          <w:i w:val="false"/>
          <w:color w:val="000000"/>
          <w:sz w:val="28"/>
        </w:rPr>
        <w:t xml:space="preserve">              айналымын мемлекеттік бақылау жасау жөніндегі комитеті       </w:t>
      </w:r>
    </w:p>
    <w:p>
      <w:pPr>
        <w:spacing w:after="0"/>
        <w:ind w:left="0"/>
        <w:jc w:val="both"/>
      </w:pPr>
      <w:r>
        <w:rPr>
          <w:rFonts w:ascii="Times New Roman"/>
          <w:b w:val="false"/>
          <w:i w:val="false"/>
          <w:color w:val="000000"/>
          <w:sz w:val="28"/>
        </w:rPr>
        <w:t xml:space="preserve">              төрағасының 2002 жылғы 15 мамырдағы N 103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V021874_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N 4-қосымша</w:t>
      </w:r>
    </w:p>
    <w:p>
      <w:pPr>
        <w:spacing w:after="0"/>
        <w:ind w:left="0"/>
        <w:jc w:val="both"/>
      </w:pPr>
      <w:r>
        <w:rPr>
          <w:rFonts w:ascii="Times New Roman"/>
          <w:b w:val="false"/>
          <w:i w:val="false"/>
          <w:color w:val="000000"/>
          <w:sz w:val="28"/>
        </w:rPr>
        <w:t>            Қазақстан Республикасы Мемлекеттiк кiріс министрлiгiнiң</w:t>
      </w:r>
    </w:p>
    <w:p>
      <w:pPr>
        <w:spacing w:after="0"/>
        <w:ind w:left="0"/>
        <w:jc w:val="both"/>
      </w:pPr>
      <w:r>
        <w:rPr>
          <w:rFonts w:ascii="Times New Roman"/>
          <w:b w:val="false"/>
          <w:i w:val="false"/>
          <w:color w:val="000000"/>
          <w:sz w:val="28"/>
        </w:rPr>
        <w:t>            Алкоголь өнiмiнiң өндiрiсi мен айналымын мемлекеттік бақылау</w:t>
      </w:r>
    </w:p>
    <w:p>
      <w:pPr>
        <w:spacing w:after="0"/>
        <w:ind w:left="0"/>
        <w:jc w:val="both"/>
      </w:pPr>
      <w:r>
        <w:rPr>
          <w:rFonts w:ascii="Times New Roman"/>
          <w:b w:val="false"/>
          <w:i w:val="false"/>
          <w:color w:val="000000"/>
          <w:sz w:val="28"/>
        </w:rPr>
        <w:t xml:space="preserve">            жөнiндегі комитетi Төрағасының 1999 жылғы 6 қазандағы N 240 </w:t>
      </w:r>
    </w:p>
    <w:p>
      <w:pPr>
        <w:spacing w:after="0"/>
        <w:ind w:left="0"/>
        <w:jc w:val="both"/>
      </w:pPr>
      <w:r>
        <w:rPr>
          <w:rFonts w:ascii="Times New Roman"/>
          <w:b w:val="false"/>
          <w:i w:val="false"/>
          <w:color w:val="000000"/>
          <w:sz w:val="28"/>
        </w:rPr>
        <w:t xml:space="preserve">            бұйрығымен бекiтiлген Этил спиртi мен алкоголь өнiмiнiң        </w:t>
      </w:r>
    </w:p>
    <w:p>
      <w:pPr>
        <w:spacing w:after="0"/>
        <w:ind w:left="0"/>
        <w:jc w:val="both"/>
      </w:pPr>
      <w:r>
        <w:rPr>
          <w:rFonts w:ascii="Times New Roman"/>
          <w:b w:val="false"/>
          <w:i w:val="false"/>
          <w:color w:val="000000"/>
          <w:sz w:val="28"/>
        </w:rPr>
        <w:t>            (сырадан басқа) дәмiн айырудың Тәртiбiне</w:t>
      </w:r>
    </w:p>
    <w:p>
      <w:pPr>
        <w:spacing w:after="0"/>
        <w:ind w:left="0"/>
        <w:jc w:val="both"/>
      </w:pPr>
      <w:r>
        <w:rPr>
          <w:rFonts w:ascii="Times New Roman"/>
          <w:b w:val="false"/>
          <w:i w:val="false"/>
          <w:color w:val="000000"/>
          <w:sz w:val="28"/>
        </w:rPr>
        <w:t>                   АРАҚТАРДЫҢ БАЛЛДЫҚ БАҒАЛАНУЫ.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Арақтардың органолептикалық бағалануы 10-баллдық жүйе бойынша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2. Арақтар сапасының көрсеткiшi: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Сапа      ! Органолептикалық сипаттамасы ! Баллдық   !    Дәм</w:t>
      </w:r>
    </w:p>
    <w:p>
      <w:pPr>
        <w:spacing w:after="0"/>
        <w:ind w:left="0"/>
        <w:jc w:val="both"/>
      </w:pPr>
      <w:r>
        <w:rPr>
          <w:rFonts w:ascii="Times New Roman"/>
          <w:b w:val="false"/>
          <w:i w:val="false"/>
          <w:color w:val="000000"/>
          <w:sz w:val="28"/>
        </w:rPr>
        <w:t>   ! көрсеткiшi   !                              ! бағалануы ! айырушының</w:t>
      </w:r>
    </w:p>
    <w:p>
      <w:pPr>
        <w:spacing w:after="0"/>
        <w:ind w:left="0"/>
        <w:jc w:val="both"/>
      </w:pPr>
      <w:r>
        <w:rPr>
          <w:rFonts w:ascii="Times New Roman"/>
          <w:b w:val="false"/>
          <w:i w:val="false"/>
          <w:color w:val="000000"/>
          <w:sz w:val="28"/>
        </w:rPr>
        <w:t>   !              !                              !           !(комиссияның)</w:t>
      </w:r>
    </w:p>
    <w:p>
      <w:pPr>
        <w:spacing w:after="0"/>
        <w:ind w:left="0"/>
        <w:jc w:val="both"/>
      </w:pPr>
      <w:r>
        <w:rPr>
          <w:rFonts w:ascii="Times New Roman"/>
          <w:b w:val="false"/>
          <w:i w:val="false"/>
          <w:color w:val="000000"/>
          <w:sz w:val="28"/>
        </w:rPr>
        <w:t>   !              !                              !           ! қорытындысы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Сырт көрiнiсi  Түсi жоқ, мөлдiр нұрлы            2,0</w:t>
      </w:r>
    </w:p>
    <w:p>
      <w:pPr>
        <w:spacing w:after="0"/>
        <w:ind w:left="0"/>
        <w:jc w:val="both"/>
      </w:pPr>
      <w:r>
        <w:rPr>
          <w:rFonts w:ascii="Times New Roman"/>
          <w:b w:val="false"/>
          <w:i w:val="false"/>
          <w:color w:val="000000"/>
          <w:sz w:val="28"/>
        </w:rPr>
        <w:t>                    сұйықтық                      (өте жақсы,</w:t>
      </w:r>
    </w:p>
    <w:p>
      <w:pPr>
        <w:spacing w:after="0"/>
        <w:ind w:left="0"/>
        <w:jc w:val="both"/>
      </w:pPr>
      <w:r>
        <w:rPr>
          <w:rFonts w:ascii="Times New Roman"/>
          <w:b w:val="false"/>
          <w:i w:val="false"/>
          <w:color w:val="000000"/>
          <w:sz w:val="28"/>
        </w:rPr>
        <w:t>                                                     жақсы</w:t>
      </w:r>
    </w:p>
    <w:p>
      <w:pPr>
        <w:spacing w:after="0"/>
        <w:ind w:left="0"/>
        <w:jc w:val="both"/>
      </w:pPr>
      <w:r>
        <w:rPr>
          <w:rFonts w:ascii="Times New Roman"/>
          <w:b w:val="false"/>
          <w:i w:val="false"/>
          <w:color w:val="000000"/>
          <w:sz w:val="28"/>
        </w:rPr>
        <w:t>                    Түсi жоқ, мөлдiр, бiрақ нұры      1,8</w:t>
      </w:r>
    </w:p>
    <w:p>
      <w:pPr>
        <w:spacing w:after="0"/>
        <w:ind w:left="0"/>
        <w:jc w:val="both"/>
      </w:pPr>
      <w:r>
        <w:rPr>
          <w:rFonts w:ascii="Times New Roman"/>
          <w:b w:val="false"/>
          <w:i w:val="false"/>
          <w:color w:val="000000"/>
          <w:sz w:val="28"/>
        </w:rPr>
        <w:t>                    жоқ сұйықтық                  (қанағаттан.</w:t>
      </w:r>
    </w:p>
    <w:p>
      <w:pPr>
        <w:spacing w:after="0"/>
        <w:ind w:left="0"/>
        <w:jc w:val="both"/>
      </w:pPr>
      <w:r>
        <w:rPr>
          <w:rFonts w:ascii="Times New Roman"/>
          <w:b w:val="false"/>
          <w:i w:val="false"/>
          <w:color w:val="000000"/>
          <w:sz w:val="28"/>
        </w:rPr>
        <w:t>                                                   дырарлық)</w:t>
      </w:r>
    </w:p>
    <w:p>
      <w:pPr>
        <w:spacing w:after="0"/>
        <w:ind w:left="0"/>
        <w:jc w:val="both"/>
      </w:pPr>
      <w:r>
        <w:rPr>
          <w:rFonts w:ascii="Times New Roman"/>
          <w:b w:val="false"/>
          <w:i w:val="false"/>
          <w:color w:val="000000"/>
          <w:sz w:val="28"/>
        </w:rPr>
        <w:t>                    Лайсаң немесе боялған           1,8-ден   Дәм айырудан</w:t>
      </w:r>
    </w:p>
    <w:p>
      <w:pPr>
        <w:spacing w:after="0"/>
        <w:ind w:left="0"/>
        <w:jc w:val="both"/>
      </w:pPr>
      <w:r>
        <w:rPr>
          <w:rFonts w:ascii="Times New Roman"/>
          <w:b w:val="false"/>
          <w:i w:val="false"/>
          <w:color w:val="000000"/>
          <w:sz w:val="28"/>
        </w:rPr>
        <w:t xml:space="preserve">                    сұйықтық                         төмен      алынып  </w:t>
      </w:r>
    </w:p>
    <w:p>
      <w:pPr>
        <w:spacing w:after="0"/>
        <w:ind w:left="0"/>
        <w:jc w:val="both"/>
      </w:pPr>
      <w:r>
        <w:rPr>
          <w:rFonts w:ascii="Times New Roman"/>
          <w:b w:val="false"/>
          <w:i w:val="false"/>
          <w:color w:val="000000"/>
          <w:sz w:val="28"/>
        </w:rPr>
        <w:t xml:space="preserve">                                                               тасталады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Иiсi        Анық айқындалған, осы түрге    3,8 - 4,0  </w:t>
      </w:r>
    </w:p>
    <w:p>
      <w:pPr>
        <w:spacing w:after="0"/>
        <w:ind w:left="0"/>
        <w:jc w:val="both"/>
      </w:pPr>
      <w:r>
        <w:rPr>
          <w:rFonts w:ascii="Times New Roman"/>
          <w:b w:val="false"/>
          <w:i w:val="false"/>
          <w:color w:val="000000"/>
          <w:sz w:val="28"/>
        </w:rPr>
        <w:t xml:space="preserve">                    арналған сипатта              (өте жақсы)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Жақсы, осы түрге арналған      3,5 - 3,7</w:t>
      </w:r>
    </w:p>
    <w:p>
      <w:pPr>
        <w:spacing w:after="0"/>
        <w:ind w:left="0"/>
        <w:jc w:val="both"/>
      </w:pPr>
      <w:r>
        <w:rPr>
          <w:rFonts w:ascii="Times New Roman"/>
          <w:b w:val="false"/>
          <w:i w:val="false"/>
          <w:color w:val="000000"/>
          <w:sz w:val="28"/>
        </w:rPr>
        <w:t>                    сипатта                         (жақсы)</w:t>
      </w:r>
    </w:p>
    <w:p>
      <w:pPr>
        <w:spacing w:after="0"/>
        <w:ind w:left="0"/>
        <w:jc w:val="both"/>
      </w:pPr>
      <w:r>
        <w:rPr>
          <w:rFonts w:ascii="Times New Roman"/>
          <w:b w:val="false"/>
          <w:i w:val="false"/>
          <w:color w:val="000000"/>
          <w:sz w:val="28"/>
        </w:rPr>
        <w:t>                    Әлсiз айқындалған, осы түрге   3,2 - 3,4</w:t>
      </w:r>
    </w:p>
    <w:p>
      <w:pPr>
        <w:spacing w:after="0"/>
        <w:ind w:left="0"/>
        <w:jc w:val="both"/>
      </w:pPr>
      <w:r>
        <w:rPr>
          <w:rFonts w:ascii="Times New Roman"/>
          <w:b w:val="false"/>
          <w:i w:val="false"/>
          <w:color w:val="000000"/>
          <w:sz w:val="28"/>
        </w:rPr>
        <w:t>                    арналған сипатта              (қанағаттан.</w:t>
      </w:r>
    </w:p>
    <w:p>
      <w:pPr>
        <w:spacing w:after="0"/>
        <w:ind w:left="0"/>
        <w:jc w:val="both"/>
      </w:pPr>
      <w:r>
        <w:rPr>
          <w:rFonts w:ascii="Times New Roman"/>
          <w:b w:val="false"/>
          <w:i w:val="false"/>
          <w:color w:val="000000"/>
          <w:sz w:val="28"/>
        </w:rPr>
        <w:t>                                                    дырарлық)</w:t>
      </w:r>
    </w:p>
    <w:p>
      <w:pPr>
        <w:spacing w:after="0"/>
        <w:ind w:left="0"/>
        <w:jc w:val="both"/>
      </w:pPr>
      <w:r>
        <w:rPr>
          <w:rFonts w:ascii="Times New Roman"/>
          <w:b w:val="false"/>
          <w:i w:val="false"/>
          <w:color w:val="000000"/>
          <w:sz w:val="28"/>
        </w:rPr>
        <w:t>                    Бөтен дөрекi иiсi бар, осы     3,2-ден    Дәм айырудан</w:t>
      </w:r>
    </w:p>
    <w:p>
      <w:pPr>
        <w:spacing w:after="0"/>
        <w:ind w:left="0"/>
        <w:jc w:val="both"/>
      </w:pPr>
      <w:r>
        <w:rPr>
          <w:rFonts w:ascii="Times New Roman"/>
          <w:b w:val="false"/>
          <w:i w:val="false"/>
          <w:color w:val="000000"/>
          <w:sz w:val="28"/>
        </w:rPr>
        <w:t>                    түрге арналған сипатқа ие        төмен       алынып</w:t>
      </w:r>
    </w:p>
    <w:p>
      <w:pPr>
        <w:spacing w:after="0"/>
        <w:ind w:left="0"/>
        <w:jc w:val="both"/>
      </w:pPr>
      <w:r>
        <w:rPr>
          <w:rFonts w:ascii="Times New Roman"/>
          <w:b w:val="false"/>
          <w:i w:val="false"/>
          <w:color w:val="000000"/>
          <w:sz w:val="28"/>
        </w:rPr>
        <w:t>                    емес                                        тасталады</w:t>
      </w:r>
    </w:p>
    <w:p>
      <w:pPr>
        <w:spacing w:after="0"/>
        <w:ind w:left="0"/>
        <w:jc w:val="both"/>
      </w:pPr>
      <w:r>
        <w:rPr>
          <w:rFonts w:ascii="Times New Roman"/>
          <w:b w:val="false"/>
          <w:i w:val="false"/>
          <w:color w:val="000000"/>
          <w:sz w:val="28"/>
        </w:rPr>
        <w:t>3.      Дәмi        Таза, жұмсақ, осы түрге        3,9 - 4,0</w:t>
      </w:r>
    </w:p>
    <w:p>
      <w:pPr>
        <w:spacing w:after="0"/>
        <w:ind w:left="0"/>
        <w:jc w:val="both"/>
      </w:pPr>
      <w:r>
        <w:rPr>
          <w:rFonts w:ascii="Times New Roman"/>
          <w:b w:val="false"/>
          <w:i w:val="false"/>
          <w:color w:val="000000"/>
          <w:sz w:val="28"/>
        </w:rPr>
        <w:t>                    арналған сипатта               (өте жақсы)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түрге арналған сипатта,    3,6 - 3,8</w:t>
      </w:r>
    </w:p>
    <w:p>
      <w:pPr>
        <w:spacing w:after="0"/>
        <w:ind w:left="0"/>
        <w:jc w:val="both"/>
      </w:pPr>
      <w:r>
        <w:rPr>
          <w:rFonts w:ascii="Times New Roman"/>
          <w:b w:val="false"/>
          <w:i w:val="false"/>
          <w:color w:val="000000"/>
          <w:sz w:val="28"/>
        </w:rPr>
        <w:t>                    бiрақ аз ғана шымыр             (жақсы)</w:t>
      </w:r>
    </w:p>
    <w:p>
      <w:pPr>
        <w:spacing w:after="0"/>
        <w:ind w:left="0"/>
        <w:jc w:val="both"/>
      </w:pPr>
      <w:r>
        <w:rPr>
          <w:rFonts w:ascii="Times New Roman"/>
          <w:b w:val="false"/>
          <w:i w:val="false"/>
          <w:color w:val="000000"/>
          <w:sz w:val="28"/>
        </w:rPr>
        <w:t>                    Осы түрге арналған сипатта,    3,3 - 3,5</w:t>
      </w:r>
    </w:p>
    <w:p>
      <w:pPr>
        <w:spacing w:after="0"/>
        <w:ind w:left="0"/>
        <w:jc w:val="both"/>
      </w:pPr>
      <w:r>
        <w:rPr>
          <w:rFonts w:ascii="Times New Roman"/>
          <w:b w:val="false"/>
          <w:i w:val="false"/>
          <w:color w:val="000000"/>
          <w:sz w:val="28"/>
        </w:rPr>
        <w:t>                    бiрақ шымыр, тiл үйiрер        (қанағаттан.</w:t>
      </w:r>
    </w:p>
    <w:p>
      <w:pPr>
        <w:spacing w:after="0"/>
        <w:ind w:left="0"/>
        <w:jc w:val="both"/>
      </w:pPr>
      <w:r>
        <w:rPr>
          <w:rFonts w:ascii="Times New Roman"/>
          <w:b w:val="false"/>
          <w:i w:val="false"/>
          <w:color w:val="000000"/>
          <w:sz w:val="28"/>
        </w:rPr>
        <w:t>                                                    дырарлық)</w:t>
      </w:r>
    </w:p>
    <w:p>
      <w:pPr>
        <w:spacing w:after="0"/>
        <w:ind w:left="0"/>
        <w:jc w:val="both"/>
      </w:pPr>
      <w:r>
        <w:rPr>
          <w:rFonts w:ascii="Times New Roman"/>
          <w:b w:val="false"/>
          <w:i w:val="false"/>
          <w:color w:val="000000"/>
          <w:sz w:val="28"/>
        </w:rPr>
        <w:t>                    Бөтен дөрекi дәмге ие, осы     3,3 - тен   Дәм айырудан</w:t>
      </w:r>
    </w:p>
    <w:p>
      <w:pPr>
        <w:spacing w:after="0"/>
        <w:ind w:left="0"/>
        <w:jc w:val="both"/>
      </w:pPr>
      <w:r>
        <w:rPr>
          <w:rFonts w:ascii="Times New Roman"/>
          <w:b w:val="false"/>
          <w:i w:val="false"/>
          <w:color w:val="000000"/>
          <w:sz w:val="28"/>
        </w:rPr>
        <w:t>                    түрге арналған сипатқа           төмен        алынып</w:t>
      </w:r>
    </w:p>
    <w:p>
      <w:pPr>
        <w:spacing w:after="0"/>
        <w:ind w:left="0"/>
        <w:jc w:val="both"/>
      </w:pPr>
      <w:r>
        <w:rPr>
          <w:rFonts w:ascii="Times New Roman"/>
          <w:b w:val="false"/>
          <w:i w:val="false"/>
          <w:color w:val="000000"/>
          <w:sz w:val="28"/>
        </w:rPr>
        <w:t>                    ие емес                                      тасталады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Арақтардың жалпы баллдық бағалануы: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                !Бұйымның осы бағалануды алу</w:t>
      </w:r>
    </w:p>
    <w:p>
      <w:pPr>
        <w:spacing w:after="0"/>
        <w:ind w:left="0"/>
        <w:jc w:val="both"/>
      </w:pPr>
      <w:r>
        <w:rPr>
          <w:rFonts w:ascii="Times New Roman"/>
          <w:b w:val="false"/>
          <w:i w:val="false"/>
          <w:color w:val="000000"/>
          <w:sz w:val="28"/>
        </w:rPr>
        <w:t>қ/қ!       Бағалануы       !   Жалпы балл   !     кезiндегi талаптары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"Өте жақсы"                9,2 - 10,0    Барлық көрсеткiштерi бойынша</w:t>
      </w:r>
    </w:p>
    <w:p>
      <w:pPr>
        <w:spacing w:after="0"/>
        <w:ind w:left="0"/>
        <w:jc w:val="both"/>
      </w:pPr>
      <w:r>
        <w:rPr>
          <w:rFonts w:ascii="Times New Roman"/>
          <w:b w:val="false"/>
          <w:i w:val="false"/>
          <w:color w:val="000000"/>
          <w:sz w:val="28"/>
        </w:rPr>
        <w:t>                                              "өте жақсы" бағалануына ие</w:t>
      </w:r>
    </w:p>
    <w:p>
      <w:pPr>
        <w:spacing w:after="0"/>
        <w:ind w:left="0"/>
        <w:jc w:val="both"/>
      </w:pPr>
      <w:r>
        <w:rPr>
          <w:rFonts w:ascii="Times New Roman"/>
          <w:b w:val="false"/>
          <w:i w:val="false"/>
          <w:color w:val="000000"/>
          <w:sz w:val="28"/>
        </w:rPr>
        <w:t>2.   "Жақсы"                    8,6 - 9,1     "Жақсы" және "өте жақсы"</w:t>
      </w:r>
    </w:p>
    <w:p>
      <w:pPr>
        <w:spacing w:after="0"/>
        <w:ind w:left="0"/>
        <w:jc w:val="both"/>
      </w:pPr>
      <w:r>
        <w:rPr>
          <w:rFonts w:ascii="Times New Roman"/>
          <w:b w:val="false"/>
          <w:i w:val="false"/>
          <w:color w:val="000000"/>
          <w:sz w:val="28"/>
        </w:rPr>
        <w:t>                                              бағалану көрсеткiштерiне 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"Қанағаттандырарлық"         8,3 - 8,5     "Жақсы", "өте жақсы" және</w:t>
      </w:r>
    </w:p>
    <w:p>
      <w:pPr>
        <w:spacing w:after="0"/>
        <w:ind w:left="0"/>
        <w:jc w:val="both"/>
      </w:pPr>
      <w:r>
        <w:rPr>
          <w:rFonts w:ascii="Times New Roman"/>
          <w:b w:val="false"/>
          <w:i w:val="false"/>
          <w:color w:val="000000"/>
          <w:sz w:val="28"/>
        </w:rPr>
        <w:t>                                              "қанағаттандырарлық"</w:t>
      </w:r>
    </w:p>
    <w:p>
      <w:pPr>
        <w:spacing w:after="0"/>
        <w:ind w:left="0"/>
        <w:jc w:val="both"/>
      </w:pPr>
      <w:r>
        <w:rPr>
          <w:rFonts w:ascii="Times New Roman"/>
          <w:b w:val="false"/>
          <w:i w:val="false"/>
          <w:color w:val="000000"/>
          <w:sz w:val="28"/>
        </w:rPr>
        <w:t>                                              көрсеткіштеріне ие</w:t>
      </w:r>
    </w:p>
    <w:p>
      <w:pPr>
        <w:spacing w:after="0"/>
        <w:ind w:left="0"/>
        <w:jc w:val="both"/>
      </w:pPr>
      <w:r>
        <w:rPr>
          <w:rFonts w:ascii="Times New Roman"/>
          <w:b w:val="false"/>
          <w:i w:val="false"/>
          <w:color w:val="000000"/>
          <w:sz w:val="28"/>
        </w:rPr>
        <w:t xml:space="preserve">4.  "Қанағаттандырарлық      8,3 - ден төмен  Егер, ең кемiнде бiр </w:t>
      </w:r>
    </w:p>
    <w:p>
      <w:pPr>
        <w:spacing w:after="0"/>
        <w:ind w:left="0"/>
        <w:jc w:val="both"/>
      </w:pPr>
      <w:r>
        <w:rPr>
          <w:rFonts w:ascii="Times New Roman"/>
          <w:b w:val="false"/>
          <w:i w:val="false"/>
          <w:color w:val="000000"/>
          <w:sz w:val="28"/>
        </w:rPr>
        <w:t xml:space="preserve">    емес"                                     көрсеткiшi                   </w:t>
      </w:r>
    </w:p>
    <w:p>
      <w:pPr>
        <w:spacing w:after="0"/>
        <w:ind w:left="0"/>
        <w:jc w:val="both"/>
      </w:pPr>
      <w:r>
        <w:rPr>
          <w:rFonts w:ascii="Times New Roman"/>
          <w:b w:val="false"/>
          <w:i w:val="false"/>
          <w:color w:val="000000"/>
          <w:sz w:val="28"/>
        </w:rPr>
        <w:t>                                              "Қанағаттандырарлық емес"</w:t>
      </w:r>
    </w:p>
    <w:p>
      <w:pPr>
        <w:spacing w:after="0"/>
        <w:ind w:left="0"/>
        <w:jc w:val="both"/>
      </w:pPr>
      <w:r>
        <w:rPr>
          <w:rFonts w:ascii="Times New Roman"/>
          <w:b w:val="false"/>
          <w:i w:val="false"/>
          <w:color w:val="000000"/>
          <w:sz w:val="28"/>
        </w:rPr>
        <w:t>                                              бағалануына ие болса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Вино шаруашылығы өнімінің балдық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Вино шаруашылығының өнімін органолептикалық бағасы 10-балдық жүйе </w:t>
      </w:r>
    </w:p>
    <w:p>
      <w:pPr>
        <w:spacing w:after="0"/>
        <w:ind w:left="0"/>
        <w:jc w:val="both"/>
      </w:pPr>
      <w:r>
        <w:rPr>
          <w:rFonts w:ascii="Times New Roman"/>
          <w:b w:val="false"/>
          <w:i w:val="false"/>
          <w:color w:val="000000"/>
          <w:sz w:val="28"/>
        </w:rPr>
        <w:t>бойынша жүзеге асырылады.</w:t>
      </w:r>
    </w:p>
    <w:p>
      <w:pPr>
        <w:spacing w:after="0"/>
        <w:ind w:left="0"/>
        <w:jc w:val="both"/>
      </w:pPr>
      <w:r>
        <w:rPr>
          <w:rFonts w:ascii="Times New Roman"/>
          <w:b w:val="false"/>
          <w:i w:val="false"/>
          <w:color w:val="000000"/>
          <w:sz w:val="28"/>
        </w:rPr>
        <w:t>     2. Өнім сапасының жалпы балдық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Өнімнің атауы                Балдық баға      Қорытынды  </w:t>
      </w:r>
    </w:p>
    <w:p>
      <w:pPr>
        <w:spacing w:after="0"/>
        <w:ind w:left="0"/>
        <w:jc w:val="both"/>
      </w:pPr>
      <w:r>
        <w:rPr>
          <w:rFonts w:ascii="Times New Roman"/>
          <w:b w:val="false"/>
          <w:i w:val="false"/>
          <w:color w:val="000000"/>
          <w:sz w:val="28"/>
        </w:rPr>
        <w:t xml:space="preserve">р/с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Жүзім шараптары, жекелеген және</w:t>
      </w:r>
    </w:p>
    <w:p>
      <w:pPr>
        <w:spacing w:after="0"/>
        <w:ind w:left="0"/>
        <w:jc w:val="both"/>
      </w:pPr>
      <w:r>
        <w:rPr>
          <w:rFonts w:ascii="Times New Roman"/>
          <w:b w:val="false"/>
          <w:i w:val="false"/>
          <w:color w:val="000000"/>
          <w:sz w:val="28"/>
        </w:rPr>
        <w:t>      өңделген шарап материалдары       8,0            "қанағаттанарлықсыз"</w:t>
      </w:r>
    </w:p>
    <w:p>
      <w:pPr>
        <w:spacing w:after="0"/>
        <w:ind w:left="0"/>
        <w:jc w:val="both"/>
      </w:pPr>
      <w:r>
        <w:rPr>
          <w:rFonts w:ascii="Times New Roman"/>
          <w:b w:val="false"/>
          <w:i w:val="false"/>
          <w:color w:val="000000"/>
          <w:sz w:val="28"/>
        </w:rPr>
        <w:t>      кемінде                           8,0-ден кем</w:t>
      </w:r>
    </w:p>
    <w:p>
      <w:pPr>
        <w:spacing w:after="0"/>
        <w:ind w:left="0"/>
        <w:jc w:val="both"/>
      </w:pPr>
      <w:r>
        <w:rPr>
          <w:rFonts w:ascii="Times New Roman"/>
          <w:b w:val="false"/>
          <w:i w:val="false"/>
          <w:color w:val="000000"/>
          <w:sz w:val="28"/>
        </w:rPr>
        <w:t xml:space="preserve">2.    Вино шараптары мен өңделген </w:t>
      </w:r>
    </w:p>
    <w:p>
      <w:pPr>
        <w:spacing w:after="0"/>
        <w:ind w:left="0"/>
        <w:jc w:val="both"/>
      </w:pPr>
      <w:r>
        <w:rPr>
          <w:rFonts w:ascii="Times New Roman"/>
          <w:b w:val="false"/>
          <w:i w:val="false"/>
          <w:color w:val="000000"/>
          <w:sz w:val="28"/>
        </w:rPr>
        <w:t>      вино материалдары                 8,8</w:t>
      </w:r>
    </w:p>
    <w:p>
      <w:pPr>
        <w:spacing w:after="0"/>
        <w:ind w:left="0"/>
        <w:jc w:val="both"/>
      </w:pPr>
      <w:r>
        <w:rPr>
          <w:rFonts w:ascii="Times New Roman"/>
          <w:b w:val="false"/>
          <w:i w:val="false"/>
          <w:color w:val="000000"/>
          <w:sz w:val="28"/>
        </w:rPr>
        <w:t xml:space="preserve">      - маркалық кемінде                9,2 </w:t>
      </w:r>
    </w:p>
    <w:p>
      <w:pPr>
        <w:spacing w:after="0"/>
        <w:ind w:left="0"/>
        <w:jc w:val="both"/>
      </w:pPr>
      <w:r>
        <w:rPr>
          <w:rFonts w:ascii="Times New Roman"/>
          <w:b w:val="false"/>
          <w:i w:val="false"/>
          <w:color w:val="000000"/>
          <w:sz w:val="28"/>
        </w:rPr>
        <w:t>      - жиынтықтық кемінде              8,8-ден кем    "қанағаттанарлықсыз"</w:t>
      </w:r>
    </w:p>
    <w:p>
      <w:pPr>
        <w:spacing w:after="0"/>
        <w:ind w:left="0"/>
        <w:jc w:val="both"/>
      </w:pPr>
      <w:r>
        <w:rPr>
          <w:rFonts w:ascii="Times New Roman"/>
          <w:b w:val="false"/>
          <w:i w:val="false"/>
          <w:color w:val="000000"/>
          <w:sz w:val="28"/>
        </w:rPr>
        <w:t xml:space="preserve">                                        және 9,2 </w:t>
      </w:r>
    </w:p>
    <w:p>
      <w:pPr>
        <w:spacing w:after="0"/>
        <w:ind w:left="0"/>
        <w:jc w:val="both"/>
      </w:pPr>
      <w:r>
        <w:rPr>
          <w:rFonts w:ascii="Times New Roman"/>
          <w:b w:val="false"/>
          <w:i w:val="false"/>
          <w:color w:val="000000"/>
          <w:sz w:val="28"/>
        </w:rPr>
        <w:t>3.    Шампан және шымырлама шараптар</w:t>
      </w:r>
    </w:p>
    <w:p>
      <w:pPr>
        <w:spacing w:after="0"/>
        <w:ind w:left="0"/>
        <w:jc w:val="both"/>
      </w:pPr>
      <w:r>
        <w:rPr>
          <w:rFonts w:ascii="Times New Roman"/>
          <w:b w:val="false"/>
          <w:i w:val="false"/>
          <w:color w:val="000000"/>
          <w:sz w:val="28"/>
        </w:rPr>
        <w:t>      кемінде:</w:t>
      </w:r>
    </w:p>
    <w:p>
      <w:pPr>
        <w:spacing w:after="0"/>
        <w:ind w:left="0"/>
        <w:jc w:val="both"/>
      </w:pPr>
      <w:r>
        <w:rPr>
          <w:rFonts w:ascii="Times New Roman"/>
          <w:b w:val="false"/>
          <w:i w:val="false"/>
          <w:color w:val="000000"/>
          <w:sz w:val="28"/>
        </w:rPr>
        <w:t xml:space="preserve">      - ұсталынғандары                  9,0 </w:t>
      </w:r>
    </w:p>
    <w:p>
      <w:pPr>
        <w:spacing w:after="0"/>
        <w:ind w:left="0"/>
        <w:jc w:val="both"/>
      </w:pPr>
      <w:r>
        <w:rPr>
          <w:rFonts w:ascii="Times New Roman"/>
          <w:b w:val="false"/>
          <w:i w:val="false"/>
          <w:color w:val="000000"/>
          <w:sz w:val="28"/>
        </w:rPr>
        <w:t>      - жекелегендері                   8,6</w:t>
      </w:r>
    </w:p>
    <w:p>
      <w:pPr>
        <w:spacing w:after="0"/>
        <w:ind w:left="0"/>
        <w:jc w:val="both"/>
      </w:pPr>
      <w:r>
        <w:rPr>
          <w:rFonts w:ascii="Times New Roman"/>
          <w:b w:val="false"/>
          <w:i w:val="false"/>
          <w:color w:val="000000"/>
          <w:sz w:val="28"/>
        </w:rPr>
        <w:t>4.    Коньяктар кемінде:</w:t>
      </w:r>
    </w:p>
    <w:p>
      <w:pPr>
        <w:spacing w:after="0"/>
        <w:ind w:left="0"/>
        <w:jc w:val="both"/>
      </w:pPr>
      <w:r>
        <w:rPr>
          <w:rFonts w:ascii="Times New Roman"/>
          <w:b w:val="false"/>
          <w:i w:val="false"/>
          <w:color w:val="000000"/>
          <w:sz w:val="28"/>
        </w:rPr>
        <w:t xml:space="preserve">      - жекелегендері                   8,4 </w:t>
      </w:r>
    </w:p>
    <w:p>
      <w:pPr>
        <w:spacing w:after="0"/>
        <w:ind w:left="0"/>
        <w:jc w:val="both"/>
      </w:pPr>
      <w:r>
        <w:rPr>
          <w:rFonts w:ascii="Times New Roman"/>
          <w:b w:val="false"/>
          <w:i w:val="false"/>
          <w:color w:val="000000"/>
          <w:sz w:val="28"/>
        </w:rPr>
        <w:t>      - "КВ" тобы                       8,8</w:t>
      </w:r>
    </w:p>
    <w:p>
      <w:pPr>
        <w:spacing w:after="0"/>
        <w:ind w:left="0"/>
        <w:jc w:val="both"/>
      </w:pPr>
      <w:r>
        <w:rPr>
          <w:rFonts w:ascii="Times New Roman"/>
          <w:b w:val="false"/>
          <w:i w:val="false"/>
          <w:color w:val="000000"/>
          <w:sz w:val="28"/>
        </w:rPr>
        <w:t>      - "КВВС" тобы                     9,2</w:t>
      </w:r>
    </w:p>
    <w:p>
      <w:pPr>
        <w:spacing w:after="0"/>
        <w:ind w:left="0"/>
        <w:jc w:val="both"/>
      </w:pPr>
      <w:r>
        <w:rPr>
          <w:rFonts w:ascii="Times New Roman"/>
          <w:b w:val="false"/>
          <w:i w:val="false"/>
          <w:color w:val="000000"/>
          <w:sz w:val="28"/>
        </w:rPr>
        <w:t>      - "КС" тобы                       9,5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N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Сыраның балдық бағасы</w:t>
      </w:r>
    </w:p>
    <w:p>
      <w:pPr>
        <w:spacing w:after="0"/>
        <w:ind w:left="0"/>
        <w:jc w:val="both"/>
      </w:pPr>
      <w:r>
        <w:rPr>
          <w:rFonts w:ascii="Times New Roman"/>
          <w:b w:val="false"/>
          <w:i w:val="false"/>
          <w:color w:val="000000"/>
          <w:sz w:val="28"/>
        </w:rPr>
        <w:t xml:space="preserve">     1. Сыраны органолептикалық бағасы 25-балдық жүйе бойынша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2. Сыраның сапасының көрсеткіштері мынадай балдар бойынша бағаланады: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Сапа       Органолептикалық бағалау       Балдық жүйе      Қорытынды </w:t>
      </w:r>
    </w:p>
    <w:p>
      <w:pPr>
        <w:spacing w:after="0"/>
        <w:ind w:left="0"/>
        <w:jc w:val="both"/>
      </w:pPr>
      <w:r>
        <w:rPr>
          <w:rFonts w:ascii="Times New Roman"/>
          <w:b w:val="false"/>
          <w:i w:val="false"/>
          <w:color w:val="000000"/>
          <w:sz w:val="28"/>
        </w:rPr>
        <w:t>р/с көрсет.</w:t>
      </w:r>
    </w:p>
    <w:p>
      <w:pPr>
        <w:spacing w:after="0"/>
        <w:ind w:left="0"/>
        <w:jc w:val="both"/>
      </w:pPr>
      <w:r>
        <w:rPr>
          <w:rFonts w:ascii="Times New Roman"/>
          <w:b w:val="false"/>
          <w:i w:val="false"/>
          <w:color w:val="000000"/>
          <w:sz w:val="28"/>
        </w:rPr>
        <w:t xml:space="preserve">    кіштері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Мөлдірлігі  Мөлдір жалтыраусыз қоспасыз   2,0 (өте Дегустациядан алынып</w:t>
      </w:r>
    </w:p>
    <w:p>
      <w:pPr>
        <w:spacing w:after="0"/>
        <w:ind w:left="0"/>
        <w:jc w:val="both"/>
      </w:pPr>
      <w:r>
        <w:rPr>
          <w:rFonts w:ascii="Times New Roman"/>
          <w:b w:val="false"/>
          <w:i w:val="false"/>
          <w:color w:val="000000"/>
          <w:sz w:val="28"/>
        </w:rPr>
        <w:t>                                              жақсы)    тасталынады</w:t>
      </w:r>
    </w:p>
    <w:p>
      <w:pPr>
        <w:spacing w:after="0"/>
        <w:ind w:left="0"/>
        <w:jc w:val="both"/>
      </w:pPr>
      <w:r>
        <w:rPr>
          <w:rFonts w:ascii="Times New Roman"/>
          <w:b w:val="false"/>
          <w:i w:val="false"/>
          <w:color w:val="000000"/>
          <w:sz w:val="28"/>
        </w:rPr>
        <w:t xml:space="preserve">                Жалтыраусыз мөлдір, бірлі     2,0  </w:t>
      </w:r>
    </w:p>
    <w:p>
      <w:pPr>
        <w:spacing w:after="0"/>
        <w:ind w:left="0"/>
        <w:jc w:val="both"/>
      </w:pPr>
      <w:r>
        <w:rPr>
          <w:rFonts w:ascii="Times New Roman"/>
          <w:b w:val="false"/>
          <w:i w:val="false"/>
          <w:color w:val="000000"/>
          <w:sz w:val="28"/>
        </w:rPr>
        <w:t>                жарым ұсақ қоспалар шаң-тозаң (жақсы)</w:t>
      </w:r>
    </w:p>
    <w:p>
      <w:pPr>
        <w:spacing w:after="0"/>
        <w:ind w:left="0"/>
        <w:jc w:val="both"/>
      </w:pPr>
      <w:r>
        <w:rPr>
          <w:rFonts w:ascii="Times New Roman"/>
          <w:b w:val="false"/>
          <w:i w:val="false"/>
          <w:color w:val="000000"/>
          <w:sz w:val="28"/>
        </w:rPr>
        <w:t xml:space="preserve">                секілді                              </w:t>
      </w:r>
    </w:p>
    <w:p>
      <w:pPr>
        <w:spacing w:after="0"/>
        <w:ind w:left="0"/>
        <w:jc w:val="both"/>
      </w:pPr>
      <w:r>
        <w:rPr>
          <w:rFonts w:ascii="Times New Roman"/>
          <w:b w:val="false"/>
          <w:i w:val="false"/>
          <w:color w:val="000000"/>
          <w:sz w:val="28"/>
        </w:rPr>
        <w:t xml:space="preserve">                Әлсіз опаллессияланатын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w:t>
      </w:r>
    </w:p>
    <w:p>
      <w:pPr>
        <w:spacing w:after="0"/>
        <w:ind w:left="0"/>
        <w:jc w:val="both"/>
      </w:pPr>
      <w:r>
        <w:rPr>
          <w:rFonts w:ascii="Times New Roman"/>
          <w:b w:val="false"/>
          <w:i w:val="false"/>
          <w:color w:val="000000"/>
          <w:sz w:val="28"/>
        </w:rPr>
        <w:t>                                              танарлық)</w:t>
      </w:r>
    </w:p>
    <w:p>
      <w:pPr>
        <w:spacing w:after="0"/>
        <w:ind w:left="0"/>
        <w:jc w:val="both"/>
      </w:pPr>
      <w:r>
        <w:rPr>
          <w:rFonts w:ascii="Times New Roman"/>
          <w:b w:val="false"/>
          <w:i w:val="false"/>
          <w:color w:val="000000"/>
          <w:sz w:val="28"/>
        </w:rPr>
        <w:t xml:space="preserve">                Күшті опаллессияланатын,      0 (қанағат </w:t>
      </w:r>
    </w:p>
    <w:p>
      <w:pPr>
        <w:spacing w:after="0"/>
        <w:ind w:left="0"/>
        <w:jc w:val="both"/>
      </w:pPr>
      <w:r>
        <w:rPr>
          <w:rFonts w:ascii="Times New Roman"/>
          <w:b w:val="false"/>
          <w:i w:val="false"/>
          <w:color w:val="000000"/>
          <w:sz w:val="28"/>
        </w:rPr>
        <w:t>                лай                           танарлық.</w:t>
      </w:r>
    </w:p>
    <w:p>
      <w:pPr>
        <w:spacing w:after="0"/>
        <w:ind w:left="0"/>
        <w:jc w:val="both"/>
      </w:pPr>
      <w:r>
        <w:rPr>
          <w:rFonts w:ascii="Times New Roman"/>
          <w:b w:val="false"/>
          <w:i w:val="false"/>
          <w:color w:val="000000"/>
          <w:sz w:val="28"/>
        </w:rPr>
        <w:t xml:space="preserve">                                              сыз)  </w:t>
      </w:r>
    </w:p>
    <w:p>
      <w:pPr>
        <w:spacing w:after="0"/>
        <w:ind w:left="0"/>
        <w:jc w:val="both"/>
      </w:pPr>
      <w:r>
        <w:rPr>
          <w:rFonts w:ascii="Times New Roman"/>
          <w:b w:val="false"/>
          <w:i w:val="false"/>
          <w:color w:val="000000"/>
          <w:sz w:val="28"/>
        </w:rPr>
        <w:t>2.  Түсі        Шараптың түріне сәйкес келе.  3,0 (өте Дегустациядан алынып</w:t>
      </w:r>
    </w:p>
    <w:p>
      <w:pPr>
        <w:spacing w:after="0"/>
        <w:ind w:left="0"/>
        <w:jc w:val="both"/>
      </w:pPr>
      <w:r>
        <w:rPr>
          <w:rFonts w:ascii="Times New Roman"/>
          <w:b w:val="false"/>
          <w:i w:val="false"/>
          <w:color w:val="000000"/>
          <w:sz w:val="28"/>
        </w:rPr>
        <w:t>                ді, сыраның осы түрі үшін ең   жақсы)    тасталынады</w:t>
      </w:r>
    </w:p>
    <w:p>
      <w:pPr>
        <w:spacing w:after="0"/>
        <w:ind w:left="0"/>
        <w:jc w:val="both"/>
      </w:pPr>
      <w:r>
        <w:rPr>
          <w:rFonts w:ascii="Times New Roman"/>
          <w:b w:val="false"/>
          <w:i w:val="false"/>
          <w:color w:val="000000"/>
          <w:sz w:val="28"/>
        </w:rPr>
        <w:t xml:space="preserve">                төмен белгіленген деңгейде          </w:t>
      </w:r>
    </w:p>
    <w:p>
      <w:pPr>
        <w:spacing w:after="0"/>
        <w:ind w:left="0"/>
        <w:jc w:val="both"/>
      </w:pPr>
      <w:r>
        <w:rPr>
          <w:rFonts w:ascii="Times New Roman"/>
          <w:b w:val="false"/>
          <w:i w:val="false"/>
          <w:color w:val="000000"/>
          <w:sz w:val="28"/>
        </w:rPr>
        <w:t xml:space="preserve">                Сыраның осы түріне сәйкес     2,0  </w:t>
      </w:r>
    </w:p>
    <w:p>
      <w:pPr>
        <w:spacing w:after="0"/>
        <w:ind w:left="0"/>
        <w:jc w:val="both"/>
      </w:pPr>
      <w:r>
        <w:rPr>
          <w:rFonts w:ascii="Times New Roman"/>
          <w:b w:val="false"/>
          <w:i w:val="false"/>
          <w:color w:val="000000"/>
          <w:sz w:val="28"/>
        </w:rPr>
        <w:t>                келеді, орташа жол берілетін  (жақсы)</w:t>
      </w:r>
    </w:p>
    <w:p>
      <w:pPr>
        <w:spacing w:after="0"/>
        <w:ind w:left="0"/>
        <w:jc w:val="both"/>
      </w:pPr>
      <w:r>
        <w:rPr>
          <w:rFonts w:ascii="Times New Roman"/>
          <w:b w:val="false"/>
          <w:i w:val="false"/>
          <w:color w:val="000000"/>
          <w:sz w:val="28"/>
        </w:rPr>
        <w:t xml:space="preserve">                деңгейде   </w:t>
      </w:r>
    </w:p>
    <w:p>
      <w:pPr>
        <w:spacing w:after="0"/>
        <w:ind w:left="0"/>
        <w:jc w:val="both"/>
      </w:pPr>
      <w:r>
        <w:rPr>
          <w:rFonts w:ascii="Times New Roman"/>
          <w:b w:val="false"/>
          <w:i w:val="false"/>
          <w:color w:val="000000"/>
          <w:sz w:val="28"/>
        </w:rPr>
        <w:t>                Сыраның осы түріне сәйкес     1,0</w:t>
      </w:r>
    </w:p>
    <w:p>
      <w:pPr>
        <w:spacing w:after="0"/>
        <w:ind w:left="0"/>
        <w:jc w:val="both"/>
      </w:pPr>
      <w:r>
        <w:rPr>
          <w:rFonts w:ascii="Times New Roman"/>
          <w:b w:val="false"/>
          <w:i w:val="false"/>
          <w:color w:val="000000"/>
          <w:sz w:val="28"/>
        </w:rPr>
        <w:t>                келеді, сыраның осы түрі үшін (қанағат.</w:t>
      </w:r>
    </w:p>
    <w:p>
      <w:pPr>
        <w:spacing w:after="0"/>
        <w:ind w:left="0"/>
        <w:jc w:val="both"/>
      </w:pPr>
      <w:r>
        <w:rPr>
          <w:rFonts w:ascii="Times New Roman"/>
          <w:b w:val="false"/>
          <w:i w:val="false"/>
          <w:color w:val="000000"/>
          <w:sz w:val="28"/>
        </w:rPr>
        <w:t>                барынша жоғары жол берілетін  танарлық)</w:t>
      </w:r>
    </w:p>
    <w:p>
      <w:pPr>
        <w:spacing w:after="0"/>
        <w:ind w:left="0"/>
        <w:jc w:val="both"/>
      </w:pPr>
      <w:r>
        <w:rPr>
          <w:rFonts w:ascii="Times New Roman"/>
          <w:b w:val="false"/>
          <w:i w:val="false"/>
          <w:color w:val="000000"/>
          <w:sz w:val="28"/>
        </w:rPr>
        <w:t>                деңгейде</w:t>
      </w:r>
    </w:p>
    <w:p>
      <w:pPr>
        <w:spacing w:after="0"/>
        <w:ind w:left="0"/>
        <w:jc w:val="both"/>
      </w:pPr>
      <w:r>
        <w:rPr>
          <w:rFonts w:ascii="Times New Roman"/>
          <w:b w:val="false"/>
          <w:i w:val="false"/>
          <w:color w:val="000000"/>
          <w:sz w:val="28"/>
        </w:rPr>
        <w:t>                Сыраның осы түріне сәйкес     0 (қанағат</w:t>
      </w:r>
    </w:p>
    <w:p>
      <w:pPr>
        <w:spacing w:after="0"/>
        <w:ind w:left="0"/>
        <w:jc w:val="both"/>
      </w:pPr>
      <w:r>
        <w:rPr>
          <w:rFonts w:ascii="Times New Roman"/>
          <w:b w:val="false"/>
          <w:i w:val="false"/>
          <w:color w:val="000000"/>
          <w:sz w:val="28"/>
        </w:rPr>
        <w:t>                келмейді, белгіленген         танарлық.</w:t>
      </w:r>
    </w:p>
    <w:p>
      <w:pPr>
        <w:spacing w:after="0"/>
        <w:ind w:left="0"/>
        <w:jc w:val="both"/>
      </w:pPr>
      <w:r>
        <w:rPr>
          <w:rFonts w:ascii="Times New Roman"/>
          <w:b w:val="false"/>
          <w:i w:val="false"/>
          <w:color w:val="000000"/>
          <w:sz w:val="28"/>
        </w:rPr>
        <w:t>                стандарттың деңгейінен мөлдір сыз)</w:t>
      </w:r>
    </w:p>
    <w:p>
      <w:pPr>
        <w:spacing w:after="0"/>
        <w:ind w:left="0"/>
        <w:jc w:val="both"/>
      </w:pPr>
      <w:r>
        <w:rPr>
          <w:rFonts w:ascii="Times New Roman"/>
          <w:b w:val="false"/>
          <w:i w:val="false"/>
          <w:color w:val="000000"/>
          <w:sz w:val="28"/>
        </w:rPr>
        <w:t>                немесе күңгірттеу</w:t>
      </w:r>
    </w:p>
    <w:p>
      <w:pPr>
        <w:spacing w:after="0"/>
        <w:ind w:left="0"/>
        <w:jc w:val="both"/>
      </w:pPr>
      <w:r>
        <w:rPr>
          <w:rFonts w:ascii="Times New Roman"/>
          <w:b w:val="false"/>
          <w:i w:val="false"/>
          <w:color w:val="000000"/>
          <w:sz w:val="28"/>
        </w:rPr>
        <w:t>3.  Хош иісі    Сыраның осы түріне сәйкес     4,0 (өте Дегустациядан алынып</w:t>
      </w:r>
    </w:p>
    <w:p>
      <w:pPr>
        <w:spacing w:after="0"/>
        <w:ind w:left="0"/>
        <w:jc w:val="both"/>
      </w:pPr>
      <w:r>
        <w:rPr>
          <w:rFonts w:ascii="Times New Roman"/>
          <w:b w:val="false"/>
          <w:i w:val="false"/>
          <w:color w:val="000000"/>
          <w:sz w:val="28"/>
        </w:rPr>
        <w:t>                келеді, керемет хош иісті,    жақсы)    тасталынады</w:t>
      </w:r>
    </w:p>
    <w:p>
      <w:pPr>
        <w:spacing w:after="0"/>
        <w:ind w:left="0"/>
        <w:jc w:val="both"/>
      </w:pPr>
      <w:r>
        <w:rPr>
          <w:rFonts w:ascii="Times New Roman"/>
          <w:b w:val="false"/>
          <w:i w:val="false"/>
          <w:color w:val="000000"/>
          <w:sz w:val="28"/>
        </w:rPr>
        <w:t xml:space="preserve">                таза қанық      </w:t>
      </w:r>
    </w:p>
    <w:p>
      <w:pPr>
        <w:spacing w:after="0"/>
        <w:ind w:left="0"/>
        <w:jc w:val="both"/>
      </w:pPr>
      <w:r>
        <w:rPr>
          <w:rFonts w:ascii="Times New Roman"/>
          <w:b w:val="false"/>
          <w:i w:val="false"/>
          <w:color w:val="000000"/>
          <w:sz w:val="28"/>
        </w:rPr>
        <w:t>                Сыраның түріне сәйкес келетін 3,0</w:t>
      </w:r>
    </w:p>
    <w:p>
      <w:pPr>
        <w:spacing w:after="0"/>
        <w:ind w:left="0"/>
        <w:jc w:val="both"/>
      </w:pPr>
      <w:r>
        <w:rPr>
          <w:rFonts w:ascii="Times New Roman"/>
          <w:b w:val="false"/>
          <w:i w:val="false"/>
          <w:color w:val="000000"/>
          <w:sz w:val="28"/>
        </w:rPr>
        <w:t>                жақсы хош иіс, бірақ әлі де   (жақсы)</w:t>
      </w:r>
    </w:p>
    <w:p>
      <w:pPr>
        <w:spacing w:after="0"/>
        <w:ind w:left="0"/>
        <w:jc w:val="both"/>
      </w:pPr>
      <w:r>
        <w:rPr>
          <w:rFonts w:ascii="Times New Roman"/>
          <w:b w:val="false"/>
          <w:i w:val="false"/>
          <w:color w:val="000000"/>
          <w:sz w:val="28"/>
        </w:rPr>
        <w:t>                жеткілікті түрде қанық емес</w:t>
      </w:r>
    </w:p>
    <w:p>
      <w:pPr>
        <w:spacing w:after="0"/>
        <w:ind w:left="0"/>
        <w:jc w:val="both"/>
      </w:pPr>
      <w:r>
        <w:rPr>
          <w:rFonts w:ascii="Times New Roman"/>
          <w:b w:val="false"/>
          <w:i w:val="false"/>
          <w:color w:val="000000"/>
          <w:sz w:val="28"/>
        </w:rPr>
        <w:t>                Хош иісте аз-маз шикі,        2,0</w:t>
      </w:r>
    </w:p>
    <w:p>
      <w:pPr>
        <w:spacing w:after="0"/>
        <w:ind w:left="0"/>
        <w:jc w:val="both"/>
      </w:pPr>
      <w:r>
        <w:rPr>
          <w:rFonts w:ascii="Times New Roman"/>
          <w:b w:val="false"/>
          <w:i w:val="false"/>
          <w:color w:val="000000"/>
          <w:sz w:val="28"/>
        </w:rPr>
        <w:t>                жеміс реңінің бөтен иісі      (қанағат.</w:t>
      </w:r>
    </w:p>
    <w:p>
      <w:pPr>
        <w:spacing w:after="0"/>
        <w:ind w:left="0"/>
        <w:jc w:val="both"/>
      </w:pPr>
      <w:r>
        <w:rPr>
          <w:rFonts w:ascii="Times New Roman"/>
          <w:b w:val="false"/>
          <w:i w:val="false"/>
          <w:color w:val="000000"/>
          <w:sz w:val="28"/>
        </w:rPr>
        <w:t xml:space="preserve">                байқалады, солот реңі өте     танарлық) </w:t>
      </w:r>
    </w:p>
    <w:p>
      <w:pPr>
        <w:spacing w:after="0"/>
        <w:ind w:left="0"/>
        <w:jc w:val="both"/>
      </w:pPr>
      <w:r>
        <w:rPr>
          <w:rFonts w:ascii="Times New Roman"/>
          <w:b w:val="false"/>
          <w:i w:val="false"/>
          <w:color w:val="000000"/>
          <w:sz w:val="28"/>
        </w:rPr>
        <w:t>                қанық</w:t>
      </w:r>
    </w:p>
    <w:p>
      <w:pPr>
        <w:spacing w:after="0"/>
        <w:ind w:left="0"/>
        <w:jc w:val="both"/>
      </w:pPr>
      <w:r>
        <w:rPr>
          <w:rFonts w:ascii="Times New Roman"/>
          <w:b w:val="false"/>
          <w:i w:val="false"/>
          <w:color w:val="000000"/>
          <w:sz w:val="28"/>
        </w:rPr>
        <w:t>                Хош иісте бөтен реңк бар:     1,0</w:t>
      </w:r>
    </w:p>
    <w:p>
      <w:pPr>
        <w:spacing w:after="0"/>
        <w:ind w:left="0"/>
        <w:jc w:val="both"/>
      </w:pPr>
      <w:r>
        <w:rPr>
          <w:rFonts w:ascii="Times New Roman"/>
          <w:b w:val="false"/>
          <w:i w:val="false"/>
          <w:color w:val="000000"/>
          <w:sz w:val="28"/>
        </w:rPr>
        <w:t>                жаңа жасалған сыраның жеміс.  (қанағат.</w:t>
      </w:r>
    </w:p>
    <w:p>
      <w:pPr>
        <w:spacing w:after="0"/>
        <w:ind w:left="0"/>
        <w:jc w:val="both"/>
      </w:pPr>
      <w:r>
        <w:rPr>
          <w:rFonts w:ascii="Times New Roman"/>
          <w:b w:val="false"/>
          <w:i w:val="false"/>
          <w:color w:val="000000"/>
          <w:sz w:val="28"/>
        </w:rPr>
        <w:t xml:space="preserve">                тік, қышқыл, хош иісі және    танарлық. </w:t>
      </w:r>
    </w:p>
    <w:p>
      <w:pPr>
        <w:spacing w:after="0"/>
        <w:ind w:left="0"/>
        <w:jc w:val="both"/>
      </w:pPr>
      <w:r>
        <w:rPr>
          <w:rFonts w:ascii="Times New Roman"/>
          <w:b w:val="false"/>
          <w:i w:val="false"/>
          <w:color w:val="000000"/>
          <w:sz w:val="28"/>
        </w:rPr>
        <w:t>                т.б.                          сыз)</w:t>
      </w:r>
    </w:p>
    <w:p>
      <w:pPr>
        <w:spacing w:after="0"/>
        <w:ind w:left="0"/>
        <w:jc w:val="both"/>
      </w:pPr>
      <w:r>
        <w:rPr>
          <w:rFonts w:ascii="Times New Roman"/>
          <w:b w:val="false"/>
          <w:i w:val="false"/>
          <w:color w:val="000000"/>
          <w:sz w:val="28"/>
        </w:rPr>
        <w:t>4.  Дәмі:       Сыраның осы түріне сәйкес     5,0 (өте Дегустациядан алынып</w:t>
      </w:r>
    </w:p>
    <w:p>
      <w:pPr>
        <w:spacing w:after="0"/>
        <w:ind w:left="0"/>
        <w:jc w:val="both"/>
      </w:pPr>
      <w:r>
        <w:rPr>
          <w:rFonts w:ascii="Times New Roman"/>
          <w:b w:val="false"/>
          <w:i w:val="false"/>
          <w:color w:val="000000"/>
          <w:sz w:val="28"/>
        </w:rPr>
        <w:t>    - толықтығы келетін керемет, толық,       жақсы)    тасталынады</w:t>
      </w:r>
    </w:p>
    <w:p>
      <w:pPr>
        <w:spacing w:after="0"/>
        <w:ind w:left="0"/>
        <w:jc w:val="both"/>
      </w:pPr>
      <w:r>
        <w:rPr>
          <w:rFonts w:ascii="Times New Roman"/>
          <w:b w:val="false"/>
          <w:i w:val="false"/>
          <w:color w:val="000000"/>
          <w:sz w:val="28"/>
        </w:rPr>
        <w:t>    және дәмнің бөтен дәмдерсіз таза, үйле.</w:t>
      </w:r>
    </w:p>
    <w:p>
      <w:pPr>
        <w:spacing w:after="0"/>
        <w:ind w:left="0"/>
        <w:jc w:val="both"/>
      </w:pPr>
      <w:r>
        <w:rPr>
          <w:rFonts w:ascii="Times New Roman"/>
          <w:b w:val="false"/>
          <w:i w:val="false"/>
          <w:color w:val="000000"/>
          <w:sz w:val="28"/>
        </w:rPr>
        <w:t xml:space="preserve">    тазалығы    сімді дәм   </w:t>
      </w:r>
    </w:p>
    <w:p>
      <w:pPr>
        <w:spacing w:after="0"/>
        <w:ind w:left="0"/>
        <w:jc w:val="both"/>
      </w:pPr>
      <w:r>
        <w:rPr>
          <w:rFonts w:ascii="Times New Roman"/>
          <w:b w:val="false"/>
          <w:i w:val="false"/>
          <w:color w:val="000000"/>
          <w:sz w:val="28"/>
        </w:rPr>
        <w:t>                Сыраның осы түріне сәйкес     4,0</w:t>
      </w:r>
    </w:p>
    <w:p>
      <w:pPr>
        <w:spacing w:after="0"/>
        <w:ind w:left="0"/>
        <w:jc w:val="both"/>
      </w:pPr>
      <w:r>
        <w:rPr>
          <w:rFonts w:ascii="Times New Roman"/>
          <w:b w:val="false"/>
          <w:i w:val="false"/>
          <w:color w:val="000000"/>
          <w:sz w:val="28"/>
        </w:rPr>
        <w:t>                келетін жақсы таза дәмі,      (жақсы)</w:t>
      </w:r>
    </w:p>
    <w:p>
      <w:pPr>
        <w:spacing w:after="0"/>
        <w:ind w:left="0"/>
        <w:jc w:val="both"/>
      </w:pPr>
      <w:r>
        <w:rPr>
          <w:rFonts w:ascii="Times New Roman"/>
          <w:b w:val="false"/>
          <w:i w:val="false"/>
          <w:color w:val="000000"/>
          <w:sz w:val="28"/>
        </w:rPr>
        <w:t>                онша үлесімді емес</w:t>
      </w:r>
    </w:p>
    <w:p>
      <w:pPr>
        <w:spacing w:after="0"/>
        <w:ind w:left="0"/>
        <w:jc w:val="both"/>
      </w:pPr>
      <w:r>
        <w:rPr>
          <w:rFonts w:ascii="Times New Roman"/>
          <w:b w:val="false"/>
          <w:i w:val="false"/>
          <w:color w:val="000000"/>
          <w:sz w:val="28"/>
        </w:rPr>
        <w:t>                Онша таза емес дәм, жаңа      3,0</w:t>
      </w:r>
    </w:p>
    <w:p>
      <w:pPr>
        <w:spacing w:after="0"/>
        <w:ind w:left="0"/>
        <w:jc w:val="both"/>
      </w:pPr>
      <w:r>
        <w:rPr>
          <w:rFonts w:ascii="Times New Roman"/>
          <w:b w:val="false"/>
          <w:i w:val="false"/>
          <w:color w:val="000000"/>
          <w:sz w:val="28"/>
        </w:rPr>
        <w:t>                жасалған сыраның дәмі,        (қанағат.</w:t>
      </w:r>
    </w:p>
    <w:p>
      <w:pPr>
        <w:spacing w:after="0"/>
        <w:ind w:left="0"/>
        <w:jc w:val="both"/>
      </w:pPr>
      <w:r>
        <w:rPr>
          <w:rFonts w:ascii="Times New Roman"/>
          <w:b w:val="false"/>
          <w:i w:val="false"/>
          <w:color w:val="000000"/>
          <w:sz w:val="28"/>
        </w:rPr>
        <w:t>                карамельді бос иіс, қанық.    танарлық)</w:t>
      </w:r>
    </w:p>
    <w:p>
      <w:pPr>
        <w:spacing w:after="0"/>
        <w:ind w:left="0"/>
        <w:jc w:val="both"/>
      </w:pPr>
      <w:r>
        <w:rPr>
          <w:rFonts w:ascii="Times New Roman"/>
          <w:b w:val="false"/>
          <w:i w:val="false"/>
          <w:color w:val="000000"/>
          <w:sz w:val="28"/>
        </w:rPr>
        <w:t>                тығы әлсіз</w:t>
      </w:r>
    </w:p>
    <w:p>
      <w:pPr>
        <w:spacing w:after="0"/>
        <w:ind w:left="0"/>
        <w:jc w:val="both"/>
      </w:pPr>
      <w:r>
        <w:rPr>
          <w:rFonts w:ascii="Times New Roman"/>
          <w:b w:val="false"/>
          <w:i w:val="false"/>
          <w:color w:val="000000"/>
          <w:sz w:val="28"/>
        </w:rPr>
        <w:t>                Бос дәм және бөтен дәм иіс.   2,0</w:t>
      </w:r>
    </w:p>
    <w:p>
      <w:pPr>
        <w:spacing w:after="0"/>
        <w:ind w:left="0"/>
        <w:jc w:val="both"/>
      </w:pPr>
      <w:r>
        <w:rPr>
          <w:rFonts w:ascii="Times New Roman"/>
          <w:b w:val="false"/>
          <w:i w:val="false"/>
          <w:color w:val="000000"/>
          <w:sz w:val="28"/>
        </w:rPr>
        <w:t>                тері: ашытқылық, жемістік,    (қанағат.</w:t>
      </w:r>
    </w:p>
    <w:p>
      <w:pPr>
        <w:spacing w:after="0"/>
        <w:ind w:left="0"/>
        <w:jc w:val="both"/>
      </w:pPr>
      <w:r>
        <w:rPr>
          <w:rFonts w:ascii="Times New Roman"/>
          <w:b w:val="false"/>
          <w:i w:val="false"/>
          <w:color w:val="000000"/>
          <w:sz w:val="28"/>
        </w:rPr>
        <w:t>                өткір, қышқылдау              танарлық.</w:t>
      </w:r>
    </w:p>
    <w:p>
      <w:pPr>
        <w:spacing w:after="0"/>
        <w:ind w:left="0"/>
        <w:jc w:val="both"/>
      </w:pPr>
      <w:r>
        <w:rPr>
          <w:rFonts w:ascii="Times New Roman"/>
          <w:b w:val="false"/>
          <w:i w:val="false"/>
          <w:color w:val="000000"/>
          <w:sz w:val="28"/>
        </w:rPr>
        <w:t>                                              сыз)</w:t>
      </w:r>
    </w:p>
    <w:p>
      <w:pPr>
        <w:spacing w:after="0"/>
        <w:ind w:left="0"/>
        <w:jc w:val="both"/>
      </w:pPr>
      <w:r>
        <w:rPr>
          <w:rFonts w:ascii="Times New Roman"/>
          <w:b w:val="false"/>
          <w:i w:val="false"/>
          <w:color w:val="000000"/>
          <w:sz w:val="28"/>
        </w:rPr>
        <w:t>    - хмелді   Сыраның түріне сәйкес          5,0 (өте</w:t>
      </w:r>
    </w:p>
    <w:p>
      <w:pPr>
        <w:spacing w:after="0"/>
        <w:ind w:left="0"/>
        <w:jc w:val="both"/>
      </w:pPr>
      <w:r>
        <w:rPr>
          <w:rFonts w:ascii="Times New Roman"/>
          <w:b w:val="false"/>
          <w:i w:val="false"/>
          <w:color w:val="000000"/>
          <w:sz w:val="28"/>
        </w:rPr>
        <w:t>     гореч     келетін таза хмелді, жұмсақ,   жақсы)</w:t>
      </w:r>
    </w:p>
    <w:p>
      <w:pPr>
        <w:spacing w:after="0"/>
        <w:ind w:left="0"/>
        <w:jc w:val="both"/>
      </w:pPr>
      <w:r>
        <w:rPr>
          <w:rFonts w:ascii="Times New Roman"/>
          <w:b w:val="false"/>
          <w:i w:val="false"/>
          <w:color w:val="000000"/>
          <w:sz w:val="28"/>
        </w:rPr>
        <w:t>               өбісімді</w:t>
      </w:r>
    </w:p>
    <w:p>
      <w:pPr>
        <w:spacing w:after="0"/>
        <w:ind w:left="0"/>
        <w:jc w:val="both"/>
      </w:pPr>
      <w:r>
        <w:rPr>
          <w:rFonts w:ascii="Times New Roman"/>
          <w:b w:val="false"/>
          <w:i w:val="false"/>
          <w:color w:val="000000"/>
          <w:sz w:val="28"/>
        </w:rPr>
        <w:t>               Таза хмелді, онша өбісімді     4,0</w:t>
      </w:r>
    </w:p>
    <w:p>
      <w:pPr>
        <w:spacing w:after="0"/>
        <w:ind w:left="0"/>
        <w:jc w:val="both"/>
      </w:pPr>
      <w:r>
        <w:rPr>
          <w:rFonts w:ascii="Times New Roman"/>
          <w:b w:val="false"/>
          <w:i w:val="false"/>
          <w:color w:val="000000"/>
          <w:sz w:val="28"/>
        </w:rPr>
        <w:t>               емес, сәл-пәл бөгделеу         (жақсы)</w:t>
      </w:r>
    </w:p>
    <w:p>
      <w:pPr>
        <w:spacing w:after="0"/>
        <w:ind w:left="0"/>
        <w:jc w:val="both"/>
      </w:pPr>
      <w:r>
        <w:rPr>
          <w:rFonts w:ascii="Times New Roman"/>
          <w:b w:val="false"/>
          <w:i w:val="false"/>
          <w:color w:val="000000"/>
          <w:sz w:val="28"/>
        </w:rPr>
        <w:t>               Дәм татқаннан кейін таңдайда   3,0</w:t>
      </w:r>
    </w:p>
    <w:p>
      <w:pPr>
        <w:spacing w:after="0"/>
        <w:ind w:left="0"/>
        <w:jc w:val="both"/>
      </w:pPr>
      <w:r>
        <w:rPr>
          <w:rFonts w:ascii="Times New Roman"/>
          <w:b w:val="false"/>
          <w:i w:val="false"/>
          <w:color w:val="000000"/>
          <w:sz w:val="28"/>
        </w:rPr>
        <w:t>               қалатын хмелдік бөгде гореч    (қанағат.</w:t>
      </w:r>
    </w:p>
    <w:p>
      <w:pPr>
        <w:spacing w:after="0"/>
        <w:ind w:left="0"/>
        <w:jc w:val="both"/>
      </w:pPr>
      <w:r>
        <w:rPr>
          <w:rFonts w:ascii="Times New Roman"/>
          <w:b w:val="false"/>
          <w:i w:val="false"/>
          <w:color w:val="000000"/>
          <w:sz w:val="28"/>
        </w:rPr>
        <w:t>               немесе сыраның түріне сәйкес   танарлық)</w:t>
      </w:r>
    </w:p>
    <w:p>
      <w:pPr>
        <w:spacing w:after="0"/>
        <w:ind w:left="0"/>
        <w:jc w:val="both"/>
      </w:pPr>
      <w:r>
        <w:rPr>
          <w:rFonts w:ascii="Times New Roman"/>
          <w:b w:val="false"/>
          <w:i w:val="false"/>
          <w:color w:val="000000"/>
          <w:sz w:val="28"/>
        </w:rPr>
        <w:t>               келмейтін әлсіз</w:t>
      </w:r>
    </w:p>
    <w:p>
      <w:pPr>
        <w:spacing w:after="0"/>
        <w:ind w:left="0"/>
        <w:jc w:val="both"/>
      </w:pPr>
      <w:r>
        <w:rPr>
          <w:rFonts w:ascii="Times New Roman"/>
          <w:b w:val="false"/>
          <w:i w:val="false"/>
          <w:color w:val="000000"/>
          <w:sz w:val="28"/>
        </w:rPr>
        <w:t xml:space="preserve">               Хмелді емес, бөгде гореч       2,0 </w:t>
      </w:r>
    </w:p>
    <w:p>
      <w:pPr>
        <w:spacing w:after="0"/>
        <w:ind w:left="0"/>
        <w:jc w:val="both"/>
      </w:pPr>
      <w:r>
        <w:rPr>
          <w:rFonts w:ascii="Times New Roman"/>
          <w:b w:val="false"/>
          <w:i w:val="false"/>
          <w:color w:val="000000"/>
          <w:sz w:val="28"/>
        </w:rPr>
        <w:t>                                              (қанағат.</w:t>
      </w:r>
    </w:p>
    <w:p>
      <w:pPr>
        <w:spacing w:after="0"/>
        <w:ind w:left="0"/>
        <w:jc w:val="both"/>
      </w:pPr>
      <w:r>
        <w:rPr>
          <w:rFonts w:ascii="Times New Roman"/>
          <w:b w:val="false"/>
          <w:i w:val="false"/>
          <w:color w:val="000000"/>
          <w:sz w:val="28"/>
        </w:rPr>
        <w:t>                                              танарлық.</w:t>
      </w:r>
    </w:p>
    <w:p>
      <w:pPr>
        <w:spacing w:after="0"/>
        <w:ind w:left="0"/>
        <w:jc w:val="both"/>
      </w:pPr>
      <w:r>
        <w:rPr>
          <w:rFonts w:ascii="Times New Roman"/>
          <w:b w:val="false"/>
          <w:i w:val="false"/>
          <w:color w:val="000000"/>
          <w:sz w:val="28"/>
        </w:rPr>
        <w:t>                                              сыз)</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6-қосымша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1    2                    3                    4                 5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Көбік және  Кемінде 40 мм биіктіктемол,    5,0 (өте жақсы)</w:t>
      </w:r>
    </w:p>
    <w:p>
      <w:pPr>
        <w:spacing w:after="0"/>
        <w:ind w:left="0"/>
        <w:jc w:val="both"/>
      </w:pPr>
      <w:r>
        <w:rPr>
          <w:rFonts w:ascii="Times New Roman"/>
          <w:b w:val="false"/>
          <w:i w:val="false"/>
          <w:color w:val="000000"/>
          <w:sz w:val="28"/>
        </w:rPr>
        <w:t>   көміртегі.  жинақы, орнықты,жақсы жабыса.</w:t>
      </w:r>
    </w:p>
    <w:p>
      <w:pPr>
        <w:spacing w:after="0"/>
        <w:ind w:left="0"/>
        <w:jc w:val="both"/>
      </w:pPr>
      <w:r>
        <w:rPr>
          <w:rFonts w:ascii="Times New Roman"/>
          <w:b w:val="false"/>
          <w:i w:val="false"/>
          <w:color w:val="000000"/>
          <w:sz w:val="28"/>
        </w:rPr>
        <w:t>   нің қосқы.  тын көбік, орнықтылығы мол</w:t>
      </w:r>
    </w:p>
    <w:p>
      <w:pPr>
        <w:spacing w:after="0"/>
        <w:ind w:left="0"/>
        <w:jc w:val="both"/>
      </w:pPr>
      <w:r>
        <w:rPr>
          <w:rFonts w:ascii="Times New Roman"/>
          <w:b w:val="false"/>
          <w:i w:val="false"/>
          <w:color w:val="000000"/>
          <w:sz w:val="28"/>
        </w:rPr>
        <w:t>   шымен байы. және газдың көпіршіктерін</w:t>
      </w:r>
    </w:p>
    <w:p>
      <w:pPr>
        <w:spacing w:after="0"/>
        <w:ind w:left="0"/>
        <w:jc w:val="both"/>
      </w:pPr>
      <w:r>
        <w:rPr>
          <w:rFonts w:ascii="Times New Roman"/>
          <w:b w:val="false"/>
          <w:i w:val="false"/>
          <w:color w:val="000000"/>
          <w:sz w:val="28"/>
        </w:rPr>
        <w:t xml:space="preserve">   тылуы (шөл. жаймен бөлуі кезінде кемінде </w:t>
      </w:r>
    </w:p>
    <w:p>
      <w:pPr>
        <w:spacing w:after="0"/>
        <w:ind w:left="0"/>
        <w:jc w:val="both"/>
      </w:pPr>
      <w:r>
        <w:rPr>
          <w:rFonts w:ascii="Times New Roman"/>
          <w:b w:val="false"/>
          <w:i w:val="false"/>
          <w:color w:val="000000"/>
          <w:sz w:val="28"/>
        </w:rPr>
        <w:t>   мектегі     4 минут</w:t>
      </w:r>
    </w:p>
    <w:p>
      <w:pPr>
        <w:spacing w:after="0"/>
        <w:ind w:left="0"/>
        <w:jc w:val="both"/>
      </w:pPr>
      <w:r>
        <w:rPr>
          <w:rFonts w:ascii="Times New Roman"/>
          <w:b w:val="false"/>
          <w:i w:val="false"/>
          <w:color w:val="000000"/>
          <w:sz w:val="28"/>
        </w:rPr>
        <w:t xml:space="preserve">   сыра үшін)     </w:t>
      </w:r>
    </w:p>
    <w:p>
      <w:pPr>
        <w:spacing w:after="0"/>
        <w:ind w:left="0"/>
        <w:jc w:val="both"/>
      </w:pPr>
      <w:r>
        <w:rPr>
          <w:rFonts w:ascii="Times New Roman"/>
          <w:b w:val="false"/>
          <w:i w:val="false"/>
          <w:color w:val="000000"/>
          <w:sz w:val="28"/>
        </w:rPr>
        <w:t xml:space="preserve">               Газ көпіршігін сирек және      4,0 (жақсы) </w:t>
      </w:r>
    </w:p>
    <w:p>
      <w:pPr>
        <w:spacing w:after="0"/>
        <w:ind w:left="0"/>
        <w:jc w:val="both"/>
      </w:pPr>
      <w:r>
        <w:rPr>
          <w:rFonts w:ascii="Times New Roman"/>
          <w:b w:val="false"/>
          <w:i w:val="false"/>
          <w:color w:val="000000"/>
          <w:sz w:val="28"/>
        </w:rPr>
        <w:t>               тез бөлуі кезінде кемінде</w:t>
      </w:r>
    </w:p>
    <w:p>
      <w:pPr>
        <w:spacing w:after="0"/>
        <w:ind w:left="0"/>
        <w:jc w:val="both"/>
      </w:pPr>
      <w:r>
        <w:rPr>
          <w:rFonts w:ascii="Times New Roman"/>
          <w:b w:val="false"/>
          <w:i w:val="false"/>
          <w:color w:val="000000"/>
          <w:sz w:val="28"/>
        </w:rPr>
        <w:t xml:space="preserve">               3 минут тұратын және 30 мм </w:t>
      </w:r>
    </w:p>
    <w:p>
      <w:pPr>
        <w:spacing w:after="0"/>
        <w:ind w:left="0"/>
        <w:jc w:val="both"/>
      </w:pPr>
      <w:r>
        <w:rPr>
          <w:rFonts w:ascii="Times New Roman"/>
          <w:b w:val="false"/>
          <w:i w:val="false"/>
          <w:color w:val="000000"/>
          <w:sz w:val="28"/>
        </w:rPr>
        <w:t xml:space="preserve">               биіктіктегі жинақы, орнықты </w:t>
      </w:r>
    </w:p>
    <w:p>
      <w:pPr>
        <w:spacing w:after="0"/>
        <w:ind w:left="0"/>
        <w:jc w:val="both"/>
      </w:pPr>
      <w:r>
        <w:rPr>
          <w:rFonts w:ascii="Times New Roman"/>
          <w:b w:val="false"/>
          <w:i w:val="false"/>
          <w:color w:val="000000"/>
          <w:sz w:val="28"/>
        </w:rPr>
        <w:t>               көбік</w:t>
      </w:r>
    </w:p>
    <w:p>
      <w:pPr>
        <w:spacing w:after="0"/>
        <w:ind w:left="0"/>
        <w:jc w:val="both"/>
      </w:pPr>
      <w:r>
        <w:rPr>
          <w:rFonts w:ascii="Times New Roman"/>
          <w:b w:val="false"/>
          <w:i w:val="false"/>
          <w:color w:val="000000"/>
          <w:sz w:val="28"/>
        </w:rPr>
        <w:t>               Көпіршіктерді сирек және тез   3,0 (қанағат.</w:t>
      </w:r>
    </w:p>
    <w:p>
      <w:pPr>
        <w:spacing w:after="0"/>
        <w:ind w:left="0"/>
        <w:jc w:val="both"/>
      </w:pPr>
      <w:r>
        <w:rPr>
          <w:rFonts w:ascii="Times New Roman"/>
          <w:b w:val="false"/>
          <w:i w:val="false"/>
          <w:color w:val="000000"/>
          <w:sz w:val="28"/>
        </w:rPr>
        <w:t xml:space="preserve">               бөлуі кезінде кемінде 20 мм    танарлық) </w:t>
      </w:r>
    </w:p>
    <w:p>
      <w:pPr>
        <w:spacing w:after="0"/>
        <w:ind w:left="0"/>
        <w:jc w:val="both"/>
      </w:pPr>
      <w:r>
        <w:rPr>
          <w:rFonts w:ascii="Times New Roman"/>
          <w:b w:val="false"/>
          <w:i w:val="false"/>
          <w:color w:val="000000"/>
          <w:sz w:val="28"/>
        </w:rPr>
        <w:t xml:space="preserve">               және орнықтылығы кемінде </w:t>
      </w:r>
    </w:p>
    <w:p>
      <w:pPr>
        <w:spacing w:after="0"/>
        <w:ind w:left="0"/>
        <w:jc w:val="both"/>
      </w:pPr>
      <w:r>
        <w:rPr>
          <w:rFonts w:ascii="Times New Roman"/>
          <w:b w:val="false"/>
          <w:i w:val="false"/>
          <w:color w:val="000000"/>
          <w:sz w:val="28"/>
        </w:rPr>
        <w:t xml:space="preserve">               2 минут мол емес көбік  </w:t>
      </w:r>
    </w:p>
    <w:p>
      <w:pPr>
        <w:spacing w:after="0"/>
        <w:ind w:left="0"/>
        <w:jc w:val="both"/>
      </w:pPr>
      <w:r>
        <w:rPr>
          <w:rFonts w:ascii="Times New Roman"/>
          <w:b w:val="false"/>
          <w:i w:val="false"/>
          <w:color w:val="000000"/>
          <w:sz w:val="28"/>
        </w:rPr>
        <w:t xml:space="preserve">               Биіктігі кемінде 20 мм және    1,0 (қанағат. </w:t>
      </w:r>
    </w:p>
    <w:p>
      <w:pPr>
        <w:spacing w:after="0"/>
        <w:ind w:left="0"/>
        <w:jc w:val="both"/>
      </w:pPr>
      <w:r>
        <w:rPr>
          <w:rFonts w:ascii="Times New Roman"/>
          <w:b w:val="false"/>
          <w:i w:val="false"/>
          <w:color w:val="000000"/>
          <w:sz w:val="28"/>
        </w:rPr>
        <w:t>               орнықтылығы кемінде 2 минут    танарлықсыз)</w:t>
      </w:r>
    </w:p>
    <w:p>
      <w:pPr>
        <w:spacing w:after="0"/>
        <w:ind w:left="0"/>
        <w:jc w:val="both"/>
      </w:pPr>
      <w:r>
        <w:rPr>
          <w:rFonts w:ascii="Times New Roman"/>
          <w:b w:val="false"/>
          <w:i w:val="false"/>
          <w:color w:val="000000"/>
          <w:sz w:val="28"/>
        </w:rPr>
        <w:t>               әлсіз көбік</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Сыраның жалпы балдық бағасы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Баға              Жалпы балл       Бұйым осы бағаны алатын шарт      </w:t>
      </w:r>
    </w:p>
    <w:p>
      <w:pPr>
        <w:spacing w:after="0"/>
        <w:ind w:left="0"/>
        <w:jc w:val="both"/>
      </w:pPr>
      <w:r>
        <w:rPr>
          <w:rFonts w:ascii="Times New Roman"/>
          <w:b w:val="false"/>
          <w:i w:val="false"/>
          <w:color w:val="000000"/>
          <w:sz w:val="28"/>
        </w:rPr>
        <w:t xml:space="preserve">р/с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"Өте жақсы"       9,2-10,0     Барлық көрсеткіштер бойынша "Өте жақсы" </w:t>
      </w:r>
    </w:p>
    <w:p>
      <w:pPr>
        <w:spacing w:after="0"/>
        <w:ind w:left="0"/>
        <w:jc w:val="both"/>
      </w:pPr>
      <w:r>
        <w:rPr>
          <w:rFonts w:ascii="Times New Roman"/>
          <w:b w:val="false"/>
          <w:i w:val="false"/>
          <w:color w:val="000000"/>
          <w:sz w:val="28"/>
        </w:rPr>
        <w:t>                                    бағасы бар</w:t>
      </w:r>
    </w:p>
    <w:p>
      <w:pPr>
        <w:spacing w:after="0"/>
        <w:ind w:left="0"/>
        <w:jc w:val="both"/>
      </w:pPr>
      <w:r>
        <w:rPr>
          <w:rFonts w:ascii="Times New Roman"/>
          <w:b w:val="false"/>
          <w:i w:val="false"/>
          <w:color w:val="000000"/>
          <w:sz w:val="28"/>
        </w:rPr>
        <w:t>2.   "Жақсы"          8,0-9,1       Көрсеткіштердің "жақсы және "Өте жақсы"</w:t>
      </w:r>
    </w:p>
    <w:p>
      <w:pPr>
        <w:spacing w:after="0"/>
        <w:ind w:left="0"/>
        <w:jc w:val="both"/>
      </w:pPr>
      <w:r>
        <w:rPr>
          <w:rFonts w:ascii="Times New Roman"/>
          <w:b w:val="false"/>
          <w:i w:val="false"/>
          <w:color w:val="000000"/>
          <w:sz w:val="28"/>
        </w:rPr>
        <w:t>                                    бағалары бар</w:t>
      </w:r>
    </w:p>
    <w:p>
      <w:pPr>
        <w:spacing w:after="0"/>
        <w:ind w:left="0"/>
        <w:jc w:val="both"/>
      </w:pPr>
      <w:r>
        <w:rPr>
          <w:rFonts w:ascii="Times New Roman"/>
          <w:b w:val="false"/>
          <w:i w:val="false"/>
          <w:color w:val="000000"/>
          <w:sz w:val="28"/>
        </w:rPr>
        <w:t>3. "Қанағаттанарлық"  6,5-7,9       Көрсеткіштердің "жақсы және "Өте жақсы"</w:t>
      </w:r>
    </w:p>
    <w:p>
      <w:pPr>
        <w:spacing w:after="0"/>
        <w:ind w:left="0"/>
        <w:jc w:val="both"/>
      </w:pPr>
      <w:r>
        <w:rPr>
          <w:rFonts w:ascii="Times New Roman"/>
          <w:b w:val="false"/>
          <w:i w:val="false"/>
          <w:color w:val="000000"/>
          <w:sz w:val="28"/>
        </w:rPr>
        <w:t>                                    "Қанағаттанарлық" бағалары бар</w:t>
      </w:r>
    </w:p>
    <w:p>
      <w:pPr>
        <w:spacing w:after="0"/>
        <w:ind w:left="0"/>
        <w:jc w:val="both"/>
      </w:pPr>
      <w:r>
        <w:rPr>
          <w:rFonts w:ascii="Times New Roman"/>
          <w:b w:val="false"/>
          <w:i w:val="false"/>
          <w:color w:val="000000"/>
          <w:sz w:val="28"/>
        </w:rPr>
        <w:t>4. "Қанағаттанарлық   6,5-тен       Егер көрсеткіштердің біреуі бойынша</w:t>
      </w:r>
    </w:p>
    <w:p>
      <w:pPr>
        <w:spacing w:after="0"/>
        <w:ind w:left="0"/>
        <w:jc w:val="both"/>
      </w:pPr>
      <w:r>
        <w:rPr>
          <w:rFonts w:ascii="Times New Roman"/>
          <w:b w:val="false"/>
          <w:i w:val="false"/>
          <w:color w:val="000000"/>
          <w:sz w:val="28"/>
        </w:rPr>
        <w:t xml:space="preserve">   сыз"                төмен        "Қанағаттанарлықсыз" бағасы болса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